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44d85" w14:textId="0b44d85">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КИЇВСЬКА МІСЬКА РАДА</w:t>
      </w:r>
      <w:r>
        <w:br/>
      </w:r>
      <w:r>
        <w:rPr>
          <w:rFonts w:ascii="Arial"/>
          <w:b/>
          <w:i w:val="false"/>
          <w:color w:val="000000"/>
          <w:sz w:val="18"/>
        </w:rPr>
        <w:t>VII сесія VIII скликання</w:t>
      </w:r>
    </w:p>
    <w:bookmarkEnd w:id="1"/>
    <w:bookmarkStart w:name="3" w:id="2"/>
    <w:p>
      <w:pPr>
        <w:pStyle w:val="Heading2"/>
        <w:spacing w:after="0"/>
        <w:ind w:left="0"/>
        <w:jc w:val="center"/>
      </w:pPr>
      <w:r>
        <w:rPr>
          <w:rFonts w:ascii="Arial"/>
          <w:color w:val="000000"/>
          <w:sz w:val="27"/>
        </w:rPr>
        <w:t>РІШЕННЯ</w:t>
      </w:r>
    </w:p>
    <w:bookmarkEnd w:id="2"/>
    <w:bookmarkStart w:name="4" w:id="3"/>
    <w:p>
      <w:pPr>
        <w:spacing w:after="0"/>
        <w:ind w:left="0"/>
        <w:jc w:val="center"/>
      </w:pPr>
      <w:r>
        <w:rPr>
          <w:rFonts w:ascii="Arial"/>
          <w:b/>
          <w:i w:val="false"/>
          <w:color w:val="000000"/>
          <w:sz w:val="18"/>
        </w:rPr>
        <w:t>від 18 грудня 2018 року N 469/6520</w:t>
      </w:r>
    </w:p>
    <w:bookmarkEnd w:id="3"/>
    <w:bookmarkStart w:name="5" w:id="4"/>
    <w:p>
      <w:pPr>
        <w:pStyle w:val="Heading2"/>
        <w:spacing w:after="0"/>
        <w:ind w:left="0"/>
        <w:jc w:val="center"/>
      </w:pPr>
      <w:r>
        <w:rPr>
          <w:rFonts w:ascii="Arial"/>
          <w:color w:val="000000"/>
          <w:sz w:val="27"/>
        </w:rPr>
        <w:t>Про затвердження Комплексної міської цільової програми екологічного благополуччя міста Києва на 2019 - 2021 роки</w:t>
      </w:r>
    </w:p>
    <w:bookmarkEnd w:id="4"/>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10419" w:id="5"/>
          <w:p>
            <w:pPr>
              <w:spacing w:after="0"/>
              <w:ind w:left="0"/>
              <w:jc w:val="left"/>
            </w:pPr>
            <w:r>
              <w:rPr>
                <w:rFonts w:ascii="Arial"/>
                <w:b w:val="false"/>
                <w:i w:val="false"/>
                <w:color w:val="000000"/>
                <w:sz w:val="15"/>
              </w:rPr>
              <w:t>(Розпорядженням Київської міської державної адміністрації від 2 липня 2020 року N 964 передбачено зміни до Комплексної міської цільової програми, затвердженої цим рішенням)</w:t>
            </w:r>
          </w:p>
          <w:bookmarkEnd w:id="5"/>
        </w:tc>
      </w:tr>
    </w:tbl>
    <w:p>
      <w:pPr>
        <w:spacing/>
        <w:ind w:left="0"/>
        <w:jc w:val="left"/>
      </w:pPr>
      <w:r>
        <w:br/>
      </w:r>
    </w:p>
    <w:bookmarkStart w:name="10420" w:id="6"/>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рішенням Київської міської ради</w:t>
      </w:r>
      <w:r>
        <w:br/>
      </w:r>
      <w:r>
        <w:rPr>
          <w:rFonts w:ascii="Arial"/>
          <w:b w:val="false"/>
          <w:i w:val="false"/>
          <w:color w:val="000000"/>
          <w:sz w:val="18"/>
        </w:rPr>
        <w:t xml:space="preserve"> від 23 липня 2020 року N 54/9133</w:t>
      </w:r>
    </w:p>
    <w:bookmarkEnd w:id="6"/>
    <w:bookmarkStart w:name="6" w:id="7"/>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пункту 22 частини першої статті 26 Закону України "Про місцеве самоврядування в Україні"</w:t>
      </w:r>
      <w:r>
        <w:rPr>
          <w:rFonts w:ascii="Arial"/>
          <w:b w:val="false"/>
          <w:i w:val="false"/>
          <w:color w:val="000000"/>
          <w:sz w:val="18"/>
        </w:rPr>
        <w:t xml:space="preserve">, </w:t>
      </w:r>
      <w:r>
        <w:rPr>
          <w:rFonts w:ascii="Arial"/>
          <w:b w:val="false"/>
          <w:i w:val="false"/>
          <w:color w:val="000000"/>
          <w:sz w:val="18"/>
        </w:rPr>
        <w:t>рішення Київської міської ради від 29 жовтня 2009 року N 520/2589 "Про Порядок розроблення, затвердження та виконання міських цільових програм у місті Києві"</w:t>
      </w:r>
      <w:r>
        <w:rPr>
          <w:rFonts w:ascii="Arial"/>
          <w:b w:val="false"/>
          <w:i w:val="false"/>
          <w:color w:val="000000"/>
          <w:sz w:val="18"/>
        </w:rPr>
        <w:t xml:space="preserve"> Київська міська рада </w:t>
      </w:r>
      <w:r>
        <w:rPr>
          <w:rFonts w:ascii="Arial"/>
          <w:b/>
          <w:i w:val="false"/>
          <w:color w:val="000000"/>
          <w:sz w:val="18"/>
        </w:rPr>
        <w:t>вирішила</w:t>
      </w:r>
      <w:r>
        <w:rPr>
          <w:rFonts w:ascii="Arial"/>
          <w:b w:val="false"/>
          <w:i w:val="false"/>
          <w:color w:val="000000"/>
          <w:sz w:val="18"/>
        </w:rPr>
        <w:t>:</w:t>
      </w:r>
    </w:p>
    <w:bookmarkEnd w:id="7"/>
    <w:bookmarkStart w:name="7" w:id="8"/>
    <w:p>
      <w:pPr>
        <w:spacing w:after="0"/>
        <w:ind w:firstLine="240"/>
        <w:jc w:val="left"/>
      </w:pPr>
      <w:r>
        <w:rPr>
          <w:rFonts w:ascii="Arial"/>
          <w:b w:val="false"/>
          <w:i w:val="false"/>
          <w:color w:val="000000"/>
          <w:sz w:val="18"/>
        </w:rPr>
        <w:t>1. Затвердити Комплексну міську цільову програму екологічного благополуччя міста Києва на 2019 - 2021 роки, що додається.</w:t>
      </w:r>
    </w:p>
    <w:bookmarkEnd w:id="8"/>
    <w:bookmarkStart w:name="8" w:id="9"/>
    <w:p>
      <w:pPr>
        <w:spacing w:after="0"/>
        <w:ind w:firstLine="240"/>
        <w:jc w:val="left"/>
      </w:pPr>
      <w:r>
        <w:rPr>
          <w:rFonts w:ascii="Arial"/>
          <w:b w:val="false"/>
          <w:i w:val="false"/>
          <w:color w:val="000000"/>
          <w:sz w:val="18"/>
        </w:rPr>
        <w:t>2. Визначити Управління екології та природних ресурсів виконавчого органу Київської міської ради (Київської міської державної адміністрації) відповідальним за реалізацію Комплексної міської цільової програми екологічного благополуччя міста Києва на 2019 - 2021 роки.</w:t>
      </w:r>
    </w:p>
    <w:bookmarkEnd w:id="9"/>
    <w:bookmarkStart w:name="9" w:id="10"/>
    <w:p>
      <w:pPr>
        <w:spacing w:after="0"/>
        <w:ind w:firstLine="240"/>
        <w:jc w:val="left"/>
      </w:pPr>
      <w:r>
        <w:rPr>
          <w:rFonts w:ascii="Arial"/>
          <w:b w:val="false"/>
          <w:i w:val="false"/>
          <w:color w:val="000000"/>
          <w:sz w:val="18"/>
        </w:rPr>
        <w:t>3. Управлінню екології та природних ресурсів виконавчого органу Київської міської ради (Київської міської державної адміністрації) забезпечити:</w:t>
      </w:r>
    </w:p>
    <w:bookmarkEnd w:id="10"/>
    <w:bookmarkStart w:name="10" w:id="11"/>
    <w:p>
      <w:pPr>
        <w:spacing w:after="0"/>
        <w:ind w:firstLine="240"/>
        <w:jc w:val="left"/>
      </w:pPr>
      <w:r>
        <w:rPr>
          <w:rFonts w:ascii="Arial"/>
          <w:b w:val="false"/>
          <w:i w:val="false"/>
          <w:color w:val="000000"/>
          <w:sz w:val="18"/>
        </w:rPr>
        <w:t>3.1. Виконання Комплексної міської цільової програми екологічного благополуччя міста Києва на 2019 - 2021 роки в межах обсягу видатків, передбачених у бюджеті міста Києва на відповідні роки по галузі "Житлово-комунальне господарство".</w:t>
      </w:r>
    </w:p>
    <w:bookmarkEnd w:id="11"/>
    <w:bookmarkStart w:name="11" w:id="12"/>
    <w:p>
      <w:pPr>
        <w:spacing w:after="0"/>
        <w:ind w:firstLine="240"/>
        <w:jc w:val="left"/>
      </w:pPr>
      <w:r>
        <w:rPr>
          <w:rFonts w:ascii="Arial"/>
          <w:b w:val="false"/>
          <w:i w:val="false"/>
          <w:color w:val="000000"/>
          <w:sz w:val="18"/>
        </w:rPr>
        <w:t>3.2. Щоквартальне надання до 01 числа другого місяця, що настає за звітним періодом Департаменту економіки та інвестицій виконавчого органу Київської міської ради (Київської міської державної адміністрації), Департаменту фінансів виконавчого органу Київської міської ради (Київської міської державної адміністрації), постійній комісії Київської міської ради з питань екологічної політики та постійній комісії Київської міської ради з питань бюджету та соціально-економічного розвитку інформації про хід виконання Комплексної міської цільової програми екологічного благополуччя міста Києва на 2019 - 2021 роки.</w:t>
      </w:r>
    </w:p>
    <w:bookmarkEnd w:id="12"/>
    <w:bookmarkStart w:name="12" w:id="13"/>
    <w:p>
      <w:pPr>
        <w:spacing w:after="0"/>
        <w:ind w:firstLine="240"/>
        <w:jc w:val="left"/>
      </w:pPr>
      <w:r>
        <w:rPr>
          <w:rFonts w:ascii="Arial"/>
          <w:b w:val="false"/>
          <w:i w:val="false"/>
          <w:color w:val="000000"/>
          <w:sz w:val="18"/>
        </w:rPr>
        <w:t>4. Виконавчому органу Київської міської ради (Київської міської державної адміністрації) щорічно подавати Київській міській раді звіт про виконання Комплексної міської цільової програми екологічного благополуччя міста Києва на 2019 - 2021 роки.</w:t>
      </w:r>
    </w:p>
    <w:bookmarkEnd w:id="13"/>
    <w:bookmarkStart w:name="13" w:id="14"/>
    <w:p>
      <w:pPr>
        <w:spacing w:after="0"/>
        <w:ind w:firstLine="240"/>
        <w:jc w:val="left"/>
      </w:pPr>
      <w:r>
        <w:rPr>
          <w:rFonts w:ascii="Arial"/>
          <w:b w:val="false"/>
          <w:i w:val="false"/>
          <w:color w:val="000000"/>
          <w:sz w:val="18"/>
        </w:rPr>
        <w:t>5. Контроль за виконанням цього рішення покласти на постійну комісію Київської міської ради з питань екологічної політики та постійну комісію Київської міської ради з питань бюджету та соціально-економічного розвитку.</w:t>
      </w:r>
    </w:p>
    <w:bookmarkEnd w:id="14"/>
    <w:bookmarkStart w:name="14" w:id="15"/>
    <w:p>
      <w:pPr>
        <w:spacing w:after="0"/>
        <w:ind w:firstLine="240"/>
        <w:jc w:val="left"/>
      </w:pPr>
      <w:r>
        <w:rPr>
          <w:rFonts w:ascii="Arial"/>
          <w:b w:val="false"/>
          <w:i w:val="false"/>
          <w:color w:val="000000"/>
          <w:sz w:val="18"/>
        </w:rPr>
        <w:t xml:space="preserve"> </w:t>
      </w:r>
    </w:p>
    <w:bookmarkEnd w:id="15"/>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5" w:id="16"/>
          <w:p>
            <w:pPr>
              <w:spacing w:after="0"/>
              <w:ind w:left="0"/>
              <w:jc w:val="center"/>
            </w:pPr>
            <w:r>
              <w:rPr>
                <w:rFonts w:ascii="Arial"/>
                <w:b/>
                <w:i w:val="false"/>
                <w:color w:val="000000"/>
                <w:sz w:val="15"/>
              </w:rPr>
              <w:t>Київський міський голова</w:t>
            </w:r>
          </w:p>
          <w:bookmarkEnd w:id="16"/>
        </w:tc>
        <w:tc>
          <w:tcPr>
            <w:tcW w:w="4845" w:type="dxa"/>
            <w:tcBorders/>
            <w:vAlign w:val="center"/>
          </w:tcPr>
          <w:bookmarkStart w:name="16" w:id="17"/>
          <w:p>
            <w:pPr>
              <w:spacing w:after="0"/>
              <w:ind w:left="0"/>
              <w:jc w:val="center"/>
            </w:pPr>
            <w:r>
              <w:rPr>
                <w:rFonts w:ascii="Arial"/>
                <w:b/>
                <w:i w:val="false"/>
                <w:color w:val="000000"/>
                <w:sz w:val="15"/>
              </w:rPr>
              <w:t>В. Кличко</w:t>
            </w:r>
          </w:p>
          <w:bookmarkEnd w:id="17"/>
        </w:tc>
      </w:tr>
    </w:tbl>
    <w:p>
      <w:pPr>
        <w:spacing/>
        <w:ind w:left="0"/>
        <w:jc w:val="left"/>
      </w:pPr>
      <w:r>
        <w:br/>
      </w:r>
    </w:p>
    <w:bookmarkStart w:name="17" w:id="18"/>
    <w:p>
      <w:pPr>
        <w:spacing w:after="0"/>
        <w:ind w:firstLine="240"/>
        <w:jc w:val="left"/>
      </w:pPr>
      <w:r>
        <w:rPr>
          <w:rFonts w:ascii="Arial"/>
          <w:b w:val="false"/>
          <w:i w:val="false"/>
          <w:color w:val="000000"/>
          <w:sz w:val="18"/>
        </w:rPr>
        <w:t xml:space="preserve"> </w:t>
      </w:r>
    </w:p>
    <w:bookmarkEnd w:id="18"/>
    <w:bookmarkStart w:name="10421" w:id="19"/>
    <w:p>
      <w:pPr>
        <w:spacing w:after="0"/>
        <w:ind w:firstLine="240"/>
        <w:jc w:val="right"/>
      </w:pPr>
      <w:r>
        <w:rPr>
          <w:rFonts w:ascii="Arial"/>
          <w:b w:val="false"/>
          <w:i w:val="false"/>
          <w:color w:val="000000"/>
          <w:sz w:val="18"/>
        </w:rPr>
        <w:t>Додаток</w:t>
      </w:r>
      <w:r>
        <w:br/>
      </w:r>
      <w:r>
        <w:rPr>
          <w:rFonts w:ascii="Arial"/>
          <w:b w:val="false"/>
          <w:i w:val="false"/>
          <w:color w:val="000000"/>
          <w:sz w:val="18"/>
        </w:rPr>
        <w:t>до рішення Київської міської ради</w:t>
      </w:r>
      <w:r>
        <w:br/>
      </w:r>
      <w:r>
        <w:rPr>
          <w:rFonts w:ascii="Arial"/>
          <w:b w:val="false"/>
          <w:i w:val="false"/>
          <w:color w:val="000000"/>
          <w:sz w:val="18"/>
        </w:rPr>
        <w:t>18.12.2018 N 469/6520</w:t>
      </w:r>
      <w:r>
        <w:br/>
      </w:r>
      <w:r>
        <w:rPr>
          <w:rFonts w:ascii="Arial"/>
          <w:b w:val="false"/>
          <w:i w:val="false"/>
          <w:color w:val="000000"/>
          <w:sz w:val="18"/>
        </w:rPr>
        <w:t>(у редакції рішення Київської міської ради</w:t>
      </w:r>
      <w:r>
        <w:br/>
      </w:r>
      <w:r>
        <w:rPr>
          <w:rFonts w:ascii="Arial"/>
          <w:b w:val="false"/>
          <w:i w:val="false"/>
          <w:color w:val="000000"/>
          <w:sz w:val="18"/>
        </w:rPr>
        <w:t>від 23.07.2020 N 54/9133)</w:t>
      </w:r>
    </w:p>
    <w:bookmarkEnd w:id="19"/>
    <w:bookmarkStart w:name="10424" w:id="20"/>
    <w:p>
      <w:pPr>
        <w:pStyle w:val="Heading3"/>
        <w:spacing w:after="0"/>
        <w:ind w:left="0"/>
        <w:jc w:val="center"/>
      </w:pPr>
      <w:r>
        <w:rPr>
          <w:rFonts w:ascii="Arial"/>
          <w:color w:val="000000"/>
          <w:sz w:val="27"/>
        </w:rPr>
        <w:t>КОМПЛЕКСНА МІСЬКА ЦІЛЬОВА ПРОГРАМА ЕКОЛОГІЧНОГО БЛАГОПОЛУЧЧЯ МІСТА КИЄВА НА 2019 - 2021 РОКИ</w:t>
      </w:r>
    </w:p>
    <w:bookmarkEnd w:id="20"/>
    <w:bookmarkStart w:name="10425" w:id="21"/>
    <w:p>
      <w:pPr>
        <w:pStyle w:val="Heading3"/>
        <w:spacing w:after="0"/>
        <w:ind w:left="0"/>
        <w:jc w:val="center"/>
      </w:pPr>
      <w:r>
        <w:rPr>
          <w:rFonts w:ascii="Arial"/>
          <w:color w:val="000000"/>
          <w:sz w:val="27"/>
        </w:rPr>
        <w:t>I. ПАСПОРТ КОМПЛЕКСНОЇ МІСЬКОЇ ЦІЛЬОВОЇ ПРОГРАМИ ЕКОЛОГІЧНОГО БЛАГОПОЛУЧЧЯ МІСТА КИЄВА НА 2019 - 2021 РОКИ</w:t>
      </w:r>
    </w:p>
    <w:bookmarkEnd w:id="2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94"/>
        <w:gridCol w:w="2796"/>
        <w:gridCol w:w="1550"/>
        <w:gridCol w:w="1550"/>
        <w:gridCol w:w="1550"/>
        <w:gridCol w:w="1550"/>
      </w:tblGrid>
      <w:tr>
        <w:trPr>
          <w:trHeight w:val="45" w:hRule="atLeast"/>
        </w:trPr>
        <w:tc>
          <w:tcPr>
            <w:tcW w:w="694" w:type="dxa"/>
            <w:tcBorders>
              <w:top w:val="outset" w:color="000000" w:sz="8"/>
              <w:left w:val="outset" w:color="000000" w:sz="8"/>
              <w:bottom w:val="outset" w:color="000000" w:sz="8"/>
              <w:right w:val="outset" w:color="000000" w:sz="8"/>
            </w:tcBorders>
            <w:vAlign w:val="center"/>
          </w:tcPr>
          <w:bookmarkStart w:name="10426" w:id="22"/>
          <w:p>
            <w:pPr>
              <w:spacing w:after="0"/>
              <w:ind w:left="0"/>
              <w:jc w:val="center"/>
            </w:pPr>
            <w:r>
              <w:rPr>
                <w:rFonts w:ascii="Arial"/>
                <w:b w:val="false"/>
                <w:i w:val="false"/>
                <w:color w:val="000000"/>
                <w:sz w:val="15"/>
              </w:rPr>
              <w:t>1</w:t>
            </w:r>
          </w:p>
          <w:bookmarkEnd w:id="22"/>
        </w:tc>
        <w:tc>
          <w:tcPr>
            <w:tcW w:w="2796" w:type="dxa"/>
            <w:tcBorders>
              <w:top w:val="outset" w:color="000000" w:sz="8"/>
              <w:left w:val="outset" w:color="000000" w:sz="8"/>
              <w:bottom w:val="outset" w:color="000000" w:sz="8"/>
              <w:right w:val="outset" w:color="000000" w:sz="8"/>
            </w:tcBorders>
            <w:vAlign w:val="center"/>
          </w:tcPr>
          <w:bookmarkStart w:name="10427" w:id="23"/>
          <w:p>
            <w:pPr>
              <w:spacing w:after="0"/>
              <w:ind w:left="0"/>
              <w:jc w:val="left"/>
            </w:pPr>
            <w:r>
              <w:rPr>
                <w:rFonts w:ascii="Arial"/>
                <w:b w:val="false"/>
                <w:i w:val="false"/>
                <w:color w:val="000000"/>
                <w:sz w:val="15"/>
              </w:rPr>
              <w:t>Мета програми</w:t>
            </w:r>
          </w:p>
          <w:bookmarkEnd w:id="23"/>
        </w:tc>
        <w:tc>
          <w:tcPr>
            <w:tcW w:w="0" w:type="auto"/>
            <w:gridSpan w:val="4"/>
            <w:tcBorders>
              <w:top w:val="outset" w:color="000000" w:sz="8"/>
              <w:left w:val="outset" w:color="000000" w:sz="8"/>
              <w:bottom w:val="outset" w:color="000000" w:sz="8"/>
              <w:right w:val="outset" w:color="000000" w:sz="8"/>
            </w:tcBorders>
            <w:vAlign w:val="center"/>
          </w:tcPr>
          <w:bookmarkStart w:name="10428" w:id="24"/>
          <w:p>
            <w:pPr>
              <w:spacing w:after="0"/>
              <w:ind w:left="0"/>
              <w:jc w:val="left"/>
            </w:pPr>
            <w:r>
              <w:rPr>
                <w:rFonts w:ascii="Arial"/>
                <w:b w:val="false"/>
                <w:i w:val="false"/>
                <w:color w:val="000000"/>
                <w:sz w:val="15"/>
              </w:rPr>
              <w:t>Забезпечення умов сталого економічного та соціального розвитку міста Києва шляхом реалізації пріоритетних заходів щодо охорони довкілля, раціонального використання природних ресурсів, забезпечення екологічної безпеки життєдіяльності населення, контролю за дотриманням благоустрою, сприяння вирішенню низки завдань, що покращать санітарний та екологічний стан міста, забезпечать розвиток та трансформацію міського середовища до європейських стандартів благоустрою</w:t>
            </w:r>
          </w:p>
          <w:bookmarkEnd w:id="24"/>
        </w:tc>
      </w:tr>
      <w:tr>
        <w:trPr>
          <w:trHeight w:val="45" w:hRule="atLeast"/>
        </w:trPr>
        <w:tc>
          <w:tcPr>
            <w:tcW w:w="694" w:type="dxa"/>
            <w:tcBorders>
              <w:top w:val="outset" w:color="000000" w:sz="8"/>
              <w:left w:val="outset" w:color="000000" w:sz="8"/>
              <w:bottom w:val="outset" w:color="000000" w:sz="8"/>
              <w:right w:val="outset" w:color="000000" w:sz="8"/>
            </w:tcBorders>
            <w:vAlign w:val="center"/>
          </w:tcPr>
          <w:bookmarkStart w:name="10429" w:id="25"/>
          <w:p>
            <w:pPr>
              <w:spacing w:after="0"/>
              <w:ind w:left="0"/>
              <w:jc w:val="center"/>
            </w:pPr>
            <w:r>
              <w:rPr>
                <w:rFonts w:ascii="Arial"/>
                <w:b w:val="false"/>
                <w:i w:val="false"/>
                <w:color w:val="000000"/>
                <w:sz w:val="15"/>
              </w:rPr>
              <w:t>2</w:t>
            </w:r>
          </w:p>
          <w:bookmarkEnd w:id="25"/>
        </w:tc>
        <w:tc>
          <w:tcPr>
            <w:tcW w:w="2796" w:type="dxa"/>
            <w:tcBorders>
              <w:top w:val="outset" w:color="000000" w:sz="8"/>
              <w:left w:val="outset" w:color="000000" w:sz="8"/>
              <w:bottom w:val="outset" w:color="000000" w:sz="8"/>
              <w:right w:val="outset" w:color="000000" w:sz="8"/>
            </w:tcBorders>
            <w:vAlign w:val="center"/>
          </w:tcPr>
          <w:bookmarkStart w:name="10430" w:id="26"/>
          <w:p>
            <w:pPr>
              <w:spacing w:after="0"/>
              <w:ind w:left="0"/>
              <w:jc w:val="left"/>
            </w:pPr>
            <w:r>
              <w:rPr>
                <w:rFonts w:ascii="Arial"/>
                <w:b w:val="false"/>
                <w:i w:val="false"/>
                <w:color w:val="000000"/>
                <w:sz w:val="15"/>
              </w:rPr>
              <w:t>Оперативні цілі, визначені Стратегією розвитку міста Києва (іншими стратегічними документами), на досягнення яких спрямована програма</w:t>
            </w:r>
          </w:p>
          <w:bookmarkEnd w:id="26"/>
        </w:tc>
        <w:tc>
          <w:tcPr>
            <w:tcW w:w="0" w:type="auto"/>
            <w:gridSpan w:val="4"/>
            <w:tcBorders>
              <w:top w:val="outset" w:color="000000" w:sz="8"/>
              <w:left w:val="outset" w:color="000000" w:sz="8"/>
              <w:bottom w:val="outset" w:color="000000" w:sz="8"/>
              <w:right w:val="outset" w:color="000000" w:sz="8"/>
            </w:tcBorders>
            <w:vAlign w:val="center"/>
          </w:tcPr>
          <w:bookmarkStart w:name="10431" w:id="27"/>
          <w:p>
            <w:pPr>
              <w:spacing w:after="0"/>
              <w:ind w:left="0"/>
              <w:jc w:val="left"/>
            </w:pPr>
            <w:r>
              <w:rPr>
                <w:rFonts w:ascii="Arial"/>
                <w:b w:val="false"/>
                <w:i w:val="false"/>
                <w:color w:val="000000"/>
                <w:sz w:val="15"/>
              </w:rPr>
              <w:t>Забезпечення екологічної безпеки в столиці та зниження негативного впливу на довкілля</w:t>
            </w:r>
            <w:r>
              <w:br/>
            </w:r>
            <w:r>
              <w:rPr>
                <w:rFonts w:ascii="Arial"/>
                <w:b w:val="false"/>
                <w:i w:val="false"/>
                <w:color w:val="000000"/>
                <w:sz w:val="15"/>
              </w:rPr>
              <w:t xml:space="preserve">Сектор 2.5. "Екополітика та охорона довкілля" </w:t>
            </w:r>
            <w:r>
              <w:rPr>
                <w:rFonts w:ascii="Arial"/>
                <w:b w:val="false"/>
                <w:i w:val="false"/>
                <w:color w:val="000000"/>
                <w:sz w:val="15"/>
              </w:rPr>
              <w:t>Стратегії розвитку міста Києва до 2025 року</w:t>
            </w:r>
            <w:r>
              <w:rPr>
                <w:rFonts w:ascii="Arial"/>
                <w:b w:val="false"/>
                <w:i w:val="false"/>
                <w:color w:val="000000"/>
                <w:sz w:val="15"/>
              </w:rPr>
              <w:t xml:space="preserve">, затвердженої </w:t>
            </w:r>
            <w:r>
              <w:rPr>
                <w:rFonts w:ascii="Arial"/>
                <w:b w:val="false"/>
                <w:i w:val="false"/>
                <w:color w:val="000000"/>
                <w:sz w:val="15"/>
              </w:rPr>
              <w:t>рішенням Київської міської ради від 15 грудня 2011 року N 824/7060</w:t>
            </w:r>
          </w:p>
          <w:bookmarkEnd w:id="27"/>
        </w:tc>
      </w:tr>
      <w:tr>
        <w:trPr>
          <w:trHeight w:val="45" w:hRule="atLeast"/>
        </w:trPr>
        <w:tc>
          <w:tcPr>
            <w:tcW w:w="694" w:type="dxa"/>
            <w:tcBorders>
              <w:top w:val="outset" w:color="000000" w:sz="8"/>
              <w:left w:val="outset" w:color="000000" w:sz="8"/>
              <w:bottom w:val="outset" w:color="000000" w:sz="8"/>
              <w:right w:val="outset" w:color="000000" w:sz="8"/>
            </w:tcBorders>
            <w:vAlign w:val="center"/>
          </w:tcPr>
          <w:bookmarkStart w:name="10432" w:id="28"/>
          <w:p>
            <w:pPr>
              <w:spacing w:after="0"/>
              <w:ind w:left="0"/>
              <w:jc w:val="center"/>
            </w:pPr>
            <w:r>
              <w:rPr>
                <w:rFonts w:ascii="Arial"/>
                <w:b w:val="false"/>
                <w:i w:val="false"/>
                <w:color w:val="000000"/>
                <w:sz w:val="15"/>
              </w:rPr>
              <w:t>3</w:t>
            </w:r>
          </w:p>
          <w:bookmarkEnd w:id="28"/>
        </w:tc>
        <w:tc>
          <w:tcPr>
            <w:tcW w:w="2796" w:type="dxa"/>
            <w:tcBorders>
              <w:top w:val="outset" w:color="000000" w:sz="8"/>
              <w:left w:val="outset" w:color="000000" w:sz="8"/>
              <w:bottom w:val="outset" w:color="000000" w:sz="8"/>
              <w:right w:val="outset" w:color="000000" w:sz="8"/>
            </w:tcBorders>
            <w:vAlign w:val="center"/>
          </w:tcPr>
          <w:bookmarkStart w:name="10433" w:id="29"/>
          <w:p>
            <w:pPr>
              <w:spacing w:after="0"/>
              <w:ind w:left="0"/>
              <w:jc w:val="left"/>
            </w:pPr>
            <w:r>
              <w:rPr>
                <w:rFonts w:ascii="Arial"/>
                <w:b w:val="false"/>
                <w:i w:val="false"/>
                <w:color w:val="000000"/>
                <w:sz w:val="15"/>
              </w:rPr>
              <w:t>Дата, номер і назва розпорядчого документа про розроблення проєкту програми</w:t>
            </w:r>
          </w:p>
          <w:bookmarkEnd w:id="29"/>
        </w:tc>
        <w:tc>
          <w:tcPr>
            <w:tcW w:w="0" w:type="auto"/>
            <w:gridSpan w:val="4"/>
            <w:tcBorders>
              <w:top w:val="outset" w:color="000000" w:sz="8"/>
              <w:left w:val="outset" w:color="000000" w:sz="8"/>
              <w:bottom w:val="outset" w:color="000000" w:sz="8"/>
              <w:right w:val="outset" w:color="000000" w:sz="8"/>
            </w:tcBorders>
            <w:vAlign w:val="center"/>
          </w:tcPr>
          <w:bookmarkStart w:name="10434" w:id="30"/>
          <w:p>
            <w:pPr>
              <w:spacing w:after="0"/>
              <w:ind w:left="0"/>
              <w:jc w:val="left"/>
            </w:pPr>
            <w:r>
              <w:rPr>
                <w:rFonts w:ascii="Arial"/>
                <w:b w:val="false"/>
                <w:i w:val="false"/>
                <w:color w:val="000000"/>
                <w:sz w:val="15"/>
              </w:rPr>
              <w:t>Пункт 4 протоколу доручень N 9, напрацьованого під час наради в першого заступника голови Київської міської державної адміністрації Поворозника М. Ю. від 17 січня 2018 року</w:t>
            </w:r>
          </w:p>
          <w:bookmarkEnd w:id="30"/>
        </w:tc>
      </w:tr>
      <w:tr>
        <w:trPr>
          <w:trHeight w:val="45" w:hRule="atLeast"/>
        </w:trPr>
        <w:tc>
          <w:tcPr>
            <w:tcW w:w="694" w:type="dxa"/>
            <w:tcBorders>
              <w:top w:val="outset" w:color="000000" w:sz="8"/>
              <w:left w:val="outset" w:color="000000" w:sz="8"/>
              <w:bottom w:val="outset" w:color="000000" w:sz="8"/>
              <w:right w:val="outset" w:color="000000" w:sz="8"/>
            </w:tcBorders>
            <w:vAlign w:val="center"/>
          </w:tcPr>
          <w:bookmarkStart w:name="10435" w:id="31"/>
          <w:p>
            <w:pPr>
              <w:spacing w:after="0"/>
              <w:ind w:left="0"/>
              <w:jc w:val="center"/>
            </w:pPr>
            <w:r>
              <w:rPr>
                <w:rFonts w:ascii="Arial"/>
                <w:b w:val="false"/>
                <w:i w:val="false"/>
                <w:color w:val="000000"/>
                <w:sz w:val="15"/>
              </w:rPr>
              <w:t>4.</w:t>
            </w:r>
          </w:p>
          <w:bookmarkEnd w:id="31"/>
        </w:tc>
        <w:tc>
          <w:tcPr>
            <w:tcW w:w="2796" w:type="dxa"/>
            <w:tcBorders>
              <w:top w:val="outset" w:color="000000" w:sz="8"/>
              <w:left w:val="outset" w:color="000000" w:sz="8"/>
              <w:bottom w:val="outset" w:color="000000" w:sz="8"/>
              <w:right w:val="outset" w:color="000000" w:sz="8"/>
            </w:tcBorders>
            <w:vAlign w:val="center"/>
          </w:tcPr>
          <w:bookmarkStart w:name="10436" w:id="32"/>
          <w:p>
            <w:pPr>
              <w:spacing w:after="0"/>
              <w:ind w:left="0"/>
              <w:jc w:val="left"/>
            </w:pPr>
            <w:r>
              <w:rPr>
                <w:rFonts w:ascii="Arial"/>
                <w:b w:val="false"/>
                <w:i w:val="false"/>
                <w:color w:val="000000"/>
                <w:sz w:val="15"/>
              </w:rPr>
              <w:t>Розробник програми</w:t>
            </w:r>
          </w:p>
          <w:bookmarkEnd w:id="32"/>
        </w:tc>
        <w:tc>
          <w:tcPr>
            <w:tcW w:w="0" w:type="auto"/>
            <w:gridSpan w:val="4"/>
            <w:tcBorders>
              <w:top w:val="outset" w:color="000000" w:sz="8"/>
              <w:left w:val="outset" w:color="000000" w:sz="8"/>
              <w:bottom w:val="outset" w:color="000000" w:sz="8"/>
              <w:right w:val="outset" w:color="000000" w:sz="8"/>
            </w:tcBorders>
            <w:vAlign w:val="center"/>
          </w:tcPr>
          <w:bookmarkStart w:name="10437" w:id="33"/>
          <w:p>
            <w:pPr>
              <w:spacing w:after="0"/>
              <w:ind w:left="0"/>
              <w:jc w:val="left"/>
            </w:pPr>
            <w:r>
              <w:rPr>
                <w:rFonts w:ascii="Arial"/>
                <w:b w:val="false"/>
                <w:i w:val="false"/>
                <w:color w:val="000000"/>
                <w:sz w:val="15"/>
              </w:rPr>
              <w:t>Управління екології та природних ресурсів виконавчого органу Київської міської ради (Київської міської державної адміністрації)</w:t>
            </w:r>
          </w:p>
          <w:bookmarkEnd w:id="33"/>
        </w:tc>
      </w:tr>
      <w:tr>
        <w:trPr>
          <w:trHeight w:val="45" w:hRule="atLeast"/>
        </w:trPr>
        <w:tc>
          <w:tcPr>
            <w:tcW w:w="694" w:type="dxa"/>
            <w:tcBorders>
              <w:top w:val="outset" w:color="000000" w:sz="8"/>
              <w:left w:val="outset" w:color="000000" w:sz="8"/>
              <w:bottom w:val="outset" w:color="000000" w:sz="8"/>
              <w:right w:val="outset" w:color="000000" w:sz="8"/>
            </w:tcBorders>
            <w:vAlign w:val="center"/>
          </w:tcPr>
          <w:bookmarkStart w:name="10438" w:id="34"/>
          <w:p>
            <w:pPr>
              <w:spacing w:after="0"/>
              <w:ind w:left="0"/>
              <w:jc w:val="center"/>
            </w:pPr>
            <w:r>
              <w:rPr>
                <w:rFonts w:ascii="Arial"/>
                <w:b w:val="false"/>
                <w:i w:val="false"/>
                <w:color w:val="000000"/>
                <w:sz w:val="15"/>
              </w:rPr>
              <w:t>5</w:t>
            </w:r>
          </w:p>
          <w:bookmarkEnd w:id="34"/>
        </w:tc>
        <w:tc>
          <w:tcPr>
            <w:tcW w:w="2796" w:type="dxa"/>
            <w:tcBorders>
              <w:top w:val="outset" w:color="000000" w:sz="8"/>
              <w:left w:val="outset" w:color="000000" w:sz="8"/>
              <w:bottom w:val="outset" w:color="000000" w:sz="8"/>
              <w:right w:val="outset" w:color="000000" w:sz="8"/>
            </w:tcBorders>
            <w:vAlign w:val="center"/>
          </w:tcPr>
          <w:bookmarkStart w:name="10439" w:id="35"/>
          <w:p>
            <w:pPr>
              <w:spacing w:after="0"/>
              <w:ind w:left="0"/>
              <w:jc w:val="left"/>
            </w:pPr>
            <w:r>
              <w:rPr>
                <w:rFonts w:ascii="Arial"/>
                <w:b w:val="false"/>
                <w:i w:val="false"/>
                <w:color w:val="000000"/>
                <w:sz w:val="15"/>
              </w:rPr>
              <w:t>Відповідальний виконавець програми</w:t>
            </w:r>
          </w:p>
          <w:bookmarkEnd w:id="35"/>
        </w:tc>
        <w:tc>
          <w:tcPr>
            <w:tcW w:w="0" w:type="auto"/>
            <w:gridSpan w:val="4"/>
            <w:tcBorders>
              <w:top w:val="outset" w:color="000000" w:sz="8"/>
              <w:left w:val="outset" w:color="000000" w:sz="8"/>
              <w:bottom w:val="outset" w:color="000000" w:sz="8"/>
              <w:right w:val="outset" w:color="000000" w:sz="8"/>
            </w:tcBorders>
            <w:vAlign w:val="center"/>
          </w:tcPr>
          <w:bookmarkStart w:name="10440" w:id="36"/>
          <w:p>
            <w:pPr>
              <w:spacing w:after="0"/>
              <w:ind w:left="0"/>
              <w:jc w:val="left"/>
            </w:pPr>
            <w:r>
              <w:rPr>
                <w:rFonts w:ascii="Arial"/>
                <w:b w:val="false"/>
                <w:i w:val="false"/>
                <w:color w:val="000000"/>
                <w:sz w:val="15"/>
              </w:rPr>
              <w:t>Управління екології та природних ресурсів виконавчого органу Київської міської ради (Київської міської державної адміністрації) (далі - Управління екології та природних ресурсів)</w:t>
            </w:r>
          </w:p>
          <w:bookmarkEnd w:id="36"/>
        </w:tc>
      </w:tr>
      <w:tr>
        <w:trPr>
          <w:trHeight w:val="45" w:hRule="atLeast"/>
        </w:trPr>
        <w:tc>
          <w:tcPr>
            <w:tcW w:w="694" w:type="dxa"/>
            <w:tcBorders>
              <w:top w:val="outset" w:color="000000" w:sz="8"/>
              <w:left w:val="outset" w:color="000000" w:sz="8"/>
              <w:bottom w:val="outset" w:color="000000" w:sz="8"/>
              <w:right w:val="outset" w:color="000000" w:sz="8"/>
            </w:tcBorders>
            <w:vAlign w:val="center"/>
          </w:tcPr>
          <w:bookmarkStart w:name="10441" w:id="37"/>
          <w:p>
            <w:pPr>
              <w:spacing w:after="0"/>
              <w:ind w:left="0"/>
              <w:jc w:val="center"/>
            </w:pPr>
            <w:r>
              <w:rPr>
                <w:rFonts w:ascii="Arial"/>
                <w:b w:val="false"/>
                <w:i w:val="false"/>
                <w:color w:val="000000"/>
                <w:sz w:val="15"/>
              </w:rPr>
              <w:t>6</w:t>
            </w:r>
          </w:p>
          <w:bookmarkEnd w:id="37"/>
        </w:tc>
        <w:tc>
          <w:tcPr>
            <w:tcW w:w="2796" w:type="dxa"/>
            <w:tcBorders>
              <w:top w:val="outset" w:color="000000" w:sz="8"/>
              <w:left w:val="outset" w:color="000000" w:sz="8"/>
              <w:bottom w:val="outset" w:color="000000" w:sz="8"/>
              <w:right w:val="outset" w:color="000000" w:sz="8"/>
            </w:tcBorders>
            <w:vAlign w:val="center"/>
          </w:tcPr>
          <w:bookmarkStart w:name="10442" w:id="38"/>
          <w:p>
            <w:pPr>
              <w:spacing w:after="0"/>
              <w:ind w:left="0"/>
              <w:jc w:val="left"/>
            </w:pPr>
            <w:r>
              <w:rPr>
                <w:rFonts w:ascii="Arial"/>
                <w:b w:val="false"/>
                <w:i w:val="false"/>
                <w:color w:val="000000"/>
                <w:sz w:val="15"/>
              </w:rPr>
              <w:t>Співвиконавці програми</w:t>
            </w:r>
          </w:p>
          <w:bookmarkEnd w:id="38"/>
        </w:tc>
        <w:tc>
          <w:tcPr>
            <w:tcW w:w="0" w:type="auto"/>
            <w:gridSpan w:val="4"/>
            <w:tcBorders>
              <w:top w:val="outset" w:color="000000" w:sz="8"/>
              <w:left w:val="outset" w:color="000000" w:sz="8"/>
              <w:bottom w:val="outset" w:color="000000" w:sz="8"/>
              <w:right w:val="outset" w:color="000000" w:sz="8"/>
            </w:tcBorders>
            <w:vAlign w:val="center"/>
          </w:tcPr>
          <w:bookmarkStart w:name="10443" w:id="39"/>
          <w:p>
            <w:pPr>
              <w:spacing w:after="0"/>
              <w:ind w:left="0"/>
              <w:jc w:val="left"/>
            </w:pPr>
            <w:r>
              <w:rPr>
                <w:rFonts w:ascii="Arial"/>
                <w:b w:val="false"/>
                <w:i w:val="false"/>
                <w:color w:val="000000"/>
                <w:sz w:val="15"/>
              </w:rPr>
              <w:t>Районні в місті Києві державні адміністрації (далі - РДА)</w:t>
            </w:r>
            <w:r>
              <w:br/>
            </w:r>
            <w:r>
              <w:rPr>
                <w:rFonts w:ascii="Arial"/>
                <w:b w:val="false"/>
                <w:i w:val="false"/>
                <w:color w:val="000000"/>
                <w:sz w:val="15"/>
              </w:rPr>
              <w:t>Київське комунальне об'єднання зеленого будівництва та експлуатації зелених насаджень міста "Київзеленбуд" (далі - КО "Київзеленбуд")</w:t>
            </w:r>
            <w:r>
              <w:br/>
            </w:r>
            <w:r>
              <w:rPr>
                <w:rFonts w:ascii="Arial"/>
                <w:b w:val="false"/>
                <w:i w:val="false"/>
                <w:color w:val="000000"/>
                <w:sz w:val="15"/>
              </w:rPr>
              <w:t>Комунальні підприємства по утриманню зелених насаджень районів м. Києва (далі - КП УЗН)</w:t>
            </w:r>
            <w:r>
              <w:br/>
            </w:r>
            <w:r>
              <w:rPr>
                <w:rFonts w:ascii="Arial"/>
                <w:b w:val="false"/>
                <w:i w:val="false"/>
                <w:color w:val="000000"/>
                <w:sz w:val="15"/>
              </w:rPr>
              <w:t>Комунальні підприємства лісопаркові господарства (далі - КП ЛПГ)</w:t>
            </w:r>
            <w:r>
              <w:br/>
            </w:r>
            <w:r>
              <w:rPr>
                <w:rFonts w:ascii="Arial"/>
                <w:b w:val="false"/>
                <w:i w:val="false"/>
                <w:color w:val="000000"/>
                <w:sz w:val="15"/>
              </w:rPr>
              <w:t>Комунальне підприємство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(далі - КП "Плесо")</w:t>
            </w:r>
            <w:r>
              <w:br/>
            </w:r>
            <w:r>
              <w:rPr>
                <w:rFonts w:ascii="Arial"/>
                <w:b w:val="false"/>
                <w:i w:val="false"/>
                <w:color w:val="000000"/>
                <w:sz w:val="15"/>
              </w:rPr>
              <w:t>Комунальне підприємство виконавчого органу Київської міської ради (Київської міської державної адміністрації) "Київський міський Будинок природи" (далі - КП "Київський міський Будинок природи")</w:t>
            </w:r>
            <w:r>
              <w:br/>
            </w:r>
            <w:r>
              <w:rPr>
                <w:rFonts w:ascii="Arial"/>
                <w:b w:val="false"/>
                <w:i w:val="false"/>
                <w:color w:val="000000"/>
                <w:sz w:val="15"/>
              </w:rPr>
              <w:t>Комунальне підприємство виконавчого органу Київської міської ради (Київської міської державної адміністрації) "Київкомунсервіс" (далі - КП "Київкомунсервіс")</w:t>
            </w:r>
            <w:r>
              <w:br/>
            </w:r>
            <w:r>
              <w:rPr>
                <w:rFonts w:ascii="Arial"/>
                <w:b w:val="false"/>
                <w:i w:val="false"/>
                <w:color w:val="000000"/>
                <w:sz w:val="15"/>
              </w:rPr>
              <w:t>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 (далі - КП "Київміськрозвиток")</w:t>
            </w:r>
            <w:r>
              <w:br/>
            </w:r>
            <w:r>
              <w:rPr>
                <w:rFonts w:ascii="Arial"/>
                <w:b w:val="false"/>
                <w:i w:val="false"/>
                <w:color w:val="000000"/>
                <w:sz w:val="15"/>
              </w:rPr>
              <w:t>Комунальне підприємство з утримання та експлуатації житлового фонду спеціального призначення "Спецжитлофонд" (далі - КП "Спецжитлофонд")</w:t>
            </w:r>
            <w:r>
              <w:br/>
            </w:r>
            <w:r>
              <w:rPr>
                <w:rFonts w:ascii="Arial"/>
                <w:b w:val="false"/>
                <w:i w:val="false"/>
                <w:color w:val="000000"/>
                <w:sz w:val="15"/>
              </w:rPr>
              <w:t>Комунальне підприємство "Дирекція з капітального будівництва та реконструкції "Київбудреконструкція"</w:t>
            </w:r>
            <w:r>
              <w:br/>
            </w:r>
            <w:r>
              <w:rPr>
                <w:rFonts w:ascii="Arial"/>
                <w:b w:val="false"/>
                <w:i w:val="false"/>
                <w:color w:val="000000"/>
                <w:sz w:val="15"/>
              </w:rPr>
              <w:t>(далі - КП "Київбудреконструкція")</w:t>
            </w:r>
          </w:p>
          <w:bookmarkEnd w:id="39"/>
        </w:tc>
      </w:tr>
      <w:tr>
        <w:trPr>
          <w:trHeight w:val="45" w:hRule="atLeast"/>
        </w:trPr>
        <w:tc>
          <w:tcPr>
            <w:tcW w:w="694" w:type="dxa"/>
            <w:tcBorders>
              <w:top w:val="outset" w:color="000000" w:sz="8"/>
              <w:left w:val="outset" w:color="000000" w:sz="8"/>
              <w:bottom w:val="outset" w:color="000000" w:sz="8"/>
              <w:right w:val="outset" w:color="000000" w:sz="8"/>
            </w:tcBorders>
            <w:vAlign w:val="center"/>
          </w:tcPr>
          <w:bookmarkStart w:name="10444" w:id="40"/>
          <w:p>
            <w:pPr>
              <w:spacing w:after="0"/>
              <w:ind w:left="0"/>
              <w:jc w:val="center"/>
            </w:pPr>
            <w:r>
              <w:rPr>
                <w:rFonts w:ascii="Arial"/>
                <w:b w:val="false"/>
                <w:i w:val="false"/>
                <w:color w:val="000000"/>
                <w:sz w:val="15"/>
              </w:rPr>
              <w:t>7</w:t>
            </w:r>
          </w:p>
          <w:bookmarkEnd w:id="40"/>
        </w:tc>
        <w:tc>
          <w:tcPr>
            <w:tcW w:w="2796" w:type="dxa"/>
            <w:tcBorders>
              <w:top w:val="outset" w:color="000000" w:sz="8"/>
              <w:left w:val="outset" w:color="000000" w:sz="8"/>
              <w:bottom w:val="outset" w:color="000000" w:sz="8"/>
              <w:right w:val="outset" w:color="000000" w:sz="8"/>
            </w:tcBorders>
            <w:vAlign w:val="center"/>
          </w:tcPr>
          <w:bookmarkStart w:name="10445" w:id="41"/>
          <w:p>
            <w:pPr>
              <w:spacing w:after="0"/>
              <w:ind w:left="0"/>
              <w:jc w:val="left"/>
            </w:pPr>
            <w:r>
              <w:rPr>
                <w:rFonts w:ascii="Arial"/>
                <w:b w:val="false"/>
                <w:i w:val="false"/>
                <w:color w:val="000000"/>
                <w:sz w:val="15"/>
              </w:rPr>
              <w:t>Строки реалізації програми</w:t>
            </w:r>
          </w:p>
          <w:bookmarkEnd w:id="41"/>
        </w:tc>
        <w:tc>
          <w:tcPr>
            <w:tcW w:w="0" w:type="auto"/>
            <w:gridSpan w:val="4"/>
            <w:tcBorders>
              <w:top w:val="outset" w:color="000000" w:sz="8"/>
              <w:left w:val="outset" w:color="000000" w:sz="8"/>
              <w:bottom w:val="outset" w:color="000000" w:sz="8"/>
              <w:right w:val="outset" w:color="000000" w:sz="8"/>
            </w:tcBorders>
            <w:vAlign w:val="center"/>
          </w:tcPr>
          <w:bookmarkStart w:name="10446" w:id="42"/>
          <w:p>
            <w:pPr>
              <w:spacing w:after="0"/>
              <w:ind w:left="0"/>
              <w:jc w:val="center"/>
            </w:pPr>
            <w:r>
              <w:rPr>
                <w:rFonts w:ascii="Arial"/>
                <w:b w:val="false"/>
                <w:i w:val="false"/>
                <w:color w:val="000000"/>
                <w:sz w:val="15"/>
              </w:rPr>
              <w:t>З 01 січня 2019 року по 31 грудня 2021 року</w:t>
            </w:r>
          </w:p>
          <w:bookmarkEnd w:id="42"/>
        </w:tc>
      </w:tr>
      <w:tr>
        <w:trPr>
          <w:trHeight w:val="45" w:hRule="atLeast"/>
        </w:trPr>
        <w:tc>
          <w:tcPr>
            <w:tcW w:w="694" w:type="dxa"/>
            <w:vMerge w:val="restart"/>
            <w:tcBorders>
              <w:top w:val="outset" w:color="000000" w:sz="8"/>
              <w:left w:val="outset" w:color="000000" w:sz="8"/>
              <w:bottom w:val="outset" w:color="000000" w:sz="8"/>
              <w:right w:val="outset" w:color="000000" w:sz="8"/>
            </w:tcBorders>
            <w:vAlign w:val="center"/>
          </w:tcPr>
          <w:bookmarkStart w:name="10447" w:id="43"/>
          <w:p>
            <w:pPr>
              <w:spacing w:after="0"/>
              <w:ind w:left="0"/>
              <w:jc w:val="center"/>
            </w:pPr>
            <w:r>
              <w:rPr>
                <w:rFonts w:ascii="Arial"/>
                <w:b w:val="false"/>
                <w:i w:val="false"/>
                <w:color w:val="000000"/>
                <w:sz w:val="15"/>
              </w:rPr>
              <w:t>8</w:t>
            </w:r>
          </w:p>
          <w:bookmarkEnd w:id="43"/>
        </w:tc>
        <w:tc>
          <w:tcPr>
            <w:tcW w:w="2796" w:type="dxa"/>
            <w:tcBorders>
              <w:top w:val="outset" w:color="000000" w:sz="8"/>
              <w:left w:val="outset" w:color="000000" w:sz="8"/>
              <w:bottom w:val="outset" w:color="000000" w:sz="8"/>
              <w:right w:val="outset" w:color="000000" w:sz="8"/>
            </w:tcBorders>
            <w:vAlign w:val="center"/>
          </w:tcPr>
          <w:bookmarkStart w:name="10448" w:id="44"/>
          <w:p>
            <w:pPr>
              <w:spacing w:after="0"/>
              <w:ind w:left="0"/>
              <w:jc w:val="left"/>
            </w:pPr>
            <w:r>
              <w:rPr>
                <w:rFonts w:ascii="Arial"/>
                <w:b w:val="false"/>
                <w:i w:val="false"/>
                <w:color w:val="000000"/>
                <w:sz w:val="15"/>
              </w:rPr>
              <w:t>Обсяги фінансових ресурсів, необхідних для реалізації програми</w:t>
            </w:r>
          </w:p>
          <w:bookmarkEnd w:id="44"/>
        </w:tc>
        <w:tc>
          <w:tcPr>
            <w:tcW w:w="1550" w:type="dxa"/>
            <w:tcBorders>
              <w:top w:val="outset" w:color="000000" w:sz="8"/>
              <w:left w:val="outset" w:color="000000" w:sz="8"/>
              <w:bottom w:val="outset" w:color="000000" w:sz="8"/>
              <w:right w:val="outset" w:color="000000" w:sz="8"/>
            </w:tcBorders>
            <w:vAlign w:val="center"/>
          </w:tcPr>
          <w:bookmarkStart w:name="10449" w:id="45"/>
          <w:p>
            <w:pPr>
              <w:spacing w:after="0"/>
              <w:ind w:left="0"/>
              <w:jc w:val="center"/>
            </w:pPr>
            <w:r>
              <w:rPr>
                <w:rFonts w:ascii="Arial"/>
                <w:b w:val="false"/>
                <w:i w:val="false"/>
                <w:color w:val="000000"/>
                <w:sz w:val="15"/>
              </w:rPr>
              <w:t>Всього (тис. грн)</w:t>
            </w:r>
          </w:p>
          <w:bookmarkEnd w:id="45"/>
        </w:tc>
        <w:tc>
          <w:tcPr>
            <w:tcW w:w="1550" w:type="dxa"/>
            <w:tcBorders>
              <w:top w:val="outset" w:color="000000" w:sz="8"/>
              <w:left w:val="outset" w:color="000000" w:sz="8"/>
              <w:bottom w:val="outset" w:color="000000" w:sz="8"/>
              <w:right w:val="outset" w:color="000000" w:sz="8"/>
            </w:tcBorders>
            <w:vAlign w:val="center"/>
          </w:tcPr>
          <w:bookmarkStart w:name="10450" w:id="46"/>
          <w:p>
            <w:pPr>
              <w:spacing w:after="0"/>
              <w:ind w:left="0"/>
              <w:jc w:val="center"/>
            </w:pPr>
            <w:r>
              <w:rPr>
                <w:rFonts w:ascii="Arial"/>
                <w:b w:val="false"/>
                <w:i w:val="false"/>
                <w:color w:val="000000"/>
                <w:sz w:val="15"/>
              </w:rPr>
              <w:t>2019 рік</w:t>
            </w:r>
          </w:p>
          <w:bookmarkEnd w:id="46"/>
        </w:tc>
        <w:tc>
          <w:tcPr>
            <w:tcW w:w="1550" w:type="dxa"/>
            <w:tcBorders>
              <w:top w:val="outset" w:color="000000" w:sz="8"/>
              <w:left w:val="outset" w:color="000000" w:sz="8"/>
              <w:bottom w:val="outset" w:color="000000" w:sz="8"/>
              <w:right w:val="outset" w:color="000000" w:sz="8"/>
            </w:tcBorders>
            <w:vAlign w:val="center"/>
          </w:tcPr>
          <w:bookmarkStart w:name="10451" w:id="47"/>
          <w:p>
            <w:pPr>
              <w:spacing w:after="0"/>
              <w:ind w:left="0"/>
              <w:jc w:val="center"/>
            </w:pPr>
            <w:r>
              <w:rPr>
                <w:rFonts w:ascii="Arial"/>
                <w:b w:val="false"/>
                <w:i w:val="false"/>
                <w:color w:val="000000"/>
                <w:sz w:val="15"/>
              </w:rPr>
              <w:t>2020 рік</w:t>
            </w:r>
          </w:p>
          <w:bookmarkEnd w:id="47"/>
        </w:tc>
        <w:tc>
          <w:tcPr>
            <w:tcW w:w="1550" w:type="dxa"/>
            <w:tcBorders>
              <w:top w:val="outset" w:color="000000" w:sz="8"/>
              <w:left w:val="outset" w:color="000000" w:sz="8"/>
              <w:bottom w:val="outset" w:color="000000" w:sz="8"/>
              <w:right w:val="outset" w:color="000000" w:sz="8"/>
            </w:tcBorders>
            <w:vAlign w:val="center"/>
          </w:tcPr>
          <w:bookmarkStart w:name="10452" w:id="48"/>
          <w:p>
            <w:pPr>
              <w:spacing w:after="0"/>
              <w:ind w:left="0"/>
              <w:jc w:val="center"/>
            </w:pPr>
            <w:r>
              <w:rPr>
                <w:rFonts w:ascii="Arial"/>
                <w:b w:val="false"/>
                <w:i w:val="false"/>
                <w:color w:val="000000"/>
                <w:sz w:val="15"/>
              </w:rPr>
              <w:t>2021 рік</w:t>
            </w:r>
          </w:p>
          <w:bookmarkEnd w:id="48"/>
        </w:tc>
      </w:tr>
      <w:tr>
        <w:trPr>
          <w:trHeight w:val="45" w:hRule="atLeast"/>
        </w:trPr>
        <w:tc>
          <w:tcPr>
            <w:tcW w:w="0" w:type="auto"/>
            <w:vMerge/>
            <w:tcBorders>
              <w:top w:val="nil"/>
              <w:left w:val="outset" w:color="000000" w:sz="8"/>
              <w:bottom w:val="outset" w:color="000000" w:sz="8"/>
              <w:right w:val="outset" w:color="000000" w:sz="8"/>
            </w:tcBorders>
          </w:tcPr>
          <w:p/>
        </w:tc>
        <w:tc>
          <w:tcPr>
            <w:tcW w:w="2796" w:type="dxa"/>
            <w:tcBorders>
              <w:top w:val="outset" w:color="000000" w:sz="8"/>
              <w:left w:val="outset" w:color="000000" w:sz="8"/>
              <w:bottom w:val="outset" w:color="000000" w:sz="8"/>
              <w:right w:val="outset" w:color="000000" w:sz="8"/>
            </w:tcBorders>
            <w:vAlign w:val="center"/>
          </w:tcPr>
          <w:bookmarkStart w:name="10453" w:id="49"/>
          <w:p>
            <w:pPr>
              <w:spacing w:after="0"/>
              <w:ind w:left="0"/>
              <w:jc w:val="left"/>
            </w:pPr>
            <w:r>
              <w:rPr>
                <w:rFonts w:ascii="Arial"/>
                <w:b w:val="false"/>
                <w:i w:val="false"/>
                <w:color w:val="000000"/>
                <w:sz w:val="15"/>
              </w:rPr>
              <w:t>Всього</w:t>
            </w:r>
          </w:p>
          <w:bookmarkEnd w:id="49"/>
        </w:tc>
        <w:tc>
          <w:tcPr>
            <w:tcW w:w="1550" w:type="dxa"/>
            <w:tcBorders>
              <w:top w:val="outset" w:color="000000" w:sz="8"/>
              <w:left w:val="outset" w:color="000000" w:sz="8"/>
              <w:bottom w:val="outset" w:color="000000" w:sz="8"/>
              <w:right w:val="outset" w:color="000000" w:sz="8"/>
            </w:tcBorders>
            <w:vAlign w:val="center"/>
          </w:tcPr>
          <w:bookmarkStart w:name="10454" w:id="50"/>
          <w:p>
            <w:pPr>
              <w:spacing w:after="0"/>
              <w:ind w:left="0"/>
              <w:jc w:val="center"/>
            </w:pPr>
            <w:r>
              <w:rPr>
                <w:rFonts w:ascii="Arial"/>
                <w:b w:val="false"/>
                <w:i w:val="false"/>
                <w:color w:val="000000"/>
                <w:sz w:val="15"/>
              </w:rPr>
              <w:t>6516922,474</w:t>
            </w:r>
          </w:p>
          <w:bookmarkEnd w:id="50"/>
        </w:tc>
        <w:tc>
          <w:tcPr>
            <w:tcW w:w="1550" w:type="dxa"/>
            <w:tcBorders>
              <w:top w:val="outset" w:color="000000" w:sz="8"/>
              <w:left w:val="outset" w:color="000000" w:sz="8"/>
              <w:bottom w:val="outset" w:color="000000" w:sz="8"/>
              <w:right w:val="outset" w:color="000000" w:sz="8"/>
            </w:tcBorders>
            <w:vAlign w:val="center"/>
          </w:tcPr>
          <w:bookmarkStart w:name="10455" w:id="51"/>
          <w:p>
            <w:pPr>
              <w:spacing w:after="0"/>
              <w:ind w:left="0"/>
              <w:jc w:val="center"/>
            </w:pPr>
            <w:r>
              <w:rPr>
                <w:rFonts w:ascii="Arial"/>
                <w:b w:val="false"/>
                <w:i w:val="false"/>
                <w:color w:val="000000"/>
                <w:sz w:val="15"/>
              </w:rPr>
              <w:t>2016038,165</w:t>
            </w:r>
          </w:p>
          <w:bookmarkEnd w:id="51"/>
        </w:tc>
        <w:tc>
          <w:tcPr>
            <w:tcW w:w="1550" w:type="dxa"/>
            <w:tcBorders>
              <w:top w:val="outset" w:color="000000" w:sz="8"/>
              <w:left w:val="outset" w:color="000000" w:sz="8"/>
              <w:bottom w:val="outset" w:color="000000" w:sz="8"/>
              <w:right w:val="outset" w:color="000000" w:sz="8"/>
            </w:tcBorders>
            <w:vAlign w:val="center"/>
          </w:tcPr>
          <w:bookmarkStart w:name="10456" w:id="52"/>
          <w:p>
            <w:pPr>
              <w:spacing w:after="0"/>
              <w:ind w:left="0"/>
              <w:jc w:val="center"/>
            </w:pPr>
            <w:r>
              <w:rPr>
                <w:rFonts w:ascii="Arial"/>
                <w:b w:val="false"/>
                <w:i w:val="false"/>
                <w:color w:val="000000"/>
                <w:sz w:val="15"/>
              </w:rPr>
              <w:t>2212217,559</w:t>
            </w:r>
          </w:p>
          <w:bookmarkEnd w:id="52"/>
        </w:tc>
        <w:tc>
          <w:tcPr>
            <w:tcW w:w="1550" w:type="dxa"/>
            <w:tcBorders>
              <w:top w:val="outset" w:color="000000" w:sz="8"/>
              <w:left w:val="outset" w:color="000000" w:sz="8"/>
              <w:bottom w:val="outset" w:color="000000" w:sz="8"/>
              <w:right w:val="outset" w:color="000000" w:sz="8"/>
            </w:tcBorders>
            <w:vAlign w:val="center"/>
          </w:tcPr>
          <w:bookmarkStart w:name="10457" w:id="53"/>
          <w:p>
            <w:pPr>
              <w:spacing w:after="0"/>
              <w:ind w:left="0"/>
              <w:jc w:val="center"/>
            </w:pPr>
            <w:r>
              <w:rPr>
                <w:rFonts w:ascii="Arial"/>
                <w:b w:val="false"/>
                <w:i w:val="false"/>
                <w:color w:val="000000"/>
                <w:sz w:val="15"/>
              </w:rPr>
              <w:t>2288666,750</w:t>
            </w:r>
          </w:p>
          <w:bookmarkEnd w:id="53"/>
        </w:tc>
      </w:tr>
      <w:tr>
        <w:trPr>
          <w:trHeight w:val="45" w:hRule="atLeast"/>
        </w:trPr>
        <w:tc>
          <w:tcPr>
            <w:tcW w:w="694" w:type="dxa"/>
            <w:tcBorders>
              <w:top w:val="outset" w:color="000000" w:sz="8"/>
              <w:left w:val="outset" w:color="000000" w:sz="8"/>
              <w:bottom w:val="outset" w:color="000000" w:sz="8"/>
              <w:right w:val="outset" w:color="000000" w:sz="8"/>
            </w:tcBorders>
            <w:vAlign w:val="center"/>
          </w:tcPr>
          <w:bookmarkStart w:name="10458" w:id="54"/>
          <w:p>
            <w:pPr>
              <w:spacing w:after="0"/>
              <w:ind w:left="0"/>
              <w:jc w:val="center"/>
            </w:pPr>
            <w:r>
              <w:rPr>
                <w:rFonts w:ascii="Arial"/>
                <w:b w:val="false"/>
                <w:i w:val="false"/>
                <w:color w:val="000000"/>
                <w:sz w:val="15"/>
              </w:rPr>
              <w:t xml:space="preserve"> </w:t>
            </w:r>
          </w:p>
          <w:bookmarkEnd w:id="54"/>
        </w:tc>
        <w:tc>
          <w:tcPr>
            <w:tcW w:w="2796" w:type="dxa"/>
            <w:tcBorders>
              <w:top w:val="outset" w:color="000000" w:sz="8"/>
              <w:left w:val="outset" w:color="000000" w:sz="8"/>
              <w:bottom w:val="outset" w:color="000000" w:sz="8"/>
              <w:right w:val="outset" w:color="000000" w:sz="8"/>
            </w:tcBorders>
            <w:vAlign w:val="center"/>
          </w:tcPr>
          <w:bookmarkStart w:name="10459" w:id="55"/>
          <w:p>
            <w:pPr>
              <w:spacing w:after="0"/>
              <w:ind w:left="0"/>
              <w:jc w:val="left"/>
            </w:pPr>
            <w:r>
              <w:rPr>
                <w:rFonts w:ascii="Arial"/>
                <w:b w:val="false"/>
                <w:i w:val="false"/>
                <w:color w:val="000000"/>
                <w:sz w:val="15"/>
              </w:rPr>
              <w:t>у тому числі за джерелами:</w:t>
            </w:r>
          </w:p>
          <w:bookmarkEnd w:id="55"/>
        </w:tc>
        <w:tc>
          <w:tcPr>
            <w:tcW w:w="1550" w:type="dxa"/>
            <w:tcBorders>
              <w:top w:val="outset" w:color="000000" w:sz="8"/>
              <w:left w:val="outset" w:color="000000" w:sz="8"/>
              <w:bottom w:val="outset" w:color="000000" w:sz="8"/>
              <w:right w:val="outset" w:color="000000" w:sz="8"/>
            </w:tcBorders>
            <w:vAlign w:val="center"/>
          </w:tcPr>
          <w:bookmarkStart w:name="10460" w:id="56"/>
          <w:p>
            <w:pPr>
              <w:spacing w:after="0"/>
              <w:ind w:left="0"/>
              <w:jc w:val="center"/>
            </w:pPr>
            <w:r>
              <w:rPr>
                <w:rFonts w:ascii="Arial"/>
                <w:b w:val="false"/>
                <w:i w:val="false"/>
                <w:color w:val="000000"/>
                <w:sz w:val="15"/>
              </w:rPr>
              <w:t xml:space="preserve"> </w:t>
            </w:r>
          </w:p>
          <w:bookmarkEnd w:id="56"/>
        </w:tc>
        <w:tc>
          <w:tcPr>
            <w:tcW w:w="1550" w:type="dxa"/>
            <w:tcBorders>
              <w:top w:val="outset" w:color="000000" w:sz="8"/>
              <w:left w:val="outset" w:color="000000" w:sz="8"/>
              <w:bottom w:val="outset" w:color="000000" w:sz="8"/>
              <w:right w:val="outset" w:color="000000" w:sz="8"/>
            </w:tcBorders>
            <w:vAlign w:val="center"/>
          </w:tcPr>
          <w:bookmarkStart w:name="10461" w:id="57"/>
          <w:p>
            <w:pPr>
              <w:spacing w:after="0"/>
              <w:ind w:left="0"/>
              <w:jc w:val="center"/>
            </w:pPr>
            <w:r>
              <w:rPr>
                <w:rFonts w:ascii="Arial"/>
                <w:b w:val="false"/>
                <w:i w:val="false"/>
                <w:color w:val="000000"/>
                <w:sz w:val="15"/>
              </w:rPr>
              <w:t xml:space="preserve"> </w:t>
            </w:r>
          </w:p>
          <w:bookmarkEnd w:id="57"/>
        </w:tc>
        <w:tc>
          <w:tcPr>
            <w:tcW w:w="1550" w:type="dxa"/>
            <w:tcBorders>
              <w:top w:val="outset" w:color="000000" w:sz="8"/>
              <w:left w:val="outset" w:color="000000" w:sz="8"/>
              <w:bottom w:val="outset" w:color="000000" w:sz="8"/>
              <w:right w:val="outset" w:color="000000" w:sz="8"/>
            </w:tcBorders>
            <w:vAlign w:val="center"/>
          </w:tcPr>
          <w:bookmarkStart w:name="10462" w:id="58"/>
          <w:p>
            <w:pPr>
              <w:spacing w:after="0"/>
              <w:ind w:left="0"/>
              <w:jc w:val="center"/>
            </w:pPr>
            <w:r>
              <w:rPr>
                <w:rFonts w:ascii="Arial"/>
                <w:b w:val="false"/>
                <w:i w:val="false"/>
                <w:color w:val="000000"/>
                <w:sz w:val="15"/>
              </w:rPr>
              <w:t xml:space="preserve"> </w:t>
            </w:r>
          </w:p>
          <w:bookmarkEnd w:id="58"/>
        </w:tc>
        <w:tc>
          <w:tcPr>
            <w:tcW w:w="1550" w:type="dxa"/>
            <w:tcBorders>
              <w:top w:val="outset" w:color="000000" w:sz="8"/>
              <w:left w:val="outset" w:color="000000" w:sz="8"/>
              <w:bottom w:val="outset" w:color="000000" w:sz="8"/>
              <w:right w:val="outset" w:color="000000" w:sz="8"/>
            </w:tcBorders>
            <w:vAlign w:val="center"/>
          </w:tcPr>
          <w:bookmarkStart w:name="10463" w:id="59"/>
          <w:p>
            <w:pPr>
              <w:spacing w:after="0"/>
              <w:ind w:left="0"/>
              <w:jc w:val="center"/>
            </w:pPr>
            <w:r>
              <w:rPr>
                <w:rFonts w:ascii="Arial"/>
                <w:b w:val="false"/>
                <w:i w:val="false"/>
                <w:color w:val="000000"/>
                <w:sz w:val="15"/>
              </w:rPr>
              <w:t xml:space="preserve"> </w:t>
            </w:r>
          </w:p>
          <w:bookmarkEnd w:id="59"/>
        </w:tc>
      </w:tr>
      <w:tr>
        <w:trPr>
          <w:trHeight w:val="45" w:hRule="atLeast"/>
        </w:trPr>
        <w:tc>
          <w:tcPr>
            <w:tcW w:w="694" w:type="dxa"/>
            <w:tcBorders>
              <w:top w:val="outset" w:color="000000" w:sz="8"/>
              <w:left w:val="outset" w:color="000000" w:sz="8"/>
              <w:bottom w:val="outset" w:color="000000" w:sz="8"/>
              <w:right w:val="outset" w:color="000000" w:sz="8"/>
            </w:tcBorders>
            <w:vAlign w:val="center"/>
          </w:tcPr>
          <w:bookmarkStart w:name="10464" w:id="60"/>
          <w:p>
            <w:pPr>
              <w:spacing w:after="0"/>
              <w:ind w:left="0"/>
              <w:jc w:val="center"/>
            </w:pPr>
            <w:r>
              <w:rPr>
                <w:rFonts w:ascii="Arial"/>
                <w:b w:val="false"/>
                <w:i w:val="false"/>
                <w:color w:val="000000"/>
                <w:sz w:val="15"/>
              </w:rPr>
              <w:t>8.1.</w:t>
            </w:r>
          </w:p>
          <w:bookmarkEnd w:id="60"/>
        </w:tc>
        <w:tc>
          <w:tcPr>
            <w:tcW w:w="2796" w:type="dxa"/>
            <w:tcBorders>
              <w:top w:val="outset" w:color="000000" w:sz="8"/>
              <w:left w:val="outset" w:color="000000" w:sz="8"/>
              <w:bottom w:val="outset" w:color="000000" w:sz="8"/>
              <w:right w:val="outset" w:color="000000" w:sz="8"/>
            </w:tcBorders>
            <w:vAlign w:val="center"/>
          </w:tcPr>
          <w:bookmarkStart w:name="10465" w:id="61"/>
          <w:p>
            <w:pPr>
              <w:spacing w:after="0"/>
              <w:ind w:left="0"/>
              <w:jc w:val="left"/>
            </w:pPr>
            <w:r>
              <w:rPr>
                <w:rFonts w:ascii="Arial"/>
                <w:b w:val="false"/>
                <w:i w:val="false"/>
                <w:color w:val="000000"/>
                <w:sz w:val="15"/>
              </w:rPr>
              <w:t>державний бюджет</w:t>
            </w:r>
          </w:p>
          <w:bookmarkEnd w:id="61"/>
        </w:tc>
        <w:tc>
          <w:tcPr>
            <w:tcW w:w="1550" w:type="dxa"/>
            <w:tcBorders>
              <w:top w:val="outset" w:color="000000" w:sz="8"/>
              <w:left w:val="outset" w:color="000000" w:sz="8"/>
              <w:bottom w:val="outset" w:color="000000" w:sz="8"/>
              <w:right w:val="outset" w:color="000000" w:sz="8"/>
            </w:tcBorders>
            <w:vAlign w:val="center"/>
          </w:tcPr>
          <w:bookmarkStart w:name="10466" w:id="62"/>
          <w:p>
            <w:pPr>
              <w:spacing w:after="0"/>
              <w:ind w:left="0"/>
              <w:jc w:val="center"/>
            </w:pPr>
            <w:r>
              <w:rPr>
                <w:rFonts w:ascii="Arial"/>
                <w:b w:val="false"/>
                <w:i w:val="false"/>
                <w:color w:val="000000"/>
                <w:sz w:val="15"/>
              </w:rPr>
              <w:t xml:space="preserve"> </w:t>
            </w:r>
          </w:p>
          <w:bookmarkEnd w:id="62"/>
        </w:tc>
        <w:tc>
          <w:tcPr>
            <w:tcW w:w="1550" w:type="dxa"/>
            <w:tcBorders>
              <w:top w:val="outset" w:color="000000" w:sz="8"/>
              <w:left w:val="outset" w:color="000000" w:sz="8"/>
              <w:bottom w:val="outset" w:color="000000" w:sz="8"/>
              <w:right w:val="outset" w:color="000000" w:sz="8"/>
            </w:tcBorders>
            <w:vAlign w:val="center"/>
          </w:tcPr>
          <w:bookmarkStart w:name="10467" w:id="63"/>
          <w:p>
            <w:pPr>
              <w:spacing w:after="0"/>
              <w:ind w:left="0"/>
              <w:jc w:val="center"/>
            </w:pPr>
            <w:r>
              <w:rPr>
                <w:rFonts w:ascii="Arial"/>
                <w:b w:val="false"/>
                <w:i w:val="false"/>
                <w:color w:val="000000"/>
                <w:sz w:val="15"/>
              </w:rPr>
              <w:t xml:space="preserve"> </w:t>
            </w:r>
          </w:p>
          <w:bookmarkEnd w:id="63"/>
        </w:tc>
        <w:tc>
          <w:tcPr>
            <w:tcW w:w="1550" w:type="dxa"/>
            <w:tcBorders>
              <w:top w:val="outset" w:color="000000" w:sz="8"/>
              <w:left w:val="outset" w:color="000000" w:sz="8"/>
              <w:bottom w:val="outset" w:color="000000" w:sz="8"/>
              <w:right w:val="outset" w:color="000000" w:sz="8"/>
            </w:tcBorders>
            <w:vAlign w:val="center"/>
          </w:tcPr>
          <w:bookmarkStart w:name="10468" w:id="64"/>
          <w:p>
            <w:pPr>
              <w:spacing w:after="0"/>
              <w:ind w:left="0"/>
              <w:jc w:val="center"/>
            </w:pPr>
            <w:r>
              <w:rPr>
                <w:rFonts w:ascii="Arial"/>
                <w:b w:val="false"/>
                <w:i w:val="false"/>
                <w:color w:val="000000"/>
                <w:sz w:val="15"/>
              </w:rPr>
              <w:t xml:space="preserve"> </w:t>
            </w:r>
          </w:p>
          <w:bookmarkEnd w:id="64"/>
        </w:tc>
        <w:tc>
          <w:tcPr>
            <w:tcW w:w="1550" w:type="dxa"/>
            <w:tcBorders>
              <w:top w:val="outset" w:color="000000" w:sz="8"/>
              <w:left w:val="outset" w:color="000000" w:sz="8"/>
              <w:bottom w:val="outset" w:color="000000" w:sz="8"/>
              <w:right w:val="outset" w:color="000000" w:sz="8"/>
            </w:tcBorders>
            <w:vAlign w:val="center"/>
          </w:tcPr>
          <w:bookmarkStart w:name="10469" w:id="65"/>
          <w:p>
            <w:pPr>
              <w:spacing w:after="0"/>
              <w:ind w:left="0"/>
              <w:jc w:val="center"/>
            </w:pPr>
            <w:r>
              <w:rPr>
                <w:rFonts w:ascii="Arial"/>
                <w:b w:val="false"/>
                <w:i w:val="false"/>
                <w:color w:val="000000"/>
                <w:sz w:val="15"/>
              </w:rPr>
              <w:t xml:space="preserve"> </w:t>
            </w:r>
          </w:p>
          <w:bookmarkEnd w:id="65"/>
        </w:tc>
      </w:tr>
      <w:tr>
        <w:trPr>
          <w:trHeight w:val="45" w:hRule="atLeast"/>
        </w:trPr>
        <w:tc>
          <w:tcPr>
            <w:tcW w:w="694" w:type="dxa"/>
            <w:tcBorders>
              <w:top w:val="outset" w:color="000000" w:sz="8"/>
              <w:left w:val="outset" w:color="000000" w:sz="8"/>
              <w:bottom w:val="outset" w:color="000000" w:sz="8"/>
              <w:right w:val="outset" w:color="000000" w:sz="8"/>
            </w:tcBorders>
            <w:vAlign w:val="center"/>
          </w:tcPr>
          <w:bookmarkStart w:name="10470" w:id="66"/>
          <w:p>
            <w:pPr>
              <w:spacing w:after="0"/>
              <w:ind w:left="0"/>
              <w:jc w:val="center"/>
            </w:pPr>
            <w:r>
              <w:rPr>
                <w:rFonts w:ascii="Arial"/>
                <w:b w:val="false"/>
                <w:i w:val="false"/>
                <w:color w:val="000000"/>
                <w:sz w:val="15"/>
              </w:rPr>
              <w:t>8.2.</w:t>
            </w:r>
          </w:p>
          <w:bookmarkEnd w:id="66"/>
        </w:tc>
        <w:tc>
          <w:tcPr>
            <w:tcW w:w="2796" w:type="dxa"/>
            <w:tcBorders>
              <w:top w:val="outset" w:color="000000" w:sz="8"/>
              <w:left w:val="outset" w:color="000000" w:sz="8"/>
              <w:bottom w:val="outset" w:color="000000" w:sz="8"/>
              <w:right w:val="outset" w:color="000000" w:sz="8"/>
            </w:tcBorders>
            <w:vAlign w:val="center"/>
          </w:tcPr>
          <w:bookmarkStart w:name="10471" w:id="67"/>
          <w:p>
            <w:pPr>
              <w:spacing w:after="0"/>
              <w:ind w:left="0"/>
              <w:jc w:val="left"/>
            </w:pPr>
            <w:r>
              <w:rPr>
                <w:rFonts w:ascii="Arial"/>
                <w:b w:val="false"/>
                <w:i w:val="false"/>
                <w:color w:val="000000"/>
                <w:sz w:val="15"/>
              </w:rPr>
              <w:t>бюджет м. Києва</w:t>
            </w:r>
          </w:p>
          <w:bookmarkEnd w:id="67"/>
        </w:tc>
        <w:tc>
          <w:tcPr>
            <w:tcW w:w="1550" w:type="dxa"/>
            <w:tcBorders>
              <w:top w:val="outset" w:color="000000" w:sz="8"/>
              <w:left w:val="outset" w:color="000000" w:sz="8"/>
              <w:bottom w:val="outset" w:color="000000" w:sz="8"/>
              <w:right w:val="outset" w:color="000000" w:sz="8"/>
            </w:tcBorders>
            <w:vAlign w:val="center"/>
          </w:tcPr>
          <w:bookmarkStart w:name="10472" w:id="68"/>
          <w:p>
            <w:pPr>
              <w:spacing w:after="0"/>
              <w:ind w:left="0"/>
              <w:jc w:val="center"/>
            </w:pPr>
            <w:r>
              <w:rPr>
                <w:rFonts w:ascii="Arial"/>
                <w:b w:val="false"/>
                <w:i w:val="false"/>
                <w:color w:val="000000"/>
                <w:sz w:val="15"/>
              </w:rPr>
              <w:t>6054301,854</w:t>
            </w:r>
          </w:p>
          <w:bookmarkEnd w:id="68"/>
        </w:tc>
        <w:tc>
          <w:tcPr>
            <w:tcW w:w="1550" w:type="dxa"/>
            <w:tcBorders>
              <w:top w:val="outset" w:color="000000" w:sz="8"/>
              <w:left w:val="outset" w:color="000000" w:sz="8"/>
              <w:bottom w:val="outset" w:color="000000" w:sz="8"/>
              <w:right w:val="outset" w:color="000000" w:sz="8"/>
            </w:tcBorders>
            <w:vAlign w:val="center"/>
          </w:tcPr>
          <w:bookmarkStart w:name="10473" w:id="69"/>
          <w:p>
            <w:pPr>
              <w:spacing w:after="0"/>
              <w:ind w:left="0"/>
              <w:jc w:val="center"/>
            </w:pPr>
            <w:r>
              <w:rPr>
                <w:rFonts w:ascii="Arial"/>
                <w:b w:val="false"/>
                <w:i w:val="false"/>
                <w:color w:val="000000"/>
                <w:sz w:val="15"/>
              </w:rPr>
              <w:t>1869360,165</w:t>
            </w:r>
          </w:p>
          <w:bookmarkEnd w:id="69"/>
        </w:tc>
        <w:tc>
          <w:tcPr>
            <w:tcW w:w="1550" w:type="dxa"/>
            <w:tcBorders>
              <w:top w:val="outset" w:color="000000" w:sz="8"/>
              <w:left w:val="outset" w:color="000000" w:sz="8"/>
              <w:bottom w:val="outset" w:color="000000" w:sz="8"/>
              <w:right w:val="outset" w:color="000000" w:sz="8"/>
            </w:tcBorders>
            <w:vAlign w:val="center"/>
          </w:tcPr>
          <w:bookmarkStart w:name="10474" w:id="70"/>
          <w:p>
            <w:pPr>
              <w:spacing w:after="0"/>
              <w:ind w:left="0"/>
              <w:jc w:val="center"/>
            </w:pPr>
            <w:r>
              <w:rPr>
                <w:rFonts w:ascii="Arial"/>
                <w:b w:val="false"/>
                <w:i w:val="false"/>
                <w:color w:val="000000"/>
                <w:sz w:val="15"/>
              </w:rPr>
              <w:t>2058076,059</w:t>
            </w:r>
          </w:p>
          <w:bookmarkEnd w:id="70"/>
        </w:tc>
        <w:tc>
          <w:tcPr>
            <w:tcW w:w="1550" w:type="dxa"/>
            <w:tcBorders>
              <w:top w:val="outset" w:color="000000" w:sz="8"/>
              <w:left w:val="outset" w:color="000000" w:sz="8"/>
              <w:bottom w:val="outset" w:color="000000" w:sz="8"/>
              <w:right w:val="outset" w:color="000000" w:sz="8"/>
            </w:tcBorders>
            <w:vAlign w:val="center"/>
          </w:tcPr>
          <w:bookmarkStart w:name="10475" w:id="71"/>
          <w:p>
            <w:pPr>
              <w:spacing w:after="0"/>
              <w:ind w:left="0"/>
              <w:jc w:val="center"/>
            </w:pPr>
            <w:r>
              <w:rPr>
                <w:rFonts w:ascii="Arial"/>
                <w:b w:val="false"/>
                <w:i w:val="false"/>
                <w:color w:val="000000"/>
                <w:sz w:val="15"/>
              </w:rPr>
              <w:t>2126865,630</w:t>
            </w:r>
          </w:p>
          <w:bookmarkEnd w:id="71"/>
        </w:tc>
      </w:tr>
      <w:tr>
        <w:trPr>
          <w:trHeight w:val="45" w:hRule="atLeast"/>
        </w:trPr>
        <w:tc>
          <w:tcPr>
            <w:tcW w:w="694" w:type="dxa"/>
            <w:tcBorders>
              <w:top w:val="outset" w:color="000000" w:sz="8"/>
              <w:left w:val="outset" w:color="000000" w:sz="8"/>
              <w:bottom w:val="outset" w:color="000000" w:sz="8"/>
              <w:right w:val="outset" w:color="000000" w:sz="8"/>
            </w:tcBorders>
            <w:vAlign w:val="center"/>
          </w:tcPr>
          <w:bookmarkStart w:name="10476" w:id="72"/>
          <w:p>
            <w:pPr>
              <w:spacing w:after="0"/>
              <w:ind w:left="0"/>
              <w:jc w:val="center"/>
            </w:pPr>
            <w:r>
              <w:rPr>
                <w:rFonts w:ascii="Arial"/>
                <w:b w:val="false"/>
                <w:i w:val="false"/>
                <w:color w:val="000000"/>
                <w:sz w:val="15"/>
              </w:rPr>
              <w:t>8.3.</w:t>
            </w:r>
          </w:p>
          <w:bookmarkEnd w:id="72"/>
        </w:tc>
        <w:tc>
          <w:tcPr>
            <w:tcW w:w="2796" w:type="dxa"/>
            <w:tcBorders>
              <w:top w:val="outset" w:color="000000" w:sz="8"/>
              <w:left w:val="outset" w:color="000000" w:sz="8"/>
              <w:bottom w:val="outset" w:color="000000" w:sz="8"/>
              <w:right w:val="outset" w:color="000000" w:sz="8"/>
            </w:tcBorders>
            <w:vAlign w:val="center"/>
          </w:tcPr>
          <w:bookmarkStart w:name="10477" w:id="73"/>
          <w:p>
            <w:pPr>
              <w:spacing w:after="0"/>
              <w:ind w:left="0"/>
              <w:jc w:val="left"/>
            </w:pPr>
            <w:r>
              <w:rPr>
                <w:rFonts w:ascii="Arial"/>
                <w:b w:val="false"/>
                <w:i w:val="false"/>
                <w:color w:val="000000"/>
                <w:sz w:val="15"/>
              </w:rPr>
              <w:t>інші джерела</w:t>
            </w:r>
          </w:p>
          <w:bookmarkEnd w:id="73"/>
        </w:tc>
        <w:tc>
          <w:tcPr>
            <w:tcW w:w="1550" w:type="dxa"/>
            <w:tcBorders>
              <w:top w:val="outset" w:color="000000" w:sz="8"/>
              <w:left w:val="outset" w:color="000000" w:sz="8"/>
              <w:bottom w:val="outset" w:color="000000" w:sz="8"/>
              <w:right w:val="outset" w:color="000000" w:sz="8"/>
            </w:tcBorders>
            <w:vAlign w:val="center"/>
          </w:tcPr>
          <w:bookmarkStart w:name="10478" w:id="74"/>
          <w:p>
            <w:pPr>
              <w:spacing w:after="0"/>
              <w:ind w:left="0"/>
              <w:jc w:val="center"/>
            </w:pPr>
            <w:r>
              <w:rPr>
                <w:rFonts w:ascii="Arial"/>
                <w:b w:val="false"/>
                <w:i w:val="false"/>
                <w:color w:val="000000"/>
                <w:sz w:val="15"/>
              </w:rPr>
              <w:t>462620,620</w:t>
            </w:r>
          </w:p>
          <w:bookmarkEnd w:id="74"/>
        </w:tc>
        <w:tc>
          <w:tcPr>
            <w:tcW w:w="1550" w:type="dxa"/>
            <w:tcBorders>
              <w:top w:val="outset" w:color="000000" w:sz="8"/>
              <w:left w:val="outset" w:color="000000" w:sz="8"/>
              <w:bottom w:val="outset" w:color="000000" w:sz="8"/>
              <w:right w:val="outset" w:color="000000" w:sz="8"/>
            </w:tcBorders>
            <w:vAlign w:val="center"/>
          </w:tcPr>
          <w:bookmarkStart w:name="10479" w:id="75"/>
          <w:p>
            <w:pPr>
              <w:spacing w:after="0"/>
              <w:ind w:left="0"/>
              <w:jc w:val="center"/>
            </w:pPr>
            <w:r>
              <w:rPr>
                <w:rFonts w:ascii="Arial"/>
                <w:b w:val="false"/>
                <w:i w:val="false"/>
                <w:color w:val="000000"/>
                <w:sz w:val="15"/>
              </w:rPr>
              <w:t>146678,000</w:t>
            </w:r>
          </w:p>
          <w:bookmarkEnd w:id="75"/>
        </w:tc>
        <w:tc>
          <w:tcPr>
            <w:tcW w:w="1550" w:type="dxa"/>
            <w:tcBorders>
              <w:top w:val="outset" w:color="000000" w:sz="8"/>
              <w:left w:val="outset" w:color="000000" w:sz="8"/>
              <w:bottom w:val="outset" w:color="000000" w:sz="8"/>
              <w:right w:val="outset" w:color="000000" w:sz="8"/>
            </w:tcBorders>
            <w:vAlign w:val="center"/>
          </w:tcPr>
          <w:bookmarkStart w:name="10480" w:id="76"/>
          <w:p>
            <w:pPr>
              <w:spacing w:after="0"/>
              <w:ind w:left="0"/>
              <w:jc w:val="center"/>
            </w:pPr>
            <w:r>
              <w:rPr>
                <w:rFonts w:ascii="Arial"/>
                <w:b w:val="false"/>
                <w:i w:val="false"/>
                <w:color w:val="000000"/>
                <w:sz w:val="15"/>
              </w:rPr>
              <w:t>154141,500</w:t>
            </w:r>
          </w:p>
          <w:bookmarkEnd w:id="76"/>
        </w:tc>
        <w:tc>
          <w:tcPr>
            <w:tcW w:w="1550" w:type="dxa"/>
            <w:tcBorders>
              <w:top w:val="outset" w:color="000000" w:sz="8"/>
              <w:left w:val="outset" w:color="000000" w:sz="8"/>
              <w:bottom w:val="outset" w:color="000000" w:sz="8"/>
              <w:right w:val="outset" w:color="000000" w:sz="8"/>
            </w:tcBorders>
            <w:vAlign w:val="center"/>
          </w:tcPr>
          <w:bookmarkStart w:name="10481" w:id="77"/>
          <w:p>
            <w:pPr>
              <w:spacing w:after="0"/>
              <w:ind w:left="0"/>
              <w:jc w:val="center"/>
            </w:pPr>
            <w:r>
              <w:rPr>
                <w:rFonts w:ascii="Arial"/>
                <w:b w:val="false"/>
                <w:i w:val="false"/>
                <w:color w:val="000000"/>
                <w:sz w:val="15"/>
              </w:rPr>
              <w:t>161801,120</w:t>
            </w:r>
          </w:p>
          <w:bookmarkEnd w:id="77"/>
        </w:tc>
      </w:tr>
    </w:tbl>
    <w:p>
      <w:pPr>
        <w:spacing/>
        <w:ind w:left="0"/>
        <w:jc w:val="left"/>
      </w:pPr>
      <w:r>
        <w:br/>
      </w:r>
    </w:p>
    <w:bookmarkStart w:name="10482" w:id="78"/>
    <w:p>
      <w:pPr>
        <w:pStyle w:val="Heading3"/>
        <w:spacing w:after="0"/>
        <w:ind w:left="0"/>
        <w:jc w:val="center"/>
      </w:pPr>
      <w:r>
        <w:rPr>
          <w:rFonts w:ascii="Arial"/>
          <w:color w:val="000000"/>
          <w:sz w:val="27"/>
        </w:rPr>
        <w:t>II. ВИЗНАЧЕННЯ ПРОБЛЕМ, НА РОЗВ'ЯЗАННЯ ЯКИХ СПРЯМОВАНА КОМПЛЕКСНА МІСЬКА ЦІЛЬОВА ПРОГРАМА ЕКОЛОГІЧНОГО БЛАГОПОЛУЧЧЯ МІСТА КИЄВА НА 2019 - 2021 РОКИ</w:t>
      </w:r>
    </w:p>
    <w:bookmarkEnd w:id="78"/>
    <w:bookmarkStart w:name="10483" w:id="79"/>
    <w:p>
      <w:pPr>
        <w:spacing w:after="0"/>
        <w:ind w:firstLine="240"/>
        <w:jc w:val="left"/>
      </w:pPr>
      <w:r>
        <w:rPr>
          <w:rFonts w:ascii="Arial"/>
          <w:b w:val="false"/>
          <w:i w:val="false"/>
          <w:color w:val="000000"/>
          <w:sz w:val="18"/>
        </w:rPr>
        <w:t>Погіршення стану більшості екосистем біосфери, зменшення продуктивності і біорізноманітності, мінеральних ресурсів, забруднення поверхні Землі, гідросфери, атмосфери пов'язане з інтенсивним зростанням чисельності населення планети та розвитком науково-технічного прогресу. Задоволення потреб людського суспільства призвело до максимального розширення меж господарської діяльності, змін у пропорціях світового господарства, у виробничих потужностях, техніці, технологіях, асортименті споживання.</w:t>
      </w:r>
    </w:p>
    <w:bookmarkEnd w:id="79"/>
    <w:bookmarkStart w:name="10484" w:id="80"/>
    <w:p>
      <w:pPr>
        <w:spacing w:after="0"/>
        <w:ind w:firstLine="240"/>
        <w:jc w:val="left"/>
      </w:pPr>
      <w:r>
        <w:rPr>
          <w:rFonts w:ascii="Arial"/>
          <w:b w:val="false"/>
          <w:i w:val="false"/>
          <w:color w:val="000000"/>
          <w:sz w:val="18"/>
        </w:rPr>
        <w:t>Екологічний стан столиці України вже переріс поняття "проблема" і якщо не дотягнув до поняття "катастрофа", то це питання часу. Подібні проблеми характерні для кожного великого міста - транспорт, промислові зони, шкідливе виробництво, щільне будівництво, але так само як і наявність проблеми, для кожного міста існують шляхи її вирішення.</w:t>
      </w:r>
    </w:p>
    <w:bookmarkEnd w:id="80"/>
    <w:bookmarkStart w:name="10485" w:id="81"/>
    <w:p>
      <w:pPr>
        <w:spacing w:after="0"/>
        <w:ind w:firstLine="240"/>
        <w:jc w:val="left"/>
      </w:pPr>
      <w:r>
        <w:rPr>
          <w:rFonts w:ascii="Arial"/>
          <w:b w:val="false"/>
          <w:i w:val="false"/>
          <w:color w:val="000000"/>
          <w:sz w:val="18"/>
        </w:rPr>
        <w:t>Зростання населення і промислового виробництва зумовили необхідність інтенсивного індустріального, житлово-комунального та соціально-культурного будівництва, розширення транспортної та енергетичної мереж міста. Щільність забудови в Києві безперервно збільшується, що негативно впливає як на міське природне середовище, так і на міського жителя. Через нарощування промислово-енергетичного і транспортного потенціалів підвищується рівень забруднення навколишнього природного середовища</w:t>
      </w:r>
    </w:p>
    <w:bookmarkEnd w:id="81"/>
    <w:bookmarkStart w:name="10486" w:id="82"/>
    <w:p>
      <w:pPr>
        <w:spacing w:after="0"/>
        <w:ind w:firstLine="240"/>
        <w:jc w:val="left"/>
      </w:pPr>
      <w:r>
        <w:rPr>
          <w:rFonts w:ascii="Arial"/>
          <w:b w:val="false"/>
          <w:i w:val="false"/>
          <w:color w:val="000000"/>
          <w:sz w:val="18"/>
        </w:rPr>
        <w:t>Основними джерелами забруднення навколишнього середовища в Києві є пересувні джерела забруднення, які складають 70 - 80 % від загальної кількості забруднювачів, та стаціонарні джерела викидів тощо.</w:t>
      </w:r>
    </w:p>
    <w:bookmarkEnd w:id="82"/>
    <w:bookmarkStart w:name="10487" w:id="83"/>
    <w:p>
      <w:pPr>
        <w:spacing w:after="0"/>
        <w:ind w:firstLine="240"/>
        <w:jc w:val="left"/>
      </w:pPr>
      <w:r>
        <w:rPr>
          <w:rFonts w:ascii="Arial"/>
          <w:b w:val="false"/>
          <w:i w:val="false"/>
          <w:color w:val="000000"/>
          <w:sz w:val="18"/>
        </w:rPr>
        <w:t>Згідно з статистичними даними в м. Києві станом на 01.01.2016 зафіксовано викидів в атмосферне повітря 171 тис. тон., станом на 01.01.2017 - 34,3 тис. тон., станом на 01.01.2018 - 45,5 тис. тон., утворено відходів станом на 01.01.2016 1610,3 тис. тон., станом на 01.01.2017 - 1668,7 тис. тон., станом на 01.01.2018 - 950,3 тис. тон.</w:t>
      </w:r>
    </w:p>
    <w:bookmarkEnd w:id="83"/>
    <w:bookmarkStart w:name="10488" w:id="84"/>
    <w:p>
      <w:pPr>
        <w:spacing w:after="0"/>
        <w:ind w:firstLine="240"/>
        <w:jc w:val="left"/>
      </w:pPr>
      <w:r>
        <w:rPr>
          <w:rFonts w:ascii="Arial"/>
          <w:b w:val="false"/>
          <w:i w:val="false"/>
          <w:color w:val="000000"/>
          <w:sz w:val="18"/>
        </w:rPr>
        <w:t>Викиди забруднюючих речовин від автотранспорту з року в рік зростають та негативно впливають на стан забруднення атмосферного повітря в місті. Вони особливо небезпечні тому, що здійснюються в безпосередній близькості від тротуарів у зоні активного пішоходного руху. Крім забруднення атмосферного повітря, міський транспорт та його супутня інфраструктура є головними забруднювачами водних об'єктів та грунтів нафтопродуктами. Насамперед, це стосується відкритих автостоянок, гаражних кооперативів та автозаправних станцій, які не обладнано локальними очисними спорудами дощових стоків, пунктів розвантаження паливно-мастильних матеріалів на території річкового порту та автотранспортних підприємств міста.</w:t>
      </w:r>
    </w:p>
    <w:bookmarkEnd w:id="84"/>
    <w:bookmarkStart w:name="10489" w:id="85"/>
    <w:p>
      <w:pPr>
        <w:spacing w:after="0"/>
        <w:ind w:firstLine="240"/>
        <w:jc w:val="left"/>
      </w:pPr>
      <w:r>
        <w:rPr>
          <w:rFonts w:ascii="Arial"/>
          <w:b w:val="false"/>
          <w:i w:val="false"/>
          <w:color w:val="000000"/>
          <w:sz w:val="18"/>
        </w:rPr>
        <w:t>Ще однією екологічною проблемою є проблема поводження з відходами, відсутність роздільного збирання сміття, його сортування. Тільки за за рахунок коштів бюджету станом на 01.01.2019 установлено 2600 одиниць контейнерів для сухої фракції відходів. Незважаючи на тенденцію деякого зменшення обсягів утворення відходів виробництва, в місті триває процес накопичення відходів різних видів.</w:t>
      </w:r>
    </w:p>
    <w:bookmarkEnd w:id="85"/>
    <w:bookmarkStart w:name="10490" w:id="86"/>
    <w:p>
      <w:pPr>
        <w:spacing w:after="0"/>
        <w:ind w:firstLine="240"/>
        <w:jc w:val="left"/>
      </w:pPr>
      <w:r>
        <w:rPr>
          <w:rFonts w:ascii="Arial"/>
          <w:b w:val="false"/>
          <w:i w:val="false"/>
          <w:color w:val="000000"/>
          <w:sz w:val="18"/>
        </w:rPr>
        <w:t>Київ - місто новобудов та інтенсивної реконструкції, зокрема, житлового фонду. Недотримання комплексного підходу, в тому числі екологічного, до освоєння тієї чи іншої території, що забудовується, часто призводить до перетворення житлових мікрорайонів у будівельні майданчики. При цьому знищуються дерева, зазнають шкоди рослинний покрив, асфальтові та інші покриття, відбувається інтенсивне забруднення середовища пилом і викидними газами будівельної техніки, а також шумове забруднення.</w:t>
      </w:r>
    </w:p>
    <w:bookmarkEnd w:id="86"/>
    <w:bookmarkStart w:name="10491" w:id="87"/>
    <w:p>
      <w:pPr>
        <w:spacing w:after="0"/>
        <w:ind w:firstLine="240"/>
        <w:jc w:val="left"/>
      </w:pPr>
      <w:r>
        <w:rPr>
          <w:rFonts w:ascii="Arial"/>
          <w:b w:val="false"/>
          <w:i w:val="false"/>
          <w:color w:val="000000"/>
          <w:sz w:val="18"/>
        </w:rPr>
        <w:t>Дуже сприятливо відображається на екологічному стані міста те, що більше половини усієї території м. Києва займають зелені насадження: станом на 01.01.2017 загальна площа зелених насаджень становила 7720,86 га, на 01.01.2018 - 7726,42 га.</w:t>
      </w:r>
    </w:p>
    <w:bookmarkEnd w:id="87"/>
    <w:bookmarkStart w:name="10492" w:id="88"/>
    <w:p>
      <w:pPr>
        <w:spacing w:after="0"/>
        <w:ind w:firstLine="240"/>
        <w:jc w:val="left"/>
      </w:pPr>
      <w:r>
        <w:rPr>
          <w:rFonts w:ascii="Arial"/>
          <w:b w:val="false"/>
          <w:i w:val="false"/>
          <w:color w:val="000000"/>
          <w:sz w:val="18"/>
        </w:rPr>
        <w:t>Тенденції збільшення територій сприяють збільшенню посадок декоративних дерев та кущів.</w:t>
      </w:r>
    </w:p>
    <w:bookmarkEnd w:id="88"/>
    <w:bookmarkStart w:name="10493" w:id="89"/>
    <w:p>
      <w:pPr>
        <w:spacing w:after="0"/>
        <w:ind w:firstLine="240"/>
        <w:jc w:val="left"/>
      </w:pPr>
      <w:r>
        <w:rPr>
          <w:rFonts w:ascii="Arial"/>
          <w:b w:val="false"/>
          <w:i w:val="false"/>
          <w:color w:val="000000"/>
          <w:sz w:val="18"/>
        </w:rPr>
        <w:t>Так, за фактичними даними станом на 01.01.2016 на територіях об'єктів благоустрою зеленого господарства міста висаджено 132785 одиниць декоративних рослин, на 01.01.2017 - 77306 од, на 01.01.2018 -140680 од.</w:t>
      </w:r>
    </w:p>
    <w:bookmarkEnd w:id="89"/>
    <w:bookmarkStart w:name="10494" w:id="90"/>
    <w:p>
      <w:pPr>
        <w:spacing w:after="0"/>
        <w:ind w:firstLine="240"/>
        <w:jc w:val="left"/>
      </w:pPr>
      <w:r>
        <w:rPr>
          <w:rFonts w:ascii="Arial"/>
          <w:b w:val="false"/>
          <w:i w:val="false"/>
          <w:color w:val="000000"/>
          <w:sz w:val="18"/>
        </w:rPr>
        <w:t>За рахунок збільшення площ зелених насаджень зріс показник кількості зелених насаджень загального користування на 1 постійного мешканця з 22,8 м</w:t>
      </w:r>
      <w:r>
        <w:rPr>
          <w:rFonts w:ascii="Arial"/>
          <w:b w:val="false"/>
          <w:i w:val="false"/>
          <w:color w:val="000000"/>
          <w:vertAlign w:val="superscript"/>
        </w:rPr>
        <w:t>2</w:t>
      </w:r>
      <w:r>
        <w:rPr>
          <w:rFonts w:ascii="Arial"/>
          <w:b w:val="false"/>
          <w:i w:val="false"/>
          <w:color w:val="000000"/>
          <w:sz w:val="18"/>
        </w:rPr>
        <w:t xml:space="preserve"> в 2017 році до 22,8 м</w:t>
      </w:r>
      <w:r>
        <w:rPr>
          <w:rFonts w:ascii="Arial"/>
          <w:b w:val="false"/>
          <w:i w:val="false"/>
          <w:color w:val="000000"/>
          <w:vertAlign w:val="superscript"/>
        </w:rPr>
        <w:t>2</w:t>
      </w:r>
      <w:r>
        <w:rPr>
          <w:rFonts w:ascii="Arial"/>
          <w:b w:val="false"/>
          <w:i w:val="false"/>
          <w:color w:val="000000"/>
          <w:sz w:val="18"/>
        </w:rPr>
        <w:t xml:space="preserve"> в 2018 році.</w:t>
      </w:r>
    </w:p>
    <w:bookmarkEnd w:id="90"/>
    <w:bookmarkStart w:name="10495" w:id="91"/>
    <w:p>
      <w:pPr>
        <w:spacing w:after="0"/>
        <w:ind w:firstLine="240"/>
        <w:jc w:val="left"/>
      </w:pPr>
      <w:r>
        <w:rPr>
          <w:rFonts w:ascii="Arial"/>
          <w:b w:val="false"/>
          <w:i w:val="false"/>
          <w:color w:val="000000"/>
          <w:sz w:val="18"/>
        </w:rPr>
        <w:t>Отже, задля нашого майбутнього потрібні не тільки сучасні технології і обладнання, а й певна перебудова нашої свідомості. Тільки за умови дбайливого ставлення до довкілля, участі кожного з нас у збереженні та примноженні зелених насаджень, роздільного збирання відходів, а також екологічної освіти населення, можливо покращити екологічну ситуацію в місті Київ та забезпечити гідне майбутнє підростаючого покоління.</w:t>
      </w:r>
    </w:p>
    <w:bookmarkEnd w:id="91"/>
    <w:bookmarkStart w:name="10496" w:id="92"/>
    <w:p>
      <w:pPr>
        <w:spacing w:after="0"/>
        <w:ind w:firstLine="240"/>
        <w:jc w:val="left"/>
      </w:pPr>
      <w:r>
        <w:rPr>
          <w:rFonts w:ascii="Arial"/>
          <w:b w:val="false"/>
          <w:i w:val="false"/>
          <w:color w:val="000000"/>
          <w:sz w:val="18"/>
        </w:rPr>
        <w:t>Стратегією розвитку міста Києва до 2025 року</w:t>
      </w:r>
      <w:r>
        <w:rPr>
          <w:rFonts w:ascii="Arial"/>
          <w:b w:val="false"/>
          <w:i w:val="false"/>
          <w:color w:val="000000"/>
          <w:sz w:val="18"/>
        </w:rPr>
        <w:t xml:space="preserve">, затвердженою </w:t>
      </w:r>
      <w:r>
        <w:rPr>
          <w:rFonts w:ascii="Arial"/>
          <w:b w:val="false"/>
          <w:i w:val="false"/>
          <w:color w:val="000000"/>
          <w:sz w:val="18"/>
        </w:rPr>
        <w:t>рішенням Київської міської ради від 15 грудня 2011 року N 824/7060</w:t>
      </w:r>
      <w:r>
        <w:rPr>
          <w:rFonts w:ascii="Arial"/>
          <w:b w:val="false"/>
          <w:i w:val="false"/>
          <w:color w:val="000000"/>
          <w:sz w:val="18"/>
        </w:rPr>
        <w:t xml:space="preserve"> (в редакції </w:t>
      </w:r>
      <w:r>
        <w:rPr>
          <w:rFonts w:ascii="Arial"/>
          <w:b w:val="false"/>
          <w:i w:val="false"/>
          <w:color w:val="000000"/>
          <w:sz w:val="18"/>
        </w:rPr>
        <w:t>рішення Київської міської ради від 06 липня 2017 року N 724/2886</w:t>
      </w:r>
      <w:r>
        <w:rPr>
          <w:rFonts w:ascii="Arial"/>
          <w:b w:val="false"/>
          <w:i w:val="false"/>
          <w:color w:val="000000"/>
          <w:sz w:val="18"/>
        </w:rPr>
        <w:t>), визначена основна оперативна ціль "Забезпечення екологічної безпеки в столиці та зниження негативного впливу на довкілля", на досягнення якої направлені всі заходи Програми.</w:t>
      </w:r>
    </w:p>
    <w:bookmarkEnd w:id="92"/>
    <w:bookmarkStart w:name="10497" w:id="93"/>
    <w:p>
      <w:pPr>
        <w:pStyle w:val="Heading3"/>
        <w:spacing w:after="0"/>
        <w:ind w:left="0"/>
        <w:jc w:val="center"/>
      </w:pPr>
      <w:r>
        <w:rPr>
          <w:rFonts w:ascii="Arial"/>
          <w:color w:val="000000"/>
          <w:sz w:val="27"/>
        </w:rPr>
        <w:t>III. МЕТА КОМПЛЕКСНОЇ ПРОГРАМИ</w:t>
      </w:r>
    </w:p>
    <w:bookmarkEnd w:id="93"/>
    <w:bookmarkStart w:name="10498" w:id="94"/>
    <w:p>
      <w:pPr>
        <w:spacing w:after="0"/>
        <w:ind w:firstLine="240"/>
        <w:jc w:val="left"/>
      </w:pPr>
      <w:r>
        <w:rPr>
          <w:rFonts w:ascii="Arial"/>
          <w:b w:val="false"/>
          <w:i w:val="false"/>
          <w:color w:val="000000"/>
          <w:sz w:val="18"/>
        </w:rPr>
        <w:t>Метою Комплексної програми є забезпечення умов сталого економічного та соціального розвитку міста Києва шляхом реалізації пріоритетних заходів щодо охорони довкілля, раціонального використання природних ресурсів, забезпечення екологічної безпеки життєдіяльності населення, контролю за дотриманням благоустрою, сприяння вирішенню низки завдань, що покращать санітарний та екологічний стан міста, забезпечать розвиток та трансформацію міського середовища до європейських стандартів благоустрою.</w:t>
      </w:r>
    </w:p>
    <w:bookmarkEnd w:id="94"/>
    <w:bookmarkStart w:name="10499" w:id="95"/>
    <w:p>
      <w:pPr>
        <w:pStyle w:val="Heading3"/>
        <w:spacing w:after="0"/>
        <w:ind w:left="0"/>
        <w:jc w:val="center"/>
      </w:pPr>
      <w:r>
        <w:rPr>
          <w:rFonts w:ascii="Arial"/>
          <w:color w:val="000000"/>
          <w:sz w:val="27"/>
        </w:rPr>
        <w:t>IV. ОБГРУНТУВАННЯ ШЛЯХІВ І ЗАСОБІВ РОЗВ'ЯЗАННЯ ПРОБЛЕМ, ОБСЯГІВ ТА ДЖЕРЕЛ ФІНАНСУВАННЯ, СТРОКИ ВИКОНАННЯ КОМПЛЕКСНОЇ ПРОГРАМИ</w:t>
      </w:r>
    </w:p>
    <w:bookmarkEnd w:id="95"/>
    <w:bookmarkStart w:name="10500" w:id="96"/>
    <w:p>
      <w:pPr>
        <w:spacing w:after="0"/>
        <w:ind w:firstLine="240"/>
        <w:jc w:val="left"/>
      </w:pPr>
      <w:r>
        <w:rPr>
          <w:rFonts w:ascii="Arial"/>
          <w:b w:val="false"/>
          <w:i w:val="false"/>
          <w:color w:val="000000"/>
          <w:sz w:val="18"/>
        </w:rPr>
        <w:t>Взаємопов'язаність визначених проблем потребує використання для їх вирішення програмно-цільового методу, який передбачає узгодження в рамках єдиної комплексної програми з комплексом заходів по напрямах, пріоритетних завданнях, виконавцях і ресурсах.</w:t>
      </w:r>
    </w:p>
    <w:bookmarkEnd w:id="96"/>
    <w:bookmarkStart w:name="10501" w:id="97"/>
    <w:p>
      <w:pPr>
        <w:spacing w:after="0"/>
        <w:ind w:firstLine="240"/>
        <w:jc w:val="left"/>
      </w:pPr>
      <w:r>
        <w:rPr>
          <w:rFonts w:ascii="Arial"/>
          <w:b w:val="false"/>
          <w:i w:val="false"/>
          <w:color w:val="000000"/>
          <w:sz w:val="18"/>
        </w:rPr>
        <w:t>Комплексна міська цільова програма екологічного благополуччя міста Києва на 2019 - 2021 роки (далі - Комплексна програма) складається з:</w:t>
      </w:r>
    </w:p>
    <w:bookmarkEnd w:id="97"/>
    <w:bookmarkStart w:name="10502" w:id="98"/>
    <w:p>
      <w:pPr>
        <w:spacing w:after="0"/>
        <w:ind w:firstLine="240"/>
        <w:jc w:val="left"/>
      </w:pPr>
      <w:r>
        <w:rPr>
          <w:rFonts w:ascii="Arial"/>
          <w:b w:val="false"/>
          <w:i w:val="false"/>
          <w:color w:val="000000"/>
          <w:sz w:val="18"/>
        </w:rPr>
        <w:t>- Київської міської цільової програми охорони довкілля на 2019 - 2021 роки (далі - Програма 1);</w:t>
      </w:r>
    </w:p>
    <w:bookmarkEnd w:id="98"/>
    <w:bookmarkStart w:name="10503" w:id="99"/>
    <w:p>
      <w:pPr>
        <w:spacing w:after="0"/>
        <w:ind w:firstLine="240"/>
        <w:jc w:val="left"/>
      </w:pPr>
      <w:r>
        <w:rPr>
          <w:rFonts w:ascii="Arial"/>
          <w:b w:val="false"/>
          <w:i w:val="false"/>
          <w:color w:val="000000"/>
          <w:sz w:val="18"/>
        </w:rPr>
        <w:t>- Київської міської цільової програми організації благоустрою зеленої зони та земель водного фонду на 2019 - 2021 роки (далі - Програма 2).</w:t>
      </w:r>
    </w:p>
    <w:bookmarkEnd w:id="99"/>
    <w:bookmarkStart w:name="10504" w:id="100"/>
    <w:p>
      <w:pPr>
        <w:spacing w:after="0"/>
        <w:ind w:firstLine="240"/>
        <w:jc w:val="left"/>
      </w:pPr>
      <w:r>
        <w:rPr>
          <w:rFonts w:ascii="Arial"/>
          <w:b w:val="false"/>
          <w:i w:val="false"/>
          <w:color w:val="000000"/>
          <w:sz w:val="18"/>
        </w:rPr>
        <w:t xml:space="preserve">Заходи Комплексної програми розроблені відповідно до </w:t>
      </w:r>
      <w:r>
        <w:rPr>
          <w:rFonts w:ascii="Arial"/>
          <w:b w:val="false"/>
          <w:i w:val="false"/>
          <w:color w:val="000000"/>
          <w:sz w:val="18"/>
        </w:rPr>
        <w:t>Закону України "Про Основні засади (стратегію) державної екологічної політики України на період до 2030 року"</w:t>
      </w:r>
      <w:r>
        <w:rPr>
          <w:rFonts w:ascii="Arial"/>
          <w:b w:val="false"/>
          <w:i w:val="false"/>
          <w:color w:val="000000"/>
          <w:sz w:val="18"/>
        </w:rPr>
        <w:t xml:space="preserve">, </w:t>
      </w:r>
      <w:r>
        <w:rPr>
          <w:rFonts w:ascii="Arial"/>
          <w:b w:val="false"/>
          <w:i w:val="false"/>
          <w:color w:val="000000"/>
          <w:sz w:val="18"/>
        </w:rPr>
        <w:t>Закону України "Про благоустрій населених пунктів"</w:t>
      </w:r>
      <w:r>
        <w:rPr>
          <w:rFonts w:ascii="Arial"/>
          <w:b w:val="false"/>
          <w:i w:val="false"/>
          <w:color w:val="000000"/>
          <w:sz w:val="18"/>
        </w:rPr>
        <w:t xml:space="preserve">, </w:t>
      </w:r>
      <w:r>
        <w:rPr>
          <w:rFonts w:ascii="Arial"/>
          <w:b w:val="false"/>
          <w:i w:val="false"/>
          <w:color w:val="000000"/>
          <w:sz w:val="18"/>
        </w:rPr>
        <w:t>Закону України "Про охорону навколишнього природного середовища"</w:t>
      </w:r>
      <w:r>
        <w:rPr>
          <w:rFonts w:ascii="Arial"/>
          <w:b w:val="false"/>
          <w:i w:val="false"/>
          <w:color w:val="000000"/>
          <w:sz w:val="18"/>
        </w:rPr>
        <w:t xml:space="preserve">, Державної стратегії регіонального розвитку на період до 2020 року, затвердженої </w:t>
      </w:r>
      <w:r>
        <w:rPr>
          <w:rFonts w:ascii="Arial"/>
          <w:b w:val="false"/>
          <w:i w:val="false"/>
          <w:color w:val="000000"/>
          <w:sz w:val="18"/>
        </w:rPr>
        <w:t>постановою Кабінету Міністрів України від 06 серпня 2014 року N 385</w:t>
      </w:r>
      <w:r>
        <w:rPr>
          <w:rFonts w:ascii="Arial"/>
          <w:b w:val="false"/>
          <w:i w:val="false"/>
          <w:color w:val="000000"/>
          <w:sz w:val="18"/>
        </w:rPr>
        <w:t xml:space="preserve">, </w:t>
      </w:r>
      <w:r>
        <w:rPr>
          <w:rFonts w:ascii="Arial"/>
          <w:b w:val="false"/>
          <w:i w:val="false"/>
          <w:color w:val="000000"/>
          <w:sz w:val="18"/>
        </w:rPr>
        <w:t>Стратегії розвитку міста Києва до 2025 року</w:t>
      </w:r>
      <w:r>
        <w:rPr>
          <w:rFonts w:ascii="Arial"/>
          <w:b w:val="false"/>
          <w:i w:val="false"/>
          <w:color w:val="000000"/>
          <w:sz w:val="18"/>
        </w:rPr>
        <w:t xml:space="preserve">, затвердженої </w:t>
      </w:r>
      <w:r>
        <w:rPr>
          <w:rFonts w:ascii="Arial"/>
          <w:b w:val="false"/>
          <w:i w:val="false"/>
          <w:color w:val="000000"/>
          <w:sz w:val="18"/>
        </w:rPr>
        <w:t>рішенням Київської міської ради від 15 грудня 2011 року N 824/7060</w:t>
      </w:r>
      <w:r>
        <w:rPr>
          <w:rFonts w:ascii="Arial"/>
          <w:b w:val="false"/>
          <w:i w:val="false"/>
          <w:color w:val="000000"/>
          <w:sz w:val="18"/>
        </w:rPr>
        <w:t xml:space="preserve"> (в редакції </w:t>
      </w:r>
      <w:r>
        <w:rPr>
          <w:rFonts w:ascii="Arial"/>
          <w:b w:val="false"/>
          <w:i w:val="false"/>
          <w:color w:val="000000"/>
          <w:sz w:val="18"/>
        </w:rPr>
        <w:t>рішення Київської міської ради від 06 липня 2017 року N 724/2886</w:t>
      </w:r>
      <w:r>
        <w:rPr>
          <w:rFonts w:ascii="Arial"/>
          <w:b w:val="false"/>
          <w:i w:val="false"/>
          <w:color w:val="000000"/>
          <w:sz w:val="18"/>
        </w:rPr>
        <w:t>), та є основою для щорічних Програм соціально-економічного розвитку м. Києва.</w:t>
      </w:r>
    </w:p>
    <w:bookmarkEnd w:id="100"/>
    <w:bookmarkStart w:name="10505" w:id="101"/>
    <w:p>
      <w:pPr>
        <w:spacing w:after="0"/>
        <w:ind w:firstLine="240"/>
        <w:jc w:val="right"/>
      </w:pPr>
      <w:r>
        <w:rPr>
          <w:rFonts w:ascii="Arial"/>
          <w:b w:val="false"/>
          <w:i w:val="false"/>
          <w:color w:val="000000"/>
          <w:sz w:val="18"/>
        </w:rPr>
        <w:t>Таблиця 1</w:t>
      </w:r>
    </w:p>
    <w:bookmarkEnd w:id="101"/>
    <w:bookmarkStart w:name="10506" w:id="102"/>
    <w:p>
      <w:pPr>
        <w:spacing w:after="0"/>
        <w:ind w:left="0"/>
        <w:jc w:val="center"/>
      </w:pPr>
      <w:r>
        <w:rPr>
          <w:rFonts w:ascii="Arial"/>
          <w:b/>
          <w:i w:val="false"/>
          <w:color w:val="000000"/>
          <w:sz w:val="18"/>
        </w:rPr>
        <w:t>ОБСЯГИ ТА ДЖЕРЕЛА ФІНАНСУВАННЯ</w:t>
      </w:r>
    </w:p>
    <w:bookmarkEnd w:id="102"/>
    <w:bookmarkStart w:name="10507" w:id="103"/>
    <w:p>
      <w:pPr>
        <w:spacing w:after="0"/>
        <w:ind w:firstLine="240"/>
        <w:jc w:val="right"/>
      </w:pPr>
      <w:r>
        <w:rPr>
          <w:rFonts w:ascii="Arial"/>
          <w:b w:val="false"/>
          <w:i w:val="false"/>
          <w:color w:val="000000"/>
          <w:sz w:val="18"/>
        </w:rPr>
        <w:t>Тис. грн</w:t>
      </w:r>
    </w:p>
    <w:bookmarkEnd w:id="10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811"/>
        <w:gridCol w:w="1551"/>
        <w:gridCol w:w="1647"/>
        <w:gridCol w:w="1647"/>
        <w:gridCol w:w="2034"/>
      </w:tblGrid>
      <w:tr>
        <w:trPr>
          <w:trHeight w:val="45" w:hRule="atLeast"/>
        </w:trPr>
        <w:tc>
          <w:tcPr>
            <w:tcW w:w="2811" w:type="dxa"/>
            <w:tcBorders>
              <w:top w:val="outset" w:color="000000" w:sz="8"/>
              <w:left w:val="outset" w:color="000000" w:sz="8"/>
              <w:bottom w:val="outset" w:color="000000" w:sz="8"/>
              <w:right w:val="outset" w:color="000000" w:sz="8"/>
            </w:tcBorders>
            <w:vAlign w:val="center"/>
          </w:tcPr>
          <w:bookmarkStart w:name="10508" w:id="104"/>
          <w:p>
            <w:pPr>
              <w:spacing w:after="0"/>
              <w:ind w:left="0"/>
              <w:jc w:val="left"/>
            </w:pPr>
            <w:r>
              <w:rPr>
                <w:rFonts w:ascii="Arial"/>
                <w:b w:val="false"/>
                <w:i w:val="false"/>
                <w:color w:val="000000"/>
                <w:sz w:val="15"/>
              </w:rPr>
              <w:t>Обсяг коштів, які пропонується залучити на виконання Комплексної програми</w:t>
            </w:r>
          </w:p>
          <w:bookmarkEnd w:id="104"/>
        </w:tc>
        <w:tc>
          <w:tcPr>
            <w:tcW w:w="1551" w:type="dxa"/>
            <w:tcBorders>
              <w:top w:val="outset" w:color="000000" w:sz="8"/>
              <w:left w:val="outset" w:color="000000" w:sz="8"/>
              <w:bottom w:val="outset" w:color="000000" w:sz="8"/>
              <w:right w:val="outset" w:color="000000" w:sz="8"/>
            </w:tcBorders>
            <w:vAlign w:val="center"/>
          </w:tcPr>
          <w:bookmarkStart w:name="10509" w:id="105"/>
          <w:p>
            <w:pPr>
              <w:spacing w:after="0"/>
              <w:ind w:left="0"/>
              <w:jc w:val="center"/>
            </w:pPr>
            <w:r>
              <w:rPr>
                <w:rFonts w:ascii="Arial"/>
                <w:b w:val="false"/>
                <w:i w:val="false"/>
                <w:color w:val="000000"/>
                <w:sz w:val="15"/>
              </w:rPr>
              <w:t>2019</w:t>
            </w:r>
          </w:p>
          <w:bookmarkEnd w:id="105"/>
        </w:tc>
        <w:tc>
          <w:tcPr>
            <w:tcW w:w="1647" w:type="dxa"/>
            <w:tcBorders>
              <w:top w:val="outset" w:color="000000" w:sz="8"/>
              <w:left w:val="outset" w:color="000000" w:sz="8"/>
              <w:bottom w:val="outset" w:color="000000" w:sz="8"/>
              <w:right w:val="outset" w:color="000000" w:sz="8"/>
            </w:tcBorders>
            <w:vAlign w:val="center"/>
          </w:tcPr>
          <w:bookmarkStart w:name="10510" w:id="106"/>
          <w:p>
            <w:pPr>
              <w:spacing w:after="0"/>
              <w:ind w:left="0"/>
              <w:jc w:val="center"/>
            </w:pPr>
            <w:r>
              <w:rPr>
                <w:rFonts w:ascii="Arial"/>
                <w:b w:val="false"/>
                <w:i w:val="false"/>
                <w:color w:val="000000"/>
                <w:sz w:val="15"/>
              </w:rPr>
              <w:t>2020</w:t>
            </w:r>
          </w:p>
          <w:bookmarkEnd w:id="106"/>
        </w:tc>
        <w:tc>
          <w:tcPr>
            <w:tcW w:w="1647" w:type="dxa"/>
            <w:tcBorders>
              <w:top w:val="outset" w:color="000000" w:sz="8"/>
              <w:left w:val="outset" w:color="000000" w:sz="8"/>
              <w:bottom w:val="outset" w:color="000000" w:sz="8"/>
              <w:right w:val="outset" w:color="000000" w:sz="8"/>
            </w:tcBorders>
            <w:vAlign w:val="center"/>
          </w:tcPr>
          <w:bookmarkStart w:name="10511" w:id="107"/>
          <w:p>
            <w:pPr>
              <w:spacing w:after="0"/>
              <w:ind w:left="0"/>
              <w:jc w:val="center"/>
            </w:pPr>
            <w:r>
              <w:rPr>
                <w:rFonts w:ascii="Arial"/>
                <w:b w:val="false"/>
                <w:i w:val="false"/>
                <w:color w:val="000000"/>
                <w:sz w:val="15"/>
              </w:rPr>
              <w:t>2021</w:t>
            </w:r>
          </w:p>
          <w:bookmarkEnd w:id="107"/>
        </w:tc>
        <w:tc>
          <w:tcPr>
            <w:tcW w:w="2034" w:type="dxa"/>
            <w:tcBorders>
              <w:top w:val="outset" w:color="000000" w:sz="8"/>
              <w:left w:val="outset" w:color="000000" w:sz="8"/>
              <w:bottom w:val="outset" w:color="000000" w:sz="8"/>
              <w:right w:val="outset" w:color="000000" w:sz="8"/>
            </w:tcBorders>
            <w:vAlign w:val="center"/>
          </w:tcPr>
          <w:bookmarkStart w:name="10512" w:id="108"/>
          <w:p>
            <w:pPr>
              <w:spacing w:after="0"/>
              <w:ind w:left="0"/>
              <w:jc w:val="center"/>
            </w:pPr>
            <w:r>
              <w:rPr>
                <w:rFonts w:ascii="Arial"/>
                <w:b w:val="false"/>
                <w:i w:val="false"/>
                <w:color w:val="000000"/>
                <w:sz w:val="15"/>
              </w:rPr>
              <w:t>усього</w:t>
            </w:r>
          </w:p>
          <w:bookmarkEnd w:id="108"/>
        </w:tc>
      </w:tr>
      <w:tr>
        <w:trPr>
          <w:trHeight w:val="45" w:hRule="atLeast"/>
        </w:trPr>
        <w:tc>
          <w:tcPr>
            <w:tcW w:w="2811" w:type="dxa"/>
            <w:tcBorders>
              <w:top w:val="outset" w:color="000000" w:sz="8"/>
              <w:left w:val="outset" w:color="000000" w:sz="8"/>
              <w:bottom w:val="outset" w:color="000000" w:sz="8"/>
              <w:right w:val="outset" w:color="000000" w:sz="8"/>
            </w:tcBorders>
            <w:vAlign w:val="center"/>
          </w:tcPr>
          <w:bookmarkStart w:name="10513" w:id="109"/>
          <w:p>
            <w:pPr>
              <w:spacing w:after="0"/>
              <w:ind w:left="0"/>
              <w:jc w:val="left"/>
            </w:pPr>
            <w:r>
              <w:rPr>
                <w:rFonts w:ascii="Arial"/>
                <w:b w:val="false"/>
                <w:i w:val="false"/>
                <w:color w:val="000000"/>
                <w:sz w:val="15"/>
              </w:rPr>
              <w:t>всього, тис. грн,</w:t>
            </w:r>
            <w:r>
              <w:br/>
            </w:r>
            <w:r>
              <w:rPr>
                <w:rFonts w:ascii="Arial"/>
                <w:b w:val="false"/>
                <w:i w:val="false"/>
                <w:color w:val="000000"/>
                <w:sz w:val="15"/>
              </w:rPr>
              <w:t xml:space="preserve"> у тому числі:</w:t>
            </w:r>
          </w:p>
          <w:bookmarkEnd w:id="109"/>
        </w:tc>
        <w:tc>
          <w:tcPr>
            <w:tcW w:w="1551" w:type="dxa"/>
            <w:tcBorders>
              <w:top w:val="outset" w:color="000000" w:sz="8"/>
              <w:left w:val="outset" w:color="000000" w:sz="8"/>
              <w:bottom w:val="outset" w:color="000000" w:sz="8"/>
              <w:right w:val="outset" w:color="000000" w:sz="8"/>
            </w:tcBorders>
            <w:vAlign w:val="center"/>
          </w:tcPr>
          <w:bookmarkStart w:name="10514" w:id="110"/>
          <w:p>
            <w:pPr>
              <w:spacing w:after="0"/>
              <w:ind w:left="0"/>
              <w:jc w:val="center"/>
            </w:pPr>
            <w:r>
              <w:rPr>
                <w:rFonts w:ascii="Arial"/>
                <w:b w:val="false"/>
                <w:i w:val="false"/>
                <w:color w:val="000000"/>
                <w:sz w:val="15"/>
              </w:rPr>
              <w:t>2016038,165</w:t>
            </w:r>
          </w:p>
          <w:bookmarkEnd w:id="110"/>
        </w:tc>
        <w:tc>
          <w:tcPr>
            <w:tcW w:w="1647" w:type="dxa"/>
            <w:tcBorders>
              <w:top w:val="outset" w:color="000000" w:sz="8"/>
              <w:left w:val="outset" w:color="000000" w:sz="8"/>
              <w:bottom w:val="outset" w:color="000000" w:sz="8"/>
              <w:right w:val="outset" w:color="000000" w:sz="8"/>
            </w:tcBorders>
            <w:vAlign w:val="center"/>
          </w:tcPr>
          <w:bookmarkStart w:name="10515" w:id="111"/>
          <w:p>
            <w:pPr>
              <w:spacing w:after="0"/>
              <w:ind w:left="0"/>
              <w:jc w:val="center"/>
            </w:pPr>
            <w:r>
              <w:rPr>
                <w:rFonts w:ascii="Arial"/>
                <w:b w:val="false"/>
                <w:i w:val="false"/>
                <w:color w:val="000000"/>
                <w:sz w:val="15"/>
              </w:rPr>
              <w:t>2212217,559</w:t>
            </w:r>
          </w:p>
          <w:bookmarkEnd w:id="111"/>
        </w:tc>
        <w:tc>
          <w:tcPr>
            <w:tcW w:w="1647" w:type="dxa"/>
            <w:tcBorders>
              <w:top w:val="outset" w:color="000000" w:sz="8"/>
              <w:left w:val="outset" w:color="000000" w:sz="8"/>
              <w:bottom w:val="outset" w:color="000000" w:sz="8"/>
              <w:right w:val="outset" w:color="000000" w:sz="8"/>
            </w:tcBorders>
            <w:vAlign w:val="center"/>
          </w:tcPr>
          <w:bookmarkStart w:name="10516" w:id="112"/>
          <w:p>
            <w:pPr>
              <w:spacing w:after="0"/>
              <w:ind w:left="0"/>
              <w:jc w:val="center"/>
            </w:pPr>
            <w:r>
              <w:rPr>
                <w:rFonts w:ascii="Arial"/>
                <w:b w:val="false"/>
                <w:i w:val="false"/>
                <w:color w:val="000000"/>
                <w:sz w:val="15"/>
              </w:rPr>
              <w:t>2288666,750</w:t>
            </w:r>
          </w:p>
          <w:bookmarkEnd w:id="112"/>
        </w:tc>
        <w:tc>
          <w:tcPr>
            <w:tcW w:w="2034" w:type="dxa"/>
            <w:tcBorders>
              <w:top w:val="outset" w:color="000000" w:sz="8"/>
              <w:left w:val="outset" w:color="000000" w:sz="8"/>
              <w:bottom w:val="outset" w:color="000000" w:sz="8"/>
              <w:right w:val="outset" w:color="000000" w:sz="8"/>
            </w:tcBorders>
            <w:vAlign w:val="center"/>
          </w:tcPr>
          <w:bookmarkStart w:name="10517" w:id="113"/>
          <w:p>
            <w:pPr>
              <w:spacing w:after="0"/>
              <w:ind w:left="0"/>
              <w:jc w:val="center"/>
            </w:pPr>
            <w:r>
              <w:rPr>
                <w:rFonts w:ascii="Arial"/>
                <w:b w:val="false"/>
                <w:i w:val="false"/>
                <w:color w:val="000000"/>
                <w:sz w:val="15"/>
              </w:rPr>
              <w:t>6516922,474</w:t>
            </w:r>
          </w:p>
          <w:bookmarkEnd w:id="113"/>
        </w:tc>
      </w:tr>
      <w:tr>
        <w:trPr>
          <w:trHeight w:val="45" w:hRule="atLeast"/>
        </w:trPr>
        <w:tc>
          <w:tcPr>
            <w:tcW w:w="2811" w:type="dxa"/>
            <w:tcBorders>
              <w:top w:val="outset" w:color="000000" w:sz="8"/>
              <w:left w:val="outset" w:color="000000" w:sz="8"/>
              <w:bottom w:val="outset" w:color="000000" w:sz="8"/>
              <w:right w:val="outset" w:color="000000" w:sz="8"/>
            </w:tcBorders>
            <w:vAlign w:val="center"/>
          </w:tcPr>
          <w:bookmarkStart w:name="10518" w:id="114"/>
          <w:p>
            <w:pPr>
              <w:spacing w:after="0"/>
              <w:ind w:left="0"/>
              <w:jc w:val="left"/>
            </w:pPr>
            <w:r>
              <w:rPr>
                <w:rFonts w:ascii="Arial"/>
                <w:b w:val="false"/>
                <w:i w:val="false"/>
                <w:color w:val="000000"/>
                <w:sz w:val="15"/>
              </w:rPr>
              <w:t>коштів бюджету м. Києва</w:t>
            </w:r>
          </w:p>
          <w:bookmarkEnd w:id="114"/>
        </w:tc>
        <w:tc>
          <w:tcPr>
            <w:tcW w:w="1551" w:type="dxa"/>
            <w:tcBorders>
              <w:top w:val="outset" w:color="000000" w:sz="8"/>
              <w:left w:val="outset" w:color="000000" w:sz="8"/>
              <w:bottom w:val="outset" w:color="000000" w:sz="8"/>
              <w:right w:val="outset" w:color="000000" w:sz="8"/>
            </w:tcBorders>
            <w:vAlign w:val="center"/>
          </w:tcPr>
          <w:bookmarkStart w:name="10519" w:id="115"/>
          <w:p>
            <w:pPr>
              <w:spacing w:after="0"/>
              <w:ind w:left="0"/>
              <w:jc w:val="center"/>
            </w:pPr>
            <w:r>
              <w:rPr>
                <w:rFonts w:ascii="Arial"/>
                <w:b w:val="false"/>
                <w:i w:val="false"/>
                <w:color w:val="000000"/>
                <w:sz w:val="15"/>
              </w:rPr>
              <w:t>1869360,165</w:t>
            </w:r>
          </w:p>
          <w:bookmarkEnd w:id="115"/>
        </w:tc>
        <w:tc>
          <w:tcPr>
            <w:tcW w:w="1647" w:type="dxa"/>
            <w:tcBorders>
              <w:top w:val="outset" w:color="000000" w:sz="8"/>
              <w:left w:val="outset" w:color="000000" w:sz="8"/>
              <w:bottom w:val="outset" w:color="000000" w:sz="8"/>
              <w:right w:val="outset" w:color="000000" w:sz="8"/>
            </w:tcBorders>
            <w:vAlign w:val="center"/>
          </w:tcPr>
          <w:bookmarkStart w:name="10520" w:id="116"/>
          <w:p>
            <w:pPr>
              <w:spacing w:after="0"/>
              <w:ind w:left="0"/>
              <w:jc w:val="center"/>
            </w:pPr>
            <w:r>
              <w:rPr>
                <w:rFonts w:ascii="Arial"/>
                <w:b w:val="false"/>
                <w:i w:val="false"/>
                <w:color w:val="000000"/>
                <w:sz w:val="15"/>
              </w:rPr>
              <w:t>2058076,059</w:t>
            </w:r>
          </w:p>
          <w:bookmarkEnd w:id="116"/>
        </w:tc>
        <w:tc>
          <w:tcPr>
            <w:tcW w:w="1647" w:type="dxa"/>
            <w:tcBorders>
              <w:top w:val="outset" w:color="000000" w:sz="8"/>
              <w:left w:val="outset" w:color="000000" w:sz="8"/>
              <w:bottom w:val="outset" w:color="000000" w:sz="8"/>
              <w:right w:val="outset" w:color="000000" w:sz="8"/>
            </w:tcBorders>
            <w:vAlign w:val="center"/>
          </w:tcPr>
          <w:bookmarkStart w:name="10521" w:id="117"/>
          <w:p>
            <w:pPr>
              <w:spacing w:after="0"/>
              <w:ind w:left="0"/>
              <w:jc w:val="center"/>
            </w:pPr>
            <w:r>
              <w:rPr>
                <w:rFonts w:ascii="Arial"/>
                <w:b w:val="false"/>
                <w:i w:val="false"/>
                <w:color w:val="000000"/>
                <w:sz w:val="15"/>
              </w:rPr>
              <w:t>2126865,630</w:t>
            </w:r>
          </w:p>
          <w:bookmarkEnd w:id="117"/>
        </w:tc>
        <w:tc>
          <w:tcPr>
            <w:tcW w:w="2034" w:type="dxa"/>
            <w:tcBorders>
              <w:top w:val="outset" w:color="000000" w:sz="8"/>
              <w:left w:val="outset" w:color="000000" w:sz="8"/>
              <w:bottom w:val="outset" w:color="000000" w:sz="8"/>
              <w:right w:val="outset" w:color="000000" w:sz="8"/>
            </w:tcBorders>
            <w:vAlign w:val="center"/>
          </w:tcPr>
          <w:bookmarkStart w:name="10522" w:id="118"/>
          <w:p>
            <w:pPr>
              <w:spacing w:after="0"/>
              <w:ind w:left="0"/>
              <w:jc w:val="center"/>
            </w:pPr>
            <w:r>
              <w:rPr>
                <w:rFonts w:ascii="Arial"/>
                <w:b w:val="false"/>
                <w:i w:val="false"/>
                <w:color w:val="000000"/>
                <w:sz w:val="15"/>
              </w:rPr>
              <w:t>6054301,854</w:t>
            </w:r>
          </w:p>
          <w:bookmarkEnd w:id="118"/>
        </w:tc>
      </w:tr>
      <w:tr>
        <w:trPr>
          <w:trHeight w:val="45" w:hRule="atLeast"/>
        </w:trPr>
        <w:tc>
          <w:tcPr>
            <w:tcW w:w="2811" w:type="dxa"/>
            <w:tcBorders>
              <w:top w:val="outset" w:color="000000" w:sz="8"/>
              <w:left w:val="outset" w:color="000000" w:sz="8"/>
              <w:bottom w:val="outset" w:color="000000" w:sz="8"/>
              <w:right w:val="outset" w:color="000000" w:sz="8"/>
            </w:tcBorders>
            <w:vAlign w:val="center"/>
          </w:tcPr>
          <w:bookmarkStart w:name="10523" w:id="119"/>
          <w:p>
            <w:pPr>
              <w:spacing w:after="0"/>
              <w:ind w:left="0"/>
              <w:jc w:val="left"/>
            </w:pPr>
            <w:r>
              <w:rPr>
                <w:rFonts w:ascii="Arial"/>
                <w:b w:val="false"/>
                <w:i w:val="false"/>
                <w:color w:val="000000"/>
                <w:sz w:val="15"/>
              </w:rPr>
              <w:t>коштів інших джерел, усього:</w:t>
            </w:r>
            <w:r>
              <w:br/>
            </w:r>
            <w:r>
              <w:rPr>
                <w:rFonts w:ascii="Arial"/>
                <w:b w:val="false"/>
                <w:i w:val="false"/>
                <w:color w:val="000000"/>
                <w:sz w:val="15"/>
              </w:rPr>
              <w:t>у тому числі:</w:t>
            </w:r>
          </w:p>
          <w:bookmarkEnd w:id="119"/>
        </w:tc>
        <w:tc>
          <w:tcPr>
            <w:tcW w:w="1551" w:type="dxa"/>
            <w:tcBorders>
              <w:top w:val="outset" w:color="000000" w:sz="8"/>
              <w:left w:val="outset" w:color="000000" w:sz="8"/>
              <w:bottom w:val="outset" w:color="000000" w:sz="8"/>
              <w:right w:val="outset" w:color="000000" w:sz="8"/>
            </w:tcBorders>
            <w:vAlign w:val="center"/>
          </w:tcPr>
          <w:bookmarkStart w:name="10524" w:id="120"/>
          <w:p>
            <w:pPr>
              <w:spacing w:after="0"/>
              <w:ind w:left="0"/>
              <w:jc w:val="center"/>
            </w:pPr>
            <w:r>
              <w:rPr>
                <w:rFonts w:ascii="Arial"/>
                <w:b w:val="false"/>
                <w:i w:val="false"/>
                <w:color w:val="000000"/>
                <w:sz w:val="15"/>
              </w:rPr>
              <w:t>146678,000</w:t>
            </w:r>
          </w:p>
          <w:bookmarkEnd w:id="120"/>
        </w:tc>
        <w:tc>
          <w:tcPr>
            <w:tcW w:w="1647" w:type="dxa"/>
            <w:tcBorders>
              <w:top w:val="outset" w:color="000000" w:sz="8"/>
              <w:left w:val="outset" w:color="000000" w:sz="8"/>
              <w:bottom w:val="outset" w:color="000000" w:sz="8"/>
              <w:right w:val="outset" w:color="000000" w:sz="8"/>
            </w:tcBorders>
            <w:vAlign w:val="center"/>
          </w:tcPr>
          <w:bookmarkStart w:name="10525" w:id="121"/>
          <w:p>
            <w:pPr>
              <w:spacing w:after="0"/>
              <w:ind w:left="0"/>
              <w:jc w:val="center"/>
            </w:pPr>
            <w:r>
              <w:rPr>
                <w:rFonts w:ascii="Arial"/>
                <w:b w:val="false"/>
                <w:i w:val="false"/>
                <w:color w:val="000000"/>
                <w:sz w:val="15"/>
              </w:rPr>
              <w:t>154141,500</w:t>
            </w:r>
          </w:p>
          <w:bookmarkEnd w:id="121"/>
        </w:tc>
        <w:tc>
          <w:tcPr>
            <w:tcW w:w="1647" w:type="dxa"/>
            <w:tcBorders>
              <w:top w:val="outset" w:color="000000" w:sz="8"/>
              <w:left w:val="outset" w:color="000000" w:sz="8"/>
              <w:bottom w:val="outset" w:color="000000" w:sz="8"/>
              <w:right w:val="outset" w:color="000000" w:sz="8"/>
            </w:tcBorders>
            <w:vAlign w:val="center"/>
          </w:tcPr>
          <w:bookmarkStart w:name="10526" w:id="122"/>
          <w:p>
            <w:pPr>
              <w:spacing w:after="0"/>
              <w:ind w:left="0"/>
              <w:jc w:val="center"/>
            </w:pPr>
            <w:r>
              <w:rPr>
                <w:rFonts w:ascii="Arial"/>
                <w:b w:val="false"/>
                <w:i w:val="false"/>
                <w:color w:val="000000"/>
                <w:sz w:val="15"/>
              </w:rPr>
              <w:t>161801,120</w:t>
            </w:r>
          </w:p>
          <w:bookmarkEnd w:id="122"/>
        </w:tc>
        <w:tc>
          <w:tcPr>
            <w:tcW w:w="2034" w:type="dxa"/>
            <w:tcBorders>
              <w:top w:val="outset" w:color="000000" w:sz="8"/>
              <w:left w:val="outset" w:color="000000" w:sz="8"/>
              <w:bottom w:val="outset" w:color="000000" w:sz="8"/>
              <w:right w:val="outset" w:color="000000" w:sz="8"/>
            </w:tcBorders>
            <w:vAlign w:val="center"/>
          </w:tcPr>
          <w:bookmarkStart w:name="10527" w:id="123"/>
          <w:p>
            <w:pPr>
              <w:spacing w:after="0"/>
              <w:ind w:left="0"/>
              <w:jc w:val="center"/>
            </w:pPr>
            <w:r>
              <w:rPr>
                <w:rFonts w:ascii="Arial"/>
                <w:b w:val="false"/>
                <w:i w:val="false"/>
                <w:color w:val="000000"/>
                <w:sz w:val="15"/>
              </w:rPr>
              <w:t>462620,620</w:t>
            </w:r>
          </w:p>
          <w:bookmarkEnd w:id="123"/>
        </w:tc>
      </w:tr>
      <w:tr>
        <w:trPr>
          <w:trHeight w:val="45" w:hRule="atLeast"/>
        </w:trPr>
        <w:tc>
          <w:tcPr>
            <w:tcW w:w="2811" w:type="dxa"/>
            <w:tcBorders>
              <w:top w:val="outset" w:color="000000" w:sz="8"/>
              <w:left w:val="outset" w:color="000000" w:sz="8"/>
              <w:bottom w:val="outset" w:color="000000" w:sz="8"/>
              <w:right w:val="outset" w:color="000000" w:sz="8"/>
            </w:tcBorders>
            <w:vAlign w:val="center"/>
          </w:tcPr>
          <w:bookmarkStart w:name="10528" w:id="124"/>
          <w:p>
            <w:pPr>
              <w:spacing w:after="0"/>
              <w:ind w:left="0"/>
              <w:jc w:val="left"/>
            </w:pPr>
            <w:r>
              <w:rPr>
                <w:rFonts w:ascii="Arial"/>
                <w:b w:val="false"/>
                <w:i w:val="false"/>
                <w:color w:val="000000"/>
                <w:sz w:val="15"/>
              </w:rPr>
              <w:t>власні кошти підприємств</w:t>
            </w:r>
          </w:p>
          <w:bookmarkEnd w:id="124"/>
        </w:tc>
        <w:tc>
          <w:tcPr>
            <w:tcW w:w="1551" w:type="dxa"/>
            <w:tcBorders>
              <w:top w:val="outset" w:color="000000" w:sz="8"/>
              <w:left w:val="outset" w:color="000000" w:sz="8"/>
              <w:bottom w:val="outset" w:color="000000" w:sz="8"/>
              <w:right w:val="outset" w:color="000000" w:sz="8"/>
            </w:tcBorders>
            <w:vAlign w:val="center"/>
          </w:tcPr>
          <w:bookmarkStart w:name="10529" w:id="125"/>
          <w:p>
            <w:pPr>
              <w:spacing w:after="0"/>
              <w:ind w:left="0"/>
              <w:jc w:val="center"/>
            </w:pPr>
            <w:r>
              <w:rPr>
                <w:rFonts w:ascii="Arial"/>
                <w:b w:val="false"/>
                <w:i w:val="false"/>
                <w:color w:val="000000"/>
                <w:sz w:val="15"/>
              </w:rPr>
              <w:t>146678,000</w:t>
            </w:r>
          </w:p>
          <w:bookmarkEnd w:id="125"/>
        </w:tc>
        <w:tc>
          <w:tcPr>
            <w:tcW w:w="1647" w:type="dxa"/>
            <w:tcBorders>
              <w:top w:val="outset" w:color="000000" w:sz="8"/>
              <w:left w:val="outset" w:color="000000" w:sz="8"/>
              <w:bottom w:val="outset" w:color="000000" w:sz="8"/>
              <w:right w:val="outset" w:color="000000" w:sz="8"/>
            </w:tcBorders>
            <w:vAlign w:val="center"/>
          </w:tcPr>
          <w:bookmarkStart w:name="10530" w:id="126"/>
          <w:p>
            <w:pPr>
              <w:spacing w:after="0"/>
              <w:ind w:left="0"/>
              <w:jc w:val="center"/>
            </w:pPr>
            <w:r>
              <w:rPr>
                <w:rFonts w:ascii="Arial"/>
                <w:b w:val="false"/>
                <w:i w:val="false"/>
                <w:color w:val="000000"/>
                <w:sz w:val="15"/>
              </w:rPr>
              <w:t>154141,500</w:t>
            </w:r>
          </w:p>
          <w:bookmarkEnd w:id="126"/>
        </w:tc>
        <w:tc>
          <w:tcPr>
            <w:tcW w:w="1647" w:type="dxa"/>
            <w:tcBorders>
              <w:top w:val="outset" w:color="000000" w:sz="8"/>
              <w:left w:val="outset" w:color="000000" w:sz="8"/>
              <w:bottom w:val="outset" w:color="000000" w:sz="8"/>
              <w:right w:val="outset" w:color="000000" w:sz="8"/>
            </w:tcBorders>
            <w:vAlign w:val="center"/>
          </w:tcPr>
          <w:bookmarkStart w:name="10531" w:id="127"/>
          <w:p>
            <w:pPr>
              <w:spacing w:after="0"/>
              <w:ind w:left="0"/>
              <w:jc w:val="center"/>
            </w:pPr>
            <w:r>
              <w:rPr>
                <w:rFonts w:ascii="Arial"/>
                <w:b w:val="false"/>
                <w:i w:val="false"/>
                <w:color w:val="000000"/>
                <w:sz w:val="15"/>
              </w:rPr>
              <w:t>161801,120</w:t>
            </w:r>
          </w:p>
          <w:bookmarkEnd w:id="127"/>
        </w:tc>
        <w:tc>
          <w:tcPr>
            <w:tcW w:w="2034" w:type="dxa"/>
            <w:tcBorders>
              <w:top w:val="outset" w:color="000000" w:sz="8"/>
              <w:left w:val="outset" w:color="000000" w:sz="8"/>
              <w:bottom w:val="outset" w:color="000000" w:sz="8"/>
              <w:right w:val="outset" w:color="000000" w:sz="8"/>
            </w:tcBorders>
            <w:vAlign w:val="center"/>
          </w:tcPr>
          <w:bookmarkStart w:name="10532" w:id="128"/>
          <w:p>
            <w:pPr>
              <w:spacing w:after="0"/>
              <w:ind w:left="0"/>
              <w:jc w:val="center"/>
            </w:pPr>
            <w:r>
              <w:rPr>
                <w:rFonts w:ascii="Arial"/>
                <w:b w:val="false"/>
                <w:i w:val="false"/>
                <w:color w:val="000000"/>
                <w:sz w:val="15"/>
              </w:rPr>
              <w:t>462620,620</w:t>
            </w:r>
          </w:p>
          <w:bookmarkEnd w:id="128"/>
        </w:tc>
      </w:tr>
    </w:tbl>
    <w:p>
      <w:pPr>
        <w:spacing/>
        <w:ind w:left="0"/>
        <w:jc w:val="left"/>
      </w:pPr>
      <w:r>
        <w:br/>
      </w:r>
    </w:p>
    <w:bookmarkStart w:name="10533" w:id="129"/>
    <w:p>
      <w:pPr>
        <w:spacing w:after="0"/>
        <w:ind w:firstLine="240"/>
        <w:jc w:val="left"/>
      </w:pPr>
      <w:r>
        <w:rPr>
          <w:rFonts w:ascii="Arial"/>
          <w:b w:val="false"/>
          <w:i w:val="false"/>
          <w:color w:val="000000"/>
          <w:sz w:val="18"/>
        </w:rPr>
        <w:t>Строки виконання Комплексної міської цільової програми екологічного благополуччя міста Києва з 01 січня 2019 року по 31 грудня 2021 року.</w:t>
      </w:r>
    </w:p>
    <w:bookmarkEnd w:id="129"/>
    <w:bookmarkStart w:name="10534" w:id="130"/>
    <w:p>
      <w:pPr>
        <w:pStyle w:val="Heading3"/>
        <w:spacing w:after="0"/>
        <w:ind w:left="0"/>
        <w:jc w:val="center"/>
      </w:pPr>
      <w:r>
        <w:rPr>
          <w:rFonts w:ascii="Arial"/>
          <w:color w:val="000000"/>
          <w:sz w:val="27"/>
        </w:rPr>
        <w:t>V. АНАЛІЗ ВПЛИВУ ЗАХОДІВ КОМПЛЕКСНОЇ ПРОГРАМИ НА СОЦІАЛЬНО-ЕКОНОМІЧНЕ СТАНОВИЩЕ РІЗНИХ КАТЕГОРІЙ ЖІНОК ТА ЧОЛОВІКІВ, А ТАКОЖ НА ЗАБЕЗПЕЧЕННЯ ГЕНДЕРНОЇ РІВНОСТІ</w:t>
      </w:r>
    </w:p>
    <w:bookmarkEnd w:id="130"/>
    <w:bookmarkStart w:name="10535" w:id="131"/>
    <w:p>
      <w:pPr>
        <w:spacing w:after="0"/>
        <w:ind w:firstLine="240"/>
        <w:jc w:val="left"/>
      </w:pPr>
      <w:r>
        <w:rPr>
          <w:rFonts w:ascii="Arial"/>
          <w:b w:val="false"/>
          <w:i w:val="false"/>
          <w:color w:val="000000"/>
          <w:sz w:val="18"/>
        </w:rPr>
        <w:t>Заходи Комплексної програми направлені на приведення до екологічних стандартів та санітарних норм територій водних зон та зелених зон міста Києва шляхом проведення реконструкції, капітального ремонту, поточного ремонту закріплених об'єктів благоустрою загального користування за комунальними підприємствами міста Києва.</w:t>
      </w:r>
    </w:p>
    <w:bookmarkEnd w:id="131"/>
    <w:bookmarkStart w:name="10536" w:id="132"/>
    <w:p>
      <w:pPr>
        <w:spacing w:after="0"/>
        <w:ind w:firstLine="240"/>
        <w:jc w:val="left"/>
      </w:pPr>
      <w:r>
        <w:rPr>
          <w:rFonts w:ascii="Arial"/>
          <w:b w:val="false"/>
          <w:i w:val="false"/>
          <w:color w:val="000000"/>
          <w:sz w:val="18"/>
        </w:rPr>
        <w:t>За результатами проведених робіт на територіях збільшується кількість зелених зон, розширюються території парків та скверів, збільшується кількість висаджених зелених насаджень, розширюються зони відпочинку на водних об'єктах. З метою комфортного відпочинку встановлюються рівні соціальні можливості всім жителям столиці та гостям незалежно від статі та соціального рівня.</w:t>
      </w:r>
    </w:p>
    <w:bookmarkEnd w:id="132"/>
    <w:bookmarkStart w:name="10537" w:id="133"/>
    <w:p>
      <w:pPr>
        <w:spacing w:after="0"/>
        <w:ind w:firstLine="240"/>
        <w:jc w:val="left"/>
      </w:pPr>
      <w:r>
        <w:rPr>
          <w:rFonts w:ascii="Arial"/>
          <w:b w:val="false"/>
          <w:i w:val="false"/>
          <w:color w:val="000000"/>
          <w:sz w:val="18"/>
        </w:rPr>
        <w:t>Відвідування об'єктів благоустрою загального користування забезпечено всім категоріям жінок та чоловіків безкоштовно на безперешкодній основі з забезпеченням гендерної рівності.</w:t>
      </w:r>
    </w:p>
    <w:bookmarkEnd w:id="133"/>
    <w:bookmarkStart w:name="10538" w:id="134"/>
    <w:p>
      <w:pPr>
        <w:spacing w:after="0"/>
        <w:ind w:firstLine="240"/>
        <w:jc w:val="left"/>
      </w:pPr>
      <w:r>
        <w:rPr>
          <w:rFonts w:ascii="Arial"/>
          <w:b w:val="false"/>
          <w:i w:val="false"/>
          <w:color w:val="000000"/>
          <w:sz w:val="18"/>
        </w:rPr>
        <w:t>Також під час реалізації заходів встановлюються додаткові елементи благоустрою, що розширюють можливість доступу до зон відпочинку людей з інвалідністю та гендерною розмежованістю.</w:t>
      </w:r>
    </w:p>
    <w:bookmarkEnd w:id="134"/>
    <w:bookmarkStart w:name="10539" w:id="135"/>
    <w:p>
      <w:pPr>
        <w:pStyle w:val="Heading3"/>
        <w:spacing w:after="0"/>
        <w:ind w:left="0"/>
        <w:jc w:val="center"/>
      </w:pPr>
      <w:r>
        <w:rPr>
          <w:rFonts w:ascii="Arial"/>
          <w:color w:val="000000"/>
          <w:sz w:val="27"/>
        </w:rPr>
        <w:t>VI. ПЕРЕЛІК ЗАВДАНЬ І ЗАХОДІВ ПРОГРАМИ, РЕЗУЛЬТАТИВНІ ПОКАЗНИКИ ПРОГРАМИ</w:t>
      </w:r>
    </w:p>
    <w:bookmarkEnd w:id="135"/>
    <w:bookmarkStart w:name="10540" w:id="136"/>
    <w:p>
      <w:pPr>
        <w:pStyle w:val="Heading3"/>
        <w:spacing w:after="0"/>
        <w:ind w:left="0"/>
        <w:jc w:val="center"/>
      </w:pPr>
      <w:r>
        <w:rPr>
          <w:rFonts w:ascii="Arial"/>
          <w:color w:val="000000"/>
          <w:sz w:val="27"/>
        </w:rPr>
        <w:t>ПРОГРАМА 1</w:t>
      </w:r>
      <w:r>
        <w:br/>
      </w:r>
      <w:r>
        <w:rPr>
          <w:rFonts w:ascii="Arial"/>
          <w:color w:val="000000"/>
          <w:sz w:val="27"/>
        </w:rPr>
        <w:t>КИЇВСЬКА МІСЬКА ЦІЛЬОВА ПРОГРАМА ОХОРОНИ ДОВКІЛЛЯ НА 2019 - 2021 РОКИ</w:t>
      </w:r>
    </w:p>
    <w:bookmarkEnd w:id="136"/>
    <w:bookmarkStart w:name="10541" w:id="137"/>
    <w:p>
      <w:pPr>
        <w:pStyle w:val="Heading3"/>
        <w:spacing w:after="0"/>
        <w:ind w:left="0"/>
        <w:jc w:val="center"/>
      </w:pPr>
      <w:r>
        <w:rPr>
          <w:rFonts w:ascii="Arial"/>
          <w:color w:val="000000"/>
          <w:sz w:val="27"/>
        </w:rPr>
        <w:t>1. ВИЗНАЧЕННЯ ПРОБЛЕМ, НА РОЗВ'ЯЗАННЯ ЯКИХ СПРЯМОВАНА ПРОГРАМА 1</w:t>
      </w:r>
    </w:p>
    <w:bookmarkEnd w:id="137"/>
    <w:bookmarkStart w:name="10542" w:id="138"/>
    <w:p>
      <w:pPr>
        <w:spacing w:after="0"/>
        <w:ind w:left="0"/>
        <w:jc w:val="center"/>
      </w:pPr>
      <w:r>
        <w:rPr>
          <w:rFonts w:ascii="Arial"/>
          <w:b/>
          <w:i w:val="false"/>
          <w:color w:val="000000"/>
          <w:sz w:val="18"/>
        </w:rPr>
        <w:t>Охорона і раціональне використання водних ресурсів</w:t>
      </w:r>
    </w:p>
    <w:bookmarkEnd w:id="138"/>
    <w:bookmarkStart w:name="10543" w:id="139"/>
    <w:p>
      <w:pPr>
        <w:spacing w:after="0"/>
        <w:ind w:firstLine="240"/>
        <w:jc w:val="left"/>
      </w:pPr>
      <w:r>
        <w:rPr>
          <w:rFonts w:ascii="Arial"/>
          <w:b w:val="false"/>
          <w:i w:val="false"/>
          <w:color w:val="000000"/>
          <w:sz w:val="18"/>
        </w:rPr>
        <w:t>Стан забруднення природних водних ресурсів, якість питної води, екологічні аспекти водного господарства міста Києва набувають з кожним роком більшої соціальної гостроти та загальнодержавного значення, оскільки в усьому світі питання стану та якості водних ресурсів є одним з головних чинників національної безпеки.</w:t>
      </w:r>
    </w:p>
    <w:bookmarkEnd w:id="139"/>
    <w:bookmarkStart w:name="10544" w:id="140"/>
    <w:p>
      <w:pPr>
        <w:spacing w:after="0"/>
        <w:ind w:left="0"/>
        <w:jc w:val="center"/>
      </w:pPr>
      <w:r>
        <w:rPr>
          <w:rFonts w:ascii="Arial"/>
          <w:b/>
          <w:i w:val="false"/>
          <w:color w:val="000000"/>
          <w:sz w:val="18"/>
        </w:rPr>
        <w:t>Поверхневі водні ресурси</w:t>
      </w:r>
    </w:p>
    <w:bookmarkEnd w:id="140"/>
    <w:bookmarkStart w:name="10545" w:id="141"/>
    <w:p>
      <w:pPr>
        <w:spacing w:after="0"/>
        <w:ind w:firstLine="240"/>
        <w:jc w:val="left"/>
      </w:pPr>
      <w:r>
        <w:rPr>
          <w:rFonts w:ascii="Arial"/>
          <w:b w:val="false"/>
          <w:i w:val="false"/>
          <w:color w:val="000000"/>
          <w:sz w:val="18"/>
        </w:rPr>
        <w:t>Водні ресурси є національним багатством України, які забезпечують екосистемні та біосферні функції живих організмів, їх угруповань та формують середовище життєдіяльності людини.</w:t>
      </w:r>
    </w:p>
    <w:bookmarkEnd w:id="141"/>
    <w:bookmarkStart w:name="10546" w:id="142"/>
    <w:p>
      <w:pPr>
        <w:spacing w:after="0"/>
        <w:ind w:firstLine="240"/>
        <w:jc w:val="left"/>
      </w:pPr>
      <w:r>
        <w:rPr>
          <w:rFonts w:ascii="Arial"/>
          <w:b w:val="false"/>
          <w:i w:val="false"/>
          <w:color w:val="000000"/>
          <w:sz w:val="18"/>
        </w:rPr>
        <w:t>На території міста Києва розташована 431 водойма різного типу, разом охоплюючи територію водного дзеркала у 2347 гектарів (без акваторії р. Дніпро), з них 129 озер, 102 ставки, 43 невеликі штучні водойми, 32 джерела, 9 річок, 27 каналів, 28 струмків, 2 протоки, 24 затоки. Найбільшими малими річками Києва є Либідь, Сирець, Нивка і Віта в правобережній частині столиці, а також Дарниця - в лівобережній (табл. 2).</w:t>
      </w:r>
    </w:p>
    <w:bookmarkEnd w:id="142"/>
    <w:bookmarkStart w:name="10547" w:id="143"/>
    <w:p>
      <w:pPr>
        <w:spacing w:after="0"/>
        <w:ind w:firstLine="240"/>
        <w:jc w:val="right"/>
      </w:pPr>
      <w:r>
        <w:rPr>
          <w:rFonts w:ascii="Arial"/>
          <w:b w:val="false"/>
          <w:i w:val="false"/>
          <w:color w:val="000000"/>
          <w:sz w:val="18"/>
        </w:rPr>
        <w:t>Таблиця 2</w:t>
      </w:r>
    </w:p>
    <w:bookmarkEnd w:id="143"/>
    <w:bookmarkStart w:name="10548" w:id="144"/>
    <w:p>
      <w:pPr>
        <w:spacing w:after="0"/>
        <w:ind w:left="0"/>
        <w:jc w:val="center"/>
      </w:pPr>
      <w:r>
        <w:rPr>
          <w:rFonts w:ascii="Arial"/>
          <w:b/>
          <w:i w:val="false"/>
          <w:color w:val="000000"/>
          <w:sz w:val="18"/>
        </w:rPr>
        <w:t>Основні характеристики малих річок на території Києва</w:t>
      </w:r>
      <w:r>
        <w:rPr>
          <w:rFonts w:ascii="Arial"/>
          <w:b/>
          <w:i w:val="false"/>
          <w:color w:val="000000"/>
          <w:vertAlign w:val="superscript"/>
        </w:rPr>
        <w:t>1</w:t>
      </w:r>
    </w:p>
    <w:bookmarkEnd w:id="14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73"/>
        <w:gridCol w:w="2132"/>
        <w:gridCol w:w="2520"/>
        <w:gridCol w:w="1453"/>
        <w:gridCol w:w="1647"/>
        <w:gridCol w:w="1065"/>
      </w:tblGrid>
      <w:tr>
        <w:trPr>
          <w:trHeight w:val="45" w:hRule="atLeast"/>
        </w:trPr>
        <w:tc>
          <w:tcPr>
            <w:tcW w:w="873" w:type="dxa"/>
            <w:tcBorders>
              <w:top w:val="outset" w:color="000000" w:sz="8"/>
              <w:left w:val="outset" w:color="000000" w:sz="8"/>
              <w:bottom w:val="outset" w:color="000000" w:sz="8"/>
              <w:right w:val="outset" w:color="000000" w:sz="8"/>
            </w:tcBorders>
            <w:vAlign w:val="center"/>
          </w:tcPr>
          <w:bookmarkStart w:name="10549" w:id="145"/>
          <w:p>
            <w:pPr>
              <w:spacing w:after="0"/>
              <w:ind w:left="0"/>
              <w:jc w:val="center"/>
            </w:pPr>
            <w:r>
              <w:rPr>
                <w:rFonts w:ascii="Arial"/>
                <w:b w:val="false"/>
                <w:i w:val="false"/>
                <w:color w:val="000000"/>
                <w:sz w:val="15"/>
              </w:rPr>
              <w:t>N з/п</w:t>
            </w:r>
          </w:p>
          <w:bookmarkEnd w:id="145"/>
        </w:tc>
        <w:tc>
          <w:tcPr>
            <w:tcW w:w="2132" w:type="dxa"/>
            <w:tcBorders>
              <w:top w:val="outset" w:color="000000" w:sz="8"/>
              <w:left w:val="outset" w:color="000000" w:sz="8"/>
              <w:bottom w:val="outset" w:color="000000" w:sz="8"/>
              <w:right w:val="outset" w:color="000000" w:sz="8"/>
            </w:tcBorders>
            <w:vAlign w:val="center"/>
          </w:tcPr>
          <w:bookmarkStart w:name="10550" w:id="146"/>
          <w:p>
            <w:pPr>
              <w:spacing w:after="0"/>
              <w:ind w:left="0"/>
              <w:jc w:val="center"/>
            </w:pPr>
            <w:r>
              <w:rPr>
                <w:rFonts w:ascii="Arial"/>
                <w:b w:val="false"/>
                <w:i w:val="false"/>
                <w:color w:val="000000"/>
                <w:sz w:val="15"/>
              </w:rPr>
              <w:t>Назва річки</w:t>
            </w:r>
          </w:p>
          <w:bookmarkEnd w:id="146"/>
        </w:tc>
        <w:tc>
          <w:tcPr>
            <w:tcW w:w="2520" w:type="dxa"/>
            <w:tcBorders>
              <w:top w:val="outset" w:color="000000" w:sz="8"/>
              <w:left w:val="outset" w:color="000000" w:sz="8"/>
              <w:bottom w:val="outset" w:color="000000" w:sz="8"/>
              <w:right w:val="outset" w:color="000000" w:sz="8"/>
            </w:tcBorders>
            <w:vAlign w:val="center"/>
          </w:tcPr>
          <w:bookmarkStart w:name="10551" w:id="147"/>
          <w:p>
            <w:pPr>
              <w:spacing w:after="0"/>
              <w:ind w:left="0"/>
              <w:jc w:val="center"/>
            </w:pPr>
            <w:r>
              <w:rPr>
                <w:rFonts w:ascii="Arial"/>
                <w:b w:val="false"/>
                <w:i w:val="false"/>
                <w:color w:val="000000"/>
                <w:sz w:val="15"/>
              </w:rPr>
              <w:t>Куди впадає</w:t>
            </w:r>
          </w:p>
          <w:bookmarkEnd w:id="147"/>
        </w:tc>
        <w:tc>
          <w:tcPr>
            <w:tcW w:w="1453" w:type="dxa"/>
            <w:tcBorders>
              <w:top w:val="outset" w:color="000000" w:sz="8"/>
              <w:left w:val="outset" w:color="000000" w:sz="8"/>
              <w:bottom w:val="outset" w:color="000000" w:sz="8"/>
              <w:right w:val="outset" w:color="000000" w:sz="8"/>
            </w:tcBorders>
            <w:vAlign w:val="center"/>
          </w:tcPr>
          <w:bookmarkStart w:name="10552" w:id="148"/>
          <w:p>
            <w:pPr>
              <w:spacing w:after="0"/>
              <w:ind w:left="0"/>
              <w:jc w:val="center"/>
            </w:pPr>
            <w:r>
              <w:rPr>
                <w:rFonts w:ascii="Arial"/>
                <w:b w:val="false"/>
                <w:i w:val="false"/>
                <w:color w:val="000000"/>
                <w:sz w:val="15"/>
              </w:rPr>
              <w:t>Довжина, км</w:t>
            </w:r>
          </w:p>
          <w:bookmarkEnd w:id="148"/>
        </w:tc>
        <w:tc>
          <w:tcPr>
            <w:tcW w:w="1647" w:type="dxa"/>
            <w:tcBorders>
              <w:top w:val="outset" w:color="000000" w:sz="8"/>
              <w:left w:val="outset" w:color="000000" w:sz="8"/>
              <w:bottom w:val="outset" w:color="000000" w:sz="8"/>
              <w:right w:val="outset" w:color="000000" w:sz="8"/>
            </w:tcBorders>
            <w:vAlign w:val="center"/>
          </w:tcPr>
          <w:bookmarkStart w:name="10553" w:id="149"/>
          <w:p>
            <w:pPr>
              <w:spacing w:after="0"/>
              <w:ind w:left="0"/>
              <w:jc w:val="center"/>
            </w:pPr>
            <w:r>
              <w:rPr>
                <w:rFonts w:ascii="Arial"/>
                <w:b w:val="false"/>
                <w:i w:val="false"/>
                <w:color w:val="000000"/>
                <w:sz w:val="15"/>
              </w:rPr>
              <w:t>Площа водозбору, км</w:t>
            </w:r>
            <w:r>
              <w:rPr>
                <w:rFonts w:ascii="Arial"/>
                <w:b w:val="false"/>
                <w:i w:val="false"/>
                <w:color w:val="000000"/>
                <w:vertAlign w:val="superscript"/>
              </w:rPr>
              <w:t>2</w:t>
            </w:r>
          </w:p>
          <w:bookmarkEnd w:id="149"/>
        </w:tc>
        <w:tc>
          <w:tcPr>
            <w:tcW w:w="1065" w:type="dxa"/>
            <w:tcBorders>
              <w:top w:val="outset" w:color="000000" w:sz="8"/>
              <w:left w:val="outset" w:color="000000" w:sz="8"/>
              <w:bottom w:val="outset" w:color="000000" w:sz="8"/>
              <w:right w:val="outset" w:color="000000" w:sz="8"/>
            </w:tcBorders>
            <w:vAlign w:val="center"/>
          </w:tcPr>
          <w:bookmarkStart w:name="10554" w:id="150"/>
          <w:p>
            <w:pPr>
              <w:spacing w:after="0"/>
              <w:ind w:left="0"/>
              <w:jc w:val="center"/>
            </w:pPr>
            <w:r>
              <w:rPr>
                <w:rFonts w:ascii="Arial"/>
                <w:b w:val="false"/>
                <w:i w:val="false"/>
                <w:color w:val="000000"/>
                <w:sz w:val="15"/>
              </w:rPr>
              <w:t>Стік води, млн. м</w:t>
            </w:r>
            <w:r>
              <w:rPr>
                <w:rFonts w:ascii="Arial"/>
                <w:b w:val="false"/>
                <w:i w:val="false"/>
                <w:color w:val="000000"/>
                <w:vertAlign w:val="superscript"/>
              </w:rPr>
              <w:t>3</w:t>
            </w:r>
          </w:p>
          <w:bookmarkEnd w:id="150"/>
        </w:tc>
      </w:tr>
      <w:tr>
        <w:trPr>
          <w:trHeight w:val="45" w:hRule="atLeast"/>
        </w:trPr>
        <w:tc>
          <w:tcPr>
            <w:tcW w:w="873" w:type="dxa"/>
            <w:tcBorders>
              <w:top w:val="outset" w:color="000000" w:sz="8"/>
              <w:left w:val="outset" w:color="000000" w:sz="8"/>
              <w:bottom w:val="outset" w:color="000000" w:sz="8"/>
              <w:right w:val="outset" w:color="000000" w:sz="8"/>
            </w:tcBorders>
            <w:vAlign w:val="center"/>
          </w:tcPr>
          <w:bookmarkStart w:name="10555" w:id="151"/>
          <w:p>
            <w:pPr>
              <w:spacing w:after="0"/>
              <w:ind w:left="0"/>
              <w:jc w:val="center"/>
            </w:pPr>
            <w:r>
              <w:rPr>
                <w:rFonts w:ascii="Arial"/>
                <w:b w:val="false"/>
                <w:i w:val="false"/>
                <w:color w:val="000000"/>
                <w:sz w:val="15"/>
              </w:rPr>
              <w:t>1</w:t>
            </w:r>
          </w:p>
          <w:bookmarkEnd w:id="151"/>
        </w:tc>
        <w:tc>
          <w:tcPr>
            <w:tcW w:w="2132" w:type="dxa"/>
            <w:tcBorders>
              <w:top w:val="outset" w:color="000000" w:sz="8"/>
              <w:left w:val="outset" w:color="000000" w:sz="8"/>
              <w:bottom w:val="outset" w:color="000000" w:sz="8"/>
              <w:right w:val="outset" w:color="000000" w:sz="8"/>
            </w:tcBorders>
            <w:vAlign w:val="center"/>
          </w:tcPr>
          <w:bookmarkStart w:name="10556" w:id="152"/>
          <w:p>
            <w:pPr>
              <w:spacing w:after="0"/>
              <w:ind w:left="0"/>
              <w:jc w:val="left"/>
            </w:pPr>
            <w:r>
              <w:rPr>
                <w:rFonts w:ascii="Arial"/>
                <w:b w:val="false"/>
                <w:i w:val="false"/>
                <w:color w:val="000000"/>
                <w:sz w:val="15"/>
              </w:rPr>
              <w:t>Віта</w:t>
            </w:r>
          </w:p>
          <w:bookmarkEnd w:id="152"/>
        </w:tc>
        <w:tc>
          <w:tcPr>
            <w:tcW w:w="2520" w:type="dxa"/>
            <w:tcBorders>
              <w:top w:val="outset" w:color="000000" w:sz="8"/>
              <w:left w:val="outset" w:color="000000" w:sz="8"/>
              <w:bottom w:val="outset" w:color="000000" w:sz="8"/>
              <w:right w:val="outset" w:color="000000" w:sz="8"/>
            </w:tcBorders>
            <w:vAlign w:val="center"/>
          </w:tcPr>
          <w:bookmarkStart w:name="10557" w:id="153"/>
          <w:p>
            <w:pPr>
              <w:spacing w:after="0"/>
              <w:ind w:left="0"/>
              <w:jc w:val="left"/>
            </w:pPr>
            <w:r>
              <w:rPr>
                <w:rFonts w:ascii="Arial"/>
                <w:b w:val="false"/>
                <w:i w:val="false"/>
                <w:color w:val="000000"/>
                <w:sz w:val="15"/>
              </w:rPr>
              <w:t>Дніпро</w:t>
            </w:r>
          </w:p>
          <w:bookmarkEnd w:id="153"/>
        </w:tc>
        <w:tc>
          <w:tcPr>
            <w:tcW w:w="1453" w:type="dxa"/>
            <w:tcBorders>
              <w:top w:val="outset" w:color="000000" w:sz="8"/>
              <w:left w:val="outset" w:color="000000" w:sz="8"/>
              <w:bottom w:val="outset" w:color="000000" w:sz="8"/>
              <w:right w:val="outset" w:color="000000" w:sz="8"/>
            </w:tcBorders>
            <w:vAlign w:val="center"/>
          </w:tcPr>
          <w:bookmarkStart w:name="10558" w:id="154"/>
          <w:p>
            <w:pPr>
              <w:spacing w:after="0"/>
              <w:ind w:left="0"/>
              <w:jc w:val="center"/>
            </w:pPr>
            <w:r>
              <w:rPr>
                <w:rFonts w:ascii="Arial"/>
                <w:b w:val="false"/>
                <w:i w:val="false"/>
                <w:color w:val="000000"/>
                <w:sz w:val="15"/>
              </w:rPr>
              <w:t>13,9</w:t>
            </w:r>
          </w:p>
          <w:bookmarkEnd w:id="154"/>
        </w:tc>
        <w:tc>
          <w:tcPr>
            <w:tcW w:w="1647" w:type="dxa"/>
            <w:tcBorders>
              <w:top w:val="outset" w:color="000000" w:sz="8"/>
              <w:left w:val="outset" w:color="000000" w:sz="8"/>
              <w:bottom w:val="outset" w:color="000000" w:sz="8"/>
              <w:right w:val="outset" w:color="000000" w:sz="8"/>
            </w:tcBorders>
            <w:vAlign w:val="center"/>
          </w:tcPr>
          <w:bookmarkStart w:name="10559" w:id="155"/>
          <w:p>
            <w:pPr>
              <w:spacing w:after="0"/>
              <w:ind w:left="0"/>
              <w:jc w:val="center"/>
            </w:pPr>
            <w:r>
              <w:rPr>
                <w:rFonts w:ascii="Arial"/>
                <w:b w:val="false"/>
                <w:i w:val="false"/>
                <w:color w:val="000000"/>
                <w:sz w:val="15"/>
              </w:rPr>
              <w:t>244,0</w:t>
            </w:r>
          </w:p>
          <w:bookmarkEnd w:id="155"/>
        </w:tc>
        <w:tc>
          <w:tcPr>
            <w:tcW w:w="1065" w:type="dxa"/>
            <w:tcBorders>
              <w:top w:val="outset" w:color="000000" w:sz="8"/>
              <w:left w:val="outset" w:color="000000" w:sz="8"/>
              <w:bottom w:val="outset" w:color="000000" w:sz="8"/>
              <w:right w:val="outset" w:color="000000" w:sz="8"/>
            </w:tcBorders>
            <w:vAlign w:val="center"/>
          </w:tcPr>
          <w:bookmarkStart w:name="10560" w:id="156"/>
          <w:p>
            <w:pPr>
              <w:spacing w:after="0"/>
              <w:ind w:left="0"/>
              <w:jc w:val="center"/>
            </w:pPr>
            <w:r>
              <w:rPr>
                <w:rFonts w:ascii="Arial"/>
                <w:b w:val="false"/>
                <w:i w:val="false"/>
                <w:color w:val="000000"/>
                <w:sz w:val="15"/>
              </w:rPr>
              <w:t>18,0</w:t>
            </w:r>
          </w:p>
          <w:bookmarkEnd w:id="156"/>
        </w:tc>
      </w:tr>
      <w:tr>
        <w:trPr>
          <w:trHeight w:val="45" w:hRule="atLeast"/>
        </w:trPr>
        <w:tc>
          <w:tcPr>
            <w:tcW w:w="873" w:type="dxa"/>
            <w:tcBorders>
              <w:top w:val="outset" w:color="000000" w:sz="8"/>
              <w:left w:val="outset" w:color="000000" w:sz="8"/>
              <w:bottom w:val="outset" w:color="000000" w:sz="8"/>
              <w:right w:val="outset" w:color="000000" w:sz="8"/>
            </w:tcBorders>
            <w:vAlign w:val="center"/>
          </w:tcPr>
          <w:bookmarkStart w:name="10561" w:id="157"/>
          <w:p>
            <w:pPr>
              <w:spacing w:after="0"/>
              <w:ind w:left="0"/>
              <w:jc w:val="center"/>
            </w:pPr>
            <w:r>
              <w:rPr>
                <w:rFonts w:ascii="Arial"/>
                <w:b w:val="false"/>
                <w:i w:val="false"/>
                <w:color w:val="000000"/>
                <w:sz w:val="15"/>
              </w:rPr>
              <w:t>2</w:t>
            </w:r>
          </w:p>
          <w:bookmarkEnd w:id="157"/>
        </w:tc>
        <w:tc>
          <w:tcPr>
            <w:tcW w:w="2132" w:type="dxa"/>
            <w:tcBorders>
              <w:top w:val="outset" w:color="000000" w:sz="8"/>
              <w:left w:val="outset" w:color="000000" w:sz="8"/>
              <w:bottom w:val="outset" w:color="000000" w:sz="8"/>
              <w:right w:val="outset" w:color="000000" w:sz="8"/>
            </w:tcBorders>
            <w:vAlign w:val="center"/>
          </w:tcPr>
          <w:bookmarkStart w:name="10562" w:id="158"/>
          <w:p>
            <w:pPr>
              <w:spacing w:after="0"/>
              <w:ind w:left="0"/>
              <w:jc w:val="left"/>
            </w:pPr>
            <w:r>
              <w:rPr>
                <w:rFonts w:ascii="Arial"/>
                <w:b w:val="false"/>
                <w:i w:val="false"/>
                <w:color w:val="000000"/>
                <w:sz w:val="15"/>
              </w:rPr>
              <w:t>Дарниця</w:t>
            </w:r>
          </w:p>
          <w:bookmarkEnd w:id="158"/>
        </w:tc>
        <w:tc>
          <w:tcPr>
            <w:tcW w:w="2520" w:type="dxa"/>
            <w:tcBorders>
              <w:top w:val="outset" w:color="000000" w:sz="8"/>
              <w:left w:val="outset" w:color="000000" w:sz="8"/>
              <w:bottom w:val="outset" w:color="000000" w:sz="8"/>
              <w:right w:val="outset" w:color="000000" w:sz="8"/>
            </w:tcBorders>
            <w:vAlign w:val="center"/>
          </w:tcPr>
          <w:bookmarkStart w:name="10563" w:id="159"/>
          <w:p>
            <w:pPr>
              <w:spacing w:after="0"/>
              <w:ind w:left="0"/>
              <w:jc w:val="left"/>
            </w:pPr>
            <w:r>
              <w:rPr>
                <w:rFonts w:ascii="Arial"/>
                <w:b w:val="false"/>
                <w:i w:val="false"/>
                <w:color w:val="000000"/>
                <w:sz w:val="15"/>
              </w:rPr>
              <w:t>Оз. Тельбін, Дніпро</w:t>
            </w:r>
          </w:p>
          <w:bookmarkEnd w:id="159"/>
        </w:tc>
        <w:tc>
          <w:tcPr>
            <w:tcW w:w="1453" w:type="dxa"/>
            <w:tcBorders>
              <w:top w:val="outset" w:color="000000" w:sz="8"/>
              <w:left w:val="outset" w:color="000000" w:sz="8"/>
              <w:bottom w:val="outset" w:color="000000" w:sz="8"/>
              <w:right w:val="outset" w:color="000000" w:sz="8"/>
            </w:tcBorders>
            <w:vAlign w:val="center"/>
          </w:tcPr>
          <w:bookmarkStart w:name="10564" w:id="160"/>
          <w:p>
            <w:pPr>
              <w:spacing w:after="0"/>
              <w:ind w:left="0"/>
              <w:jc w:val="center"/>
            </w:pPr>
            <w:r>
              <w:rPr>
                <w:rFonts w:ascii="Arial"/>
                <w:b w:val="false"/>
                <w:i w:val="false"/>
                <w:color w:val="000000"/>
                <w:sz w:val="15"/>
              </w:rPr>
              <w:t>21,1</w:t>
            </w:r>
          </w:p>
          <w:bookmarkEnd w:id="160"/>
        </w:tc>
        <w:tc>
          <w:tcPr>
            <w:tcW w:w="1647" w:type="dxa"/>
            <w:tcBorders>
              <w:top w:val="outset" w:color="000000" w:sz="8"/>
              <w:left w:val="outset" w:color="000000" w:sz="8"/>
              <w:bottom w:val="outset" w:color="000000" w:sz="8"/>
              <w:right w:val="outset" w:color="000000" w:sz="8"/>
            </w:tcBorders>
            <w:vAlign w:val="center"/>
          </w:tcPr>
          <w:bookmarkStart w:name="10565" w:id="161"/>
          <w:p>
            <w:pPr>
              <w:spacing w:after="0"/>
              <w:ind w:left="0"/>
              <w:jc w:val="center"/>
            </w:pPr>
            <w:r>
              <w:rPr>
                <w:rFonts w:ascii="Arial"/>
                <w:b w:val="false"/>
                <w:i w:val="false"/>
                <w:color w:val="000000"/>
                <w:sz w:val="15"/>
              </w:rPr>
              <w:t>133,0</w:t>
            </w:r>
          </w:p>
          <w:bookmarkEnd w:id="161"/>
        </w:tc>
        <w:tc>
          <w:tcPr>
            <w:tcW w:w="1065" w:type="dxa"/>
            <w:tcBorders>
              <w:top w:val="outset" w:color="000000" w:sz="8"/>
              <w:left w:val="outset" w:color="000000" w:sz="8"/>
              <w:bottom w:val="outset" w:color="000000" w:sz="8"/>
              <w:right w:val="outset" w:color="000000" w:sz="8"/>
            </w:tcBorders>
            <w:vAlign w:val="center"/>
          </w:tcPr>
          <w:bookmarkStart w:name="10566" w:id="162"/>
          <w:p>
            <w:pPr>
              <w:spacing w:after="0"/>
              <w:ind w:left="0"/>
              <w:jc w:val="center"/>
            </w:pPr>
            <w:r>
              <w:rPr>
                <w:rFonts w:ascii="Arial"/>
                <w:b w:val="false"/>
                <w:i w:val="false"/>
                <w:color w:val="000000"/>
                <w:sz w:val="15"/>
              </w:rPr>
              <w:t>8,5</w:t>
            </w:r>
          </w:p>
          <w:bookmarkEnd w:id="162"/>
        </w:tc>
      </w:tr>
      <w:tr>
        <w:trPr>
          <w:trHeight w:val="45" w:hRule="atLeast"/>
        </w:trPr>
        <w:tc>
          <w:tcPr>
            <w:tcW w:w="873" w:type="dxa"/>
            <w:tcBorders>
              <w:top w:val="outset" w:color="000000" w:sz="8"/>
              <w:left w:val="outset" w:color="000000" w:sz="8"/>
              <w:bottom w:val="outset" w:color="000000" w:sz="8"/>
              <w:right w:val="outset" w:color="000000" w:sz="8"/>
            </w:tcBorders>
            <w:vAlign w:val="center"/>
          </w:tcPr>
          <w:bookmarkStart w:name="10567" w:id="163"/>
          <w:p>
            <w:pPr>
              <w:spacing w:after="0"/>
              <w:ind w:left="0"/>
              <w:jc w:val="center"/>
            </w:pPr>
            <w:r>
              <w:rPr>
                <w:rFonts w:ascii="Arial"/>
                <w:b w:val="false"/>
                <w:i w:val="false"/>
                <w:color w:val="000000"/>
                <w:sz w:val="15"/>
              </w:rPr>
              <w:t>3</w:t>
            </w:r>
          </w:p>
          <w:bookmarkEnd w:id="163"/>
        </w:tc>
        <w:tc>
          <w:tcPr>
            <w:tcW w:w="2132" w:type="dxa"/>
            <w:tcBorders>
              <w:top w:val="outset" w:color="000000" w:sz="8"/>
              <w:left w:val="outset" w:color="000000" w:sz="8"/>
              <w:bottom w:val="outset" w:color="000000" w:sz="8"/>
              <w:right w:val="outset" w:color="000000" w:sz="8"/>
            </w:tcBorders>
            <w:vAlign w:val="center"/>
          </w:tcPr>
          <w:bookmarkStart w:name="10568" w:id="164"/>
          <w:p>
            <w:pPr>
              <w:spacing w:after="0"/>
              <w:ind w:left="0"/>
              <w:jc w:val="left"/>
            </w:pPr>
            <w:r>
              <w:rPr>
                <w:rFonts w:ascii="Arial"/>
                <w:b w:val="false"/>
                <w:i w:val="false"/>
                <w:color w:val="000000"/>
                <w:sz w:val="15"/>
              </w:rPr>
              <w:t>Либідь</w:t>
            </w:r>
          </w:p>
          <w:bookmarkEnd w:id="164"/>
        </w:tc>
        <w:tc>
          <w:tcPr>
            <w:tcW w:w="2520" w:type="dxa"/>
            <w:tcBorders>
              <w:top w:val="outset" w:color="000000" w:sz="8"/>
              <w:left w:val="outset" w:color="000000" w:sz="8"/>
              <w:bottom w:val="outset" w:color="000000" w:sz="8"/>
              <w:right w:val="outset" w:color="000000" w:sz="8"/>
            </w:tcBorders>
            <w:vAlign w:val="center"/>
          </w:tcPr>
          <w:bookmarkStart w:name="10569" w:id="165"/>
          <w:p>
            <w:pPr>
              <w:spacing w:after="0"/>
              <w:ind w:left="0"/>
              <w:jc w:val="left"/>
            </w:pPr>
            <w:r>
              <w:rPr>
                <w:rFonts w:ascii="Arial"/>
                <w:b w:val="false"/>
                <w:i w:val="false"/>
                <w:color w:val="000000"/>
                <w:sz w:val="15"/>
              </w:rPr>
              <w:t>Дніпро</w:t>
            </w:r>
          </w:p>
          <w:bookmarkEnd w:id="165"/>
        </w:tc>
        <w:tc>
          <w:tcPr>
            <w:tcW w:w="1453" w:type="dxa"/>
            <w:tcBorders>
              <w:top w:val="outset" w:color="000000" w:sz="8"/>
              <w:left w:val="outset" w:color="000000" w:sz="8"/>
              <w:bottom w:val="outset" w:color="000000" w:sz="8"/>
              <w:right w:val="outset" w:color="000000" w:sz="8"/>
            </w:tcBorders>
            <w:vAlign w:val="center"/>
          </w:tcPr>
          <w:bookmarkStart w:name="10570" w:id="166"/>
          <w:p>
            <w:pPr>
              <w:spacing w:after="0"/>
              <w:ind w:left="0"/>
              <w:jc w:val="center"/>
            </w:pPr>
            <w:r>
              <w:rPr>
                <w:rFonts w:ascii="Arial"/>
                <w:b w:val="false"/>
                <w:i w:val="false"/>
                <w:color w:val="000000"/>
                <w:sz w:val="15"/>
              </w:rPr>
              <w:t>16,0</w:t>
            </w:r>
          </w:p>
          <w:bookmarkEnd w:id="166"/>
        </w:tc>
        <w:tc>
          <w:tcPr>
            <w:tcW w:w="1647" w:type="dxa"/>
            <w:tcBorders>
              <w:top w:val="outset" w:color="000000" w:sz="8"/>
              <w:left w:val="outset" w:color="000000" w:sz="8"/>
              <w:bottom w:val="outset" w:color="000000" w:sz="8"/>
              <w:right w:val="outset" w:color="000000" w:sz="8"/>
            </w:tcBorders>
            <w:vAlign w:val="center"/>
          </w:tcPr>
          <w:bookmarkStart w:name="10571" w:id="167"/>
          <w:p>
            <w:pPr>
              <w:spacing w:after="0"/>
              <w:ind w:left="0"/>
              <w:jc w:val="center"/>
            </w:pPr>
            <w:r>
              <w:rPr>
                <w:rFonts w:ascii="Arial"/>
                <w:b w:val="false"/>
                <w:i w:val="false"/>
                <w:color w:val="000000"/>
                <w:sz w:val="15"/>
              </w:rPr>
              <w:t>66,2</w:t>
            </w:r>
          </w:p>
          <w:bookmarkEnd w:id="167"/>
        </w:tc>
        <w:tc>
          <w:tcPr>
            <w:tcW w:w="1065" w:type="dxa"/>
            <w:tcBorders>
              <w:top w:val="outset" w:color="000000" w:sz="8"/>
              <w:left w:val="outset" w:color="000000" w:sz="8"/>
              <w:bottom w:val="outset" w:color="000000" w:sz="8"/>
              <w:right w:val="outset" w:color="000000" w:sz="8"/>
            </w:tcBorders>
            <w:vAlign w:val="center"/>
          </w:tcPr>
          <w:bookmarkStart w:name="10572" w:id="168"/>
          <w:p>
            <w:pPr>
              <w:spacing w:after="0"/>
              <w:ind w:left="0"/>
              <w:jc w:val="center"/>
            </w:pPr>
            <w:r>
              <w:rPr>
                <w:rFonts w:ascii="Arial"/>
                <w:b w:val="false"/>
                <w:i w:val="false"/>
                <w:color w:val="000000"/>
                <w:sz w:val="15"/>
              </w:rPr>
              <w:t>3,8</w:t>
            </w:r>
          </w:p>
          <w:bookmarkEnd w:id="168"/>
        </w:tc>
      </w:tr>
      <w:tr>
        <w:trPr>
          <w:trHeight w:val="45" w:hRule="atLeast"/>
        </w:trPr>
        <w:tc>
          <w:tcPr>
            <w:tcW w:w="873" w:type="dxa"/>
            <w:tcBorders>
              <w:top w:val="outset" w:color="000000" w:sz="8"/>
              <w:left w:val="outset" w:color="000000" w:sz="8"/>
              <w:bottom w:val="outset" w:color="000000" w:sz="8"/>
              <w:right w:val="outset" w:color="000000" w:sz="8"/>
            </w:tcBorders>
            <w:vAlign w:val="center"/>
          </w:tcPr>
          <w:bookmarkStart w:name="10573" w:id="169"/>
          <w:p>
            <w:pPr>
              <w:spacing w:after="0"/>
              <w:ind w:left="0"/>
              <w:jc w:val="center"/>
            </w:pPr>
            <w:r>
              <w:rPr>
                <w:rFonts w:ascii="Arial"/>
                <w:b w:val="false"/>
                <w:i w:val="false"/>
                <w:color w:val="000000"/>
                <w:sz w:val="15"/>
              </w:rPr>
              <w:t>4</w:t>
            </w:r>
          </w:p>
          <w:bookmarkEnd w:id="169"/>
        </w:tc>
        <w:tc>
          <w:tcPr>
            <w:tcW w:w="2132" w:type="dxa"/>
            <w:tcBorders>
              <w:top w:val="outset" w:color="000000" w:sz="8"/>
              <w:left w:val="outset" w:color="000000" w:sz="8"/>
              <w:bottom w:val="outset" w:color="000000" w:sz="8"/>
              <w:right w:val="outset" w:color="000000" w:sz="8"/>
            </w:tcBorders>
            <w:vAlign w:val="center"/>
          </w:tcPr>
          <w:bookmarkStart w:name="10574" w:id="170"/>
          <w:p>
            <w:pPr>
              <w:spacing w:after="0"/>
              <w:ind w:left="0"/>
              <w:jc w:val="left"/>
            </w:pPr>
            <w:r>
              <w:rPr>
                <w:rFonts w:ascii="Arial"/>
                <w:b w:val="false"/>
                <w:i w:val="false"/>
                <w:color w:val="000000"/>
                <w:sz w:val="15"/>
              </w:rPr>
              <w:t>Нивка</w:t>
            </w:r>
          </w:p>
          <w:bookmarkEnd w:id="170"/>
        </w:tc>
        <w:tc>
          <w:tcPr>
            <w:tcW w:w="2520" w:type="dxa"/>
            <w:tcBorders>
              <w:top w:val="outset" w:color="000000" w:sz="8"/>
              <w:left w:val="outset" w:color="000000" w:sz="8"/>
              <w:bottom w:val="outset" w:color="000000" w:sz="8"/>
              <w:right w:val="outset" w:color="000000" w:sz="8"/>
            </w:tcBorders>
            <w:vAlign w:val="center"/>
          </w:tcPr>
          <w:bookmarkStart w:name="10575" w:id="171"/>
          <w:p>
            <w:pPr>
              <w:spacing w:after="0"/>
              <w:ind w:left="0"/>
              <w:jc w:val="left"/>
            </w:pPr>
            <w:r>
              <w:rPr>
                <w:rFonts w:ascii="Arial"/>
                <w:b w:val="false"/>
                <w:i w:val="false"/>
                <w:color w:val="000000"/>
                <w:sz w:val="15"/>
              </w:rPr>
              <w:t>Ірпінь</w:t>
            </w:r>
          </w:p>
          <w:bookmarkEnd w:id="171"/>
        </w:tc>
        <w:tc>
          <w:tcPr>
            <w:tcW w:w="1453" w:type="dxa"/>
            <w:tcBorders>
              <w:top w:val="outset" w:color="000000" w:sz="8"/>
              <w:left w:val="outset" w:color="000000" w:sz="8"/>
              <w:bottom w:val="outset" w:color="000000" w:sz="8"/>
              <w:right w:val="outset" w:color="000000" w:sz="8"/>
            </w:tcBorders>
            <w:vAlign w:val="center"/>
          </w:tcPr>
          <w:bookmarkStart w:name="10576" w:id="172"/>
          <w:p>
            <w:pPr>
              <w:spacing w:after="0"/>
              <w:ind w:left="0"/>
              <w:jc w:val="center"/>
            </w:pPr>
            <w:r>
              <w:rPr>
                <w:rFonts w:ascii="Arial"/>
                <w:b w:val="false"/>
                <w:i w:val="false"/>
                <w:color w:val="000000"/>
                <w:sz w:val="15"/>
              </w:rPr>
              <w:t>19,7</w:t>
            </w:r>
          </w:p>
          <w:bookmarkEnd w:id="172"/>
        </w:tc>
        <w:tc>
          <w:tcPr>
            <w:tcW w:w="1647" w:type="dxa"/>
            <w:tcBorders>
              <w:top w:val="outset" w:color="000000" w:sz="8"/>
              <w:left w:val="outset" w:color="000000" w:sz="8"/>
              <w:bottom w:val="outset" w:color="000000" w:sz="8"/>
              <w:right w:val="outset" w:color="000000" w:sz="8"/>
            </w:tcBorders>
            <w:vAlign w:val="center"/>
          </w:tcPr>
          <w:bookmarkStart w:name="10577" w:id="173"/>
          <w:p>
            <w:pPr>
              <w:spacing w:after="0"/>
              <w:ind w:left="0"/>
              <w:jc w:val="center"/>
            </w:pPr>
            <w:r>
              <w:rPr>
                <w:rFonts w:ascii="Arial"/>
                <w:b w:val="false"/>
                <w:i w:val="false"/>
                <w:color w:val="000000"/>
                <w:sz w:val="15"/>
              </w:rPr>
              <w:t>94,0</w:t>
            </w:r>
          </w:p>
          <w:bookmarkEnd w:id="173"/>
        </w:tc>
        <w:tc>
          <w:tcPr>
            <w:tcW w:w="1065" w:type="dxa"/>
            <w:tcBorders>
              <w:top w:val="outset" w:color="000000" w:sz="8"/>
              <w:left w:val="outset" w:color="000000" w:sz="8"/>
              <w:bottom w:val="outset" w:color="000000" w:sz="8"/>
              <w:right w:val="outset" w:color="000000" w:sz="8"/>
            </w:tcBorders>
            <w:vAlign w:val="center"/>
          </w:tcPr>
          <w:bookmarkStart w:name="10578" w:id="174"/>
          <w:p>
            <w:pPr>
              <w:spacing w:after="0"/>
              <w:ind w:left="0"/>
              <w:jc w:val="center"/>
            </w:pPr>
            <w:r>
              <w:rPr>
                <w:rFonts w:ascii="Arial"/>
                <w:b w:val="false"/>
                <w:i w:val="false"/>
                <w:color w:val="000000"/>
                <w:sz w:val="15"/>
              </w:rPr>
              <w:t>5,4</w:t>
            </w:r>
          </w:p>
          <w:bookmarkEnd w:id="174"/>
        </w:tc>
      </w:tr>
      <w:tr>
        <w:trPr>
          <w:trHeight w:val="45" w:hRule="atLeast"/>
        </w:trPr>
        <w:tc>
          <w:tcPr>
            <w:tcW w:w="873" w:type="dxa"/>
            <w:tcBorders>
              <w:top w:val="outset" w:color="000000" w:sz="8"/>
              <w:left w:val="outset" w:color="000000" w:sz="8"/>
              <w:bottom w:val="outset" w:color="000000" w:sz="8"/>
              <w:right w:val="outset" w:color="000000" w:sz="8"/>
            </w:tcBorders>
            <w:vAlign w:val="center"/>
          </w:tcPr>
          <w:bookmarkStart w:name="10579" w:id="175"/>
          <w:p>
            <w:pPr>
              <w:spacing w:after="0"/>
              <w:ind w:left="0"/>
              <w:jc w:val="center"/>
            </w:pPr>
            <w:r>
              <w:rPr>
                <w:rFonts w:ascii="Arial"/>
                <w:b w:val="false"/>
                <w:i w:val="false"/>
                <w:color w:val="000000"/>
                <w:sz w:val="15"/>
              </w:rPr>
              <w:t>5</w:t>
            </w:r>
          </w:p>
          <w:bookmarkEnd w:id="175"/>
        </w:tc>
        <w:tc>
          <w:tcPr>
            <w:tcW w:w="2132" w:type="dxa"/>
            <w:tcBorders>
              <w:top w:val="outset" w:color="000000" w:sz="8"/>
              <w:left w:val="outset" w:color="000000" w:sz="8"/>
              <w:bottom w:val="outset" w:color="000000" w:sz="8"/>
              <w:right w:val="outset" w:color="000000" w:sz="8"/>
            </w:tcBorders>
            <w:vAlign w:val="center"/>
          </w:tcPr>
          <w:bookmarkStart w:name="10580" w:id="176"/>
          <w:p>
            <w:pPr>
              <w:spacing w:after="0"/>
              <w:ind w:left="0"/>
              <w:jc w:val="left"/>
            </w:pPr>
            <w:r>
              <w:rPr>
                <w:rFonts w:ascii="Arial"/>
                <w:b w:val="false"/>
                <w:i w:val="false"/>
                <w:color w:val="000000"/>
                <w:sz w:val="15"/>
              </w:rPr>
              <w:t>Сирець</w:t>
            </w:r>
          </w:p>
          <w:bookmarkEnd w:id="176"/>
        </w:tc>
        <w:tc>
          <w:tcPr>
            <w:tcW w:w="2520" w:type="dxa"/>
            <w:tcBorders>
              <w:top w:val="outset" w:color="000000" w:sz="8"/>
              <w:left w:val="outset" w:color="000000" w:sz="8"/>
              <w:bottom w:val="outset" w:color="000000" w:sz="8"/>
              <w:right w:val="outset" w:color="000000" w:sz="8"/>
            </w:tcBorders>
            <w:vAlign w:val="center"/>
          </w:tcPr>
          <w:bookmarkStart w:name="10581" w:id="177"/>
          <w:p>
            <w:pPr>
              <w:spacing w:after="0"/>
              <w:ind w:left="0"/>
              <w:jc w:val="left"/>
            </w:pPr>
            <w:r>
              <w:rPr>
                <w:rFonts w:ascii="Arial"/>
                <w:b w:val="false"/>
                <w:i w:val="false"/>
                <w:color w:val="000000"/>
                <w:sz w:val="15"/>
              </w:rPr>
              <w:t>оз. Опечень, Дніпро</w:t>
            </w:r>
          </w:p>
          <w:bookmarkEnd w:id="177"/>
        </w:tc>
        <w:tc>
          <w:tcPr>
            <w:tcW w:w="1453" w:type="dxa"/>
            <w:tcBorders>
              <w:top w:val="outset" w:color="000000" w:sz="8"/>
              <w:left w:val="outset" w:color="000000" w:sz="8"/>
              <w:bottom w:val="outset" w:color="000000" w:sz="8"/>
              <w:right w:val="outset" w:color="000000" w:sz="8"/>
            </w:tcBorders>
            <w:vAlign w:val="center"/>
          </w:tcPr>
          <w:bookmarkStart w:name="10582" w:id="178"/>
          <w:p>
            <w:pPr>
              <w:spacing w:after="0"/>
              <w:ind w:left="0"/>
              <w:jc w:val="center"/>
            </w:pPr>
            <w:r>
              <w:rPr>
                <w:rFonts w:ascii="Arial"/>
                <w:b w:val="false"/>
                <w:i w:val="false"/>
                <w:color w:val="000000"/>
                <w:sz w:val="15"/>
              </w:rPr>
              <w:t>12,3</w:t>
            </w:r>
          </w:p>
          <w:bookmarkEnd w:id="178"/>
        </w:tc>
        <w:tc>
          <w:tcPr>
            <w:tcW w:w="1647" w:type="dxa"/>
            <w:tcBorders>
              <w:top w:val="outset" w:color="000000" w:sz="8"/>
              <w:left w:val="outset" w:color="000000" w:sz="8"/>
              <w:bottom w:val="outset" w:color="000000" w:sz="8"/>
              <w:right w:val="outset" w:color="000000" w:sz="8"/>
            </w:tcBorders>
            <w:vAlign w:val="center"/>
          </w:tcPr>
          <w:bookmarkStart w:name="10583" w:id="179"/>
          <w:p>
            <w:pPr>
              <w:spacing w:after="0"/>
              <w:ind w:left="0"/>
              <w:jc w:val="center"/>
            </w:pPr>
            <w:r>
              <w:rPr>
                <w:rFonts w:ascii="Arial"/>
                <w:b w:val="false"/>
                <w:i w:val="false"/>
                <w:color w:val="000000"/>
                <w:sz w:val="15"/>
              </w:rPr>
              <w:t>24,4</w:t>
            </w:r>
          </w:p>
          <w:bookmarkEnd w:id="179"/>
        </w:tc>
        <w:tc>
          <w:tcPr>
            <w:tcW w:w="1065" w:type="dxa"/>
            <w:tcBorders>
              <w:top w:val="outset" w:color="000000" w:sz="8"/>
              <w:left w:val="outset" w:color="000000" w:sz="8"/>
              <w:bottom w:val="outset" w:color="000000" w:sz="8"/>
              <w:right w:val="outset" w:color="000000" w:sz="8"/>
            </w:tcBorders>
            <w:vAlign w:val="center"/>
          </w:tcPr>
          <w:bookmarkStart w:name="10584" w:id="180"/>
          <w:p>
            <w:pPr>
              <w:spacing w:after="0"/>
              <w:ind w:left="0"/>
              <w:jc w:val="center"/>
            </w:pPr>
            <w:r>
              <w:rPr>
                <w:rFonts w:ascii="Arial"/>
                <w:b w:val="false"/>
                <w:i w:val="false"/>
                <w:color w:val="000000"/>
                <w:sz w:val="15"/>
              </w:rPr>
              <w:t>1,4</w:t>
            </w:r>
          </w:p>
          <w:bookmarkEnd w:id="180"/>
        </w:tc>
      </w:tr>
      <w:tr>
        <w:trPr>
          <w:trHeight w:val="45" w:hRule="atLeast"/>
        </w:trPr>
        <w:tc>
          <w:tcPr>
            <w:tcW w:w="873" w:type="dxa"/>
            <w:tcBorders>
              <w:top w:val="outset" w:color="000000" w:sz="8"/>
              <w:left w:val="outset" w:color="000000" w:sz="8"/>
              <w:bottom w:val="outset" w:color="000000" w:sz="8"/>
              <w:right w:val="outset" w:color="000000" w:sz="8"/>
            </w:tcBorders>
            <w:vAlign w:val="center"/>
          </w:tcPr>
          <w:bookmarkStart w:name="10585" w:id="181"/>
          <w:p>
            <w:pPr>
              <w:spacing w:after="0"/>
              <w:ind w:left="0"/>
              <w:jc w:val="center"/>
            </w:pPr>
            <w:r>
              <w:rPr>
                <w:rFonts w:ascii="Arial"/>
                <w:b w:val="false"/>
                <w:i w:val="false"/>
                <w:color w:val="000000"/>
                <w:sz w:val="15"/>
              </w:rPr>
              <w:t>6</w:t>
            </w:r>
          </w:p>
          <w:bookmarkEnd w:id="181"/>
        </w:tc>
        <w:tc>
          <w:tcPr>
            <w:tcW w:w="2132" w:type="dxa"/>
            <w:tcBorders>
              <w:top w:val="outset" w:color="000000" w:sz="8"/>
              <w:left w:val="outset" w:color="000000" w:sz="8"/>
              <w:bottom w:val="outset" w:color="000000" w:sz="8"/>
              <w:right w:val="outset" w:color="000000" w:sz="8"/>
            </w:tcBorders>
            <w:vAlign w:val="center"/>
          </w:tcPr>
          <w:bookmarkStart w:name="10586" w:id="182"/>
          <w:p>
            <w:pPr>
              <w:spacing w:after="0"/>
              <w:ind w:left="0"/>
              <w:jc w:val="left"/>
            </w:pPr>
            <w:r>
              <w:rPr>
                <w:rFonts w:ascii="Arial"/>
                <w:b w:val="false"/>
                <w:i w:val="false"/>
                <w:color w:val="000000"/>
                <w:sz w:val="15"/>
              </w:rPr>
              <w:t>Сіверка</w:t>
            </w:r>
          </w:p>
          <w:bookmarkEnd w:id="182"/>
        </w:tc>
        <w:tc>
          <w:tcPr>
            <w:tcW w:w="2520" w:type="dxa"/>
            <w:tcBorders>
              <w:top w:val="outset" w:color="000000" w:sz="8"/>
              <w:left w:val="outset" w:color="000000" w:sz="8"/>
              <w:bottom w:val="outset" w:color="000000" w:sz="8"/>
              <w:right w:val="outset" w:color="000000" w:sz="8"/>
            </w:tcBorders>
            <w:vAlign w:val="center"/>
          </w:tcPr>
          <w:bookmarkStart w:name="10587" w:id="183"/>
          <w:p>
            <w:pPr>
              <w:spacing w:after="0"/>
              <w:ind w:left="0"/>
              <w:jc w:val="left"/>
            </w:pPr>
            <w:r>
              <w:rPr>
                <w:rFonts w:ascii="Arial"/>
                <w:b w:val="false"/>
                <w:i w:val="false"/>
                <w:color w:val="000000"/>
                <w:sz w:val="15"/>
              </w:rPr>
              <w:t>Віта</w:t>
            </w:r>
          </w:p>
          <w:bookmarkEnd w:id="183"/>
        </w:tc>
        <w:tc>
          <w:tcPr>
            <w:tcW w:w="1453" w:type="dxa"/>
            <w:tcBorders>
              <w:top w:val="outset" w:color="000000" w:sz="8"/>
              <w:left w:val="outset" w:color="000000" w:sz="8"/>
              <w:bottom w:val="outset" w:color="000000" w:sz="8"/>
              <w:right w:val="outset" w:color="000000" w:sz="8"/>
            </w:tcBorders>
            <w:vAlign w:val="center"/>
          </w:tcPr>
          <w:bookmarkStart w:name="10588" w:id="184"/>
          <w:p>
            <w:pPr>
              <w:spacing w:after="0"/>
              <w:ind w:left="0"/>
              <w:jc w:val="center"/>
            </w:pPr>
            <w:r>
              <w:rPr>
                <w:rFonts w:ascii="Arial"/>
                <w:b w:val="false"/>
                <w:i w:val="false"/>
                <w:color w:val="000000"/>
                <w:sz w:val="15"/>
              </w:rPr>
              <w:t>29,2</w:t>
            </w:r>
          </w:p>
          <w:bookmarkEnd w:id="184"/>
        </w:tc>
        <w:tc>
          <w:tcPr>
            <w:tcW w:w="1647" w:type="dxa"/>
            <w:tcBorders>
              <w:top w:val="outset" w:color="000000" w:sz="8"/>
              <w:left w:val="outset" w:color="000000" w:sz="8"/>
              <w:bottom w:val="outset" w:color="000000" w:sz="8"/>
              <w:right w:val="outset" w:color="000000" w:sz="8"/>
            </w:tcBorders>
            <w:vAlign w:val="center"/>
          </w:tcPr>
          <w:bookmarkStart w:name="10589" w:id="185"/>
          <w:p>
            <w:pPr>
              <w:spacing w:after="0"/>
              <w:ind w:left="0"/>
              <w:jc w:val="center"/>
            </w:pPr>
            <w:r>
              <w:rPr>
                <w:rFonts w:ascii="Arial"/>
                <w:b w:val="false"/>
                <w:i w:val="false"/>
                <w:color w:val="000000"/>
                <w:sz w:val="15"/>
              </w:rPr>
              <w:t>129,0</w:t>
            </w:r>
          </w:p>
          <w:bookmarkEnd w:id="185"/>
        </w:tc>
        <w:tc>
          <w:tcPr>
            <w:tcW w:w="1065" w:type="dxa"/>
            <w:tcBorders>
              <w:top w:val="outset" w:color="000000" w:sz="8"/>
              <w:left w:val="outset" w:color="000000" w:sz="8"/>
              <w:bottom w:val="outset" w:color="000000" w:sz="8"/>
              <w:right w:val="outset" w:color="000000" w:sz="8"/>
            </w:tcBorders>
            <w:vAlign w:val="center"/>
          </w:tcPr>
          <w:bookmarkStart w:name="10590" w:id="186"/>
          <w:p>
            <w:pPr>
              <w:spacing w:after="0"/>
              <w:ind w:left="0"/>
              <w:jc w:val="center"/>
            </w:pPr>
            <w:r>
              <w:rPr>
                <w:rFonts w:ascii="Arial"/>
                <w:b w:val="false"/>
                <w:i w:val="false"/>
                <w:color w:val="000000"/>
                <w:sz w:val="15"/>
              </w:rPr>
              <w:t>9,8</w:t>
            </w:r>
          </w:p>
          <w:bookmarkEnd w:id="186"/>
        </w:tc>
      </w:tr>
    </w:tbl>
    <w:p>
      <w:pPr>
        <w:spacing/>
        <w:ind w:left="0"/>
        <w:jc w:val="left"/>
      </w:pPr>
      <w:r>
        <w:br/>
      </w:r>
    </w:p>
    <w:bookmarkStart w:name="10591" w:id="187"/>
    <w:p>
      <w:pPr>
        <w:spacing w:after="0"/>
        <w:ind w:firstLine="240"/>
        <w:jc w:val="left"/>
      </w:pPr>
      <w:r>
        <w:rPr>
          <w:rFonts w:ascii="Arial"/>
          <w:b w:val="false"/>
          <w:i w:val="false"/>
          <w:color w:val="000000"/>
          <w:sz w:val="18"/>
        </w:rPr>
        <w:t>____________</w:t>
      </w:r>
      <w:r>
        <w:br/>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5"/>
        </w:rPr>
        <w:t>В. Вишневський. Дніпро біля Києва, К-2005</w:t>
      </w:r>
    </w:p>
    <w:bookmarkEnd w:id="187"/>
    <w:bookmarkStart w:name="10592" w:id="188"/>
    <w:p>
      <w:pPr>
        <w:spacing w:after="0"/>
        <w:ind w:firstLine="240"/>
        <w:jc w:val="left"/>
      </w:pPr>
      <w:r>
        <w:rPr>
          <w:rFonts w:ascii="Arial"/>
          <w:b w:val="false"/>
          <w:i w:val="false"/>
          <w:color w:val="000000"/>
          <w:sz w:val="18"/>
        </w:rPr>
        <w:t>Найважливішими проблемами малих річок Києва є їхнє забруднення і засмічення. Важливою проблемою є незадовільний стан колекторів, а також складні умови їх ремонту. Між тим відповідні роботи необхідно виконувати, адже у разі засмічення якогось колектора існує реальна загроза затоплення прилеглої території. Над багатьма колекторами прокладено вулиці, а втрата несучої здатності колектора - пряма загроза аварії.</w:t>
      </w:r>
    </w:p>
    <w:bookmarkEnd w:id="188"/>
    <w:bookmarkStart w:name="10593" w:id="189"/>
    <w:p>
      <w:pPr>
        <w:spacing w:after="0"/>
        <w:ind w:firstLine="240"/>
        <w:jc w:val="left"/>
      </w:pPr>
      <w:r>
        <w:rPr>
          <w:rFonts w:ascii="Arial"/>
          <w:b w:val="false"/>
          <w:i w:val="false"/>
          <w:color w:val="000000"/>
          <w:sz w:val="18"/>
        </w:rPr>
        <w:t>Крім самого скиду забруднюючих речовин, джерелом забруднення водного середовища в місті є надходження в нього неочищених стоків внаслідок їх фільтрації з каналізаційних колекторів. Причина цього полягає у високій агресивності стоків і незадовільному стані багатьох колекторів, які в більшості випадків виконані з бетону, а інколи з чавуну. Найбільшу загрозу для екологічного стану р. Дніпро становлять згадані вище напірні колектори під рікою. Розгерметизація якогось із них загрожує дуже значним забрудненням південних околиць міста, зокрема Конча-Заспи.</w:t>
      </w:r>
    </w:p>
    <w:bookmarkEnd w:id="189"/>
    <w:bookmarkStart w:name="10594" w:id="190"/>
    <w:p>
      <w:pPr>
        <w:spacing w:after="0"/>
        <w:ind w:firstLine="240"/>
        <w:jc w:val="left"/>
      </w:pPr>
      <w:r>
        <w:rPr>
          <w:rFonts w:ascii="Arial"/>
          <w:b w:val="false"/>
          <w:i w:val="false"/>
          <w:color w:val="000000"/>
          <w:sz w:val="18"/>
        </w:rPr>
        <w:t xml:space="preserve">Важливою особливістю Києва є його природні багатства, які належать до об'єктів природно-заповідного фонду та поділяються на групи загальнодержавного і місцевого значення, таблиця 3. Особливе місце серед об'єктів природно-заповідного фонду Києва займає регіональний ландшафтний парк "Дніпровські острови", створений згідно з </w:t>
      </w:r>
      <w:r>
        <w:rPr>
          <w:rFonts w:ascii="Arial"/>
          <w:b w:val="false"/>
          <w:i w:val="false"/>
          <w:color w:val="000000"/>
          <w:sz w:val="18"/>
        </w:rPr>
        <w:t>рішенням Київської міської ради від 23 грудня 2004 року N 878/2288 "Про створення регіонального ландшафтного парку "Дніпровські острови"</w:t>
      </w:r>
      <w:r>
        <w:rPr>
          <w:rFonts w:ascii="Arial"/>
          <w:b w:val="false"/>
          <w:i w:val="false"/>
          <w:color w:val="000000"/>
          <w:sz w:val="18"/>
        </w:rPr>
        <w:t>. Загальна площа регіонального ландшафтного парку, до складу якого належать 34 острови, - 1215 га. Найбільшими у межах парку є острови Ольжин, Венеціанський, Козачий, Дикий, Долобецький, Жуків, Лопуховатий.</w:t>
      </w:r>
    </w:p>
    <w:bookmarkEnd w:id="190"/>
    <w:bookmarkStart w:name="10595" w:id="191"/>
    <w:p>
      <w:pPr>
        <w:spacing w:after="0"/>
        <w:ind w:firstLine="240"/>
        <w:jc w:val="right"/>
      </w:pPr>
      <w:r>
        <w:rPr>
          <w:rFonts w:ascii="Arial"/>
          <w:b w:val="false"/>
          <w:i w:val="false"/>
          <w:color w:val="000000"/>
          <w:sz w:val="18"/>
        </w:rPr>
        <w:t>Таблиця 3</w:t>
      </w:r>
    </w:p>
    <w:bookmarkEnd w:id="191"/>
    <w:bookmarkStart w:name="10596" w:id="192"/>
    <w:p>
      <w:pPr>
        <w:spacing w:after="0"/>
        <w:ind w:left="0"/>
        <w:jc w:val="center"/>
      </w:pPr>
      <w:r>
        <w:rPr>
          <w:rFonts w:ascii="Arial"/>
          <w:b/>
          <w:i w:val="false"/>
          <w:color w:val="000000"/>
          <w:sz w:val="18"/>
        </w:rPr>
        <w:t>Інформація щодо кількості водних об'єктів, що обліковуються на балансі КП "Плесо" станом на 01.06.2018</w:t>
      </w:r>
    </w:p>
    <w:bookmarkEnd w:id="19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603"/>
        <w:gridCol w:w="694"/>
        <w:gridCol w:w="769"/>
        <w:gridCol w:w="675"/>
        <w:gridCol w:w="675"/>
        <w:gridCol w:w="769"/>
        <w:gridCol w:w="675"/>
        <w:gridCol w:w="672"/>
        <w:gridCol w:w="675"/>
        <w:gridCol w:w="859"/>
        <w:gridCol w:w="765"/>
        <w:gridCol w:w="859"/>
      </w:tblGrid>
      <w:tr>
        <w:trPr>
          <w:trHeight w:val="45" w:hRule="atLeast"/>
        </w:trPr>
        <w:tc>
          <w:tcPr>
            <w:tcW w:w="1603" w:type="dxa"/>
            <w:vMerge w:val="restart"/>
            <w:tcBorders>
              <w:top w:val="outset" w:color="000000" w:sz="8"/>
              <w:left w:val="outset" w:color="000000" w:sz="8"/>
              <w:bottom w:val="outset" w:color="000000" w:sz="8"/>
              <w:right w:val="outset" w:color="000000" w:sz="8"/>
            </w:tcBorders>
            <w:vAlign w:val="center"/>
          </w:tcPr>
          <w:bookmarkStart w:name="10597" w:id="193"/>
          <w:p>
            <w:pPr>
              <w:spacing w:after="0"/>
              <w:ind w:left="0"/>
              <w:jc w:val="center"/>
            </w:pPr>
            <w:r>
              <w:rPr>
                <w:rFonts w:ascii="Arial"/>
                <w:b w:val="false"/>
                <w:i w:val="false"/>
                <w:color w:val="000000"/>
                <w:sz w:val="15"/>
              </w:rPr>
              <w:t>Водні об'єкти</w:t>
            </w:r>
          </w:p>
          <w:bookmarkEnd w:id="193"/>
        </w:tc>
        <w:tc>
          <w:tcPr>
            <w:tcW w:w="0" w:type="auto"/>
            <w:gridSpan w:val="11"/>
            <w:tcBorders>
              <w:top w:val="outset" w:color="000000" w:sz="8"/>
              <w:left w:val="outset" w:color="000000" w:sz="8"/>
              <w:bottom w:val="outset" w:color="000000" w:sz="8"/>
              <w:right w:val="outset" w:color="000000" w:sz="8"/>
            </w:tcBorders>
            <w:vAlign w:val="center"/>
          </w:tcPr>
          <w:bookmarkStart w:name="10598" w:id="194"/>
          <w:p>
            <w:pPr>
              <w:spacing w:after="0"/>
              <w:ind w:left="0"/>
              <w:jc w:val="center"/>
            </w:pPr>
            <w:r>
              <w:rPr>
                <w:rFonts w:ascii="Arial"/>
                <w:b w:val="false"/>
                <w:i w:val="false"/>
                <w:color w:val="000000"/>
                <w:sz w:val="15"/>
              </w:rPr>
              <w:t>Кількість одиниць</w:t>
            </w:r>
          </w:p>
          <w:bookmarkEnd w:id="194"/>
        </w:tc>
      </w:tr>
      <w:tr>
        <w:trPr>
          <w:trHeight w:val="45" w:hRule="atLeast"/>
        </w:trPr>
        <w:tc>
          <w:tcPr>
            <w:tcW w:w="0" w:type="auto"/>
            <w:vMerge/>
            <w:tcBorders>
              <w:top w:val="nil"/>
              <w:left w:val="outset" w:color="000000" w:sz="8"/>
              <w:bottom w:val="outset" w:color="000000" w:sz="8"/>
              <w:right w:val="outset" w:color="000000" w:sz="8"/>
            </w:tcBorders>
          </w:tcPr>
          <w:p/>
        </w:tc>
        <w:tc>
          <w:tcPr>
            <w:tcW w:w="694" w:type="dxa"/>
            <w:tcBorders>
              <w:top w:val="outset" w:color="000000" w:sz="8"/>
              <w:left w:val="outset" w:color="000000" w:sz="8"/>
              <w:bottom w:val="outset" w:color="000000" w:sz="8"/>
              <w:right w:val="outset" w:color="000000" w:sz="8"/>
            </w:tcBorders>
            <w:vAlign w:val="center"/>
          </w:tcPr>
          <w:bookmarkStart w:name="10599" w:id="195"/>
          <w:p>
            <w:pPr>
              <w:spacing w:after="0"/>
              <w:ind w:left="0"/>
              <w:jc w:val="center"/>
            </w:pPr>
            <w:r>
              <w:rPr>
                <w:rFonts w:ascii="Arial"/>
                <w:b w:val="false"/>
                <w:i w:val="false"/>
                <w:color w:val="000000"/>
                <w:sz w:val="15"/>
              </w:rPr>
              <w:t>Всього</w:t>
            </w:r>
          </w:p>
          <w:bookmarkEnd w:id="195"/>
        </w:tc>
        <w:tc>
          <w:tcPr>
            <w:tcW w:w="769" w:type="dxa"/>
            <w:tcBorders>
              <w:top w:val="outset" w:color="000000" w:sz="8"/>
              <w:left w:val="outset" w:color="000000" w:sz="8"/>
              <w:bottom w:val="outset" w:color="000000" w:sz="8"/>
              <w:right w:val="outset" w:color="000000" w:sz="8"/>
            </w:tcBorders>
            <w:vAlign w:val="center"/>
          </w:tcPr>
          <w:bookmarkStart w:name="10600" w:id="196"/>
          <w:p>
            <w:pPr>
              <w:spacing w:after="0"/>
              <w:ind w:left="0"/>
              <w:jc w:val="center"/>
            </w:pPr>
            <w:r>
              <w:rPr>
                <w:rFonts w:ascii="Arial"/>
                <w:b w:val="false"/>
                <w:i w:val="false"/>
                <w:color w:val="000000"/>
                <w:sz w:val="15"/>
              </w:rPr>
              <w:t>Голосіївський район</w:t>
            </w:r>
          </w:p>
          <w:bookmarkEnd w:id="196"/>
        </w:tc>
        <w:tc>
          <w:tcPr>
            <w:tcW w:w="675" w:type="dxa"/>
            <w:tcBorders>
              <w:top w:val="outset" w:color="000000" w:sz="8"/>
              <w:left w:val="outset" w:color="000000" w:sz="8"/>
              <w:bottom w:val="outset" w:color="000000" w:sz="8"/>
              <w:right w:val="outset" w:color="000000" w:sz="8"/>
            </w:tcBorders>
            <w:vAlign w:val="center"/>
          </w:tcPr>
          <w:bookmarkStart w:name="10601" w:id="197"/>
          <w:p>
            <w:pPr>
              <w:spacing w:after="0"/>
              <w:ind w:left="0"/>
              <w:jc w:val="center"/>
            </w:pPr>
            <w:r>
              <w:rPr>
                <w:rFonts w:ascii="Arial"/>
                <w:b w:val="false"/>
                <w:i w:val="false"/>
                <w:color w:val="000000"/>
                <w:sz w:val="15"/>
              </w:rPr>
              <w:t>Дарницький район</w:t>
            </w:r>
          </w:p>
          <w:bookmarkEnd w:id="197"/>
        </w:tc>
        <w:tc>
          <w:tcPr>
            <w:tcW w:w="675" w:type="dxa"/>
            <w:tcBorders>
              <w:top w:val="outset" w:color="000000" w:sz="8"/>
              <w:left w:val="outset" w:color="000000" w:sz="8"/>
              <w:bottom w:val="outset" w:color="000000" w:sz="8"/>
              <w:right w:val="outset" w:color="000000" w:sz="8"/>
            </w:tcBorders>
            <w:vAlign w:val="center"/>
          </w:tcPr>
          <w:bookmarkStart w:name="10602" w:id="198"/>
          <w:p>
            <w:pPr>
              <w:spacing w:after="0"/>
              <w:ind w:left="0"/>
              <w:jc w:val="center"/>
            </w:pPr>
            <w:r>
              <w:rPr>
                <w:rFonts w:ascii="Arial"/>
                <w:b w:val="false"/>
                <w:i w:val="false"/>
                <w:color w:val="000000"/>
                <w:sz w:val="15"/>
              </w:rPr>
              <w:t>Деснянський район</w:t>
            </w:r>
          </w:p>
          <w:bookmarkEnd w:id="198"/>
        </w:tc>
        <w:tc>
          <w:tcPr>
            <w:tcW w:w="769" w:type="dxa"/>
            <w:tcBorders>
              <w:top w:val="outset" w:color="000000" w:sz="8"/>
              <w:left w:val="outset" w:color="000000" w:sz="8"/>
              <w:bottom w:val="outset" w:color="000000" w:sz="8"/>
              <w:right w:val="outset" w:color="000000" w:sz="8"/>
            </w:tcBorders>
            <w:vAlign w:val="center"/>
          </w:tcPr>
          <w:bookmarkStart w:name="10603" w:id="199"/>
          <w:p>
            <w:pPr>
              <w:spacing w:after="0"/>
              <w:ind w:left="0"/>
              <w:jc w:val="center"/>
            </w:pPr>
            <w:r>
              <w:rPr>
                <w:rFonts w:ascii="Arial"/>
                <w:b w:val="false"/>
                <w:i w:val="false"/>
                <w:color w:val="000000"/>
                <w:sz w:val="15"/>
              </w:rPr>
              <w:t>Дніпровський район</w:t>
            </w:r>
          </w:p>
          <w:bookmarkEnd w:id="199"/>
        </w:tc>
        <w:tc>
          <w:tcPr>
            <w:tcW w:w="675" w:type="dxa"/>
            <w:tcBorders>
              <w:top w:val="outset" w:color="000000" w:sz="8"/>
              <w:left w:val="outset" w:color="000000" w:sz="8"/>
              <w:bottom w:val="outset" w:color="000000" w:sz="8"/>
              <w:right w:val="outset" w:color="000000" w:sz="8"/>
            </w:tcBorders>
            <w:vAlign w:val="center"/>
          </w:tcPr>
          <w:bookmarkStart w:name="10604" w:id="200"/>
          <w:p>
            <w:pPr>
              <w:spacing w:after="0"/>
              <w:ind w:left="0"/>
              <w:jc w:val="center"/>
            </w:pPr>
            <w:r>
              <w:rPr>
                <w:rFonts w:ascii="Arial"/>
                <w:b w:val="false"/>
                <w:i w:val="false"/>
                <w:color w:val="000000"/>
                <w:sz w:val="15"/>
              </w:rPr>
              <w:t>Оболонський район</w:t>
            </w:r>
          </w:p>
          <w:bookmarkEnd w:id="200"/>
        </w:tc>
        <w:tc>
          <w:tcPr>
            <w:tcW w:w="672" w:type="dxa"/>
            <w:tcBorders>
              <w:top w:val="outset" w:color="000000" w:sz="8"/>
              <w:left w:val="outset" w:color="000000" w:sz="8"/>
              <w:bottom w:val="outset" w:color="000000" w:sz="8"/>
              <w:right w:val="outset" w:color="000000" w:sz="8"/>
            </w:tcBorders>
            <w:vAlign w:val="center"/>
          </w:tcPr>
          <w:bookmarkStart w:name="10605" w:id="201"/>
          <w:p>
            <w:pPr>
              <w:spacing w:after="0"/>
              <w:ind w:left="0"/>
              <w:jc w:val="center"/>
            </w:pPr>
            <w:r>
              <w:rPr>
                <w:rFonts w:ascii="Arial"/>
                <w:b w:val="false"/>
                <w:i w:val="false"/>
                <w:color w:val="000000"/>
                <w:sz w:val="15"/>
              </w:rPr>
              <w:t>Печерський район</w:t>
            </w:r>
          </w:p>
          <w:bookmarkEnd w:id="201"/>
        </w:tc>
        <w:tc>
          <w:tcPr>
            <w:tcW w:w="675" w:type="dxa"/>
            <w:tcBorders>
              <w:top w:val="outset" w:color="000000" w:sz="8"/>
              <w:left w:val="outset" w:color="000000" w:sz="8"/>
              <w:bottom w:val="outset" w:color="000000" w:sz="8"/>
              <w:right w:val="outset" w:color="000000" w:sz="8"/>
            </w:tcBorders>
            <w:vAlign w:val="center"/>
          </w:tcPr>
          <w:bookmarkStart w:name="10606" w:id="202"/>
          <w:p>
            <w:pPr>
              <w:spacing w:after="0"/>
              <w:ind w:left="0"/>
              <w:jc w:val="center"/>
            </w:pPr>
            <w:r>
              <w:rPr>
                <w:rFonts w:ascii="Arial"/>
                <w:b w:val="false"/>
                <w:i w:val="false"/>
                <w:color w:val="000000"/>
                <w:sz w:val="15"/>
              </w:rPr>
              <w:t>Подільський район</w:t>
            </w:r>
          </w:p>
          <w:bookmarkEnd w:id="202"/>
        </w:tc>
        <w:tc>
          <w:tcPr>
            <w:tcW w:w="859" w:type="dxa"/>
            <w:tcBorders>
              <w:top w:val="outset" w:color="000000" w:sz="8"/>
              <w:left w:val="outset" w:color="000000" w:sz="8"/>
              <w:bottom w:val="outset" w:color="000000" w:sz="8"/>
              <w:right w:val="outset" w:color="000000" w:sz="8"/>
            </w:tcBorders>
            <w:vAlign w:val="center"/>
          </w:tcPr>
          <w:bookmarkStart w:name="10607" w:id="203"/>
          <w:p>
            <w:pPr>
              <w:spacing w:after="0"/>
              <w:ind w:left="0"/>
              <w:jc w:val="center"/>
            </w:pPr>
            <w:r>
              <w:rPr>
                <w:rFonts w:ascii="Arial"/>
                <w:b w:val="false"/>
                <w:i w:val="false"/>
                <w:color w:val="000000"/>
                <w:sz w:val="15"/>
              </w:rPr>
              <w:t>Святошинський район</w:t>
            </w:r>
          </w:p>
          <w:bookmarkEnd w:id="203"/>
        </w:tc>
        <w:tc>
          <w:tcPr>
            <w:tcW w:w="765" w:type="dxa"/>
            <w:tcBorders>
              <w:top w:val="outset" w:color="000000" w:sz="8"/>
              <w:left w:val="outset" w:color="000000" w:sz="8"/>
              <w:bottom w:val="outset" w:color="000000" w:sz="8"/>
              <w:right w:val="outset" w:color="000000" w:sz="8"/>
            </w:tcBorders>
            <w:vAlign w:val="center"/>
          </w:tcPr>
          <w:bookmarkStart w:name="10608" w:id="204"/>
          <w:p>
            <w:pPr>
              <w:spacing w:after="0"/>
              <w:ind w:left="0"/>
              <w:jc w:val="center"/>
            </w:pPr>
            <w:r>
              <w:rPr>
                <w:rFonts w:ascii="Arial"/>
                <w:b w:val="false"/>
                <w:i w:val="false"/>
                <w:color w:val="000000"/>
                <w:sz w:val="15"/>
              </w:rPr>
              <w:t>Солом'янський район</w:t>
            </w:r>
          </w:p>
          <w:bookmarkEnd w:id="204"/>
        </w:tc>
        <w:tc>
          <w:tcPr>
            <w:tcW w:w="859" w:type="dxa"/>
            <w:tcBorders>
              <w:top w:val="outset" w:color="000000" w:sz="8"/>
              <w:left w:val="outset" w:color="000000" w:sz="8"/>
              <w:bottom w:val="outset" w:color="000000" w:sz="8"/>
              <w:right w:val="outset" w:color="000000" w:sz="8"/>
            </w:tcBorders>
            <w:vAlign w:val="center"/>
          </w:tcPr>
          <w:bookmarkStart w:name="10609" w:id="205"/>
          <w:p>
            <w:pPr>
              <w:spacing w:after="0"/>
              <w:ind w:left="0"/>
              <w:jc w:val="center"/>
            </w:pPr>
            <w:r>
              <w:rPr>
                <w:rFonts w:ascii="Arial"/>
                <w:b w:val="false"/>
                <w:i w:val="false"/>
                <w:color w:val="000000"/>
                <w:sz w:val="15"/>
              </w:rPr>
              <w:t>Шевченківський район</w:t>
            </w:r>
          </w:p>
          <w:bookmarkEnd w:id="205"/>
        </w:tc>
      </w:tr>
      <w:tr>
        <w:trPr>
          <w:trHeight w:val="45" w:hRule="atLeast"/>
        </w:trPr>
        <w:tc>
          <w:tcPr>
            <w:tcW w:w="1603" w:type="dxa"/>
            <w:tcBorders>
              <w:top w:val="outset" w:color="000000" w:sz="8"/>
              <w:left w:val="outset" w:color="000000" w:sz="8"/>
              <w:bottom w:val="outset" w:color="000000" w:sz="8"/>
              <w:right w:val="outset" w:color="000000" w:sz="8"/>
            </w:tcBorders>
            <w:vAlign w:val="center"/>
          </w:tcPr>
          <w:bookmarkStart w:name="10610" w:id="206"/>
          <w:p>
            <w:pPr>
              <w:spacing w:after="0"/>
              <w:ind w:left="0"/>
              <w:jc w:val="left"/>
            </w:pPr>
            <w:r>
              <w:rPr>
                <w:rFonts w:ascii="Arial"/>
                <w:b w:val="false"/>
                <w:i w:val="false"/>
                <w:color w:val="000000"/>
                <w:sz w:val="15"/>
              </w:rPr>
              <w:t>Усього</w:t>
            </w:r>
          </w:p>
          <w:bookmarkEnd w:id="206"/>
        </w:tc>
        <w:tc>
          <w:tcPr>
            <w:tcW w:w="694" w:type="dxa"/>
            <w:tcBorders>
              <w:top w:val="outset" w:color="000000" w:sz="8"/>
              <w:left w:val="outset" w:color="000000" w:sz="8"/>
              <w:bottom w:val="outset" w:color="000000" w:sz="8"/>
              <w:right w:val="outset" w:color="000000" w:sz="8"/>
            </w:tcBorders>
            <w:vAlign w:val="center"/>
          </w:tcPr>
          <w:bookmarkStart w:name="10611" w:id="207"/>
          <w:p>
            <w:pPr>
              <w:spacing w:after="0"/>
              <w:ind w:left="0"/>
              <w:jc w:val="center"/>
            </w:pPr>
            <w:r>
              <w:rPr>
                <w:rFonts w:ascii="Arial"/>
                <w:b w:val="false"/>
                <w:i w:val="false"/>
                <w:color w:val="000000"/>
                <w:sz w:val="15"/>
              </w:rPr>
              <w:t>107</w:t>
            </w:r>
          </w:p>
          <w:bookmarkEnd w:id="207"/>
        </w:tc>
        <w:tc>
          <w:tcPr>
            <w:tcW w:w="769" w:type="dxa"/>
            <w:tcBorders>
              <w:top w:val="outset" w:color="000000" w:sz="8"/>
              <w:left w:val="outset" w:color="000000" w:sz="8"/>
              <w:bottom w:val="outset" w:color="000000" w:sz="8"/>
              <w:right w:val="outset" w:color="000000" w:sz="8"/>
            </w:tcBorders>
            <w:vAlign w:val="center"/>
          </w:tcPr>
          <w:bookmarkStart w:name="10612" w:id="208"/>
          <w:p>
            <w:pPr>
              <w:spacing w:after="0"/>
              <w:ind w:left="0"/>
              <w:jc w:val="center"/>
            </w:pPr>
            <w:r>
              <w:rPr>
                <w:rFonts w:ascii="Arial"/>
                <w:b w:val="false"/>
                <w:i w:val="false"/>
                <w:color w:val="000000"/>
                <w:sz w:val="15"/>
              </w:rPr>
              <w:t>16</w:t>
            </w:r>
          </w:p>
          <w:bookmarkEnd w:id="208"/>
        </w:tc>
        <w:tc>
          <w:tcPr>
            <w:tcW w:w="675" w:type="dxa"/>
            <w:tcBorders>
              <w:top w:val="outset" w:color="000000" w:sz="8"/>
              <w:left w:val="outset" w:color="000000" w:sz="8"/>
              <w:bottom w:val="outset" w:color="000000" w:sz="8"/>
              <w:right w:val="outset" w:color="000000" w:sz="8"/>
            </w:tcBorders>
            <w:vAlign w:val="center"/>
          </w:tcPr>
          <w:bookmarkStart w:name="10613" w:id="209"/>
          <w:p>
            <w:pPr>
              <w:spacing w:after="0"/>
              <w:ind w:left="0"/>
              <w:jc w:val="center"/>
            </w:pPr>
            <w:r>
              <w:rPr>
                <w:rFonts w:ascii="Arial"/>
                <w:b w:val="false"/>
                <w:i w:val="false"/>
                <w:color w:val="000000"/>
                <w:sz w:val="15"/>
              </w:rPr>
              <w:t>25</w:t>
            </w:r>
          </w:p>
          <w:bookmarkEnd w:id="209"/>
        </w:tc>
        <w:tc>
          <w:tcPr>
            <w:tcW w:w="675" w:type="dxa"/>
            <w:tcBorders>
              <w:top w:val="outset" w:color="000000" w:sz="8"/>
              <w:left w:val="outset" w:color="000000" w:sz="8"/>
              <w:bottom w:val="outset" w:color="000000" w:sz="8"/>
              <w:right w:val="outset" w:color="000000" w:sz="8"/>
            </w:tcBorders>
            <w:vAlign w:val="center"/>
          </w:tcPr>
          <w:bookmarkStart w:name="10614" w:id="210"/>
          <w:p>
            <w:pPr>
              <w:spacing w:after="0"/>
              <w:ind w:left="0"/>
              <w:jc w:val="center"/>
            </w:pPr>
            <w:r>
              <w:rPr>
                <w:rFonts w:ascii="Arial"/>
                <w:b w:val="false"/>
                <w:i w:val="false"/>
                <w:color w:val="000000"/>
                <w:sz w:val="15"/>
              </w:rPr>
              <w:t>10</w:t>
            </w:r>
          </w:p>
          <w:bookmarkEnd w:id="210"/>
        </w:tc>
        <w:tc>
          <w:tcPr>
            <w:tcW w:w="769" w:type="dxa"/>
            <w:tcBorders>
              <w:top w:val="outset" w:color="000000" w:sz="8"/>
              <w:left w:val="outset" w:color="000000" w:sz="8"/>
              <w:bottom w:val="outset" w:color="000000" w:sz="8"/>
              <w:right w:val="outset" w:color="000000" w:sz="8"/>
            </w:tcBorders>
            <w:vAlign w:val="center"/>
          </w:tcPr>
          <w:bookmarkStart w:name="10615" w:id="211"/>
          <w:p>
            <w:pPr>
              <w:spacing w:after="0"/>
              <w:ind w:left="0"/>
              <w:jc w:val="center"/>
            </w:pPr>
            <w:r>
              <w:rPr>
                <w:rFonts w:ascii="Arial"/>
                <w:b w:val="false"/>
                <w:i w:val="false"/>
                <w:color w:val="000000"/>
                <w:sz w:val="15"/>
              </w:rPr>
              <w:t>11</w:t>
            </w:r>
          </w:p>
          <w:bookmarkEnd w:id="211"/>
        </w:tc>
        <w:tc>
          <w:tcPr>
            <w:tcW w:w="675" w:type="dxa"/>
            <w:tcBorders>
              <w:top w:val="outset" w:color="000000" w:sz="8"/>
              <w:left w:val="outset" w:color="000000" w:sz="8"/>
              <w:bottom w:val="outset" w:color="000000" w:sz="8"/>
              <w:right w:val="outset" w:color="000000" w:sz="8"/>
            </w:tcBorders>
            <w:vAlign w:val="center"/>
          </w:tcPr>
          <w:bookmarkStart w:name="10616" w:id="212"/>
          <w:p>
            <w:pPr>
              <w:spacing w:after="0"/>
              <w:ind w:left="0"/>
              <w:jc w:val="center"/>
            </w:pPr>
            <w:r>
              <w:rPr>
                <w:rFonts w:ascii="Arial"/>
                <w:b w:val="false"/>
                <w:i w:val="false"/>
                <w:color w:val="000000"/>
                <w:sz w:val="15"/>
              </w:rPr>
              <w:t>16</w:t>
            </w:r>
          </w:p>
          <w:bookmarkEnd w:id="212"/>
        </w:tc>
        <w:tc>
          <w:tcPr>
            <w:tcW w:w="672" w:type="dxa"/>
            <w:tcBorders>
              <w:top w:val="outset" w:color="000000" w:sz="8"/>
              <w:left w:val="outset" w:color="000000" w:sz="8"/>
              <w:bottom w:val="outset" w:color="000000" w:sz="8"/>
              <w:right w:val="outset" w:color="000000" w:sz="8"/>
            </w:tcBorders>
            <w:vAlign w:val="center"/>
          </w:tcPr>
          <w:bookmarkStart w:name="10617" w:id="213"/>
          <w:p>
            <w:pPr>
              <w:spacing w:after="0"/>
              <w:ind w:left="0"/>
              <w:jc w:val="center"/>
            </w:pPr>
            <w:r>
              <w:rPr>
                <w:rFonts w:ascii="Arial"/>
                <w:b w:val="false"/>
                <w:i w:val="false"/>
                <w:color w:val="000000"/>
                <w:sz w:val="15"/>
              </w:rPr>
              <w:t>2</w:t>
            </w:r>
          </w:p>
          <w:bookmarkEnd w:id="213"/>
        </w:tc>
        <w:tc>
          <w:tcPr>
            <w:tcW w:w="675" w:type="dxa"/>
            <w:tcBorders>
              <w:top w:val="outset" w:color="000000" w:sz="8"/>
              <w:left w:val="outset" w:color="000000" w:sz="8"/>
              <w:bottom w:val="outset" w:color="000000" w:sz="8"/>
              <w:right w:val="outset" w:color="000000" w:sz="8"/>
            </w:tcBorders>
            <w:vAlign w:val="center"/>
          </w:tcPr>
          <w:bookmarkStart w:name="10618" w:id="214"/>
          <w:p>
            <w:pPr>
              <w:spacing w:after="0"/>
              <w:ind w:left="0"/>
              <w:jc w:val="center"/>
            </w:pPr>
            <w:r>
              <w:rPr>
                <w:rFonts w:ascii="Arial"/>
                <w:b w:val="false"/>
                <w:i w:val="false"/>
                <w:color w:val="000000"/>
                <w:sz w:val="15"/>
              </w:rPr>
              <w:t>10</w:t>
            </w:r>
          </w:p>
          <w:bookmarkEnd w:id="214"/>
        </w:tc>
        <w:tc>
          <w:tcPr>
            <w:tcW w:w="859" w:type="dxa"/>
            <w:tcBorders>
              <w:top w:val="outset" w:color="000000" w:sz="8"/>
              <w:left w:val="outset" w:color="000000" w:sz="8"/>
              <w:bottom w:val="outset" w:color="000000" w:sz="8"/>
              <w:right w:val="outset" w:color="000000" w:sz="8"/>
            </w:tcBorders>
            <w:vAlign w:val="center"/>
          </w:tcPr>
          <w:bookmarkStart w:name="10619" w:id="215"/>
          <w:p>
            <w:pPr>
              <w:spacing w:after="0"/>
              <w:ind w:left="0"/>
              <w:jc w:val="center"/>
            </w:pPr>
            <w:r>
              <w:rPr>
                <w:rFonts w:ascii="Arial"/>
                <w:b w:val="false"/>
                <w:i w:val="false"/>
                <w:color w:val="000000"/>
                <w:sz w:val="15"/>
              </w:rPr>
              <w:t>8</w:t>
            </w:r>
          </w:p>
          <w:bookmarkEnd w:id="215"/>
        </w:tc>
        <w:tc>
          <w:tcPr>
            <w:tcW w:w="765" w:type="dxa"/>
            <w:tcBorders>
              <w:top w:val="outset" w:color="000000" w:sz="8"/>
              <w:left w:val="outset" w:color="000000" w:sz="8"/>
              <w:bottom w:val="outset" w:color="000000" w:sz="8"/>
              <w:right w:val="outset" w:color="000000" w:sz="8"/>
            </w:tcBorders>
            <w:vAlign w:val="center"/>
          </w:tcPr>
          <w:bookmarkStart w:name="10620" w:id="216"/>
          <w:p>
            <w:pPr>
              <w:spacing w:after="0"/>
              <w:ind w:left="0"/>
              <w:jc w:val="center"/>
            </w:pPr>
            <w:r>
              <w:rPr>
                <w:rFonts w:ascii="Arial"/>
                <w:b w:val="false"/>
                <w:i w:val="false"/>
                <w:color w:val="000000"/>
                <w:sz w:val="15"/>
              </w:rPr>
              <w:t>5</w:t>
            </w:r>
          </w:p>
          <w:bookmarkEnd w:id="216"/>
        </w:tc>
        <w:tc>
          <w:tcPr>
            <w:tcW w:w="859" w:type="dxa"/>
            <w:tcBorders>
              <w:top w:val="outset" w:color="000000" w:sz="8"/>
              <w:left w:val="outset" w:color="000000" w:sz="8"/>
              <w:bottom w:val="outset" w:color="000000" w:sz="8"/>
              <w:right w:val="outset" w:color="000000" w:sz="8"/>
            </w:tcBorders>
            <w:vAlign w:val="center"/>
          </w:tcPr>
          <w:bookmarkStart w:name="10621" w:id="217"/>
          <w:p>
            <w:pPr>
              <w:spacing w:after="0"/>
              <w:ind w:left="0"/>
              <w:jc w:val="center"/>
            </w:pPr>
            <w:r>
              <w:rPr>
                <w:rFonts w:ascii="Arial"/>
                <w:b w:val="false"/>
                <w:i w:val="false"/>
                <w:color w:val="000000"/>
                <w:sz w:val="15"/>
              </w:rPr>
              <w:t>4</w:t>
            </w:r>
          </w:p>
          <w:bookmarkEnd w:id="217"/>
        </w:tc>
      </w:tr>
      <w:tr>
        <w:trPr>
          <w:trHeight w:val="45" w:hRule="atLeast"/>
        </w:trPr>
        <w:tc>
          <w:tcPr>
            <w:tcW w:w="1603" w:type="dxa"/>
            <w:tcBorders>
              <w:top w:val="outset" w:color="000000" w:sz="8"/>
              <w:left w:val="outset" w:color="000000" w:sz="8"/>
              <w:bottom w:val="outset" w:color="000000" w:sz="8"/>
              <w:right w:val="outset" w:color="000000" w:sz="8"/>
            </w:tcBorders>
            <w:vAlign w:val="center"/>
          </w:tcPr>
          <w:bookmarkStart w:name="10622" w:id="218"/>
          <w:p>
            <w:pPr>
              <w:spacing w:after="0"/>
              <w:ind w:left="0"/>
              <w:jc w:val="left"/>
            </w:pPr>
            <w:r>
              <w:rPr>
                <w:rFonts w:ascii="Arial"/>
                <w:b w:val="false"/>
                <w:i w:val="false"/>
                <w:color w:val="000000"/>
                <w:sz w:val="15"/>
              </w:rPr>
              <w:t>у тому числі:</w:t>
            </w:r>
          </w:p>
          <w:bookmarkEnd w:id="218"/>
        </w:tc>
        <w:tc>
          <w:tcPr>
            <w:tcW w:w="694" w:type="dxa"/>
            <w:tcBorders>
              <w:top w:val="outset" w:color="000000" w:sz="8"/>
              <w:left w:val="outset" w:color="000000" w:sz="8"/>
              <w:bottom w:val="outset" w:color="000000" w:sz="8"/>
              <w:right w:val="outset" w:color="000000" w:sz="8"/>
            </w:tcBorders>
            <w:vAlign w:val="center"/>
          </w:tcPr>
          <w:bookmarkStart w:name="10623" w:id="219"/>
          <w:p>
            <w:pPr>
              <w:spacing w:after="0"/>
              <w:ind w:left="0"/>
              <w:jc w:val="center"/>
            </w:pPr>
            <w:r>
              <w:rPr>
                <w:rFonts w:ascii="Arial"/>
                <w:b w:val="false"/>
                <w:i w:val="false"/>
                <w:color w:val="000000"/>
                <w:sz w:val="15"/>
              </w:rPr>
              <w:t xml:space="preserve"> </w:t>
            </w:r>
          </w:p>
          <w:bookmarkEnd w:id="219"/>
        </w:tc>
        <w:tc>
          <w:tcPr>
            <w:tcW w:w="769" w:type="dxa"/>
            <w:tcBorders>
              <w:top w:val="outset" w:color="000000" w:sz="8"/>
              <w:left w:val="outset" w:color="000000" w:sz="8"/>
              <w:bottom w:val="outset" w:color="000000" w:sz="8"/>
              <w:right w:val="outset" w:color="000000" w:sz="8"/>
            </w:tcBorders>
            <w:vAlign w:val="center"/>
          </w:tcPr>
          <w:bookmarkStart w:name="10624" w:id="220"/>
          <w:p>
            <w:pPr>
              <w:spacing w:after="0"/>
              <w:ind w:left="0"/>
              <w:jc w:val="center"/>
            </w:pPr>
            <w:r>
              <w:rPr>
                <w:rFonts w:ascii="Arial"/>
                <w:b w:val="false"/>
                <w:i w:val="false"/>
                <w:color w:val="000000"/>
                <w:sz w:val="15"/>
              </w:rPr>
              <w:t xml:space="preserve"> </w:t>
            </w:r>
          </w:p>
          <w:bookmarkEnd w:id="220"/>
        </w:tc>
        <w:tc>
          <w:tcPr>
            <w:tcW w:w="675" w:type="dxa"/>
            <w:tcBorders>
              <w:top w:val="outset" w:color="000000" w:sz="8"/>
              <w:left w:val="outset" w:color="000000" w:sz="8"/>
              <w:bottom w:val="outset" w:color="000000" w:sz="8"/>
              <w:right w:val="outset" w:color="000000" w:sz="8"/>
            </w:tcBorders>
            <w:vAlign w:val="center"/>
          </w:tcPr>
          <w:bookmarkStart w:name="10625" w:id="221"/>
          <w:p>
            <w:pPr>
              <w:spacing w:after="0"/>
              <w:ind w:left="0"/>
              <w:jc w:val="center"/>
            </w:pPr>
            <w:r>
              <w:rPr>
                <w:rFonts w:ascii="Arial"/>
                <w:b w:val="false"/>
                <w:i w:val="false"/>
                <w:color w:val="000000"/>
                <w:sz w:val="15"/>
              </w:rPr>
              <w:t xml:space="preserve"> </w:t>
            </w:r>
          </w:p>
          <w:bookmarkEnd w:id="221"/>
        </w:tc>
        <w:tc>
          <w:tcPr>
            <w:tcW w:w="675" w:type="dxa"/>
            <w:tcBorders>
              <w:top w:val="outset" w:color="000000" w:sz="8"/>
              <w:left w:val="outset" w:color="000000" w:sz="8"/>
              <w:bottom w:val="outset" w:color="000000" w:sz="8"/>
              <w:right w:val="outset" w:color="000000" w:sz="8"/>
            </w:tcBorders>
            <w:vAlign w:val="center"/>
          </w:tcPr>
          <w:bookmarkStart w:name="10626" w:id="222"/>
          <w:p>
            <w:pPr>
              <w:spacing w:after="0"/>
              <w:ind w:left="0"/>
              <w:jc w:val="center"/>
            </w:pPr>
            <w:r>
              <w:rPr>
                <w:rFonts w:ascii="Arial"/>
                <w:b w:val="false"/>
                <w:i w:val="false"/>
                <w:color w:val="000000"/>
                <w:sz w:val="15"/>
              </w:rPr>
              <w:t xml:space="preserve"> </w:t>
            </w:r>
          </w:p>
          <w:bookmarkEnd w:id="222"/>
        </w:tc>
        <w:tc>
          <w:tcPr>
            <w:tcW w:w="769" w:type="dxa"/>
            <w:tcBorders>
              <w:top w:val="outset" w:color="000000" w:sz="8"/>
              <w:left w:val="outset" w:color="000000" w:sz="8"/>
              <w:bottom w:val="outset" w:color="000000" w:sz="8"/>
              <w:right w:val="outset" w:color="000000" w:sz="8"/>
            </w:tcBorders>
            <w:vAlign w:val="center"/>
          </w:tcPr>
          <w:bookmarkStart w:name="10627" w:id="223"/>
          <w:p>
            <w:pPr>
              <w:spacing w:after="0"/>
              <w:ind w:left="0"/>
              <w:jc w:val="center"/>
            </w:pPr>
            <w:r>
              <w:rPr>
                <w:rFonts w:ascii="Arial"/>
                <w:b w:val="false"/>
                <w:i w:val="false"/>
                <w:color w:val="000000"/>
                <w:sz w:val="15"/>
              </w:rPr>
              <w:t xml:space="preserve"> </w:t>
            </w:r>
          </w:p>
          <w:bookmarkEnd w:id="223"/>
        </w:tc>
        <w:tc>
          <w:tcPr>
            <w:tcW w:w="675" w:type="dxa"/>
            <w:tcBorders>
              <w:top w:val="outset" w:color="000000" w:sz="8"/>
              <w:left w:val="outset" w:color="000000" w:sz="8"/>
              <w:bottom w:val="outset" w:color="000000" w:sz="8"/>
              <w:right w:val="outset" w:color="000000" w:sz="8"/>
            </w:tcBorders>
            <w:vAlign w:val="center"/>
          </w:tcPr>
          <w:bookmarkStart w:name="10628" w:id="224"/>
          <w:p>
            <w:pPr>
              <w:spacing w:after="0"/>
              <w:ind w:left="0"/>
              <w:jc w:val="center"/>
            </w:pPr>
            <w:r>
              <w:rPr>
                <w:rFonts w:ascii="Arial"/>
                <w:b w:val="false"/>
                <w:i w:val="false"/>
                <w:color w:val="000000"/>
                <w:sz w:val="15"/>
              </w:rPr>
              <w:t xml:space="preserve"> </w:t>
            </w:r>
          </w:p>
          <w:bookmarkEnd w:id="224"/>
        </w:tc>
        <w:tc>
          <w:tcPr>
            <w:tcW w:w="672" w:type="dxa"/>
            <w:tcBorders>
              <w:top w:val="outset" w:color="000000" w:sz="8"/>
              <w:left w:val="outset" w:color="000000" w:sz="8"/>
              <w:bottom w:val="outset" w:color="000000" w:sz="8"/>
              <w:right w:val="outset" w:color="000000" w:sz="8"/>
            </w:tcBorders>
            <w:vAlign w:val="center"/>
          </w:tcPr>
          <w:bookmarkStart w:name="10629" w:id="225"/>
          <w:p>
            <w:pPr>
              <w:spacing w:after="0"/>
              <w:ind w:left="0"/>
              <w:jc w:val="center"/>
            </w:pPr>
            <w:r>
              <w:rPr>
                <w:rFonts w:ascii="Arial"/>
                <w:b w:val="false"/>
                <w:i w:val="false"/>
                <w:color w:val="000000"/>
                <w:sz w:val="15"/>
              </w:rPr>
              <w:t xml:space="preserve"> </w:t>
            </w:r>
          </w:p>
          <w:bookmarkEnd w:id="225"/>
        </w:tc>
        <w:tc>
          <w:tcPr>
            <w:tcW w:w="675" w:type="dxa"/>
            <w:tcBorders>
              <w:top w:val="outset" w:color="000000" w:sz="8"/>
              <w:left w:val="outset" w:color="000000" w:sz="8"/>
              <w:bottom w:val="outset" w:color="000000" w:sz="8"/>
              <w:right w:val="outset" w:color="000000" w:sz="8"/>
            </w:tcBorders>
            <w:vAlign w:val="center"/>
          </w:tcPr>
          <w:bookmarkStart w:name="10630" w:id="226"/>
          <w:p>
            <w:pPr>
              <w:spacing w:after="0"/>
              <w:ind w:left="0"/>
              <w:jc w:val="center"/>
            </w:pPr>
            <w:r>
              <w:rPr>
                <w:rFonts w:ascii="Arial"/>
                <w:b w:val="false"/>
                <w:i w:val="false"/>
                <w:color w:val="000000"/>
                <w:sz w:val="15"/>
              </w:rPr>
              <w:t xml:space="preserve"> </w:t>
            </w:r>
          </w:p>
          <w:bookmarkEnd w:id="226"/>
        </w:tc>
        <w:tc>
          <w:tcPr>
            <w:tcW w:w="859" w:type="dxa"/>
            <w:tcBorders>
              <w:top w:val="outset" w:color="000000" w:sz="8"/>
              <w:left w:val="outset" w:color="000000" w:sz="8"/>
              <w:bottom w:val="outset" w:color="000000" w:sz="8"/>
              <w:right w:val="outset" w:color="000000" w:sz="8"/>
            </w:tcBorders>
            <w:vAlign w:val="center"/>
          </w:tcPr>
          <w:bookmarkStart w:name="10631" w:id="227"/>
          <w:p>
            <w:pPr>
              <w:spacing w:after="0"/>
              <w:ind w:left="0"/>
              <w:jc w:val="center"/>
            </w:pPr>
            <w:r>
              <w:rPr>
                <w:rFonts w:ascii="Arial"/>
                <w:b w:val="false"/>
                <w:i w:val="false"/>
                <w:color w:val="000000"/>
                <w:sz w:val="15"/>
              </w:rPr>
              <w:t xml:space="preserve"> </w:t>
            </w:r>
          </w:p>
          <w:bookmarkEnd w:id="227"/>
        </w:tc>
        <w:tc>
          <w:tcPr>
            <w:tcW w:w="765" w:type="dxa"/>
            <w:tcBorders>
              <w:top w:val="outset" w:color="000000" w:sz="8"/>
              <w:left w:val="outset" w:color="000000" w:sz="8"/>
              <w:bottom w:val="outset" w:color="000000" w:sz="8"/>
              <w:right w:val="outset" w:color="000000" w:sz="8"/>
            </w:tcBorders>
            <w:vAlign w:val="center"/>
          </w:tcPr>
          <w:bookmarkStart w:name="10632" w:id="228"/>
          <w:p>
            <w:pPr>
              <w:spacing w:after="0"/>
              <w:ind w:left="0"/>
              <w:jc w:val="center"/>
            </w:pPr>
            <w:r>
              <w:rPr>
                <w:rFonts w:ascii="Arial"/>
                <w:b w:val="false"/>
                <w:i w:val="false"/>
                <w:color w:val="000000"/>
                <w:sz w:val="15"/>
              </w:rPr>
              <w:t xml:space="preserve"> </w:t>
            </w:r>
          </w:p>
          <w:bookmarkEnd w:id="228"/>
        </w:tc>
        <w:tc>
          <w:tcPr>
            <w:tcW w:w="859" w:type="dxa"/>
            <w:tcBorders>
              <w:top w:val="outset" w:color="000000" w:sz="8"/>
              <w:left w:val="outset" w:color="000000" w:sz="8"/>
              <w:bottom w:val="outset" w:color="000000" w:sz="8"/>
              <w:right w:val="outset" w:color="000000" w:sz="8"/>
            </w:tcBorders>
            <w:vAlign w:val="center"/>
          </w:tcPr>
          <w:bookmarkStart w:name="10633" w:id="229"/>
          <w:p>
            <w:pPr>
              <w:spacing w:after="0"/>
              <w:ind w:left="0"/>
              <w:jc w:val="center"/>
            </w:pPr>
            <w:r>
              <w:rPr>
                <w:rFonts w:ascii="Arial"/>
                <w:b w:val="false"/>
                <w:i w:val="false"/>
                <w:color w:val="000000"/>
                <w:sz w:val="15"/>
              </w:rPr>
              <w:t xml:space="preserve"> </w:t>
            </w:r>
          </w:p>
          <w:bookmarkEnd w:id="229"/>
        </w:tc>
      </w:tr>
      <w:tr>
        <w:trPr>
          <w:trHeight w:val="45" w:hRule="atLeast"/>
        </w:trPr>
        <w:tc>
          <w:tcPr>
            <w:tcW w:w="1603" w:type="dxa"/>
            <w:tcBorders>
              <w:top w:val="outset" w:color="000000" w:sz="8"/>
              <w:left w:val="outset" w:color="000000" w:sz="8"/>
              <w:bottom w:val="outset" w:color="000000" w:sz="8"/>
              <w:right w:val="outset" w:color="000000" w:sz="8"/>
            </w:tcBorders>
            <w:vAlign w:val="center"/>
          </w:tcPr>
          <w:bookmarkStart w:name="10634" w:id="230"/>
          <w:p>
            <w:pPr>
              <w:spacing w:after="0"/>
              <w:ind w:left="0"/>
              <w:jc w:val="left"/>
            </w:pPr>
            <w:r>
              <w:rPr>
                <w:rFonts w:ascii="Arial"/>
                <w:b w:val="false"/>
                <w:i w:val="false"/>
                <w:color w:val="000000"/>
                <w:sz w:val="15"/>
              </w:rPr>
              <w:t>місцевого значення</w:t>
            </w:r>
          </w:p>
          <w:bookmarkEnd w:id="230"/>
        </w:tc>
        <w:tc>
          <w:tcPr>
            <w:tcW w:w="694" w:type="dxa"/>
            <w:tcBorders>
              <w:top w:val="outset" w:color="000000" w:sz="8"/>
              <w:left w:val="outset" w:color="000000" w:sz="8"/>
              <w:bottom w:val="outset" w:color="000000" w:sz="8"/>
              <w:right w:val="outset" w:color="000000" w:sz="8"/>
            </w:tcBorders>
            <w:vAlign w:val="center"/>
          </w:tcPr>
          <w:bookmarkStart w:name="10635" w:id="231"/>
          <w:p>
            <w:pPr>
              <w:spacing w:after="0"/>
              <w:ind w:left="0"/>
              <w:jc w:val="center"/>
            </w:pPr>
            <w:r>
              <w:rPr>
                <w:rFonts w:ascii="Arial"/>
                <w:b w:val="false"/>
                <w:i w:val="false"/>
                <w:color w:val="000000"/>
                <w:sz w:val="15"/>
              </w:rPr>
              <w:t>98</w:t>
            </w:r>
          </w:p>
          <w:bookmarkEnd w:id="231"/>
        </w:tc>
        <w:tc>
          <w:tcPr>
            <w:tcW w:w="769" w:type="dxa"/>
            <w:tcBorders>
              <w:top w:val="outset" w:color="000000" w:sz="8"/>
              <w:left w:val="outset" w:color="000000" w:sz="8"/>
              <w:bottom w:val="outset" w:color="000000" w:sz="8"/>
              <w:right w:val="outset" w:color="000000" w:sz="8"/>
            </w:tcBorders>
            <w:vAlign w:val="center"/>
          </w:tcPr>
          <w:bookmarkStart w:name="10636" w:id="232"/>
          <w:p>
            <w:pPr>
              <w:spacing w:after="0"/>
              <w:ind w:left="0"/>
              <w:jc w:val="center"/>
            </w:pPr>
            <w:r>
              <w:rPr>
                <w:rFonts w:ascii="Arial"/>
                <w:b w:val="false"/>
                <w:i w:val="false"/>
                <w:color w:val="000000"/>
                <w:sz w:val="15"/>
              </w:rPr>
              <w:t>13</w:t>
            </w:r>
          </w:p>
          <w:bookmarkEnd w:id="232"/>
        </w:tc>
        <w:tc>
          <w:tcPr>
            <w:tcW w:w="675" w:type="dxa"/>
            <w:tcBorders>
              <w:top w:val="outset" w:color="000000" w:sz="8"/>
              <w:left w:val="outset" w:color="000000" w:sz="8"/>
              <w:bottom w:val="outset" w:color="000000" w:sz="8"/>
              <w:right w:val="outset" w:color="000000" w:sz="8"/>
            </w:tcBorders>
            <w:vAlign w:val="center"/>
          </w:tcPr>
          <w:bookmarkStart w:name="10637" w:id="233"/>
          <w:p>
            <w:pPr>
              <w:spacing w:after="0"/>
              <w:ind w:left="0"/>
              <w:jc w:val="center"/>
            </w:pPr>
            <w:r>
              <w:rPr>
                <w:rFonts w:ascii="Arial"/>
                <w:b w:val="false"/>
                <w:i w:val="false"/>
                <w:color w:val="000000"/>
                <w:sz w:val="15"/>
              </w:rPr>
              <w:t>24</w:t>
            </w:r>
          </w:p>
          <w:bookmarkEnd w:id="233"/>
        </w:tc>
        <w:tc>
          <w:tcPr>
            <w:tcW w:w="675" w:type="dxa"/>
            <w:tcBorders>
              <w:top w:val="outset" w:color="000000" w:sz="8"/>
              <w:left w:val="outset" w:color="000000" w:sz="8"/>
              <w:bottom w:val="outset" w:color="000000" w:sz="8"/>
              <w:right w:val="outset" w:color="000000" w:sz="8"/>
            </w:tcBorders>
            <w:vAlign w:val="center"/>
          </w:tcPr>
          <w:bookmarkStart w:name="10638" w:id="234"/>
          <w:p>
            <w:pPr>
              <w:spacing w:after="0"/>
              <w:ind w:left="0"/>
              <w:jc w:val="center"/>
            </w:pPr>
            <w:r>
              <w:rPr>
                <w:rFonts w:ascii="Arial"/>
                <w:b w:val="false"/>
                <w:i w:val="false"/>
                <w:color w:val="000000"/>
                <w:sz w:val="15"/>
              </w:rPr>
              <w:t>10</w:t>
            </w:r>
          </w:p>
          <w:bookmarkEnd w:id="234"/>
        </w:tc>
        <w:tc>
          <w:tcPr>
            <w:tcW w:w="769" w:type="dxa"/>
            <w:tcBorders>
              <w:top w:val="outset" w:color="000000" w:sz="8"/>
              <w:left w:val="outset" w:color="000000" w:sz="8"/>
              <w:bottom w:val="outset" w:color="000000" w:sz="8"/>
              <w:right w:val="outset" w:color="000000" w:sz="8"/>
            </w:tcBorders>
            <w:vAlign w:val="center"/>
          </w:tcPr>
          <w:bookmarkStart w:name="10639" w:id="235"/>
          <w:p>
            <w:pPr>
              <w:spacing w:after="0"/>
              <w:ind w:left="0"/>
              <w:jc w:val="center"/>
            </w:pPr>
            <w:r>
              <w:rPr>
                <w:rFonts w:ascii="Arial"/>
                <w:b w:val="false"/>
                <w:i w:val="false"/>
                <w:color w:val="000000"/>
                <w:sz w:val="15"/>
              </w:rPr>
              <w:t>10</w:t>
            </w:r>
          </w:p>
          <w:bookmarkEnd w:id="235"/>
        </w:tc>
        <w:tc>
          <w:tcPr>
            <w:tcW w:w="675" w:type="dxa"/>
            <w:tcBorders>
              <w:top w:val="outset" w:color="000000" w:sz="8"/>
              <w:left w:val="outset" w:color="000000" w:sz="8"/>
              <w:bottom w:val="outset" w:color="000000" w:sz="8"/>
              <w:right w:val="outset" w:color="000000" w:sz="8"/>
            </w:tcBorders>
            <w:vAlign w:val="center"/>
          </w:tcPr>
          <w:bookmarkStart w:name="10640" w:id="236"/>
          <w:p>
            <w:pPr>
              <w:spacing w:after="0"/>
              <w:ind w:left="0"/>
              <w:jc w:val="center"/>
            </w:pPr>
            <w:r>
              <w:rPr>
                <w:rFonts w:ascii="Arial"/>
                <w:b w:val="false"/>
                <w:i w:val="false"/>
                <w:color w:val="000000"/>
                <w:sz w:val="15"/>
              </w:rPr>
              <w:t>16</w:t>
            </w:r>
          </w:p>
          <w:bookmarkEnd w:id="236"/>
        </w:tc>
        <w:tc>
          <w:tcPr>
            <w:tcW w:w="672" w:type="dxa"/>
            <w:tcBorders>
              <w:top w:val="outset" w:color="000000" w:sz="8"/>
              <w:left w:val="outset" w:color="000000" w:sz="8"/>
              <w:bottom w:val="outset" w:color="000000" w:sz="8"/>
              <w:right w:val="outset" w:color="000000" w:sz="8"/>
            </w:tcBorders>
            <w:vAlign w:val="center"/>
          </w:tcPr>
          <w:bookmarkStart w:name="10641" w:id="237"/>
          <w:p>
            <w:pPr>
              <w:spacing w:after="0"/>
              <w:ind w:left="0"/>
              <w:jc w:val="center"/>
            </w:pPr>
            <w:r>
              <w:rPr>
                <w:rFonts w:ascii="Arial"/>
                <w:b w:val="false"/>
                <w:i w:val="false"/>
                <w:color w:val="000000"/>
                <w:sz w:val="15"/>
              </w:rPr>
              <w:t>1</w:t>
            </w:r>
          </w:p>
          <w:bookmarkEnd w:id="237"/>
        </w:tc>
        <w:tc>
          <w:tcPr>
            <w:tcW w:w="675" w:type="dxa"/>
            <w:tcBorders>
              <w:top w:val="outset" w:color="000000" w:sz="8"/>
              <w:left w:val="outset" w:color="000000" w:sz="8"/>
              <w:bottom w:val="outset" w:color="000000" w:sz="8"/>
              <w:right w:val="outset" w:color="000000" w:sz="8"/>
            </w:tcBorders>
            <w:vAlign w:val="center"/>
          </w:tcPr>
          <w:bookmarkStart w:name="10642" w:id="238"/>
          <w:p>
            <w:pPr>
              <w:spacing w:after="0"/>
              <w:ind w:left="0"/>
              <w:jc w:val="center"/>
            </w:pPr>
            <w:r>
              <w:rPr>
                <w:rFonts w:ascii="Arial"/>
                <w:b w:val="false"/>
                <w:i w:val="false"/>
                <w:color w:val="000000"/>
                <w:sz w:val="15"/>
              </w:rPr>
              <w:t>10</w:t>
            </w:r>
          </w:p>
          <w:bookmarkEnd w:id="238"/>
        </w:tc>
        <w:tc>
          <w:tcPr>
            <w:tcW w:w="859" w:type="dxa"/>
            <w:tcBorders>
              <w:top w:val="outset" w:color="000000" w:sz="8"/>
              <w:left w:val="outset" w:color="000000" w:sz="8"/>
              <w:bottom w:val="outset" w:color="000000" w:sz="8"/>
              <w:right w:val="outset" w:color="000000" w:sz="8"/>
            </w:tcBorders>
            <w:vAlign w:val="center"/>
          </w:tcPr>
          <w:bookmarkStart w:name="10643" w:id="239"/>
          <w:p>
            <w:pPr>
              <w:spacing w:after="0"/>
              <w:ind w:left="0"/>
              <w:jc w:val="center"/>
            </w:pPr>
            <w:r>
              <w:rPr>
                <w:rFonts w:ascii="Arial"/>
                <w:b w:val="false"/>
                <w:i w:val="false"/>
                <w:color w:val="000000"/>
                <w:sz w:val="15"/>
              </w:rPr>
              <w:t>7</w:t>
            </w:r>
          </w:p>
          <w:bookmarkEnd w:id="239"/>
        </w:tc>
        <w:tc>
          <w:tcPr>
            <w:tcW w:w="765" w:type="dxa"/>
            <w:tcBorders>
              <w:top w:val="outset" w:color="000000" w:sz="8"/>
              <w:left w:val="outset" w:color="000000" w:sz="8"/>
              <w:bottom w:val="outset" w:color="000000" w:sz="8"/>
              <w:right w:val="outset" w:color="000000" w:sz="8"/>
            </w:tcBorders>
            <w:vAlign w:val="center"/>
          </w:tcPr>
          <w:bookmarkStart w:name="10644" w:id="240"/>
          <w:p>
            <w:pPr>
              <w:spacing w:after="0"/>
              <w:ind w:left="0"/>
              <w:jc w:val="center"/>
            </w:pPr>
            <w:r>
              <w:rPr>
                <w:rFonts w:ascii="Arial"/>
                <w:b w:val="false"/>
                <w:i w:val="false"/>
                <w:color w:val="000000"/>
                <w:sz w:val="15"/>
              </w:rPr>
              <w:t>4</w:t>
            </w:r>
          </w:p>
          <w:bookmarkEnd w:id="240"/>
        </w:tc>
        <w:tc>
          <w:tcPr>
            <w:tcW w:w="859" w:type="dxa"/>
            <w:tcBorders>
              <w:top w:val="outset" w:color="000000" w:sz="8"/>
              <w:left w:val="outset" w:color="000000" w:sz="8"/>
              <w:bottom w:val="outset" w:color="000000" w:sz="8"/>
              <w:right w:val="outset" w:color="000000" w:sz="8"/>
            </w:tcBorders>
            <w:vAlign w:val="center"/>
          </w:tcPr>
          <w:bookmarkStart w:name="10645" w:id="241"/>
          <w:p>
            <w:pPr>
              <w:spacing w:after="0"/>
              <w:ind w:left="0"/>
              <w:jc w:val="center"/>
            </w:pPr>
            <w:r>
              <w:rPr>
                <w:rFonts w:ascii="Arial"/>
                <w:b w:val="false"/>
                <w:i w:val="false"/>
                <w:color w:val="000000"/>
                <w:sz w:val="15"/>
              </w:rPr>
              <w:t>3</w:t>
            </w:r>
          </w:p>
          <w:bookmarkEnd w:id="241"/>
        </w:tc>
      </w:tr>
      <w:tr>
        <w:trPr>
          <w:trHeight w:val="45" w:hRule="atLeast"/>
        </w:trPr>
        <w:tc>
          <w:tcPr>
            <w:tcW w:w="1603" w:type="dxa"/>
            <w:tcBorders>
              <w:top w:val="outset" w:color="000000" w:sz="8"/>
              <w:left w:val="outset" w:color="000000" w:sz="8"/>
              <w:bottom w:val="outset" w:color="000000" w:sz="8"/>
              <w:right w:val="outset" w:color="000000" w:sz="8"/>
            </w:tcBorders>
            <w:vAlign w:val="center"/>
          </w:tcPr>
          <w:bookmarkStart w:name="10646" w:id="242"/>
          <w:p>
            <w:pPr>
              <w:spacing w:after="0"/>
              <w:ind w:left="0"/>
              <w:jc w:val="left"/>
            </w:pPr>
            <w:r>
              <w:rPr>
                <w:rFonts w:ascii="Arial"/>
                <w:b w:val="false"/>
                <w:i w:val="false"/>
                <w:color w:val="000000"/>
                <w:sz w:val="15"/>
              </w:rPr>
              <w:t>загально- державного значення</w:t>
            </w:r>
          </w:p>
          <w:bookmarkEnd w:id="242"/>
        </w:tc>
        <w:tc>
          <w:tcPr>
            <w:tcW w:w="694" w:type="dxa"/>
            <w:tcBorders>
              <w:top w:val="outset" w:color="000000" w:sz="8"/>
              <w:left w:val="outset" w:color="000000" w:sz="8"/>
              <w:bottom w:val="outset" w:color="000000" w:sz="8"/>
              <w:right w:val="outset" w:color="000000" w:sz="8"/>
            </w:tcBorders>
            <w:vAlign w:val="center"/>
          </w:tcPr>
          <w:bookmarkStart w:name="10647" w:id="243"/>
          <w:p>
            <w:pPr>
              <w:spacing w:after="0"/>
              <w:ind w:left="0"/>
              <w:jc w:val="center"/>
            </w:pPr>
            <w:r>
              <w:rPr>
                <w:rFonts w:ascii="Arial"/>
                <w:b w:val="false"/>
                <w:i w:val="false"/>
                <w:color w:val="000000"/>
                <w:sz w:val="15"/>
              </w:rPr>
              <w:t>9</w:t>
            </w:r>
          </w:p>
          <w:bookmarkEnd w:id="243"/>
        </w:tc>
        <w:tc>
          <w:tcPr>
            <w:tcW w:w="769" w:type="dxa"/>
            <w:tcBorders>
              <w:top w:val="outset" w:color="000000" w:sz="8"/>
              <w:left w:val="outset" w:color="000000" w:sz="8"/>
              <w:bottom w:val="outset" w:color="000000" w:sz="8"/>
              <w:right w:val="outset" w:color="000000" w:sz="8"/>
            </w:tcBorders>
            <w:vAlign w:val="center"/>
          </w:tcPr>
          <w:bookmarkStart w:name="10648" w:id="244"/>
          <w:p>
            <w:pPr>
              <w:spacing w:after="0"/>
              <w:ind w:left="0"/>
              <w:jc w:val="center"/>
            </w:pPr>
            <w:r>
              <w:rPr>
                <w:rFonts w:ascii="Arial"/>
                <w:b w:val="false"/>
                <w:i w:val="false"/>
                <w:color w:val="000000"/>
                <w:sz w:val="15"/>
              </w:rPr>
              <w:t>3</w:t>
            </w:r>
          </w:p>
          <w:bookmarkEnd w:id="244"/>
        </w:tc>
        <w:tc>
          <w:tcPr>
            <w:tcW w:w="675" w:type="dxa"/>
            <w:tcBorders>
              <w:top w:val="outset" w:color="000000" w:sz="8"/>
              <w:left w:val="outset" w:color="000000" w:sz="8"/>
              <w:bottom w:val="outset" w:color="000000" w:sz="8"/>
              <w:right w:val="outset" w:color="000000" w:sz="8"/>
            </w:tcBorders>
            <w:vAlign w:val="center"/>
          </w:tcPr>
          <w:bookmarkStart w:name="10649" w:id="245"/>
          <w:p>
            <w:pPr>
              <w:spacing w:after="0"/>
              <w:ind w:left="0"/>
              <w:jc w:val="center"/>
            </w:pPr>
            <w:r>
              <w:rPr>
                <w:rFonts w:ascii="Arial"/>
                <w:b w:val="false"/>
                <w:i w:val="false"/>
                <w:color w:val="000000"/>
                <w:sz w:val="15"/>
              </w:rPr>
              <w:t>1</w:t>
            </w:r>
          </w:p>
          <w:bookmarkEnd w:id="245"/>
        </w:tc>
        <w:tc>
          <w:tcPr>
            <w:tcW w:w="675" w:type="dxa"/>
            <w:tcBorders>
              <w:top w:val="outset" w:color="000000" w:sz="8"/>
              <w:left w:val="outset" w:color="000000" w:sz="8"/>
              <w:bottom w:val="outset" w:color="000000" w:sz="8"/>
              <w:right w:val="outset" w:color="000000" w:sz="8"/>
            </w:tcBorders>
            <w:vAlign w:val="center"/>
          </w:tcPr>
          <w:bookmarkStart w:name="10650" w:id="246"/>
          <w:p>
            <w:pPr>
              <w:spacing w:after="0"/>
              <w:ind w:left="0"/>
              <w:jc w:val="center"/>
            </w:pPr>
            <w:r>
              <w:rPr>
                <w:rFonts w:ascii="Arial"/>
                <w:b w:val="false"/>
                <w:i w:val="false"/>
                <w:color w:val="000000"/>
                <w:sz w:val="15"/>
              </w:rPr>
              <w:t xml:space="preserve"> </w:t>
            </w:r>
          </w:p>
          <w:bookmarkEnd w:id="246"/>
        </w:tc>
        <w:tc>
          <w:tcPr>
            <w:tcW w:w="769" w:type="dxa"/>
            <w:tcBorders>
              <w:top w:val="outset" w:color="000000" w:sz="8"/>
              <w:left w:val="outset" w:color="000000" w:sz="8"/>
              <w:bottom w:val="outset" w:color="000000" w:sz="8"/>
              <w:right w:val="outset" w:color="000000" w:sz="8"/>
            </w:tcBorders>
            <w:vAlign w:val="center"/>
          </w:tcPr>
          <w:bookmarkStart w:name="10651" w:id="247"/>
          <w:p>
            <w:pPr>
              <w:spacing w:after="0"/>
              <w:ind w:left="0"/>
              <w:jc w:val="center"/>
            </w:pPr>
            <w:r>
              <w:rPr>
                <w:rFonts w:ascii="Arial"/>
                <w:b w:val="false"/>
                <w:i w:val="false"/>
                <w:color w:val="000000"/>
                <w:sz w:val="15"/>
              </w:rPr>
              <w:t>1</w:t>
            </w:r>
          </w:p>
          <w:bookmarkEnd w:id="247"/>
        </w:tc>
        <w:tc>
          <w:tcPr>
            <w:tcW w:w="675" w:type="dxa"/>
            <w:tcBorders>
              <w:top w:val="outset" w:color="000000" w:sz="8"/>
              <w:left w:val="outset" w:color="000000" w:sz="8"/>
              <w:bottom w:val="outset" w:color="000000" w:sz="8"/>
              <w:right w:val="outset" w:color="000000" w:sz="8"/>
            </w:tcBorders>
            <w:vAlign w:val="center"/>
          </w:tcPr>
          <w:bookmarkStart w:name="10652" w:id="248"/>
          <w:p>
            <w:pPr>
              <w:spacing w:after="0"/>
              <w:ind w:left="0"/>
              <w:jc w:val="center"/>
            </w:pPr>
            <w:r>
              <w:rPr>
                <w:rFonts w:ascii="Arial"/>
                <w:b w:val="false"/>
                <w:i w:val="false"/>
                <w:color w:val="000000"/>
                <w:sz w:val="15"/>
              </w:rPr>
              <w:t>-</w:t>
            </w:r>
          </w:p>
          <w:bookmarkEnd w:id="248"/>
        </w:tc>
        <w:tc>
          <w:tcPr>
            <w:tcW w:w="672" w:type="dxa"/>
            <w:tcBorders>
              <w:top w:val="outset" w:color="000000" w:sz="8"/>
              <w:left w:val="outset" w:color="000000" w:sz="8"/>
              <w:bottom w:val="outset" w:color="000000" w:sz="8"/>
              <w:right w:val="outset" w:color="000000" w:sz="8"/>
            </w:tcBorders>
            <w:vAlign w:val="center"/>
          </w:tcPr>
          <w:bookmarkStart w:name="10653" w:id="249"/>
          <w:p>
            <w:pPr>
              <w:spacing w:after="0"/>
              <w:ind w:left="0"/>
              <w:jc w:val="center"/>
            </w:pPr>
            <w:r>
              <w:rPr>
                <w:rFonts w:ascii="Arial"/>
                <w:b w:val="false"/>
                <w:i w:val="false"/>
                <w:color w:val="000000"/>
                <w:sz w:val="15"/>
              </w:rPr>
              <w:t>1</w:t>
            </w:r>
          </w:p>
          <w:bookmarkEnd w:id="249"/>
        </w:tc>
        <w:tc>
          <w:tcPr>
            <w:tcW w:w="675" w:type="dxa"/>
            <w:tcBorders>
              <w:top w:val="outset" w:color="000000" w:sz="8"/>
              <w:left w:val="outset" w:color="000000" w:sz="8"/>
              <w:bottom w:val="outset" w:color="000000" w:sz="8"/>
              <w:right w:val="outset" w:color="000000" w:sz="8"/>
            </w:tcBorders>
            <w:vAlign w:val="center"/>
          </w:tcPr>
          <w:bookmarkStart w:name="10654" w:id="250"/>
          <w:p>
            <w:pPr>
              <w:spacing w:after="0"/>
              <w:ind w:left="0"/>
              <w:jc w:val="center"/>
            </w:pPr>
            <w:r>
              <w:rPr>
                <w:rFonts w:ascii="Arial"/>
                <w:b w:val="false"/>
                <w:i w:val="false"/>
                <w:color w:val="000000"/>
                <w:sz w:val="15"/>
              </w:rPr>
              <w:t xml:space="preserve"> </w:t>
            </w:r>
          </w:p>
          <w:bookmarkEnd w:id="250"/>
        </w:tc>
        <w:tc>
          <w:tcPr>
            <w:tcW w:w="859" w:type="dxa"/>
            <w:tcBorders>
              <w:top w:val="outset" w:color="000000" w:sz="8"/>
              <w:left w:val="outset" w:color="000000" w:sz="8"/>
              <w:bottom w:val="outset" w:color="000000" w:sz="8"/>
              <w:right w:val="outset" w:color="000000" w:sz="8"/>
            </w:tcBorders>
            <w:vAlign w:val="center"/>
          </w:tcPr>
          <w:bookmarkStart w:name="10655" w:id="251"/>
          <w:p>
            <w:pPr>
              <w:spacing w:after="0"/>
              <w:ind w:left="0"/>
              <w:jc w:val="center"/>
            </w:pPr>
            <w:r>
              <w:rPr>
                <w:rFonts w:ascii="Arial"/>
                <w:b w:val="false"/>
                <w:i w:val="false"/>
                <w:color w:val="000000"/>
                <w:sz w:val="15"/>
              </w:rPr>
              <w:t>1</w:t>
            </w:r>
          </w:p>
          <w:bookmarkEnd w:id="251"/>
        </w:tc>
        <w:tc>
          <w:tcPr>
            <w:tcW w:w="765" w:type="dxa"/>
            <w:tcBorders>
              <w:top w:val="outset" w:color="000000" w:sz="8"/>
              <w:left w:val="outset" w:color="000000" w:sz="8"/>
              <w:bottom w:val="outset" w:color="000000" w:sz="8"/>
              <w:right w:val="outset" w:color="000000" w:sz="8"/>
            </w:tcBorders>
            <w:vAlign w:val="center"/>
          </w:tcPr>
          <w:bookmarkStart w:name="10656" w:id="252"/>
          <w:p>
            <w:pPr>
              <w:spacing w:after="0"/>
              <w:ind w:left="0"/>
              <w:jc w:val="center"/>
            </w:pPr>
            <w:r>
              <w:rPr>
                <w:rFonts w:ascii="Arial"/>
                <w:b w:val="false"/>
                <w:i w:val="false"/>
                <w:color w:val="000000"/>
                <w:sz w:val="15"/>
              </w:rPr>
              <w:t>1</w:t>
            </w:r>
          </w:p>
          <w:bookmarkEnd w:id="252"/>
        </w:tc>
        <w:tc>
          <w:tcPr>
            <w:tcW w:w="859" w:type="dxa"/>
            <w:tcBorders>
              <w:top w:val="outset" w:color="000000" w:sz="8"/>
              <w:left w:val="outset" w:color="000000" w:sz="8"/>
              <w:bottom w:val="outset" w:color="000000" w:sz="8"/>
              <w:right w:val="outset" w:color="000000" w:sz="8"/>
            </w:tcBorders>
            <w:vAlign w:val="center"/>
          </w:tcPr>
          <w:bookmarkStart w:name="10657" w:id="253"/>
          <w:p>
            <w:pPr>
              <w:spacing w:after="0"/>
              <w:ind w:left="0"/>
              <w:jc w:val="center"/>
            </w:pPr>
            <w:r>
              <w:rPr>
                <w:rFonts w:ascii="Arial"/>
                <w:b w:val="false"/>
                <w:i w:val="false"/>
                <w:color w:val="000000"/>
                <w:sz w:val="15"/>
              </w:rPr>
              <w:t>1</w:t>
            </w:r>
          </w:p>
          <w:bookmarkEnd w:id="253"/>
        </w:tc>
      </w:tr>
    </w:tbl>
    <w:p>
      <w:pPr>
        <w:spacing/>
        <w:ind w:left="0"/>
        <w:jc w:val="left"/>
      </w:pPr>
      <w:r>
        <w:br/>
      </w:r>
    </w:p>
    <w:bookmarkStart w:name="10658" w:id="254"/>
    <w:p>
      <w:pPr>
        <w:spacing w:after="0"/>
        <w:ind w:firstLine="240"/>
        <w:jc w:val="left"/>
      </w:pPr>
      <w:r>
        <w:rPr>
          <w:rFonts w:ascii="Arial"/>
          <w:b w:val="false"/>
          <w:i w:val="false"/>
          <w:color w:val="000000"/>
          <w:sz w:val="18"/>
        </w:rPr>
        <w:t>Лишається гострим питання щодо винесення в натуру (на місцевість) прибережних захисних смуг (ПЗС) водних об'єктів Києва, посилення контролю за створенням водоохоронних зон і прибережних захисних смуг, а також за дотриманням режиму використання їхніх територій.</w:t>
      </w:r>
    </w:p>
    <w:bookmarkEnd w:id="254"/>
    <w:bookmarkStart w:name="10659" w:id="255"/>
    <w:p>
      <w:pPr>
        <w:spacing w:after="0"/>
        <w:ind w:firstLine="240"/>
        <w:jc w:val="left"/>
      </w:pPr>
      <w:r>
        <w:rPr>
          <w:rFonts w:ascii="Arial"/>
          <w:b w:val="false"/>
          <w:i w:val="false"/>
          <w:color w:val="000000"/>
          <w:sz w:val="18"/>
        </w:rPr>
        <w:t>У м. Києві, як і в більшості інших великих міст, створено дві незалежні системи водовідведення, а саме: господарсько-побутових стоків та дощової води.</w:t>
      </w:r>
    </w:p>
    <w:bookmarkEnd w:id="255"/>
    <w:bookmarkStart w:name="10660" w:id="256"/>
    <w:p>
      <w:pPr>
        <w:spacing w:after="0"/>
        <w:ind w:firstLine="240"/>
        <w:jc w:val="left"/>
      </w:pPr>
      <w:r>
        <w:rPr>
          <w:rFonts w:ascii="Arial"/>
          <w:b w:val="false"/>
          <w:i w:val="false"/>
          <w:color w:val="000000"/>
          <w:sz w:val="18"/>
        </w:rPr>
        <w:t>Уперше відповідну каналізаційну систему було створено в 1894 році. Важливою віхою в її функціонуванні стало введення в дію в 1965 році Бортницької станції аерації (БСА). Вона розташована у південно-східній частині міста і до неї спрямовано практично весь обсяг господарсько-побутових стоків, які утворюються в місті Києві. З правобережної частини міста у лівобережну вони надходять по напірних колекторах, прокладених під р. Дніпро, біля гирла р. Либідь. Неподалік від гирла річки Либеді розташована насосна станція, яка перекачує стічні води на лівий берег р. Дніпро.</w:t>
      </w:r>
    </w:p>
    <w:bookmarkEnd w:id="256"/>
    <w:bookmarkStart w:name="10661" w:id="257"/>
    <w:p>
      <w:pPr>
        <w:spacing w:after="0"/>
        <w:ind w:firstLine="240"/>
        <w:jc w:val="left"/>
      </w:pPr>
      <w:r>
        <w:rPr>
          <w:rFonts w:ascii="Arial"/>
          <w:b w:val="false"/>
          <w:i w:val="false"/>
          <w:color w:val="000000"/>
          <w:sz w:val="18"/>
        </w:rPr>
        <w:t>Ефективність очищення води на БСА по багатьох показниках сягає 90 % і вище, щодоби Бортницька станція аерації складує на мулові поля близько 12 тис. куб. м пульпи, з якої 80 % повертаються на станцію як освітлена рідина, яка потребує повторної очистки. Мулові поля загальною площею 272 га розміщені у Бориспільському районі Київської області, збудовані і введені в експлуатацію у відповідний період будівництва блоків станції.</w:t>
      </w:r>
    </w:p>
    <w:bookmarkEnd w:id="257"/>
    <w:bookmarkStart w:name="10662" w:id="258"/>
    <w:p>
      <w:pPr>
        <w:spacing w:after="0"/>
        <w:ind w:firstLine="240"/>
        <w:jc w:val="left"/>
      </w:pPr>
      <w:r>
        <w:rPr>
          <w:rFonts w:ascii="Arial"/>
          <w:b w:val="false"/>
          <w:i w:val="false"/>
          <w:color w:val="000000"/>
          <w:sz w:val="18"/>
        </w:rPr>
        <w:t>Окремої уваги вимагає відсутність підключення усього житлового фонду Києва до централізованої господарсько-побутової каналізації. Найбільше вулиць, де немає централізованої каналізації, нараховується в Голосіївському районі м. Києва. У цих умовах виконується вивезення стоків спеціально обладнаними автомобілями. Поширеним явищем є спрямування стоків у ґрунтову товщу та у поверхневі водні джерела. Найбільше це характерно для районів малоповерхової житлової забудови, наприклад, басейн річки Совка, яка зазнає забруднення з вулиць Гвардійської і Мистецької. На стан річки Нивка негативно впливають скиди з аеродромного комплексу "Жуляни".</w:t>
      </w:r>
    </w:p>
    <w:bookmarkEnd w:id="258"/>
    <w:bookmarkStart w:name="10663" w:id="259"/>
    <w:p>
      <w:pPr>
        <w:spacing w:after="0"/>
        <w:ind w:firstLine="240"/>
        <w:jc w:val="left"/>
      </w:pPr>
      <w:r>
        <w:rPr>
          <w:rFonts w:ascii="Arial"/>
          <w:b w:val="false"/>
          <w:i w:val="false"/>
          <w:color w:val="000000"/>
          <w:sz w:val="18"/>
        </w:rPr>
        <w:t xml:space="preserve">Для міста актуальною лишається проблема впорядкування відведення поверхневого стоку у міську дощову мережу та його скиду у відкриті водойми з дотриманням вимог </w:t>
      </w:r>
      <w:r>
        <w:rPr>
          <w:rFonts w:ascii="Arial"/>
          <w:b w:val="false"/>
          <w:i w:val="false"/>
          <w:color w:val="000000"/>
          <w:sz w:val="18"/>
        </w:rPr>
        <w:t>Водного кодексу України</w:t>
      </w:r>
      <w:r>
        <w:rPr>
          <w:rFonts w:ascii="Arial"/>
          <w:b w:val="false"/>
          <w:i w:val="false"/>
          <w:color w:val="000000"/>
          <w:sz w:val="18"/>
        </w:rPr>
        <w:t>. У м. Києві налічується щонайменше 400 водойм. Серйозною проблемою залишається забруднення внутрішніх водойм міста нафтопродуктами, пов'язане із інтенсивним забрудненням ними дощових стоків, що спричинено зростаючою кількістю автотранспортних засобів, розміщених на територіях автостоянок, гаражів, АЗС без локальних очисних споруд, пунктів розвантаження паливно-мастильних матеріалів на території Київського річкового порту.</w:t>
      </w:r>
    </w:p>
    <w:bookmarkEnd w:id="259"/>
    <w:bookmarkStart w:name="10664" w:id="260"/>
    <w:p>
      <w:pPr>
        <w:spacing w:after="0"/>
        <w:ind w:firstLine="240"/>
        <w:jc w:val="left"/>
      </w:pPr>
      <w:r>
        <w:rPr>
          <w:rFonts w:ascii="Arial"/>
          <w:b w:val="false"/>
          <w:i w:val="false"/>
          <w:color w:val="000000"/>
          <w:sz w:val="18"/>
        </w:rPr>
        <w:t>Запобігання постійному антропогенному навантаженню на водні об'єкти міста обумовлено забрудненням внутрішніх водойм виробничими стічними водами та поверхневим стоком, у тому числі розширення об'ємів оборотного водоспоживання та повторного використання стічних вод, створення замкнених технологічних виробництв, використання високоефективних сучасних методів очистки стічних вод.</w:t>
      </w:r>
    </w:p>
    <w:bookmarkEnd w:id="260"/>
    <w:bookmarkStart w:name="10665" w:id="261"/>
    <w:p>
      <w:pPr>
        <w:spacing w:after="0"/>
        <w:ind w:firstLine="240"/>
        <w:jc w:val="left"/>
      </w:pPr>
      <w:r>
        <w:rPr>
          <w:rFonts w:ascii="Arial"/>
          <w:b w:val="false"/>
          <w:i w:val="false"/>
          <w:color w:val="000000"/>
          <w:sz w:val="18"/>
        </w:rPr>
        <w:t>Поверхневі стоки з території міста відводяться мережею колекторів дощової каналізації через 80 випусків у р. Дніпро та пов'язані з ним відкриті водойми. Крім того, до річок Либідь та Сирець підключено ще 52 водовипуски дощової каналізації. Із них лише 5 водовипусків дощової каналізації з житлових масивів міста обладнані очисними спорудами.</w:t>
      </w:r>
    </w:p>
    <w:bookmarkEnd w:id="261"/>
    <w:bookmarkStart w:name="10666" w:id="262"/>
    <w:p>
      <w:pPr>
        <w:spacing w:after="0"/>
        <w:ind w:firstLine="240"/>
        <w:jc w:val="left"/>
      </w:pPr>
      <w:r>
        <w:rPr>
          <w:rFonts w:ascii="Arial"/>
          <w:b w:val="false"/>
          <w:i w:val="false"/>
          <w:color w:val="000000"/>
          <w:sz w:val="18"/>
        </w:rPr>
        <w:t>Більшість місць масового відпочинку людей, де можливе купання, розташовано на берегах р. Дніпро. Багатством міста є піщані пляжі, ширина деяких з них сягає 100 м. Загальна площа піщаних пляжів м. Києва є більшою ніж у будь-якій іншій столиці Європи. Невипадково, що в літню пору, а за сприятливих умов ще й у травневі дні київські пляжі притягують дуже багато людей. Інколи кількість відпочиваючих на київських пляжах може сягати 100 тис. осіб.</w:t>
      </w:r>
    </w:p>
    <w:bookmarkEnd w:id="262"/>
    <w:bookmarkStart w:name="10667" w:id="263"/>
    <w:p>
      <w:pPr>
        <w:spacing w:after="0"/>
        <w:ind w:firstLine="240"/>
        <w:jc w:val="left"/>
      </w:pPr>
      <w:r>
        <w:rPr>
          <w:rFonts w:ascii="Arial"/>
          <w:b w:val="false"/>
          <w:i w:val="false"/>
          <w:color w:val="000000"/>
          <w:sz w:val="18"/>
        </w:rPr>
        <w:t>Найвідомішими і найвідвідуванішими пляжами міста є "Центральний" на Трухановому острові, "Молодіжний" і "Венеція" на Долобецькому острові, "Дитячий" в Гідропарку.</w:t>
      </w:r>
    </w:p>
    <w:bookmarkEnd w:id="263"/>
    <w:bookmarkStart w:name="10668" w:id="264"/>
    <w:p>
      <w:pPr>
        <w:spacing w:after="0"/>
        <w:ind w:firstLine="240"/>
        <w:jc w:val="left"/>
      </w:pPr>
      <w:r>
        <w:rPr>
          <w:rFonts w:ascii="Arial"/>
          <w:b w:val="false"/>
          <w:i w:val="false"/>
          <w:color w:val="000000"/>
          <w:sz w:val="18"/>
        </w:rPr>
        <w:t>Задля якісного і безпечного відпочинку на пляжах виконується прибирання території, просіювання піску, а інколи і його заміна. Київські пляжі обладнані кабінками для перевдягання, функціонують медпункти, бювети питної води, туалети. Крім того, на пляжах організовано роботу рятувальних станцій та рятувальних постів.</w:t>
      </w:r>
    </w:p>
    <w:bookmarkEnd w:id="264"/>
    <w:bookmarkStart w:name="10669" w:id="265"/>
    <w:p>
      <w:pPr>
        <w:spacing w:after="0"/>
        <w:ind w:firstLine="240"/>
        <w:jc w:val="left"/>
      </w:pPr>
      <w:r>
        <w:rPr>
          <w:rFonts w:ascii="Arial"/>
          <w:b w:val="false"/>
          <w:i w:val="false"/>
          <w:color w:val="000000"/>
          <w:sz w:val="18"/>
        </w:rPr>
        <w:t>Не випадково, що в 2018 році над п'ятьма київськими пляжами ("Дитячий", "Золотий", "Пуща-Водиця", "Веселка" та "Венеція") було піднято "Блакитний прапор" - міжнародну відзнаку, якою підтверджується виконання великої низки вимог щодо безпечного відпочинку на воді.</w:t>
      </w:r>
    </w:p>
    <w:bookmarkEnd w:id="265"/>
    <w:bookmarkStart w:name="10670" w:id="266"/>
    <w:p>
      <w:pPr>
        <w:spacing w:after="0"/>
        <w:ind w:firstLine="240"/>
        <w:jc w:val="left"/>
      </w:pPr>
      <w:r>
        <w:rPr>
          <w:rFonts w:ascii="Arial"/>
          <w:b w:val="false"/>
          <w:i w:val="false"/>
          <w:color w:val="000000"/>
          <w:sz w:val="18"/>
        </w:rPr>
        <w:t>Деякі природні чинники (зокрема велика крутизна берегів) та обмеженість фінансування не дають змогу повністю використати весь потенціал київських водойм. Доволі часто їх санітарно-епідеміологічний стан та інші чинники (велика крутизна берега, заростання) заважають використовувати їх для купання. Тим не менш, і без цього чимало водойм залишаються важливою складовою масового відпочинку населення.</w:t>
      </w:r>
    </w:p>
    <w:bookmarkEnd w:id="266"/>
    <w:bookmarkStart w:name="10671" w:id="267"/>
    <w:p>
      <w:pPr>
        <w:spacing w:after="0"/>
        <w:ind w:firstLine="240"/>
        <w:jc w:val="left"/>
      </w:pPr>
      <w:r>
        <w:rPr>
          <w:rFonts w:ascii="Arial"/>
          <w:b w:val="false"/>
          <w:i w:val="false"/>
          <w:color w:val="000000"/>
          <w:sz w:val="18"/>
        </w:rPr>
        <w:t>Доволі часто відпочинок громадян здійснюється на необладнаних пляжах і водоймах, якість води в яких сумнівна. Найчастіше це стосується замкнених водойм з невеликим водообміном.</w:t>
      </w:r>
    </w:p>
    <w:bookmarkEnd w:id="267"/>
    <w:bookmarkStart w:name="10672" w:id="268"/>
    <w:p>
      <w:pPr>
        <w:spacing w:after="0"/>
        <w:ind w:firstLine="240"/>
        <w:jc w:val="left"/>
      </w:pPr>
      <w:r>
        <w:rPr>
          <w:rFonts w:ascii="Arial"/>
          <w:b w:val="false"/>
          <w:i w:val="false"/>
          <w:color w:val="000000"/>
          <w:sz w:val="18"/>
        </w:rPr>
        <w:t>Важливою складовою охорони водних ресурсів є поліпшення стану водних об'єктів: р. Дніпро, малих річок, водойм і джерел. Поліпшення стану передбачає мінімізацію відхилень їх стану від того, яким він був у природних умовах. Це стосується морфометричних характеристик, якості води, живих організмів, які мешкали і продовжують мешкати у воді та на берегах. Для всіх без винятку водних об'єктів найважливішим завданням є поліпшення якості води шляхом зменшення забруднення і засмічення. Для поліпшення якості води потрібно застосовувати й інноваційні заходи, до яких, зокрема, належить аерація водойм, посилення водообміну тощо. Саме у такий спосіб у 2017 році розпочато оздоровлення оз. Тельбін, де встановлено системи з 8 аераторів, які протягом теплого періоду року насичують воду киснем, що, поміж іншого, сприяло прискоренню окислення забруднюючих речовин.</w:t>
      </w:r>
    </w:p>
    <w:bookmarkEnd w:id="268"/>
    <w:bookmarkStart w:name="10673" w:id="269"/>
    <w:p>
      <w:pPr>
        <w:spacing w:after="0"/>
        <w:ind w:firstLine="240"/>
        <w:jc w:val="left"/>
      </w:pPr>
      <w:r>
        <w:rPr>
          <w:rFonts w:ascii="Arial"/>
          <w:b w:val="false"/>
          <w:i w:val="false"/>
          <w:color w:val="000000"/>
          <w:sz w:val="18"/>
        </w:rPr>
        <w:t>Подальше системне впровадження сучасного інтегрованого управління водними ресурсами (басейновий підхід) має стимулювати модернізацію та реконструкцію системи очисних споруд підприємств, впровадження екофільних технологій задля збільшення частки оборотної та послідовно використаної води, суттєве зростання потужності очисних споруд на підприємствах міста.</w:t>
      </w:r>
    </w:p>
    <w:bookmarkEnd w:id="269"/>
    <w:bookmarkStart w:name="10674" w:id="270"/>
    <w:p>
      <w:pPr>
        <w:spacing w:after="0"/>
        <w:ind w:left="0"/>
        <w:jc w:val="center"/>
      </w:pPr>
      <w:r>
        <w:rPr>
          <w:rFonts w:ascii="Arial"/>
          <w:b/>
          <w:i w:val="false"/>
          <w:color w:val="000000"/>
          <w:sz w:val="18"/>
        </w:rPr>
        <w:t>Охорона і раціональне використання природних земельних та рослинних ресурсів</w:t>
      </w:r>
    </w:p>
    <w:bookmarkEnd w:id="270"/>
    <w:bookmarkStart w:name="10675" w:id="271"/>
    <w:p>
      <w:pPr>
        <w:spacing w:after="0"/>
        <w:ind w:firstLine="240"/>
        <w:jc w:val="left"/>
      </w:pPr>
      <w:r>
        <w:rPr>
          <w:rFonts w:ascii="Arial"/>
          <w:b w:val="false"/>
          <w:i w:val="false"/>
          <w:color w:val="000000"/>
          <w:sz w:val="18"/>
        </w:rPr>
        <w:t>Важливим аспектом погіршення стану навколишнього природного середовища столиці є забруднення земельних ресурсів. Основними чинниками антропогенного впливу на земельні ресурси міста є транспорт, промисловість та енергетика. Цьому сприяє утворення та накопичення різних видів промислових та побутових відходів, а також відходів біологічного походження, зростання обсягів викидів в атмосферне повітря сприяє забрудненню міських ґрунтів як депонуючого середовища.</w:t>
      </w:r>
    </w:p>
    <w:bookmarkEnd w:id="271"/>
    <w:bookmarkStart w:name="10676" w:id="272"/>
    <w:p>
      <w:pPr>
        <w:spacing w:after="0"/>
        <w:ind w:firstLine="240"/>
        <w:jc w:val="left"/>
      </w:pPr>
      <w:r>
        <w:rPr>
          <w:rFonts w:ascii="Arial"/>
          <w:b w:val="false"/>
          <w:i w:val="false"/>
          <w:color w:val="000000"/>
          <w:sz w:val="18"/>
        </w:rPr>
        <w:t>Ґрунтовий покрив є найважливішим системоутворюючим компонентом природного середовища міста. Складні екологічні умови зумовили факт переваги техногенних процесів ґрунтоутворення над природними, формуючи при цьому специфічні групи ґрунтів. Його сучасний стан є наслідком містобудівного та індустріального розвитку м. Києва.</w:t>
      </w:r>
    </w:p>
    <w:bookmarkEnd w:id="272"/>
    <w:bookmarkStart w:name="10677" w:id="273"/>
    <w:p>
      <w:pPr>
        <w:spacing w:after="0"/>
        <w:ind w:firstLine="240"/>
        <w:jc w:val="left"/>
      </w:pPr>
      <w:r>
        <w:rPr>
          <w:rFonts w:ascii="Arial"/>
          <w:b w:val="false"/>
          <w:i w:val="false"/>
          <w:color w:val="000000"/>
          <w:sz w:val="18"/>
        </w:rPr>
        <w:t>Неврегульованість транспортних потоків, систематичні затори майже на всіх автошляхах міста, різке збільшення кількості легкових автомобілів без зростання кількості впорядкованих автостоянок призводять до руйнування чи повного знищення ґрунтового покриву вздовж автотрас та на прибудинкових територіях (зеленої зони, газонів)</w:t>
      </w:r>
      <w:r>
        <w:rPr>
          <w:rFonts w:ascii="Arial"/>
          <w:b w:val="false"/>
          <w:i/>
          <w:color w:val="000000"/>
          <w:sz w:val="18"/>
        </w:rPr>
        <w:t>.</w:t>
      </w:r>
    </w:p>
    <w:bookmarkEnd w:id="273"/>
    <w:bookmarkStart w:name="10678" w:id="274"/>
    <w:p>
      <w:pPr>
        <w:spacing w:after="0"/>
        <w:ind w:firstLine="240"/>
        <w:jc w:val="left"/>
      </w:pPr>
      <w:r>
        <w:rPr>
          <w:rFonts w:ascii="Arial"/>
          <w:b w:val="false"/>
          <w:i w:val="false"/>
          <w:color w:val="000000"/>
          <w:sz w:val="18"/>
        </w:rPr>
        <w:t>Території зелених насаджень займають одне з провідних місць у структурі земельних ресурсів м. Києва. Міські зелені насадження найефективніше підтримують природний стан біосфери, нормалізуючи газовий режим і поліпшуючи хімічний стан атмосфери, сприяючи біологічному очищенню повітря й води.</w:t>
      </w:r>
    </w:p>
    <w:bookmarkEnd w:id="274"/>
    <w:bookmarkStart w:name="10679" w:id="275"/>
    <w:p>
      <w:pPr>
        <w:spacing w:after="0"/>
        <w:ind w:firstLine="240"/>
        <w:jc w:val="left"/>
      </w:pPr>
      <w:r>
        <w:rPr>
          <w:rFonts w:ascii="Arial"/>
          <w:b w:val="false"/>
          <w:i w:val="false"/>
          <w:color w:val="000000"/>
          <w:sz w:val="18"/>
        </w:rPr>
        <w:t>Встановлено, що 1 гектар лісових насаджень щорічно споживає від 3 до 6,5 тонн вуглекислого газу та виділяє в атмосферу від 2,2 до 5 тонн кисню, над 1 кв. кілометром міської території міститься в 500 разів більше пилу, ніж над такою самою площею, покритою зеленими насадженнями. За 1 рік гектар лісу очищає від пилу 18 млн. куб. м повітря. Кожна людина за добу пропускає через свої легені в середньому 25 кг повітря і дуже важливо, щоб воно було чистим.</w:t>
      </w:r>
    </w:p>
    <w:bookmarkEnd w:id="275"/>
    <w:bookmarkStart w:name="10680" w:id="276"/>
    <w:p>
      <w:pPr>
        <w:spacing w:after="0"/>
        <w:ind w:firstLine="240"/>
        <w:jc w:val="left"/>
      </w:pPr>
      <w:r>
        <w:rPr>
          <w:rFonts w:ascii="Arial"/>
          <w:b w:val="false"/>
          <w:i w:val="false"/>
          <w:color w:val="000000"/>
          <w:sz w:val="18"/>
        </w:rPr>
        <w:t>Територія зелених насаджень усіх видів у межах міста становить 56,5 тис. га, або 67,4 % від усієї площі міста, в т. ч. 21,6 тис. га знаходиться в межах міської забудови.</w:t>
      </w:r>
    </w:p>
    <w:bookmarkEnd w:id="276"/>
    <w:bookmarkStart w:name="10681" w:id="277"/>
    <w:p>
      <w:pPr>
        <w:spacing w:after="0"/>
        <w:ind w:firstLine="240"/>
        <w:jc w:val="left"/>
      </w:pPr>
      <w:r>
        <w:rPr>
          <w:rFonts w:ascii="Arial"/>
          <w:b w:val="false"/>
          <w:i w:val="false"/>
          <w:color w:val="000000"/>
          <w:sz w:val="18"/>
        </w:rPr>
        <w:t>Провідне та найбільш важливе місце в мережі озеленених територій міста належить насадженням загального користування як таким, що безпосередньо впливають на стан міського середовища і слугують місцем масового відпочинку мешканців міста.</w:t>
      </w:r>
    </w:p>
    <w:bookmarkEnd w:id="277"/>
    <w:bookmarkStart w:name="10682" w:id="278"/>
    <w:p>
      <w:pPr>
        <w:spacing w:after="0"/>
        <w:ind w:firstLine="240"/>
        <w:jc w:val="left"/>
      </w:pPr>
      <w:r>
        <w:rPr>
          <w:rFonts w:ascii="Arial"/>
          <w:b w:val="false"/>
          <w:i w:val="false"/>
          <w:color w:val="000000"/>
          <w:sz w:val="18"/>
        </w:rPr>
        <w:t>На Київське комунальне об'єднання зеленого будівництва та експлуатації зелених насаджень міста "Київзеленбуд" покладені завдання з охорони і раціонального використання природних рослинних ресурсів. У рамках здійснення відповідних заходів протягом останніх трьох років проводилось озеленення парків та скверів міста, влаштовувалися поливо-зрошувальні мережі зелених насаджень, здійснювалась ліквідація наслідків буреломів, сніголамів та вітровалів на території міських лісів тощо. У 2015 - 2016 роках здійснено роботи з озеленення понад 100 об'єктів. У 2017 році на території міста висаджено 3040 одиниць дерев, 57219 одиниць кущів, 31853 одиниці квітів та влаштовано 152954 м кв. території газонів. Не меншу кількість планується висадити у 2019 році та у наступних роках.</w:t>
      </w:r>
    </w:p>
    <w:bookmarkEnd w:id="278"/>
    <w:bookmarkStart w:name="10683" w:id="279"/>
    <w:p>
      <w:pPr>
        <w:spacing w:after="0"/>
        <w:ind w:firstLine="240"/>
        <w:jc w:val="left"/>
      </w:pPr>
      <w:r>
        <w:rPr>
          <w:rFonts w:ascii="Arial"/>
          <w:b w:val="false"/>
          <w:i w:val="false"/>
          <w:color w:val="000000"/>
          <w:sz w:val="18"/>
        </w:rPr>
        <w:t>Головним виконавцем заходів, Київським комунальним об'єднанням зеленого будівництва та експлуатації зелених насаджень міста "Київзеленбуд", планується реалізувати й інші природоохоронні завдання, а саме:</w:t>
      </w:r>
    </w:p>
    <w:bookmarkEnd w:id="279"/>
    <w:bookmarkStart w:name="10684" w:id="280"/>
    <w:p>
      <w:pPr>
        <w:spacing w:after="0"/>
        <w:ind w:firstLine="240"/>
        <w:jc w:val="left"/>
      </w:pPr>
      <w:r>
        <w:rPr>
          <w:rFonts w:ascii="Arial"/>
          <w:b w:val="false"/>
          <w:i w:val="false"/>
          <w:color w:val="000000"/>
          <w:sz w:val="18"/>
        </w:rPr>
        <w:t>- розчистка і благоустрій паркових озер;</w:t>
      </w:r>
    </w:p>
    <w:bookmarkEnd w:id="280"/>
    <w:bookmarkStart w:name="10685" w:id="281"/>
    <w:p>
      <w:pPr>
        <w:spacing w:after="0"/>
        <w:ind w:firstLine="240"/>
        <w:jc w:val="left"/>
      </w:pPr>
      <w:r>
        <w:rPr>
          <w:rFonts w:ascii="Arial"/>
          <w:b w:val="false"/>
          <w:i w:val="false"/>
          <w:color w:val="000000"/>
          <w:sz w:val="18"/>
        </w:rPr>
        <w:t>- озеленення території м. Києва.</w:t>
      </w:r>
    </w:p>
    <w:bookmarkEnd w:id="281"/>
    <w:bookmarkStart w:name="10686" w:id="282"/>
    <w:p>
      <w:pPr>
        <w:spacing w:after="0"/>
        <w:ind w:left="0"/>
        <w:jc w:val="center"/>
      </w:pPr>
      <w:r>
        <w:rPr>
          <w:rFonts w:ascii="Arial"/>
          <w:b/>
          <w:i w:val="false"/>
          <w:color w:val="000000"/>
          <w:sz w:val="18"/>
        </w:rPr>
        <w:t>Раціональне використання рослинних та інших відходів</w:t>
      </w:r>
    </w:p>
    <w:bookmarkEnd w:id="282"/>
    <w:bookmarkStart w:name="10687" w:id="283"/>
    <w:p>
      <w:pPr>
        <w:spacing w:after="0"/>
        <w:ind w:firstLine="240"/>
        <w:jc w:val="left"/>
      </w:pPr>
      <w:r>
        <w:rPr>
          <w:rFonts w:ascii="Arial"/>
          <w:b w:val="false"/>
          <w:i w:val="false"/>
          <w:color w:val="000000"/>
          <w:sz w:val="18"/>
        </w:rPr>
        <w:t>У процесі виробничої діяльності підприємств, що входять до складу КО "Київзеленбуд", та інших комунальних підприємств житлово-комунальної сфери м. Києва утворюються рослинні відходи (опале листя, скошена трава, гілки, стовбури дерев), з яких лише 10 % переробляється, а решта підлягає утилізації. Спалювання такого виду відходів заборонено санітарними нормами. Розпорядженням виконавчого органу Київської міської ради (Київської міської державної адміністрації) від 21 лютого 2002 року N 330 "Про заходи щодо збирання відходів рослинного походження (опалого листя, трави, дрібних гілок тощо) для їх подальшого компостування та отримання біомінеральних добрив" захоронення рослинних відходів на полігонах міста не передбачено.</w:t>
      </w:r>
    </w:p>
    <w:bookmarkEnd w:id="283"/>
    <w:bookmarkStart w:name="10688" w:id="284"/>
    <w:p>
      <w:pPr>
        <w:spacing w:after="0"/>
        <w:ind w:firstLine="240"/>
        <w:jc w:val="left"/>
      </w:pPr>
      <w:r>
        <w:rPr>
          <w:rFonts w:ascii="Arial"/>
          <w:b w:val="false"/>
          <w:i w:val="false"/>
          <w:color w:val="000000"/>
          <w:sz w:val="18"/>
        </w:rPr>
        <w:t>Повністю відсутня глибока переробка деревинних відходів. Переробка опалого листя та трави у гумус з подальшим використанням для збагачення та рекультивації земель паркових зон здійснюється лише частково. Зараз, на жаль, немає налагодженої системи обліку фактичних обсягів утворення та використання рослинних відходів, їх реальних даних щодо обсягів.</w:t>
      </w:r>
    </w:p>
    <w:bookmarkEnd w:id="284"/>
    <w:bookmarkStart w:name="10689" w:id="285"/>
    <w:p>
      <w:pPr>
        <w:spacing w:after="0"/>
        <w:ind w:firstLine="240"/>
        <w:jc w:val="left"/>
      </w:pPr>
      <w:r>
        <w:rPr>
          <w:rFonts w:ascii="Arial"/>
          <w:b w:val="false"/>
          <w:i w:val="false"/>
          <w:color w:val="000000"/>
          <w:sz w:val="18"/>
        </w:rPr>
        <w:t>Отже, питання постійного моніторингу та аналізу реального стану міської системи переробки та утилізації органічних відходів рослинного походження може розглядатися як один із найважливіших пріоритетів, що вимагає посиленої уваги з боку органів місцевої влади, експертного середовища та бізнесу.</w:t>
      </w:r>
    </w:p>
    <w:bookmarkEnd w:id="285"/>
    <w:bookmarkStart w:name="10690" w:id="286"/>
    <w:p>
      <w:pPr>
        <w:spacing w:after="0"/>
        <w:ind w:firstLine="240"/>
        <w:jc w:val="left"/>
      </w:pPr>
      <w:r>
        <w:rPr>
          <w:rFonts w:ascii="Arial"/>
          <w:b w:val="false"/>
          <w:i w:val="false"/>
          <w:color w:val="000000"/>
          <w:sz w:val="18"/>
        </w:rPr>
        <w:t>Так, на територіях комунальних підприємств планується будівництво комплексу з переробки та утилізації рослинних відходів у м. Києві.</w:t>
      </w:r>
    </w:p>
    <w:bookmarkEnd w:id="286"/>
    <w:bookmarkStart w:name="10691" w:id="287"/>
    <w:p>
      <w:pPr>
        <w:spacing w:after="0"/>
        <w:ind w:firstLine="240"/>
        <w:jc w:val="left"/>
      </w:pPr>
      <w:r>
        <w:rPr>
          <w:rFonts w:ascii="Arial"/>
          <w:b w:val="false"/>
          <w:i w:val="false"/>
          <w:color w:val="000000"/>
          <w:sz w:val="18"/>
        </w:rPr>
        <w:t>Не менш гостро стоїть проблема роздільного збирання сміття на територіях м. Києва, вирішення якої можливе шляхом встановлення контейнерів для роздільного збирання сміття, а також окремих контейнерів для збору небезпечних відходів у складі побутових (використані елементи живлення та люмінісцентні лампи).</w:t>
      </w:r>
    </w:p>
    <w:bookmarkEnd w:id="287"/>
    <w:bookmarkStart w:name="10692" w:id="288"/>
    <w:p>
      <w:pPr>
        <w:spacing w:after="0"/>
        <w:ind w:left="0"/>
        <w:jc w:val="center"/>
      </w:pPr>
      <w:r>
        <w:rPr>
          <w:rFonts w:ascii="Arial"/>
          <w:b/>
          <w:i w:val="false"/>
          <w:color w:val="000000"/>
          <w:sz w:val="18"/>
        </w:rPr>
        <w:t>Наука, інформація і освіта, підготовка кадрів, екологічна експертиза, організація праці, забезпечення участі у діяльності міжнародних організацій природоохоронного спрямування, впровадження економічного механізму забезпечення охорони довкілля</w:t>
      </w:r>
    </w:p>
    <w:bookmarkEnd w:id="288"/>
    <w:bookmarkStart w:name="10693" w:id="289"/>
    <w:p>
      <w:pPr>
        <w:spacing w:after="0"/>
        <w:ind w:firstLine="240"/>
        <w:jc w:val="left"/>
      </w:pPr>
      <w:r>
        <w:rPr>
          <w:rFonts w:ascii="Arial"/>
          <w:b w:val="false"/>
          <w:i w:val="false"/>
          <w:color w:val="000000"/>
          <w:sz w:val="18"/>
        </w:rPr>
        <w:t>Загально відомо, що розв'язання екологічних проблем суспільного розвитку значною мірою лежить не лише в галузі господарсько-економічної діяльності, але і в сфері морального удосконалення людини, її культури взаємовідносин з природою та іншими людьми.</w:t>
      </w:r>
    </w:p>
    <w:bookmarkEnd w:id="289"/>
    <w:bookmarkStart w:name="10694" w:id="290"/>
    <w:p>
      <w:pPr>
        <w:spacing w:after="0"/>
        <w:ind w:firstLine="240"/>
        <w:jc w:val="left"/>
      </w:pPr>
      <w:r>
        <w:rPr>
          <w:rFonts w:ascii="Arial"/>
          <w:b w:val="false"/>
          <w:i w:val="false"/>
          <w:color w:val="000000"/>
          <w:sz w:val="18"/>
        </w:rPr>
        <w:t xml:space="preserve">Підвищення рівня суспільної екологічної свідомості законодавчо визначено як найважливіше стратегічне завдання (стратегічна ціль номер один) у </w:t>
      </w:r>
      <w:r>
        <w:rPr>
          <w:rFonts w:ascii="Arial"/>
          <w:b w:val="false"/>
          <w:i w:val="false"/>
          <w:color w:val="000000"/>
          <w:sz w:val="18"/>
        </w:rPr>
        <w:t>Законі України "Про Основні засади (стратегію) державної екологічної політики України на період до 2030 року"</w:t>
      </w:r>
      <w:r>
        <w:rPr>
          <w:rFonts w:ascii="Arial"/>
          <w:b w:val="false"/>
          <w:i w:val="false"/>
          <w:color w:val="000000"/>
          <w:sz w:val="18"/>
        </w:rPr>
        <w:t>.</w:t>
      </w:r>
    </w:p>
    <w:bookmarkEnd w:id="290"/>
    <w:bookmarkStart w:name="10695" w:id="291"/>
    <w:p>
      <w:pPr>
        <w:spacing w:after="0"/>
        <w:ind w:firstLine="240"/>
        <w:jc w:val="left"/>
      </w:pPr>
      <w:r>
        <w:rPr>
          <w:rFonts w:ascii="Arial"/>
          <w:b w:val="false"/>
          <w:i w:val="false"/>
          <w:color w:val="000000"/>
          <w:sz w:val="18"/>
        </w:rPr>
        <w:t>Також цим законом до найважливіших стратегічних завдань держави та її регіонів віднесено питання щодо "створення до 2012 року і впровадження до 2015 року механізму забезпечення доступу громадськості до екологічної інформації та участі у прийнятті рішень відповідно до положень Конвенції про доступ до інформації, участь громадськості у процесі прийняття рішень та доступ до правосуддя з питань, що стосуються довкілля (Орхуської конвенції)", а також "включення питань формування екологічної культури, екологічної освіти та просвіти в державні цільові, регіональні та місцеві програми розвитку".</w:t>
      </w:r>
    </w:p>
    <w:bookmarkEnd w:id="291"/>
    <w:bookmarkStart w:name="10696" w:id="292"/>
    <w:p>
      <w:pPr>
        <w:spacing w:after="0"/>
        <w:ind w:firstLine="240"/>
        <w:jc w:val="left"/>
      </w:pPr>
      <w:r>
        <w:rPr>
          <w:rFonts w:ascii="Arial"/>
          <w:b w:val="false"/>
          <w:i w:val="false"/>
          <w:color w:val="000000"/>
          <w:sz w:val="18"/>
        </w:rPr>
        <w:t>Відповідальність органів виконавчої влади за доступність, своєчасність і достовірність екологічної інформації є одним з основних принципів нової національної екологічної політики. На жаль, ці важливі питання лишаються не вирішеними як на державному рівні, так і на рівні столиці України.</w:t>
      </w:r>
    </w:p>
    <w:bookmarkEnd w:id="292"/>
    <w:bookmarkStart w:name="10697" w:id="293"/>
    <w:p>
      <w:pPr>
        <w:spacing w:after="0"/>
        <w:ind w:firstLine="240"/>
        <w:jc w:val="left"/>
      </w:pPr>
      <w:r>
        <w:rPr>
          <w:rFonts w:ascii="Arial"/>
          <w:b w:val="false"/>
          <w:i w:val="false"/>
          <w:color w:val="000000"/>
          <w:sz w:val="18"/>
        </w:rPr>
        <w:t>Місто Київ не має доступного періодичного інформаційно-довідкового та просвітницького видання, що забезпечує доступ до суспільно важливої екологічної інформації для різних верств населення "шляхом систематичного та оперативного оприлюднення інформації" (</w:t>
      </w:r>
      <w:r>
        <w:rPr>
          <w:rFonts w:ascii="Arial"/>
          <w:b w:val="false"/>
          <w:i w:val="false"/>
          <w:color w:val="000000"/>
          <w:sz w:val="18"/>
        </w:rPr>
        <w:t>ст. 5 Закону України "Про доступ до публічної інформації"</w:t>
      </w:r>
      <w:r>
        <w:rPr>
          <w:rFonts w:ascii="Arial"/>
          <w:b w:val="false"/>
          <w:i w:val="false"/>
          <w:color w:val="000000"/>
          <w:sz w:val="18"/>
        </w:rPr>
        <w:t>).</w:t>
      </w:r>
    </w:p>
    <w:bookmarkEnd w:id="293"/>
    <w:bookmarkStart w:name="10698" w:id="294"/>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(Глава 6 "Навколишнє середовище")</w:t>
      </w:r>
      <w:r>
        <w:rPr>
          <w:rFonts w:ascii="Arial"/>
          <w:b w:val="false"/>
          <w:i w:val="false"/>
          <w:color w:val="000000"/>
          <w:sz w:val="18"/>
        </w:rPr>
        <w:t>, ці питання визначені так званим "горизонтальним" (наскрізним) екологічним правом ЄС, що представлено 5 директивами. З них до списку Угоди про асоціацію увійшли чотири:</w:t>
      </w:r>
    </w:p>
    <w:bookmarkEnd w:id="294"/>
    <w:bookmarkStart w:name="10699" w:id="295"/>
    <w:p>
      <w:pPr>
        <w:spacing w:after="0"/>
        <w:ind w:firstLine="240"/>
        <w:jc w:val="left"/>
      </w:pPr>
      <w:r>
        <w:rPr>
          <w:rFonts w:ascii="Arial"/>
          <w:b w:val="false"/>
          <w:i w:val="false"/>
          <w:color w:val="000000"/>
          <w:sz w:val="18"/>
        </w:rPr>
        <w:t xml:space="preserve">- </w:t>
      </w:r>
      <w:r>
        <w:rPr>
          <w:rFonts w:ascii="Arial"/>
          <w:b w:val="false"/>
          <w:i w:val="false"/>
          <w:color w:val="000000"/>
          <w:sz w:val="18"/>
        </w:rPr>
        <w:t>2003/4/ЄС про доступ до інформації</w:t>
      </w:r>
      <w:r>
        <w:rPr>
          <w:rFonts w:ascii="Arial"/>
          <w:b w:val="false"/>
          <w:i w:val="false"/>
          <w:color w:val="000000"/>
          <w:sz w:val="18"/>
        </w:rPr>
        <w:t>;</w:t>
      </w:r>
    </w:p>
    <w:bookmarkEnd w:id="295"/>
    <w:bookmarkStart w:name="10700" w:id="296"/>
    <w:p>
      <w:pPr>
        <w:spacing w:after="0"/>
        <w:ind w:firstLine="240"/>
        <w:jc w:val="left"/>
      </w:pPr>
      <w:r>
        <w:rPr>
          <w:rFonts w:ascii="Arial"/>
          <w:b w:val="false"/>
          <w:i w:val="false"/>
          <w:color w:val="000000"/>
          <w:sz w:val="18"/>
        </w:rPr>
        <w:t xml:space="preserve">- </w:t>
      </w:r>
      <w:r>
        <w:rPr>
          <w:rFonts w:ascii="Arial"/>
          <w:b w:val="false"/>
          <w:i w:val="false"/>
          <w:color w:val="000000"/>
          <w:sz w:val="18"/>
        </w:rPr>
        <w:t>2001/42/ЄС про стратегічну екологічну оцінку (СЕО)</w:t>
      </w:r>
      <w:r>
        <w:rPr>
          <w:rFonts w:ascii="Arial"/>
          <w:b w:val="false"/>
          <w:i w:val="false"/>
          <w:color w:val="000000"/>
          <w:sz w:val="18"/>
        </w:rPr>
        <w:t>;</w:t>
      </w:r>
    </w:p>
    <w:bookmarkEnd w:id="296"/>
    <w:bookmarkStart w:name="10701" w:id="297"/>
    <w:p>
      <w:pPr>
        <w:spacing w:after="0"/>
        <w:ind w:firstLine="240"/>
        <w:jc w:val="left"/>
      </w:pPr>
      <w:r>
        <w:rPr>
          <w:rFonts w:ascii="Arial"/>
          <w:b w:val="false"/>
          <w:i w:val="false"/>
          <w:color w:val="000000"/>
          <w:sz w:val="18"/>
        </w:rPr>
        <w:t xml:space="preserve">- </w:t>
      </w:r>
      <w:r>
        <w:rPr>
          <w:rFonts w:ascii="Arial"/>
          <w:b w:val="false"/>
          <w:i w:val="false"/>
          <w:color w:val="000000"/>
          <w:sz w:val="18"/>
        </w:rPr>
        <w:t>2003/35/ЄС про участь громадськості</w:t>
      </w:r>
      <w:r>
        <w:rPr>
          <w:rFonts w:ascii="Arial"/>
          <w:b w:val="false"/>
          <w:i w:val="false"/>
          <w:color w:val="000000"/>
          <w:sz w:val="18"/>
        </w:rPr>
        <w:t>;</w:t>
      </w:r>
    </w:p>
    <w:bookmarkEnd w:id="297"/>
    <w:bookmarkStart w:name="10702" w:id="298"/>
    <w:p>
      <w:pPr>
        <w:spacing w:after="0"/>
        <w:ind w:firstLine="240"/>
        <w:jc w:val="left"/>
      </w:pPr>
      <w:r>
        <w:rPr>
          <w:rFonts w:ascii="Arial"/>
          <w:b w:val="false"/>
          <w:i w:val="false"/>
          <w:color w:val="000000"/>
          <w:sz w:val="18"/>
        </w:rPr>
        <w:t>- 2011/92/ЄС про оцінку впливу на навколишнє середовище (ОВНС).</w:t>
      </w:r>
    </w:p>
    <w:bookmarkEnd w:id="298"/>
    <w:bookmarkStart w:name="10703" w:id="299"/>
    <w:p>
      <w:pPr>
        <w:spacing w:after="0"/>
        <w:ind w:firstLine="240"/>
        <w:jc w:val="left"/>
      </w:pPr>
      <w:r>
        <w:rPr>
          <w:rFonts w:ascii="Arial"/>
          <w:b w:val="false"/>
          <w:i w:val="false"/>
          <w:color w:val="000000"/>
          <w:sz w:val="18"/>
        </w:rPr>
        <w:t xml:space="preserve">Згідно з </w:t>
      </w:r>
      <w:r>
        <w:rPr>
          <w:rFonts w:ascii="Arial"/>
          <w:b w:val="false"/>
          <w:i w:val="false"/>
          <w:color w:val="000000"/>
          <w:sz w:val="18"/>
        </w:rPr>
        <w:t>Директивою 2003/4/ЄС про доступ до інформації</w:t>
      </w:r>
      <w:r>
        <w:rPr>
          <w:rFonts w:ascii="Arial"/>
          <w:b w:val="false"/>
          <w:i w:val="false"/>
          <w:color w:val="000000"/>
          <w:sz w:val="18"/>
        </w:rPr>
        <w:t xml:space="preserve"> органи влади зобов'язані розповсюджувати необхідний перелік видів інформації щодо навколишнього природного середовища.</w:t>
      </w:r>
    </w:p>
    <w:bookmarkEnd w:id="299"/>
    <w:bookmarkStart w:name="10704" w:id="300"/>
    <w:p>
      <w:pPr>
        <w:spacing w:after="0"/>
        <w:ind w:firstLine="240"/>
        <w:jc w:val="left"/>
      </w:pPr>
      <w:r>
        <w:rPr>
          <w:rFonts w:ascii="Arial"/>
          <w:b w:val="false"/>
          <w:i w:val="false"/>
          <w:color w:val="000000"/>
          <w:sz w:val="18"/>
        </w:rPr>
        <w:t>Екологічна освіта, просвіта та виховання є надзвичайно важливими елементами системи охорони природного середовища м. Києва. Формування екологічної культури, фундаментальних екологічних знань і навичок, екологічного мислення та свідомості, що ґрунтуються на ставленні до природи як універсальної, унікальної цінності, сприятимуть формуванню активної природоохоронної позиції киян.</w:t>
      </w:r>
    </w:p>
    <w:bookmarkEnd w:id="300"/>
    <w:bookmarkStart w:name="10705" w:id="301"/>
    <w:p>
      <w:pPr>
        <w:spacing w:after="0"/>
        <w:ind w:firstLine="240"/>
        <w:jc w:val="left"/>
      </w:pPr>
      <w:r>
        <w:rPr>
          <w:rFonts w:ascii="Arial"/>
          <w:b w:val="false"/>
          <w:i w:val="false"/>
          <w:color w:val="000000"/>
          <w:sz w:val="18"/>
        </w:rPr>
        <w:t>Концепцією екологічної освіти України визначено, що "сучасна екологічна освіта - це сукупність таких компонентів: екологічні знання - екологічне мислення - екологічний світогляд - екологічна етика - екологічна культура". Екологічна освіта як цілісне культурологічне явище має включати процеси навчання, виховання, розвитку особистості і має спрямовуватися на формування екологічної культури.</w:t>
      </w:r>
    </w:p>
    <w:bookmarkEnd w:id="301"/>
    <w:bookmarkStart w:name="10706" w:id="302"/>
    <w:p>
      <w:pPr>
        <w:spacing w:after="0"/>
        <w:ind w:firstLine="240"/>
        <w:jc w:val="left"/>
      </w:pPr>
      <w:r>
        <w:rPr>
          <w:rFonts w:ascii="Arial"/>
          <w:b w:val="false"/>
          <w:i w:val="false"/>
          <w:color w:val="000000"/>
          <w:sz w:val="18"/>
        </w:rPr>
        <w:t>Сучасна екологічна політика м. Києва - столиці європейської держави - має бути направлена на формування нової культури управління розвитком міста та його районами на засадах сталого, екологічно збалансованого розвитку та визначенні нових критеріїв ефективності - індикаторів сталого розвитку міста, що враховують економічні, соціальні та екологічні аспекти при пріоритеті останніх.</w:t>
      </w:r>
    </w:p>
    <w:bookmarkEnd w:id="302"/>
    <w:bookmarkStart w:name="10707" w:id="303"/>
    <w:p>
      <w:pPr>
        <w:spacing w:after="0"/>
        <w:ind w:firstLine="240"/>
        <w:jc w:val="left"/>
      </w:pPr>
      <w:r>
        <w:rPr>
          <w:rFonts w:ascii="Arial"/>
          <w:b w:val="false"/>
          <w:i w:val="false"/>
          <w:color w:val="000000"/>
          <w:sz w:val="18"/>
        </w:rPr>
        <w:t>Екологічна культура киян має формуватися впродовж всього життя і, насамперед, у системі освіти: школах, середніх і вищих навчальних закладах, центрах професійної освіти та підвищення кваліфікації, а також на рівні підприємств та організацій, на рівні органів самоорганізації громадян за місцем проживання.</w:t>
      </w:r>
    </w:p>
    <w:bookmarkEnd w:id="303"/>
    <w:bookmarkStart w:name="10708" w:id="304"/>
    <w:p>
      <w:pPr>
        <w:spacing w:after="0"/>
        <w:ind w:firstLine="240"/>
        <w:jc w:val="left"/>
      </w:pPr>
      <w:r>
        <w:rPr>
          <w:rFonts w:ascii="Arial"/>
          <w:b w:val="false"/>
          <w:i w:val="false"/>
          <w:color w:val="000000"/>
          <w:sz w:val="18"/>
        </w:rPr>
        <w:t>Актуальним є завдання сьогодення - формування та повноцінне функціонування цілісного інформаційного простору для забезпечення переходу України на засади екологічно безпечного, збалансованого (гармонійного) розвитку.</w:t>
      </w:r>
    </w:p>
    <w:bookmarkEnd w:id="304"/>
    <w:bookmarkStart w:name="10709" w:id="305"/>
    <w:p>
      <w:pPr>
        <w:spacing w:after="0"/>
        <w:ind w:firstLine="240"/>
        <w:jc w:val="left"/>
      </w:pPr>
      <w:r>
        <w:rPr>
          <w:rFonts w:ascii="Arial"/>
          <w:b w:val="false"/>
          <w:i w:val="false"/>
          <w:color w:val="000000"/>
          <w:sz w:val="18"/>
        </w:rPr>
        <w:t>Ієрархічно побудована структура загальноміської бази знань з екологічних, еколого-економічних проблем розвитку міста та відповідна система періодичних видань з питань екологічної освіти, просвіти з питань стійкого, екологічно збалансованого розвитку - єдина міцна основа для формування екологічної культури населення міста, відповідного цілісного світогляду ("все пов'язано з усім"), адекватного сучасним фінансово-економічним та природно-кліматичним кризовим явищам.</w:t>
      </w:r>
    </w:p>
    <w:bookmarkEnd w:id="305"/>
    <w:bookmarkStart w:name="10710" w:id="306"/>
    <w:p>
      <w:pPr>
        <w:pStyle w:val="Heading3"/>
        <w:spacing w:after="0"/>
        <w:ind w:left="0"/>
        <w:jc w:val="center"/>
      </w:pPr>
      <w:r>
        <w:rPr>
          <w:rFonts w:ascii="Arial"/>
          <w:color w:val="000000"/>
          <w:sz w:val="27"/>
        </w:rPr>
        <w:t>2. МЕТА ПРОГРАМИ 1</w:t>
      </w:r>
    </w:p>
    <w:bookmarkEnd w:id="306"/>
    <w:bookmarkStart w:name="10711" w:id="307"/>
    <w:p>
      <w:pPr>
        <w:spacing w:after="0"/>
        <w:ind w:firstLine="240"/>
        <w:jc w:val="left"/>
      </w:pPr>
      <w:r>
        <w:rPr>
          <w:rFonts w:ascii="Arial"/>
          <w:b w:val="false"/>
          <w:i w:val="false"/>
          <w:color w:val="000000"/>
          <w:sz w:val="18"/>
        </w:rPr>
        <w:t>Метою Програми 1 є забезпечення умов для сталого економічного та соціального розвитку міста Києва шляхом реалізації пріоритетних заходів щодо охорони довкілля, раціонального використання природних ресурсів, забезпечення екологічної безпеки життєдіяльності населення.</w:t>
      </w:r>
    </w:p>
    <w:bookmarkEnd w:id="307"/>
    <w:bookmarkStart w:name="10712" w:id="308"/>
    <w:p>
      <w:pPr>
        <w:pStyle w:val="Heading3"/>
        <w:spacing w:after="0"/>
        <w:ind w:left="0"/>
        <w:jc w:val="center"/>
      </w:pPr>
      <w:r>
        <w:rPr>
          <w:rFonts w:ascii="Arial"/>
          <w:color w:val="000000"/>
          <w:sz w:val="27"/>
        </w:rPr>
        <w:t>3. ОБГРУНТУВАННЯ ШЛЯХІВ І ЗАСОБІВ РОЗВ'ЯЗАННЯ ПРОБЛЕМ, ОБСЯГІВ ТА ДЖЕРЕЛ ФІНАНСУВАННЯ, СТРОКИ ВИКОНАННЯ ПРОГРАМИ 1</w:t>
      </w:r>
    </w:p>
    <w:bookmarkEnd w:id="308"/>
    <w:bookmarkStart w:name="10713" w:id="309"/>
    <w:p>
      <w:pPr>
        <w:spacing w:after="0"/>
        <w:ind w:firstLine="240"/>
        <w:jc w:val="left"/>
      </w:pPr>
      <w:r>
        <w:rPr>
          <w:rFonts w:ascii="Arial"/>
          <w:b w:val="false"/>
          <w:i w:val="false"/>
          <w:color w:val="000000"/>
          <w:sz w:val="18"/>
        </w:rPr>
        <w:t>Взаємопов'язаність визначених проблем потребує використання для їх вирішення програмно-цільового методу, який передбачає узгодження в рамках єдиної програми комплексу заходів по напрямах, пріоритетних завданнях, виконавцях і ресурсах та базується на кращому загальноєвропейському досвіді його застосування.</w:t>
      </w:r>
    </w:p>
    <w:bookmarkEnd w:id="309"/>
    <w:bookmarkStart w:name="10714" w:id="310"/>
    <w:p>
      <w:pPr>
        <w:spacing w:after="0"/>
        <w:ind w:firstLine="240"/>
        <w:jc w:val="left"/>
      </w:pPr>
      <w:r>
        <w:rPr>
          <w:rFonts w:ascii="Arial"/>
          <w:b w:val="false"/>
          <w:i w:val="false"/>
          <w:color w:val="000000"/>
          <w:sz w:val="18"/>
        </w:rPr>
        <w:t>На основі аналізу статистичних даних, тенденцій і проблем та з урахуванням стратегічних завдань, окреслених у програмних документах державного та загальноміського рівня, визначені напрями, пріоритетні завдання та розроблені програмні заходи на 2019 - 2021 роки, реалізація яких дозволить розв'язати наявні проблеми шляхом:</w:t>
      </w:r>
    </w:p>
    <w:bookmarkEnd w:id="310"/>
    <w:bookmarkStart w:name="10715" w:id="311"/>
    <w:p>
      <w:pPr>
        <w:spacing w:after="0"/>
        <w:ind w:firstLine="240"/>
        <w:jc w:val="left"/>
      </w:pPr>
      <w:r>
        <w:rPr>
          <w:rFonts w:ascii="Arial"/>
          <w:b w:val="false"/>
          <w:i w:val="false"/>
          <w:color w:val="000000"/>
          <w:sz w:val="18"/>
        </w:rPr>
        <w:t>- покращення екологічного стану водойм міста Києва;</w:t>
      </w:r>
    </w:p>
    <w:bookmarkEnd w:id="311"/>
    <w:bookmarkStart w:name="10716" w:id="312"/>
    <w:p>
      <w:pPr>
        <w:spacing w:after="0"/>
        <w:ind w:firstLine="240"/>
        <w:jc w:val="left"/>
      </w:pPr>
      <w:r>
        <w:rPr>
          <w:rFonts w:ascii="Arial"/>
          <w:b w:val="false"/>
          <w:i w:val="false"/>
          <w:color w:val="000000"/>
          <w:sz w:val="18"/>
        </w:rPr>
        <w:t>- забезпечення екологічного інформування населення щодо стану забруднення довкілля, наявних ризиків здоров'ю та довкіллю;</w:t>
      </w:r>
    </w:p>
    <w:bookmarkEnd w:id="312"/>
    <w:bookmarkStart w:name="10717" w:id="313"/>
    <w:p>
      <w:pPr>
        <w:spacing w:after="0"/>
        <w:ind w:firstLine="240"/>
        <w:jc w:val="left"/>
      </w:pPr>
      <w:r>
        <w:rPr>
          <w:rFonts w:ascii="Arial"/>
          <w:b w:val="false"/>
          <w:i w:val="false"/>
          <w:color w:val="000000"/>
          <w:sz w:val="18"/>
        </w:rPr>
        <w:t>- збереження зелених насаджень міста та збільшення площі зелених зон загального користування та озеленених територій;</w:t>
      </w:r>
    </w:p>
    <w:bookmarkEnd w:id="313"/>
    <w:bookmarkStart w:name="10718" w:id="314"/>
    <w:p>
      <w:pPr>
        <w:spacing w:after="0"/>
        <w:ind w:firstLine="240"/>
        <w:jc w:val="left"/>
      </w:pPr>
      <w:r>
        <w:rPr>
          <w:rFonts w:ascii="Arial"/>
          <w:b w:val="false"/>
          <w:i w:val="false"/>
          <w:color w:val="000000"/>
          <w:sz w:val="18"/>
        </w:rPr>
        <w:t>- впровадження системи утилізації рослинних відходів;</w:t>
      </w:r>
    </w:p>
    <w:bookmarkEnd w:id="314"/>
    <w:bookmarkStart w:name="10719" w:id="315"/>
    <w:p>
      <w:pPr>
        <w:spacing w:after="0"/>
        <w:ind w:firstLine="240"/>
        <w:jc w:val="left"/>
      </w:pPr>
      <w:r>
        <w:rPr>
          <w:rFonts w:ascii="Arial"/>
          <w:b w:val="false"/>
          <w:i w:val="false"/>
          <w:color w:val="000000"/>
          <w:sz w:val="18"/>
        </w:rPr>
        <w:t>- організація проведення круглих столів для обізнаності населення щодо екологічного виховання.</w:t>
      </w:r>
    </w:p>
    <w:bookmarkEnd w:id="315"/>
    <w:bookmarkStart w:name="10720" w:id="316"/>
    <w:p>
      <w:pPr>
        <w:spacing w:after="0"/>
        <w:ind w:firstLine="240"/>
        <w:jc w:val="left"/>
      </w:pPr>
      <w:r>
        <w:rPr>
          <w:rFonts w:ascii="Arial"/>
          <w:b w:val="false"/>
          <w:i w:val="false"/>
          <w:color w:val="000000"/>
          <w:sz w:val="18"/>
        </w:rPr>
        <w:t>Виконання заходів Програми 1 передбачається за рахунок коштів спеціального фонду бюджету міста Києва (Київського міського фонду охорони навколишнього природного середовища (далі - КМФОНПС).</w:t>
      </w:r>
    </w:p>
    <w:bookmarkEnd w:id="316"/>
    <w:bookmarkStart w:name="10721" w:id="317"/>
    <w:p>
      <w:pPr>
        <w:spacing w:after="0"/>
        <w:ind w:firstLine="240"/>
        <w:jc w:val="left"/>
      </w:pPr>
      <w:r>
        <w:rPr>
          <w:rFonts w:ascii="Arial"/>
          <w:b w:val="false"/>
          <w:i w:val="false"/>
          <w:color w:val="000000"/>
          <w:sz w:val="18"/>
        </w:rPr>
        <w:t>Обсяги фінансування заходів Програми 1 уточнюються та визначаються щорічно відповідно до можливостей бюджету міста Києва, прийнятих інвестиційних пропозицій і програм та пропозицій суб'єктів господарювання на відповідний рік.</w:t>
      </w:r>
    </w:p>
    <w:bookmarkEnd w:id="317"/>
    <w:bookmarkStart w:name="10722" w:id="318"/>
    <w:p>
      <w:pPr>
        <w:spacing w:after="0"/>
        <w:ind w:firstLine="240"/>
        <w:jc w:val="left"/>
      </w:pPr>
      <w:r>
        <w:rPr>
          <w:rFonts w:ascii="Arial"/>
          <w:b w:val="false"/>
          <w:i w:val="false"/>
          <w:color w:val="000000"/>
          <w:sz w:val="18"/>
        </w:rPr>
        <w:t>Прогнозний обсяг фінансового забезпечення виконання завдань Програми 1 наведено в таблиці 4.</w:t>
      </w:r>
    </w:p>
    <w:bookmarkEnd w:id="318"/>
    <w:bookmarkStart w:name="10723" w:id="319"/>
    <w:p>
      <w:pPr>
        <w:spacing w:after="0"/>
        <w:ind w:firstLine="240"/>
        <w:jc w:val="right"/>
      </w:pPr>
      <w:r>
        <w:rPr>
          <w:rFonts w:ascii="Arial"/>
          <w:b w:val="false"/>
          <w:i w:val="false"/>
          <w:color w:val="000000"/>
          <w:sz w:val="18"/>
        </w:rPr>
        <w:t>Таблиця 4</w:t>
      </w:r>
    </w:p>
    <w:bookmarkEnd w:id="319"/>
    <w:bookmarkStart w:name="10724" w:id="320"/>
    <w:p>
      <w:pPr>
        <w:spacing w:after="0"/>
        <w:ind w:left="0"/>
        <w:jc w:val="center"/>
      </w:pPr>
      <w:r>
        <w:rPr>
          <w:rFonts w:ascii="Arial"/>
          <w:b/>
          <w:i w:val="false"/>
          <w:color w:val="000000"/>
          <w:sz w:val="18"/>
        </w:rPr>
        <w:t>ОБСЯГИ ТА ДЖЕРЕЛА ФІНАНСУВАННЯ</w:t>
      </w:r>
    </w:p>
    <w:bookmarkEnd w:id="320"/>
    <w:bookmarkStart w:name="10725" w:id="321"/>
    <w:p>
      <w:pPr>
        <w:spacing w:after="0"/>
        <w:ind w:firstLine="240"/>
        <w:jc w:val="right"/>
      </w:pPr>
      <w:r>
        <w:rPr>
          <w:rFonts w:ascii="Arial"/>
          <w:b w:val="false"/>
          <w:i w:val="false"/>
          <w:color w:val="000000"/>
          <w:sz w:val="18"/>
        </w:rPr>
        <w:t>тис. грн</w:t>
      </w:r>
    </w:p>
    <w:bookmarkEnd w:id="32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027"/>
        <w:gridCol w:w="1452"/>
        <w:gridCol w:w="1306"/>
        <w:gridCol w:w="1452"/>
        <w:gridCol w:w="1453"/>
      </w:tblGrid>
      <w:tr>
        <w:trPr>
          <w:trHeight w:val="45" w:hRule="atLeast"/>
        </w:trPr>
        <w:tc>
          <w:tcPr>
            <w:tcW w:w="4027" w:type="dxa"/>
            <w:tcBorders>
              <w:top w:val="outset" w:color="000000" w:sz="8"/>
              <w:left w:val="outset" w:color="000000" w:sz="8"/>
              <w:bottom w:val="outset" w:color="000000" w:sz="8"/>
              <w:right w:val="outset" w:color="000000" w:sz="8"/>
            </w:tcBorders>
            <w:vAlign w:val="center"/>
          </w:tcPr>
          <w:bookmarkStart w:name="10726" w:id="322"/>
          <w:p>
            <w:pPr>
              <w:spacing w:after="0"/>
              <w:ind w:left="0"/>
              <w:jc w:val="left"/>
            </w:pPr>
            <w:r>
              <w:rPr>
                <w:rFonts w:ascii="Arial"/>
                <w:b w:val="false"/>
                <w:i w:val="false"/>
                <w:color w:val="000000"/>
                <w:sz w:val="15"/>
              </w:rPr>
              <w:t>Обсяг коштів, які пропонуються залучити на виконання Програми 1</w:t>
            </w:r>
          </w:p>
          <w:bookmarkEnd w:id="322"/>
        </w:tc>
        <w:tc>
          <w:tcPr>
            <w:tcW w:w="1452" w:type="dxa"/>
            <w:tcBorders>
              <w:top w:val="outset" w:color="000000" w:sz="8"/>
              <w:left w:val="outset" w:color="000000" w:sz="8"/>
              <w:bottom w:val="outset" w:color="000000" w:sz="8"/>
              <w:right w:val="outset" w:color="000000" w:sz="8"/>
            </w:tcBorders>
            <w:vAlign w:val="center"/>
          </w:tcPr>
          <w:bookmarkStart w:name="10727" w:id="323"/>
          <w:p>
            <w:pPr>
              <w:spacing w:after="0"/>
              <w:ind w:left="0"/>
              <w:jc w:val="center"/>
            </w:pPr>
            <w:r>
              <w:rPr>
                <w:rFonts w:ascii="Arial"/>
                <w:b w:val="false"/>
                <w:i w:val="false"/>
                <w:color w:val="000000"/>
                <w:sz w:val="15"/>
              </w:rPr>
              <w:t>2019</w:t>
            </w:r>
          </w:p>
          <w:bookmarkEnd w:id="323"/>
        </w:tc>
        <w:tc>
          <w:tcPr>
            <w:tcW w:w="1306" w:type="dxa"/>
            <w:tcBorders>
              <w:top w:val="outset" w:color="000000" w:sz="8"/>
              <w:left w:val="outset" w:color="000000" w:sz="8"/>
              <w:bottom w:val="outset" w:color="000000" w:sz="8"/>
              <w:right w:val="outset" w:color="000000" w:sz="8"/>
            </w:tcBorders>
            <w:vAlign w:val="center"/>
          </w:tcPr>
          <w:bookmarkStart w:name="10728" w:id="324"/>
          <w:p>
            <w:pPr>
              <w:spacing w:after="0"/>
              <w:ind w:left="0"/>
              <w:jc w:val="center"/>
            </w:pPr>
            <w:r>
              <w:rPr>
                <w:rFonts w:ascii="Arial"/>
                <w:b w:val="false"/>
                <w:i w:val="false"/>
                <w:color w:val="000000"/>
                <w:sz w:val="15"/>
              </w:rPr>
              <w:t>2020</w:t>
            </w:r>
          </w:p>
          <w:bookmarkEnd w:id="324"/>
        </w:tc>
        <w:tc>
          <w:tcPr>
            <w:tcW w:w="1452" w:type="dxa"/>
            <w:tcBorders>
              <w:top w:val="outset" w:color="000000" w:sz="8"/>
              <w:left w:val="outset" w:color="000000" w:sz="8"/>
              <w:bottom w:val="outset" w:color="000000" w:sz="8"/>
              <w:right w:val="outset" w:color="000000" w:sz="8"/>
            </w:tcBorders>
            <w:vAlign w:val="center"/>
          </w:tcPr>
          <w:bookmarkStart w:name="10729" w:id="325"/>
          <w:p>
            <w:pPr>
              <w:spacing w:after="0"/>
              <w:ind w:left="0"/>
              <w:jc w:val="center"/>
            </w:pPr>
            <w:r>
              <w:rPr>
                <w:rFonts w:ascii="Arial"/>
                <w:b w:val="false"/>
                <w:i w:val="false"/>
                <w:color w:val="000000"/>
                <w:sz w:val="15"/>
              </w:rPr>
              <w:t>2021</w:t>
            </w:r>
          </w:p>
          <w:bookmarkEnd w:id="325"/>
        </w:tc>
        <w:tc>
          <w:tcPr>
            <w:tcW w:w="1453" w:type="dxa"/>
            <w:tcBorders>
              <w:top w:val="outset" w:color="000000" w:sz="8"/>
              <w:left w:val="outset" w:color="000000" w:sz="8"/>
              <w:bottom w:val="outset" w:color="000000" w:sz="8"/>
              <w:right w:val="outset" w:color="000000" w:sz="8"/>
            </w:tcBorders>
            <w:vAlign w:val="center"/>
          </w:tcPr>
          <w:bookmarkStart w:name="10730" w:id="326"/>
          <w:p>
            <w:pPr>
              <w:spacing w:after="0"/>
              <w:ind w:left="0"/>
              <w:jc w:val="center"/>
            </w:pPr>
            <w:r>
              <w:rPr>
                <w:rFonts w:ascii="Arial"/>
                <w:b w:val="false"/>
                <w:i w:val="false"/>
                <w:color w:val="000000"/>
                <w:sz w:val="15"/>
              </w:rPr>
              <w:t>Усього</w:t>
            </w:r>
          </w:p>
          <w:bookmarkEnd w:id="326"/>
        </w:tc>
      </w:tr>
      <w:tr>
        <w:trPr>
          <w:trHeight w:val="45" w:hRule="atLeast"/>
        </w:trPr>
        <w:tc>
          <w:tcPr>
            <w:tcW w:w="4027" w:type="dxa"/>
            <w:tcBorders>
              <w:top w:val="outset" w:color="000000" w:sz="8"/>
              <w:left w:val="outset" w:color="000000" w:sz="8"/>
              <w:bottom w:val="outset" w:color="000000" w:sz="8"/>
              <w:right w:val="outset" w:color="000000" w:sz="8"/>
            </w:tcBorders>
            <w:vAlign w:val="center"/>
          </w:tcPr>
          <w:bookmarkStart w:name="10731" w:id="327"/>
          <w:p>
            <w:pPr>
              <w:spacing w:after="0"/>
              <w:ind w:left="0"/>
              <w:jc w:val="left"/>
            </w:pPr>
            <w:r>
              <w:rPr>
                <w:rFonts w:ascii="Arial"/>
                <w:b w:val="false"/>
                <w:i w:val="false"/>
                <w:color w:val="000000"/>
                <w:sz w:val="15"/>
              </w:rPr>
              <w:t>Обсяг ресурсів, усього, у тому числі:</w:t>
            </w:r>
          </w:p>
          <w:bookmarkEnd w:id="327"/>
        </w:tc>
        <w:tc>
          <w:tcPr>
            <w:tcW w:w="1452" w:type="dxa"/>
            <w:tcBorders>
              <w:top w:val="outset" w:color="000000" w:sz="8"/>
              <w:left w:val="outset" w:color="000000" w:sz="8"/>
              <w:bottom w:val="outset" w:color="000000" w:sz="8"/>
              <w:right w:val="outset" w:color="000000" w:sz="8"/>
            </w:tcBorders>
            <w:vAlign w:val="center"/>
          </w:tcPr>
          <w:bookmarkStart w:name="10732" w:id="328"/>
          <w:p>
            <w:pPr>
              <w:spacing w:after="0"/>
              <w:ind w:left="0"/>
              <w:jc w:val="center"/>
            </w:pPr>
            <w:r>
              <w:rPr>
                <w:rFonts w:ascii="Arial"/>
                <w:b w:val="false"/>
                <w:i w:val="false"/>
                <w:color w:val="000000"/>
                <w:sz w:val="15"/>
              </w:rPr>
              <w:t>50462,575</w:t>
            </w:r>
          </w:p>
          <w:bookmarkEnd w:id="328"/>
        </w:tc>
        <w:tc>
          <w:tcPr>
            <w:tcW w:w="1306" w:type="dxa"/>
            <w:tcBorders>
              <w:top w:val="outset" w:color="000000" w:sz="8"/>
              <w:left w:val="outset" w:color="000000" w:sz="8"/>
              <w:bottom w:val="outset" w:color="000000" w:sz="8"/>
              <w:right w:val="outset" w:color="000000" w:sz="8"/>
            </w:tcBorders>
            <w:vAlign w:val="center"/>
          </w:tcPr>
          <w:bookmarkStart w:name="10733" w:id="329"/>
          <w:p>
            <w:pPr>
              <w:spacing w:after="0"/>
              <w:ind w:left="0"/>
              <w:jc w:val="center"/>
            </w:pPr>
            <w:r>
              <w:rPr>
                <w:rFonts w:ascii="Arial"/>
                <w:b w:val="false"/>
                <w:i w:val="false"/>
                <w:color w:val="000000"/>
                <w:sz w:val="15"/>
              </w:rPr>
              <w:t>34278,100</w:t>
            </w:r>
          </w:p>
          <w:bookmarkEnd w:id="329"/>
        </w:tc>
        <w:tc>
          <w:tcPr>
            <w:tcW w:w="1452" w:type="dxa"/>
            <w:tcBorders>
              <w:top w:val="outset" w:color="000000" w:sz="8"/>
              <w:left w:val="outset" w:color="000000" w:sz="8"/>
              <w:bottom w:val="outset" w:color="000000" w:sz="8"/>
              <w:right w:val="outset" w:color="000000" w:sz="8"/>
            </w:tcBorders>
            <w:vAlign w:val="center"/>
          </w:tcPr>
          <w:bookmarkStart w:name="10734" w:id="330"/>
          <w:p>
            <w:pPr>
              <w:spacing w:after="0"/>
              <w:ind w:left="0"/>
              <w:jc w:val="center"/>
            </w:pPr>
            <w:r>
              <w:rPr>
                <w:rFonts w:ascii="Arial"/>
                <w:b w:val="false"/>
                <w:i w:val="false"/>
                <w:color w:val="000000"/>
                <w:sz w:val="15"/>
              </w:rPr>
              <w:t>33953,000</w:t>
            </w:r>
          </w:p>
          <w:bookmarkEnd w:id="330"/>
        </w:tc>
        <w:tc>
          <w:tcPr>
            <w:tcW w:w="1453" w:type="dxa"/>
            <w:tcBorders>
              <w:top w:val="outset" w:color="000000" w:sz="8"/>
              <w:left w:val="outset" w:color="000000" w:sz="8"/>
              <w:bottom w:val="outset" w:color="000000" w:sz="8"/>
              <w:right w:val="outset" w:color="000000" w:sz="8"/>
            </w:tcBorders>
            <w:vAlign w:val="center"/>
          </w:tcPr>
          <w:bookmarkStart w:name="10735" w:id="331"/>
          <w:p>
            <w:pPr>
              <w:spacing w:after="0"/>
              <w:ind w:left="0"/>
              <w:jc w:val="center"/>
            </w:pPr>
            <w:r>
              <w:rPr>
                <w:rFonts w:ascii="Arial"/>
                <w:b w:val="false"/>
                <w:i w:val="false"/>
                <w:color w:val="000000"/>
                <w:sz w:val="15"/>
              </w:rPr>
              <w:t>118693,675</w:t>
            </w:r>
          </w:p>
          <w:bookmarkEnd w:id="331"/>
        </w:tc>
      </w:tr>
      <w:tr>
        <w:trPr>
          <w:trHeight w:val="45" w:hRule="atLeast"/>
        </w:trPr>
        <w:tc>
          <w:tcPr>
            <w:tcW w:w="4027" w:type="dxa"/>
            <w:tcBorders>
              <w:top w:val="outset" w:color="000000" w:sz="8"/>
              <w:left w:val="outset" w:color="000000" w:sz="8"/>
              <w:bottom w:val="outset" w:color="000000" w:sz="8"/>
              <w:right w:val="outset" w:color="000000" w:sz="8"/>
            </w:tcBorders>
            <w:vAlign w:val="center"/>
          </w:tcPr>
          <w:bookmarkStart w:name="10736" w:id="332"/>
          <w:p>
            <w:pPr>
              <w:spacing w:after="0"/>
              <w:ind w:left="0"/>
              <w:jc w:val="left"/>
            </w:pPr>
            <w:r>
              <w:rPr>
                <w:rFonts w:ascii="Arial"/>
                <w:b w:val="false"/>
                <w:i w:val="false"/>
                <w:color w:val="000000"/>
                <w:sz w:val="15"/>
              </w:rPr>
              <w:t>Бюджет міста Києва</w:t>
            </w:r>
          </w:p>
          <w:bookmarkEnd w:id="332"/>
        </w:tc>
        <w:tc>
          <w:tcPr>
            <w:tcW w:w="1452" w:type="dxa"/>
            <w:tcBorders>
              <w:top w:val="outset" w:color="000000" w:sz="8"/>
              <w:left w:val="outset" w:color="000000" w:sz="8"/>
              <w:bottom w:val="outset" w:color="000000" w:sz="8"/>
              <w:right w:val="outset" w:color="000000" w:sz="8"/>
            </w:tcBorders>
            <w:vAlign w:val="center"/>
          </w:tcPr>
          <w:bookmarkStart w:name="10737" w:id="333"/>
          <w:p>
            <w:pPr>
              <w:spacing w:after="0"/>
              <w:ind w:left="0"/>
              <w:jc w:val="center"/>
            </w:pPr>
            <w:r>
              <w:rPr>
                <w:rFonts w:ascii="Arial"/>
                <w:b w:val="false"/>
                <w:i w:val="false"/>
                <w:color w:val="000000"/>
                <w:sz w:val="15"/>
              </w:rPr>
              <w:t>50462,575</w:t>
            </w:r>
          </w:p>
          <w:bookmarkEnd w:id="333"/>
        </w:tc>
        <w:tc>
          <w:tcPr>
            <w:tcW w:w="1306" w:type="dxa"/>
            <w:tcBorders>
              <w:top w:val="outset" w:color="000000" w:sz="8"/>
              <w:left w:val="outset" w:color="000000" w:sz="8"/>
              <w:bottom w:val="outset" w:color="000000" w:sz="8"/>
              <w:right w:val="outset" w:color="000000" w:sz="8"/>
            </w:tcBorders>
            <w:vAlign w:val="center"/>
          </w:tcPr>
          <w:bookmarkStart w:name="10738" w:id="334"/>
          <w:p>
            <w:pPr>
              <w:spacing w:after="0"/>
              <w:ind w:left="0"/>
              <w:jc w:val="center"/>
            </w:pPr>
            <w:r>
              <w:rPr>
                <w:rFonts w:ascii="Arial"/>
                <w:b w:val="false"/>
                <w:i w:val="false"/>
                <w:color w:val="000000"/>
                <w:sz w:val="15"/>
              </w:rPr>
              <w:t>34278,100</w:t>
            </w:r>
          </w:p>
          <w:bookmarkEnd w:id="334"/>
        </w:tc>
        <w:tc>
          <w:tcPr>
            <w:tcW w:w="1452" w:type="dxa"/>
            <w:tcBorders>
              <w:top w:val="outset" w:color="000000" w:sz="8"/>
              <w:left w:val="outset" w:color="000000" w:sz="8"/>
              <w:bottom w:val="outset" w:color="000000" w:sz="8"/>
              <w:right w:val="outset" w:color="000000" w:sz="8"/>
            </w:tcBorders>
            <w:vAlign w:val="center"/>
          </w:tcPr>
          <w:bookmarkStart w:name="10739" w:id="335"/>
          <w:p>
            <w:pPr>
              <w:spacing w:after="0"/>
              <w:ind w:left="0"/>
              <w:jc w:val="center"/>
            </w:pPr>
            <w:r>
              <w:rPr>
                <w:rFonts w:ascii="Arial"/>
                <w:b w:val="false"/>
                <w:i w:val="false"/>
                <w:color w:val="000000"/>
                <w:sz w:val="15"/>
              </w:rPr>
              <w:t>33953,000</w:t>
            </w:r>
          </w:p>
          <w:bookmarkEnd w:id="335"/>
        </w:tc>
        <w:tc>
          <w:tcPr>
            <w:tcW w:w="1453" w:type="dxa"/>
            <w:tcBorders>
              <w:top w:val="outset" w:color="000000" w:sz="8"/>
              <w:left w:val="outset" w:color="000000" w:sz="8"/>
              <w:bottom w:val="outset" w:color="000000" w:sz="8"/>
              <w:right w:val="outset" w:color="000000" w:sz="8"/>
            </w:tcBorders>
            <w:vAlign w:val="center"/>
          </w:tcPr>
          <w:bookmarkStart w:name="10740" w:id="336"/>
          <w:p>
            <w:pPr>
              <w:spacing w:after="0"/>
              <w:ind w:left="0"/>
              <w:jc w:val="center"/>
            </w:pPr>
            <w:r>
              <w:rPr>
                <w:rFonts w:ascii="Arial"/>
                <w:b w:val="false"/>
                <w:i w:val="false"/>
                <w:color w:val="000000"/>
                <w:sz w:val="15"/>
              </w:rPr>
              <w:t>118693,675</w:t>
            </w:r>
          </w:p>
          <w:bookmarkEnd w:id="336"/>
        </w:tc>
      </w:tr>
    </w:tbl>
    <w:p>
      <w:pPr>
        <w:spacing/>
        <w:ind w:left="0"/>
        <w:jc w:val="left"/>
      </w:pPr>
      <w:r>
        <w:br/>
      </w:r>
    </w:p>
    <w:bookmarkStart w:name="10741" w:id="337"/>
    <w:p>
      <w:pPr>
        <w:spacing w:after="0"/>
        <w:ind w:firstLine="240"/>
        <w:jc w:val="left"/>
      </w:pPr>
      <w:r>
        <w:rPr>
          <w:rFonts w:ascii="Arial"/>
          <w:b w:val="false"/>
          <w:i w:val="false"/>
          <w:color w:val="000000"/>
          <w:sz w:val="18"/>
        </w:rPr>
        <w:t>Строки виконання Київської міської цільової програми охорони довкілля з 01 січня 2019 року по 31 грудня 2021 року.</w:t>
      </w:r>
    </w:p>
    <w:bookmarkEnd w:id="337"/>
    <w:bookmarkStart w:name="10742" w:id="338"/>
    <w:p>
      <w:pPr>
        <w:pStyle w:val="Heading3"/>
        <w:spacing w:after="0"/>
        <w:ind w:left="0"/>
        <w:jc w:val="center"/>
      </w:pPr>
      <w:r>
        <w:rPr>
          <w:rFonts w:ascii="Arial"/>
          <w:color w:val="000000"/>
          <w:sz w:val="27"/>
        </w:rPr>
        <w:t>4. ПЕРЕЛІК ЗАВДАНЬ І ЗАХОДІВ ПРОГРАМИ 1, РЕЗУЛЬТАТИВНІ ПОКАЗНИКИ</w:t>
      </w:r>
    </w:p>
    <w:bookmarkEnd w:id="338"/>
    <w:bookmarkStart w:name="10743" w:id="339"/>
    <w:p>
      <w:pPr>
        <w:spacing w:after="0"/>
        <w:ind w:firstLine="240"/>
        <w:jc w:val="left"/>
      </w:pPr>
      <w:r>
        <w:rPr>
          <w:rFonts w:ascii="Arial"/>
          <w:b w:val="false"/>
          <w:i w:val="false"/>
          <w:color w:val="000000"/>
          <w:sz w:val="18"/>
        </w:rPr>
        <w:t xml:space="preserve">Напрями та пріоритетні завдання визначені відповідно до </w:t>
      </w:r>
      <w:r>
        <w:rPr>
          <w:rFonts w:ascii="Arial"/>
          <w:b w:val="false"/>
          <w:i w:val="false"/>
          <w:color w:val="000000"/>
          <w:sz w:val="18"/>
        </w:rPr>
        <w:t>Закону України "Про охорону навколишнього природного середовища"</w:t>
      </w:r>
      <w:r>
        <w:rPr>
          <w:rFonts w:ascii="Arial"/>
          <w:b w:val="false"/>
          <w:i w:val="false"/>
          <w:color w:val="000000"/>
          <w:sz w:val="18"/>
        </w:rPr>
        <w:t xml:space="preserve">, </w:t>
      </w:r>
      <w:r>
        <w:rPr>
          <w:rFonts w:ascii="Arial"/>
          <w:b w:val="false"/>
          <w:i w:val="false"/>
          <w:color w:val="000000"/>
          <w:sz w:val="18"/>
        </w:rPr>
        <w:t>Закону України "Про Основні засади (стратегію) державної екологічної політики України на період до 2030 року"</w:t>
      </w:r>
      <w:r>
        <w:rPr>
          <w:rFonts w:ascii="Arial"/>
          <w:b w:val="false"/>
          <w:i w:val="false"/>
          <w:color w:val="000000"/>
          <w:sz w:val="18"/>
        </w:rPr>
        <w:t xml:space="preserve">, </w:t>
      </w:r>
      <w:r>
        <w:rPr>
          <w:rFonts w:ascii="Arial"/>
          <w:b w:val="false"/>
          <w:i w:val="false"/>
          <w:color w:val="000000"/>
          <w:sz w:val="18"/>
        </w:rPr>
        <w:t>постанови Кабінету Міністрів України від 17 вересня 1996 року N 1147 "Про затвердження переліку видів діяльності, що належать до природоохоронних заходів"</w:t>
      </w:r>
      <w:r>
        <w:rPr>
          <w:rFonts w:ascii="Arial"/>
          <w:b w:val="false"/>
          <w:i w:val="false"/>
          <w:color w:val="000000"/>
          <w:sz w:val="18"/>
        </w:rPr>
        <w:t xml:space="preserve">, </w:t>
      </w:r>
      <w:r>
        <w:rPr>
          <w:rFonts w:ascii="Arial"/>
          <w:b w:val="false"/>
          <w:i w:val="false"/>
          <w:color w:val="000000"/>
          <w:sz w:val="18"/>
        </w:rPr>
        <w:t>постанови Кабінету Міністрів України від 06 серпня 2014 N 385 "Про затвердження Державної стратегії регіонального розвитку на період до 2020 року"</w:t>
      </w:r>
      <w:r>
        <w:rPr>
          <w:rFonts w:ascii="Arial"/>
          <w:b w:val="false"/>
          <w:i w:val="false"/>
          <w:color w:val="000000"/>
          <w:sz w:val="18"/>
        </w:rPr>
        <w:t xml:space="preserve">, </w:t>
      </w:r>
      <w:r>
        <w:rPr>
          <w:rFonts w:ascii="Arial"/>
          <w:b w:val="false"/>
          <w:i w:val="false"/>
          <w:color w:val="000000"/>
          <w:sz w:val="18"/>
        </w:rPr>
        <w:t>рішення Київської міської ради від 15 грудня 2011 року N 824/7060 "Про затвердження Стратегії розвитку міста Києва до 2025 року"</w:t>
      </w:r>
      <w:r>
        <w:rPr>
          <w:rFonts w:ascii="Arial"/>
          <w:b w:val="false"/>
          <w:i w:val="false"/>
          <w:color w:val="000000"/>
          <w:sz w:val="18"/>
        </w:rPr>
        <w:t xml:space="preserve">, </w:t>
      </w:r>
      <w:r>
        <w:rPr>
          <w:rFonts w:ascii="Arial"/>
          <w:b w:val="false"/>
          <w:i w:val="false"/>
          <w:color w:val="000000"/>
          <w:sz w:val="18"/>
        </w:rPr>
        <w:t>рішення Київської міської ради від 20 грудня 2017 року N 714/3721 "Про затвердження Концепції збереження зелених зон у місті Києві"</w:t>
      </w:r>
      <w:r>
        <w:rPr>
          <w:rFonts w:ascii="Arial"/>
          <w:b w:val="false"/>
          <w:i w:val="false"/>
          <w:color w:val="000000"/>
          <w:sz w:val="18"/>
        </w:rPr>
        <w:t xml:space="preserve">. Оперативні цілі, завдання та заходи </w:t>
      </w:r>
      <w:r>
        <w:rPr>
          <w:rFonts w:ascii="Arial"/>
          <w:b w:val="false"/>
          <w:i w:val="false"/>
          <w:color w:val="000000"/>
          <w:sz w:val="18"/>
        </w:rPr>
        <w:t>"Стратегії розвитку міста Києва до 2025 року"</w:t>
      </w:r>
      <w:r>
        <w:rPr>
          <w:rFonts w:ascii="Arial"/>
          <w:b w:val="false"/>
          <w:i w:val="false"/>
          <w:color w:val="000000"/>
          <w:sz w:val="18"/>
        </w:rPr>
        <w:t>, яким відповідає Програма 1, визначені в таблиці 5.</w:t>
      </w:r>
    </w:p>
    <w:bookmarkEnd w:id="339"/>
    <w:bookmarkStart w:name="10744" w:id="340"/>
    <w:p>
      <w:pPr>
        <w:spacing w:after="0"/>
        <w:ind w:firstLine="240"/>
        <w:jc w:val="left"/>
      </w:pPr>
      <w:r>
        <w:rPr>
          <w:rFonts w:ascii="Arial"/>
          <w:b/>
          <w:i w:val="false"/>
          <w:color w:val="000000"/>
          <w:sz w:val="18"/>
        </w:rPr>
        <w:t>Завдання 1. Охорона та раціональне використання природного середовища</w:t>
      </w:r>
    </w:p>
    <w:bookmarkEnd w:id="340"/>
    <w:bookmarkStart w:name="10745" w:id="341"/>
    <w:p>
      <w:pPr>
        <w:spacing w:after="0"/>
        <w:ind w:firstLine="240"/>
        <w:jc w:val="left"/>
      </w:pPr>
      <w:r>
        <w:rPr>
          <w:rFonts w:ascii="Arial"/>
          <w:b w:val="false"/>
          <w:i w:val="false"/>
          <w:color w:val="000000"/>
          <w:sz w:val="18"/>
        </w:rPr>
        <w:t>Пріоритетним заходом зазначеного напряму є покращення екологічного стану Києва, що передбачає реалізацію заходів, спрямованих на:</w:t>
      </w:r>
    </w:p>
    <w:bookmarkEnd w:id="341"/>
    <w:bookmarkStart w:name="10746" w:id="342"/>
    <w:p>
      <w:pPr>
        <w:spacing w:after="0"/>
        <w:ind w:firstLine="240"/>
        <w:jc w:val="left"/>
      </w:pPr>
      <w:r>
        <w:rPr>
          <w:rFonts w:ascii="Arial"/>
          <w:b w:val="false"/>
          <w:i w:val="false"/>
          <w:color w:val="000000"/>
          <w:sz w:val="18"/>
        </w:rPr>
        <w:t>- паспортизацію малих річок і водойм;</w:t>
      </w:r>
    </w:p>
    <w:bookmarkEnd w:id="342"/>
    <w:bookmarkStart w:name="10747" w:id="343"/>
    <w:p>
      <w:pPr>
        <w:spacing w:after="0"/>
        <w:ind w:firstLine="240"/>
        <w:jc w:val="left"/>
      </w:pPr>
      <w:r>
        <w:rPr>
          <w:rFonts w:ascii="Arial"/>
          <w:b w:val="false"/>
          <w:i w:val="false"/>
          <w:color w:val="000000"/>
          <w:sz w:val="18"/>
        </w:rPr>
        <w:t>- створення водоохоронних зон, спрямованих на запобігання забрудненню, засміченню та виснаженню водних ресурсів м. Києва;</w:t>
      </w:r>
    </w:p>
    <w:bookmarkEnd w:id="343"/>
    <w:bookmarkStart w:name="10748" w:id="344"/>
    <w:p>
      <w:pPr>
        <w:spacing w:after="0"/>
        <w:ind w:firstLine="240"/>
        <w:jc w:val="left"/>
      </w:pPr>
      <w:r>
        <w:rPr>
          <w:rFonts w:ascii="Arial"/>
          <w:b w:val="false"/>
          <w:i w:val="false"/>
          <w:color w:val="000000"/>
          <w:sz w:val="18"/>
        </w:rPr>
        <w:t>- заходи з озеленення міста;</w:t>
      </w:r>
    </w:p>
    <w:bookmarkEnd w:id="344"/>
    <w:bookmarkStart w:name="10749" w:id="345"/>
    <w:p>
      <w:pPr>
        <w:spacing w:after="0"/>
        <w:ind w:firstLine="240"/>
        <w:jc w:val="left"/>
      </w:pPr>
      <w:r>
        <w:rPr>
          <w:rFonts w:ascii="Arial"/>
          <w:b w:val="false"/>
          <w:i w:val="false"/>
          <w:color w:val="000000"/>
          <w:sz w:val="18"/>
        </w:rPr>
        <w:t>- влаштування поливо-зрошувальних систем;</w:t>
      </w:r>
    </w:p>
    <w:bookmarkEnd w:id="345"/>
    <w:bookmarkStart w:name="10750" w:id="346"/>
    <w:p>
      <w:pPr>
        <w:spacing w:after="0"/>
        <w:ind w:firstLine="240"/>
        <w:jc w:val="left"/>
      </w:pPr>
      <w:r>
        <w:rPr>
          <w:rFonts w:ascii="Arial"/>
          <w:b w:val="false"/>
          <w:i w:val="false"/>
          <w:color w:val="000000"/>
          <w:sz w:val="18"/>
        </w:rPr>
        <w:t>- розробка та затвердження проєкту організації території регіонального ландшафтного парку "Партизанської слави", охорони, відтворення та рекреаційного використання.</w:t>
      </w:r>
    </w:p>
    <w:bookmarkEnd w:id="346"/>
    <w:bookmarkStart w:name="10751" w:id="347"/>
    <w:p>
      <w:pPr>
        <w:spacing w:after="0"/>
        <w:ind w:firstLine="240"/>
        <w:jc w:val="left"/>
      </w:pPr>
      <w:r>
        <w:rPr>
          <w:rFonts w:ascii="Arial"/>
          <w:b/>
          <w:i w:val="false"/>
          <w:color w:val="000000"/>
          <w:sz w:val="18"/>
        </w:rPr>
        <w:t>Завдання 2. Впровадження сучасних методів переробки твердих побутових відходів та обмеження їх поховання на полігонах</w:t>
      </w:r>
    </w:p>
    <w:bookmarkEnd w:id="347"/>
    <w:bookmarkStart w:name="10752" w:id="348"/>
    <w:p>
      <w:pPr>
        <w:spacing w:after="0"/>
        <w:ind w:firstLine="240"/>
        <w:jc w:val="left"/>
      </w:pPr>
      <w:r>
        <w:rPr>
          <w:rFonts w:ascii="Arial"/>
          <w:b w:val="false"/>
          <w:i w:val="false"/>
          <w:color w:val="000000"/>
          <w:sz w:val="18"/>
        </w:rPr>
        <w:t>Пріоритетні першочергові заходи:</w:t>
      </w:r>
    </w:p>
    <w:bookmarkEnd w:id="348"/>
    <w:bookmarkStart w:name="10753" w:id="349"/>
    <w:p>
      <w:pPr>
        <w:spacing w:after="0"/>
        <w:ind w:firstLine="240"/>
        <w:jc w:val="left"/>
      </w:pPr>
      <w:r>
        <w:rPr>
          <w:rFonts w:ascii="Arial"/>
          <w:b w:val="false"/>
          <w:i w:val="false"/>
          <w:color w:val="000000"/>
          <w:sz w:val="18"/>
        </w:rPr>
        <w:t>- будівництво комплексу з переробки та утилізації рослинних відходів;</w:t>
      </w:r>
    </w:p>
    <w:bookmarkEnd w:id="349"/>
    <w:bookmarkStart w:name="10754" w:id="350"/>
    <w:p>
      <w:pPr>
        <w:spacing w:after="0"/>
        <w:ind w:firstLine="240"/>
        <w:jc w:val="left"/>
      </w:pPr>
      <w:r>
        <w:rPr>
          <w:rFonts w:ascii="Arial"/>
          <w:b w:val="false"/>
          <w:i w:val="false"/>
          <w:color w:val="000000"/>
          <w:sz w:val="18"/>
        </w:rPr>
        <w:t>- придбання контейнерів та іншого обладнання для транспортування та тимчасового зберігання небезпечних відходів (контейнери, піддони та інше).</w:t>
      </w:r>
    </w:p>
    <w:bookmarkEnd w:id="350"/>
    <w:bookmarkStart w:name="10755" w:id="351"/>
    <w:p>
      <w:pPr>
        <w:spacing w:after="0"/>
        <w:ind w:firstLine="240"/>
        <w:jc w:val="left"/>
      </w:pPr>
      <w:r>
        <w:rPr>
          <w:rFonts w:ascii="Arial"/>
          <w:b/>
          <w:i w:val="false"/>
          <w:color w:val="000000"/>
          <w:sz w:val="18"/>
        </w:rPr>
        <w:t>Завдання 3. Підвищення екологічної свідомості мешканців міста</w:t>
      </w:r>
    </w:p>
    <w:bookmarkEnd w:id="351"/>
    <w:bookmarkStart w:name="10756" w:id="352"/>
    <w:p>
      <w:pPr>
        <w:spacing w:after="0"/>
        <w:ind w:firstLine="240"/>
        <w:jc w:val="left"/>
      </w:pPr>
      <w:r>
        <w:rPr>
          <w:rFonts w:ascii="Arial"/>
          <w:b w:val="false"/>
          <w:i w:val="false"/>
          <w:color w:val="000000"/>
          <w:sz w:val="18"/>
        </w:rPr>
        <w:t>Пріоритетним заходами зазначеного напряму є:</w:t>
      </w:r>
    </w:p>
    <w:bookmarkEnd w:id="352"/>
    <w:bookmarkStart w:name="10757" w:id="353"/>
    <w:p>
      <w:pPr>
        <w:spacing w:after="0"/>
        <w:ind w:firstLine="240"/>
        <w:jc w:val="left"/>
      </w:pPr>
      <w:r>
        <w:rPr>
          <w:rFonts w:ascii="Arial"/>
          <w:b w:val="false"/>
          <w:i w:val="false"/>
          <w:color w:val="000000"/>
          <w:sz w:val="18"/>
        </w:rPr>
        <w:t>- проведення науково-технічних конференцій і семінарів, організація виставок та інших заходів щодо пропаганди охорони навколишнього природного середовища, видання поліграфічної продукції з екологічної тематики в тому числі:</w:t>
      </w:r>
    </w:p>
    <w:bookmarkEnd w:id="353"/>
    <w:bookmarkStart w:name="10758" w:id="354"/>
    <w:p>
      <w:pPr>
        <w:spacing w:after="0"/>
        <w:ind w:firstLine="240"/>
        <w:jc w:val="left"/>
      </w:pPr>
      <w:r>
        <w:rPr>
          <w:rFonts w:ascii="Arial"/>
          <w:b w:val="false"/>
          <w:i w:val="false"/>
          <w:color w:val="000000"/>
          <w:sz w:val="18"/>
        </w:rPr>
        <w:t>- формування доступної системи екологічного інформування різних верств населення м. Києва;</w:t>
      </w:r>
    </w:p>
    <w:bookmarkEnd w:id="354"/>
    <w:bookmarkStart w:name="10759" w:id="355"/>
    <w:p>
      <w:pPr>
        <w:spacing w:after="0"/>
        <w:ind w:firstLine="240"/>
        <w:jc w:val="left"/>
      </w:pPr>
      <w:r>
        <w:rPr>
          <w:rFonts w:ascii="Arial"/>
          <w:b w:val="false"/>
          <w:i w:val="false"/>
          <w:color w:val="000000"/>
          <w:sz w:val="18"/>
        </w:rPr>
        <w:t>- розвиток інформаційно-аналітичного забезпечення екополітики міста Києва;</w:t>
      </w:r>
    </w:p>
    <w:bookmarkEnd w:id="355"/>
    <w:bookmarkStart w:name="10760" w:id="356"/>
    <w:p>
      <w:pPr>
        <w:spacing w:after="0"/>
        <w:ind w:firstLine="240"/>
        <w:jc w:val="left"/>
      </w:pPr>
      <w:r>
        <w:rPr>
          <w:rFonts w:ascii="Arial"/>
          <w:b w:val="false"/>
          <w:i w:val="false"/>
          <w:color w:val="000000"/>
          <w:sz w:val="18"/>
        </w:rPr>
        <w:t>- удосконалення нормативного забезпечення міської екополітики;</w:t>
      </w:r>
    </w:p>
    <w:bookmarkEnd w:id="356"/>
    <w:bookmarkStart w:name="10761" w:id="357"/>
    <w:p>
      <w:pPr>
        <w:spacing w:after="0"/>
        <w:ind w:firstLine="240"/>
        <w:jc w:val="left"/>
      </w:pPr>
      <w:r>
        <w:rPr>
          <w:rFonts w:ascii="Arial"/>
          <w:b w:val="false"/>
          <w:i w:val="false"/>
          <w:color w:val="000000"/>
          <w:sz w:val="18"/>
        </w:rPr>
        <w:t>- розвиток міжнародного та міжрегіонального співробітництва.</w:t>
      </w:r>
    </w:p>
    <w:bookmarkEnd w:id="357"/>
    <w:bookmarkStart w:name="10762" w:id="358"/>
    <w:p>
      <w:pPr>
        <w:spacing w:after="0"/>
        <w:ind w:firstLine="240"/>
        <w:jc w:val="left"/>
      </w:pPr>
      <w:r>
        <w:rPr>
          <w:rFonts w:ascii="Arial"/>
          <w:b/>
          <w:i w:val="false"/>
          <w:color w:val="000000"/>
          <w:sz w:val="18"/>
        </w:rPr>
        <w:t>Завдання 4. Впровадження сучасної системи контролю за станом довкілля</w:t>
      </w:r>
    </w:p>
    <w:bookmarkEnd w:id="358"/>
    <w:bookmarkStart w:name="10763" w:id="359"/>
    <w:p>
      <w:pPr>
        <w:spacing w:after="0"/>
        <w:ind w:firstLine="240"/>
        <w:jc w:val="left"/>
      </w:pPr>
      <w:r>
        <w:rPr>
          <w:rFonts w:ascii="Arial"/>
          <w:b w:val="false"/>
          <w:i w:val="false"/>
          <w:color w:val="000000"/>
          <w:sz w:val="18"/>
        </w:rPr>
        <w:t>- пріоритетними заходами є проведення інветаризації джерел забруднення на території міста Києва та визначення точок забруднення.</w:t>
      </w:r>
    </w:p>
    <w:bookmarkEnd w:id="359"/>
    <w:bookmarkStart w:name="10764" w:id="360"/>
    <w:p>
      <w:pPr>
        <w:spacing w:after="0"/>
        <w:ind w:firstLine="240"/>
        <w:jc w:val="right"/>
      </w:pPr>
      <w:r>
        <w:rPr>
          <w:rFonts w:ascii="Arial"/>
          <w:b w:val="false"/>
          <w:i w:val="false"/>
          <w:color w:val="000000"/>
          <w:sz w:val="18"/>
        </w:rPr>
        <w:t>Таблиця 5</w:t>
      </w:r>
    </w:p>
    <w:bookmarkEnd w:id="360"/>
    <w:bookmarkStart w:name="10765" w:id="361"/>
    <w:p>
      <w:pPr>
        <w:spacing w:after="0"/>
        <w:ind w:left="0"/>
        <w:jc w:val="center"/>
      </w:pPr>
      <w:r>
        <w:rPr>
          <w:rFonts w:ascii="Arial"/>
          <w:b/>
          <w:i w:val="false"/>
          <w:color w:val="000000"/>
          <w:sz w:val="18"/>
        </w:rPr>
        <w:t>Перелік завдань та заходів</w:t>
      </w:r>
      <w:r>
        <w:br/>
      </w:r>
      <w:r>
        <w:rPr>
          <w:rFonts w:ascii="Arial"/>
          <w:b/>
          <w:i w:val="false"/>
          <w:color w:val="000000"/>
          <w:sz w:val="18"/>
        </w:rPr>
        <w:t>Київська міська цільова програма охорони довкілля на 2019 - 2021 роки</w:t>
      </w:r>
    </w:p>
    <w:bookmarkEnd w:id="36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0"/>
        <w:gridCol w:w="595"/>
        <w:gridCol w:w="609"/>
        <w:gridCol w:w="805"/>
        <w:gridCol w:w="618"/>
        <w:gridCol w:w="534"/>
        <w:gridCol w:w="1417"/>
        <w:gridCol w:w="634"/>
        <w:gridCol w:w="1306"/>
        <w:gridCol w:w="1306"/>
        <w:gridCol w:w="1306"/>
      </w:tblGrid>
      <w:tr>
        <w:trPr>
          <w:trHeight w:val="45" w:hRule="atLeast"/>
        </w:trPr>
        <w:tc>
          <w:tcPr>
            <w:tcW w:w="560" w:type="dxa"/>
            <w:vMerge w:val="restart"/>
            <w:tcBorders>
              <w:top w:val="outset" w:color="000000" w:sz="8"/>
              <w:left w:val="outset" w:color="000000" w:sz="8"/>
              <w:bottom w:val="outset" w:color="000000" w:sz="8"/>
              <w:right w:val="outset" w:color="000000" w:sz="8"/>
            </w:tcBorders>
            <w:vAlign w:val="center"/>
          </w:tcPr>
          <w:bookmarkStart w:name="10766" w:id="362"/>
          <w:p>
            <w:pPr>
              <w:spacing w:after="0"/>
              <w:ind w:left="0"/>
              <w:jc w:val="center"/>
            </w:pPr>
            <w:r>
              <w:rPr>
                <w:rFonts w:ascii="Arial"/>
                <w:b w:val="false"/>
                <w:i w:val="false"/>
                <w:color w:val="000000"/>
                <w:sz w:val="15"/>
              </w:rPr>
              <w:t>Оперативна ціль</w:t>
            </w:r>
            <w:r>
              <w:rPr>
                <w:rFonts w:ascii="Arial"/>
                <w:b w:val="false"/>
                <w:i w:val="false"/>
                <w:color w:val="000000"/>
                <w:sz w:val="15"/>
              </w:rPr>
              <w:t xml:space="preserve"> </w:t>
            </w:r>
            <w:r>
              <w:rPr>
                <w:rFonts w:ascii="Arial"/>
                <w:b w:val="false"/>
                <w:i w:val="false"/>
                <w:color w:val="000000"/>
                <w:sz w:val="15"/>
              </w:rPr>
              <w:t>Стратегії розвитку міста Києва до 2025 року</w:t>
            </w:r>
          </w:p>
          <w:bookmarkEnd w:id="362"/>
        </w:tc>
        <w:tc>
          <w:tcPr>
            <w:tcW w:w="595" w:type="dxa"/>
            <w:vMerge w:val="restart"/>
            <w:tcBorders>
              <w:top w:val="outset" w:color="000000" w:sz="8"/>
              <w:left w:val="outset" w:color="000000" w:sz="8"/>
              <w:bottom w:val="outset" w:color="000000" w:sz="8"/>
              <w:right w:val="outset" w:color="000000" w:sz="8"/>
            </w:tcBorders>
            <w:vAlign w:val="center"/>
          </w:tcPr>
          <w:bookmarkStart w:name="10767" w:id="363"/>
          <w:p>
            <w:pPr>
              <w:spacing w:after="0"/>
              <w:ind w:left="0"/>
              <w:jc w:val="center"/>
            </w:pPr>
            <w:r>
              <w:rPr>
                <w:rFonts w:ascii="Arial"/>
                <w:b w:val="false"/>
                <w:i w:val="false"/>
                <w:color w:val="000000"/>
                <w:sz w:val="15"/>
              </w:rPr>
              <w:t>Завдання програми</w:t>
            </w:r>
          </w:p>
          <w:bookmarkEnd w:id="363"/>
        </w:tc>
        <w:tc>
          <w:tcPr>
            <w:tcW w:w="609" w:type="dxa"/>
            <w:vMerge w:val="restart"/>
            <w:tcBorders>
              <w:top w:val="outset" w:color="000000" w:sz="8"/>
              <w:left w:val="outset" w:color="000000" w:sz="8"/>
              <w:bottom w:val="outset" w:color="000000" w:sz="8"/>
              <w:right w:val="outset" w:color="000000" w:sz="8"/>
            </w:tcBorders>
            <w:vAlign w:val="center"/>
          </w:tcPr>
          <w:bookmarkStart w:name="10768" w:id="364"/>
          <w:p>
            <w:pPr>
              <w:spacing w:after="0"/>
              <w:ind w:left="0"/>
              <w:jc w:val="center"/>
            </w:pPr>
            <w:r>
              <w:rPr>
                <w:rFonts w:ascii="Arial"/>
                <w:b w:val="false"/>
                <w:i w:val="false"/>
                <w:color w:val="000000"/>
                <w:sz w:val="15"/>
              </w:rPr>
              <w:t>Заходи програми</w:t>
            </w:r>
          </w:p>
          <w:bookmarkEnd w:id="364"/>
        </w:tc>
        <w:tc>
          <w:tcPr>
            <w:tcW w:w="805" w:type="dxa"/>
            <w:vMerge w:val="restart"/>
            <w:tcBorders>
              <w:top w:val="outset" w:color="000000" w:sz="8"/>
              <w:left w:val="outset" w:color="000000" w:sz="8"/>
              <w:bottom w:val="outset" w:color="000000" w:sz="8"/>
              <w:right w:val="outset" w:color="000000" w:sz="8"/>
            </w:tcBorders>
            <w:vAlign w:val="center"/>
          </w:tcPr>
          <w:bookmarkStart w:name="10769" w:id="365"/>
          <w:p>
            <w:pPr>
              <w:spacing w:after="0"/>
              <w:ind w:left="0"/>
              <w:jc w:val="center"/>
            </w:pPr>
            <w:r>
              <w:rPr>
                <w:rFonts w:ascii="Arial"/>
                <w:b w:val="false"/>
                <w:i w:val="false"/>
                <w:color w:val="000000"/>
                <w:sz w:val="15"/>
              </w:rPr>
              <w:t>Строк виконання заходу</w:t>
            </w:r>
          </w:p>
          <w:bookmarkEnd w:id="365"/>
        </w:tc>
        <w:tc>
          <w:tcPr>
            <w:tcW w:w="618" w:type="dxa"/>
            <w:vMerge w:val="restart"/>
            <w:tcBorders>
              <w:top w:val="outset" w:color="000000" w:sz="8"/>
              <w:left w:val="outset" w:color="000000" w:sz="8"/>
              <w:bottom w:val="outset" w:color="000000" w:sz="8"/>
              <w:right w:val="outset" w:color="000000" w:sz="8"/>
            </w:tcBorders>
            <w:vAlign w:val="center"/>
          </w:tcPr>
          <w:bookmarkStart w:name="10770" w:id="366"/>
          <w:p>
            <w:pPr>
              <w:spacing w:after="0"/>
              <w:ind w:left="0"/>
              <w:jc w:val="center"/>
            </w:pPr>
            <w:r>
              <w:rPr>
                <w:rFonts w:ascii="Arial"/>
                <w:b w:val="false"/>
                <w:i w:val="false"/>
                <w:color w:val="000000"/>
                <w:sz w:val="15"/>
              </w:rPr>
              <w:t>Виконавці заходу</w:t>
            </w:r>
          </w:p>
          <w:bookmarkEnd w:id="366"/>
        </w:tc>
        <w:tc>
          <w:tcPr>
            <w:tcW w:w="534" w:type="dxa"/>
            <w:vMerge w:val="restart"/>
            <w:tcBorders>
              <w:top w:val="outset" w:color="000000" w:sz="8"/>
              <w:left w:val="outset" w:color="000000" w:sz="8"/>
              <w:bottom w:val="outset" w:color="000000" w:sz="8"/>
              <w:right w:val="outset" w:color="000000" w:sz="8"/>
            </w:tcBorders>
            <w:vAlign w:val="center"/>
          </w:tcPr>
          <w:bookmarkStart w:name="10771" w:id="367"/>
          <w:p>
            <w:pPr>
              <w:spacing w:after="0"/>
              <w:ind w:left="0"/>
              <w:jc w:val="center"/>
            </w:pPr>
            <w:r>
              <w:rPr>
                <w:rFonts w:ascii="Arial"/>
                <w:b w:val="false"/>
                <w:i w:val="false"/>
                <w:color w:val="000000"/>
                <w:sz w:val="15"/>
              </w:rPr>
              <w:t>Джерела фінансування</w:t>
            </w:r>
          </w:p>
          <w:bookmarkEnd w:id="367"/>
        </w:tc>
        <w:tc>
          <w:tcPr>
            <w:tcW w:w="1417" w:type="dxa"/>
            <w:vMerge w:val="restart"/>
            <w:tcBorders>
              <w:top w:val="outset" w:color="000000" w:sz="8"/>
              <w:left w:val="outset" w:color="000000" w:sz="8"/>
              <w:bottom w:val="outset" w:color="000000" w:sz="8"/>
              <w:right w:val="outset" w:color="000000" w:sz="8"/>
            </w:tcBorders>
            <w:vAlign w:val="center"/>
          </w:tcPr>
          <w:bookmarkStart w:name="10772" w:id="368"/>
          <w:p>
            <w:pPr>
              <w:spacing w:after="0"/>
              <w:ind w:left="0"/>
              <w:jc w:val="center"/>
            </w:pPr>
            <w:r>
              <w:rPr>
                <w:rFonts w:ascii="Arial"/>
                <w:b w:val="false"/>
                <w:i w:val="false"/>
                <w:color w:val="000000"/>
                <w:sz w:val="15"/>
              </w:rPr>
              <w:t>Обсяги фінансування, (тис. грн)</w:t>
            </w:r>
          </w:p>
          <w:bookmarkEnd w:id="368"/>
        </w:tc>
        <w:tc>
          <w:tcPr>
            <w:tcW w:w="0" w:type="auto"/>
            <w:gridSpan w:val="4"/>
            <w:tcBorders>
              <w:top w:val="outset" w:color="000000" w:sz="8"/>
              <w:left w:val="outset" w:color="000000" w:sz="8"/>
              <w:bottom w:val="outset" w:color="000000" w:sz="8"/>
              <w:right w:val="outset" w:color="000000" w:sz="8"/>
            </w:tcBorders>
            <w:vAlign w:val="center"/>
          </w:tcPr>
          <w:bookmarkStart w:name="10773" w:id="369"/>
          <w:p>
            <w:pPr>
              <w:spacing w:after="0"/>
              <w:ind w:left="0"/>
              <w:jc w:val="center"/>
            </w:pPr>
            <w:r>
              <w:rPr>
                <w:rFonts w:ascii="Arial"/>
                <w:b w:val="false"/>
                <w:i w:val="false"/>
                <w:color w:val="000000"/>
                <w:sz w:val="15"/>
              </w:rPr>
              <w:t>Очікуваний результат (результативні показники)</w:t>
            </w:r>
          </w:p>
          <w:bookmarkEnd w:id="36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34" w:type="dxa"/>
            <w:tcBorders>
              <w:top w:val="outset" w:color="000000" w:sz="8"/>
              <w:left w:val="outset" w:color="000000" w:sz="8"/>
              <w:bottom w:val="outset" w:color="000000" w:sz="8"/>
              <w:right w:val="outset" w:color="000000" w:sz="8"/>
            </w:tcBorders>
            <w:vAlign w:val="center"/>
          </w:tcPr>
          <w:bookmarkStart w:name="10774" w:id="370"/>
          <w:p>
            <w:pPr>
              <w:spacing w:after="0"/>
              <w:ind w:left="0"/>
              <w:jc w:val="center"/>
            </w:pPr>
            <w:r>
              <w:rPr>
                <w:rFonts w:ascii="Arial"/>
                <w:b w:val="false"/>
                <w:i w:val="false"/>
                <w:color w:val="000000"/>
                <w:sz w:val="15"/>
              </w:rPr>
              <w:t>Назва показника*</w:t>
            </w:r>
          </w:p>
          <w:bookmarkEnd w:id="370"/>
        </w:tc>
        <w:tc>
          <w:tcPr>
            <w:tcW w:w="1306" w:type="dxa"/>
            <w:tcBorders>
              <w:top w:val="outset" w:color="000000" w:sz="8"/>
              <w:left w:val="outset" w:color="000000" w:sz="8"/>
              <w:bottom w:val="outset" w:color="000000" w:sz="8"/>
              <w:right w:val="outset" w:color="000000" w:sz="8"/>
            </w:tcBorders>
            <w:vAlign w:val="center"/>
          </w:tcPr>
          <w:bookmarkStart w:name="10775" w:id="371"/>
          <w:p>
            <w:pPr>
              <w:spacing w:after="0"/>
              <w:ind w:left="0"/>
              <w:jc w:val="center"/>
            </w:pPr>
            <w:r>
              <w:rPr>
                <w:rFonts w:ascii="Arial"/>
                <w:b w:val="false"/>
                <w:i w:val="false"/>
                <w:color w:val="000000"/>
                <w:sz w:val="15"/>
              </w:rPr>
              <w:t>2019 рік</w:t>
            </w:r>
          </w:p>
          <w:bookmarkEnd w:id="371"/>
        </w:tc>
        <w:tc>
          <w:tcPr>
            <w:tcW w:w="1306" w:type="dxa"/>
            <w:tcBorders>
              <w:top w:val="outset" w:color="000000" w:sz="8"/>
              <w:left w:val="outset" w:color="000000" w:sz="8"/>
              <w:bottom w:val="outset" w:color="000000" w:sz="8"/>
              <w:right w:val="outset" w:color="000000" w:sz="8"/>
            </w:tcBorders>
            <w:vAlign w:val="center"/>
          </w:tcPr>
          <w:bookmarkStart w:name="10776" w:id="372"/>
          <w:p>
            <w:pPr>
              <w:spacing w:after="0"/>
              <w:ind w:left="0"/>
              <w:jc w:val="center"/>
            </w:pPr>
            <w:r>
              <w:rPr>
                <w:rFonts w:ascii="Arial"/>
                <w:b w:val="false"/>
                <w:i w:val="false"/>
                <w:color w:val="000000"/>
                <w:sz w:val="15"/>
              </w:rPr>
              <w:t>2020 рік</w:t>
            </w:r>
          </w:p>
          <w:bookmarkEnd w:id="372"/>
        </w:tc>
        <w:tc>
          <w:tcPr>
            <w:tcW w:w="1306" w:type="dxa"/>
            <w:tcBorders>
              <w:top w:val="outset" w:color="000000" w:sz="8"/>
              <w:left w:val="outset" w:color="000000" w:sz="8"/>
              <w:bottom w:val="outset" w:color="000000" w:sz="8"/>
              <w:right w:val="outset" w:color="000000" w:sz="8"/>
            </w:tcBorders>
            <w:vAlign w:val="center"/>
          </w:tcPr>
          <w:bookmarkStart w:name="10777" w:id="373"/>
          <w:p>
            <w:pPr>
              <w:spacing w:after="0"/>
              <w:ind w:left="0"/>
              <w:jc w:val="center"/>
            </w:pPr>
            <w:r>
              <w:rPr>
                <w:rFonts w:ascii="Arial"/>
                <w:b w:val="false"/>
                <w:i w:val="false"/>
                <w:color w:val="000000"/>
                <w:sz w:val="15"/>
              </w:rPr>
              <w:t>2021 рік</w:t>
            </w:r>
          </w:p>
          <w:bookmarkEnd w:id="373"/>
        </w:tc>
      </w:tr>
      <w:tr>
        <w:trPr>
          <w:trHeight w:val="45" w:hRule="atLeast"/>
        </w:trPr>
        <w:tc>
          <w:tcPr>
            <w:tcW w:w="560" w:type="dxa"/>
            <w:tcBorders>
              <w:top w:val="outset" w:color="000000" w:sz="8"/>
              <w:left w:val="outset" w:color="000000" w:sz="8"/>
              <w:bottom w:val="outset" w:color="000000" w:sz="8"/>
              <w:right w:val="outset" w:color="000000" w:sz="8"/>
            </w:tcBorders>
            <w:vAlign w:val="center"/>
          </w:tcPr>
          <w:bookmarkStart w:name="10778" w:id="374"/>
          <w:p>
            <w:pPr>
              <w:spacing w:after="0"/>
              <w:ind w:left="0"/>
              <w:jc w:val="center"/>
            </w:pPr>
            <w:r>
              <w:rPr>
                <w:rFonts w:ascii="Arial"/>
                <w:b w:val="false"/>
                <w:i w:val="false"/>
                <w:color w:val="000000"/>
                <w:sz w:val="15"/>
              </w:rPr>
              <w:t>1</w:t>
            </w:r>
          </w:p>
          <w:bookmarkEnd w:id="374"/>
        </w:tc>
        <w:tc>
          <w:tcPr>
            <w:tcW w:w="595" w:type="dxa"/>
            <w:tcBorders>
              <w:top w:val="outset" w:color="000000" w:sz="8"/>
              <w:left w:val="outset" w:color="000000" w:sz="8"/>
              <w:bottom w:val="outset" w:color="000000" w:sz="8"/>
              <w:right w:val="outset" w:color="000000" w:sz="8"/>
            </w:tcBorders>
            <w:vAlign w:val="center"/>
          </w:tcPr>
          <w:bookmarkStart w:name="10779" w:id="375"/>
          <w:p>
            <w:pPr>
              <w:spacing w:after="0"/>
              <w:ind w:left="0"/>
              <w:jc w:val="center"/>
            </w:pPr>
            <w:r>
              <w:rPr>
                <w:rFonts w:ascii="Arial"/>
                <w:b w:val="false"/>
                <w:i w:val="false"/>
                <w:color w:val="000000"/>
                <w:sz w:val="15"/>
              </w:rPr>
              <w:t>2</w:t>
            </w:r>
          </w:p>
          <w:bookmarkEnd w:id="375"/>
        </w:tc>
        <w:tc>
          <w:tcPr>
            <w:tcW w:w="609" w:type="dxa"/>
            <w:tcBorders>
              <w:top w:val="outset" w:color="000000" w:sz="8"/>
              <w:left w:val="outset" w:color="000000" w:sz="8"/>
              <w:bottom w:val="outset" w:color="000000" w:sz="8"/>
              <w:right w:val="outset" w:color="000000" w:sz="8"/>
            </w:tcBorders>
            <w:vAlign w:val="center"/>
          </w:tcPr>
          <w:bookmarkStart w:name="10780" w:id="376"/>
          <w:p>
            <w:pPr>
              <w:spacing w:after="0"/>
              <w:ind w:left="0"/>
              <w:jc w:val="center"/>
            </w:pPr>
            <w:r>
              <w:rPr>
                <w:rFonts w:ascii="Arial"/>
                <w:b w:val="false"/>
                <w:i w:val="false"/>
                <w:color w:val="000000"/>
                <w:sz w:val="15"/>
              </w:rPr>
              <w:t>3</w:t>
            </w:r>
          </w:p>
          <w:bookmarkEnd w:id="376"/>
        </w:tc>
        <w:tc>
          <w:tcPr>
            <w:tcW w:w="805" w:type="dxa"/>
            <w:tcBorders>
              <w:top w:val="outset" w:color="000000" w:sz="8"/>
              <w:left w:val="outset" w:color="000000" w:sz="8"/>
              <w:bottom w:val="outset" w:color="000000" w:sz="8"/>
              <w:right w:val="outset" w:color="000000" w:sz="8"/>
            </w:tcBorders>
            <w:vAlign w:val="center"/>
          </w:tcPr>
          <w:bookmarkStart w:name="10781" w:id="377"/>
          <w:p>
            <w:pPr>
              <w:spacing w:after="0"/>
              <w:ind w:left="0"/>
              <w:jc w:val="center"/>
            </w:pPr>
            <w:r>
              <w:rPr>
                <w:rFonts w:ascii="Arial"/>
                <w:b w:val="false"/>
                <w:i w:val="false"/>
                <w:color w:val="000000"/>
                <w:sz w:val="15"/>
              </w:rPr>
              <w:t>4</w:t>
            </w:r>
          </w:p>
          <w:bookmarkEnd w:id="377"/>
        </w:tc>
        <w:tc>
          <w:tcPr>
            <w:tcW w:w="618" w:type="dxa"/>
            <w:tcBorders>
              <w:top w:val="outset" w:color="000000" w:sz="8"/>
              <w:left w:val="outset" w:color="000000" w:sz="8"/>
              <w:bottom w:val="outset" w:color="000000" w:sz="8"/>
              <w:right w:val="outset" w:color="000000" w:sz="8"/>
            </w:tcBorders>
            <w:vAlign w:val="center"/>
          </w:tcPr>
          <w:bookmarkStart w:name="10782" w:id="378"/>
          <w:p>
            <w:pPr>
              <w:spacing w:after="0"/>
              <w:ind w:left="0"/>
              <w:jc w:val="center"/>
            </w:pPr>
            <w:r>
              <w:rPr>
                <w:rFonts w:ascii="Arial"/>
                <w:b w:val="false"/>
                <w:i w:val="false"/>
                <w:color w:val="000000"/>
                <w:sz w:val="15"/>
              </w:rPr>
              <w:t>5</w:t>
            </w:r>
          </w:p>
          <w:bookmarkEnd w:id="378"/>
        </w:tc>
        <w:tc>
          <w:tcPr>
            <w:tcW w:w="534" w:type="dxa"/>
            <w:tcBorders>
              <w:top w:val="outset" w:color="000000" w:sz="8"/>
              <w:left w:val="outset" w:color="000000" w:sz="8"/>
              <w:bottom w:val="outset" w:color="000000" w:sz="8"/>
              <w:right w:val="outset" w:color="000000" w:sz="8"/>
            </w:tcBorders>
            <w:vAlign w:val="center"/>
          </w:tcPr>
          <w:bookmarkStart w:name="10783" w:id="379"/>
          <w:p>
            <w:pPr>
              <w:spacing w:after="0"/>
              <w:ind w:left="0"/>
              <w:jc w:val="center"/>
            </w:pPr>
            <w:r>
              <w:rPr>
                <w:rFonts w:ascii="Arial"/>
                <w:b w:val="false"/>
                <w:i w:val="false"/>
                <w:color w:val="000000"/>
                <w:sz w:val="15"/>
              </w:rPr>
              <w:t>6</w:t>
            </w:r>
          </w:p>
          <w:bookmarkEnd w:id="379"/>
        </w:tc>
        <w:tc>
          <w:tcPr>
            <w:tcW w:w="1417" w:type="dxa"/>
            <w:tcBorders>
              <w:top w:val="outset" w:color="000000" w:sz="8"/>
              <w:left w:val="outset" w:color="000000" w:sz="8"/>
              <w:bottom w:val="outset" w:color="000000" w:sz="8"/>
              <w:right w:val="outset" w:color="000000" w:sz="8"/>
            </w:tcBorders>
            <w:vAlign w:val="center"/>
          </w:tcPr>
          <w:bookmarkStart w:name="10784" w:id="380"/>
          <w:p>
            <w:pPr>
              <w:spacing w:after="0"/>
              <w:ind w:left="0"/>
              <w:jc w:val="center"/>
            </w:pPr>
            <w:r>
              <w:rPr>
                <w:rFonts w:ascii="Arial"/>
                <w:b w:val="false"/>
                <w:i w:val="false"/>
                <w:color w:val="000000"/>
                <w:sz w:val="15"/>
              </w:rPr>
              <w:t>7</w:t>
            </w:r>
          </w:p>
          <w:bookmarkEnd w:id="380"/>
        </w:tc>
        <w:tc>
          <w:tcPr>
            <w:tcW w:w="634" w:type="dxa"/>
            <w:tcBorders>
              <w:top w:val="outset" w:color="000000" w:sz="8"/>
              <w:left w:val="outset" w:color="000000" w:sz="8"/>
              <w:bottom w:val="outset" w:color="000000" w:sz="8"/>
              <w:right w:val="outset" w:color="000000" w:sz="8"/>
            </w:tcBorders>
            <w:vAlign w:val="center"/>
          </w:tcPr>
          <w:bookmarkStart w:name="10785" w:id="381"/>
          <w:p>
            <w:pPr>
              <w:spacing w:after="0"/>
              <w:ind w:left="0"/>
              <w:jc w:val="center"/>
            </w:pPr>
            <w:r>
              <w:rPr>
                <w:rFonts w:ascii="Arial"/>
                <w:b w:val="false"/>
                <w:i w:val="false"/>
                <w:color w:val="000000"/>
                <w:sz w:val="15"/>
              </w:rPr>
              <w:t>8</w:t>
            </w:r>
          </w:p>
          <w:bookmarkEnd w:id="381"/>
        </w:tc>
        <w:tc>
          <w:tcPr>
            <w:tcW w:w="1306" w:type="dxa"/>
            <w:tcBorders>
              <w:top w:val="outset" w:color="000000" w:sz="8"/>
              <w:left w:val="outset" w:color="000000" w:sz="8"/>
              <w:bottom w:val="outset" w:color="000000" w:sz="8"/>
              <w:right w:val="outset" w:color="000000" w:sz="8"/>
            </w:tcBorders>
            <w:vAlign w:val="center"/>
          </w:tcPr>
          <w:bookmarkStart w:name="10786" w:id="382"/>
          <w:p>
            <w:pPr>
              <w:spacing w:after="0"/>
              <w:ind w:left="0"/>
              <w:jc w:val="center"/>
            </w:pPr>
            <w:r>
              <w:rPr>
                <w:rFonts w:ascii="Arial"/>
                <w:b w:val="false"/>
                <w:i w:val="false"/>
                <w:color w:val="000000"/>
                <w:sz w:val="15"/>
              </w:rPr>
              <w:t>9</w:t>
            </w:r>
          </w:p>
          <w:bookmarkEnd w:id="382"/>
        </w:tc>
        <w:tc>
          <w:tcPr>
            <w:tcW w:w="1306" w:type="dxa"/>
            <w:tcBorders>
              <w:top w:val="outset" w:color="000000" w:sz="8"/>
              <w:left w:val="outset" w:color="000000" w:sz="8"/>
              <w:bottom w:val="outset" w:color="000000" w:sz="8"/>
              <w:right w:val="outset" w:color="000000" w:sz="8"/>
            </w:tcBorders>
            <w:vAlign w:val="center"/>
          </w:tcPr>
          <w:bookmarkStart w:name="10787" w:id="383"/>
          <w:p>
            <w:pPr>
              <w:spacing w:after="0"/>
              <w:ind w:left="0"/>
              <w:jc w:val="center"/>
            </w:pPr>
            <w:r>
              <w:rPr>
                <w:rFonts w:ascii="Arial"/>
                <w:b w:val="false"/>
                <w:i w:val="false"/>
                <w:color w:val="000000"/>
                <w:sz w:val="15"/>
              </w:rPr>
              <w:t>10</w:t>
            </w:r>
          </w:p>
          <w:bookmarkEnd w:id="383"/>
        </w:tc>
        <w:tc>
          <w:tcPr>
            <w:tcW w:w="1306" w:type="dxa"/>
            <w:tcBorders>
              <w:top w:val="outset" w:color="000000" w:sz="8"/>
              <w:left w:val="outset" w:color="000000" w:sz="8"/>
              <w:bottom w:val="outset" w:color="000000" w:sz="8"/>
              <w:right w:val="outset" w:color="000000" w:sz="8"/>
            </w:tcBorders>
            <w:vAlign w:val="center"/>
          </w:tcPr>
          <w:bookmarkStart w:name="10788" w:id="384"/>
          <w:p>
            <w:pPr>
              <w:spacing w:after="0"/>
              <w:ind w:left="0"/>
              <w:jc w:val="center"/>
            </w:pPr>
            <w:r>
              <w:rPr>
                <w:rFonts w:ascii="Arial"/>
                <w:b w:val="false"/>
                <w:i w:val="false"/>
                <w:color w:val="000000"/>
                <w:sz w:val="15"/>
              </w:rPr>
              <w:t>11</w:t>
            </w:r>
          </w:p>
          <w:bookmarkEnd w:id="384"/>
        </w:tc>
      </w:tr>
      <w:tr>
        <w:trPr>
          <w:trHeight w:val="45" w:hRule="atLeast"/>
        </w:trPr>
        <w:tc>
          <w:tcPr>
            <w:tcW w:w="560" w:type="dxa"/>
            <w:vMerge w:val="restart"/>
            <w:tcBorders>
              <w:top w:val="outset" w:color="000000" w:sz="8"/>
              <w:left w:val="outset" w:color="000000" w:sz="8"/>
              <w:bottom w:val="outset" w:color="000000" w:sz="8"/>
              <w:right w:val="outset" w:color="000000" w:sz="8"/>
            </w:tcBorders>
            <w:vAlign w:val="center"/>
          </w:tcPr>
          <w:bookmarkStart w:name="10789" w:id="385"/>
          <w:p>
            <w:pPr>
              <w:spacing w:after="0"/>
              <w:ind w:left="0"/>
              <w:jc w:val="left"/>
            </w:pPr>
            <w:r>
              <w:rPr>
                <w:rFonts w:ascii="Arial"/>
                <w:b w:val="false"/>
                <w:i w:val="false"/>
                <w:color w:val="000000"/>
                <w:sz w:val="15"/>
              </w:rPr>
              <w:t>Забезпечен-ня екологічної безпеки в столиці та зниження негативного впливу на довкілля</w:t>
            </w:r>
          </w:p>
          <w:bookmarkEnd w:id="385"/>
        </w:tc>
        <w:tc>
          <w:tcPr>
            <w:tcW w:w="595" w:type="dxa"/>
            <w:vMerge w:val="restart"/>
            <w:tcBorders>
              <w:top w:val="outset" w:color="000000" w:sz="8"/>
              <w:left w:val="outset" w:color="000000" w:sz="8"/>
              <w:bottom w:val="outset" w:color="000000" w:sz="8"/>
              <w:right w:val="outset" w:color="000000" w:sz="8"/>
            </w:tcBorders>
            <w:vAlign w:val="center"/>
          </w:tcPr>
          <w:bookmarkStart w:name="10790" w:id="386"/>
          <w:p>
            <w:pPr>
              <w:spacing w:after="0"/>
              <w:ind w:left="0"/>
              <w:jc w:val="left"/>
            </w:pPr>
            <w:r>
              <w:rPr>
                <w:rFonts w:ascii="Arial"/>
                <w:b w:val="false"/>
                <w:i w:val="false"/>
                <w:color w:val="000000"/>
                <w:sz w:val="15"/>
              </w:rPr>
              <w:t>1. Охорона та раціональне використання природного середовища</w:t>
            </w:r>
          </w:p>
          <w:bookmarkEnd w:id="386"/>
        </w:tc>
        <w:tc>
          <w:tcPr>
            <w:tcW w:w="609" w:type="dxa"/>
            <w:vMerge w:val="restart"/>
            <w:tcBorders>
              <w:top w:val="outset" w:color="000000" w:sz="8"/>
              <w:left w:val="outset" w:color="000000" w:sz="8"/>
              <w:bottom w:val="outset" w:color="000000" w:sz="8"/>
              <w:right w:val="outset" w:color="000000" w:sz="8"/>
            </w:tcBorders>
            <w:vAlign w:val="center"/>
          </w:tcPr>
          <w:bookmarkStart w:name="10791" w:id="387"/>
          <w:p>
            <w:pPr>
              <w:spacing w:after="0"/>
              <w:ind w:left="0"/>
              <w:jc w:val="left"/>
            </w:pPr>
            <w:r>
              <w:rPr>
                <w:rFonts w:ascii="Arial"/>
                <w:b w:val="false"/>
                <w:i w:val="false"/>
                <w:color w:val="000000"/>
                <w:sz w:val="15"/>
              </w:rPr>
              <w:t>1. Розчистка та ремонт споруд на озері Голубе (ставок Блакитний) в Подільському районі</w:t>
            </w:r>
          </w:p>
          <w:bookmarkEnd w:id="387"/>
        </w:tc>
        <w:tc>
          <w:tcPr>
            <w:tcW w:w="805" w:type="dxa"/>
            <w:vMerge w:val="restart"/>
            <w:tcBorders>
              <w:top w:val="outset" w:color="000000" w:sz="8"/>
              <w:left w:val="outset" w:color="000000" w:sz="8"/>
              <w:bottom w:val="outset" w:color="000000" w:sz="8"/>
              <w:right w:val="outset" w:color="000000" w:sz="8"/>
            </w:tcBorders>
            <w:vAlign w:val="center"/>
          </w:tcPr>
          <w:bookmarkStart w:name="10792" w:id="388"/>
          <w:p>
            <w:pPr>
              <w:spacing w:after="0"/>
              <w:ind w:left="0"/>
              <w:jc w:val="center"/>
            </w:pPr>
            <w:r>
              <w:rPr>
                <w:rFonts w:ascii="Arial"/>
                <w:b w:val="false"/>
                <w:i w:val="false"/>
                <w:color w:val="000000"/>
                <w:sz w:val="15"/>
              </w:rPr>
              <w:t>2019</w:t>
            </w:r>
          </w:p>
          <w:bookmarkEnd w:id="388"/>
        </w:tc>
        <w:tc>
          <w:tcPr>
            <w:tcW w:w="618" w:type="dxa"/>
            <w:vMerge w:val="restart"/>
            <w:tcBorders>
              <w:top w:val="outset" w:color="000000" w:sz="8"/>
              <w:left w:val="outset" w:color="000000" w:sz="8"/>
              <w:bottom w:val="outset" w:color="000000" w:sz="8"/>
              <w:right w:val="outset" w:color="000000" w:sz="8"/>
            </w:tcBorders>
            <w:vAlign w:val="center"/>
          </w:tcPr>
          <w:bookmarkStart w:name="10793" w:id="389"/>
          <w:p>
            <w:pPr>
              <w:spacing w:after="0"/>
              <w:ind w:left="0"/>
              <w:jc w:val="left"/>
            </w:pPr>
            <w:r>
              <w:rPr>
                <w:rFonts w:ascii="Arial"/>
                <w:b w:val="false"/>
                <w:i w:val="false"/>
                <w:color w:val="000000"/>
                <w:sz w:val="15"/>
              </w:rPr>
              <w:t>Управління екології та природних ресурсів, КП "Плесо"</w:t>
            </w:r>
          </w:p>
          <w:bookmarkEnd w:id="389"/>
        </w:tc>
        <w:tc>
          <w:tcPr>
            <w:tcW w:w="534" w:type="dxa"/>
            <w:vMerge w:val="restart"/>
            <w:tcBorders>
              <w:top w:val="outset" w:color="000000" w:sz="8"/>
              <w:left w:val="outset" w:color="000000" w:sz="8"/>
              <w:bottom w:val="outset" w:color="000000" w:sz="8"/>
              <w:right w:val="outset" w:color="000000" w:sz="8"/>
            </w:tcBorders>
            <w:vAlign w:val="center"/>
          </w:tcPr>
          <w:bookmarkStart w:name="10794" w:id="390"/>
          <w:p>
            <w:pPr>
              <w:spacing w:after="0"/>
              <w:ind w:left="0"/>
              <w:jc w:val="left"/>
            </w:pPr>
            <w:r>
              <w:rPr>
                <w:rFonts w:ascii="Arial"/>
                <w:b w:val="false"/>
                <w:i w:val="false"/>
                <w:color w:val="000000"/>
                <w:sz w:val="15"/>
              </w:rPr>
              <w:t>Бюджет м. Києва</w:t>
            </w:r>
          </w:p>
          <w:bookmarkEnd w:id="390"/>
        </w:tc>
        <w:tc>
          <w:tcPr>
            <w:tcW w:w="1417" w:type="dxa"/>
            <w:tcBorders>
              <w:top w:val="outset" w:color="000000" w:sz="8"/>
              <w:left w:val="outset" w:color="000000" w:sz="8"/>
              <w:bottom w:val="outset" w:color="000000" w:sz="8"/>
              <w:right w:val="outset" w:color="000000" w:sz="8"/>
            </w:tcBorders>
            <w:vAlign w:val="center"/>
          </w:tcPr>
          <w:bookmarkStart w:name="10795" w:id="391"/>
          <w:p>
            <w:pPr>
              <w:spacing w:after="0"/>
              <w:ind w:left="0"/>
              <w:jc w:val="center"/>
            </w:pPr>
            <w:r>
              <w:rPr>
                <w:rFonts w:ascii="Arial"/>
                <w:b w:val="false"/>
                <w:i w:val="false"/>
                <w:color w:val="000000"/>
                <w:sz w:val="15"/>
              </w:rPr>
              <w:t>всього</w:t>
            </w:r>
          </w:p>
          <w:bookmarkEnd w:id="391"/>
        </w:tc>
        <w:tc>
          <w:tcPr>
            <w:tcW w:w="634" w:type="dxa"/>
            <w:tcBorders>
              <w:top w:val="outset" w:color="000000" w:sz="8"/>
              <w:left w:val="outset" w:color="000000" w:sz="8"/>
              <w:bottom w:val="outset" w:color="000000" w:sz="8"/>
              <w:right w:val="outset" w:color="000000" w:sz="8"/>
            </w:tcBorders>
            <w:vAlign w:val="center"/>
          </w:tcPr>
          <w:bookmarkStart w:name="10796" w:id="392"/>
          <w:p>
            <w:pPr>
              <w:spacing w:after="0"/>
              <w:ind w:left="0"/>
              <w:jc w:val="left"/>
            </w:pPr>
            <w:r>
              <w:rPr>
                <w:rFonts w:ascii="Arial"/>
                <w:b w:val="false"/>
                <w:i w:val="false"/>
                <w:color w:val="000000"/>
                <w:sz w:val="15"/>
              </w:rPr>
              <w:t>витрат</w:t>
            </w:r>
          </w:p>
          <w:bookmarkEnd w:id="392"/>
        </w:tc>
        <w:tc>
          <w:tcPr>
            <w:tcW w:w="1306" w:type="dxa"/>
            <w:tcBorders>
              <w:top w:val="outset" w:color="000000" w:sz="8"/>
              <w:left w:val="outset" w:color="000000" w:sz="8"/>
              <w:bottom w:val="outset" w:color="000000" w:sz="8"/>
              <w:right w:val="outset" w:color="000000" w:sz="8"/>
            </w:tcBorders>
            <w:vAlign w:val="center"/>
          </w:tcPr>
          <w:bookmarkStart w:name="10797" w:id="393"/>
          <w:p>
            <w:pPr>
              <w:spacing w:after="0"/>
              <w:ind w:left="0"/>
              <w:jc w:val="center"/>
            </w:pPr>
            <w:r>
              <w:rPr>
                <w:rFonts w:ascii="Arial"/>
                <w:b w:val="false"/>
                <w:i w:val="false"/>
                <w:color w:val="000000"/>
                <w:sz w:val="15"/>
              </w:rPr>
              <w:t xml:space="preserve"> </w:t>
            </w:r>
          </w:p>
          <w:bookmarkEnd w:id="393"/>
        </w:tc>
        <w:tc>
          <w:tcPr>
            <w:tcW w:w="1306" w:type="dxa"/>
            <w:tcBorders>
              <w:top w:val="outset" w:color="000000" w:sz="8"/>
              <w:left w:val="outset" w:color="000000" w:sz="8"/>
              <w:bottom w:val="outset" w:color="000000" w:sz="8"/>
              <w:right w:val="outset" w:color="000000" w:sz="8"/>
            </w:tcBorders>
            <w:vAlign w:val="center"/>
          </w:tcPr>
          <w:bookmarkStart w:name="10798" w:id="394"/>
          <w:p>
            <w:pPr>
              <w:spacing w:after="0"/>
              <w:ind w:left="0"/>
              <w:jc w:val="center"/>
            </w:pPr>
            <w:r>
              <w:rPr>
                <w:rFonts w:ascii="Arial"/>
                <w:b w:val="false"/>
                <w:i w:val="false"/>
                <w:color w:val="000000"/>
                <w:sz w:val="15"/>
              </w:rPr>
              <w:t xml:space="preserve"> </w:t>
            </w:r>
          </w:p>
          <w:bookmarkEnd w:id="394"/>
        </w:tc>
        <w:tc>
          <w:tcPr>
            <w:tcW w:w="1306" w:type="dxa"/>
            <w:tcBorders>
              <w:top w:val="outset" w:color="000000" w:sz="8"/>
              <w:left w:val="outset" w:color="000000" w:sz="8"/>
              <w:bottom w:val="outset" w:color="000000" w:sz="8"/>
              <w:right w:val="outset" w:color="000000" w:sz="8"/>
            </w:tcBorders>
            <w:vAlign w:val="center"/>
          </w:tcPr>
          <w:bookmarkStart w:name="10799" w:id="395"/>
          <w:p>
            <w:pPr>
              <w:spacing w:after="0"/>
              <w:ind w:left="0"/>
              <w:jc w:val="center"/>
            </w:pPr>
            <w:r>
              <w:rPr>
                <w:rFonts w:ascii="Arial"/>
                <w:b w:val="false"/>
                <w:i w:val="false"/>
                <w:color w:val="000000"/>
                <w:sz w:val="15"/>
              </w:rPr>
              <w:t xml:space="preserve"> </w:t>
            </w:r>
          </w:p>
          <w:bookmarkEnd w:id="39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800" w:id="396"/>
          <w:p>
            <w:pPr>
              <w:spacing w:after="0"/>
              <w:ind w:left="0"/>
              <w:jc w:val="center"/>
            </w:pPr>
            <w:r>
              <w:rPr>
                <w:rFonts w:ascii="Arial"/>
                <w:b w:val="false"/>
                <w:i w:val="false"/>
                <w:color w:val="000000"/>
                <w:sz w:val="15"/>
              </w:rPr>
              <w:t xml:space="preserve"> </w:t>
            </w:r>
          </w:p>
          <w:bookmarkEnd w:id="396"/>
        </w:tc>
        <w:tc>
          <w:tcPr>
            <w:tcW w:w="634" w:type="dxa"/>
            <w:tcBorders>
              <w:top w:val="outset" w:color="000000" w:sz="8"/>
              <w:left w:val="outset" w:color="000000" w:sz="8"/>
              <w:bottom w:val="outset" w:color="000000" w:sz="8"/>
              <w:right w:val="outset" w:color="000000" w:sz="8"/>
            </w:tcBorders>
            <w:vAlign w:val="center"/>
          </w:tcPr>
          <w:bookmarkStart w:name="10801" w:id="397"/>
          <w:p>
            <w:pPr>
              <w:spacing w:after="0"/>
              <w:ind w:left="0"/>
              <w:jc w:val="left"/>
            </w:pPr>
            <w:r>
              <w:rPr>
                <w:rFonts w:ascii="Arial"/>
                <w:b w:val="false"/>
                <w:i w:val="false"/>
                <w:color w:val="000000"/>
                <w:sz w:val="15"/>
              </w:rPr>
              <w:t>загальна кошторисна вартість, тис. грн</w:t>
            </w:r>
          </w:p>
          <w:bookmarkEnd w:id="397"/>
        </w:tc>
        <w:tc>
          <w:tcPr>
            <w:tcW w:w="1306" w:type="dxa"/>
            <w:tcBorders>
              <w:top w:val="outset" w:color="000000" w:sz="8"/>
              <w:left w:val="outset" w:color="000000" w:sz="8"/>
              <w:bottom w:val="outset" w:color="000000" w:sz="8"/>
              <w:right w:val="outset" w:color="000000" w:sz="8"/>
            </w:tcBorders>
            <w:vAlign w:val="center"/>
          </w:tcPr>
          <w:bookmarkStart w:name="10802" w:id="398"/>
          <w:p>
            <w:pPr>
              <w:spacing w:after="0"/>
              <w:ind w:left="0"/>
              <w:jc w:val="center"/>
            </w:pPr>
            <w:r>
              <w:rPr>
                <w:rFonts w:ascii="Arial"/>
                <w:b w:val="false"/>
                <w:i w:val="false"/>
                <w:color w:val="000000"/>
                <w:sz w:val="15"/>
              </w:rPr>
              <w:t>1186,600</w:t>
            </w:r>
          </w:p>
          <w:bookmarkEnd w:id="398"/>
        </w:tc>
        <w:tc>
          <w:tcPr>
            <w:tcW w:w="1306" w:type="dxa"/>
            <w:tcBorders>
              <w:top w:val="outset" w:color="000000" w:sz="8"/>
              <w:left w:val="outset" w:color="000000" w:sz="8"/>
              <w:bottom w:val="outset" w:color="000000" w:sz="8"/>
              <w:right w:val="outset" w:color="000000" w:sz="8"/>
            </w:tcBorders>
            <w:vAlign w:val="center"/>
          </w:tcPr>
          <w:bookmarkStart w:name="10803" w:id="399"/>
          <w:p>
            <w:pPr>
              <w:spacing w:after="0"/>
              <w:ind w:left="0"/>
              <w:jc w:val="center"/>
            </w:pPr>
            <w:r>
              <w:rPr>
                <w:rFonts w:ascii="Arial"/>
                <w:b w:val="false"/>
                <w:i w:val="false"/>
                <w:color w:val="000000"/>
                <w:sz w:val="15"/>
              </w:rPr>
              <w:t xml:space="preserve"> </w:t>
            </w:r>
          </w:p>
          <w:bookmarkEnd w:id="399"/>
        </w:tc>
        <w:tc>
          <w:tcPr>
            <w:tcW w:w="1306" w:type="dxa"/>
            <w:tcBorders>
              <w:top w:val="outset" w:color="000000" w:sz="8"/>
              <w:left w:val="outset" w:color="000000" w:sz="8"/>
              <w:bottom w:val="outset" w:color="000000" w:sz="8"/>
              <w:right w:val="outset" w:color="000000" w:sz="8"/>
            </w:tcBorders>
            <w:vAlign w:val="center"/>
          </w:tcPr>
          <w:bookmarkStart w:name="10804" w:id="400"/>
          <w:p>
            <w:pPr>
              <w:spacing w:after="0"/>
              <w:ind w:left="0"/>
              <w:jc w:val="center"/>
            </w:pPr>
            <w:r>
              <w:rPr>
                <w:rFonts w:ascii="Arial"/>
                <w:b w:val="false"/>
                <w:i w:val="false"/>
                <w:color w:val="000000"/>
                <w:sz w:val="15"/>
              </w:rPr>
              <w:t xml:space="preserve"> </w:t>
            </w:r>
          </w:p>
          <w:bookmarkEnd w:id="40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805" w:id="401"/>
          <w:p>
            <w:pPr>
              <w:spacing w:after="0"/>
              <w:ind w:left="0"/>
              <w:jc w:val="center"/>
            </w:pPr>
            <w:r>
              <w:rPr>
                <w:rFonts w:ascii="Arial"/>
                <w:b w:val="false"/>
                <w:i w:val="false"/>
                <w:color w:val="000000"/>
                <w:sz w:val="15"/>
              </w:rPr>
              <w:t>1186,600</w:t>
            </w:r>
          </w:p>
          <w:bookmarkEnd w:id="401"/>
        </w:tc>
        <w:tc>
          <w:tcPr>
            <w:tcW w:w="634" w:type="dxa"/>
            <w:tcBorders>
              <w:top w:val="outset" w:color="000000" w:sz="8"/>
              <w:left w:val="outset" w:color="000000" w:sz="8"/>
              <w:bottom w:val="outset" w:color="000000" w:sz="8"/>
              <w:right w:val="outset" w:color="000000" w:sz="8"/>
            </w:tcBorders>
            <w:vAlign w:val="center"/>
          </w:tcPr>
          <w:bookmarkStart w:name="10806" w:id="402"/>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402"/>
        </w:tc>
        <w:tc>
          <w:tcPr>
            <w:tcW w:w="1306" w:type="dxa"/>
            <w:tcBorders>
              <w:top w:val="outset" w:color="000000" w:sz="8"/>
              <w:left w:val="outset" w:color="000000" w:sz="8"/>
              <w:bottom w:val="outset" w:color="000000" w:sz="8"/>
              <w:right w:val="outset" w:color="000000" w:sz="8"/>
            </w:tcBorders>
            <w:vAlign w:val="center"/>
          </w:tcPr>
          <w:bookmarkStart w:name="10807" w:id="403"/>
          <w:p>
            <w:pPr>
              <w:spacing w:after="0"/>
              <w:ind w:left="0"/>
              <w:jc w:val="center"/>
            </w:pPr>
            <w:r>
              <w:rPr>
                <w:rFonts w:ascii="Arial"/>
                <w:b w:val="false"/>
                <w:i w:val="false"/>
                <w:color w:val="000000"/>
                <w:sz w:val="15"/>
              </w:rPr>
              <w:t>1186,600</w:t>
            </w:r>
          </w:p>
          <w:bookmarkEnd w:id="403"/>
        </w:tc>
        <w:tc>
          <w:tcPr>
            <w:tcW w:w="1306" w:type="dxa"/>
            <w:tcBorders>
              <w:top w:val="outset" w:color="000000" w:sz="8"/>
              <w:left w:val="outset" w:color="000000" w:sz="8"/>
              <w:bottom w:val="outset" w:color="000000" w:sz="8"/>
              <w:right w:val="outset" w:color="000000" w:sz="8"/>
            </w:tcBorders>
            <w:vAlign w:val="center"/>
          </w:tcPr>
          <w:bookmarkStart w:name="10808" w:id="404"/>
          <w:p>
            <w:pPr>
              <w:spacing w:after="0"/>
              <w:ind w:left="0"/>
              <w:jc w:val="center"/>
            </w:pPr>
            <w:r>
              <w:rPr>
                <w:rFonts w:ascii="Arial"/>
                <w:b w:val="false"/>
                <w:i w:val="false"/>
                <w:color w:val="000000"/>
                <w:sz w:val="15"/>
              </w:rPr>
              <w:t xml:space="preserve"> </w:t>
            </w:r>
          </w:p>
          <w:bookmarkEnd w:id="404"/>
        </w:tc>
        <w:tc>
          <w:tcPr>
            <w:tcW w:w="1306" w:type="dxa"/>
            <w:tcBorders>
              <w:top w:val="outset" w:color="000000" w:sz="8"/>
              <w:left w:val="outset" w:color="000000" w:sz="8"/>
              <w:bottom w:val="outset" w:color="000000" w:sz="8"/>
              <w:right w:val="outset" w:color="000000" w:sz="8"/>
            </w:tcBorders>
            <w:vAlign w:val="center"/>
          </w:tcPr>
          <w:bookmarkStart w:name="10809" w:id="405"/>
          <w:p>
            <w:pPr>
              <w:spacing w:after="0"/>
              <w:ind w:left="0"/>
              <w:jc w:val="center"/>
            </w:pPr>
            <w:r>
              <w:rPr>
                <w:rFonts w:ascii="Arial"/>
                <w:b w:val="false"/>
                <w:i w:val="false"/>
                <w:color w:val="000000"/>
                <w:sz w:val="15"/>
              </w:rPr>
              <w:t xml:space="preserve"> </w:t>
            </w:r>
          </w:p>
          <w:bookmarkEnd w:id="40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810" w:id="406"/>
          <w:p>
            <w:pPr>
              <w:spacing w:after="0"/>
              <w:ind w:left="0"/>
              <w:jc w:val="center"/>
            </w:pPr>
            <w:r>
              <w:rPr>
                <w:rFonts w:ascii="Arial"/>
                <w:b w:val="false"/>
                <w:i w:val="false"/>
                <w:color w:val="000000"/>
                <w:sz w:val="15"/>
              </w:rPr>
              <w:t>2019</w:t>
            </w:r>
          </w:p>
          <w:bookmarkEnd w:id="406"/>
        </w:tc>
        <w:tc>
          <w:tcPr>
            <w:tcW w:w="634" w:type="dxa"/>
            <w:tcBorders>
              <w:top w:val="outset" w:color="000000" w:sz="8"/>
              <w:left w:val="outset" w:color="000000" w:sz="8"/>
              <w:bottom w:val="outset" w:color="000000" w:sz="8"/>
              <w:right w:val="outset" w:color="000000" w:sz="8"/>
            </w:tcBorders>
            <w:vAlign w:val="center"/>
          </w:tcPr>
          <w:bookmarkStart w:name="10811" w:id="407"/>
          <w:p>
            <w:pPr>
              <w:spacing w:after="0"/>
              <w:ind w:left="0"/>
              <w:jc w:val="left"/>
            </w:pPr>
            <w:r>
              <w:rPr>
                <w:rFonts w:ascii="Arial"/>
                <w:b w:val="false"/>
                <w:i w:val="false"/>
                <w:color w:val="000000"/>
                <w:sz w:val="15"/>
              </w:rPr>
              <w:t>продукту</w:t>
            </w:r>
          </w:p>
          <w:bookmarkEnd w:id="407"/>
        </w:tc>
        <w:tc>
          <w:tcPr>
            <w:tcW w:w="1306" w:type="dxa"/>
            <w:tcBorders>
              <w:top w:val="outset" w:color="000000" w:sz="8"/>
              <w:left w:val="outset" w:color="000000" w:sz="8"/>
              <w:bottom w:val="outset" w:color="000000" w:sz="8"/>
              <w:right w:val="outset" w:color="000000" w:sz="8"/>
            </w:tcBorders>
            <w:vAlign w:val="center"/>
          </w:tcPr>
          <w:bookmarkStart w:name="10812" w:id="408"/>
          <w:p>
            <w:pPr>
              <w:spacing w:after="0"/>
              <w:ind w:left="0"/>
              <w:jc w:val="center"/>
            </w:pPr>
            <w:r>
              <w:rPr>
                <w:rFonts w:ascii="Arial"/>
                <w:b w:val="false"/>
                <w:i w:val="false"/>
                <w:color w:val="000000"/>
                <w:sz w:val="15"/>
              </w:rPr>
              <w:t xml:space="preserve"> </w:t>
            </w:r>
          </w:p>
          <w:bookmarkEnd w:id="408"/>
        </w:tc>
        <w:tc>
          <w:tcPr>
            <w:tcW w:w="1306" w:type="dxa"/>
            <w:tcBorders>
              <w:top w:val="outset" w:color="000000" w:sz="8"/>
              <w:left w:val="outset" w:color="000000" w:sz="8"/>
              <w:bottom w:val="outset" w:color="000000" w:sz="8"/>
              <w:right w:val="outset" w:color="000000" w:sz="8"/>
            </w:tcBorders>
            <w:vAlign w:val="center"/>
          </w:tcPr>
          <w:bookmarkStart w:name="10813" w:id="409"/>
          <w:p>
            <w:pPr>
              <w:spacing w:after="0"/>
              <w:ind w:left="0"/>
              <w:jc w:val="center"/>
            </w:pPr>
            <w:r>
              <w:rPr>
                <w:rFonts w:ascii="Arial"/>
                <w:b w:val="false"/>
                <w:i w:val="false"/>
                <w:color w:val="000000"/>
                <w:sz w:val="15"/>
              </w:rPr>
              <w:t xml:space="preserve"> </w:t>
            </w:r>
          </w:p>
          <w:bookmarkEnd w:id="409"/>
        </w:tc>
        <w:tc>
          <w:tcPr>
            <w:tcW w:w="1306" w:type="dxa"/>
            <w:tcBorders>
              <w:top w:val="outset" w:color="000000" w:sz="8"/>
              <w:left w:val="outset" w:color="000000" w:sz="8"/>
              <w:bottom w:val="outset" w:color="000000" w:sz="8"/>
              <w:right w:val="outset" w:color="000000" w:sz="8"/>
            </w:tcBorders>
            <w:vAlign w:val="center"/>
          </w:tcPr>
          <w:bookmarkStart w:name="10814" w:id="410"/>
          <w:p>
            <w:pPr>
              <w:spacing w:after="0"/>
              <w:ind w:left="0"/>
              <w:jc w:val="center"/>
            </w:pPr>
            <w:r>
              <w:rPr>
                <w:rFonts w:ascii="Arial"/>
                <w:b w:val="false"/>
                <w:i w:val="false"/>
                <w:color w:val="000000"/>
                <w:sz w:val="15"/>
              </w:rPr>
              <w:t xml:space="preserve"> </w:t>
            </w:r>
          </w:p>
          <w:bookmarkEnd w:id="41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815" w:id="411"/>
          <w:p>
            <w:pPr>
              <w:spacing w:after="0"/>
              <w:ind w:left="0"/>
              <w:jc w:val="center"/>
            </w:pPr>
            <w:r>
              <w:rPr>
                <w:rFonts w:ascii="Arial"/>
                <w:b w:val="false"/>
                <w:i w:val="false"/>
                <w:color w:val="000000"/>
                <w:sz w:val="15"/>
              </w:rPr>
              <w:t>1186,600</w:t>
            </w:r>
          </w:p>
          <w:bookmarkEnd w:id="411"/>
        </w:tc>
        <w:tc>
          <w:tcPr>
            <w:tcW w:w="634" w:type="dxa"/>
            <w:tcBorders>
              <w:top w:val="outset" w:color="000000" w:sz="8"/>
              <w:left w:val="outset" w:color="000000" w:sz="8"/>
              <w:bottom w:val="outset" w:color="000000" w:sz="8"/>
              <w:right w:val="outset" w:color="000000" w:sz="8"/>
            </w:tcBorders>
            <w:vAlign w:val="center"/>
          </w:tcPr>
          <w:bookmarkStart w:name="10816" w:id="412"/>
          <w:p>
            <w:pPr>
              <w:spacing w:after="0"/>
              <w:ind w:left="0"/>
              <w:jc w:val="left"/>
            </w:pPr>
            <w:r>
              <w:rPr>
                <w:rFonts w:ascii="Arial"/>
                <w:b w:val="false"/>
                <w:i w:val="false"/>
                <w:color w:val="000000"/>
                <w:sz w:val="15"/>
              </w:rPr>
              <w:t>кількість об'єктів, на яких планується провести захід, од.</w:t>
            </w:r>
          </w:p>
          <w:bookmarkEnd w:id="412"/>
        </w:tc>
        <w:tc>
          <w:tcPr>
            <w:tcW w:w="1306" w:type="dxa"/>
            <w:tcBorders>
              <w:top w:val="outset" w:color="000000" w:sz="8"/>
              <w:left w:val="outset" w:color="000000" w:sz="8"/>
              <w:bottom w:val="outset" w:color="000000" w:sz="8"/>
              <w:right w:val="outset" w:color="000000" w:sz="8"/>
            </w:tcBorders>
            <w:vAlign w:val="center"/>
          </w:tcPr>
          <w:bookmarkStart w:name="10817" w:id="413"/>
          <w:p>
            <w:pPr>
              <w:spacing w:after="0"/>
              <w:ind w:left="0"/>
              <w:jc w:val="center"/>
            </w:pPr>
            <w:r>
              <w:rPr>
                <w:rFonts w:ascii="Arial"/>
                <w:b w:val="false"/>
                <w:i w:val="false"/>
                <w:color w:val="000000"/>
                <w:sz w:val="15"/>
              </w:rPr>
              <w:t>1,000</w:t>
            </w:r>
          </w:p>
          <w:bookmarkEnd w:id="413"/>
        </w:tc>
        <w:tc>
          <w:tcPr>
            <w:tcW w:w="1306" w:type="dxa"/>
            <w:tcBorders>
              <w:top w:val="outset" w:color="000000" w:sz="8"/>
              <w:left w:val="outset" w:color="000000" w:sz="8"/>
              <w:bottom w:val="outset" w:color="000000" w:sz="8"/>
              <w:right w:val="outset" w:color="000000" w:sz="8"/>
            </w:tcBorders>
            <w:vAlign w:val="center"/>
          </w:tcPr>
          <w:bookmarkStart w:name="10818" w:id="414"/>
          <w:p>
            <w:pPr>
              <w:spacing w:after="0"/>
              <w:ind w:left="0"/>
              <w:jc w:val="center"/>
            </w:pPr>
            <w:r>
              <w:rPr>
                <w:rFonts w:ascii="Arial"/>
                <w:b w:val="false"/>
                <w:i w:val="false"/>
                <w:color w:val="000000"/>
                <w:sz w:val="15"/>
              </w:rPr>
              <w:t xml:space="preserve"> </w:t>
            </w:r>
          </w:p>
          <w:bookmarkEnd w:id="414"/>
        </w:tc>
        <w:tc>
          <w:tcPr>
            <w:tcW w:w="1306" w:type="dxa"/>
            <w:tcBorders>
              <w:top w:val="outset" w:color="000000" w:sz="8"/>
              <w:left w:val="outset" w:color="000000" w:sz="8"/>
              <w:bottom w:val="outset" w:color="000000" w:sz="8"/>
              <w:right w:val="outset" w:color="000000" w:sz="8"/>
            </w:tcBorders>
            <w:vAlign w:val="center"/>
          </w:tcPr>
          <w:bookmarkStart w:name="10819" w:id="415"/>
          <w:p>
            <w:pPr>
              <w:spacing w:after="0"/>
              <w:ind w:left="0"/>
              <w:jc w:val="center"/>
            </w:pPr>
            <w:r>
              <w:rPr>
                <w:rFonts w:ascii="Arial"/>
                <w:b w:val="false"/>
                <w:i w:val="false"/>
                <w:color w:val="000000"/>
                <w:sz w:val="15"/>
              </w:rPr>
              <w:t xml:space="preserve"> </w:t>
            </w:r>
          </w:p>
          <w:bookmarkEnd w:id="41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820" w:id="416"/>
          <w:p>
            <w:pPr>
              <w:spacing w:after="0"/>
              <w:ind w:left="0"/>
              <w:jc w:val="center"/>
            </w:pPr>
            <w:r>
              <w:rPr>
                <w:rFonts w:ascii="Arial"/>
                <w:b w:val="false"/>
                <w:i w:val="false"/>
                <w:color w:val="000000"/>
                <w:sz w:val="15"/>
              </w:rPr>
              <w:t>2020</w:t>
            </w:r>
          </w:p>
          <w:bookmarkEnd w:id="416"/>
        </w:tc>
        <w:tc>
          <w:tcPr>
            <w:tcW w:w="634" w:type="dxa"/>
            <w:tcBorders>
              <w:top w:val="outset" w:color="000000" w:sz="8"/>
              <w:left w:val="outset" w:color="000000" w:sz="8"/>
              <w:bottom w:val="outset" w:color="000000" w:sz="8"/>
              <w:right w:val="outset" w:color="000000" w:sz="8"/>
            </w:tcBorders>
            <w:vAlign w:val="center"/>
          </w:tcPr>
          <w:bookmarkStart w:name="10821" w:id="417"/>
          <w:p>
            <w:pPr>
              <w:spacing w:after="0"/>
              <w:ind w:left="0"/>
              <w:jc w:val="left"/>
            </w:pPr>
            <w:r>
              <w:rPr>
                <w:rFonts w:ascii="Arial"/>
                <w:b w:val="false"/>
                <w:i w:val="false"/>
                <w:color w:val="000000"/>
                <w:sz w:val="15"/>
              </w:rPr>
              <w:t>ефективності</w:t>
            </w:r>
          </w:p>
          <w:bookmarkEnd w:id="417"/>
        </w:tc>
        <w:tc>
          <w:tcPr>
            <w:tcW w:w="1306" w:type="dxa"/>
            <w:tcBorders>
              <w:top w:val="outset" w:color="000000" w:sz="8"/>
              <w:left w:val="outset" w:color="000000" w:sz="8"/>
              <w:bottom w:val="outset" w:color="000000" w:sz="8"/>
              <w:right w:val="outset" w:color="000000" w:sz="8"/>
            </w:tcBorders>
            <w:vAlign w:val="center"/>
          </w:tcPr>
          <w:bookmarkStart w:name="10822" w:id="418"/>
          <w:p>
            <w:pPr>
              <w:spacing w:after="0"/>
              <w:ind w:left="0"/>
              <w:jc w:val="center"/>
            </w:pPr>
            <w:r>
              <w:rPr>
                <w:rFonts w:ascii="Arial"/>
                <w:b w:val="false"/>
                <w:i w:val="false"/>
                <w:color w:val="000000"/>
                <w:sz w:val="15"/>
              </w:rPr>
              <w:t xml:space="preserve"> </w:t>
            </w:r>
          </w:p>
          <w:bookmarkEnd w:id="418"/>
        </w:tc>
        <w:tc>
          <w:tcPr>
            <w:tcW w:w="1306" w:type="dxa"/>
            <w:tcBorders>
              <w:top w:val="outset" w:color="000000" w:sz="8"/>
              <w:left w:val="outset" w:color="000000" w:sz="8"/>
              <w:bottom w:val="outset" w:color="000000" w:sz="8"/>
              <w:right w:val="outset" w:color="000000" w:sz="8"/>
            </w:tcBorders>
            <w:vAlign w:val="center"/>
          </w:tcPr>
          <w:bookmarkStart w:name="10823" w:id="419"/>
          <w:p>
            <w:pPr>
              <w:spacing w:after="0"/>
              <w:ind w:left="0"/>
              <w:jc w:val="center"/>
            </w:pPr>
            <w:r>
              <w:rPr>
                <w:rFonts w:ascii="Arial"/>
                <w:b w:val="false"/>
                <w:i w:val="false"/>
                <w:color w:val="000000"/>
                <w:sz w:val="15"/>
              </w:rPr>
              <w:t xml:space="preserve"> </w:t>
            </w:r>
          </w:p>
          <w:bookmarkEnd w:id="419"/>
        </w:tc>
        <w:tc>
          <w:tcPr>
            <w:tcW w:w="1306" w:type="dxa"/>
            <w:tcBorders>
              <w:top w:val="outset" w:color="000000" w:sz="8"/>
              <w:left w:val="outset" w:color="000000" w:sz="8"/>
              <w:bottom w:val="outset" w:color="000000" w:sz="8"/>
              <w:right w:val="outset" w:color="000000" w:sz="8"/>
            </w:tcBorders>
            <w:vAlign w:val="center"/>
          </w:tcPr>
          <w:bookmarkStart w:name="10824" w:id="420"/>
          <w:p>
            <w:pPr>
              <w:spacing w:after="0"/>
              <w:ind w:left="0"/>
              <w:jc w:val="center"/>
            </w:pPr>
            <w:r>
              <w:rPr>
                <w:rFonts w:ascii="Arial"/>
                <w:b w:val="false"/>
                <w:i w:val="false"/>
                <w:color w:val="000000"/>
                <w:sz w:val="15"/>
              </w:rPr>
              <w:t xml:space="preserve"> </w:t>
            </w:r>
          </w:p>
          <w:bookmarkEnd w:id="42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825" w:id="421"/>
          <w:p>
            <w:pPr>
              <w:spacing w:after="0"/>
              <w:ind w:left="0"/>
              <w:jc w:val="center"/>
            </w:pPr>
            <w:r>
              <w:rPr>
                <w:rFonts w:ascii="Arial"/>
                <w:b w:val="false"/>
                <w:i w:val="false"/>
                <w:color w:val="000000"/>
                <w:sz w:val="15"/>
              </w:rPr>
              <w:t xml:space="preserve"> </w:t>
            </w:r>
          </w:p>
          <w:bookmarkEnd w:id="421"/>
        </w:tc>
        <w:tc>
          <w:tcPr>
            <w:tcW w:w="634" w:type="dxa"/>
            <w:tcBorders>
              <w:top w:val="outset" w:color="000000" w:sz="8"/>
              <w:left w:val="outset" w:color="000000" w:sz="8"/>
              <w:bottom w:val="outset" w:color="000000" w:sz="8"/>
              <w:right w:val="outset" w:color="000000" w:sz="8"/>
            </w:tcBorders>
            <w:vAlign w:val="center"/>
          </w:tcPr>
          <w:bookmarkStart w:name="10826" w:id="422"/>
          <w:p>
            <w:pPr>
              <w:spacing w:after="0"/>
              <w:ind w:left="0"/>
              <w:jc w:val="left"/>
            </w:pPr>
            <w:r>
              <w:rPr>
                <w:rFonts w:ascii="Arial"/>
                <w:b w:val="false"/>
                <w:i w:val="false"/>
                <w:color w:val="000000"/>
                <w:sz w:val="15"/>
              </w:rPr>
              <w:t>середні витрати на 1 об'єкт, тис. грн</w:t>
            </w:r>
          </w:p>
          <w:bookmarkEnd w:id="422"/>
        </w:tc>
        <w:tc>
          <w:tcPr>
            <w:tcW w:w="1306" w:type="dxa"/>
            <w:tcBorders>
              <w:top w:val="outset" w:color="000000" w:sz="8"/>
              <w:left w:val="outset" w:color="000000" w:sz="8"/>
              <w:bottom w:val="outset" w:color="000000" w:sz="8"/>
              <w:right w:val="outset" w:color="000000" w:sz="8"/>
            </w:tcBorders>
            <w:vAlign w:val="center"/>
          </w:tcPr>
          <w:bookmarkStart w:name="10827" w:id="423"/>
          <w:p>
            <w:pPr>
              <w:spacing w:after="0"/>
              <w:ind w:left="0"/>
              <w:jc w:val="center"/>
            </w:pPr>
            <w:r>
              <w:rPr>
                <w:rFonts w:ascii="Arial"/>
                <w:b w:val="false"/>
                <w:i w:val="false"/>
                <w:color w:val="000000"/>
                <w:sz w:val="15"/>
              </w:rPr>
              <w:t>1186,600</w:t>
            </w:r>
          </w:p>
          <w:bookmarkEnd w:id="423"/>
        </w:tc>
        <w:tc>
          <w:tcPr>
            <w:tcW w:w="1306" w:type="dxa"/>
            <w:tcBorders>
              <w:top w:val="outset" w:color="000000" w:sz="8"/>
              <w:left w:val="outset" w:color="000000" w:sz="8"/>
              <w:bottom w:val="outset" w:color="000000" w:sz="8"/>
              <w:right w:val="outset" w:color="000000" w:sz="8"/>
            </w:tcBorders>
            <w:vAlign w:val="center"/>
          </w:tcPr>
          <w:bookmarkStart w:name="10828" w:id="424"/>
          <w:p>
            <w:pPr>
              <w:spacing w:after="0"/>
              <w:ind w:left="0"/>
              <w:jc w:val="center"/>
            </w:pPr>
            <w:r>
              <w:rPr>
                <w:rFonts w:ascii="Arial"/>
                <w:b w:val="false"/>
                <w:i w:val="false"/>
                <w:color w:val="000000"/>
                <w:sz w:val="15"/>
              </w:rPr>
              <w:t xml:space="preserve"> </w:t>
            </w:r>
          </w:p>
          <w:bookmarkEnd w:id="424"/>
        </w:tc>
        <w:tc>
          <w:tcPr>
            <w:tcW w:w="1306" w:type="dxa"/>
            <w:tcBorders>
              <w:top w:val="outset" w:color="000000" w:sz="8"/>
              <w:left w:val="outset" w:color="000000" w:sz="8"/>
              <w:bottom w:val="outset" w:color="000000" w:sz="8"/>
              <w:right w:val="outset" w:color="000000" w:sz="8"/>
            </w:tcBorders>
            <w:vAlign w:val="center"/>
          </w:tcPr>
          <w:bookmarkStart w:name="10829" w:id="425"/>
          <w:p>
            <w:pPr>
              <w:spacing w:after="0"/>
              <w:ind w:left="0"/>
              <w:jc w:val="center"/>
            </w:pPr>
            <w:r>
              <w:rPr>
                <w:rFonts w:ascii="Arial"/>
                <w:b w:val="false"/>
                <w:i w:val="false"/>
                <w:color w:val="000000"/>
                <w:sz w:val="15"/>
              </w:rPr>
              <w:t xml:space="preserve"> </w:t>
            </w:r>
          </w:p>
          <w:bookmarkEnd w:id="42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830" w:id="426"/>
          <w:p>
            <w:pPr>
              <w:spacing w:after="0"/>
              <w:ind w:left="0"/>
              <w:jc w:val="center"/>
            </w:pPr>
            <w:r>
              <w:rPr>
                <w:rFonts w:ascii="Arial"/>
                <w:b w:val="false"/>
                <w:i w:val="false"/>
                <w:color w:val="000000"/>
                <w:sz w:val="15"/>
              </w:rPr>
              <w:t>2021</w:t>
            </w:r>
          </w:p>
          <w:bookmarkEnd w:id="426"/>
        </w:tc>
        <w:tc>
          <w:tcPr>
            <w:tcW w:w="634" w:type="dxa"/>
            <w:tcBorders>
              <w:top w:val="outset" w:color="000000" w:sz="8"/>
              <w:left w:val="outset" w:color="000000" w:sz="8"/>
              <w:bottom w:val="outset" w:color="000000" w:sz="8"/>
              <w:right w:val="outset" w:color="000000" w:sz="8"/>
            </w:tcBorders>
            <w:vAlign w:val="center"/>
          </w:tcPr>
          <w:bookmarkStart w:name="10831" w:id="427"/>
          <w:p>
            <w:pPr>
              <w:spacing w:after="0"/>
              <w:ind w:left="0"/>
              <w:jc w:val="left"/>
            </w:pPr>
            <w:r>
              <w:rPr>
                <w:rFonts w:ascii="Arial"/>
                <w:b w:val="false"/>
                <w:i w:val="false"/>
                <w:color w:val="000000"/>
                <w:sz w:val="15"/>
              </w:rPr>
              <w:t>якості</w:t>
            </w:r>
          </w:p>
          <w:bookmarkEnd w:id="427"/>
        </w:tc>
        <w:tc>
          <w:tcPr>
            <w:tcW w:w="1306" w:type="dxa"/>
            <w:tcBorders>
              <w:top w:val="outset" w:color="000000" w:sz="8"/>
              <w:left w:val="outset" w:color="000000" w:sz="8"/>
              <w:bottom w:val="outset" w:color="000000" w:sz="8"/>
              <w:right w:val="outset" w:color="000000" w:sz="8"/>
            </w:tcBorders>
            <w:vAlign w:val="center"/>
          </w:tcPr>
          <w:bookmarkStart w:name="10832" w:id="428"/>
          <w:p>
            <w:pPr>
              <w:spacing w:after="0"/>
              <w:ind w:left="0"/>
              <w:jc w:val="center"/>
            </w:pPr>
            <w:r>
              <w:rPr>
                <w:rFonts w:ascii="Arial"/>
                <w:b w:val="false"/>
                <w:i w:val="false"/>
                <w:color w:val="000000"/>
                <w:sz w:val="15"/>
              </w:rPr>
              <w:t xml:space="preserve"> </w:t>
            </w:r>
          </w:p>
          <w:bookmarkEnd w:id="428"/>
        </w:tc>
        <w:tc>
          <w:tcPr>
            <w:tcW w:w="1306" w:type="dxa"/>
            <w:tcBorders>
              <w:top w:val="outset" w:color="000000" w:sz="8"/>
              <w:left w:val="outset" w:color="000000" w:sz="8"/>
              <w:bottom w:val="outset" w:color="000000" w:sz="8"/>
              <w:right w:val="outset" w:color="000000" w:sz="8"/>
            </w:tcBorders>
            <w:vAlign w:val="center"/>
          </w:tcPr>
          <w:bookmarkStart w:name="10833" w:id="429"/>
          <w:p>
            <w:pPr>
              <w:spacing w:after="0"/>
              <w:ind w:left="0"/>
              <w:jc w:val="center"/>
            </w:pPr>
            <w:r>
              <w:rPr>
                <w:rFonts w:ascii="Arial"/>
                <w:b w:val="false"/>
                <w:i w:val="false"/>
                <w:color w:val="000000"/>
                <w:sz w:val="15"/>
              </w:rPr>
              <w:t xml:space="preserve"> </w:t>
            </w:r>
          </w:p>
          <w:bookmarkEnd w:id="429"/>
        </w:tc>
        <w:tc>
          <w:tcPr>
            <w:tcW w:w="1306" w:type="dxa"/>
            <w:tcBorders>
              <w:top w:val="outset" w:color="000000" w:sz="8"/>
              <w:left w:val="outset" w:color="000000" w:sz="8"/>
              <w:bottom w:val="outset" w:color="000000" w:sz="8"/>
              <w:right w:val="outset" w:color="000000" w:sz="8"/>
            </w:tcBorders>
            <w:vAlign w:val="center"/>
          </w:tcPr>
          <w:bookmarkStart w:name="10834" w:id="430"/>
          <w:p>
            <w:pPr>
              <w:spacing w:after="0"/>
              <w:ind w:left="0"/>
              <w:jc w:val="center"/>
            </w:pPr>
            <w:r>
              <w:rPr>
                <w:rFonts w:ascii="Arial"/>
                <w:b w:val="false"/>
                <w:i w:val="false"/>
                <w:color w:val="000000"/>
                <w:sz w:val="15"/>
              </w:rPr>
              <w:t xml:space="preserve"> </w:t>
            </w:r>
          </w:p>
          <w:bookmarkEnd w:id="43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835" w:id="431"/>
          <w:p>
            <w:pPr>
              <w:spacing w:after="0"/>
              <w:ind w:left="0"/>
              <w:jc w:val="center"/>
            </w:pPr>
            <w:r>
              <w:rPr>
                <w:rFonts w:ascii="Arial"/>
                <w:b w:val="false"/>
                <w:i w:val="false"/>
                <w:color w:val="000000"/>
                <w:sz w:val="15"/>
              </w:rPr>
              <w:t xml:space="preserve"> </w:t>
            </w:r>
          </w:p>
          <w:bookmarkEnd w:id="431"/>
        </w:tc>
        <w:tc>
          <w:tcPr>
            <w:tcW w:w="634" w:type="dxa"/>
            <w:tcBorders>
              <w:top w:val="outset" w:color="000000" w:sz="8"/>
              <w:left w:val="outset" w:color="000000" w:sz="8"/>
              <w:bottom w:val="outset" w:color="000000" w:sz="8"/>
              <w:right w:val="outset" w:color="000000" w:sz="8"/>
            </w:tcBorders>
            <w:vAlign w:val="center"/>
          </w:tcPr>
          <w:bookmarkStart w:name="10836" w:id="432"/>
          <w:p>
            <w:pPr>
              <w:spacing w:after="0"/>
              <w:ind w:left="0"/>
              <w:jc w:val="left"/>
            </w:pPr>
            <w:r>
              <w:rPr>
                <w:rFonts w:ascii="Arial"/>
                <w:b w:val="false"/>
                <w:i w:val="false"/>
                <w:color w:val="000000"/>
                <w:sz w:val="15"/>
              </w:rPr>
              <w:t>рівень виконання заходу, %</w:t>
            </w:r>
          </w:p>
          <w:bookmarkEnd w:id="432"/>
        </w:tc>
        <w:tc>
          <w:tcPr>
            <w:tcW w:w="1306" w:type="dxa"/>
            <w:tcBorders>
              <w:top w:val="outset" w:color="000000" w:sz="8"/>
              <w:left w:val="outset" w:color="000000" w:sz="8"/>
              <w:bottom w:val="outset" w:color="000000" w:sz="8"/>
              <w:right w:val="outset" w:color="000000" w:sz="8"/>
            </w:tcBorders>
            <w:vAlign w:val="center"/>
          </w:tcPr>
          <w:bookmarkStart w:name="10837" w:id="433"/>
          <w:p>
            <w:pPr>
              <w:spacing w:after="0"/>
              <w:ind w:left="0"/>
              <w:jc w:val="center"/>
            </w:pPr>
            <w:r>
              <w:rPr>
                <w:rFonts w:ascii="Arial"/>
                <w:b w:val="false"/>
                <w:i w:val="false"/>
                <w:color w:val="000000"/>
                <w:sz w:val="15"/>
              </w:rPr>
              <w:t>100,000</w:t>
            </w:r>
          </w:p>
          <w:bookmarkEnd w:id="433"/>
        </w:tc>
        <w:tc>
          <w:tcPr>
            <w:tcW w:w="1306" w:type="dxa"/>
            <w:tcBorders>
              <w:top w:val="outset" w:color="000000" w:sz="8"/>
              <w:left w:val="outset" w:color="000000" w:sz="8"/>
              <w:bottom w:val="outset" w:color="000000" w:sz="8"/>
              <w:right w:val="outset" w:color="000000" w:sz="8"/>
            </w:tcBorders>
            <w:vAlign w:val="center"/>
          </w:tcPr>
          <w:bookmarkStart w:name="10838" w:id="434"/>
          <w:p>
            <w:pPr>
              <w:spacing w:after="0"/>
              <w:ind w:left="0"/>
              <w:jc w:val="center"/>
            </w:pPr>
            <w:r>
              <w:rPr>
                <w:rFonts w:ascii="Arial"/>
                <w:b w:val="false"/>
                <w:i w:val="false"/>
                <w:color w:val="000000"/>
                <w:sz w:val="15"/>
              </w:rPr>
              <w:t xml:space="preserve"> </w:t>
            </w:r>
          </w:p>
          <w:bookmarkEnd w:id="434"/>
        </w:tc>
        <w:tc>
          <w:tcPr>
            <w:tcW w:w="1306" w:type="dxa"/>
            <w:tcBorders>
              <w:top w:val="outset" w:color="000000" w:sz="8"/>
              <w:left w:val="outset" w:color="000000" w:sz="8"/>
              <w:bottom w:val="outset" w:color="000000" w:sz="8"/>
              <w:right w:val="outset" w:color="000000" w:sz="8"/>
            </w:tcBorders>
            <w:vAlign w:val="center"/>
          </w:tcPr>
          <w:bookmarkStart w:name="10839" w:id="435"/>
          <w:p>
            <w:pPr>
              <w:spacing w:after="0"/>
              <w:ind w:left="0"/>
              <w:jc w:val="center"/>
            </w:pPr>
            <w:r>
              <w:rPr>
                <w:rFonts w:ascii="Arial"/>
                <w:b w:val="false"/>
                <w:i w:val="false"/>
                <w:color w:val="000000"/>
                <w:sz w:val="15"/>
              </w:rPr>
              <w:t xml:space="preserve"> </w:t>
            </w:r>
          </w:p>
          <w:bookmarkEnd w:id="43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09" w:type="dxa"/>
            <w:vMerge w:val="restart"/>
            <w:tcBorders>
              <w:top w:val="outset" w:color="000000" w:sz="8"/>
              <w:left w:val="outset" w:color="000000" w:sz="8"/>
              <w:bottom w:val="outset" w:color="000000" w:sz="8"/>
              <w:right w:val="outset" w:color="000000" w:sz="8"/>
            </w:tcBorders>
            <w:vAlign w:val="center"/>
          </w:tcPr>
          <w:bookmarkStart w:name="10840" w:id="436"/>
          <w:p>
            <w:pPr>
              <w:spacing w:after="0"/>
              <w:ind w:left="0"/>
              <w:jc w:val="left"/>
            </w:pPr>
            <w:r>
              <w:rPr>
                <w:rFonts w:ascii="Arial"/>
                <w:b w:val="false"/>
                <w:i w:val="false"/>
                <w:color w:val="000000"/>
                <w:sz w:val="15"/>
              </w:rPr>
              <w:t>2. Обстеження та розчистка русла р. Либідь у Солом'янському, Шевченківському та Голосіївському районах та приведення його до належного технічного стану</w:t>
            </w:r>
          </w:p>
          <w:bookmarkEnd w:id="436"/>
        </w:tc>
        <w:tc>
          <w:tcPr>
            <w:tcW w:w="805" w:type="dxa"/>
            <w:vMerge w:val="restart"/>
            <w:tcBorders>
              <w:top w:val="outset" w:color="000000" w:sz="8"/>
              <w:left w:val="outset" w:color="000000" w:sz="8"/>
              <w:bottom w:val="outset" w:color="000000" w:sz="8"/>
              <w:right w:val="outset" w:color="000000" w:sz="8"/>
            </w:tcBorders>
            <w:vAlign w:val="center"/>
          </w:tcPr>
          <w:bookmarkStart w:name="10841" w:id="437"/>
          <w:p>
            <w:pPr>
              <w:spacing w:after="0"/>
              <w:ind w:left="0"/>
              <w:jc w:val="center"/>
            </w:pPr>
            <w:r>
              <w:rPr>
                <w:rFonts w:ascii="Arial"/>
                <w:b w:val="false"/>
                <w:i w:val="false"/>
                <w:color w:val="000000"/>
                <w:sz w:val="15"/>
              </w:rPr>
              <w:t>2019 - 2021</w:t>
            </w:r>
          </w:p>
          <w:bookmarkEnd w:id="437"/>
        </w:tc>
        <w:tc>
          <w:tcPr>
            <w:tcW w:w="618" w:type="dxa"/>
            <w:vMerge w:val="restart"/>
            <w:tcBorders>
              <w:top w:val="outset" w:color="000000" w:sz="8"/>
              <w:left w:val="outset" w:color="000000" w:sz="8"/>
              <w:bottom w:val="outset" w:color="000000" w:sz="8"/>
              <w:right w:val="outset" w:color="000000" w:sz="8"/>
            </w:tcBorders>
            <w:vAlign w:val="center"/>
          </w:tcPr>
          <w:bookmarkStart w:name="10842" w:id="438"/>
          <w:p>
            <w:pPr>
              <w:spacing w:after="0"/>
              <w:ind w:left="0"/>
              <w:jc w:val="left"/>
            </w:pPr>
            <w:r>
              <w:rPr>
                <w:rFonts w:ascii="Arial"/>
                <w:b w:val="false"/>
                <w:i w:val="false"/>
                <w:color w:val="000000"/>
                <w:sz w:val="15"/>
              </w:rPr>
              <w:t>Управління екології та природних ресурсів, КП "Плесо"</w:t>
            </w:r>
          </w:p>
          <w:bookmarkEnd w:id="438"/>
        </w:tc>
        <w:tc>
          <w:tcPr>
            <w:tcW w:w="534" w:type="dxa"/>
            <w:vMerge w:val="restart"/>
            <w:tcBorders>
              <w:top w:val="outset" w:color="000000" w:sz="8"/>
              <w:left w:val="outset" w:color="000000" w:sz="8"/>
              <w:bottom w:val="outset" w:color="000000" w:sz="8"/>
              <w:right w:val="outset" w:color="000000" w:sz="8"/>
            </w:tcBorders>
            <w:vAlign w:val="center"/>
          </w:tcPr>
          <w:bookmarkStart w:name="10843" w:id="439"/>
          <w:p>
            <w:pPr>
              <w:spacing w:after="0"/>
              <w:ind w:left="0"/>
              <w:jc w:val="left"/>
            </w:pPr>
            <w:r>
              <w:rPr>
                <w:rFonts w:ascii="Arial"/>
                <w:b w:val="false"/>
                <w:i w:val="false"/>
                <w:color w:val="000000"/>
                <w:sz w:val="15"/>
              </w:rPr>
              <w:t>Бюджет м. Києва</w:t>
            </w:r>
          </w:p>
          <w:bookmarkEnd w:id="439"/>
        </w:tc>
        <w:tc>
          <w:tcPr>
            <w:tcW w:w="1417" w:type="dxa"/>
            <w:tcBorders>
              <w:top w:val="outset" w:color="000000" w:sz="8"/>
              <w:left w:val="outset" w:color="000000" w:sz="8"/>
              <w:bottom w:val="outset" w:color="000000" w:sz="8"/>
              <w:right w:val="outset" w:color="000000" w:sz="8"/>
            </w:tcBorders>
            <w:vAlign w:val="center"/>
          </w:tcPr>
          <w:bookmarkStart w:name="10844" w:id="440"/>
          <w:p>
            <w:pPr>
              <w:spacing w:after="0"/>
              <w:ind w:left="0"/>
              <w:jc w:val="center"/>
            </w:pPr>
            <w:r>
              <w:rPr>
                <w:rFonts w:ascii="Arial"/>
                <w:b w:val="false"/>
                <w:i w:val="false"/>
                <w:color w:val="000000"/>
                <w:sz w:val="15"/>
              </w:rPr>
              <w:t>всього</w:t>
            </w:r>
          </w:p>
          <w:bookmarkEnd w:id="440"/>
        </w:tc>
        <w:tc>
          <w:tcPr>
            <w:tcW w:w="634" w:type="dxa"/>
            <w:tcBorders>
              <w:top w:val="outset" w:color="000000" w:sz="8"/>
              <w:left w:val="outset" w:color="000000" w:sz="8"/>
              <w:bottom w:val="outset" w:color="000000" w:sz="8"/>
              <w:right w:val="outset" w:color="000000" w:sz="8"/>
            </w:tcBorders>
            <w:vAlign w:val="center"/>
          </w:tcPr>
          <w:bookmarkStart w:name="10845" w:id="441"/>
          <w:p>
            <w:pPr>
              <w:spacing w:after="0"/>
              <w:ind w:left="0"/>
              <w:jc w:val="left"/>
            </w:pPr>
            <w:r>
              <w:rPr>
                <w:rFonts w:ascii="Arial"/>
                <w:b w:val="false"/>
                <w:i w:val="false"/>
                <w:color w:val="000000"/>
                <w:sz w:val="15"/>
              </w:rPr>
              <w:t>витрат</w:t>
            </w:r>
          </w:p>
          <w:bookmarkEnd w:id="441"/>
        </w:tc>
        <w:tc>
          <w:tcPr>
            <w:tcW w:w="1306" w:type="dxa"/>
            <w:tcBorders>
              <w:top w:val="outset" w:color="000000" w:sz="8"/>
              <w:left w:val="outset" w:color="000000" w:sz="8"/>
              <w:bottom w:val="outset" w:color="000000" w:sz="8"/>
              <w:right w:val="outset" w:color="000000" w:sz="8"/>
            </w:tcBorders>
            <w:vAlign w:val="center"/>
          </w:tcPr>
          <w:bookmarkStart w:name="10846" w:id="442"/>
          <w:p>
            <w:pPr>
              <w:spacing w:after="0"/>
              <w:ind w:left="0"/>
              <w:jc w:val="center"/>
            </w:pPr>
            <w:r>
              <w:rPr>
                <w:rFonts w:ascii="Arial"/>
                <w:b w:val="false"/>
                <w:i w:val="false"/>
                <w:color w:val="000000"/>
                <w:sz w:val="15"/>
              </w:rPr>
              <w:t xml:space="preserve"> </w:t>
            </w:r>
          </w:p>
          <w:bookmarkEnd w:id="442"/>
        </w:tc>
        <w:tc>
          <w:tcPr>
            <w:tcW w:w="1306" w:type="dxa"/>
            <w:tcBorders>
              <w:top w:val="outset" w:color="000000" w:sz="8"/>
              <w:left w:val="outset" w:color="000000" w:sz="8"/>
              <w:bottom w:val="outset" w:color="000000" w:sz="8"/>
              <w:right w:val="outset" w:color="000000" w:sz="8"/>
            </w:tcBorders>
            <w:vAlign w:val="center"/>
          </w:tcPr>
          <w:bookmarkStart w:name="10847" w:id="443"/>
          <w:p>
            <w:pPr>
              <w:spacing w:after="0"/>
              <w:ind w:left="0"/>
              <w:jc w:val="center"/>
            </w:pPr>
            <w:r>
              <w:rPr>
                <w:rFonts w:ascii="Arial"/>
                <w:b w:val="false"/>
                <w:i w:val="false"/>
                <w:color w:val="000000"/>
                <w:sz w:val="15"/>
              </w:rPr>
              <w:t xml:space="preserve"> </w:t>
            </w:r>
          </w:p>
          <w:bookmarkEnd w:id="443"/>
        </w:tc>
        <w:tc>
          <w:tcPr>
            <w:tcW w:w="1306" w:type="dxa"/>
            <w:tcBorders>
              <w:top w:val="outset" w:color="000000" w:sz="8"/>
              <w:left w:val="outset" w:color="000000" w:sz="8"/>
              <w:bottom w:val="outset" w:color="000000" w:sz="8"/>
              <w:right w:val="outset" w:color="000000" w:sz="8"/>
            </w:tcBorders>
            <w:vAlign w:val="center"/>
          </w:tcPr>
          <w:bookmarkStart w:name="10848" w:id="444"/>
          <w:p>
            <w:pPr>
              <w:spacing w:after="0"/>
              <w:ind w:left="0"/>
              <w:jc w:val="center"/>
            </w:pPr>
            <w:r>
              <w:rPr>
                <w:rFonts w:ascii="Arial"/>
                <w:b w:val="false"/>
                <w:i w:val="false"/>
                <w:color w:val="000000"/>
                <w:sz w:val="15"/>
              </w:rPr>
              <w:t xml:space="preserve"> </w:t>
            </w:r>
          </w:p>
          <w:bookmarkEnd w:id="44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849" w:id="445"/>
          <w:p>
            <w:pPr>
              <w:spacing w:after="0"/>
              <w:ind w:left="0"/>
              <w:jc w:val="center"/>
            </w:pPr>
            <w:r>
              <w:rPr>
                <w:rFonts w:ascii="Arial"/>
                <w:b w:val="false"/>
                <w:i w:val="false"/>
                <w:color w:val="000000"/>
                <w:sz w:val="15"/>
              </w:rPr>
              <w:t xml:space="preserve"> </w:t>
            </w:r>
          </w:p>
          <w:bookmarkEnd w:id="445"/>
        </w:tc>
        <w:tc>
          <w:tcPr>
            <w:tcW w:w="634" w:type="dxa"/>
            <w:tcBorders>
              <w:top w:val="outset" w:color="000000" w:sz="8"/>
              <w:left w:val="outset" w:color="000000" w:sz="8"/>
              <w:bottom w:val="outset" w:color="000000" w:sz="8"/>
              <w:right w:val="outset" w:color="000000" w:sz="8"/>
            </w:tcBorders>
            <w:vAlign w:val="center"/>
          </w:tcPr>
          <w:bookmarkStart w:name="10850" w:id="446"/>
          <w:p>
            <w:pPr>
              <w:spacing w:after="0"/>
              <w:ind w:left="0"/>
              <w:jc w:val="left"/>
            </w:pPr>
            <w:r>
              <w:rPr>
                <w:rFonts w:ascii="Arial"/>
                <w:b w:val="false"/>
                <w:i w:val="false"/>
                <w:color w:val="000000"/>
                <w:sz w:val="15"/>
              </w:rPr>
              <w:t>загальна кошторисна вартість, тис. грн</w:t>
            </w:r>
          </w:p>
          <w:bookmarkEnd w:id="446"/>
        </w:tc>
        <w:tc>
          <w:tcPr>
            <w:tcW w:w="1306" w:type="dxa"/>
            <w:tcBorders>
              <w:top w:val="outset" w:color="000000" w:sz="8"/>
              <w:left w:val="outset" w:color="000000" w:sz="8"/>
              <w:bottom w:val="outset" w:color="000000" w:sz="8"/>
              <w:right w:val="outset" w:color="000000" w:sz="8"/>
            </w:tcBorders>
            <w:vAlign w:val="center"/>
          </w:tcPr>
          <w:bookmarkStart w:name="10851" w:id="447"/>
          <w:p>
            <w:pPr>
              <w:spacing w:after="0"/>
              <w:ind w:left="0"/>
              <w:jc w:val="center"/>
            </w:pPr>
            <w:r>
              <w:rPr>
                <w:rFonts w:ascii="Arial"/>
                <w:b w:val="false"/>
                <w:i w:val="false"/>
                <w:color w:val="000000"/>
                <w:sz w:val="15"/>
              </w:rPr>
              <w:t>38500,000</w:t>
            </w:r>
          </w:p>
          <w:bookmarkEnd w:id="447"/>
        </w:tc>
        <w:tc>
          <w:tcPr>
            <w:tcW w:w="1306" w:type="dxa"/>
            <w:tcBorders>
              <w:top w:val="outset" w:color="000000" w:sz="8"/>
              <w:left w:val="outset" w:color="000000" w:sz="8"/>
              <w:bottom w:val="outset" w:color="000000" w:sz="8"/>
              <w:right w:val="outset" w:color="000000" w:sz="8"/>
            </w:tcBorders>
            <w:vAlign w:val="center"/>
          </w:tcPr>
          <w:bookmarkStart w:name="10852" w:id="448"/>
          <w:p>
            <w:pPr>
              <w:spacing w:after="0"/>
              <w:ind w:left="0"/>
              <w:jc w:val="center"/>
            </w:pPr>
            <w:r>
              <w:rPr>
                <w:rFonts w:ascii="Arial"/>
                <w:b w:val="false"/>
                <w:i w:val="false"/>
                <w:color w:val="000000"/>
                <w:sz w:val="15"/>
              </w:rPr>
              <w:t>38500,000</w:t>
            </w:r>
          </w:p>
          <w:bookmarkEnd w:id="448"/>
        </w:tc>
        <w:tc>
          <w:tcPr>
            <w:tcW w:w="1306" w:type="dxa"/>
            <w:tcBorders>
              <w:top w:val="outset" w:color="000000" w:sz="8"/>
              <w:left w:val="outset" w:color="000000" w:sz="8"/>
              <w:bottom w:val="outset" w:color="000000" w:sz="8"/>
              <w:right w:val="outset" w:color="000000" w:sz="8"/>
            </w:tcBorders>
            <w:vAlign w:val="center"/>
          </w:tcPr>
          <w:bookmarkStart w:name="10853" w:id="449"/>
          <w:p>
            <w:pPr>
              <w:spacing w:after="0"/>
              <w:ind w:left="0"/>
              <w:jc w:val="center"/>
            </w:pPr>
            <w:r>
              <w:rPr>
                <w:rFonts w:ascii="Arial"/>
                <w:b w:val="false"/>
                <w:i w:val="false"/>
                <w:color w:val="000000"/>
                <w:sz w:val="15"/>
              </w:rPr>
              <w:t>38500,000</w:t>
            </w:r>
          </w:p>
          <w:bookmarkEnd w:id="44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854" w:id="450"/>
          <w:p>
            <w:pPr>
              <w:spacing w:after="0"/>
              <w:ind w:left="0"/>
              <w:jc w:val="center"/>
            </w:pPr>
            <w:r>
              <w:rPr>
                <w:rFonts w:ascii="Arial"/>
                <w:b w:val="false"/>
                <w:i w:val="false"/>
                <w:color w:val="000000"/>
                <w:sz w:val="15"/>
              </w:rPr>
              <w:t>16740,200</w:t>
            </w:r>
          </w:p>
          <w:bookmarkEnd w:id="450"/>
        </w:tc>
        <w:tc>
          <w:tcPr>
            <w:tcW w:w="634" w:type="dxa"/>
            <w:tcBorders>
              <w:top w:val="outset" w:color="000000" w:sz="8"/>
              <w:left w:val="outset" w:color="000000" w:sz="8"/>
              <w:bottom w:val="outset" w:color="000000" w:sz="8"/>
              <w:right w:val="outset" w:color="000000" w:sz="8"/>
            </w:tcBorders>
            <w:vAlign w:val="center"/>
          </w:tcPr>
          <w:bookmarkStart w:name="10855" w:id="451"/>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451"/>
        </w:tc>
        <w:tc>
          <w:tcPr>
            <w:tcW w:w="1306" w:type="dxa"/>
            <w:tcBorders>
              <w:top w:val="outset" w:color="000000" w:sz="8"/>
              <w:left w:val="outset" w:color="000000" w:sz="8"/>
              <w:bottom w:val="outset" w:color="000000" w:sz="8"/>
              <w:right w:val="outset" w:color="000000" w:sz="8"/>
            </w:tcBorders>
            <w:vAlign w:val="center"/>
          </w:tcPr>
          <w:bookmarkStart w:name="10856" w:id="452"/>
          <w:p>
            <w:pPr>
              <w:spacing w:after="0"/>
              <w:ind w:left="0"/>
              <w:jc w:val="center"/>
            </w:pPr>
            <w:r>
              <w:rPr>
                <w:rFonts w:ascii="Arial"/>
                <w:b w:val="false"/>
                <w:i w:val="false"/>
                <w:color w:val="000000"/>
                <w:sz w:val="15"/>
              </w:rPr>
              <w:t>1500,000</w:t>
            </w:r>
          </w:p>
          <w:bookmarkEnd w:id="452"/>
        </w:tc>
        <w:tc>
          <w:tcPr>
            <w:tcW w:w="1306" w:type="dxa"/>
            <w:tcBorders>
              <w:top w:val="outset" w:color="000000" w:sz="8"/>
              <w:left w:val="outset" w:color="000000" w:sz="8"/>
              <w:bottom w:val="outset" w:color="000000" w:sz="8"/>
              <w:right w:val="outset" w:color="000000" w:sz="8"/>
            </w:tcBorders>
            <w:vAlign w:val="center"/>
          </w:tcPr>
          <w:bookmarkStart w:name="10857" w:id="453"/>
          <w:p>
            <w:pPr>
              <w:spacing w:after="0"/>
              <w:ind w:left="0"/>
              <w:jc w:val="center"/>
            </w:pPr>
            <w:r>
              <w:rPr>
                <w:rFonts w:ascii="Arial"/>
                <w:b w:val="false"/>
                <w:i w:val="false"/>
                <w:color w:val="000000"/>
                <w:sz w:val="15"/>
              </w:rPr>
              <w:t>7240,200</w:t>
            </w:r>
          </w:p>
          <w:bookmarkEnd w:id="453"/>
        </w:tc>
        <w:tc>
          <w:tcPr>
            <w:tcW w:w="1306" w:type="dxa"/>
            <w:tcBorders>
              <w:top w:val="outset" w:color="000000" w:sz="8"/>
              <w:left w:val="outset" w:color="000000" w:sz="8"/>
              <w:bottom w:val="outset" w:color="000000" w:sz="8"/>
              <w:right w:val="outset" w:color="000000" w:sz="8"/>
            </w:tcBorders>
            <w:vAlign w:val="center"/>
          </w:tcPr>
          <w:bookmarkStart w:name="10858" w:id="454"/>
          <w:p>
            <w:pPr>
              <w:spacing w:after="0"/>
              <w:ind w:left="0"/>
              <w:jc w:val="center"/>
            </w:pPr>
            <w:r>
              <w:rPr>
                <w:rFonts w:ascii="Arial"/>
                <w:b w:val="false"/>
                <w:i w:val="false"/>
                <w:color w:val="000000"/>
                <w:sz w:val="15"/>
              </w:rPr>
              <w:t>8000,000</w:t>
            </w:r>
          </w:p>
          <w:bookmarkEnd w:id="45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859" w:id="455"/>
          <w:p>
            <w:pPr>
              <w:spacing w:after="0"/>
              <w:ind w:left="0"/>
              <w:jc w:val="center"/>
            </w:pPr>
            <w:r>
              <w:rPr>
                <w:rFonts w:ascii="Arial"/>
                <w:b w:val="false"/>
                <w:i w:val="false"/>
                <w:color w:val="000000"/>
                <w:sz w:val="15"/>
              </w:rPr>
              <w:t>2019</w:t>
            </w:r>
          </w:p>
          <w:bookmarkEnd w:id="455"/>
        </w:tc>
        <w:tc>
          <w:tcPr>
            <w:tcW w:w="634" w:type="dxa"/>
            <w:tcBorders>
              <w:top w:val="outset" w:color="000000" w:sz="8"/>
              <w:left w:val="outset" w:color="000000" w:sz="8"/>
              <w:bottom w:val="outset" w:color="000000" w:sz="8"/>
              <w:right w:val="outset" w:color="000000" w:sz="8"/>
            </w:tcBorders>
            <w:vAlign w:val="center"/>
          </w:tcPr>
          <w:bookmarkStart w:name="10860" w:id="456"/>
          <w:p>
            <w:pPr>
              <w:spacing w:after="0"/>
              <w:ind w:left="0"/>
              <w:jc w:val="left"/>
            </w:pPr>
            <w:r>
              <w:rPr>
                <w:rFonts w:ascii="Arial"/>
                <w:b w:val="false"/>
                <w:i w:val="false"/>
                <w:color w:val="000000"/>
                <w:sz w:val="15"/>
              </w:rPr>
              <w:t>продукту</w:t>
            </w:r>
          </w:p>
          <w:bookmarkEnd w:id="456"/>
        </w:tc>
        <w:tc>
          <w:tcPr>
            <w:tcW w:w="1306" w:type="dxa"/>
            <w:tcBorders>
              <w:top w:val="outset" w:color="000000" w:sz="8"/>
              <w:left w:val="outset" w:color="000000" w:sz="8"/>
              <w:bottom w:val="outset" w:color="000000" w:sz="8"/>
              <w:right w:val="outset" w:color="000000" w:sz="8"/>
            </w:tcBorders>
            <w:vAlign w:val="center"/>
          </w:tcPr>
          <w:bookmarkStart w:name="10861" w:id="457"/>
          <w:p>
            <w:pPr>
              <w:spacing w:after="0"/>
              <w:ind w:left="0"/>
              <w:jc w:val="center"/>
            </w:pPr>
            <w:r>
              <w:rPr>
                <w:rFonts w:ascii="Arial"/>
                <w:b w:val="false"/>
                <w:i w:val="false"/>
                <w:color w:val="000000"/>
                <w:sz w:val="15"/>
              </w:rPr>
              <w:t xml:space="preserve"> </w:t>
            </w:r>
          </w:p>
          <w:bookmarkEnd w:id="457"/>
        </w:tc>
        <w:tc>
          <w:tcPr>
            <w:tcW w:w="1306" w:type="dxa"/>
            <w:tcBorders>
              <w:top w:val="outset" w:color="000000" w:sz="8"/>
              <w:left w:val="outset" w:color="000000" w:sz="8"/>
              <w:bottom w:val="outset" w:color="000000" w:sz="8"/>
              <w:right w:val="outset" w:color="000000" w:sz="8"/>
            </w:tcBorders>
            <w:vAlign w:val="center"/>
          </w:tcPr>
          <w:bookmarkStart w:name="10862" w:id="458"/>
          <w:p>
            <w:pPr>
              <w:spacing w:after="0"/>
              <w:ind w:left="0"/>
              <w:jc w:val="center"/>
            </w:pPr>
            <w:r>
              <w:rPr>
                <w:rFonts w:ascii="Arial"/>
                <w:b w:val="false"/>
                <w:i w:val="false"/>
                <w:color w:val="000000"/>
                <w:sz w:val="15"/>
              </w:rPr>
              <w:t xml:space="preserve"> </w:t>
            </w:r>
          </w:p>
          <w:bookmarkEnd w:id="458"/>
        </w:tc>
        <w:tc>
          <w:tcPr>
            <w:tcW w:w="1306" w:type="dxa"/>
            <w:tcBorders>
              <w:top w:val="outset" w:color="000000" w:sz="8"/>
              <w:left w:val="outset" w:color="000000" w:sz="8"/>
              <w:bottom w:val="outset" w:color="000000" w:sz="8"/>
              <w:right w:val="outset" w:color="000000" w:sz="8"/>
            </w:tcBorders>
            <w:vAlign w:val="center"/>
          </w:tcPr>
          <w:bookmarkStart w:name="10863" w:id="459"/>
          <w:p>
            <w:pPr>
              <w:spacing w:after="0"/>
              <w:ind w:left="0"/>
              <w:jc w:val="center"/>
            </w:pPr>
            <w:r>
              <w:rPr>
                <w:rFonts w:ascii="Arial"/>
                <w:b w:val="false"/>
                <w:i w:val="false"/>
                <w:color w:val="000000"/>
                <w:sz w:val="15"/>
              </w:rPr>
              <w:t xml:space="preserve"> </w:t>
            </w:r>
          </w:p>
          <w:bookmarkEnd w:id="45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864" w:id="460"/>
          <w:p>
            <w:pPr>
              <w:spacing w:after="0"/>
              <w:ind w:left="0"/>
              <w:jc w:val="center"/>
            </w:pPr>
            <w:r>
              <w:rPr>
                <w:rFonts w:ascii="Arial"/>
                <w:b w:val="false"/>
                <w:i w:val="false"/>
                <w:color w:val="000000"/>
                <w:sz w:val="15"/>
              </w:rPr>
              <w:t>1500,0</w:t>
            </w:r>
          </w:p>
          <w:bookmarkEnd w:id="460"/>
        </w:tc>
        <w:tc>
          <w:tcPr>
            <w:tcW w:w="634" w:type="dxa"/>
            <w:tcBorders>
              <w:top w:val="outset" w:color="000000" w:sz="8"/>
              <w:left w:val="outset" w:color="000000" w:sz="8"/>
              <w:bottom w:val="outset" w:color="000000" w:sz="8"/>
              <w:right w:val="outset" w:color="000000" w:sz="8"/>
            </w:tcBorders>
            <w:vAlign w:val="center"/>
          </w:tcPr>
          <w:bookmarkStart w:name="10865" w:id="461"/>
          <w:p>
            <w:pPr>
              <w:spacing w:after="0"/>
              <w:ind w:left="0"/>
              <w:jc w:val="left"/>
            </w:pPr>
            <w:r>
              <w:rPr>
                <w:rFonts w:ascii="Arial"/>
                <w:b w:val="false"/>
                <w:i w:val="false"/>
                <w:color w:val="000000"/>
                <w:sz w:val="15"/>
              </w:rPr>
              <w:t>кількість об'єктів, на яких планується провести захід, од.</w:t>
            </w:r>
          </w:p>
          <w:bookmarkEnd w:id="461"/>
        </w:tc>
        <w:tc>
          <w:tcPr>
            <w:tcW w:w="1306" w:type="dxa"/>
            <w:tcBorders>
              <w:top w:val="outset" w:color="000000" w:sz="8"/>
              <w:left w:val="outset" w:color="000000" w:sz="8"/>
              <w:bottom w:val="outset" w:color="000000" w:sz="8"/>
              <w:right w:val="outset" w:color="000000" w:sz="8"/>
            </w:tcBorders>
            <w:vAlign w:val="center"/>
          </w:tcPr>
          <w:bookmarkStart w:name="10866" w:id="462"/>
          <w:p>
            <w:pPr>
              <w:spacing w:after="0"/>
              <w:ind w:left="0"/>
              <w:jc w:val="center"/>
            </w:pPr>
            <w:r>
              <w:rPr>
                <w:rFonts w:ascii="Arial"/>
                <w:b w:val="false"/>
                <w:i w:val="false"/>
                <w:color w:val="000000"/>
                <w:sz w:val="15"/>
              </w:rPr>
              <w:t>1</w:t>
            </w:r>
          </w:p>
          <w:bookmarkEnd w:id="462"/>
        </w:tc>
        <w:tc>
          <w:tcPr>
            <w:tcW w:w="1306" w:type="dxa"/>
            <w:tcBorders>
              <w:top w:val="outset" w:color="000000" w:sz="8"/>
              <w:left w:val="outset" w:color="000000" w:sz="8"/>
              <w:bottom w:val="outset" w:color="000000" w:sz="8"/>
              <w:right w:val="outset" w:color="000000" w:sz="8"/>
            </w:tcBorders>
            <w:vAlign w:val="center"/>
          </w:tcPr>
          <w:bookmarkStart w:name="10867" w:id="463"/>
          <w:p>
            <w:pPr>
              <w:spacing w:after="0"/>
              <w:ind w:left="0"/>
              <w:jc w:val="center"/>
            </w:pPr>
            <w:r>
              <w:rPr>
                <w:rFonts w:ascii="Arial"/>
                <w:b w:val="false"/>
                <w:i w:val="false"/>
                <w:color w:val="000000"/>
                <w:sz w:val="15"/>
              </w:rPr>
              <w:t>1</w:t>
            </w:r>
          </w:p>
          <w:bookmarkEnd w:id="463"/>
        </w:tc>
        <w:tc>
          <w:tcPr>
            <w:tcW w:w="1306" w:type="dxa"/>
            <w:tcBorders>
              <w:top w:val="outset" w:color="000000" w:sz="8"/>
              <w:left w:val="outset" w:color="000000" w:sz="8"/>
              <w:bottom w:val="outset" w:color="000000" w:sz="8"/>
              <w:right w:val="outset" w:color="000000" w:sz="8"/>
            </w:tcBorders>
            <w:vAlign w:val="center"/>
          </w:tcPr>
          <w:bookmarkStart w:name="10868" w:id="464"/>
          <w:p>
            <w:pPr>
              <w:spacing w:after="0"/>
              <w:ind w:left="0"/>
              <w:jc w:val="center"/>
            </w:pPr>
            <w:r>
              <w:rPr>
                <w:rFonts w:ascii="Arial"/>
                <w:b w:val="false"/>
                <w:i w:val="false"/>
                <w:color w:val="000000"/>
                <w:sz w:val="15"/>
              </w:rPr>
              <w:t>1</w:t>
            </w:r>
          </w:p>
          <w:bookmarkEnd w:id="46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869" w:id="465"/>
          <w:p>
            <w:pPr>
              <w:spacing w:after="0"/>
              <w:ind w:left="0"/>
              <w:jc w:val="center"/>
            </w:pPr>
            <w:r>
              <w:rPr>
                <w:rFonts w:ascii="Arial"/>
                <w:b w:val="false"/>
                <w:i w:val="false"/>
                <w:color w:val="000000"/>
                <w:sz w:val="15"/>
              </w:rPr>
              <w:t>2020</w:t>
            </w:r>
          </w:p>
          <w:bookmarkEnd w:id="465"/>
        </w:tc>
        <w:tc>
          <w:tcPr>
            <w:tcW w:w="634" w:type="dxa"/>
            <w:tcBorders>
              <w:top w:val="outset" w:color="000000" w:sz="8"/>
              <w:left w:val="outset" w:color="000000" w:sz="8"/>
              <w:bottom w:val="outset" w:color="000000" w:sz="8"/>
              <w:right w:val="outset" w:color="000000" w:sz="8"/>
            </w:tcBorders>
            <w:vAlign w:val="center"/>
          </w:tcPr>
          <w:bookmarkStart w:name="10870" w:id="466"/>
          <w:p>
            <w:pPr>
              <w:spacing w:after="0"/>
              <w:ind w:left="0"/>
              <w:jc w:val="left"/>
            </w:pPr>
            <w:r>
              <w:rPr>
                <w:rFonts w:ascii="Arial"/>
                <w:b w:val="false"/>
                <w:i w:val="false"/>
                <w:color w:val="000000"/>
                <w:sz w:val="15"/>
              </w:rPr>
              <w:t>ефективності</w:t>
            </w:r>
          </w:p>
          <w:bookmarkEnd w:id="466"/>
        </w:tc>
        <w:tc>
          <w:tcPr>
            <w:tcW w:w="1306" w:type="dxa"/>
            <w:tcBorders>
              <w:top w:val="outset" w:color="000000" w:sz="8"/>
              <w:left w:val="outset" w:color="000000" w:sz="8"/>
              <w:bottom w:val="outset" w:color="000000" w:sz="8"/>
              <w:right w:val="outset" w:color="000000" w:sz="8"/>
            </w:tcBorders>
            <w:vAlign w:val="center"/>
          </w:tcPr>
          <w:bookmarkStart w:name="10871" w:id="467"/>
          <w:p>
            <w:pPr>
              <w:spacing w:after="0"/>
              <w:ind w:left="0"/>
              <w:jc w:val="center"/>
            </w:pPr>
            <w:r>
              <w:rPr>
                <w:rFonts w:ascii="Arial"/>
                <w:b w:val="false"/>
                <w:i w:val="false"/>
                <w:color w:val="000000"/>
                <w:sz w:val="15"/>
              </w:rPr>
              <w:t xml:space="preserve"> </w:t>
            </w:r>
          </w:p>
          <w:bookmarkEnd w:id="467"/>
        </w:tc>
        <w:tc>
          <w:tcPr>
            <w:tcW w:w="1306" w:type="dxa"/>
            <w:tcBorders>
              <w:top w:val="outset" w:color="000000" w:sz="8"/>
              <w:left w:val="outset" w:color="000000" w:sz="8"/>
              <w:bottom w:val="outset" w:color="000000" w:sz="8"/>
              <w:right w:val="outset" w:color="000000" w:sz="8"/>
            </w:tcBorders>
            <w:vAlign w:val="center"/>
          </w:tcPr>
          <w:bookmarkStart w:name="10872" w:id="468"/>
          <w:p>
            <w:pPr>
              <w:spacing w:after="0"/>
              <w:ind w:left="0"/>
              <w:jc w:val="center"/>
            </w:pPr>
            <w:r>
              <w:rPr>
                <w:rFonts w:ascii="Arial"/>
                <w:b w:val="false"/>
                <w:i w:val="false"/>
                <w:color w:val="000000"/>
                <w:sz w:val="15"/>
              </w:rPr>
              <w:t xml:space="preserve"> </w:t>
            </w:r>
          </w:p>
          <w:bookmarkEnd w:id="468"/>
        </w:tc>
        <w:tc>
          <w:tcPr>
            <w:tcW w:w="1306" w:type="dxa"/>
            <w:tcBorders>
              <w:top w:val="outset" w:color="000000" w:sz="8"/>
              <w:left w:val="outset" w:color="000000" w:sz="8"/>
              <w:bottom w:val="outset" w:color="000000" w:sz="8"/>
              <w:right w:val="outset" w:color="000000" w:sz="8"/>
            </w:tcBorders>
            <w:vAlign w:val="center"/>
          </w:tcPr>
          <w:bookmarkStart w:name="10873" w:id="469"/>
          <w:p>
            <w:pPr>
              <w:spacing w:after="0"/>
              <w:ind w:left="0"/>
              <w:jc w:val="center"/>
            </w:pPr>
            <w:r>
              <w:rPr>
                <w:rFonts w:ascii="Arial"/>
                <w:b w:val="false"/>
                <w:i w:val="false"/>
                <w:color w:val="000000"/>
                <w:sz w:val="15"/>
              </w:rPr>
              <w:t xml:space="preserve"> </w:t>
            </w:r>
          </w:p>
          <w:bookmarkEnd w:id="46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874" w:id="470"/>
          <w:p>
            <w:pPr>
              <w:spacing w:after="0"/>
              <w:ind w:left="0"/>
              <w:jc w:val="center"/>
            </w:pPr>
            <w:r>
              <w:rPr>
                <w:rFonts w:ascii="Arial"/>
                <w:b w:val="false"/>
                <w:i w:val="false"/>
                <w:color w:val="000000"/>
                <w:sz w:val="15"/>
              </w:rPr>
              <w:t>7240,2</w:t>
            </w:r>
          </w:p>
          <w:bookmarkEnd w:id="470"/>
        </w:tc>
        <w:tc>
          <w:tcPr>
            <w:tcW w:w="634" w:type="dxa"/>
            <w:tcBorders>
              <w:top w:val="outset" w:color="000000" w:sz="8"/>
              <w:left w:val="outset" w:color="000000" w:sz="8"/>
              <w:bottom w:val="outset" w:color="000000" w:sz="8"/>
              <w:right w:val="outset" w:color="000000" w:sz="8"/>
            </w:tcBorders>
            <w:vAlign w:val="center"/>
          </w:tcPr>
          <w:bookmarkStart w:name="10875" w:id="471"/>
          <w:p>
            <w:pPr>
              <w:spacing w:after="0"/>
              <w:ind w:left="0"/>
              <w:jc w:val="left"/>
            </w:pPr>
            <w:r>
              <w:rPr>
                <w:rFonts w:ascii="Arial"/>
                <w:b w:val="false"/>
                <w:i w:val="false"/>
                <w:color w:val="000000"/>
                <w:sz w:val="15"/>
              </w:rPr>
              <w:t>середні витрати на 1 об'єкт, тис. грн</w:t>
            </w:r>
          </w:p>
          <w:bookmarkEnd w:id="471"/>
        </w:tc>
        <w:tc>
          <w:tcPr>
            <w:tcW w:w="1306" w:type="dxa"/>
            <w:tcBorders>
              <w:top w:val="outset" w:color="000000" w:sz="8"/>
              <w:left w:val="outset" w:color="000000" w:sz="8"/>
              <w:bottom w:val="outset" w:color="000000" w:sz="8"/>
              <w:right w:val="outset" w:color="000000" w:sz="8"/>
            </w:tcBorders>
            <w:vAlign w:val="center"/>
          </w:tcPr>
          <w:bookmarkStart w:name="10876" w:id="472"/>
          <w:p>
            <w:pPr>
              <w:spacing w:after="0"/>
              <w:ind w:left="0"/>
              <w:jc w:val="center"/>
            </w:pPr>
            <w:r>
              <w:rPr>
                <w:rFonts w:ascii="Arial"/>
                <w:b w:val="false"/>
                <w:i w:val="false"/>
                <w:color w:val="000000"/>
                <w:sz w:val="15"/>
              </w:rPr>
              <w:t>1500,000</w:t>
            </w:r>
          </w:p>
          <w:bookmarkEnd w:id="472"/>
        </w:tc>
        <w:tc>
          <w:tcPr>
            <w:tcW w:w="1306" w:type="dxa"/>
            <w:tcBorders>
              <w:top w:val="outset" w:color="000000" w:sz="8"/>
              <w:left w:val="outset" w:color="000000" w:sz="8"/>
              <w:bottom w:val="outset" w:color="000000" w:sz="8"/>
              <w:right w:val="outset" w:color="000000" w:sz="8"/>
            </w:tcBorders>
            <w:vAlign w:val="center"/>
          </w:tcPr>
          <w:bookmarkStart w:name="10877" w:id="473"/>
          <w:p>
            <w:pPr>
              <w:spacing w:after="0"/>
              <w:ind w:left="0"/>
              <w:jc w:val="center"/>
            </w:pPr>
            <w:r>
              <w:rPr>
                <w:rFonts w:ascii="Arial"/>
                <w:b w:val="false"/>
                <w:i w:val="false"/>
                <w:color w:val="000000"/>
                <w:sz w:val="15"/>
              </w:rPr>
              <w:t>7240,200</w:t>
            </w:r>
          </w:p>
          <w:bookmarkEnd w:id="473"/>
        </w:tc>
        <w:tc>
          <w:tcPr>
            <w:tcW w:w="1306" w:type="dxa"/>
            <w:tcBorders>
              <w:top w:val="outset" w:color="000000" w:sz="8"/>
              <w:left w:val="outset" w:color="000000" w:sz="8"/>
              <w:bottom w:val="outset" w:color="000000" w:sz="8"/>
              <w:right w:val="outset" w:color="000000" w:sz="8"/>
            </w:tcBorders>
            <w:vAlign w:val="center"/>
          </w:tcPr>
          <w:bookmarkStart w:name="10878" w:id="474"/>
          <w:p>
            <w:pPr>
              <w:spacing w:after="0"/>
              <w:ind w:left="0"/>
              <w:jc w:val="center"/>
            </w:pPr>
            <w:r>
              <w:rPr>
                <w:rFonts w:ascii="Arial"/>
                <w:b w:val="false"/>
                <w:i w:val="false"/>
                <w:color w:val="000000"/>
                <w:sz w:val="15"/>
              </w:rPr>
              <w:t>8000,000</w:t>
            </w:r>
          </w:p>
          <w:bookmarkEnd w:id="47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879" w:id="475"/>
          <w:p>
            <w:pPr>
              <w:spacing w:after="0"/>
              <w:ind w:left="0"/>
              <w:jc w:val="center"/>
            </w:pPr>
            <w:r>
              <w:rPr>
                <w:rFonts w:ascii="Arial"/>
                <w:b w:val="false"/>
                <w:i w:val="false"/>
                <w:color w:val="000000"/>
                <w:sz w:val="15"/>
              </w:rPr>
              <w:t>2021</w:t>
            </w:r>
          </w:p>
          <w:bookmarkEnd w:id="475"/>
        </w:tc>
        <w:tc>
          <w:tcPr>
            <w:tcW w:w="634" w:type="dxa"/>
            <w:tcBorders>
              <w:top w:val="outset" w:color="000000" w:sz="8"/>
              <w:left w:val="outset" w:color="000000" w:sz="8"/>
              <w:bottom w:val="outset" w:color="000000" w:sz="8"/>
              <w:right w:val="outset" w:color="000000" w:sz="8"/>
            </w:tcBorders>
            <w:vAlign w:val="center"/>
          </w:tcPr>
          <w:bookmarkStart w:name="10880" w:id="476"/>
          <w:p>
            <w:pPr>
              <w:spacing w:after="0"/>
              <w:ind w:left="0"/>
              <w:jc w:val="left"/>
            </w:pPr>
            <w:r>
              <w:rPr>
                <w:rFonts w:ascii="Arial"/>
                <w:b w:val="false"/>
                <w:i w:val="false"/>
                <w:color w:val="000000"/>
                <w:sz w:val="15"/>
              </w:rPr>
              <w:t>якості</w:t>
            </w:r>
          </w:p>
          <w:bookmarkEnd w:id="476"/>
        </w:tc>
        <w:tc>
          <w:tcPr>
            <w:tcW w:w="1306" w:type="dxa"/>
            <w:tcBorders>
              <w:top w:val="outset" w:color="000000" w:sz="8"/>
              <w:left w:val="outset" w:color="000000" w:sz="8"/>
              <w:bottom w:val="outset" w:color="000000" w:sz="8"/>
              <w:right w:val="outset" w:color="000000" w:sz="8"/>
            </w:tcBorders>
            <w:vAlign w:val="center"/>
          </w:tcPr>
          <w:bookmarkStart w:name="10881" w:id="477"/>
          <w:p>
            <w:pPr>
              <w:spacing w:after="0"/>
              <w:ind w:left="0"/>
              <w:jc w:val="center"/>
            </w:pPr>
            <w:r>
              <w:rPr>
                <w:rFonts w:ascii="Arial"/>
                <w:b w:val="false"/>
                <w:i w:val="false"/>
                <w:color w:val="000000"/>
                <w:sz w:val="15"/>
              </w:rPr>
              <w:t xml:space="preserve"> </w:t>
            </w:r>
          </w:p>
          <w:bookmarkEnd w:id="477"/>
        </w:tc>
        <w:tc>
          <w:tcPr>
            <w:tcW w:w="1306" w:type="dxa"/>
            <w:tcBorders>
              <w:top w:val="outset" w:color="000000" w:sz="8"/>
              <w:left w:val="outset" w:color="000000" w:sz="8"/>
              <w:bottom w:val="outset" w:color="000000" w:sz="8"/>
              <w:right w:val="outset" w:color="000000" w:sz="8"/>
            </w:tcBorders>
            <w:vAlign w:val="center"/>
          </w:tcPr>
          <w:bookmarkStart w:name="10882" w:id="478"/>
          <w:p>
            <w:pPr>
              <w:spacing w:after="0"/>
              <w:ind w:left="0"/>
              <w:jc w:val="center"/>
            </w:pPr>
            <w:r>
              <w:rPr>
                <w:rFonts w:ascii="Arial"/>
                <w:b w:val="false"/>
                <w:i w:val="false"/>
                <w:color w:val="000000"/>
                <w:sz w:val="15"/>
              </w:rPr>
              <w:t xml:space="preserve"> </w:t>
            </w:r>
          </w:p>
          <w:bookmarkEnd w:id="478"/>
        </w:tc>
        <w:tc>
          <w:tcPr>
            <w:tcW w:w="1306" w:type="dxa"/>
            <w:tcBorders>
              <w:top w:val="outset" w:color="000000" w:sz="8"/>
              <w:left w:val="outset" w:color="000000" w:sz="8"/>
              <w:bottom w:val="outset" w:color="000000" w:sz="8"/>
              <w:right w:val="outset" w:color="000000" w:sz="8"/>
            </w:tcBorders>
            <w:vAlign w:val="center"/>
          </w:tcPr>
          <w:bookmarkStart w:name="10883" w:id="479"/>
          <w:p>
            <w:pPr>
              <w:spacing w:after="0"/>
              <w:ind w:left="0"/>
              <w:jc w:val="center"/>
            </w:pPr>
            <w:r>
              <w:rPr>
                <w:rFonts w:ascii="Arial"/>
                <w:b w:val="false"/>
                <w:i w:val="false"/>
                <w:color w:val="000000"/>
                <w:sz w:val="15"/>
              </w:rPr>
              <w:t xml:space="preserve"> </w:t>
            </w:r>
          </w:p>
          <w:bookmarkEnd w:id="47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884" w:id="480"/>
          <w:p>
            <w:pPr>
              <w:spacing w:after="0"/>
              <w:ind w:left="0"/>
              <w:jc w:val="center"/>
            </w:pPr>
            <w:r>
              <w:rPr>
                <w:rFonts w:ascii="Arial"/>
                <w:b w:val="false"/>
                <w:i w:val="false"/>
                <w:color w:val="000000"/>
                <w:sz w:val="15"/>
              </w:rPr>
              <w:t>8000,0</w:t>
            </w:r>
          </w:p>
          <w:bookmarkEnd w:id="480"/>
        </w:tc>
        <w:tc>
          <w:tcPr>
            <w:tcW w:w="634" w:type="dxa"/>
            <w:tcBorders>
              <w:top w:val="outset" w:color="000000" w:sz="8"/>
              <w:left w:val="outset" w:color="000000" w:sz="8"/>
              <w:bottom w:val="outset" w:color="000000" w:sz="8"/>
              <w:right w:val="outset" w:color="000000" w:sz="8"/>
            </w:tcBorders>
            <w:vAlign w:val="center"/>
          </w:tcPr>
          <w:bookmarkStart w:name="10885" w:id="481"/>
          <w:p>
            <w:pPr>
              <w:spacing w:after="0"/>
              <w:ind w:left="0"/>
              <w:jc w:val="left"/>
            </w:pPr>
            <w:r>
              <w:rPr>
                <w:rFonts w:ascii="Arial"/>
                <w:b w:val="false"/>
                <w:i w:val="false"/>
                <w:color w:val="000000"/>
                <w:sz w:val="15"/>
              </w:rPr>
              <w:t>рівень виконання заходу, %</w:t>
            </w:r>
          </w:p>
          <w:bookmarkEnd w:id="481"/>
        </w:tc>
        <w:tc>
          <w:tcPr>
            <w:tcW w:w="1306" w:type="dxa"/>
            <w:tcBorders>
              <w:top w:val="outset" w:color="000000" w:sz="8"/>
              <w:left w:val="outset" w:color="000000" w:sz="8"/>
              <w:bottom w:val="outset" w:color="000000" w:sz="8"/>
              <w:right w:val="outset" w:color="000000" w:sz="8"/>
            </w:tcBorders>
            <w:vAlign w:val="center"/>
          </w:tcPr>
          <w:bookmarkStart w:name="10886" w:id="482"/>
          <w:p>
            <w:pPr>
              <w:spacing w:after="0"/>
              <w:ind w:left="0"/>
              <w:jc w:val="center"/>
            </w:pPr>
            <w:r>
              <w:rPr>
                <w:rFonts w:ascii="Arial"/>
                <w:b w:val="false"/>
                <w:i w:val="false"/>
                <w:color w:val="000000"/>
                <w:sz w:val="15"/>
              </w:rPr>
              <w:t>3,896</w:t>
            </w:r>
          </w:p>
          <w:bookmarkEnd w:id="482"/>
        </w:tc>
        <w:tc>
          <w:tcPr>
            <w:tcW w:w="1306" w:type="dxa"/>
            <w:tcBorders>
              <w:top w:val="outset" w:color="000000" w:sz="8"/>
              <w:left w:val="outset" w:color="000000" w:sz="8"/>
              <w:bottom w:val="outset" w:color="000000" w:sz="8"/>
              <w:right w:val="outset" w:color="000000" w:sz="8"/>
            </w:tcBorders>
            <w:vAlign w:val="center"/>
          </w:tcPr>
          <w:bookmarkStart w:name="10887" w:id="483"/>
          <w:p>
            <w:pPr>
              <w:spacing w:after="0"/>
              <w:ind w:left="0"/>
              <w:jc w:val="center"/>
            </w:pPr>
            <w:r>
              <w:rPr>
                <w:rFonts w:ascii="Arial"/>
                <w:b w:val="false"/>
                <w:i w:val="false"/>
                <w:color w:val="000000"/>
                <w:sz w:val="15"/>
              </w:rPr>
              <w:t>22,702</w:t>
            </w:r>
          </w:p>
          <w:bookmarkEnd w:id="483"/>
        </w:tc>
        <w:tc>
          <w:tcPr>
            <w:tcW w:w="1306" w:type="dxa"/>
            <w:tcBorders>
              <w:top w:val="outset" w:color="000000" w:sz="8"/>
              <w:left w:val="outset" w:color="000000" w:sz="8"/>
              <w:bottom w:val="outset" w:color="000000" w:sz="8"/>
              <w:right w:val="outset" w:color="000000" w:sz="8"/>
            </w:tcBorders>
            <w:vAlign w:val="center"/>
          </w:tcPr>
          <w:bookmarkStart w:name="10888" w:id="484"/>
          <w:p>
            <w:pPr>
              <w:spacing w:after="0"/>
              <w:ind w:left="0"/>
              <w:jc w:val="center"/>
            </w:pPr>
            <w:r>
              <w:rPr>
                <w:rFonts w:ascii="Arial"/>
                <w:b w:val="false"/>
                <w:i w:val="false"/>
                <w:color w:val="000000"/>
                <w:sz w:val="15"/>
              </w:rPr>
              <w:t>43,481</w:t>
            </w:r>
          </w:p>
          <w:bookmarkEnd w:id="48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09" w:type="dxa"/>
            <w:vMerge w:val="restart"/>
            <w:tcBorders>
              <w:top w:val="outset" w:color="000000" w:sz="8"/>
              <w:left w:val="outset" w:color="000000" w:sz="8"/>
              <w:bottom w:val="outset" w:color="000000" w:sz="8"/>
              <w:right w:val="outset" w:color="000000" w:sz="8"/>
            </w:tcBorders>
            <w:vAlign w:val="center"/>
          </w:tcPr>
          <w:bookmarkStart w:name="10889" w:id="485"/>
          <w:p>
            <w:pPr>
              <w:spacing w:after="0"/>
              <w:ind w:left="0"/>
              <w:jc w:val="left"/>
            </w:pPr>
            <w:r>
              <w:rPr>
                <w:rFonts w:ascii="Arial"/>
                <w:b w:val="false"/>
                <w:i w:val="false"/>
                <w:color w:val="000000"/>
                <w:sz w:val="15"/>
              </w:rPr>
              <w:t>3. Розчистка та благоустрій озера Синє у Подільському районі, в т. ч. проєктні роботи</w:t>
            </w:r>
          </w:p>
          <w:bookmarkEnd w:id="485"/>
        </w:tc>
        <w:tc>
          <w:tcPr>
            <w:tcW w:w="805" w:type="dxa"/>
            <w:vMerge w:val="restart"/>
            <w:tcBorders>
              <w:top w:val="outset" w:color="000000" w:sz="8"/>
              <w:left w:val="outset" w:color="000000" w:sz="8"/>
              <w:bottom w:val="outset" w:color="000000" w:sz="8"/>
              <w:right w:val="outset" w:color="000000" w:sz="8"/>
            </w:tcBorders>
            <w:vAlign w:val="center"/>
          </w:tcPr>
          <w:bookmarkStart w:name="10890" w:id="486"/>
          <w:p>
            <w:pPr>
              <w:spacing w:after="0"/>
              <w:ind w:left="0"/>
              <w:jc w:val="center"/>
            </w:pPr>
            <w:r>
              <w:rPr>
                <w:rFonts w:ascii="Arial"/>
                <w:b w:val="false"/>
                <w:i w:val="false"/>
                <w:color w:val="000000"/>
                <w:sz w:val="15"/>
              </w:rPr>
              <w:t>2019</w:t>
            </w:r>
          </w:p>
          <w:bookmarkEnd w:id="486"/>
        </w:tc>
        <w:tc>
          <w:tcPr>
            <w:tcW w:w="618" w:type="dxa"/>
            <w:vMerge w:val="restart"/>
            <w:tcBorders>
              <w:top w:val="outset" w:color="000000" w:sz="8"/>
              <w:left w:val="outset" w:color="000000" w:sz="8"/>
              <w:bottom w:val="outset" w:color="000000" w:sz="8"/>
              <w:right w:val="outset" w:color="000000" w:sz="8"/>
            </w:tcBorders>
            <w:vAlign w:val="center"/>
          </w:tcPr>
          <w:bookmarkStart w:name="10891" w:id="487"/>
          <w:p>
            <w:pPr>
              <w:spacing w:after="0"/>
              <w:ind w:left="0"/>
              <w:jc w:val="left"/>
            </w:pPr>
            <w:r>
              <w:rPr>
                <w:rFonts w:ascii="Arial"/>
                <w:b w:val="false"/>
                <w:i w:val="false"/>
                <w:color w:val="000000"/>
                <w:sz w:val="15"/>
              </w:rPr>
              <w:t>Управління екології та природних ресурсів, КП "Плесо"</w:t>
            </w:r>
          </w:p>
          <w:bookmarkEnd w:id="487"/>
        </w:tc>
        <w:tc>
          <w:tcPr>
            <w:tcW w:w="534" w:type="dxa"/>
            <w:vMerge w:val="restart"/>
            <w:tcBorders>
              <w:top w:val="outset" w:color="000000" w:sz="8"/>
              <w:left w:val="outset" w:color="000000" w:sz="8"/>
              <w:bottom w:val="outset" w:color="000000" w:sz="8"/>
              <w:right w:val="outset" w:color="000000" w:sz="8"/>
            </w:tcBorders>
            <w:vAlign w:val="center"/>
          </w:tcPr>
          <w:bookmarkStart w:name="10892" w:id="488"/>
          <w:p>
            <w:pPr>
              <w:spacing w:after="0"/>
              <w:ind w:left="0"/>
              <w:jc w:val="left"/>
            </w:pPr>
            <w:r>
              <w:rPr>
                <w:rFonts w:ascii="Arial"/>
                <w:b w:val="false"/>
                <w:i w:val="false"/>
                <w:color w:val="000000"/>
                <w:sz w:val="15"/>
              </w:rPr>
              <w:t>Бюджет м. Києва</w:t>
            </w:r>
          </w:p>
          <w:bookmarkEnd w:id="488"/>
        </w:tc>
        <w:tc>
          <w:tcPr>
            <w:tcW w:w="1417" w:type="dxa"/>
            <w:tcBorders>
              <w:top w:val="outset" w:color="000000" w:sz="8"/>
              <w:left w:val="outset" w:color="000000" w:sz="8"/>
              <w:bottom w:val="outset" w:color="000000" w:sz="8"/>
              <w:right w:val="outset" w:color="000000" w:sz="8"/>
            </w:tcBorders>
            <w:vAlign w:val="center"/>
          </w:tcPr>
          <w:bookmarkStart w:name="10893" w:id="489"/>
          <w:p>
            <w:pPr>
              <w:spacing w:after="0"/>
              <w:ind w:left="0"/>
              <w:jc w:val="center"/>
            </w:pPr>
            <w:r>
              <w:rPr>
                <w:rFonts w:ascii="Arial"/>
                <w:b w:val="false"/>
                <w:i w:val="false"/>
                <w:color w:val="000000"/>
                <w:sz w:val="15"/>
              </w:rPr>
              <w:t>всього</w:t>
            </w:r>
          </w:p>
          <w:bookmarkEnd w:id="489"/>
        </w:tc>
        <w:tc>
          <w:tcPr>
            <w:tcW w:w="634" w:type="dxa"/>
            <w:tcBorders>
              <w:top w:val="outset" w:color="000000" w:sz="8"/>
              <w:left w:val="outset" w:color="000000" w:sz="8"/>
              <w:bottom w:val="outset" w:color="000000" w:sz="8"/>
              <w:right w:val="outset" w:color="000000" w:sz="8"/>
            </w:tcBorders>
            <w:vAlign w:val="center"/>
          </w:tcPr>
          <w:bookmarkStart w:name="10894" w:id="490"/>
          <w:p>
            <w:pPr>
              <w:spacing w:after="0"/>
              <w:ind w:left="0"/>
              <w:jc w:val="left"/>
            </w:pPr>
            <w:r>
              <w:rPr>
                <w:rFonts w:ascii="Arial"/>
                <w:b w:val="false"/>
                <w:i w:val="false"/>
                <w:color w:val="000000"/>
                <w:sz w:val="15"/>
              </w:rPr>
              <w:t>витрат</w:t>
            </w:r>
          </w:p>
          <w:bookmarkEnd w:id="490"/>
        </w:tc>
        <w:tc>
          <w:tcPr>
            <w:tcW w:w="1306" w:type="dxa"/>
            <w:tcBorders>
              <w:top w:val="outset" w:color="000000" w:sz="8"/>
              <w:left w:val="outset" w:color="000000" w:sz="8"/>
              <w:bottom w:val="outset" w:color="000000" w:sz="8"/>
              <w:right w:val="outset" w:color="000000" w:sz="8"/>
            </w:tcBorders>
            <w:vAlign w:val="center"/>
          </w:tcPr>
          <w:bookmarkStart w:name="10895" w:id="491"/>
          <w:p>
            <w:pPr>
              <w:spacing w:after="0"/>
              <w:ind w:left="0"/>
              <w:jc w:val="center"/>
            </w:pPr>
            <w:r>
              <w:rPr>
                <w:rFonts w:ascii="Arial"/>
                <w:b w:val="false"/>
                <w:i w:val="false"/>
                <w:color w:val="000000"/>
                <w:sz w:val="15"/>
              </w:rPr>
              <w:t xml:space="preserve"> </w:t>
            </w:r>
          </w:p>
          <w:bookmarkEnd w:id="491"/>
        </w:tc>
        <w:tc>
          <w:tcPr>
            <w:tcW w:w="1306" w:type="dxa"/>
            <w:tcBorders>
              <w:top w:val="outset" w:color="000000" w:sz="8"/>
              <w:left w:val="outset" w:color="000000" w:sz="8"/>
              <w:bottom w:val="outset" w:color="000000" w:sz="8"/>
              <w:right w:val="outset" w:color="000000" w:sz="8"/>
            </w:tcBorders>
            <w:vAlign w:val="center"/>
          </w:tcPr>
          <w:bookmarkStart w:name="10896" w:id="492"/>
          <w:p>
            <w:pPr>
              <w:spacing w:after="0"/>
              <w:ind w:left="0"/>
              <w:jc w:val="center"/>
            </w:pPr>
            <w:r>
              <w:rPr>
                <w:rFonts w:ascii="Arial"/>
                <w:b w:val="false"/>
                <w:i w:val="false"/>
                <w:color w:val="000000"/>
                <w:sz w:val="15"/>
              </w:rPr>
              <w:t xml:space="preserve"> </w:t>
            </w:r>
          </w:p>
          <w:bookmarkEnd w:id="492"/>
        </w:tc>
        <w:tc>
          <w:tcPr>
            <w:tcW w:w="1306" w:type="dxa"/>
            <w:tcBorders>
              <w:top w:val="outset" w:color="000000" w:sz="8"/>
              <w:left w:val="outset" w:color="000000" w:sz="8"/>
              <w:bottom w:val="outset" w:color="000000" w:sz="8"/>
              <w:right w:val="outset" w:color="000000" w:sz="8"/>
            </w:tcBorders>
            <w:vAlign w:val="center"/>
          </w:tcPr>
          <w:bookmarkStart w:name="10897" w:id="493"/>
          <w:p>
            <w:pPr>
              <w:spacing w:after="0"/>
              <w:ind w:left="0"/>
              <w:jc w:val="center"/>
            </w:pPr>
            <w:r>
              <w:rPr>
                <w:rFonts w:ascii="Arial"/>
                <w:b w:val="false"/>
                <w:i w:val="false"/>
                <w:color w:val="000000"/>
                <w:sz w:val="15"/>
              </w:rPr>
              <w:t xml:space="preserve"> </w:t>
            </w:r>
          </w:p>
          <w:bookmarkEnd w:id="49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898" w:id="494"/>
          <w:p>
            <w:pPr>
              <w:spacing w:after="0"/>
              <w:ind w:left="0"/>
              <w:jc w:val="center"/>
            </w:pPr>
            <w:r>
              <w:rPr>
                <w:rFonts w:ascii="Arial"/>
                <w:b w:val="false"/>
                <w:i w:val="false"/>
                <w:color w:val="000000"/>
                <w:sz w:val="15"/>
              </w:rPr>
              <w:t xml:space="preserve"> </w:t>
            </w:r>
          </w:p>
          <w:bookmarkEnd w:id="494"/>
        </w:tc>
        <w:tc>
          <w:tcPr>
            <w:tcW w:w="634" w:type="dxa"/>
            <w:tcBorders>
              <w:top w:val="outset" w:color="000000" w:sz="8"/>
              <w:left w:val="outset" w:color="000000" w:sz="8"/>
              <w:bottom w:val="outset" w:color="000000" w:sz="8"/>
              <w:right w:val="outset" w:color="000000" w:sz="8"/>
            </w:tcBorders>
            <w:vAlign w:val="center"/>
          </w:tcPr>
          <w:bookmarkStart w:name="10899" w:id="495"/>
          <w:p>
            <w:pPr>
              <w:spacing w:after="0"/>
              <w:ind w:left="0"/>
              <w:jc w:val="left"/>
            </w:pPr>
            <w:r>
              <w:rPr>
                <w:rFonts w:ascii="Arial"/>
                <w:b w:val="false"/>
                <w:i w:val="false"/>
                <w:color w:val="000000"/>
                <w:sz w:val="15"/>
              </w:rPr>
              <w:t>загальна кошторисна вартість, тис. грн</w:t>
            </w:r>
          </w:p>
          <w:bookmarkEnd w:id="495"/>
        </w:tc>
        <w:tc>
          <w:tcPr>
            <w:tcW w:w="1306" w:type="dxa"/>
            <w:tcBorders>
              <w:top w:val="outset" w:color="000000" w:sz="8"/>
              <w:left w:val="outset" w:color="000000" w:sz="8"/>
              <w:bottom w:val="outset" w:color="000000" w:sz="8"/>
              <w:right w:val="outset" w:color="000000" w:sz="8"/>
            </w:tcBorders>
            <w:vAlign w:val="center"/>
          </w:tcPr>
          <w:bookmarkStart w:name="10900" w:id="496"/>
          <w:p>
            <w:pPr>
              <w:spacing w:after="0"/>
              <w:ind w:left="0"/>
              <w:jc w:val="center"/>
            </w:pPr>
            <w:r>
              <w:rPr>
                <w:rFonts w:ascii="Arial"/>
                <w:b w:val="false"/>
                <w:i w:val="false"/>
                <w:color w:val="000000"/>
                <w:sz w:val="15"/>
              </w:rPr>
              <w:t>300,000</w:t>
            </w:r>
          </w:p>
          <w:bookmarkEnd w:id="496"/>
        </w:tc>
        <w:tc>
          <w:tcPr>
            <w:tcW w:w="1306" w:type="dxa"/>
            <w:tcBorders>
              <w:top w:val="outset" w:color="000000" w:sz="8"/>
              <w:left w:val="outset" w:color="000000" w:sz="8"/>
              <w:bottom w:val="outset" w:color="000000" w:sz="8"/>
              <w:right w:val="outset" w:color="000000" w:sz="8"/>
            </w:tcBorders>
            <w:vAlign w:val="center"/>
          </w:tcPr>
          <w:bookmarkStart w:name="10901" w:id="497"/>
          <w:p>
            <w:pPr>
              <w:spacing w:after="0"/>
              <w:ind w:left="0"/>
              <w:jc w:val="center"/>
            </w:pPr>
            <w:r>
              <w:rPr>
                <w:rFonts w:ascii="Arial"/>
                <w:b w:val="false"/>
                <w:i w:val="false"/>
                <w:color w:val="000000"/>
                <w:sz w:val="15"/>
              </w:rPr>
              <w:t xml:space="preserve"> </w:t>
            </w:r>
          </w:p>
          <w:bookmarkEnd w:id="497"/>
        </w:tc>
        <w:tc>
          <w:tcPr>
            <w:tcW w:w="1306" w:type="dxa"/>
            <w:tcBorders>
              <w:top w:val="outset" w:color="000000" w:sz="8"/>
              <w:left w:val="outset" w:color="000000" w:sz="8"/>
              <w:bottom w:val="outset" w:color="000000" w:sz="8"/>
              <w:right w:val="outset" w:color="000000" w:sz="8"/>
            </w:tcBorders>
            <w:vAlign w:val="center"/>
          </w:tcPr>
          <w:bookmarkStart w:name="10902" w:id="498"/>
          <w:p>
            <w:pPr>
              <w:spacing w:after="0"/>
              <w:ind w:left="0"/>
              <w:jc w:val="center"/>
            </w:pPr>
            <w:r>
              <w:rPr>
                <w:rFonts w:ascii="Arial"/>
                <w:b w:val="false"/>
                <w:i w:val="false"/>
                <w:color w:val="000000"/>
                <w:sz w:val="15"/>
              </w:rPr>
              <w:t xml:space="preserve"> </w:t>
            </w:r>
          </w:p>
          <w:bookmarkEnd w:id="49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903" w:id="499"/>
          <w:p>
            <w:pPr>
              <w:spacing w:after="0"/>
              <w:ind w:left="0"/>
              <w:jc w:val="center"/>
            </w:pPr>
            <w:r>
              <w:rPr>
                <w:rFonts w:ascii="Arial"/>
                <w:b w:val="false"/>
                <w:i w:val="false"/>
                <w:color w:val="000000"/>
                <w:sz w:val="15"/>
              </w:rPr>
              <w:t>300,000</w:t>
            </w:r>
          </w:p>
          <w:bookmarkEnd w:id="499"/>
        </w:tc>
        <w:tc>
          <w:tcPr>
            <w:tcW w:w="634" w:type="dxa"/>
            <w:tcBorders>
              <w:top w:val="outset" w:color="000000" w:sz="8"/>
              <w:left w:val="outset" w:color="000000" w:sz="8"/>
              <w:bottom w:val="outset" w:color="000000" w:sz="8"/>
              <w:right w:val="outset" w:color="000000" w:sz="8"/>
            </w:tcBorders>
            <w:vAlign w:val="center"/>
          </w:tcPr>
          <w:bookmarkStart w:name="10904" w:id="500"/>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500"/>
        </w:tc>
        <w:tc>
          <w:tcPr>
            <w:tcW w:w="1306" w:type="dxa"/>
            <w:tcBorders>
              <w:top w:val="outset" w:color="000000" w:sz="8"/>
              <w:left w:val="outset" w:color="000000" w:sz="8"/>
              <w:bottom w:val="outset" w:color="000000" w:sz="8"/>
              <w:right w:val="outset" w:color="000000" w:sz="8"/>
            </w:tcBorders>
            <w:vAlign w:val="center"/>
          </w:tcPr>
          <w:bookmarkStart w:name="10905" w:id="501"/>
          <w:p>
            <w:pPr>
              <w:spacing w:after="0"/>
              <w:ind w:left="0"/>
              <w:jc w:val="center"/>
            </w:pPr>
            <w:r>
              <w:rPr>
                <w:rFonts w:ascii="Arial"/>
                <w:b w:val="false"/>
                <w:i w:val="false"/>
                <w:color w:val="000000"/>
                <w:sz w:val="15"/>
              </w:rPr>
              <w:t>300,000</w:t>
            </w:r>
          </w:p>
          <w:bookmarkEnd w:id="501"/>
        </w:tc>
        <w:tc>
          <w:tcPr>
            <w:tcW w:w="1306" w:type="dxa"/>
            <w:tcBorders>
              <w:top w:val="outset" w:color="000000" w:sz="8"/>
              <w:left w:val="outset" w:color="000000" w:sz="8"/>
              <w:bottom w:val="outset" w:color="000000" w:sz="8"/>
              <w:right w:val="outset" w:color="000000" w:sz="8"/>
            </w:tcBorders>
            <w:vAlign w:val="center"/>
          </w:tcPr>
          <w:bookmarkStart w:name="10906" w:id="502"/>
          <w:p>
            <w:pPr>
              <w:spacing w:after="0"/>
              <w:ind w:left="0"/>
              <w:jc w:val="center"/>
            </w:pPr>
            <w:r>
              <w:rPr>
                <w:rFonts w:ascii="Arial"/>
                <w:b w:val="false"/>
                <w:i w:val="false"/>
                <w:color w:val="000000"/>
                <w:sz w:val="15"/>
              </w:rPr>
              <w:t xml:space="preserve"> </w:t>
            </w:r>
          </w:p>
          <w:bookmarkEnd w:id="502"/>
        </w:tc>
        <w:tc>
          <w:tcPr>
            <w:tcW w:w="1306" w:type="dxa"/>
            <w:tcBorders>
              <w:top w:val="outset" w:color="000000" w:sz="8"/>
              <w:left w:val="outset" w:color="000000" w:sz="8"/>
              <w:bottom w:val="outset" w:color="000000" w:sz="8"/>
              <w:right w:val="outset" w:color="000000" w:sz="8"/>
            </w:tcBorders>
            <w:vAlign w:val="center"/>
          </w:tcPr>
          <w:bookmarkStart w:name="10907" w:id="503"/>
          <w:p>
            <w:pPr>
              <w:spacing w:after="0"/>
              <w:ind w:left="0"/>
              <w:jc w:val="center"/>
            </w:pPr>
            <w:r>
              <w:rPr>
                <w:rFonts w:ascii="Arial"/>
                <w:b w:val="false"/>
                <w:i w:val="false"/>
                <w:color w:val="000000"/>
                <w:sz w:val="15"/>
              </w:rPr>
              <w:t xml:space="preserve"> </w:t>
            </w:r>
          </w:p>
          <w:bookmarkEnd w:id="50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908" w:id="504"/>
          <w:p>
            <w:pPr>
              <w:spacing w:after="0"/>
              <w:ind w:left="0"/>
              <w:jc w:val="center"/>
            </w:pPr>
            <w:r>
              <w:rPr>
                <w:rFonts w:ascii="Arial"/>
                <w:b w:val="false"/>
                <w:i w:val="false"/>
                <w:color w:val="000000"/>
                <w:sz w:val="15"/>
              </w:rPr>
              <w:t>2019</w:t>
            </w:r>
          </w:p>
          <w:bookmarkEnd w:id="504"/>
        </w:tc>
        <w:tc>
          <w:tcPr>
            <w:tcW w:w="634" w:type="dxa"/>
            <w:tcBorders>
              <w:top w:val="outset" w:color="000000" w:sz="8"/>
              <w:left w:val="outset" w:color="000000" w:sz="8"/>
              <w:bottom w:val="outset" w:color="000000" w:sz="8"/>
              <w:right w:val="outset" w:color="000000" w:sz="8"/>
            </w:tcBorders>
            <w:vAlign w:val="center"/>
          </w:tcPr>
          <w:bookmarkStart w:name="10909" w:id="505"/>
          <w:p>
            <w:pPr>
              <w:spacing w:after="0"/>
              <w:ind w:left="0"/>
              <w:jc w:val="left"/>
            </w:pPr>
            <w:r>
              <w:rPr>
                <w:rFonts w:ascii="Arial"/>
                <w:b w:val="false"/>
                <w:i w:val="false"/>
                <w:color w:val="000000"/>
                <w:sz w:val="15"/>
              </w:rPr>
              <w:t>продукту</w:t>
            </w:r>
          </w:p>
          <w:bookmarkEnd w:id="505"/>
        </w:tc>
        <w:tc>
          <w:tcPr>
            <w:tcW w:w="1306" w:type="dxa"/>
            <w:tcBorders>
              <w:top w:val="outset" w:color="000000" w:sz="8"/>
              <w:left w:val="outset" w:color="000000" w:sz="8"/>
              <w:bottom w:val="outset" w:color="000000" w:sz="8"/>
              <w:right w:val="outset" w:color="000000" w:sz="8"/>
            </w:tcBorders>
            <w:vAlign w:val="center"/>
          </w:tcPr>
          <w:bookmarkStart w:name="10910" w:id="506"/>
          <w:p>
            <w:pPr>
              <w:spacing w:after="0"/>
              <w:ind w:left="0"/>
              <w:jc w:val="center"/>
            </w:pPr>
            <w:r>
              <w:rPr>
                <w:rFonts w:ascii="Arial"/>
                <w:b w:val="false"/>
                <w:i w:val="false"/>
                <w:color w:val="000000"/>
                <w:sz w:val="15"/>
              </w:rPr>
              <w:t xml:space="preserve"> </w:t>
            </w:r>
          </w:p>
          <w:bookmarkEnd w:id="506"/>
        </w:tc>
        <w:tc>
          <w:tcPr>
            <w:tcW w:w="1306" w:type="dxa"/>
            <w:tcBorders>
              <w:top w:val="outset" w:color="000000" w:sz="8"/>
              <w:left w:val="outset" w:color="000000" w:sz="8"/>
              <w:bottom w:val="outset" w:color="000000" w:sz="8"/>
              <w:right w:val="outset" w:color="000000" w:sz="8"/>
            </w:tcBorders>
            <w:vAlign w:val="center"/>
          </w:tcPr>
          <w:bookmarkStart w:name="10911" w:id="507"/>
          <w:p>
            <w:pPr>
              <w:spacing w:after="0"/>
              <w:ind w:left="0"/>
              <w:jc w:val="center"/>
            </w:pPr>
            <w:r>
              <w:rPr>
                <w:rFonts w:ascii="Arial"/>
                <w:b w:val="false"/>
                <w:i w:val="false"/>
                <w:color w:val="000000"/>
                <w:sz w:val="15"/>
              </w:rPr>
              <w:t xml:space="preserve"> </w:t>
            </w:r>
          </w:p>
          <w:bookmarkEnd w:id="507"/>
        </w:tc>
        <w:tc>
          <w:tcPr>
            <w:tcW w:w="1306" w:type="dxa"/>
            <w:tcBorders>
              <w:top w:val="outset" w:color="000000" w:sz="8"/>
              <w:left w:val="outset" w:color="000000" w:sz="8"/>
              <w:bottom w:val="outset" w:color="000000" w:sz="8"/>
              <w:right w:val="outset" w:color="000000" w:sz="8"/>
            </w:tcBorders>
            <w:vAlign w:val="center"/>
          </w:tcPr>
          <w:bookmarkStart w:name="10912" w:id="508"/>
          <w:p>
            <w:pPr>
              <w:spacing w:after="0"/>
              <w:ind w:left="0"/>
              <w:jc w:val="center"/>
            </w:pPr>
            <w:r>
              <w:rPr>
                <w:rFonts w:ascii="Arial"/>
                <w:b w:val="false"/>
                <w:i w:val="false"/>
                <w:color w:val="000000"/>
                <w:sz w:val="15"/>
              </w:rPr>
              <w:t xml:space="preserve"> </w:t>
            </w:r>
          </w:p>
          <w:bookmarkEnd w:id="50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913" w:id="509"/>
          <w:p>
            <w:pPr>
              <w:spacing w:after="0"/>
              <w:ind w:left="0"/>
              <w:jc w:val="center"/>
            </w:pPr>
            <w:r>
              <w:rPr>
                <w:rFonts w:ascii="Arial"/>
                <w:b w:val="false"/>
                <w:i w:val="false"/>
                <w:color w:val="000000"/>
                <w:sz w:val="15"/>
              </w:rPr>
              <w:t>300,000</w:t>
            </w:r>
          </w:p>
          <w:bookmarkEnd w:id="509"/>
        </w:tc>
        <w:tc>
          <w:tcPr>
            <w:tcW w:w="634" w:type="dxa"/>
            <w:tcBorders>
              <w:top w:val="outset" w:color="000000" w:sz="8"/>
              <w:left w:val="outset" w:color="000000" w:sz="8"/>
              <w:bottom w:val="outset" w:color="000000" w:sz="8"/>
              <w:right w:val="outset" w:color="000000" w:sz="8"/>
            </w:tcBorders>
            <w:vAlign w:val="center"/>
          </w:tcPr>
          <w:bookmarkStart w:name="10914" w:id="510"/>
          <w:p>
            <w:pPr>
              <w:spacing w:after="0"/>
              <w:ind w:left="0"/>
              <w:jc w:val="left"/>
            </w:pPr>
            <w:r>
              <w:rPr>
                <w:rFonts w:ascii="Arial"/>
                <w:b w:val="false"/>
                <w:i w:val="false"/>
                <w:color w:val="000000"/>
                <w:sz w:val="15"/>
              </w:rPr>
              <w:t>кількість об'єктів, на яких планується провести захід, од.</w:t>
            </w:r>
          </w:p>
          <w:bookmarkEnd w:id="510"/>
        </w:tc>
        <w:tc>
          <w:tcPr>
            <w:tcW w:w="1306" w:type="dxa"/>
            <w:tcBorders>
              <w:top w:val="outset" w:color="000000" w:sz="8"/>
              <w:left w:val="outset" w:color="000000" w:sz="8"/>
              <w:bottom w:val="outset" w:color="000000" w:sz="8"/>
              <w:right w:val="outset" w:color="000000" w:sz="8"/>
            </w:tcBorders>
            <w:vAlign w:val="center"/>
          </w:tcPr>
          <w:bookmarkStart w:name="10915" w:id="511"/>
          <w:p>
            <w:pPr>
              <w:spacing w:after="0"/>
              <w:ind w:left="0"/>
              <w:jc w:val="center"/>
            </w:pPr>
            <w:r>
              <w:rPr>
                <w:rFonts w:ascii="Arial"/>
                <w:b w:val="false"/>
                <w:i w:val="false"/>
                <w:color w:val="000000"/>
                <w:sz w:val="15"/>
              </w:rPr>
              <w:t>1</w:t>
            </w:r>
          </w:p>
          <w:bookmarkEnd w:id="511"/>
        </w:tc>
        <w:tc>
          <w:tcPr>
            <w:tcW w:w="1306" w:type="dxa"/>
            <w:tcBorders>
              <w:top w:val="outset" w:color="000000" w:sz="8"/>
              <w:left w:val="outset" w:color="000000" w:sz="8"/>
              <w:bottom w:val="outset" w:color="000000" w:sz="8"/>
              <w:right w:val="outset" w:color="000000" w:sz="8"/>
            </w:tcBorders>
            <w:vAlign w:val="center"/>
          </w:tcPr>
          <w:bookmarkStart w:name="10916" w:id="512"/>
          <w:p>
            <w:pPr>
              <w:spacing w:after="0"/>
              <w:ind w:left="0"/>
              <w:jc w:val="center"/>
            </w:pPr>
            <w:r>
              <w:rPr>
                <w:rFonts w:ascii="Arial"/>
                <w:b w:val="false"/>
                <w:i w:val="false"/>
                <w:color w:val="000000"/>
                <w:sz w:val="15"/>
              </w:rPr>
              <w:t xml:space="preserve"> </w:t>
            </w:r>
          </w:p>
          <w:bookmarkEnd w:id="512"/>
        </w:tc>
        <w:tc>
          <w:tcPr>
            <w:tcW w:w="1306" w:type="dxa"/>
            <w:tcBorders>
              <w:top w:val="outset" w:color="000000" w:sz="8"/>
              <w:left w:val="outset" w:color="000000" w:sz="8"/>
              <w:bottom w:val="outset" w:color="000000" w:sz="8"/>
              <w:right w:val="outset" w:color="000000" w:sz="8"/>
            </w:tcBorders>
            <w:vAlign w:val="center"/>
          </w:tcPr>
          <w:bookmarkStart w:name="10917" w:id="513"/>
          <w:p>
            <w:pPr>
              <w:spacing w:after="0"/>
              <w:ind w:left="0"/>
              <w:jc w:val="center"/>
            </w:pPr>
            <w:r>
              <w:rPr>
                <w:rFonts w:ascii="Arial"/>
                <w:b w:val="false"/>
                <w:i w:val="false"/>
                <w:color w:val="000000"/>
                <w:sz w:val="15"/>
              </w:rPr>
              <w:t xml:space="preserve"> </w:t>
            </w:r>
          </w:p>
          <w:bookmarkEnd w:id="51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918" w:id="514"/>
          <w:p>
            <w:pPr>
              <w:spacing w:after="0"/>
              <w:ind w:left="0"/>
              <w:jc w:val="center"/>
            </w:pPr>
            <w:r>
              <w:rPr>
                <w:rFonts w:ascii="Arial"/>
                <w:b w:val="false"/>
                <w:i w:val="false"/>
                <w:color w:val="000000"/>
                <w:sz w:val="15"/>
              </w:rPr>
              <w:t>2020</w:t>
            </w:r>
          </w:p>
          <w:bookmarkEnd w:id="514"/>
        </w:tc>
        <w:tc>
          <w:tcPr>
            <w:tcW w:w="634" w:type="dxa"/>
            <w:tcBorders>
              <w:top w:val="outset" w:color="000000" w:sz="8"/>
              <w:left w:val="outset" w:color="000000" w:sz="8"/>
              <w:bottom w:val="outset" w:color="000000" w:sz="8"/>
              <w:right w:val="outset" w:color="000000" w:sz="8"/>
            </w:tcBorders>
            <w:vAlign w:val="center"/>
          </w:tcPr>
          <w:bookmarkStart w:name="10919" w:id="515"/>
          <w:p>
            <w:pPr>
              <w:spacing w:after="0"/>
              <w:ind w:left="0"/>
              <w:jc w:val="left"/>
            </w:pPr>
            <w:r>
              <w:rPr>
                <w:rFonts w:ascii="Arial"/>
                <w:b w:val="false"/>
                <w:i w:val="false"/>
                <w:color w:val="000000"/>
                <w:sz w:val="15"/>
              </w:rPr>
              <w:t>ефективності</w:t>
            </w:r>
          </w:p>
          <w:bookmarkEnd w:id="515"/>
        </w:tc>
        <w:tc>
          <w:tcPr>
            <w:tcW w:w="1306" w:type="dxa"/>
            <w:tcBorders>
              <w:top w:val="outset" w:color="000000" w:sz="8"/>
              <w:left w:val="outset" w:color="000000" w:sz="8"/>
              <w:bottom w:val="outset" w:color="000000" w:sz="8"/>
              <w:right w:val="outset" w:color="000000" w:sz="8"/>
            </w:tcBorders>
            <w:vAlign w:val="center"/>
          </w:tcPr>
          <w:bookmarkStart w:name="10920" w:id="516"/>
          <w:p>
            <w:pPr>
              <w:spacing w:after="0"/>
              <w:ind w:left="0"/>
              <w:jc w:val="center"/>
            </w:pPr>
            <w:r>
              <w:rPr>
                <w:rFonts w:ascii="Arial"/>
                <w:b w:val="false"/>
                <w:i w:val="false"/>
                <w:color w:val="000000"/>
                <w:sz w:val="15"/>
              </w:rPr>
              <w:t xml:space="preserve"> </w:t>
            </w:r>
          </w:p>
          <w:bookmarkEnd w:id="516"/>
        </w:tc>
        <w:tc>
          <w:tcPr>
            <w:tcW w:w="1306" w:type="dxa"/>
            <w:tcBorders>
              <w:top w:val="outset" w:color="000000" w:sz="8"/>
              <w:left w:val="outset" w:color="000000" w:sz="8"/>
              <w:bottom w:val="outset" w:color="000000" w:sz="8"/>
              <w:right w:val="outset" w:color="000000" w:sz="8"/>
            </w:tcBorders>
            <w:vAlign w:val="center"/>
          </w:tcPr>
          <w:bookmarkStart w:name="10921" w:id="517"/>
          <w:p>
            <w:pPr>
              <w:spacing w:after="0"/>
              <w:ind w:left="0"/>
              <w:jc w:val="center"/>
            </w:pPr>
            <w:r>
              <w:rPr>
                <w:rFonts w:ascii="Arial"/>
                <w:b w:val="false"/>
                <w:i w:val="false"/>
                <w:color w:val="000000"/>
                <w:sz w:val="15"/>
              </w:rPr>
              <w:t xml:space="preserve"> </w:t>
            </w:r>
          </w:p>
          <w:bookmarkEnd w:id="517"/>
        </w:tc>
        <w:tc>
          <w:tcPr>
            <w:tcW w:w="1306" w:type="dxa"/>
            <w:tcBorders>
              <w:top w:val="outset" w:color="000000" w:sz="8"/>
              <w:left w:val="outset" w:color="000000" w:sz="8"/>
              <w:bottom w:val="outset" w:color="000000" w:sz="8"/>
              <w:right w:val="outset" w:color="000000" w:sz="8"/>
            </w:tcBorders>
            <w:vAlign w:val="center"/>
          </w:tcPr>
          <w:bookmarkStart w:name="10922" w:id="518"/>
          <w:p>
            <w:pPr>
              <w:spacing w:after="0"/>
              <w:ind w:left="0"/>
              <w:jc w:val="center"/>
            </w:pPr>
            <w:r>
              <w:rPr>
                <w:rFonts w:ascii="Arial"/>
                <w:b w:val="false"/>
                <w:i w:val="false"/>
                <w:color w:val="000000"/>
                <w:sz w:val="15"/>
              </w:rPr>
              <w:t xml:space="preserve"> </w:t>
            </w:r>
          </w:p>
          <w:bookmarkEnd w:id="51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923" w:id="519"/>
          <w:p>
            <w:pPr>
              <w:spacing w:after="0"/>
              <w:ind w:left="0"/>
              <w:jc w:val="center"/>
            </w:pPr>
            <w:r>
              <w:rPr>
                <w:rFonts w:ascii="Arial"/>
                <w:b w:val="false"/>
                <w:i w:val="false"/>
                <w:color w:val="000000"/>
                <w:sz w:val="15"/>
              </w:rPr>
              <w:t xml:space="preserve"> </w:t>
            </w:r>
          </w:p>
          <w:bookmarkEnd w:id="519"/>
        </w:tc>
        <w:tc>
          <w:tcPr>
            <w:tcW w:w="634" w:type="dxa"/>
            <w:tcBorders>
              <w:top w:val="outset" w:color="000000" w:sz="8"/>
              <w:left w:val="outset" w:color="000000" w:sz="8"/>
              <w:bottom w:val="outset" w:color="000000" w:sz="8"/>
              <w:right w:val="outset" w:color="000000" w:sz="8"/>
            </w:tcBorders>
            <w:vAlign w:val="center"/>
          </w:tcPr>
          <w:bookmarkStart w:name="10924" w:id="520"/>
          <w:p>
            <w:pPr>
              <w:spacing w:after="0"/>
              <w:ind w:left="0"/>
              <w:jc w:val="left"/>
            </w:pPr>
            <w:r>
              <w:rPr>
                <w:rFonts w:ascii="Arial"/>
                <w:b w:val="false"/>
                <w:i w:val="false"/>
                <w:color w:val="000000"/>
                <w:sz w:val="15"/>
              </w:rPr>
              <w:t>середні витрати на 1 об'єкт, тис. грн</w:t>
            </w:r>
          </w:p>
          <w:bookmarkEnd w:id="520"/>
        </w:tc>
        <w:tc>
          <w:tcPr>
            <w:tcW w:w="1306" w:type="dxa"/>
            <w:tcBorders>
              <w:top w:val="outset" w:color="000000" w:sz="8"/>
              <w:left w:val="outset" w:color="000000" w:sz="8"/>
              <w:bottom w:val="outset" w:color="000000" w:sz="8"/>
              <w:right w:val="outset" w:color="000000" w:sz="8"/>
            </w:tcBorders>
            <w:vAlign w:val="center"/>
          </w:tcPr>
          <w:bookmarkStart w:name="10925" w:id="521"/>
          <w:p>
            <w:pPr>
              <w:spacing w:after="0"/>
              <w:ind w:left="0"/>
              <w:jc w:val="center"/>
            </w:pPr>
            <w:r>
              <w:rPr>
                <w:rFonts w:ascii="Arial"/>
                <w:b w:val="false"/>
                <w:i w:val="false"/>
                <w:color w:val="000000"/>
                <w:sz w:val="15"/>
              </w:rPr>
              <w:t>300,000</w:t>
            </w:r>
          </w:p>
          <w:bookmarkEnd w:id="521"/>
        </w:tc>
        <w:tc>
          <w:tcPr>
            <w:tcW w:w="1306" w:type="dxa"/>
            <w:tcBorders>
              <w:top w:val="outset" w:color="000000" w:sz="8"/>
              <w:left w:val="outset" w:color="000000" w:sz="8"/>
              <w:bottom w:val="outset" w:color="000000" w:sz="8"/>
              <w:right w:val="outset" w:color="000000" w:sz="8"/>
            </w:tcBorders>
            <w:vAlign w:val="center"/>
          </w:tcPr>
          <w:bookmarkStart w:name="10926" w:id="522"/>
          <w:p>
            <w:pPr>
              <w:spacing w:after="0"/>
              <w:ind w:left="0"/>
              <w:jc w:val="center"/>
            </w:pPr>
            <w:r>
              <w:rPr>
                <w:rFonts w:ascii="Arial"/>
                <w:b w:val="false"/>
                <w:i w:val="false"/>
                <w:color w:val="000000"/>
                <w:sz w:val="15"/>
              </w:rPr>
              <w:t xml:space="preserve"> </w:t>
            </w:r>
          </w:p>
          <w:bookmarkEnd w:id="522"/>
        </w:tc>
        <w:tc>
          <w:tcPr>
            <w:tcW w:w="1306" w:type="dxa"/>
            <w:tcBorders>
              <w:top w:val="outset" w:color="000000" w:sz="8"/>
              <w:left w:val="outset" w:color="000000" w:sz="8"/>
              <w:bottom w:val="outset" w:color="000000" w:sz="8"/>
              <w:right w:val="outset" w:color="000000" w:sz="8"/>
            </w:tcBorders>
            <w:vAlign w:val="center"/>
          </w:tcPr>
          <w:bookmarkStart w:name="10927" w:id="523"/>
          <w:p>
            <w:pPr>
              <w:spacing w:after="0"/>
              <w:ind w:left="0"/>
              <w:jc w:val="center"/>
            </w:pPr>
            <w:r>
              <w:rPr>
                <w:rFonts w:ascii="Arial"/>
                <w:b w:val="false"/>
                <w:i w:val="false"/>
                <w:color w:val="000000"/>
                <w:sz w:val="15"/>
              </w:rPr>
              <w:t xml:space="preserve"> </w:t>
            </w:r>
          </w:p>
          <w:bookmarkEnd w:id="52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928" w:id="524"/>
          <w:p>
            <w:pPr>
              <w:spacing w:after="0"/>
              <w:ind w:left="0"/>
              <w:jc w:val="center"/>
            </w:pPr>
            <w:r>
              <w:rPr>
                <w:rFonts w:ascii="Arial"/>
                <w:b w:val="false"/>
                <w:i w:val="false"/>
                <w:color w:val="000000"/>
                <w:sz w:val="15"/>
              </w:rPr>
              <w:t>2021</w:t>
            </w:r>
          </w:p>
          <w:bookmarkEnd w:id="524"/>
        </w:tc>
        <w:tc>
          <w:tcPr>
            <w:tcW w:w="634" w:type="dxa"/>
            <w:tcBorders>
              <w:top w:val="outset" w:color="000000" w:sz="8"/>
              <w:left w:val="outset" w:color="000000" w:sz="8"/>
              <w:bottom w:val="outset" w:color="000000" w:sz="8"/>
              <w:right w:val="outset" w:color="000000" w:sz="8"/>
            </w:tcBorders>
            <w:vAlign w:val="center"/>
          </w:tcPr>
          <w:bookmarkStart w:name="10929" w:id="525"/>
          <w:p>
            <w:pPr>
              <w:spacing w:after="0"/>
              <w:ind w:left="0"/>
              <w:jc w:val="left"/>
            </w:pPr>
            <w:r>
              <w:rPr>
                <w:rFonts w:ascii="Arial"/>
                <w:b w:val="false"/>
                <w:i w:val="false"/>
                <w:color w:val="000000"/>
                <w:sz w:val="15"/>
              </w:rPr>
              <w:t>якості</w:t>
            </w:r>
          </w:p>
          <w:bookmarkEnd w:id="525"/>
        </w:tc>
        <w:tc>
          <w:tcPr>
            <w:tcW w:w="1306" w:type="dxa"/>
            <w:tcBorders>
              <w:top w:val="outset" w:color="000000" w:sz="8"/>
              <w:left w:val="outset" w:color="000000" w:sz="8"/>
              <w:bottom w:val="outset" w:color="000000" w:sz="8"/>
              <w:right w:val="outset" w:color="000000" w:sz="8"/>
            </w:tcBorders>
            <w:vAlign w:val="center"/>
          </w:tcPr>
          <w:bookmarkStart w:name="10930" w:id="526"/>
          <w:p>
            <w:pPr>
              <w:spacing w:after="0"/>
              <w:ind w:left="0"/>
              <w:jc w:val="center"/>
            </w:pPr>
            <w:r>
              <w:rPr>
                <w:rFonts w:ascii="Arial"/>
                <w:b w:val="false"/>
                <w:i w:val="false"/>
                <w:color w:val="000000"/>
                <w:sz w:val="15"/>
              </w:rPr>
              <w:t xml:space="preserve"> </w:t>
            </w:r>
          </w:p>
          <w:bookmarkEnd w:id="526"/>
        </w:tc>
        <w:tc>
          <w:tcPr>
            <w:tcW w:w="1306" w:type="dxa"/>
            <w:tcBorders>
              <w:top w:val="outset" w:color="000000" w:sz="8"/>
              <w:left w:val="outset" w:color="000000" w:sz="8"/>
              <w:bottom w:val="outset" w:color="000000" w:sz="8"/>
              <w:right w:val="outset" w:color="000000" w:sz="8"/>
            </w:tcBorders>
            <w:vAlign w:val="center"/>
          </w:tcPr>
          <w:bookmarkStart w:name="10931" w:id="527"/>
          <w:p>
            <w:pPr>
              <w:spacing w:after="0"/>
              <w:ind w:left="0"/>
              <w:jc w:val="center"/>
            </w:pPr>
            <w:r>
              <w:rPr>
                <w:rFonts w:ascii="Arial"/>
                <w:b w:val="false"/>
                <w:i w:val="false"/>
                <w:color w:val="000000"/>
                <w:sz w:val="15"/>
              </w:rPr>
              <w:t xml:space="preserve"> </w:t>
            </w:r>
          </w:p>
          <w:bookmarkEnd w:id="527"/>
        </w:tc>
        <w:tc>
          <w:tcPr>
            <w:tcW w:w="1306" w:type="dxa"/>
            <w:tcBorders>
              <w:top w:val="outset" w:color="000000" w:sz="8"/>
              <w:left w:val="outset" w:color="000000" w:sz="8"/>
              <w:bottom w:val="outset" w:color="000000" w:sz="8"/>
              <w:right w:val="outset" w:color="000000" w:sz="8"/>
            </w:tcBorders>
            <w:vAlign w:val="center"/>
          </w:tcPr>
          <w:bookmarkStart w:name="10932" w:id="528"/>
          <w:p>
            <w:pPr>
              <w:spacing w:after="0"/>
              <w:ind w:left="0"/>
              <w:jc w:val="center"/>
            </w:pPr>
            <w:r>
              <w:rPr>
                <w:rFonts w:ascii="Arial"/>
                <w:b w:val="false"/>
                <w:i w:val="false"/>
                <w:color w:val="000000"/>
                <w:sz w:val="15"/>
              </w:rPr>
              <w:t xml:space="preserve"> </w:t>
            </w:r>
          </w:p>
          <w:bookmarkEnd w:id="52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933" w:id="529"/>
          <w:p>
            <w:pPr>
              <w:spacing w:after="0"/>
              <w:ind w:left="0"/>
              <w:jc w:val="center"/>
            </w:pPr>
            <w:r>
              <w:rPr>
                <w:rFonts w:ascii="Arial"/>
                <w:b w:val="false"/>
                <w:i w:val="false"/>
                <w:color w:val="000000"/>
                <w:sz w:val="15"/>
              </w:rPr>
              <w:t xml:space="preserve"> </w:t>
            </w:r>
          </w:p>
          <w:bookmarkEnd w:id="529"/>
        </w:tc>
        <w:tc>
          <w:tcPr>
            <w:tcW w:w="634" w:type="dxa"/>
            <w:tcBorders>
              <w:top w:val="outset" w:color="000000" w:sz="8"/>
              <w:left w:val="outset" w:color="000000" w:sz="8"/>
              <w:bottom w:val="outset" w:color="000000" w:sz="8"/>
              <w:right w:val="outset" w:color="000000" w:sz="8"/>
            </w:tcBorders>
            <w:vAlign w:val="center"/>
          </w:tcPr>
          <w:bookmarkStart w:name="10934" w:id="530"/>
          <w:p>
            <w:pPr>
              <w:spacing w:after="0"/>
              <w:ind w:left="0"/>
              <w:jc w:val="left"/>
            </w:pPr>
            <w:r>
              <w:rPr>
                <w:rFonts w:ascii="Arial"/>
                <w:b w:val="false"/>
                <w:i w:val="false"/>
                <w:color w:val="000000"/>
                <w:sz w:val="15"/>
              </w:rPr>
              <w:t>рівень виконання заходу, %</w:t>
            </w:r>
          </w:p>
          <w:bookmarkEnd w:id="530"/>
        </w:tc>
        <w:tc>
          <w:tcPr>
            <w:tcW w:w="1306" w:type="dxa"/>
            <w:tcBorders>
              <w:top w:val="outset" w:color="000000" w:sz="8"/>
              <w:left w:val="outset" w:color="000000" w:sz="8"/>
              <w:bottom w:val="outset" w:color="000000" w:sz="8"/>
              <w:right w:val="outset" w:color="000000" w:sz="8"/>
            </w:tcBorders>
            <w:vAlign w:val="center"/>
          </w:tcPr>
          <w:bookmarkStart w:name="10935" w:id="531"/>
          <w:p>
            <w:pPr>
              <w:spacing w:after="0"/>
              <w:ind w:left="0"/>
              <w:jc w:val="center"/>
            </w:pPr>
            <w:r>
              <w:rPr>
                <w:rFonts w:ascii="Arial"/>
                <w:b w:val="false"/>
                <w:i w:val="false"/>
                <w:color w:val="000000"/>
                <w:sz w:val="15"/>
              </w:rPr>
              <w:t>100,000</w:t>
            </w:r>
          </w:p>
          <w:bookmarkEnd w:id="531"/>
        </w:tc>
        <w:tc>
          <w:tcPr>
            <w:tcW w:w="1306" w:type="dxa"/>
            <w:tcBorders>
              <w:top w:val="outset" w:color="000000" w:sz="8"/>
              <w:left w:val="outset" w:color="000000" w:sz="8"/>
              <w:bottom w:val="outset" w:color="000000" w:sz="8"/>
              <w:right w:val="outset" w:color="000000" w:sz="8"/>
            </w:tcBorders>
            <w:vAlign w:val="center"/>
          </w:tcPr>
          <w:bookmarkStart w:name="10936" w:id="532"/>
          <w:p>
            <w:pPr>
              <w:spacing w:after="0"/>
              <w:ind w:left="0"/>
              <w:jc w:val="center"/>
            </w:pPr>
            <w:r>
              <w:rPr>
                <w:rFonts w:ascii="Arial"/>
                <w:b w:val="false"/>
                <w:i w:val="false"/>
                <w:color w:val="000000"/>
                <w:sz w:val="15"/>
              </w:rPr>
              <w:t xml:space="preserve"> </w:t>
            </w:r>
          </w:p>
          <w:bookmarkEnd w:id="532"/>
        </w:tc>
        <w:tc>
          <w:tcPr>
            <w:tcW w:w="1306" w:type="dxa"/>
            <w:tcBorders>
              <w:top w:val="outset" w:color="000000" w:sz="8"/>
              <w:left w:val="outset" w:color="000000" w:sz="8"/>
              <w:bottom w:val="outset" w:color="000000" w:sz="8"/>
              <w:right w:val="outset" w:color="000000" w:sz="8"/>
            </w:tcBorders>
            <w:vAlign w:val="center"/>
          </w:tcPr>
          <w:bookmarkStart w:name="10937" w:id="533"/>
          <w:p>
            <w:pPr>
              <w:spacing w:after="0"/>
              <w:ind w:left="0"/>
              <w:jc w:val="center"/>
            </w:pPr>
            <w:r>
              <w:rPr>
                <w:rFonts w:ascii="Arial"/>
                <w:b w:val="false"/>
                <w:i w:val="false"/>
                <w:color w:val="000000"/>
                <w:sz w:val="15"/>
              </w:rPr>
              <w:t xml:space="preserve"> </w:t>
            </w:r>
          </w:p>
          <w:bookmarkEnd w:id="53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09" w:type="dxa"/>
            <w:vMerge w:val="restart"/>
            <w:tcBorders>
              <w:top w:val="outset" w:color="000000" w:sz="8"/>
              <w:left w:val="outset" w:color="000000" w:sz="8"/>
              <w:bottom w:val="outset" w:color="000000" w:sz="8"/>
              <w:right w:val="outset" w:color="000000" w:sz="8"/>
            </w:tcBorders>
            <w:vAlign w:val="center"/>
          </w:tcPr>
          <w:bookmarkStart w:name="10938" w:id="534"/>
          <w:p>
            <w:pPr>
              <w:spacing w:after="0"/>
              <w:ind w:left="0"/>
              <w:jc w:val="left"/>
            </w:pPr>
            <w:r>
              <w:rPr>
                <w:rFonts w:ascii="Arial"/>
                <w:b w:val="false"/>
                <w:i w:val="false"/>
                <w:color w:val="000000"/>
                <w:sz w:val="15"/>
              </w:rPr>
              <w:t>4. Розчистка та благоустрій території озер Пущі-Водиці в Оболонському районі, в т. ч. проєктні роботи</w:t>
            </w:r>
          </w:p>
          <w:bookmarkEnd w:id="534"/>
        </w:tc>
        <w:tc>
          <w:tcPr>
            <w:tcW w:w="805" w:type="dxa"/>
            <w:vMerge w:val="restart"/>
            <w:tcBorders>
              <w:top w:val="outset" w:color="000000" w:sz="8"/>
              <w:left w:val="outset" w:color="000000" w:sz="8"/>
              <w:bottom w:val="outset" w:color="000000" w:sz="8"/>
              <w:right w:val="outset" w:color="000000" w:sz="8"/>
            </w:tcBorders>
            <w:vAlign w:val="center"/>
          </w:tcPr>
          <w:bookmarkStart w:name="10939" w:id="535"/>
          <w:p>
            <w:pPr>
              <w:spacing w:after="0"/>
              <w:ind w:left="0"/>
              <w:jc w:val="center"/>
            </w:pPr>
            <w:r>
              <w:rPr>
                <w:rFonts w:ascii="Arial"/>
                <w:b w:val="false"/>
                <w:i w:val="false"/>
                <w:color w:val="000000"/>
                <w:sz w:val="15"/>
              </w:rPr>
              <w:t>2019 - 2020</w:t>
            </w:r>
          </w:p>
          <w:bookmarkEnd w:id="535"/>
        </w:tc>
        <w:tc>
          <w:tcPr>
            <w:tcW w:w="618" w:type="dxa"/>
            <w:vMerge w:val="restart"/>
            <w:tcBorders>
              <w:top w:val="outset" w:color="000000" w:sz="8"/>
              <w:left w:val="outset" w:color="000000" w:sz="8"/>
              <w:bottom w:val="outset" w:color="000000" w:sz="8"/>
              <w:right w:val="outset" w:color="000000" w:sz="8"/>
            </w:tcBorders>
            <w:vAlign w:val="center"/>
          </w:tcPr>
          <w:bookmarkStart w:name="10940" w:id="536"/>
          <w:p>
            <w:pPr>
              <w:spacing w:after="0"/>
              <w:ind w:left="0"/>
              <w:jc w:val="left"/>
            </w:pPr>
            <w:r>
              <w:rPr>
                <w:rFonts w:ascii="Arial"/>
                <w:b w:val="false"/>
                <w:i w:val="false"/>
                <w:color w:val="000000"/>
                <w:sz w:val="15"/>
              </w:rPr>
              <w:t>Управління екології та природних ресурсів, КП "Плесо"</w:t>
            </w:r>
          </w:p>
          <w:bookmarkEnd w:id="536"/>
        </w:tc>
        <w:tc>
          <w:tcPr>
            <w:tcW w:w="534" w:type="dxa"/>
            <w:vMerge w:val="restart"/>
            <w:tcBorders>
              <w:top w:val="outset" w:color="000000" w:sz="8"/>
              <w:left w:val="outset" w:color="000000" w:sz="8"/>
              <w:bottom w:val="outset" w:color="000000" w:sz="8"/>
              <w:right w:val="outset" w:color="000000" w:sz="8"/>
            </w:tcBorders>
            <w:vAlign w:val="center"/>
          </w:tcPr>
          <w:bookmarkStart w:name="10941" w:id="537"/>
          <w:p>
            <w:pPr>
              <w:spacing w:after="0"/>
              <w:ind w:left="0"/>
              <w:jc w:val="left"/>
            </w:pPr>
            <w:r>
              <w:rPr>
                <w:rFonts w:ascii="Arial"/>
                <w:b w:val="false"/>
                <w:i w:val="false"/>
                <w:color w:val="000000"/>
                <w:sz w:val="15"/>
              </w:rPr>
              <w:t>Бюджет м. Києва</w:t>
            </w:r>
          </w:p>
          <w:bookmarkEnd w:id="537"/>
        </w:tc>
        <w:tc>
          <w:tcPr>
            <w:tcW w:w="1417" w:type="dxa"/>
            <w:tcBorders>
              <w:top w:val="outset" w:color="000000" w:sz="8"/>
              <w:left w:val="outset" w:color="000000" w:sz="8"/>
              <w:bottom w:val="outset" w:color="000000" w:sz="8"/>
              <w:right w:val="outset" w:color="000000" w:sz="8"/>
            </w:tcBorders>
            <w:vAlign w:val="center"/>
          </w:tcPr>
          <w:bookmarkStart w:name="10942" w:id="538"/>
          <w:p>
            <w:pPr>
              <w:spacing w:after="0"/>
              <w:ind w:left="0"/>
              <w:jc w:val="center"/>
            </w:pPr>
            <w:r>
              <w:rPr>
                <w:rFonts w:ascii="Arial"/>
                <w:b w:val="false"/>
                <w:i w:val="false"/>
                <w:color w:val="000000"/>
                <w:sz w:val="15"/>
              </w:rPr>
              <w:t>всього</w:t>
            </w:r>
          </w:p>
          <w:bookmarkEnd w:id="538"/>
        </w:tc>
        <w:tc>
          <w:tcPr>
            <w:tcW w:w="634" w:type="dxa"/>
            <w:tcBorders>
              <w:top w:val="outset" w:color="000000" w:sz="8"/>
              <w:left w:val="outset" w:color="000000" w:sz="8"/>
              <w:bottom w:val="outset" w:color="000000" w:sz="8"/>
              <w:right w:val="outset" w:color="000000" w:sz="8"/>
            </w:tcBorders>
            <w:vAlign w:val="center"/>
          </w:tcPr>
          <w:bookmarkStart w:name="10943" w:id="539"/>
          <w:p>
            <w:pPr>
              <w:spacing w:after="0"/>
              <w:ind w:left="0"/>
              <w:jc w:val="left"/>
            </w:pPr>
            <w:r>
              <w:rPr>
                <w:rFonts w:ascii="Arial"/>
                <w:b w:val="false"/>
                <w:i w:val="false"/>
                <w:color w:val="000000"/>
                <w:sz w:val="15"/>
              </w:rPr>
              <w:t>витрат</w:t>
            </w:r>
          </w:p>
          <w:bookmarkEnd w:id="539"/>
        </w:tc>
        <w:tc>
          <w:tcPr>
            <w:tcW w:w="1306" w:type="dxa"/>
            <w:tcBorders>
              <w:top w:val="outset" w:color="000000" w:sz="8"/>
              <w:left w:val="outset" w:color="000000" w:sz="8"/>
              <w:bottom w:val="outset" w:color="000000" w:sz="8"/>
              <w:right w:val="outset" w:color="000000" w:sz="8"/>
            </w:tcBorders>
            <w:vAlign w:val="center"/>
          </w:tcPr>
          <w:bookmarkStart w:name="10944" w:id="540"/>
          <w:p>
            <w:pPr>
              <w:spacing w:after="0"/>
              <w:ind w:left="0"/>
              <w:jc w:val="center"/>
            </w:pPr>
            <w:r>
              <w:rPr>
                <w:rFonts w:ascii="Arial"/>
                <w:b w:val="false"/>
                <w:i w:val="false"/>
                <w:color w:val="000000"/>
                <w:sz w:val="15"/>
              </w:rPr>
              <w:t xml:space="preserve"> </w:t>
            </w:r>
          </w:p>
          <w:bookmarkEnd w:id="540"/>
        </w:tc>
        <w:tc>
          <w:tcPr>
            <w:tcW w:w="1306" w:type="dxa"/>
            <w:tcBorders>
              <w:top w:val="outset" w:color="000000" w:sz="8"/>
              <w:left w:val="outset" w:color="000000" w:sz="8"/>
              <w:bottom w:val="outset" w:color="000000" w:sz="8"/>
              <w:right w:val="outset" w:color="000000" w:sz="8"/>
            </w:tcBorders>
            <w:vAlign w:val="center"/>
          </w:tcPr>
          <w:bookmarkStart w:name="10945" w:id="541"/>
          <w:p>
            <w:pPr>
              <w:spacing w:after="0"/>
              <w:ind w:left="0"/>
              <w:jc w:val="center"/>
            </w:pPr>
            <w:r>
              <w:rPr>
                <w:rFonts w:ascii="Arial"/>
                <w:b w:val="false"/>
                <w:i w:val="false"/>
                <w:color w:val="000000"/>
                <w:sz w:val="15"/>
              </w:rPr>
              <w:t xml:space="preserve"> </w:t>
            </w:r>
          </w:p>
          <w:bookmarkEnd w:id="541"/>
        </w:tc>
        <w:tc>
          <w:tcPr>
            <w:tcW w:w="1306" w:type="dxa"/>
            <w:tcBorders>
              <w:top w:val="outset" w:color="000000" w:sz="8"/>
              <w:left w:val="outset" w:color="000000" w:sz="8"/>
              <w:bottom w:val="outset" w:color="000000" w:sz="8"/>
              <w:right w:val="outset" w:color="000000" w:sz="8"/>
            </w:tcBorders>
            <w:vAlign w:val="center"/>
          </w:tcPr>
          <w:bookmarkStart w:name="10946" w:id="542"/>
          <w:p>
            <w:pPr>
              <w:spacing w:after="0"/>
              <w:ind w:left="0"/>
              <w:jc w:val="center"/>
            </w:pPr>
            <w:r>
              <w:rPr>
                <w:rFonts w:ascii="Arial"/>
                <w:b w:val="false"/>
                <w:i w:val="false"/>
                <w:color w:val="000000"/>
                <w:sz w:val="15"/>
              </w:rPr>
              <w:t xml:space="preserve"> </w:t>
            </w:r>
          </w:p>
          <w:bookmarkEnd w:id="54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947" w:id="543"/>
          <w:p>
            <w:pPr>
              <w:spacing w:after="0"/>
              <w:ind w:left="0"/>
              <w:jc w:val="center"/>
            </w:pPr>
            <w:r>
              <w:rPr>
                <w:rFonts w:ascii="Arial"/>
                <w:b w:val="false"/>
                <w:i w:val="false"/>
                <w:color w:val="000000"/>
                <w:sz w:val="15"/>
              </w:rPr>
              <w:t xml:space="preserve"> </w:t>
            </w:r>
          </w:p>
          <w:bookmarkEnd w:id="543"/>
        </w:tc>
        <w:tc>
          <w:tcPr>
            <w:tcW w:w="634" w:type="dxa"/>
            <w:tcBorders>
              <w:top w:val="outset" w:color="000000" w:sz="8"/>
              <w:left w:val="outset" w:color="000000" w:sz="8"/>
              <w:bottom w:val="outset" w:color="000000" w:sz="8"/>
              <w:right w:val="outset" w:color="000000" w:sz="8"/>
            </w:tcBorders>
            <w:vAlign w:val="center"/>
          </w:tcPr>
          <w:bookmarkStart w:name="10948" w:id="544"/>
          <w:p>
            <w:pPr>
              <w:spacing w:after="0"/>
              <w:ind w:left="0"/>
              <w:jc w:val="left"/>
            </w:pPr>
            <w:r>
              <w:rPr>
                <w:rFonts w:ascii="Arial"/>
                <w:b w:val="false"/>
                <w:i w:val="false"/>
                <w:color w:val="000000"/>
                <w:sz w:val="15"/>
              </w:rPr>
              <w:t>загальна кошторисна вартість, тис. грн</w:t>
            </w:r>
          </w:p>
          <w:bookmarkEnd w:id="544"/>
        </w:tc>
        <w:tc>
          <w:tcPr>
            <w:tcW w:w="1306" w:type="dxa"/>
            <w:tcBorders>
              <w:top w:val="outset" w:color="000000" w:sz="8"/>
              <w:left w:val="outset" w:color="000000" w:sz="8"/>
              <w:bottom w:val="outset" w:color="000000" w:sz="8"/>
              <w:right w:val="outset" w:color="000000" w:sz="8"/>
            </w:tcBorders>
            <w:vAlign w:val="center"/>
          </w:tcPr>
          <w:bookmarkStart w:name="10949" w:id="545"/>
          <w:p>
            <w:pPr>
              <w:spacing w:after="0"/>
              <w:ind w:left="0"/>
              <w:jc w:val="center"/>
            </w:pPr>
            <w:r>
              <w:rPr>
                <w:rFonts w:ascii="Arial"/>
                <w:b w:val="false"/>
                <w:i w:val="false"/>
                <w:color w:val="000000"/>
                <w:sz w:val="15"/>
              </w:rPr>
              <w:t>1310,000</w:t>
            </w:r>
          </w:p>
          <w:bookmarkEnd w:id="545"/>
        </w:tc>
        <w:tc>
          <w:tcPr>
            <w:tcW w:w="1306" w:type="dxa"/>
            <w:tcBorders>
              <w:top w:val="outset" w:color="000000" w:sz="8"/>
              <w:left w:val="outset" w:color="000000" w:sz="8"/>
              <w:bottom w:val="outset" w:color="000000" w:sz="8"/>
              <w:right w:val="outset" w:color="000000" w:sz="8"/>
            </w:tcBorders>
            <w:vAlign w:val="center"/>
          </w:tcPr>
          <w:bookmarkStart w:name="10950" w:id="546"/>
          <w:p>
            <w:pPr>
              <w:spacing w:after="0"/>
              <w:ind w:left="0"/>
              <w:jc w:val="center"/>
            </w:pPr>
            <w:r>
              <w:rPr>
                <w:rFonts w:ascii="Arial"/>
                <w:b w:val="false"/>
                <w:i w:val="false"/>
                <w:color w:val="000000"/>
                <w:sz w:val="15"/>
              </w:rPr>
              <w:t>1310,000</w:t>
            </w:r>
          </w:p>
          <w:bookmarkEnd w:id="546"/>
        </w:tc>
        <w:tc>
          <w:tcPr>
            <w:tcW w:w="1306" w:type="dxa"/>
            <w:tcBorders>
              <w:top w:val="outset" w:color="000000" w:sz="8"/>
              <w:left w:val="outset" w:color="000000" w:sz="8"/>
              <w:bottom w:val="outset" w:color="000000" w:sz="8"/>
              <w:right w:val="outset" w:color="000000" w:sz="8"/>
            </w:tcBorders>
            <w:vAlign w:val="center"/>
          </w:tcPr>
          <w:bookmarkStart w:name="10951" w:id="547"/>
          <w:p>
            <w:pPr>
              <w:spacing w:after="0"/>
              <w:ind w:left="0"/>
              <w:jc w:val="center"/>
            </w:pPr>
            <w:r>
              <w:rPr>
                <w:rFonts w:ascii="Arial"/>
                <w:b w:val="false"/>
                <w:i w:val="false"/>
                <w:color w:val="000000"/>
                <w:sz w:val="15"/>
              </w:rPr>
              <w:t xml:space="preserve"> </w:t>
            </w:r>
          </w:p>
          <w:bookmarkEnd w:id="54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952" w:id="548"/>
          <w:p>
            <w:pPr>
              <w:spacing w:after="0"/>
              <w:ind w:left="0"/>
              <w:jc w:val="center"/>
            </w:pPr>
            <w:r>
              <w:rPr>
                <w:rFonts w:ascii="Arial"/>
                <w:b w:val="false"/>
                <w:i w:val="false"/>
                <w:color w:val="000000"/>
                <w:sz w:val="15"/>
              </w:rPr>
              <w:t>1310,000</w:t>
            </w:r>
          </w:p>
          <w:bookmarkEnd w:id="548"/>
        </w:tc>
        <w:tc>
          <w:tcPr>
            <w:tcW w:w="634" w:type="dxa"/>
            <w:tcBorders>
              <w:top w:val="outset" w:color="000000" w:sz="8"/>
              <w:left w:val="outset" w:color="000000" w:sz="8"/>
              <w:bottom w:val="outset" w:color="000000" w:sz="8"/>
              <w:right w:val="outset" w:color="000000" w:sz="8"/>
            </w:tcBorders>
            <w:vAlign w:val="center"/>
          </w:tcPr>
          <w:bookmarkStart w:name="10953" w:id="549"/>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549"/>
        </w:tc>
        <w:tc>
          <w:tcPr>
            <w:tcW w:w="1306" w:type="dxa"/>
            <w:tcBorders>
              <w:top w:val="outset" w:color="000000" w:sz="8"/>
              <w:left w:val="outset" w:color="000000" w:sz="8"/>
              <w:bottom w:val="outset" w:color="000000" w:sz="8"/>
              <w:right w:val="outset" w:color="000000" w:sz="8"/>
            </w:tcBorders>
            <w:vAlign w:val="center"/>
          </w:tcPr>
          <w:bookmarkStart w:name="10954" w:id="550"/>
          <w:p>
            <w:pPr>
              <w:spacing w:after="0"/>
              <w:ind w:left="0"/>
              <w:jc w:val="center"/>
            </w:pPr>
            <w:r>
              <w:rPr>
                <w:rFonts w:ascii="Arial"/>
                <w:b w:val="false"/>
                <w:i w:val="false"/>
                <w:color w:val="000000"/>
                <w:sz w:val="15"/>
              </w:rPr>
              <w:t>700,000</w:t>
            </w:r>
          </w:p>
          <w:bookmarkEnd w:id="550"/>
        </w:tc>
        <w:tc>
          <w:tcPr>
            <w:tcW w:w="1306" w:type="dxa"/>
            <w:tcBorders>
              <w:top w:val="outset" w:color="000000" w:sz="8"/>
              <w:left w:val="outset" w:color="000000" w:sz="8"/>
              <w:bottom w:val="outset" w:color="000000" w:sz="8"/>
              <w:right w:val="outset" w:color="000000" w:sz="8"/>
            </w:tcBorders>
            <w:vAlign w:val="center"/>
          </w:tcPr>
          <w:bookmarkStart w:name="10955" w:id="551"/>
          <w:p>
            <w:pPr>
              <w:spacing w:after="0"/>
              <w:ind w:left="0"/>
              <w:jc w:val="center"/>
            </w:pPr>
            <w:r>
              <w:rPr>
                <w:rFonts w:ascii="Arial"/>
                <w:b w:val="false"/>
                <w:i w:val="false"/>
                <w:color w:val="000000"/>
                <w:sz w:val="15"/>
              </w:rPr>
              <w:t>610,000</w:t>
            </w:r>
          </w:p>
          <w:bookmarkEnd w:id="551"/>
        </w:tc>
        <w:tc>
          <w:tcPr>
            <w:tcW w:w="1306" w:type="dxa"/>
            <w:tcBorders>
              <w:top w:val="outset" w:color="000000" w:sz="8"/>
              <w:left w:val="outset" w:color="000000" w:sz="8"/>
              <w:bottom w:val="outset" w:color="000000" w:sz="8"/>
              <w:right w:val="outset" w:color="000000" w:sz="8"/>
            </w:tcBorders>
            <w:vAlign w:val="center"/>
          </w:tcPr>
          <w:bookmarkStart w:name="10956" w:id="552"/>
          <w:p>
            <w:pPr>
              <w:spacing w:after="0"/>
              <w:ind w:left="0"/>
              <w:jc w:val="center"/>
            </w:pPr>
            <w:r>
              <w:rPr>
                <w:rFonts w:ascii="Arial"/>
                <w:b w:val="false"/>
                <w:i w:val="false"/>
                <w:color w:val="000000"/>
                <w:sz w:val="15"/>
              </w:rPr>
              <w:t xml:space="preserve"> </w:t>
            </w:r>
          </w:p>
          <w:bookmarkEnd w:id="55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957" w:id="553"/>
          <w:p>
            <w:pPr>
              <w:spacing w:after="0"/>
              <w:ind w:left="0"/>
              <w:jc w:val="center"/>
            </w:pPr>
            <w:r>
              <w:rPr>
                <w:rFonts w:ascii="Arial"/>
                <w:b w:val="false"/>
                <w:i w:val="false"/>
                <w:color w:val="000000"/>
                <w:sz w:val="15"/>
              </w:rPr>
              <w:t>2019</w:t>
            </w:r>
          </w:p>
          <w:bookmarkEnd w:id="553"/>
        </w:tc>
        <w:tc>
          <w:tcPr>
            <w:tcW w:w="634" w:type="dxa"/>
            <w:tcBorders>
              <w:top w:val="outset" w:color="000000" w:sz="8"/>
              <w:left w:val="outset" w:color="000000" w:sz="8"/>
              <w:bottom w:val="outset" w:color="000000" w:sz="8"/>
              <w:right w:val="outset" w:color="000000" w:sz="8"/>
            </w:tcBorders>
            <w:vAlign w:val="center"/>
          </w:tcPr>
          <w:bookmarkStart w:name="10958" w:id="554"/>
          <w:p>
            <w:pPr>
              <w:spacing w:after="0"/>
              <w:ind w:left="0"/>
              <w:jc w:val="left"/>
            </w:pPr>
            <w:r>
              <w:rPr>
                <w:rFonts w:ascii="Arial"/>
                <w:b w:val="false"/>
                <w:i w:val="false"/>
                <w:color w:val="000000"/>
                <w:sz w:val="15"/>
              </w:rPr>
              <w:t>продукту</w:t>
            </w:r>
          </w:p>
          <w:bookmarkEnd w:id="554"/>
        </w:tc>
        <w:tc>
          <w:tcPr>
            <w:tcW w:w="1306" w:type="dxa"/>
            <w:tcBorders>
              <w:top w:val="outset" w:color="000000" w:sz="8"/>
              <w:left w:val="outset" w:color="000000" w:sz="8"/>
              <w:bottom w:val="outset" w:color="000000" w:sz="8"/>
              <w:right w:val="outset" w:color="000000" w:sz="8"/>
            </w:tcBorders>
            <w:vAlign w:val="center"/>
          </w:tcPr>
          <w:bookmarkStart w:name="10959" w:id="555"/>
          <w:p>
            <w:pPr>
              <w:spacing w:after="0"/>
              <w:ind w:left="0"/>
              <w:jc w:val="center"/>
            </w:pPr>
            <w:r>
              <w:rPr>
                <w:rFonts w:ascii="Arial"/>
                <w:b w:val="false"/>
                <w:i w:val="false"/>
                <w:color w:val="000000"/>
                <w:sz w:val="15"/>
              </w:rPr>
              <w:t xml:space="preserve"> </w:t>
            </w:r>
          </w:p>
          <w:bookmarkEnd w:id="555"/>
        </w:tc>
        <w:tc>
          <w:tcPr>
            <w:tcW w:w="1306" w:type="dxa"/>
            <w:tcBorders>
              <w:top w:val="outset" w:color="000000" w:sz="8"/>
              <w:left w:val="outset" w:color="000000" w:sz="8"/>
              <w:bottom w:val="outset" w:color="000000" w:sz="8"/>
              <w:right w:val="outset" w:color="000000" w:sz="8"/>
            </w:tcBorders>
            <w:vAlign w:val="center"/>
          </w:tcPr>
          <w:bookmarkStart w:name="10960" w:id="556"/>
          <w:p>
            <w:pPr>
              <w:spacing w:after="0"/>
              <w:ind w:left="0"/>
              <w:jc w:val="center"/>
            </w:pPr>
            <w:r>
              <w:rPr>
                <w:rFonts w:ascii="Arial"/>
                <w:b w:val="false"/>
                <w:i w:val="false"/>
                <w:color w:val="000000"/>
                <w:sz w:val="15"/>
              </w:rPr>
              <w:t xml:space="preserve"> </w:t>
            </w:r>
          </w:p>
          <w:bookmarkEnd w:id="556"/>
        </w:tc>
        <w:tc>
          <w:tcPr>
            <w:tcW w:w="1306" w:type="dxa"/>
            <w:tcBorders>
              <w:top w:val="outset" w:color="000000" w:sz="8"/>
              <w:left w:val="outset" w:color="000000" w:sz="8"/>
              <w:bottom w:val="outset" w:color="000000" w:sz="8"/>
              <w:right w:val="outset" w:color="000000" w:sz="8"/>
            </w:tcBorders>
            <w:vAlign w:val="center"/>
          </w:tcPr>
          <w:bookmarkStart w:name="10961" w:id="557"/>
          <w:p>
            <w:pPr>
              <w:spacing w:after="0"/>
              <w:ind w:left="0"/>
              <w:jc w:val="center"/>
            </w:pPr>
            <w:r>
              <w:rPr>
                <w:rFonts w:ascii="Arial"/>
                <w:b w:val="false"/>
                <w:i w:val="false"/>
                <w:color w:val="000000"/>
                <w:sz w:val="15"/>
              </w:rPr>
              <w:t xml:space="preserve"> </w:t>
            </w:r>
          </w:p>
          <w:bookmarkEnd w:id="55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962" w:id="558"/>
          <w:p>
            <w:pPr>
              <w:spacing w:after="0"/>
              <w:ind w:left="0"/>
              <w:jc w:val="center"/>
            </w:pPr>
            <w:r>
              <w:rPr>
                <w:rFonts w:ascii="Arial"/>
                <w:b w:val="false"/>
                <w:i w:val="false"/>
                <w:color w:val="000000"/>
                <w:sz w:val="15"/>
              </w:rPr>
              <w:t>700,0</w:t>
            </w:r>
          </w:p>
          <w:bookmarkEnd w:id="558"/>
        </w:tc>
        <w:tc>
          <w:tcPr>
            <w:tcW w:w="634" w:type="dxa"/>
            <w:tcBorders>
              <w:top w:val="outset" w:color="000000" w:sz="8"/>
              <w:left w:val="outset" w:color="000000" w:sz="8"/>
              <w:bottom w:val="outset" w:color="000000" w:sz="8"/>
              <w:right w:val="outset" w:color="000000" w:sz="8"/>
            </w:tcBorders>
            <w:vAlign w:val="center"/>
          </w:tcPr>
          <w:bookmarkStart w:name="10963" w:id="559"/>
          <w:p>
            <w:pPr>
              <w:spacing w:after="0"/>
              <w:ind w:left="0"/>
              <w:jc w:val="left"/>
            </w:pPr>
            <w:r>
              <w:rPr>
                <w:rFonts w:ascii="Arial"/>
                <w:b w:val="false"/>
                <w:i w:val="false"/>
                <w:color w:val="000000"/>
                <w:sz w:val="15"/>
              </w:rPr>
              <w:t>кількість об'єктів, на яких планується провести захід, од.</w:t>
            </w:r>
          </w:p>
          <w:bookmarkEnd w:id="559"/>
        </w:tc>
        <w:tc>
          <w:tcPr>
            <w:tcW w:w="1306" w:type="dxa"/>
            <w:tcBorders>
              <w:top w:val="outset" w:color="000000" w:sz="8"/>
              <w:left w:val="outset" w:color="000000" w:sz="8"/>
              <w:bottom w:val="outset" w:color="000000" w:sz="8"/>
              <w:right w:val="outset" w:color="000000" w:sz="8"/>
            </w:tcBorders>
            <w:vAlign w:val="center"/>
          </w:tcPr>
          <w:bookmarkStart w:name="10964" w:id="560"/>
          <w:p>
            <w:pPr>
              <w:spacing w:after="0"/>
              <w:ind w:left="0"/>
              <w:jc w:val="center"/>
            </w:pPr>
            <w:r>
              <w:rPr>
                <w:rFonts w:ascii="Arial"/>
                <w:b w:val="false"/>
                <w:i w:val="false"/>
                <w:color w:val="000000"/>
                <w:sz w:val="15"/>
              </w:rPr>
              <w:t>1</w:t>
            </w:r>
          </w:p>
          <w:bookmarkEnd w:id="560"/>
        </w:tc>
        <w:tc>
          <w:tcPr>
            <w:tcW w:w="1306" w:type="dxa"/>
            <w:tcBorders>
              <w:top w:val="outset" w:color="000000" w:sz="8"/>
              <w:left w:val="outset" w:color="000000" w:sz="8"/>
              <w:bottom w:val="outset" w:color="000000" w:sz="8"/>
              <w:right w:val="outset" w:color="000000" w:sz="8"/>
            </w:tcBorders>
            <w:vAlign w:val="center"/>
          </w:tcPr>
          <w:bookmarkStart w:name="10965" w:id="561"/>
          <w:p>
            <w:pPr>
              <w:spacing w:after="0"/>
              <w:ind w:left="0"/>
              <w:jc w:val="center"/>
            </w:pPr>
            <w:r>
              <w:rPr>
                <w:rFonts w:ascii="Arial"/>
                <w:b w:val="false"/>
                <w:i w:val="false"/>
                <w:color w:val="000000"/>
                <w:sz w:val="15"/>
              </w:rPr>
              <w:t>1</w:t>
            </w:r>
          </w:p>
          <w:bookmarkEnd w:id="561"/>
        </w:tc>
        <w:tc>
          <w:tcPr>
            <w:tcW w:w="1306" w:type="dxa"/>
            <w:tcBorders>
              <w:top w:val="outset" w:color="000000" w:sz="8"/>
              <w:left w:val="outset" w:color="000000" w:sz="8"/>
              <w:bottom w:val="outset" w:color="000000" w:sz="8"/>
              <w:right w:val="outset" w:color="000000" w:sz="8"/>
            </w:tcBorders>
            <w:vAlign w:val="center"/>
          </w:tcPr>
          <w:bookmarkStart w:name="10966" w:id="562"/>
          <w:p>
            <w:pPr>
              <w:spacing w:after="0"/>
              <w:ind w:left="0"/>
              <w:jc w:val="center"/>
            </w:pPr>
            <w:r>
              <w:rPr>
                <w:rFonts w:ascii="Arial"/>
                <w:b w:val="false"/>
                <w:i w:val="false"/>
                <w:color w:val="000000"/>
                <w:sz w:val="15"/>
              </w:rPr>
              <w:t xml:space="preserve"> </w:t>
            </w:r>
          </w:p>
          <w:bookmarkEnd w:id="56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967" w:id="563"/>
          <w:p>
            <w:pPr>
              <w:spacing w:after="0"/>
              <w:ind w:left="0"/>
              <w:jc w:val="center"/>
            </w:pPr>
            <w:r>
              <w:rPr>
                <w:rFonts w:ascii="Arial"/>
                <w:b w:val="false"/>
                <w:i w:val="false"/>
                <w:color w:val="000000"/>
                <w:sz w:val="15"/>
              </w:rPr>
              <w:t>2020</w:t>
            </w:r>
          </w:p>
          <w:bookmarkEnd w:id="563"/>
        </w:tc>
        <w:tc>
          <w:tcPr>
            <w:tcW w:w="634" w:type="dxa"/>
            <w:tcBorders>
              <w:top w:val="outset" w:color="000000" w:sz="8"/>
              <w:left w:val="outset" w:color="000000" w:sz="8"/>
              <w:bottom w:val="outset" w:color="000000" w:sz="8"/>
              <w:right w:val="outset" w:color="000000" w:sz="8"/>
            </w:tcBorders>
            <w:vAlign w:val="center"/>
          </w:tcPr>
          <w:bookmarkStart w:name="10968" w:id="564"/>
          <w:p>
            <w:pPr>
              <w:spacing w:after="0"/>
              <w:ind w:left="0"/>
              <w:jc w:val="left"/>
            </w:pPr>
            <w:r>
              <w:rPr>
                <w:rFonts w:ascii="Arial"/>
                <w:b w:val="false"/>
                <w:i w:val="false"/>
                <w:color w:val="000000"/>
                <w:sz w:val="15"/>
              </w:rPr>
              <w:t>ефективності</w:t>
            </w:r>
          </w:p>
          <w:bookmarkEnd w:id="564"/>
        </w:tc>
        <w:tc>
          <w:tcPr>
            <w:tcW w:w="1306" w:type="dxa"/>
            <w:tcBorders>
              <w:top w:val="outset" w:color="000000" w:sz="8"/>
              <w:left w:val="outset" w:color="000000" w:sz="8"/>
              <w:bottom w:val="outset" w:color="000000" w:sz="8"/>
              <w:right w:val="outset" w:color="000000" w:sz="8"/>
            </w:tcBorders>
            <w:vAlign w:val="center"/>
          </w:tcPr>
          <w:bookmarkStart w:name="10969" w:id="565"/>
          <w:p>
            <w:pPr>
              <w:spacing w:after="0"/>
              <w:ind w:left="0"/>
              <w:jc w:val="center"/>
            </w:pPr>
            <w:r>
              <w:rPr>
                <w:rFonts w:ascii="Arial"/>
                <w:b w:val="false"/>
                <w:i w:val="false"/>
                <w:color w:val="000000"/>
                <w:sz w:val="15"/>
              </w:rPr>
              <w:t xml:space="preserve"> </w:t>
            </w:r>
          </w:p>
          <w:bookmarkEnd w:id="565"/>
        </w:tc>
        <w:tc>
          <w:tcPr>
            <w:tcW w:w="1306" w:type="dxa"/>
            <w:tcBorders>
              <w:top w:val="outset" w:color="000000" w:sz="8"/>
              <w:left w:val="outset" w:color="000000" w:sz="8"/>
              <w:bottom w:val="outset" w:color="000000" w:sz="8"/>
              <w:right w:val="outset" w:color="000000" w:sz="8"/>
            </w:tcBorders>
            <w:vAlign w:val="center"/>
          </w:tcPr>
          <w:bookmarkStart w:name="10970" w:id="566"/>
          <w:p>
            <w:pPr>
              <w:spacing w:after="0"/>
              <w:ind w:left="0"/>
              <w:jc w:val="center"/>
            </w:pPr>
            <w:r>
              <w:rPr>
                <w:rFonts w:ascii="Arial"/>
                <w:b w:val="false"/>
                <w:i w:val="false"/>
                <w:color w:val="000000"/>
                <w:sz w:val="15"/>
              </w:rPr>
              <w:t xml:space="preserve"> </w:t>
            </w:r>
          </w:p>
          <w:bookmarkEnd w:id="566"/>
        </w:tc>
        <w:tc>
          <w:tcPr>
            <w:tcW w:w="1306" w:type="dxa"/>
            <w:tcBorders>
              <w:top w:val="outset" w:color="000000" w:sz="8"/>
              <w:left w:val="outset" w:color="000000" w:sz="8"/>
              <w:bottom w:val="outset" w:color="000000" w:sz="8"/>
              <w:right w:val="outset" w:color="000000" w:sz="8"/>
            </w:tcBorders>
            <w:vAlign w:val="center"/>
          </w:tcPr>
          <w:bookmarkStart w:name="10971" w:id="567"/>
          <w:p>
            <w:pPr>
              <w:spacing w:after="0"/>
              <w:ind w:left="0"/>
              <w:jc w:val="center"/>
            </w:pPr>
            <w:r>
              <w:rPr>
                <w:rFonts w:ascii="Arial"/>
                <w:b w:val="false"/>
                <w:i w:val="false"/>
                <w:color w:val="000000"/>
                <w:sz w:val="15"/>
              </w:rPr>
              <w:t xml:space="preserve"> </w:t>
            </w:r>
          </w:p>
          <w:bookmarkEnd w:id="56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972" w:id="568"/>
          <w:p>
            <w:pPr>
              <w:spacing w:after="0"/>
              <w:ind w:left="0"/>
              <w:jc w:val="center"/>
            </w:pPr>
            <w:r>
              <w:rPr>
                <w:rFonts w:ascii="Arial"/>
                <w:b w:val="false"/>
                <w:i w:val="false"/>
                <w:color w:val="000000"/>
                <w:sz w:val="15"/>
              </w:rPr>
              <w:t>610,0</w:t>
            </w:r>
          </w:p>
          <w:bookmarkEnd w:id="568"/>
        </w:tc>
        <w:tc>
          <w:tcPr>
            <w:tcW w:w="634" w:type="dxa"/>
            <w:tcBorders>
              <w:top w:val="outset" w:color="000000" w:sz="8"/>
              <w:left w:val="outset" w:color="000000" w:sz="8"/>
              <w:bottom w:val="outset" w:color="000000" w:sz="8"/>
              <w:right w:val="outset" w:color="000000" w:sz="8"/>
            </w:tcBorders>
            <w:vAlign w:val="center"/>
          </w:tcPr>
          <w:bookmarkStart w:name="10973" w:id="569"/>
          <w:p>
            <w:pPr>
              <w:spacing w:after="0"/>
              <w:ind w:left="0"/>
              <w:jc w:val="left"/>
            </w:pPr>
            <w:r>
              <w:rPr>
                <w:rFonts w:ascii="Arial"/>
                <w:b w:val="false"/>
                <w:i w:val="false"/>
                <w:color w:val="000000"/>
                <w:sz w:val="15"/>
              </w:rPr>
              <w:t>середні витрати на 1 об'єкт, тис. грн</w:t>
            </w:r>
          </w:p>
          <w:bookmarkEnd w:id="569"/>
        </w:tc>
        <w:tc>
          <w:tcPr>
            <w:tcW w:w="1306" w:type="dxa"/>
            <w:tcBorders>
              <w:top w:val="outset" w:color="000000" w:sz="8"/>
              <w:left w:val="outset" w:color="000000" w:sz="8"/>
              <w:bottom w:val="outset" w:color="000000" w:sz="8"/>
              <w:right w:val="outset" w:color="000000" w:sz="8"/>
            </w:tcBorders>
            <w:vAlign w:val="center"/>
          </w:tcPr>
          <w:bookmarkStart w:name="10974" w:id="570"/>
          <w:p>
            <w:pPr>
              <w:spacing w:after="0"/>
              <w:ind w:left="0"/>
              <w:jc w:val="center"/>
            </w:pPr>
            <w:r>
              <w:rPr>
                <w:rFonts w:ascii="Arial"/>
                <w:b w:val="false"/>
                <w:i w:val="false"/>
                <w:color w:val="000000"/>
                <w:sz w:val="15"/>
              </w:rPr>
              <w:t>700,000</w:t>
            </w:r>
          </w:p>
          <w:bookmarkEnd w:id="570"/>
        </w:tc>
        <w:tc>
          <w:tcPr>
            <w:tcW w:w="1306" w:type="dxa"/>
            <w:tcBorders>
              <w:top w:val="outset" w:color="000000" w:sz="8"/>
              <w:left w:val="outset" w:color="000000" w:sz="8"/>
              <w:bottom w:val="outset" w:color="000000" w:sz="8"/>
              <w:right w:val="outset" w:color="000000" w:sz="8"/>
            </w:tcBorders>
            <w:vAlign w:val="center"/>
          </w:tcPr>
          <w:bookmarkStart w:name="10975" w:id="571"/>
          <w:p>
            <w:pPr>
              <w:spacing w:after="0"/>
              <w:ind w:left="0"/>
              <w:jc w:val="center"/>
            </w:pPr>
            <w:r>
              <w:rPr>
                <w:rFonts w:ascii="Arial"/>
                <w:b w:val="false"/>
                <w:i w:val="false"/>
                <w:color w:val="000000"/>
                <w:sz w:val="15"/>
              </w:rPr>
              <w:t>610,000</w:t>
            </w:r>
          </w:p>
          <w:bookmarkEnd w:id="571"/>
        </w:tc>
        <w:tc>
          <w:tcPr>
            <w:tcW w:w="1306" w:type="dxa"/>
            <w:tcBorders>
              <w:top w:val="outset" w:color="000000" w:sz="8"/>
              <w:left w:val="outset" w:color="000000" w:sz="8"/>
              <w:bottom w:val="outset" w:color="000000" w:sz="8"/>
              <w:right w:val="outset" w:color="000000" w:sz="8"/>
            </w:tcBorders>
            <w:vAlign w:val="center"/>
          </w:tcPr>
          <w:bookmarkStart w:name="10976" w:id="572"/>
          <w:p>
            <w:pPr>
              <w:spacing w:after="0"/>
              <w:ind w:left="0"/>
              <w:jc w:val="center"/>
            </w:pPr>
            <w:r>
              <w:rPr>
                <w:rFonts w:ascii="Arial"/>
                <w:b w:val="false"/>
                <w:i w:val="false"/>
                <w:color w:val="000000"/>
                <w:sz w:val="15"/>
              </w:rPr>
              <w:t xml:space="preserve"> </w:t>
            </w:r>
          </w:p>
          <w:bookmarkEnd w:id="57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977" w:id="573"/>
          <w:p>
            <w:pPr>
              <w:spacing w:after="0"/>
              <w:ind w:left="0"/>
              <w:jc w:val="center"/>
            </w:pPr>
            <w:r>
              <w:rPr>
                <w:rFonts w:ascii="Arial"/>
                <w:b w:val="false"/>
                <w:i w:val="false"/>
                <w:color w:val="000000"/>
                <w:sz w:val="15"/>
              </w:rPr>
              <w:t>2021</w:t>
            </w:r>
          </w:p>
          <w:bookmarkEnd w:id="573"/>
        </w:tc>
        <w:tc>
          <w:tcPr>
            <w:tcW w:w="634" w:type="dxa"/>
            <w:tcBorders>
              <w:top w:val="outset" w:color="000000" w:sz="8"/>
              <w:left w:val="outset" w:color="000000" w:sz="8"/>
              <w:bottom w:val="outset" w:color="000000" w:sz="8"/>
              <w:right w:val="outset" w:color="000000" w:sz="8"/>
            </w:tcBorders>
            <w:vAlign w:val="center"/>
          </w:tcPr>
          <w:bookmarkStart w:name="10978" w:id="574"/>
          <w:p>
            <w:pPr>
              <w:spacing w:after="0"/>
              <w:ind w:left="0"/>
              <w:jc w:val="left"/>
            </w:pPr>
            <w:r>
              <w:rPr>
                <w:rFonts w:ascii="Arial"/>
                <w:b w:val="false"/>
                <w:i w:val="false"/>
                <w:color w:val="000000"/>
                <w:sz w:val="15"/>
              </w:rPr>
              <w:t>якості</w:t>
            </w:r>
          </w:p>
          <w:bookmarkEnd w:id="574"/>
        </w:tc>
        <w:tc>
          <w:tcPr>
            <w:tcW w:w="1306" w:type="dxa"/>
            <w:tcBorders>
              <w:top w:val="outset" w:color="000000" w:sz="8"/>
              <w:left w:val="outset" w:color="000000" w:sz="8"/>
              <w:bottom w:val="outset" w:color="000000" w:sz="8"/>
              <w:right w:val="outset" w:color="000000" w:sz="8"/>
            </w:tcBorders>
            <w:vAlign w:val="center"/>
          </w:tcPr>
          <w:bookmarkStart w:name="10979" w:id="575"/>
          <w:p>
            <w:pPr>
              <w:spacing w:after="0"/>
              <w:ind w:left="0"/>
              <w:jc w:val="center"/>
            </w:pPr>
            <w:r>
              <w:rPr>
                <w:rFonts w:ascii="Arial"/>
                <w:b w:val="false"/>
                <w:i w:val="false"/>
                <w:color w:val="000000"/>
                <w:sz w:val="15"/>
              </w:rPr>
              <w:t xml:space="preserve"> </w:t>
            </w:r>
          </w:p>
          <w:bookmarkEnd w:id="575"/>
        </w:tc>
        <w:tc>
          <w:tcPr>
            <w:tcW w:w="1306" w:type="dxa"/>
            <w:tcBorders>
              <w:top w:val="outset" w:color="000000" w:sz="8"/>
              <w:left w:val="outset" w:color="000000" w:sz="8"/>
              <w:bottom w:val="outset" w:color="000000" w:sz="8"/>
              <w:right w:val="outset" w:color="000000" w:sz="8"/>
            </w:tcBorders>
            <w:vAlign w:val="center"/>
          </w:tcPr>
          <w:bookmarkStart w:name="10980" w:id="576"/>
          <w:p>
            <w:pPr>
              <w:spacing w:after="0"/>
              <w:ind w:left="0"/>
              <w:jc w:val="center"/>
            </w:pPr>
            <w:r>
              <w:rPr>
                <w:rFonts w:ascii="Arial"/>
                <w:b w:val="false"/>
                <w:i w:val="false"/>
                <w:color w:val="000000"/>
                <w:sz w:val="15"/>
              </w:rPr>
              <w:t xml:space="preserve"> </w:t>
            </w:r>
          </w:p>
          <w:bookmarkEnd w:id="576"/>
        </w:tc>
        <w:tc>
          <w:tcPr>
            <w:tcW w:w="1306" w:type="dxa"/>
            <w:tcBorders>
              <w:top w:val="outset" w:color="000000" w:sz="8"/>
              <w:left w:val="outset" w:color="000000" w:sz="8"/>
              <w:bottom w:val="outset" w:color="000000" w:sz="8"/>
              <w:right w:val="outset" w:color="000000" w:sz="8"/>
            </w:tcBorders>
            <w:vAlign w:val="center"/>
          </w:tcPr>
          <w:bookmarkStart w:name="10981" w:id="577"/>
          <w:p>
            <w:pPr>
              <w:spacing w:after="0"/>
              <w:ind w:left="0"/>
              <w:jc w:val="center"/>
            </w:pPr>
            <w:r>
              <w:rPr>
                <w:rFonts w:ascii="Arial"/>
                <w:b w:val="false"/>
                <w:i w:val="false"/>
                <w:color w:val="000000"/>
                <w:sz w:val="15"/>
              </w:rPr>
              <w:t xml:space="preserve"> </w:t>
            </w:r>
          </w:p>
          <w:bookmarkEnd w:id="57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982" w:id="578"/>
          <w:p>
            <w:pPr>
              <w:spacing w:after="0"/>
              <w:ind w:left="0"/>
              <w:jc w:val="center"/>
            </w:pPr>
            <w:r>
              <w:rPr>
                <w:rFonts w:ascii="Arial"/>
                <w:b w:val="false"/>
                <w:i w:val="false"/>
                <w:color w:val="000000"/>
                <w:sz w:val="15"/>
              </w:rPr>
              <w:t xml:space="preserve"> </w:t>
            </w:r>
          </w:p>
          <w:bookmarkEnd w:id="578"/>
        </w:tc>
        <w:tc>
          <w:tcPr>
            <w:tcW w:w="634" w:type="dxa"/>
            <w:tcBorders>
              <w:top w:val="outset" w:color="000000" w:sz="8"/>
              <w:left w:val="outset" w:color="000000" w:sz="8"/>
              <w:bottom w:val="outset" w:color="000000" w:sz="8"/>
              <w:right w:val="outset" w:color="000000" w:sz="8"/>
            </w:tcBorders>
            <w:vAlign w:val="center"/>
          </w:tcPr>
          <w:bookmarkStart w:name="10983" w:id="579"/>
          <w:p>
            <w:pPr>
              <w:spacing w:after="0"/>
              <w:ind w:left="0"/>
              <w:jc w:val="left"/>
            </w:pPr>
            <w:r>
              <w:rPr>
                <w:rFonts w:ascii="Arial"/>
                <w:b w:val="false"/>
                <w:i w:val="false"/>
                <w:color w:val="000000"/>
                <w:sz w:val="15"/>
              </w:rPr>
              <w:t>рівень виконання заходу, %</w:t>
            </w:r>
          </w:p>
          <w:bookmarkEnd w:id="579"/>
        </w:tc>
        <w:tc>
          <w:tcPr>
            <w:tcW w:w="1306" w:type="dxa"/>
            <w:tcBorders>
              <w:top w:val="outset" w:color="000000" w:sz="8"/>
              <w:left w:val="outset" w:color="000000" w:sz="8"/>
              <w:bottom w:val="outset" w:color="000000" w:sz="8"/>
              <w:right w:val="outset" w:color="000000" w:sz="8"/>
            </w:tcBorders>
            <w:vAlign w:val="center"/>
          </w:tcPr>
          <w:bookmarkStart w:name="10984" w:id="580"/>
          <w:p>
            <w:pPr>
              <w:spacing w:after="0"/>
              <w:ind w:left="0"/>
              <w:jc w:val="center"/>
            </w:pPr>
            <w:r>
              <w:rPr>
                <w:rFonts w:ascii="Arial"/>
                <w:b w:val="false"/>
                <w:i w:val="false"/>
                <w:color w:val="000000"/>
                <w:sz w:val="15"/>
              </w:rPr>
              <w:t>53,435</w:t>
            </w:r>
          </w:p>
          <w:bookmarkEnd w:id="580"/>
        </w:tc>
        <w:tc>
          <w:tcPr>
            <w:tcW w:w="1306" w:type="dxa"/>
            <w:tcBorders>
              <w:top w:val="outset" w:color="000000" w:sz="8"/>
              <w:left w:val="outset" w:color="000000" w:sz="8"/>
              <w:bottom w:val="outset" w:color="000000" w:sz="8"/>
              <w:right w:val="outset" w:color="000000" w:sz="8"/>
            </w:tcBorders>
            <w:vAlign w:val="center"/>
          </w:tcPr>
          <w:bookmarkStart w:name="10985" w:id="581"/>
          <w:p>
            <w:pPr>
              <w:spacing w:after="0"/>
              <w:ind w:left="0"/>
              <w:jc w:val="center"/>
            </w:pPr>
            <w:r>
              <w:rPr>
                <w:rFonts w:ascii="Arial"/>
                <w:b w:val="false"/>
                <w:i w:val="false"/>
                <w:color w:val="000000"/>
                <w:sz w:val="15"/>
              </w:rPr>
              <w:t>100,000</w:t>
            </w:r>
          </w:p>
          <w:bookmarkEnd w:id="581"/>
        </w:tc>
        <w:tc>
          <w:tcPr>
            <w:tcW w:w="1306" w:type="dxa"/>
            <w:tcBorders>
              <w:top w:val="outset" w:color="000000" w:sz="8"/>
              <w:left w:val="outset" w:color="000000" w:sz="8"/>
              <w:bottom w:val="outset" w:color="000000" w:sz="8"/>
              <w:right w:val="outset" w:color="000000" w:sz="8"/>
            </w:tcBorders>
            <w:vAlign w:val="center"/>
          </w:tcPr>
          <w:bookmarkStart w:name="10986" w:id="582"/>
          <w:p>
            <w:pPr>
              <w:spacing w:after="0"/>
              <w:ind w:left="0"/>
              <w:jc w:val="center"/>
            </w:pPr>
            <w:r>
              <w:rPr>
                <w:rFonts w:ascii="Arial"/>
                <w:b w:val="false"/>
                <w:i w:val="false"/>
                <w:color w:val="000000"/>
                <w:sz w:val="15"/>
              </w:rPr>
              <w:t xml:space="preserve"> </w:t>
            </w:r>
          </w:p>
          <w:bookmarkEnd w:id="58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09" w:type="dxa"/>
            <w:vMerge w:val="restart"/>
            <w:tcBorders>
              <w:top w:val="outset" w:color="000000" w:sz="8"/>
              <w:left w:val="outset" w:color="000000" w:sz="8"/>
              <w:bottom w:val="outset" w:color="000000" w:sz="8"/>
              <w:right w:val="outset" w:color="000000" w:sz="8"/>
            </w:tcBorders>
            <w:vAlign w:val="center"/>
          </w:tcPr>
          <w:bookmarkStart w:name="10987" w:id="583"/>
          <w:p>
            <w:pPr>
              <w:spacing w:after="0"/>
              <w:ind w:left="0"/>
              <w:jc w:val="left"/>
            </w:pPr>
            <w:r>
              <w:rPr>
                <w:rFonts w:ascii="Arial"/>
                <w:b w:val="false"/>
                <w:i w:val="false"/>
                <w:color w:val="000000"/>
                <w:sz w:val="15"/>
              </w:rPr>
              <w:t>5. Розчистка та благоустрій струмка Курячий Брід у Дарницькому районі м. Києва, у т. ч. проєктні роботи</w:t>
            </w:r>
          </w:p>
          <w:bookmarkEnd w:id="583"/>
        </w:tc>
        <w:tc>
          <w:tcPr>
            <w:tcW w:w="805" w:type="dxa"/>
            <w:vMerge w:val="restart"/>
            <w:tcBorders>
              <w:top w:val="outset" w:color="000000" w:sz="8"/>
              <w:left w:val="outset" w:color="000000" w:sz="8"/>
              <w:bottom w:val="outset" w:color="000000" w:sz="8"/>
              <w:right w:val="outset" w:color="000000" w:sz="8"/>
            </w:tcBorders>
            <w:vAlign w:val="center"/>
          </w:tcPr>
          <w:bookmarkStart w:name="10988" w:id="584"/>
          <w:p>
            <w:pPr>
              <w:spacing w:after="0"/>
              <w:ind w:left="0"/>
              <w:jc w:val="center"/>
            </w:pPr>
            <w:r>
              <w:rPr>
                <w:rFonts w:ascii="Arial"/>
                <w:b w:val="false"/>
                <w:i w:val="false"/>
                <w:color w:val="000000"/>
                <w:sz w:val="15"/>
              </w:rPr>
              <w:t>2019 - 2020</w:t>
            </w:r>
          </w:p>
          <w:bookmarkEnd w:id="584"/>
        </w:tc>
        <w:tc>
          <w:tcPr>
            <w:tcW w:w="618" w:type="dxa"/>
            <w:vMerge w:val="restart"/>
            <w:tcBorders>
              <w:top w:val="outset" w:color="000000" w:sz="8"/>
              <w:left w:val="outset" w:color="000000" w:sz="8"/>
              <w:bottom w:val="outset" w:color="000000" w:sz="8"/>
              <w:right w:val="outset" w:color="000000" w:sz="8"/>
            </w:tcBorders>
            <w:vAlign w:val="center"/>
          </w:tcPr>
          <w:bookmarkStart w:name="10989" w:id="585"/>
          <w:p>
            <w:pPr>
              <w:spacing w:after="0"/>
              <w:ind w:left="0"/>
              <w:jc w:val="left"/>
            </w:pPr>
            <w:r>
              <w:rPr>
                <w:rFonts w:ascii="Arial"/>
                <w:b w:val="false"/>
                <w:i w:val="false"/>
                <w:color w:val="000000"/>
                <w:sz w:val="15"/>
              </w:rPr>
              <w:t>Управління екології та природних ресурсів, КП "Плесо"</w:t>
            </w:r>
          </w:p>
          <w:bookmarkEnd w:id="585"/>
        </w:tc>
        <w:tc>
          <w:tcPr>
            <w:tcW w:w="534" w:type="dxa"/>
            <w:vMerge w:val="restart"/>
            <w:tcBorders>
              <w:top w:val="outset" w:color="000000" w:sz="8"/>
              <w:left w:val="outset" w:color="000000" w:sz="8"/>
              <w:bottom w:val="outset" w:color="000000" w:sz="8"/>
              <w:right w:val="outset" w:color="000000" w:sz="8"/>
            </w:tcBorders>
            <w:vAlign w:val="center"/>
          </w:tcPr>
          <w:bookmarkStart w:name="10990" w:id="586"/>
          <w:p>
            <w:pPr>
              <w:spacing w:after="0"/>
              <w:ind w:left="0"/>
              <w:jc w:val="left"/>
            </w:pPr>
            <w:r>
              <w:rPr>
                <w:rFonts w:ascii="Arial"/>
                <w:b w:val="false"/>
                <w:i w:val="false"/>
                <w:color w:val="000000"/>
                <w:sz w:val="15"/>
              </w:rPr>
              <w:t>Бюджет м. Києва</w:t>
            </w:r>
          </w:p>
          <w:bookmarkEnd w:id="586"/>
        </w:tc>
        <w:tc>
          <w:tcPr>
            <w:tcW w:w="1417" w:type="dxa"/>
            <w:tcBorders>
              <w:top w:val="outset" w:color="000000" w:sz="8"/>
              <w:left w:val="outset" w:color="000000" w:sz="8"/>
              <w:bottom w:val="outset" w:color="000000" w:sz="8"/>
              <w:right w:val="outset" w:color="000000" w:sz="8"/>
            </w:tcBorders>
            <w:vAlign w:val="center"/>
          </w:tcPr>
          <w:bookmarkStart w:name="10991" w:id="587"/>
          <w:p>
            <w:pPr>
              <w:spacing w:after="0"/>
              <w:ind w:left="0"/>
              <w:jc w:val="center"/>
            </w:pPr>
            <w:r>
              <w:rPr>
                <w:rFonts w:ascii="Arial"/>
                <w:b w:val="false"/>
                <w:i w:val="false"/>
                <w:color w:val="000000"/>
                <w:sz w:val="15"/>
              </w:rPr>
              <w:t>всього</w:t>
            </w:r>
          </w:p>
          <w:bookmarkEnd w:id="587"/>
        </w:tc>
        <w:tc>
          <w:tcPr>
            <w:tcW w:w="634" w:type="dxa"/>
            <w:tcBorders>
              <w:top w:val="outset" w:color="000000" w:sz="8"/>
              <w:left w:val="outset" w:color="000000" w:sz="8"/>
              <w:bottom w:val="outset" w:color="000000" w:sz="8"/>
              <w:right w:val="outset" w:color="000000" w:sz="8"/>
            </w:tcBorders>
            <w:vAlign w:val="center"/>
          </w:tcPr>
          <w:bookmarkStart w:name="10992" w:id="588"/>
          <w:p>
            <w:pPr>
              <w:spacing w:after="0"/>
              <w:ind w:left="0"/>
              <w:jc w:val="left"/>
            </w:pPr>
            <w:r>
              <w:rPr>
                <w:rFonts w:ascii="Arial"/>
                <w:b w:val="false"/>
                <w:i w:val="false"/>
                <w:color w:val="000000"/>
                <w:sz w:val="15"/>
              </w:rPr>
              <w:t>витрат</w:t>
            </w:r>
          </w:p>
          <w:bookmarkEnd w:id="588"/>
        </w:tc>
        <w:tc>
          <w:tcPr>
            <w:tcW w:w="1306" w:type="dxa"/>
            <w:tcBorders>
              <w:top w:val="outset" w:color="000000" w:sz="8"/>
              <w:left w:val="outset" w:color="000000" w:sz="8"/>
              <w:bottom w:val="outset" w:color="000000" w:sz="8"/>
              <w:right w:val="outset" w:color="000000" w:sz="8"/>
            </w:tcBorders>
            <w:vAlign w:val="center"/>
          </w:tcPr>
          <w:bookmarkStart w:name="10993" w:id="589"/>
          <w:p>
            <w:pPr>
              <w:spacing w:after="0"/>
              <w:ind w:left="0"/>
              <w:jc w:val="center"/>
            </w:pPr>
            <w:r>
              <w:rPr>
                <w:rFonts w:ascii="Arial"/>
                <w:b w:val="false"/>
                <w:i w:val="false"/>
                <w:color w:val="000000"/>
                <w:sz w:val="15"/>
              </w:rPr>
              <w:t xml:space="preserve"> </w:t>
            </w:r>
          </w:p>
          <w:bookmarkEnd w:id="589"/>
        </w:tc>
        <w:tc>
          <w:tcPr>
            <w:tcW w:w="1306" w:type="dxa"/>
            <w:tcBorders>
              <w:top w:val="outset" w:color="000000" w:sz="8"/>
              <w:left w:val="outset" w:color="000000" w:sz="8"/>
              <w:bottom w:val="outset" w:color="000000" w:sz="8"/>
              <w:right w:val="outset" w:color="000000" w:sz="8"/>
            </w:tcBorders>
            <w:vAlign w:val="center"/>
          </w:tcPr>
          <w:bookmarkStart w:name="10994" w:id="590"/>
          <w:p>
            <w:pPr>
              <w:spacing w:after="0"/>
              <w:ind w:left="0"/>
              <w:jc w:val="center"/>
            </w:pPr>
            <w:r>
              <w:rPr>
                <w:rFonts w:ascii="Arial"/>
                <w:b w:val="false"/>
                <w:i w:val="false"/>
                <w:color w:val="000000"/>
                <w:sz w:val="15"/>
              </w:rPr>
              <w:t xml:space="preserve"> </w:t>
            </w:r>
          </w:p>
          <w:bookmarkEnd w:id="590"/>
        </w:tc>
        <w:tc>
          <w:tcPr>
            <w:tcW w:w="1306" w:type="dxa"/>
            <w:tcBorders>
              <w:top w:val="outset" w:color="000000" w:sz="8"/>
              <w:left w:val="outset" w:color="000000" w:sz="8"/>
              <w:bottom w:val="outset" w:color="000000" w:sz="8"/>
              <w:right w:val="outset" w:color="000000" w:sz="8"/>
            </w:tcBorders>
            <w:vAlign w:val="center"/>
          </w:tcPr>
          <w:bookmarkStart w:name="10995" w:id="591"/>
          <w:p>
            <w:pPr>
              <w:spacing w:after="0"/>
              <w:ind w:left="0"/>
              <w:jc w:val="center"/>
            </w:pPr>
            <w:r>
              <w:rPr>
                <w:rFonts w:ascii="Arial"/>
                <w:b w:val="false"/>
                <w:i w:val="false"/>
                <w:color w:val="000000"/>
                <w:sz w:val="15"/>
              </w:rPr>
              <w:t xml:space="preserve"> </w:t>
            </w:r>
          </w:p>
          <w:bookmarkEnd w:id="59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996" w:id="592"/>
          <w:p>
            <w:pPr>
              <w:spacing w:after="0"/>
              <w:ind w:left="0"/>
              <w:jc w:val="center"/>
            </w:pPr>
            <w:r>
              <w:rPr>
                <w:rFonts w:ascii="Arial"/>
                <w:b w:val="false"/>
                <w:i w:val="false"/>
                <w:color w:val="000000"/>
                <w:sz w:val="15"/>
              </w:rPr>
              <w:t xml:space="preserve"> </w:t>
            </w:r>
          </w:p>
          <w:bookmarkEnd w:id="592"/>
        </w:tc>
        <w:tc>
          <w:tcPr>
            <w:tcW w:w="634" w:type="dxa"/>
            <w:tcBorders>
              <w:top w:val="outset" w:color="000000" w:sz="8"/>
              <w:left w:val="outset" w:color="000000" w:sz="8"/>
              <w:bottom w:val="outset" w:color="000000" w:sz="8"/>
              <w:right w:val="outset" w:color="000000" w:sz="8"/>
            </w:tcBorders>
            <w:vAlign w:val="center"/>
          </w:tcPr>
          <w:bookmarkStart w:name="10997" w:id="593"/>
          <w:p>
            <w:pPr>
              <w:spacing w:after="0"/>
              <w:ind w:left="0"/>
              <w:jc w:val="left"/>
            </w:pPr>
            <w:r>
              <w:rPr>
                <w:rFonts w:ascii="Arial"/>
                <w:b w:val="false"/>
                <w:i w:val="false"/>
                <w:color w:val="000000"/>
                <w:sz w:val="15"/>
              </w:rPr>
              <w:t>загальна кошторисна вартість, тис. грн</w:t>
            </w:r>
          </w:p>
          <w:bookmarkEnd w:id="593"/>
        </w:tc>
        <w:tc>
          <w:tcPr>
            <w:tcW w:w="1306" w:type="dxa"/>
            <w:tcBorders>
              <w:top w:val="outset" w:color="000000" w:sz="8"/>
              <w:left w:val="outset" w:color="000000" w:sz="8"/>
              <w:bottom w:val="outset" w:color="000000" w:sz="8"/>
              <w:right w:val="outset" w:color="000000" w:sz="8"/>
            </w:tcBorders>
            <w:vAlign w:val="center"/>
          </w:tcPr>
          <w:bookmarkStart w:name="10998" w:id="594"/>
          <w:p>
            <w:pPr>
              <w:spacing w:after="0"/>
              <w:ind w:left="0"/>
              <w:jc w:val="center"/>
            </w:pPr>
            <w:r>
              <w:rPr>
                <w:rFonts w:ascii="Arial"/>
                <w:b w:val="false"/>
                <w:i w:val="false"/>
                <w:color w:val="000000"/>
                <w:sz w:val="15"/>
              </w:rPr>
              <w:t>1420,000</w:t>
            </w:r>
          </w:p>
          <w:bookmarkEnd w:id="594"/>
        </w:tc>
        <w:tc>
          <w:tcPr>
            <w:tcW w:w="1306" w:type="dxa"/>
            <w:tcBorders>
              <w:top w:val="outset" w:color="000000" w:sz="8"/>
              <w:left w:val="outset" w:color="000000" w:sz="8"/>
              <w:bottom w:val="outset" w:color="000000" w:sz="8"/>
              <w:right w:val="outset" w:color="000000" w:sz="8"/>
            </w:tcBorders>
            <w:vAlign w:val="center"/>
          </w:tcPr>
          <w:bookmarkStart w:name="10999" w:id="595"/>
          <w:p>
            <w:pPr>
              <w:spacing w:after="0"/>
              <w:ind w:left="0"/>
              <w:jc w:val="center"/>
            </w:pPr>
            <w:r>
              <w:rPr>
                <w:rFonts w:ascii="Arial"/>
                <w:b w:val="false"/>
                <w:i w:val="false"/>
                <w:color w:val="000000"/>
                <w:sz w:val="15"/>
              </w:rPr>
              <w:t>1420,000</w:t>
            </w:r>
          </w:p>
          <w:bookmarkEnd w:id="595"/>
        </w:tc>
        <w:tc>
          <w:tcPr>
            <w:tcW w:w="1306" w:type="dxa"/>
            <w:tcBorders>
              <w:top w:val="outset" w:color="000000" w:sz="8"/>
              <w:left w:val="outset" w:color="000000" w:sz="8"/>
              <w:bottom w:val="outset" w:color="000000" w:sz="8"/>
              <w:right w:val="outset" w:color="000000" w:sz="8"/>
            </w:tcBorders>
            <w:vAlign w:val="center"/>
          </w:tcPr>
          <w:bookmarkStart w:name="11000" w:id="596"/>
          <w:p>
            <w:pPr>
              <w:spacing w:after="0"/>
              <w:ind w:left="0"/>
              <w:jc w:val="center"/>
            </w:pPr>
            <w:r>
              <w:rPr>
                <w:rFonts w:ascii="Arial"/>
                <w:b w:val="false"/>
                <w:i w:val="false"/>
                <w:color w:val="000000"/>
                <w:sz w:val="15"/>
              </w:rPr>
              <w:t xml:space="preserve"> </w:t>
            </w:r>
          </w:p>
          <w:bookmarkEnd w:id="59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001" w:id="597"/>
          <w:p>
            <w:pPr>
              <w:spacing w:after="0"/>
              <w:ind w:left="0"/>
              <w:jc w:val="center"/>
            </w:pPr>
            <w:r>
              <w:rPr>
                <w:rFonts w:ascii="Arial"/>
                <w:b w:val="false"/>
                <w:i w:val="false"/>
                <w:color w:val="000000"/>
                <w:sz w:val="15"/>
              </w:rPr>
              <w:t>1420,0</w:t>
            </w:r>
          </w:p>
          <w:bookmarkEnd w:id="597"/>
        </w:tc>
        <w:tc>
          <w:tcPr>
            <w:tcW w:w="634" w:type="dxa"/>
            <w:tcBorders>
              <w:top w:val="outset" w:color="000000" w:sz="8"/>
              <w:left w:val="outset" w:color="000000" w:sz="8"/>
              <w:bottom w:val="outset" w:color="000000" w:sz="8"/>
              <w:right w:val="outset" w:color="000000" w:sz="8"/>
            </w:tcBorders>
            <w:vAlign w:val="center"/>
          </w:tcPr>
          <w:bookmarkStart w:name="11002" w:id="598"/>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598"/>
        </w:tc>
        <w:tc>
          <w:tcPr>
            <w:tcW w:w="1306" w:type="dxa"/>
            <w:tcBorders>
              <w:top w:val="outset" w:color="000000" w:sz="8"/>
              <w:left w:val="outset" w:color="000000" w:sz="8"/>
              <w:bottom w:val="outset" w:color="000000" w:sz="8"/>
              <w:right w:val="outset" w:color="000000" w:sz="8"/>
            </w:tcBorders>
            <w:vAlign w:val="center"/>
          </w:tcPr>
          <w:bookmarkStart w:name="11003" w:id="599"/>
          <w:p>
            <w:pPr>
              <w:spacing w:after="0"/>
              <w:ind w:left="0"/>
              <w:jc w:val="center"/>
            </w:pPr>
            <w:r>
              <w:rPr>
                <w:rFonts w:ascii="Arial"/>
                <w:b w:val="false"/>
                <w:i w:val="false"/>
                <w:color w:val="000000"/>
                <w:sz w:val="15"/>
              </w:rPr>
              <w:t>1050,000</w:t>
            </w:r>
          </w:p>
          <w:bookmarkEnd w:id="599"/>
        </w:tc>
        <w:tc>
          <w:tcPr>
            <w:tcW w:w="1306" w:type="dxa"/>
            <w:tcBorders>
              <w:top w:val="outset" w:color="000000" w:sz="8"/>
              <w:left w:val="outset" w:color="000000" w:sz="8"/>
              <w:bottom w:val="outset" w:color="000000" w:sz="8"/>
              <w:right w:val="outset" w:color="000000" w:sz="8"/>
            </w:tcBorders>
            <w:vAlign w:val="center"/>
          </w:tcPr>
          <w:bookmarkStart w:name="11004" w:id="600"/>
          <w:p>
            <w:pPr>
              <w:spacing w:after="0"/>
              <w:ind w:left="0"/>
              <w:jc w:val="center"/>
            </w:pPr>
            <w:r>
              <w:rPr>
                <w:rFonts w:ascii="Arial"/>
                <w:b w:val="false"/>
                <w:i w:val="false"/>
                <w:color w:val="000000"/>
                <w:sz w:val="15"/>
              </w:rPr>
              <w:t>370,000</w:t>
            </w:r>
          </w:p>
          <w:bookmarkEnd w:id="600"/>
        </w:tc>
        <w:tc>
          <w:tcPr>
            <w:tcW w:w="1306" w:type="dxa"/>
            <w:tcBorders>
              <w:top w:val="outset" w:color="000000" w:sz="8"/>
              <w:left w:val="outset" w:color="000000" w:sz="8"/>
              <w:bottom w:val="outset" w:color="000000" w:sz="8"/>
              <w:right w:val="outset" w:color="000000" w:sz="8"/>
            </w:tcBorders>
            <w:vAlign w:val="center"/>
          </w:tcPr>
          <w:bookmarkStart w:name="11005" w:id="601"/>
          <w:p>
            <w:pPr>
              <w:spacing w:after="0"/>
              <w:ind w:left="0"/>
              <w:jc w:val="center"/>
            </w:pPr>
            <w:r>
              <w:rPr>
                <w:rFonts w:ascii="Arial"/>
                <w:b w:val="false"/>
                <w:i w:val="false"/>
                <w:color w:val="000000"/>
                <w:sz w:val="15"/>
              </w:rPr>
              <w:t xml:space="preserve"> </w:t>
            </w:r>
          </w:p>
          <w:bookmarkEnd w:id="60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006" w:id="602"/>
          <w:p>
            <w:pPr>
              <w:spacing w:after="0"/>
              <w:ind w:left="0"/>
              <w:jc w:val="center"/>
            </w:pPr>
            <w:r>
              <w:rPr>
                <w:rFonts w:ascii="Arial"/>
                <w:b w:val="false"/>
                <w:i w:val="false"/>
                <w:color w:val="000000"/>
                <w:sz w:val="15"/>
              </w:rPr>
              <w:t>2019</w:t>
            </w:r>
          </w:p>
          <w:bookmarkEnd w:id="602"/>
        </w:tc>
        <w:tc>
          <w:tcPr>
            <w:tcW w:w="634" w:type="dxa"/>
            <w:tcBorders>
              <w:top w:val="outset" w:color="000000" w:sz="8"/>
              <w:left w:val="outset" w:color="000000" w:sz="8"/>
              <w:bottom w:val="outset" w:color="000000" w:sz="8"/>
              <w:right w:val="outset" w:color="000000" w:sz="8"/>
            </w:tcBorders>
            <w:vAlign w:val="center"/>
          </w:tcPr>
          <w:bookmarkStart w:name="11007" w:id="603"/>
          <w:p>
            <w:pPr>
              <w:spacing w:after="0"/>
              <w:ind w:left="0"/>
              <w:jc w:val="left"/>
            </w:pPr>
            <w:r>
              <w:rPr>
                <w:rFonts w:ascii="Arial"/>
                <w:b w:val="false"/>
                <w:i w:val="false"/>
                <w:color w:val="000000"/>
                <w:sz w:val="15"/>
              </w:rPr>
              <w:t>продукту</w:t>
            </w:r>
          </w:p>
          <w:bookmarkEnd w:id="603"/>
        </w:tc>
        <w:tc>
          <w:tcPr>
            <w:tcW w:w="1306" w:type="dxa"/>
            <w:tcBorders>
              <w:top w:val="outset" w:color="000000" w:sz="8"/>
              <w:left w:val="outset" w:color="000000" w:sz="8"/>
              <w:bottom w:val="outset" w:color="000000" w:sz="8"/>
              <w:right w:val="outset" w:color="000000" w:sz="8"/>
            </w:tcBorders>
            <w:vAlign w:val="center"/>
          </w:tcPr>
          <w:bookmarkStart w:name="11008" w:id="604"/>
          <w:p>
            <w:pPr>
              <w:spacing w:after="0"/>
              <w:ind w:left="0"/>
              <w:jc w:val="center"/>
            </w:pPr>
            <w:r>
              <w:rPr>
                <w:rFonts w:ascii="Arial"/>
                <w:b w:val="false"/>
                <w:i w:val="false"/>
                <w:color w:val="000000"/>
                <w:sz w:val="15"/>
              </w:rPr>
              <w:t xml:space="preserve"> </w:t>
            </w:r>
          </w:p>
          <w:bookmarkEnd w:id="604"/>
        </w:tc>
        <w:tc>
          <w:tcPr>
            <w:tcW w:w="1306" w:type="dxa"/>
            <w:tcBorders>
              <w:top w:val="outset" w:color="000000" w:sz="8"/>
              <w:left w:val="outset" w:color="000000" w:sz="8"/>
              <w:bottom w:val="outset" w:color="000000" w:sz="8"/>
              <w:right w:val="outset" w:color="000000" w:sz="8"/>
            </w:tcBorders>
            <w:vAlign w:val="center"/>
          </w:tcPr>
          <w:bookmarkStart w:name="11009" w:id="605"/>
          <w:p>
            <w:pPr>
              <w:spacing w:after="0"/>
              <w:ind w:left="0"/>
              <w:jc w:val="center"/>
            </w:pPr>
            <w:r>
              <w:rPr>
                <w:rFonts w:ascii="Arial"/>
                <w:b w:val="false"/>
                <w:i w:val="false"/>
                <w:color w:val="000000"/>
                <w:sz w:val="15"/>
              </w:rPr>
              <w:t xml:space="preserve"> </w:t>
            </w:r>
          </w:p>
          <w:bookmarkEnd w:id="605"/>
        </w:tc>
        <w:tc>
          <w:tcPr>
            <w:tcW w:w="1306" w:type="dxa"/>
            <w:tcBorders>
              <w:top w:val="outset" w:color="000000" w:sz="8"/>
              <w:left w:val="outset" w:color="000000" w:sz="8"/>
              <w:bottom w:val="outset" w:color="000000" w:sz="8"/>
              <w:right w:val="outset" w:color="000000" w:sz="8"/>
            </w:tcBorders>
            <w:vAlign w:val="center"/>
          </w:tcPr>
          <w:bookmarkStart w:name="11010" w:id="606"/>
          <w:p>
            <w:pPr>
              <w:spacing w:after="0"/>
              <w:ind w:left="0"/>
              <w:jc w:val="center"/>
            </w:pPr>
            <w:r>
              <w:rPr>
                <w:rFonts w:ascii="Arial"/>
                <w:b w:val="false"/>
                <w:i w:val="false"/>
                <w:color w:val="000000"/>
                <w:sz w:val="15"/>
              </w:rPr>
              <w:t xml:space="preserve"> </w:t>
            </w:r>
          </w:p>
          <w:bookmarkEnd w:id="60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011" w:id="607"/>
          <w:p>
            <w:pPr>
              <w:spacing w:after="0"/>
              <w:ind w:left="0"/>
              <w:jc w:val="center"/>
            </w:pPr>
            <w:r>
              <w:rPr>
                <w:rFonts w:ascii="Arial"/>
                <w:b w:val="false"/>
                <w:i w:val="false"/>
                <w:color w:val="000000"/>
                <w:sz w:val="15"/>
              </w:rPr>
              <w:t>1050,0</w:t>
            </w:r>
          </w:p>
          <w:bookmarkEnd w:id="607"/>
        </w:tc>
        <w:tc>
          <w:tcPr>
            <w:tcW w:w="634" w:type="dxa"/>
            <w:tcBorders>
              <w:top w:val="outset" w:color="000000" w:sz="8"/>
              <w:left w:val="outset" w:color="000000" w:sz="8"/>
              <w:bottom w:val="outset" w:color="000000" w:sz="8"/>
              <w:right w:val="outset" w:color="000000" w:sz="8"/>
            </w:tcBorders>
            <w:vAlign w:val="center"/>
          </w:tcPr>
          <w:bookmarkStart w:name="11012" w:id="608"/>
          <w:p>
            <w:pPr>
              <w:spacing w:after="0"/>
              <w:ind w:left="0"/>
              <w:jc w:val="left"/>
            </w:pPr>
            <w:r>
              <w:rPr>
                <w:rFonts w:ascii="Arial"/>
                <w:b w:val="false"/>
                <w:i w:val="false"/>
                <w:color w:val="000000"/>
                <w:sz w:val="15"/>
              </w:rPr>
              <w:t>кількість об'єктів, на яких планується провести захід, од.</w:t>
            </w:r>
          </w:p>
          <w:bookmarkEnd w:id="608"/>
        </w:tc>
        <w:tc>
          <w:tcPr>
            <w:tcW w:w="1306" w:type="dxa"/>
            <w:tcBorders>
              <w:top w:val="outset" w:color="000000" w:sz="8"/>
              <w:left w:val="outset" w:color="000000" w:sz="8"/>
              <w:bottom w:val="outset" w:color="000000" w:sz="8"/>
              <w:right w:val="outset" w:color="000000" w:sz="8"/>
            </w:tcBorders>
            <w:vAlign w:val="center"/>
          </w:tcPr>
          <w:bookmarkStart w:name="11013" w:id="609"/>
          <w:p>
            <w:pPr>
              <w:spacing w:after="0"/>
              <w:ind w:left="0"/>
              <w:jc w:val="center"/>
            </w:pPr>
            <w:r>
              <w:rPr>
                <w:rFonts w:ascii="Arial"/>
                <w:b w:val="false"/>
                <w:i w:val="false"/>
                <w:color w:val="000000"/>
                <w:sz w:val="15"/>
              </w:rPr>
              <w:t>1</w:t>
            </w:r>
          </w:p>
          <w:bookmarkEnd w:id="609"/>
        </w:tc>
        <w:tc>
          <w:tcPr>
            <w:tcW w:w="1306" w:type="dxa"/>
            <w:tcBorders>
              <w:top w:val="outset" w:color="000000" w:sz="8"/>
              <w:left w:val="outset" w:color="000000" w:sz="8"/>
              <w:bottom w:val="outset" w:color="000000" w:sz="8"/>
              <w:right w:val="outset" w:color="000000" w:sz="8"/>
            </w:tcBorders>
            <w:vAlign w:val="center"/>
          </w:tcPr>
          <w:bookmarkStart w:name="11014" w:id="610"/>
          <w:p>
            <w:pPr>
              <w:spacing w:after="0"/>
              <w:ind w:left="0"/>
              <w:jc w:val="center"/>
            </w:pPr>
            <w:r>
              <w:rPr>
                <w:rFonts w:ascii="Arial"/>
                <w:b w:val="false"/>
                <w:i w:val="false"/>
                <w:color w:val="000000"/>
                <w:sz w:val="15"/>
              </w:rPr>
              <w:t>1</w:t>
            </w:r>
          </w:p>
          <w:bookmarkEnd w:id="610"/>
        </w:tc>
        <w:tc>
          <w:tcPr>
            <w:tcW w:w="1306" w:type="dxa"/>
            <w:tcBorders>
              <w:top w:val="outset" w:color="000000" w:sz="8"/>
              <w:left w:val="outset" w:color="000000" w:sz="8"/>
              <w:bottom w:val="outset" w:color="000000" w:sz="8"/>
              <w:right w:val="outset" w:color="000000" w:sz="8"/>
            </w:tcBorders>
            <w:vAlign w:val="center"/>
          </w:tcPr>
          <w:bookmarkStart w:name="11015" w:id="611"/>
          <w:p>
            <w:pPr>
              <w:spacing w:after="0"/>
              <w:ind w:left="0"/>
              <w:jc w:val="center"/>
            </w:pPr>
            <w:r>
              <w:rPr>
                <w:rFonts w:ascii="Arial"/>
                <w:b w:val="false"/>
                <w:i w:val="false"/>
                <w:color w:val="000000"/>
                <w:sz w:val="15"/>
              </w:rPr>
              <w:t xml:space="preserve"> </w:t>
            </w:r>
          </w:p>
          <w:bookmarkEnd w:id="61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016" w:id="612"/>
          <w:p>
            <w:pPr>
              <w:spacing w:after="0"/>
              <w:ind w:left="0"/>
              <w:jc w:val="center"/>
            </w:pPr>
            <w:r>
              <w:rPr>
                <w:rFonts w:ascii="Arial"/>
                <w:b w:val="false"/>
                <w:i w:val="false"/>
                <w:color w:val="000000"/>
                <w:sz w:val="15"/>
              </w:rPr>
              <w:t>2020</w:t>
            </w:r>
          </w:p>
          <w:bookmarkEnd w:id="612"/>
        </w:tc>
        <w:tc>
          <w:tcPr>
            <w:tcW w:w="634" w:type="dxa"/>
            <w:tcBorders>
              <w:top w:val="outset" w:color="000000" w:sz="8"/>
              <w:left w:val="outset" w:color="000000" w:sz="8"/>
              <w:bottom w:val="outset" w:color="000000" w:sz="8"/>
              <w:right w:val="outset" w:color="000000" w:sz="8"/>
            </w:tcBorders>
            <w:vAlign w:val="center"/>
          </w:tcPr>
          <w:bookmarkStart w:name="11017" w:id="613"/>
          <w:p>
            <w:pPr>
              <w:spacing w:after="0"/>
              <w:ind w:left="0"/>
              <w:jc w:val="left"/>
            </w:pPr>
            <w:r>
              <w:rPr>
                <w:rFonts w:ascii="Arial"/>
                <w:b w:val="false"/>
                <w:i w:val="false"/>
                <w:color w:val="000000"/>
                <w:sz w:val="15"/>
              </w:rPr>
              <w:t>ефективності</w:t>
            </w:r>
          </w:p>
          <w:bookmarkEnd w:id="613"/>
        </w:tc>
        <w:tc>
          <w:tcPr>
            <w:tcW w:w="1306" w:type="dxa"/>
            <w:tcBorders>
              <w:top w:val="outset" w:color="000000" w:sz="8"/>
              <w:left w:val="outset" w:color="000000" w:sz="8"/>
              <w:bottom w:val="outset" w:color="000000" w:sz="8"/>
              <w:right w:val="outset" w:color="000000" w:sz="8"/>
            </w:tcBorders>
            <w:vAlign w:val="center"/>
          </w:tcPr>
          <w:bookmarkStart w:name="11018" w:id="614"/>
          <w:p>
            <w:pPr>
              <w:spacing w:after="0"/>
              <w:ind w:left="0"/>
              <w:jc w:val="center"/>
            </w:pPr>
            <w:r>
              <w:rPr>
                <w:rFonts w:ascii="Arial"/>
                <w:b w:val="false"/>
                <w:i w:val="false"/>
                <w:color w:val="000000"/>
                <w:sz w:val="15"/>
              </w:rPr>
              <w:t xml:space="preserve"> </w:t>
            </w:r>
          </w:p>
          <w:bookmarkEnd w:id="614"/>
        </w:tc>
        <w:tc>
          <w:tcPr>
            <w:tcW w:w="1306" w:type="dxa"/>
            <w:tcBorders>
              <w:top w:val="outset" w:color="000000" w:sz="8"/>
              <w:left w:val="outset" w:color="000000" w:sz="8"/>
              <w:bottom w:val="outset" w:color="000000" w:sz="8"/>
              <w:right w:val="outset" w:color="000000" w:sz="8"/>
            </w:tcBorders>
            <w:vAlign w:val="center"/>
          </w:tcPr>
          <w:bookmarkStart w:name="11019" w:id="615"/>
          <w:p>
            <w:pPr>
              <w:spacing w:after="0"/>
              <w:ind w:left="0"/>
              <w:jc w:val="center"/>
            </w:pPr>
            <w:r>
              <w:rPr>
                <w:rFonts w:ascii="Arial"/>
                <w:b w:val="false"/>
                <w:i w:val="false"/>
                <w:color w:val="000000"/>
                <w:sz w:val="15"/>
              </w:rPr>
              <w:t xml:space="preserve"> </w:t>
            </w:r>
          </w:p>
          <w:bookmarkEnd w:id="615"/>
        </w:tc>
        <w:tc>
          <w:tcPr>
            <w:tcW w:w="1306" w:type="dxa"/>
            <w:tcBorders>
              <w:top w:val="outset" w:color="000000" w:sz="8"/>
              <w:left w:val="outset" w:color="000000" w:sz="8"/>
              <w:bottom w:val="outset" w:color="000000" w:sz="8"/>
              <w:right w:val="outset" w:color="000000" w:sz="8"/>
            </w:tcBorders>
            <w:vAlign w:val="center"/>
          </w:tcPr>
          <w:bookmarkStart w:name="11020" w:id="616"/>
          <w:p>
            <w:pPr>
              <w:spacing w:after="0"/>
              <w:ind w:left="0"/>
              <w:jc w:val="center"/>
            </w:pPr>
            <w:r>
              <w:rPr>
                <w:rFonts w:ascii="Arial"/>
                <w:b w:val="false"/>
                <w:i w:val="false"/>
                <w:color w:val="000000"/>
                <w:sz w:val="15"/>
              </w:rPr>
              <w:t xml:space="preserve"> </w:t>
            </w:r>
          </w:p>
          <w:bookmarkEnd w:id="61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021" w:id="617"/>
          <w:p>
            <w:pPr>
              <w:spacing w:after="0"/>
              <w:ind w:left="0"/>
              <w:jc w:val="center"/>
            </w:pPr>
            <w:r>
              <w:rPr>
                <w:rFonts w:ascii="Arial"/>
                <w:b w:val="false"/>
                <w:i w:val="false"/>
                <w:color w:val="000000"/>
                <w:sz w:val="15"/>
              </w:rPr>
              <w:t>370,0</w:t>
            </w:r>
          </w:p>
          <w:bookmarkEnd w:id="617"/>
        </w:tc>
        <w:tc>
          <w:tcPr>
            <w:tcW w:w="634" w:type="dxa"/>
            <w:tcBorders>
              <w:top w:val="outset" w:color="000000" w:sz="8"/>
              <w:left w:val="outset" w:color="000000" w:sz="8"/>
              <w:bottom w:val="outset" w:color="000000" w:sz="8"/>
              <w:right w:val="outset" w:color="000000" w:sz="8"/>
            </w:tcBorders>
            <w:vAlign w:val="center"/>
          </w:tcPr>
          <w:bookmarkStart w:name="11022" w:id="618"/>
          <w:p>
            <w:pPr>
              <w:spacing w:after="0"/>
              <w:ind w:left="0"/>
              <w:jc w:val="left"/>
            </w:pPr>
            <w:r>
              <w:rPr>
                <w:rFonts w:ascii="Arial"/>
                <w:b w:val="false"/>
                <w:i w:val="false"/>
                <w:color w:val="000000"/>
                <w:sz w:val="15"/>
              </w:rPr>
              <w:t>середні витрати на 1 об'єкт, тис. грн</w:t>
            </w:r>
          </w:p>
          <w:bookmarkEnd w:id="618"/>
        </w:tc>
        <w:tc>
          <w:tcPr>
            <w:tcW w:w="1306" w:type="dxa"/>
            <w:tcBorders>
              <w:top w:val="outset" w:color="000000" w:sz="8"/>
              <w:left w:val="outset" w:color="000000" w:sz="8"/>
              <w:bottom w:val="outset" w:color="000000" w:sz="8"/>
              <w:right w:val="outset" w:color="000000" w:sz="8"/>
            </w:tcBorders>
            <w:vAlign w:val="center"/>
          </w:tcPr>
          <w:bookmarkStart w:name="11023" w:id="619"/>
          <w:p>
            <w:pPr>
              <w:spacing w:after="0"/>
              <w:ind w:left="0"/>
              <w:jc w:val="center"/>
            </w:pPr>
            <w:r>
              <w:rPr>
                <w:rFonts w:ascii="Arial"/>
                <w:b w:val="false"/>
                <w:i w:val="false"/>
                <w:color w:val="000000"/>
                <w:sz w:val="15"/>
              </w:rPr>
              <w:t>1050,000</w:t>
            </w:r>
          </w:p>
          <w:bookmarkEnd w:id="619"/>
        </w:tc>
        <w:tc>
          <w:tcPr>
            <w:tcW w:w="1306" w:type="dxa"/>
            <w:tcBorders>
              <w:top w:val="outset" w:color="000000" w:sz="8"/>
              <w:left w:val="outset" w:color="000000" w:sz="8"/>
              <w:bottom w:val="outset" w:color="000000" w:sz="8"/>
              <w:right w:val="outset" w:color="000000" w:sz="8"/>
            </w:tcBorders>
            <w:vAlign w:val="center"/>
          </w:tcPr>
          <w:bookmarkStart w:name="11024" w:id="620"/>
          <w:p>
            <w:pPr>
              <w:spacing w:after="0"/>
              <w:ind w:left="0"/>
              <w:jc w:val="center"/>
            </w:pPr>
            <w:r>
              <w:rPr>
                <w:rFonts w:ascii="Arial"/>
                <w:b w:val="false"/>
                <w:i w:val="false"/>
                <w:color w:val="000000"/>
                <w:sz w:val="15"/>
              </w:rPr>
              <w:t>370,000</w:t>
            </w:r>
          </w:p>
          <w:bookmarkEnd w:id="620"/>
        </w:tc>
        <w:tc>
          <w:tcPr>
            <w:tcW w:w="1306" w:type="dxa"/>
            <w:tcBorders>
              <w:top w:val="outset" w:color="000000" w:sz="8"/>
              <w:left w:val="outset" w:color="000000" w:sz="8"/>
              <w:bottom w:val="outset" w:color="000000" w:sz="8"/>
              <w:right w:val="outset" w:color="000000" w:sz="8"/>
            </w:tcBorders>
            <w:vAlign w:val="center"/>
          </w:tcPr>
          <w:bookmarkStart w:name="11025" w:id="621"/>
          <w:p>
            <w:pPr>
              <w:spacing w:after="0"/>
              <w:ind w:left="0"/>
              <w:jc w:val="center"/>
            </w:pPr>
            <w:r>
              <w:rPr>
                <w:rFonts w:ascii="Arial"/>
                <w:b w:val="false"/>
                <w:i w:val="false"/>
                <w:color w:val="000000"/>
                <w:sz w:val="15"/>
              </w:rPr>
              <w:t xml:space="preserve"> </w:t>
            </w:r>
          </w:p>
          <w:bookmarkEnd w:id="62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026" w:id="622"/>
          <w:p>
            <w:pPr>
              <w:spacing w:after="0"/>
              <w:ind w:left="0"/>
              <w:jc w:val="center"/>
            </w:pPr>
            <w:r>
              <w:rPr>
                <w:rFonts w:ascii="Arial"/>
                <w:b w:val="false"/>
                <w:i w:val="false"/>
                <w:color w:val="000000"/>
                <w:sz w:val="15"/>
              </w:rPr>
              <w:t>2021</w:t>
            </w:r>
          </w:p>
          <w:bookmarkEnd w:id="622"/>
        </w:tc>
        <w:tc>
          <w:tcPr>
            <w:tcW w:w="634" w:type="dxa"/>
            <w:tcBorders>
              <w:top w:val="outset" w:color="000000" w:sz="8"/>
              <w:left w:val="outset" w:color="000000" w:sz="8"/>
              <w:bottom w:val="outset" w:color="000000" w:sz="8"/>
              <w:right w:val="outset" w:color="000000" w:sz="8"/>
            </w:tcBorders>
            <w:vAlign w:val="center"/>
          </w:tcPr>
          <w:bookmarkStart w:name="11027" w:id="623"/>
          <w:p>
            <w:pPr>
              <w:spacing w:after="0"/>
              <w:ind w:left="0"/>
              <w:jc w:val="left"/>
            </w:pPr>
            <w:r>
              <w:rPr>
                <w:rFonts w:ascii="Arial"/>
                <w:b w:val="false"/>
                <w:i w:val="false"/>
                <w:color w:val="000000"/>
                <w:sz w:val="15"/>
              </w:rPr>
              <w:t>якості</w:t>
            </w:r>
          </w:p>
          <w:bookmarkEnd w:id="623"/>
        </w:tc>
        <w:tc>
          <w:tcPr>
            <w:tcW w:w="1306" w:type="dxa"/>
            <w:tcBorders>
              <w:top w:val="outset" w:color="000000" w:sz="8"/>
              <w:left w:val="outset" w:color="000000" w:sz="8"/>
              <w:bottom w:val="outset" w:color="000000" w:sz="8"/>
              <w:right w:val="outset" w:color="000000" w:sz="8"/>
            </w:tcBorders>
            <w:vAlign w:val="center"/>
          </w:tcPr>
          <w:bookmarkStart w:name="11028" w:id="624"/>
          <w:p>
            <w:pPr>
              <w:spacing w:after="0"/>
              <w:ind w:left="0"/>
              <w:jc w:val="center"/>
            </w:pPr>
            <w:r>
              <w:rPr>
                <w:rFonts w:ascii="Arial"/>
                <w:b w:val="false"/>
                <w:i w:val="false"/>
                <w:color w:val="000000"/>
                <w:sz w:val="15"/>
              </w:rPr>
              <w:t xml:space="preserve"> </w:t>
            </w:r>
          </w:p>
          <w:bookmarkEnd w:id="624"/>
        </w:tc>
        <w:tc>
          <w:tcPr>
            <w:tcW w:w="1306" w:type="dxa"/>
            <w:tcBorders>
              <w:top w:val="outset" w:color="000000" w:sz="8"/>
              <w:left w:val="outset" w:color="000000" w:sz="8"/>
              <w:bottom w:val="outset" w:color="000000" w:sz="8"/>
              <w:right w:val="outset" w:color="000000" w:sz="8"/>
            </w:tcBorders>
            <w:vAlign w:val="center"/>
          </w:tcPr>
          <w:bookmarkStart w:name="11029" w:id="625"/>
          <w:p>
            <w:pPr>
              <w:spacing w:after="0"/>
              <w:ind w:left="0"/>
              <w:jc w:val="center"/>
            </w:pPr>
            <w:r>
              <w:rPr>
                <w:rFonts w:ascii="Arial"/>
                <w:b w:val="false"/>
                <w:i w:val="false"/>
                <w:color w:val="000000"/>
                <w:sz w:val="15"/>
              </w:rPr>
              <w:t xml:space="preserve"> </w:t>
            </w:r>
          </w:p>
          <w:bookmarkEnd w:id="625"/>
        </w:tc>
        <w:tc>
          <w:tcPr>
            <w:tcW w:w="1306" w:type="dxa"/>
            <w:tcBorders>
              <w:top w:val="outset" w:color="000000" w:sz="8"/>
              <w:left w:val="outset" w:color="000000" w:sz="8"/>
              <w:bottom w:val="outset" w:color="000000" w:sz="8"/>
              <w:right w:val="outset" w:color="000000" w:sz="8"/>
            </w:tcBorders>
            <w:vAlign w:val="center"/>
          </w:tcPr>
          <w:bookmarkStart w:name="11030" w:id="626"/>
          <w:p>
            <w:pPr>
              <w:spacing w:after="0"/>
              <w:ind w:left="0"/>
              <w:jc w:val="center"/>
            </w:pPr>
            <w:r>
              <w:rPr>
                <w:rFonts w:ascii="Arial"/>
                <w:b w:val="false"/>
                <w:i w:val="false"/>
                <w:color w:val="000000"/>
                <w:sz w:val="15"/>
              </w:rPr>
              <w:t xml:space="preserve"> </w:t>
            </w:r>
          </w:p>
          <w:bookmarkEnd w:id="62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031" w:id="627"/>
          <w:p>
            <w:pPr>
              <w:spacing w:after="0"/>
              <w:ind w:left="0"/>
              <w:jc w:val="center"/>
            </w:pPr>
            <w:r>
              <w:rPr>
                <w:rFonts w:ascii="Arial"/>
                <w:b w:val="false"/>
                <w:i w:val="false"/>
                <w:color w:val="000000"/>
                <w:sz w:val="15"/>
              </w:rPr>
              <w:t xml:space="preserve"> </w:t>
            </w:r>
          </w:p>
          <w:bookmarkEnd w:id="627"/>
        </w:tc>
        <w:tc>
          <w:tcPr>
            <w:tcW w:w="634" w:type="dxa"/>
            <w:tcBorders>
              <w:top w:val="outset" w:color="000000" w:sz="8"/>
              <w:left w:val="outset" w:color="000000" w:sz="8"/>
              <w:bottom w:val="outset" w:color="000000" w:sz="8"/>
              <w:right w:val="outset" w:color="000000" w:sz="8"/>
            </w:tcBorders>
            <w:vAlign w:val="center"/>
          </w:tcPr>
          <w:bookmarkStart w:name="11032" w:id="628"/>
          <w:p>
            <w:pPr>
              <w:spacing w:after="0"/>
              <w:ind w:left="0"/>
              <w:jc w:val="left"/>
            </w:pPr>
            <w:r>
              <w:rPr>
                <w:rFonts w:ascii="Arial"/>
                <w:b w:val="false"/>
                <w:i w:val="false"/>
                <w:color w:val="000000"/>
                <w:sz w:val="15"/>
              </w:rPr>
              <w:t>рівень виконання заходу, %</w:t>
            </w:r>
          </w:p>
          <w:bookmarkEnd w:id="628"/>
        </w:tc>
        <w:tc>
          <w:tcPr>
            <w:tcW w:w="1306" w:type="dxa"/>
            <w:tcBorders>
              <w:top w:val="outset" w:color="000000" w:sz="8"/>
              <w:left w:val="outset" w:color="000000" w:sz="8"/>
              <w:bottom w:val="outset" w:color="000000" w:sz="8"/>
              <w:right w:val="outset" w:color="000000" w:sz="8"/>
            </w:tcBorders>
            <w:vAlign w:val="center"/>
          </w:tcPr>
          <w:bookmarkStart w:name="11033" w:id="629"/>
          <w:p>
            <w:pPr>
              <w:spacing w:after="0"/>
              <w:ind w:left="0"/>
              <w:jc w:val="center"/>
            </w:pPr>
            <w:r>
              <w:rPr>
                <w:rFonts w:ascii="Arial"/>
                <w:b w:val="false"/>
                <w:i w:val="false"/>
                <w:color w:val="000000"/>
                <w:sz w:val="15"/>
              </w:rPr>
              <w:t>73,944</w:t>
            </w:r>
          </w:p>
          <w:bookmarkEnd w:id="629"/>
        </w:tc>
        <w:tc>
          <w:tcPr>
            <w:tcW w:w="1306" w:type="dxa"/>
            <w:tcBorders>
              <w:top w:val="outset" w:color="000000" w:sz="8"/>
              <w:left w:val="outset" w:color="000000" w:sz="8"/>
              <w:bottom w:val="outset" w:color="000000" w:sz="8"/>
              <w:right w:val="outset" w:color="000000" w:sz="8"/>
            </w:tcBorders>
            <w:vAlign w:val="center"/>
          </w:tcPr>
          <w:bookmarkStart w:name="11034" w:id="630"/>
          <w:p>
            <w:pPr>
              <w:spacing w:after="0"/>
              <w:ind w:left="0"/>
              <w:jc w:val="center"/>
            </w:pPr>
            <w:r>
              <w:rPr>
                <w:rFonts w:ascii="Arial"/>
                <w:b w:val="false"/>
                <w:i w:val="false"/>
                <w:color w:val="000000"/>
                <w:sz w:val="15"/>
              </w:rPr>
              <w:t>100,000</w:t>
            </w:r>
          </w:p>
          <w:bookmarkEnd w:id="630"/>
        </w:tc>
        <w:tc>
          <w:tcPr>
            <w:tcW w:w="1306" w:type="dxa"/>
            <w:tcBorders>
              <w:top w:val="outset" w:color="000000" w:sz="8"/>
              <w:left w:val="outset" w:color="000000" w:sz="8"/>
              <w:bottom w:val="outset" w:color="000000" w:sz="8"/>
              <w:right w:val="outset" w:color="000000" w:sz="8"/>
            </w:tcBorders>
            <w:vAlign w:val="center"/>
          </w:tcPr>
          <w:bookmarkStart w:name="11035" w:id="631"/>
          <w:p>
            <w:pPr>
              <w:spacing w:after="0"/>
              <w:ind w:left="0"/>
              <w:jc w:val="center"/>
            </w:pPr>
            <w:r>
              <w:rPr>
                <w:rFonts w:ascii="Arial"/>
                <w:b w:val="false"/>
                <w:i w:val="false"/>
                <w:color w:val="000000"/>
                <w:sz w:val="15"/>
              </w:rPr>
              <w:t xml:space="preserve"> </w:t>
            </w:r>
          </w:p>
          <w:bookmarkEnd w:id="63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09" w:type="dxa"/>
            <w:vMerge w:val="restart"/>
            <w:tcBorders>
              <w:top w:val="outset" w:color="000000" w:sz="8"/>
              <w:left w:val="outset" w:color="000000" w:sz="8"/>
              <w:bottom w:val="outset" w:color="000000" w:sz="8"/>
              <w:right w:val="outset" w:color="000000" w:sz="8"/>
            </w:tcBorders>
            <w:vAlign w:val="center"/>
          </w:tcPr>
          <w:bookmarkStart w:name="11036" w:id="632"/>
          <w:p>
            <w:pPr>
              <w:spacing w:after="0"/>
              <w:ind w:left="0"/>
              <w:jc w:val="left"/>
            </w:pPr>
            <w:r>
              <w:rPr>
                <w:rFonts w:ascii="Arial"/>
                <w:b w:val="false"/>
                <w:i w:val="false"/>
                <w:color w:val="000000"/>
                <w:sz w:val="15"/>
              </w:rPr>
              <w:t>6. Розчистка та благоустрій озер у парку Нивки у Шевченківському районі м. Києва, у т. ч. проєктні роботи</w:t>
            </w:r>
          </w:p>
          <w:bookmarkEnd w:id="632"/>
        </w:tc>
        <w:tc>
          <w:tcPr>
            <w:tcW w:w="805" w:type="dxa"/>
            <w:vMerge w:val="restart"/>
            <w:tcBorders>
              <w:top w:val="outset" w:color="000000" w:sz="8"/>
              <w:left w:val="outset" w:color="000000" w:sz="8"/>
              <w:bottom w:val="outset" w:color="000000" w:sz="8"/>
              <w:right w:val="outset" w:color="000000" w:sz="8"/>
            </w:tcBorders>
            <w:vAlign w:val="center"/>
          </w:tcPr>
          <w:bookmarkStart w:name="11037" w:id="633"/>
          <w:p>
            <w:pPr>
              <w:spacing w:after="0"/>
              <w:ind w:left="0"/>
              <w:jc w:val="center"/>
            </w:pPr>
            <w:r>
              <w:rPr>
                <w:rFonts w:ascii="Arial"/>
                <w:b w:val="false"/>
                <w:i w:val="false"/>
                <w:color w:val="000000"/>
                <w:sz w:val="15"/>
              </w:rPr>
              <w:t>2019</w:t>
            </w:r>
          </w:p>
          <w:bookmarkEnd w:id="633"/>
        </w:tc>
        <w:tc>
          <w:tcPr>
            <w:tcW w:w="618" w:type="dxa"/>
            <w:vMerge w:val="restart"/>
            <w:tcBorders>
              <w:top w:val="outset" w:color="000000" w:sz="8"/>
              <w:left w:val="outset" w:color="000000" w:sz="8"/>
              <w:bottom w:val="outset" w:color="000000" w:sz="8"/>
              <w:right w:val="outset" w:color="000000" w:sz="8"/>
            </w:tcBorders>
            <w:vAlign w:val="center"/>
          </w:tcPr>
          <w:bookmarkStart w:name="11038" w:id="634"/>
          <w:p>
            <w:pPr>
              <w:spacing w:after="0"/>
              <w:ind w:left="0"/>
              <w:jc w:val="left"/>
            </w:pPr>
            <w:r>
              <w:rPr>
                <w:rFonts w:ascii="Arial"/>
                <w:b w:val="false"/>
                <w:i w:val="false"/>
                <w:color w:val="000000"/>
                <w:sz w:val="15"/>
              </w:rPr>
              <w:t>Управління екології та природних ресурсів, КО "Київзеленбуд"</w:t>
            </w:r>
          </w:p>
          <w:bookmarkEnd w:id="634"/>
        </w:tc>
        <w:tc>
          <w:tcPr>
            <w:tcW w:w="534" w:type="dxa"/>
            <w:vMerge w:val="restart"/>
            <w:tcBorders>
              <w:top w:val="outset" w:color="000000" w:sz="8"/>
              <w:left w:val="outset" w:color="000000" w:sz="8"/>
              <w:bottom w:val="outset" w:color="000000" w:sz="8"/>
              <w:right w:val="outset" w:color="000000" w:sz="8"/>
            </w:tcBorders>
            <w:vAlign w:val="center"/>
          </w:tcPr>
          <w:bookmarkStart w:name="11039" w:id="635"/>
          <w:p>
            <w:pPr>
              <w:spacing w:after="0"/>
              <w:ind w:left="0"/>
              <w:jc w:val="left"/>
            </w:pPr>
            <w:r>
              <w:rPr>
                <w:rFonts w:ascii="Arial"/>
                <w:b w:val="false"/>
                <w:i w:val="false"/>
                <w:color w:val="000000"/>
                <w:sz w:val="15"/>
              </w:rPr>
              <w:t>Бюджет м. Києва</w:t>
            </w:r>
          </w:p>
          <w:bookmarkEnd w:id="635"/>
        </w:tc>
        <w:tc>
          <w:tcPr>
            <w:tcW w:w="1417" w:type="dxa"/>
            <w:tcBorders>
              <w:top w:val="outset" w:color="000000" w:sz="8"/>
              <w:left w:val="outset" w:color="000000" w:sz="8"/>
              <w:bottom w:val="outset" w:color="000000" w:sz="8"/>
              <w:right w:val="outset" w:color="000000" w:sz="8"/>
            </w:tcBorders>
            <w:vAlign w:val="center"/>
          </w:tcPr>
          <w:bookmarkStart w:name="11040" w:id="636"/>
          <w:p>
            <w:pPr>
              <w:spacing w:after="0"/>
              <w:ind w:left="0"/>
              <w:jc w:val="center"/>
            </w:pPr>
            <w:r>
              <w:rPr>
                <w:rFonts w:ascii="Arial"/>
                <w:b w:val="false"/>
                <w:i w:val="false"/>
                <w:color w:val="000000"/>
                <w:sz w:val="15"/>
              </w:rPr>
              <w:t>Всього</w:t>
            </w:r>
          </w:p>
          <w:bookmarkEnd w:id="636"/>
        </w:tc>
        <w:tc>
          <w:tcPr>
            <w:tcW w:w="634" w:type="dxa"/>
            <w:tcBorders>
              <w:top w:val="outset" w:color="000000" w:sz="8"/>
              <w:left w:val="outset" w:color="000000" w:sz="8"/>
              <w:bottom w:val="outset" w:color="000000" w:sz="8"/>
              <w:right w:val="outset" w:color="000000" w:sz="8"/>
            </w:tcBorders>
            <w:vAlign w:val="center"/>
          </w:tcPr>
          <w:bookmarkStart w:name="11041" w:id="637"/>
          <w:p>
            <w:pPr>
              <w:spacing w:after="0"/>
              <w:ind w:left="0"/>
              <w:jc w:val="left"/>
            </w:pPr>
            <w:r>
              <w:rPr>
                <w:rFonts w:ascii="Arial"/>
                <w:b w:val="false"/>
                <w:i w:val="false"/>
                <w:color w:val="000000"/>
                <w:sz w:val="15"/>
              </w:rPr>
              <w:t>витрат</w:t>
            </w:r>
          </w:p>
          <w:bookmarkEnd w:id="637"/>
        </w:tc>
        <w:tc>
          <w:tcPr>
            <w:tcW w:w="1306" w:type="dxa"/>
            <w:tcBorders>
              <w:top w:val="outset" w:color="000000" w:sz="8"/>
              <w:left w:val="outset" w:color="000000" w:sz="8"/>
              <w:bottom w:val="outset" w:color="000000" w:sz="8"/>
              <w:right w:val="outset" w:color="000000" w:sz="8"/>
            </w:tcBorders>
            <w:vAlign w:val="center"/>
          </w:tcPr>
          <w:bookmarkStart w:name="11042" w:id="638"/>
          <w:p>
            <w:pPr>
              <w:spacing w:after="0"/>
              <w:ind w:left="0"/>
              <w:jc w:val="center"/>
            </w:pPr>
            <w:r>
              <w:rPr>
                <w:rFonts w:ascii="Arial"/>
                <w:b w:val="false"/>
                <w:i w:val="false"/>
                <w:color w:val="000000"/>
                <w:sz w:val="15"/>
              </w:rPr>
              <w:t xml:space="preserve"> </w:t>
            </w:r>
          </w:p>
          <w:bookmarkEnd w:id="638"/>
        </w:tc>
        <w:tc>
          <w:tcPr>
            <w:tcW w:w="1306" w:type="dxa"/>
            <w:tcBorders>
              <w:top w:val="outset" w:color="000000" w:sz="8"/>
              <w:left w:val="outset" w:color="000000" w:sz="8"/>
              <w:bottom w:val="outset" w:color="000000" w:sz="8"/>
              <w:right w:val="outset" w:color="000000" w:sz="8"/>
            </w:tcBorders>
            <w:vAlign w:val="center"/>
          </w:tcPr>
          <w:bookmarkStart w:name="11043" w:id="639"/>
          <w:p>
            <w:pPr>
              <w:spacing w:after="0"/>
              <w:ind w:left="0"/>
              <w:jc w:val="center"/>
            </w:pPr>
            <w:r>
              <w:rPr>
                <w:rFonts w:ascii="Arial"/>
                <w:b w:val="false"/>
                <w:i w:val="false"/>
                <w:color w:val="000000"/>
                <w:sz w:val="15"/>
              </w:rPr>
              <w:t xml:space="preserve"> </w:t>
            </w:r>
          </w:p>
          <w:bookmarkEnd w:id="639"/>
        </w:tc>
        <w:tc>
          <w:tcPr>
            <w:tcW w:w="1306" w:type="dxa"/>
            <w:tcBorders>
              <w:top w:val="outset" w:color="000000" w:sz="8"/>
              <w:left w:val="outset" w:color="000000" w:sz="8"/>
              <w:bottom w:val="outset" w:color="000000" w:sz="8"/>
              <w:right w:val="outset" w:color="000000" w:sz="8"/>
            </w:tcBorders>
            <w:vAlign w:val="center"/>
          </w:tcPr>
          <w:bookmarkStart w:name="11044" w:id="640"/>
          <w:p>
            <w:pPr>
              <w:spacing w:after="0"/>
              <w:ind w:left="0"/>
              <w:jc w:val="center"/>
            </w:pPr>
            <w:r>
              <w:rPr>
                <w:rFonts w:ascii="Arial"/>
                <w:b w:val="false"/>
                <w:i w:val="false"/>
                <w:color w:val="000000"/>
                <w:sz w:val="15"/>
              </w:rPr>
              <w:t xml:space="preserve"> </w:t>
            </w:r>
          </w:p>
          <w:bookmarkEnd w:id="64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045" w:id="641"/>
          <w:p>
            <w:pPr>
              <w:spacing w:after="0"/>
              <w:ind w:left="0"/>
              <w:jc w:val="center"/>
            </w:pPr>
            <w:r>
              <w:rPr>
                <w:rFonts w:ascii="Arial"/>
                <w:b w:val="false"/>
                <w:i w:val="false"/>
                <w:color w:val="000000"/>
                <w:sz w:val="15"/>
              </w:rPr>
              <w:t xml:space="preserve"> </w:t>
            </w:r>
          </w:p>
          <w:bookmarkEnd w:id="641"/>
        </w:tc>
        <w:tc>
          <w:tcPr>
            <w:tcW w:w="634" w:type="dxa"/>
            <w:tcBorders>
              <w:top w:val="outset" w:color="000000" w:sz="8"/>
              <w:left w:val="outset" w:color="000000" w:sz="8"/>
              <w:bottom w:val="outset" w:color="000000" w:sz="8"/>
              <w:right w:val="outset" w:color="000000" w:sz="8"/>
            </w:tcBorders>
            <w:vAlign w:val="center"/>
          </w:tcPr>
          <w:bookmarkStart w:name="11046" w:id="642"/>
          <w:p>
            <w:pPr>
              <w:spacing w:after="0"/>
              <w:ind w:left="0"/>
              <w:jc w:val="left"/>
            </w:pPr>
            <w:r>
              <w:rPr>
                <w:rFonts w:ascii="Arial"/>
                <w:b w:val="false"/>
                <w:i w:val="false"/>
                <w:color w:val="000000"/>
                <w:sz w:val="15"/>
              </w:rPr>
              <w:t>загальна кошторисна вартість, тис. грн</w:t>
            </w:r>
          </w:p>
          <w:bookmarkEnd w:id="642"/>
        </w:tc>
        <w:tc>
          <w:tcPr>
            <w:tcW w:w="1306" w:type="dxa"/>
            <w:tcBorders>
              <w:top w:val="outset" w:color="000000" w:sz="8"/>
              <w:left w:val="outset" w:color="000000" w:sz="8"/>
              <w:bottom w:val="outset" w:color="000000" w:sz="8"/>
              <w:right w:val="outset" w:color="000000" w:sz="8"/>
            </w:tcBorders>
            <w:vAlign w:val="center"/>
          </w:tcPr>
          <w:bookmarkStart w:name="11047" w:id="643"/>
          <w:p>
            <w:pPr>
              <w:spacing w:after="0"/>
              <w:ind w:left="0"/>
              <w:jc w:val="center"/>
            </w:pPr>
            <w:r>
              <w:rPr>
                <w:rFonts w:ascii="Arial"/>
                <w:b w:val="false"/>
                <w:i w:val="false"/>
                <w:color w:val="000000"/>
                <w:sz w:val="15"/>
              </w:rPr>
              <w:t>6277,328</w:t>
            </w:r>
          </w:p>
          <w:bookmarkEnd w:id="643"/>
        </w:tc>
        <w:tc>
          <w:tcPr>
            <w:tcW w:w="1306" w:type="dxa"/>
            <w:tcBorders>
              <w:top w:val="outset" w:color="000000" w:sz="8"/>
              <w:left w:val="outset" w:color="000000" w:sz="8"/>
              <w:bottom w:val="outset" w:color="000000" w:sz="8"/>
              <w:right w:val="outset" w:color="000000" w:sz="8"/>
            </w:tcBorders>
            <w:vAlign w:val="center"/>
          </w:tcPr>
          <w:bookmarkStart w:name="11048" w:id="644"/>
          <w:p>
            <w:pPr>
              <w:spacing w:after="0"/>
              <w:ind w:left="0"/>
              <w:jc w:val="center"/>
            </w:pPr>
            <w:r>
              <w:rPr>
                <w:rFonts w:ascii="Arial"/>
                <w:b w:val="false"/>
                <w:i w:val="false"/>
                <w:color w:val="000000"/>
                <w:sz w:val="15"/>
              </w:rPr>
              <w:t xml:space="preserve"> </w:t>
            </w:r>
          </w:p>
          <w:bookmarkEnd w:id="644"/>
        </w:tc>
        <w:tc>
          <w:tcPr>
            <w:tcW w:w="1306" w:type="dxa"/>
            <w:tcBorders>
              <w:top w:val="outset" w:color="000000" w:sz="8"/>
              <w:left w:val="outset" w:color="000000" w:sz="8"/>
              <w:bottom w:val="outset" w:color="000000" w:sz="8"/>
              <w:right w:val="outset" w:color="000000" w:sz="8"/>
            </w:tcBorders>
            <w:vAlign w:val="center"/>
          </w:tcPr>
          <w:bookmarkStart w:name="11049" w:id="645"/>
          <w:p>
            <w:pPr>
              <w:spacing w:after="0"/>
              <w:ind w:left="0"/>
              <w:jc w:val="center"/>
            </w:pPr>
            <w:r>
              <w:rPr>
                <w:rFonts w:ascii="Arial"/>
                <w:b w:val="false"/>
                <w:i w:val="false"/>
                <w:color w:val="000000"/>
                <w:sz w:val="15"/>
              </w:rPr>
              <w:t xml:space="preserve"> </w:t>
            </w:r>
          </w:p>
          <w:bookmarkEnd w:id="64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050" w:id="646"/>
          <w:p>
            <w:pPr>
              <w:spacing w:after="0"/>
              <w:ind w:left="0"/>
              <w:jc w:val="center"/>
            </w:pPr>
            <w:r>
              <w:rPr>
                <w:rFonts w:ascii="Arial"/>
                <w:b w:val="false"/>
                <w:i w:val="false"/>
                <w:color w:val="000000"/>
                <w:sz w:val="15"/>
              </w:rPr>
              <w:t>6277,328</w:t>
            </w:r>
          </w:p>
          <w:bookmarkEnd w:id="646"/>
        </w:tc>
        <w:tc>
          <w:tcPr>
            <w:tcW w:w="634" w:type="dxa"/>
            <w:tcBorders>
              <w:top w:val="outset" w:color="000000" w:sz="8"/>
              <w:left w:val="outset" w:color="000000" w:sz="8"/>
              <w:bottom w:val="outset" w:color="000000" w:sz="8"/>
              <w:right w:val="outset" w:color="000000" w:sz="8"/>
            </w:tcBorders>
            <w:vAlign w:val="center"/>
          </w:tcPr>
          <w:bookmarkStart w:name="11051" w:id="647"/>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647"/>
        </w:tc>
        <w:tc>
          <w:tcPr>
            <w:tcW w:w="1306" w:type="dxa"/>
            <w:tcBorders>
              <w:top w:val="outset" w:color="000000" w:sz="8"/>
              <w:left w:val="outset" w:color="000000" w:sz="8"/>
              <w:bottom w:val="outset" w:color="000000" w:sz="8"/>
              <w:right w:val="outset" w:color="000000" w:sz="8"/>
            </w:tcBorders>
            <w:vAlign w:val="center"/>
          </w:tcPr>
          <w:bookmarkStart w:name="11052" w:id="648"/>
          <w:p>
            <w:pPr>
              <w:spacing w:after="0"/>
              <w:ind w:left="0"/>
              <w:jc w:val="center"/>
            </w:pPr>
            <w:r>
              <w:rPr>
                <w:rFonts w:ascii="Arial"/>
                <w:b w:val="false"/>
                <w:i w:val="false"/>
                <w:color w:val="000000"/>
                <w:sz w:val="15"/>
              </w:rPr>
              <w:t>6277,328</w:t>
            </w:r>
          </w:p>
          <w:bookmarkEnd w:id="648"/>
        </w:tc>
        <w:tc>
          <w:tcPr>
            <w:tcW w:w="1306" w:type="dxa"/>
            <w:tcBorders>
              <w:top w:val="outset" w:color="000000" w:sz="8"/>
              <w:left w:val="outset" w:color="000000" w:sz="8"/>
              <w:bottom w:val="outset" w:color="000000" w:sz="8"/>
              <w:right w:val="outset" w:color="000000" w:sz="8"/>
            </w:tcBorders>
            <w:vAlign w:val="center"/>
          </w:tcPr>
          <w:bookmarkStart w:name="11053" w:id="649"/>
          <w:p>
            <w:pPr>
              <w:spacing w:after="0"/>
              <w:ind w:left="0"/>
              <w:jc w:val="center"/>
            </w:pPr>
            <w:r>
              <w:rPr>
                <w:rFonts w:ascii="Arial"/>
                <w:b w:val="false"/>
                <w:i w:val="false"/>
                <w:color w:val="000000"/>
                <w:sz w:val="15"/>
              </w:rPr>
              <w:t xml:space="preserve"> </w:t>
            </w:r>
          </w:p>
          <w:bookmarkEnd w:id="649"/>
        </w:tc>
        <w:tc>
          <w:tcPr>
            <w:tcW w:w="1306" w:type="dxa"/>
            <w:tcBorders>
              <w:top w:val="outset" w:color="000000" w:sz="8"/>
              <w:left w:val="outset" w:color="000000" w:sz="8"/>
              <w:bottom w:val="outset" w:color="000000" w:sz="8"/>
              <w:right w:val="outset" w:color="000000" w:sz="8"/>
            </w:tcBorders>
            <w:vAlign w:val="center"/>
          </w:tcPr>
          <w:bookmarkStart w:name="11054" w:id="650"/>
          <w:p>
            <w:pPr>
              <w:spacing w:after="0"/>
              <w:ind w:left="0"/>
              <w:jc w:val="center"/>
            </w:pPr>
            <w:r>
              <w:rPr>
                <w:rFonts w:ascii="Arial"/>
                <w:b w:val="false"/>
                <w:i w:val="false"/>
                <w:color w:val="000000"/>
                <w:sz w:val="15"/>
              </w:rPr>
              <w:t xml:space="preserve"> </w:t>
            </w:r>
          </w:p>
          <w:bookmarkEnd w:id="65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055" w:id="651"/>
          <w:p>
            <w:pPr>
              <w:spacing w:after="0"/>
              <w:ind w:left="0"/>
              <w:jc w:val="center"/>
            </w:pPr>
            <w:r>
              <w:rPr>
                <w:rFonts w:ascii="Arial"/>
                <w:b w:val="false"/>
                <w:i w:val="false"/>
                <w:color w:val="000000"/>
                <w:sz w:val="15"/>
              </w:rPr>
              <w:t>2019</w:t>
            </w:r>
          </w:p>
          <w:bookmarkEnd w:id="651"/>
        </w:tc>
        <w:tc>
          <w:tcPr>
            <w:tcW w:w="634" w:type="dxa"/>
            <w:tcBorders>
              <w:top w:val="outset" w:color="000000" w:sz="8"/>
              <w:left w:val="outset" w:color="000000" w:sz="8"/>
              <w:bottom w:val="outset" w:color="000000" w:sz="8"/>
              <w:right w:val="outset" w:color="000000" w:sz="8"/>
            </w:tcBorders>
            <w:vAlign w:val="center"/>
          </w:tcPr>
          <w:bookmarkStart w:name="11056" w:id="652"/>
          <w:p>
            <w:pPr>
              <w:spacing w:after="0"/>
              <w:ind w:left="0"/>
              <w:jc w:val="left"/>
            </w:pPr>
            <w:r>
              <w:rPr>
                <w:rFonts w:ascii="Arial"/>
                <w:b w:val="false"/>
                <w:i w:val="false"/>
                <w:color w:val="000000"/>
                <w:sz w:val="15"/>
              </w:rPr>
              <w:t>продукту</w:t>
            </w:r>
          </w:p>
          <w:bookmarkEnd w:id="652"/>
        </w:tc>
        <w:tc>
          <w:tcPr>
            <w:tcW w:w="1306" w:type="dxa"/>
            <w:tcBorders>
              <w:top w:val="outset" w:color="000000" w:sz="8"/>
              <w:left w:val="outset" w:color="000000" w:sz="8"/>
              <w:bottom w:val="outset" w:color="000000" w:sz="8"/>
              <w:right w:val="outset" w:color="000000" w:sz="8"/>
            </w:tcBorders>
            <w:vAlign w:val="center"/>
          </w:tcPr>
          <w:bookmarkStart w:name="11057" w:id="653"/>
          <w:p>
            <w:pPr>
              <w:spacing w:after="0"/>
              <w:ind w:left="0"/>
              <w:jc w:val="center"/>
            </w:pPr>
            <w:r>
              <w:rPr>
                <w:rFonts w:ascii="Arial"/>
                <w:b w:val="false"/>
                <w:i w:val="false"/>
                <w:color w:val="000000"/>
                <w:sz w:val="15"/>
              </w:rPr>
              <w:t xml:space="preserve"> </w:t>
            </w:r>
          </w:p>
          <w:bookmarkEnd w:id="653"/>
        </w:tc>
        <w:tc>
          <w:tcPr>
            <w:tcW w:w="1306" w:type="dxa"/>
            <w:tcBorders>
              <w:top w:val="outset" w:color="000000" w:sz="8"/>
              <w:left w:val="outset" w:color="000000" w:sz="8"/>
              <w:bottom w:val="outset" w:color="000000" w:sz="8"/>
              <w:right w:val="outset" w:color="000000" w:sz="8"/>
            </w:tcBorders>
            <w:vAlign w:val="center"/>
          </w:tcPr>
          <w:bookmarkStart w:name="11058" w:id="654"/>
          <w:p>
            <w:pPr>
              <w:spacing w:after="0"/>
              <w:ind w:left="0"/>
              <w:jc w:val="center"/>
            </w:pPr>
            <w:r>
              <w:rPr>
                <w:rFonts w:ascii="Arial"/>
                <w:b w:val="false"/>
                <w:i w:val="false"/>
                <w:color w:val="000000"/>
                <w:sz w:val="15"/>
              </w:rPr>
              <w:t xml:space="preserve"> </w:t>
            </w:r>
          </w:p>
          <w:bookmarkEnd w:id="654"/>
        </w:tc>
        <w:tc>
          <w:tcPr>
            <w:tcW w:w="1306" w:type="dxa"/>
            <w:tcBorders>
              <w:top w:val="outset" w:color="000000" w:sz="8"/>
              <w:left w:val="outset" w:color="000000" w:sz="8"/>
              <w:bottom w:val="outset" w:color="000000" w:sz="8"/>
              <w:right w:val="outset" w:color="000000" w:sz="8"/>
            </w:tcBorders>
            <w:vAlign w:val="center"/>
          </w:tcPr>
          <w:bookmarkStart w:name="11059" w:id="655"/>
          <w:p>
            <w:pPr>
              <w:spacing w:after="0"/>
              <w:ind w:left="0"/>
              <w:jc w:val="center"/>
            </w:pPr>
            <w:r>
              <w:rPr>
                <w:rFonts w:ascii="Arial"/>
                <w:b w:val="false"/>
                <w:i w:val="false"/>
                <w:color w:val="000000"/>
                <w:sz w:val="15"/>
              </w:rPr>
              <w:t xml:space="preserve"> </w:t>
            </w:r>
          </w:p>
          <w:bookmarkEnd w:id="65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060" w:id="656"/>
          <w:p>
            <w:pPr>
              <w:spacing w:after="0"/>
              <w:ind w:left="0"/>
              <w:jc w:val="center"/>
            </w:pPr>
            <w:r>
              <w:rPr>
                <w:rFonts w:ascii="Arial"/>
                <w:b w:val="false"/>
                <w:i w:val="false"/>
                <w:color w:val="000000"/>
                <w:sz w:val="15"/>
              </w:rPr>
              <w:t>6277,328</w:t>
            </w:r>
          </w:p>
          <w:bookmarkEnd w:id="656"/>
        </w:tc>
        <w:tc>
          <w:tcPr>
            <w:tcW w:w="634" w:type="dxa"/>
            <w:tcBorders>
              <w:top w:val="outset" w:color="000000" w:sz="8"/>
              <w:left w:val="outset" w:color="000000" w:sz="8"/>
              <w:bottom w:val="outset" w:color="000000" w:sz="8"/>
              <w:right w:val="outset" w:color="000000" w:sz="8"/>
            </w:tcBorders>
            <w:vAlign w:val="center"/>
          </w:tcPr>
          <w:bookmarkStart w:name="11061" w:id="657"/>
          <w:p>
            <w:pPr>
              <w:spacing w:after="0"/>
              <w:ind w:left="0"/>
              <w:jc w:val="left"/>
            </w:pPr>
            <w:r>
              <w:rPr>
                <w:rFonts w:ascii="Arial"/>
                <w:b w:val="false"/>
                <w:i w:val="false"/>
                <w:color w:val="000000"/>
                <w:sz w:val="15"/>
              </w:rPr>
              <w:t>кількість об'єктів, на яких планується провести захід, од.</w:t>
            </w:r>
          </w:p>
          <w:bookmarkEnd w:id="657"/>
        </w:tc>
        <w:tc>
          <w:tcPr>
            <w:tcW w:w="1306" w:type="dxa"/>
            <w:tcBorders>
              <w:top w:val="outset" w:color="000000" w:sz="8"/>
              <w:left w:val="outset" w:color="000000" w:sz="8"/>
              <w:bottom w:val="outset" w:color="000000" w:sz="8"/>
              <w:right w:val="outset" w:color="000000" w:sz="8"/>
            </w:tcBorders>
            <w:vAlign w:val="center"/>
          </w:tcPr>
          <w:bookmarkStart w:name="11062" w:id="658"/>
          <w:p>
            <w:pPr>
              <w:spacing w:after="0"/>
              <w:ind w:left="0"/>
              <w:jc w:val="center"/>
            </w:pPr>
            <w:r>
              <w:rPr>
                <w:rFonts w:ascii="Arial"/>
                <w:b w:val="false"/>
                <w:i w:val="false"/>
                <w:color w:val="000000"/>
                <w:sz w:val="15"/>
              </w:rPr>
              <w:t>1</w:t>
            </w:r>
          </w:p>
          <w:bookmarkEnd w:id="658"/>
        </w:tc>
        <w:tc>
          <w:tcPr>
            <w:tcW w:w="1306" w:type="dxa"/>
            <w:tcBorders>
              <w:top w:val="outset" w:color="000000" w:sz="8"/>
              <w:left w:val="outset" w:color="000000" w:sz="8"/>
              <w:bottom w:val="outset" w:color="000000" w:sz="8"/>
              <w:right w:val="outset" w:color="000000" w:sz="8"/>
            </w:tcBorders>
            <w:vAlign w:val="center"/>
          </w:tcPr>
          <w:bookmarkStart w:name="11063" w:id="659"/>
          <w:p>
            <w:pPr>
              <w:spacing w:after="0"/>
              <w:ind w:left="0"/>
              <w:jc w:val="center"/>
            </w:pPr>
            <w:r>
              <w:rPr>
                <w:rFonts w:ascii="Arial"/>
                <w:b w:val="false"/>
                <w:i w:val="false"/>
                <w:color w:val="000000"/>
                <w:sz w:val="15"/>
              </w:rPr>
              <w:t xml:space="preserve"> </w:t>
            </w:r>
          </w:p>
          <w:bookmarkEnd w:id="659"/>
        </w:tc>
        <w:tc>
          <w:tcPr>
            <w:tcW w:w="1306" w:type="dxa"/>
            <w:tcBorders>
              <w:top w:val="outset" w:color="000000" w:sz="8"/>
              <w:left w:val="outset" w:color="000000" w:sz="8"/>
              <w:bottom w:val="outset" w:color="000000" w:sz="8"/>
              <w:right w:val="outset" w:color="000000" w:sz="8"/>
            </w:tcBorders>
            <w:vAlign w:val="center"/>
          </w:tcPr>
          <w:bookmarkStart w:name="11064" w:id="660"/>
          <w:p>
            <w:pPr>
              <w:spacing w:after="0"/>
              <w:ind w:left="0"/>
              <w:jc w:val="center"/>
            </w:pPr>
            <w:r>
              <w:rPr>
                <w:rFonts w:ascii="Arial"/>
                <w:b w:val="false"/>
                <w:i w:val="false"/>
                <w:color w:val="000000"/>
                <w:sz w:val="15"/>
              </w:rPr>
              <w:t xml:space="preserve"> </w:t>
            </w:r>
          </w:p>
          <w:bookmarkEnd w:id="66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065" w:id="661"/>
          <w:p>
            <w:pPr>
              <w:spacing w:after="0"/>
              <w:ind w:left="0"/>
              <w:jc w:val="center"/>
            </w:pPr>
            <w:r>
              <w:rPr>
                <w:rFonts w:ascii="Arial"/>
                <w:b w:val="false"/>
                <w:i w:val="false"/>
                <w:color w:val="000000"/>
                <w:sz w:val="15"/>
              </w:rPr>
              <w:t>2020</w:t>
            </w:r>
          </w:p>
          <w:bookmarkEnd w:id="661"/>
        </w:tc>
        <w:tc>
          <w:tcPr>
            <w:tcW w:w="634" w:type="dxa"/>
            <w:tcBorders>
              <w:top w:val="outset" w:color="000000" w:sz="8"/>
              <w:left w:val="outset" w:color="000000" w:sz="8"/>
              <w:bottom w:val="outset" w:color="000000" w:sz="8"/>
              <w:right w:val="outset" w:color="000000" w:sz="8"/>
            </w:tcBorders>
            <w:vAlign w:val="center"/>
          </w:tcPr>
          <w:bookmarkStart w:name="11066" w:id="662"/>
          <w:p>
            <w:pPr>
              <w:spacing w:after="0"/>
              <w:ind w:left="0"/>
              <w:jc w:val="left"/>
            </w:pPr>
            <w:r>
              <w:rPr>
                <w:rFonts w:ascii="Arial"/>
                <w:b w:val="false"/>
                <w:i w:val="false"/>
                <w:color w:val="000000"/>
                <w:sz w:val="15"/>
              </w:rPr>
              <w:t>ефективності</w:t>
            </w:r>
          </w:p>
          <w:bookmarkEnd w:id="662"/>
        </w:tc>
        <w:tc>
          <w:tcPr>
            <w:tcW w:w="1306" w:type="dxa"/>
            <w:tcBorders>
              <w:top w:val="outset" w:color="000000" w:sz="8"/>
              <w:left w:val="outset" w:color="000000" w:sz="8"/>
              <w:bottom w:val="outset" w:color="000000" w:sz="8"/>
              <w:right w:val="outset" w:color="000000" w:sz="8"/>
            </w:tcBorders>
            <w:vAlign w:val="center"/>
          </w:tcPr>
          <w:bookmarkStart w:name="11067" w:id="663"/>
          <w:p>
            <w:pPr>
              <w:spacing w:after="0"/>
              <w:ind w:left="0"/>
              <w:jc w:val="center"/>
            </w:pPr>
            <w:r>
              <w:rPr>
                <w:rFonts w:ascii="Arial"/>
                <w:b w:val="false"/>
                <w:i w:val="false"/>
                <w:color w:val="000000"/>
                <w:sz w:val="15"/>
              </w:rPr>
              <w:t xml:space="preserve"> </w:t>
            </w:r>
          </w:p>
          <w:bookmarkEnd w:id="663"/>
        </w:tc>
        <w:tc>
          <w:tcPr>
            <w:tcW w:w="1306" w:type="dxa"/>
            <w:tcBorders>
              <w:top w:val="outset" w:color="000000" w:sz="8"/>
              <w:left w:val="outset" w:color="000000" w:sz="8"/>
              <w:bottom w:val="outset" w:color="000000" w:sz="8"/>
              <w:right w:val="outset" w:color="000000" w:sz="8"/>
            </w:tcBorders>
            <w:vAlign w:val="center"/>
          </w:tcPr>
          <w:bookmarkStart w:name="11068" w:id="664"/>
          <w:p>
            <w:pPr>
              <w:spacing w:after="0"/>
              <w:ind w:left="0"/>
              <w:jc w:val="center"/>
            </w:pPr>
            <w:r>
              <w:rPr>
                <w:rFonts w:ascii="Arial"/>
                <w:b w:val="false"/>
                <w:i w:val="false"/>
                <w:color w:val="000000"/>
                <w:sz w:val="15"/>
              </w:rPr>
              <w:t xml:space="preserve"> </w:t>
            </w:r>
          </w:p>
          <w:bookmarkEnd w:id="664"/>
        </w:tc>
        <w:tc>
          <w:tcPr>
            <w:tcW w:w="1306" w:type="dxa"/>
            <w:tcBorders>
              <w:top w:val="outset" w:color="000000" w:sz="8"/>
              <w:left w:val="outset" w:color="000000" w:sz="8"/>
              <w:bottom w:val="outset" w:color="000000" w:sz="8"/>
              <w:right w:val="outset" w:color="000000" w:sz="8"/>
            </w:tcBorders>
            <w:vAlign w:val="center"/>
          </w:tcPr>
          <w:bookmarkStart w:name="11069" w:id="665"/>
          <w:p>
            <w:pPr>
              <w:spacing w:after="0"/>
              <w:ind w:left="0"/>
              <w:jc w:val="center"/>
            </w:pPr>
            <w:r>
              <w:rPr>
                <w:rFonts w:ascii="Arial"/>
                <w:b w:val="false"/>
                <w:i w:val="false"/>
                <w:color w:val="000000"/>
                <w:sz w:val="15"/>
              </w:rPr>
              <w:t xml:space="preserve"> </w:t>
            </w:r>
          </w:p>
          <w:bookmarkEnd w:id="66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070" w:id="666"/>
          <w:p>
            <w:pPr>
              <w:spacing w:after="0"/>
              <w:ind w:left="0"/>
              <w:jc w:val="center"/>
            </w:pPr>
            <w:r>
              <w:rPr>
                <w:rFonts w:ascii="Arial"/>
                <w:b w:val="false"/>
                <w:i w:val="false"/>
                <w:color w:val="000000"/>
                <w:sz w:val="15"/>
              </w:rPr>
              <w:t xml:space="preserve"> </w:t>
            </w:r>
          </w:p>
          <w:bookmarkEnd w:id="666"/>
        </w:tc>
        <w:tc>
          <w:tcPr>
            <w:tcW w:w="634" w:type="dxa"/>
            <w:tcBorders>
              <w:top w:val="outset" w:color="000000" w:sz="8"/>
              <w:left w:val="outset" w:color="000000" w:sz="8"/>
              <w:bottom w:val="outset" w:color="000000" w:sz="8"/>
              <w:right w:val="outset" w:color="000000" w:sz="8"/>
            </w:tcBorders>
            <w:vAlign w:val="center"/>
          </w:tcPr>
          <w:bookmarkStart w:name="11071" w:id="667"/>
          <w:p>
            <w:pPr>
              <w:spacing w:after="0"/>
              <w:ind w:left="0"/>
              <w:jc w:val="left"/>
            </w:pPr>
            <w:r>
              <w:rPr>
                <w:rFonts w:ascii="Arial"/>
                <w:b w:val="false"/>
                <w:i w:val="false"/>
                <w:color w:val="000000"/>
                <w:sz w:val="15"/>
              </w:rPr>
              <w:t>середні витрати на 1 об'єкт, тис. грн</w:t>
            </w:r>
          </w:p>
          <w:bookmarkEnd w:id="667"/>
        </w:tc>
        <w:tc>
          <w:tcPr>
            <w:tcW w:w="1306" w:type="dxa"/>
            <w:tcBorders>
              <w:top w:val="outset" w:color="000000" w:sz="8"/>
              <w:left w:val="outset" w:color="000000" w:sz="8"/>
              <w:bottom w:val="outset" w:color="000000" w:sz="8"/>
              <w:right w:val="outset" w:color="000000" w:sz="8"/>
            </w:tcBorders>
            <w:vAlign w:val="center"/>
          </w:tcPr>
          <w:bookmarkStart w:name="11072" w:id="668"/>
          <w:p>
            <w:pPr>
              <w:spacing w:after="0"/>
              <w:ind w:left="0"/>
              <w:jc w:val="center"/>
            </w:pPr>
            <w:r>
              <w:rPr>
                <w:rFonts w:ascii="Arial"/>
                <w:b w:val="false"/>
                <w:i w:val="false"/>
                <w:color w:val="000000"/>
                <w:sz w:val="15"/>
              </w:rPr>
              <w:t>6277,328</w:t>
            </w:r>
          </w:p>
          <w:bookmarkEnd w:id="668"/>
        </w:tc>
        <w:tc>
          <w:tcPr>
            <w:tcW w:w="1306" w:type="dxa"/>
            <w:tcBorders>
              <w:top w:val="outset" w:color="000000" w:sz="8"/>
              <w:left w:val="outset" w:color="000000" w:sz="8"/>
              <w:bottom w:val="outset" w:color="000000" w:sz="8"/>
              <w:right w:val="outset" w:color="000000" w:sz="8"/>
            </w:tcBorders>
            <w:vAlign w:val="center"/>
          </w:tcPr>
          <w:bookmarkStart w:name="11073" w:id="669"/>
          <w:p>
            <w:pPr>
              <w:spacing w:after="0"/>
              <w:ind w:left="0"/>
              <w:jc w:val="center"/>
            </w:pPr>
            <w:r>
              <w:rPr>
                <w:rFonts w:ascii="Arial"/>
                <w:b w:val="false"/>
                <w:i w:val="false"/>
                <w:color w:val="000000"/>
                <w:sz w:val="15"/>
              </w:rPr>
              <w:t xml:space="preserve"> </w:t>
            </w:r>
          </w:p>
          <w:bookmarkEnd w:id="669"/>
        </w:tc>
        <w:tc>
          <w:tcPr>
            <w:tcW w:w="1306" w:type="dxa"/>
            <w:tcBorders>
              <w:top w:val="outset" w:color="000000" w:sz="8"/>
              <w:left w:val="outset" w:color="000000" w:sz="8"/>
              <w:bottom w:val="outset" w:color="000000" w:sz="8"/>
              <w:right w:val="outset" w:color="000000" w:sz="8"/>
            </w:tcBorders>
            <w:vAlign w:val="center"/>
          </w:tcPr>
          <w:bookmarkStart w:name="11074" w:id="670"/>
          <w:p>
            <w:pPr>
              <w:spacing w:after="0"/>
              <w:ind w:left="0"/>
              <w:jc w:val="center"/>
            </w:pPr>
            <w:r>
              <w:rPr>
                <w:rFonts w:ascii="Arial"/>
                <w:b w:val="false"/>
                <w:i w:val="false"/>
                <w:color w:val="000000"/>
                <w:sz w:val="15"/>
              </w:rPr>
              <w:t xml:space="preserve"> </w:t>
            </w:r>
          </w:p>
          <w:bookmarkEnd w:id="67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075" w:id="671"/>
          <w:p>
            <w:pPr>
              <w:spacing w:after="0"/>
              <w:ind w:left="0"/>
              <w:jc w:val="center"/>
            </w:pPr>
            <w:r>
              <w:rPr>
                <w:rFonts w:ascii="Arial"/>
                <w:b w:val="false"/>
                <w:i w:val="false"/>
                <w:color w:val="000000"/>
                <w:sz w:val="15"/>
              </w:rPr>
              <w:t>2021</w:t>
            </w:r>
          </w:p>
          <w:bookmarkEnd w:id="671"/>
        </w:tc>
        <w:tc>
          <w:tcPr>
            <w:tcW w:w="634" w:type="dxa"/>
            <w:tcBorders>
              <w:top w:val="outset" w:color="000000" w:sz="8"/>
              <w:left w:val="outset" w:color="000000" w:sz="8"/>
              <w:bottom w:val="outset" w:color="000000" w:sz="8"/>
              <w:right w:val="outset" w:color="000000" w:sz="8"/>
            </w:tcBorders>
            <w:vAlign w:val="center"/>
          </w:tcPr>
          <w:bookmarkStart w:name="11076" w:id="672"/>
          <w:p>
            <w:pPr>
              <w:spacing w:after="0"/>
              <w:ind w:left="0"/>
              <w:jc w:val="left"/>
            </w:pPr>
            <w:r>
              <w:rPr>
                <w:rFonts w:ascii="Arial"/>
                <w:b w:val="false"/>
                <w:i w:val="false"/>
                <w:color w:val="000000"/>
                <w:sz w:val="15"/>
              </w:rPr>
              <w:t>якості</w:t>
            </w:r>
          </w:p>
          <w:bookmarkEnd w:id="672"/>
        </w:tc>
        <w:tc>
          <w:tcPr>
            <w:tcW w:w="1306" w:type="dxa"/>
            <w:tcBorders>
              <w:top w:val="outset" w:color="000000" w:sz="8"/>
              <w:left w:val="outset" w:color="000000" w:sz="8"/>
              <w:bottom w:val="outset" w:color="000000" w:sz="8"/>
              <w:right w:val="outset" w:color="000000" w:sz="8"/>
            </w:tcBorders>
            <w:vAlign w:val="center"/>
          </w:tcPr>
          <w:bookmarkStart w:name="11077" w:id="673"/>
          <w:p>
            <w:pPr>
              <w:spacing w:after="0"/>
              <w:ind w:left="0"/>
              <w:jc w:val="center"/>
            </w:pPr>
            <w:r>
              <w:rPr>
                <w:rFonts w:ascii="Arial"/>
                <w:b w:val="false"/>
                <w:i w:val="false"/>
                <w:color w:val="000000"/>
                <w:sz w:val="15"/>
              </w:rPr>
              <w:t xml:space="preserve"> </w:t>
            </w:r>
          </w:p>
          <w:bookmarkEnd w:id="673"/>
        </w:tc>
        <w:tc>
          <w:tcPr>
            <w:tcW w:w="1306" w:type="dxa"/>
            <w:tcBorders>
              <w:top w:val="outset" w:color="000000" w:sz="8"/>
              <w:left w:val="outset" w:color="000000" w:sz="8"/>
              <w:bottom w:val="outset" w:color="000000" w:sz="8"/>
              <w:right w:val="outset" w:color="000000" w:sz="8"/>
            </w:tcBorders>
            <w:vAlign w:val="center"/>
          </w:tcPr>
          <w:bookmarkStart w:name="11078" w:id="674"/>
          <w:p>
            <w:pPr>
              <w:spacing w:after="0"/>
              <w:ind w:left="0"/>
              <w:jc w:val="center"/>
            </w:pPr>
            <w:r>
              <w:rPr>
                <w:rFonts w:ascii="Arial"/>
                <w:b w:val="false"/>
                <w:i w:val="false"/>
                <w:color w:val="000000"/>
                <w:sz w:val="15"/>
              </w:rPr>
              <w:t xml:space="preserve"> </w:t>
            </w:r>
          </w:p>
          <w:bookmarkEnd w:id="674"/>
        </w:tc>
        <w:tc>
          <w:tcPr>
            <w:tcW w:w="1306" w:type="dxa"/>
            <w:tcBorders>
              <w:top w:val="outset" w:color="000000" w:sz="8"/>
              <w:left w:val="outset" w:color="000000" w:sz="8"/>
              <w:bottom w:val="outset" w:color="000000" w:sz="8"/>
              <w:right w:val="outset" w:color="000000" w:sz="8"/>
            </w:tcBorders>
            <w:vAlign w:val="center"/>
          </w:tcPr>
          <w:bookmarkStart w:name="11079" w:id="675"/>
          <w:p>
            <w:pPr>
              <w:spacing w:after="0"/>
              <w:ind w:left="0"/>
              <w:jc w:val="center"/>
            </w:pPr>
            <w:r>
              <w:rPr>
                <w:rFonts w:ascii="Arial"/>
                <w:b w:val="false"/>
                <w:i w:val="false"/>
                <w:color w:val="000000"/>
                <w:sz w:val="15"/>
              </w:rPr>
              <w:t xml:space="preserve"> </w:t>
            </w:r>
          </w:p>
          <w:bookmarkEnd w:id="67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080" w:id="676"/>
          <w:p>
            <w:pPr>
              <w:spacing w:after="0"/>
              <w:ind w:left="0"/>
              <w:jc w:val="center"/>
            </w:pPr>
            <w:r>
              <w:rPr>
                <w:rFonts w:ascii="Arial"/>
                <w:b w:val="false"/>
                <w:i w:val="false"/>
                <w:color w:val="000000"/>
                <w:sz w:val="15"/>
              </w:rPr>
              <w:t xml:space="preserve"> </w:t>
            </w:r>
          </w:p>
          <w:bookmarkEnd w:id="676"/>
        </w:tc>
        <w:tc>
          <w:tcPr>
            <w:tcW w:w="634" w:type="dxa"/>
            <w:tcBorders>
              <w:top w:val="outset" w:color="000000" w:sz="8"/>
              <w:left w:val="outset" w:color="000000" w:sz="8"/>
              <w:bottom w:val="outset" w:color="000000" w:sz="8"/>
              <w:right w:val="outset" w:color="000000" w:sz="8"/>
            </w:tcBorders>
            <w:vAlign w:val="center"/>
          </w:tcPr>
          <w:bookmarkStart w:name="11081" w:id="677"/>
          <w:p>
            <w:pPr>
              <w:spacing w:after="0"/>
              <w:ind w:left="0"/>
              <w:jc w:val="left"/>
            </w:pPr>
            <w:r>
              <w:rPr>
                <w:rFonts w:ascii="Arial"/>
                <w:b w:val="false"/>
                <w:i w:val="false"/>
                <w:color w:val="000000"/>
                <w:sz w:val="15"/>
              </w:rPr>
              <w:t>рівень виконання заходу, %</w:t>
            </w:r>
          </w:p>
          <w:bookmarkEnd w:id="677"/>
        </w:tc>
        <w:tc>
          <w:tcPr>
            <w:tcW w:w="1306" w:type="dxa"/>
            <w:tcBorders>
              <w:top w:val="outset" w:color="000000" w:sz="8"/>
              <w:left w:val="outset" w:color="000000" w:sz="8"/>
              <w:bottom w:val="outset" w:color="000000" w:sz="8"/>
              <w:right w:val="outset" w:color="000000" w:sz="8"/>
            </w:tcBorders>
            <w:vAlign w:val="center"/>
          </w:tcPr>
          <w:bookmarkStart w:name="11082" w:id="678"/>
          <w:p>
            <w:pPr>
              <w:spacing w:after="0"/>
              <w:ind w:left="0"/>
              <w:jc w:val="center"/>
            </w:pPr>
            <w:r>
              <w:rPr>
                <w:rFonts w:ascii="Arial"/>
                <w:b w:val="false"/>
                <w:i w:val="false"/>
                <w:color w:val="000000"/>
                <w:sz w:val="15"/>
              </w:rPr>
              <w:t>100,000</w:t>
            </w:r>
          </w:p>
          <w:bookmarkEnd w:id="678"/>
        </w:tc>
        <w:tc>
          <w:tcPr>
            <w:tcW w:w="1306" w:type="dxa"/>
            <w:tcBorders>
              <w:top w:val="outset" w:color="000000" w:sz="8"/>
              <w:left w:val="outset" w:color="000000" w:sz="8"/>
              <w:bottom w:val="outset" w:color="000000" w:sz="8"/>
              <w:right w:val="outset" w:color="000000" w:sz="8"/>
            </w:tcBorders>
            <w:vAlign w:val="center"/>
          </w:tcPr>
          <w:bookmarkStart w:name="11083" w:id="679"/>
          <w:p>
            <w:pPr>
              <w:spacing w:after="0"/>
              <w:ind w:left="0"/>
              <w:jc w:val="center"/>
            </w:pPr>
            <w:r>
              <w:rPr>
                <w:rFonts w:ascii="Arial"/>
                <w:b w:val="false"/>
                <w:i w:val="false"/>
                <w:color w:val="000000"/>
                <w:sz w:val="15"/>
              </w:rPr>
              <w:t xml:space="preserve"> </w:t>
            </w:r>
          </w:p>
          <w:bookmarkEnd w:id="679"/>
        </w:tc>
        <w:tc>
          <w:tcPr>
            <w:tcW w:w="1306" w:type="dxa"/>
            <w:tcBorders>
              <w:top w:val="outset" w:color="000000" w:sz="8"/>
              <w:left w:val="outset" w:color="000000" w:sz="8"/>
              <w:bottom w:val="outset" w:color="000000" w:sz="8"/>
              <w:right w:val="outset" w:color="000000" w:sz="8"/>
            </w:tcBorders>
            <w:vAlign w:val="center"/>
          </w:tcPr>
          <w:bookmarkStart w:name="11084" w:id="680"/>
          <w:p>
            <w:pPr>
              <w:spacing w:after="0"/>
              <w:ind w:left="0"/>
              <w:jc w:val="center"/>
            </w:pPr>
            <w:r>
              <w:rPr>
                <w:rFonts w:ascii="Arial"/>
                <w:b w:val="false"/>
                <w:i w:val="false"/>
                <w:color w:val="000000"/>
                <w:sz w:val="15"/>
              </w:rPr>
              <w:t xml:space="preserve"> </w:t>
            </w:r>
          </w:p>
          <w:bookmarkEnd w:id="68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09" w:type="dxa"/>
            <w:vMerge w:val="restart"/>
            <w:tcBorders>
              <w:top w:val="outset" w:color="000000" w:sz="8"/>
              <w:left w:val="outset" w:color="000000" w:sz="8"/>
              <w:bottom w:val="outset" w:color="000000" w:sz="8"/>
              <w:right w:val="outset" w:color="000000" w:sz="8"/>
            </w:tcBorders>
            <w:vAlign w:val="center"/>
          </w:tcPr>
          <w:bookmarkStart w:name="11085" w:id="681"/>
          <w:p>
            <w:pPr>
              <w:spacing w:after="0"/>
              <w:ind w:left="0"/>
              <w:jc w:val="left"/>
            </w:pPr>
            <w:r>
              <w:rPr>
                <w:rFonts w:ascii="Arial"/>
                <w:b w:val="false"/>
                <w:i w:val="false"/>
                <w:color w:val="000000"/>
                <w:sz w:val="15"/>
              </w:rPr>
              <w:t>7. Розчистка та благоустрій озер у парку Відрадний у Солом'янському районі районі м. Києва, у т. ч. проєктні роботи</w:t>
            </w:r>
          </w:p>
          <w:bookmarkEnd w:id="681"/>
        </w:tc>
        <w:tc>
          <w:tcPr>
            <w:tcW w:w="805" w:type="dxa"/>
            <w:vMerge w:val="restart"/>
            <w:tcBorders>
              <w:top w:val="outset" w:color="000000" w:sz="8"/>
              <w:left w:val="outset" w:color="000000" w:sz="8"/>
              <w:bottom w:val="outset" w:color="000000" w:sz="8"/>
              <w:right w:val="outset" w:color="000000" w:sz="8"/>
            </w:tcBorders>
            <w:vAlign w:val="center"/>
          </w:tcPr>
          <w:bookmarkStart w:name="11086" w:id="682"/>
          <w:p>
            <w:pPr>
              <w:spacing w:after="0"/>
              <w:ind w:left="0"/>
              <w:jc w:val="center"/>
            </w:pPr>
            <w:r>
              <w:rPr>
                <w:rFonts w:ascii="Arial"/>
                <w:b w:val="false"/>
                <w:i w:val="false"/>
                <w:color w:val="000000"/>
                <w:sz w:val="15"/>
              </w:rPr>
              <w:t>2019</w:t>
            </w:r>
          </w:p>
          <w:bookmarkEnd w:id="682"/>
        </w:tc>
        <w:tc>
          <w:tcPr>
            <w:tcW w:w="618" w:type="dxa"/>
            <w:vMerge w:val="restart"/>
            <w:tcBorders>
              <w:top w:val="outset" w:color="000000" w:sz="8"/>
              <w:left w:val="outset" w:color="000000" w:sz="8"/>
              <w:bottom w:val="outset" w:color="000000" w:sz="8"/>
              <w:right w:val="outset" w:color="000000" w:sz="8"/>
            </w:tcBorders>
            <w:vAlign w:val="center"/>
          </w:tcPr>
          <w:bookmarkStart w:name="11087" w:id="683"/>
          <w:p>
            <w:pPr>
              <w:spacing w:after="0"/>
              <w:ind w:left="0"/>
              <w:jc w:val="left"/>
            </w:pPr>
            <w:r>
              <w:rPr>
                <w:rFonts w:ascii="Arial"/>
                <w:b w:val="false"/>
                <w:i w:val="false"/>
                <w:color w:val="000000"/>
                <w:sz w:val="15"/>
              </w:rPr>
              <w:t>Управління екології та природних ресурсів, КО "Київзеленбуд"</w:t>
            </w:r>
          </w:p>
          <w:bookmarkEnd w:id="683"/>
        </w:tc>
        <w:tc>
          <w:tcPr>
            <w:tcW w:w="534" w:type="dxa"/>
            <w:vMerge w:val="restart"/>
            <w:tcBorders>
              <w:top w:val="outset" w:color="000000" w:sz="8"/>
              <w:left w:val="outset" w:color="000000" w:sz="8"/>
              <w:bottom w:val="outset" w:color="000000" w:sz="8"/>
              <w:right w:val="outset" w:color="000000" w:sz="8"/>
            </w:tcBorders>
            <w:vAlign w:val="center"/>
          </w:tcPr>
          <w:bookmarkStart w:name="11088" w:id="684"/>
          <w:p>
            <w:pPr>
              <w:spacing w:after="0"/>
              <w:ind w:left="0"/>
              <w:jc w:val="left"/>
            </w:pPr>
            <w:r>
              <w:rPr>
                <w:rFonts w:ascii="Arial"/>
                <w:b w:val="false"/>
                <w:i w:val="false"/>
                <w:color w:val="000000"/>
                <w:sz w:val="15"/>
              </w:rPr>
              <w:t>Бюджет м. Києва</w:t>
            </w:r>
          </w:p>
          <w:bookmarkEnd w:id="684"/>
        </w:tc>
        <w:tc>
          <w:tcPr>
            <w:tcW w:w="1417" w:type="dxa"/>
            <w:tcBorders>
              <w:top w:val="outset" w:color="000000" w:sz="8"/>
              <w:left w:val="outset" w:color="000000" w:sz="8"/>
              <w:bottom w:val="outset" w:color="000000" w:sz="8"/>
              <w:right w:val="outset" w:color="000000" w:sz="8"/>
            </w:tcBorders>
            <w:vAlign w:val="center"/>
          </w:tcPr>
          <w:bookmarkStart w:name="11089" w:id="685"/>
          <w:p>
            <w:pPr>
              <w:spacing w:after="0"/>
              <w:ind w:left="0"/>
              <w:jc w:val="center"/>
            </w:pPr>
            <w:r>
              <w:rPr>
                <w:rFonts w:ascii="Arial"/>
                <w:b w:val="false"/>
                <w:i w:val="false"/>
                <w:color w:val="000000"/>
                <w:sz w:val="15"/>
              </w:rPr>
              <w:t>Всього</w:t>
            </w:r>
          </w:p>
          <w:bookmarkEnd w:id="685"/>
        </w:tc>
        <w:tc>
          <w:tcPr>
            <w:tcW w:w="634" w:type="dxa"/>
            <w:tcBorders>
              <w:top w:val="outset" w:color="000000" w:sz="8"/>
              <w:left w:val="outset" w:color="000000" w:sz="8"/>
              <w:bottom w:val="outset" w:color="000000" w:sz="8"/>
              <w:right w:val="outset" w:color="000000" w:sz="8"/>
            </w:tcBorders>
            <w:vAlign w:val="center"/>
          </w:tcPr>
          <w:bookmarkStart w:name="11090" w:id="686"/>
          <w:p>
            <w:pPr>
              <w:spacing w:after="0"/>
              <w:ind w:left="0"/>
              <w:jc w:val="left"/>
            </w:pPr>
            <w:r>
              <w:rPr>
                <w:rFonts w:ascii="Arial"/>
                <w:b w:val="false"/>
                <w:i w:val="false"/>
                <w:color w:val="000000"/>
                <w:sz w:val="15"/>
              </w:rPr>
              <w:t>витрат</w:t>
            </w:r>
          </w:p>
          <w:bookmarkEnd w:id="686"/>
        </w:tc>
        <w:tc>
          <w:tcPr>
            <w:tcW w:w="1306" w:type="dxa"/>
            <w:tcBorders>
              <w:top w:val="outset" w:color="000000" w:sz="8"/>
              <w:left w:val="outset" w:color="000000" w:sz="8"/>
              <w:bottom w:val="outset" w:color="000000" w:sz="8"/>
              <w:right w:val="outset" w:color="000000" w:sz="8"/>
            </w:tcBorders>
            <w:vAlign w:val="center"/>
          </w:tcPr>
          <w:bookmarkStart w:name="11091" w:id="687"/>
          <w:p>
            <w:pPr>
              <w:spacing w:after="0"/>
              <w:ind w:left="0"/>
              <w:jc w:val="center"/>
            </w:pPr>
            <w:r>
              <w:rPr>
                <w:rFonts w:ascii="Arial"/>
                <w:b w:val="false"/>
                <w:i w:val="false"/>
                <w:color w:val="000000"/>
                <w:sz w:val="15"/>
              </w:rPr>
              <w:t xml:space="preserve"> </w:t>
            </w:r>
          </w:p>
          <w:bookmarkEnd w:id="687"/>
        </w:tc>
        <w:tc>
          <w:tcPr>
            <w:tcW w:w="1306" w:type="dxa"/>
            <w:tcBorders>
              <w:top w:val="outset" w:color="000000" w:sz="8"/>
              <w:left w:val="outset" w:color="000000" w:sz="8"/>
              <w:bottom w:val="outset" w:color="000000" w:sz="8"/>
              <w:right w:val="outset" w:color="000000" w:sz="8"/>
            </w:tcBorders>
            <w:vAlign w:val="center"/>
          </w:tcPr>
          <w:bookmarkStart w:name="11092" w:id="688"/>
          <w:p>
            <w:pPr>
              <w:spacing w:after="0"/>
              <w:ind w:left="0"/>
              <w:jc w:val="center"/>
            </w:pPr>
            <w:r>
              <w:rPr>
                <w:rFonts w:ascii="Arial"/>
                <w:b w:val="false"/>
                <w:i w:val="false"/>
                <w:color w:val="000000"/>
                <w:sz w:val="15"/>
              </w:rPr>
              <w:t xml:space="preserve"> </w:t>
            </w:r>
          </w:p>
          <w:bookmarkEnd w:id="688"/>
        </w:tc>
        <w:tc>
          <w:tcPr>
            <w:tcW w:w="1306" w:type="dxa"/>
            <w:tcBorders>
              <w:top w:val="outset" w:color="000000" w:sz="8"/>
              <w:left w:val="outset" w:color="000000" w:sz="8"/>
              <w:bottom w:val="outset" w:color="000000" w:sz="8"/>
              <w:right w:val="outset" w:color="000000" w:sz="8"/>
            </w:tcBorders>
            <w:vAlign w:val="center"/>
          </w:tcPr>
          <w:bookmarkStart w:name="11093" w:id="689"/>
          <w:p>
            <w:pPr>
              <w:spacing w:after="0"/>
              <w:ind w:left="0"/>
              <w:jc w:val="center"/>
            </w:pPr>
            <w:r>
              <w:rPr>
                <w:rFonts w:ascii="Arial"/>
                <w:b w:val="false"/>
                <w:i w:val="false"/>
                <w:color w:val="000000"/>
                <w:sz w:val="15"/>
              </w:rPr>
              <w:t xml:space="preserve"> </w:t>
            </w:r>
          </w:p>
          <w:bookmarkEnd w:id="68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094" w:id="690"/>
          <w:p>
            <w:pPr>
              <w:spacing w:after="0"/>
              <w:ind w:left="0"/>
              <w:jc w:val="center"/>
            </w:pPr>
            <w:r>
              <w:rPr>
                <w:rFonts w:ascii="Arial"/>
                <w:b w:val="false"/>
                <w:i w:val="false"/>
                <w:color w:val="000000"/>
                <w:sz w:val="15"/>
              </w:rPr>
              <w:t xml:space="preserve"> </w:t>
            </w:r>
          </w:p>
          <w:bookmarkEnd w:id="690"/>
        </w:tc>
        <w:tc>
          <w:tcPr>
            <w:tcW w:w="634" w:type="dxa"/>
            <w:tcBorders>
              <w:top w:val="outset" w:color="000000" w:sz="8"/>
              <w:left w:val="outset" w:color="000000" w:sz="8"/>
              <w:bottom w:val="outset" w:color="000000" w:sz="8"/>
              <w:right w:val="outset" w:color="000000" w:sz="8"/>
            </w:tcBorders>
            <w:vAlign w:val="center"/>
          </w:tcPr>
          <w:bookmarkStart w:name="11095" w:id="691"/>
          <w:p>
            <w:pPr>
              <w:spacing w:after="0"/>
              <w:ind w:left="0"/>
              <w:jc w:val="left"/>
            </w:pPr>
            <w:r>
              <w:rPr>
                <w:rFonts w:ascii="Arial"/>
                <w:b w:val="false"/>
                <w:i w:val="false"/>
                <w:color w:val="000000"/>
                <w:sz w:val="15"/>
              </w:rPr>
              <w:t>загальна кошторисна вартість, тис. грн</w:t>
            </w:r>
          </w:p>
          <w:bookmarkEnd w:id="691"/>
        </w:tc>
        <w:tc>
          <w:tcPr>
            <w:tcW w:w="1306" w:type="dxa"/>
            <w:tcBorders>
              <w:top w:val="outset" w:color="000000" w:sz="8"/>
              <w:left w:val="outset" w:color="000000" w:sz="8"/>
              <w:bottom w:val="outset" w:color="000000" w:sz="8"/>
              <w:right w:val="outset" w:color="000000" w:sz="8"/>
            </w:tcBorders>
            <w:vAlign w:val="center"/>
          </w:tcPr>
          <w:bookmarkStart w:name="11096" w:id="692"/>
          <w:p>
            <w:pPr>
              <w:spacing w:after="0"/>
              <w:ind w:left="0"/>
              <w:jc w:val="center"/>
            </w:pPr>
            <w:r>
              <w:rPr>
                <w:rFonts w:ascii="Arial"/>
                <w:b w:val="false"/>
                <w:i w:val="false"/>
                <w:color w:val="000000"/>
                <w:sz w:val="15"/>
              </w:rPr>
              <w:t>9552,060</w:t>
            </w:r>
          </w:p>
          <w:bookmarkEnd w:id="692"/>
        </w:tc>
        <w:tc>
          <w:tcPr>
            <w:tcW w:w="1306" w:type="dxa"/>
            <w:tcBorders>
              <w:top w:val="outset" w:color="000000" w:sz="8"/>
              <w:left w:val="outset" w:color="000000" w:sz="8"/>
              <w:bottom w:val="outset" w:color="000000" w:sz="8"/>
              <w:right w:val="outset" w:color="000000" w:sz="8"/>
            </w:tcBorders>
            <w:vAlign w:val="center"/>
          </w:tcPr>
          <w:bookmarkStart w:name="11097" w:id="693"/>
          <w:p>
            <w:pPr>
              <w:spacing w:after="0"/>
              <w:ind w:left="0"/>
              <w:jc w:val="center"/>
            </w:pPr>
            <w:r>
              <w:rPr>
                <w:rFonts w:ascii="Arial"/>
                <w:b w:val="false"/>
                <w:i w:val="false"/>
                <w:color w:val="000000"/>
                <w:sz w:val="15"/>
              </w:rPr>
              <w:t xml:space="preserve"> </w:t>
            </w:r>
          </w:p>
          <w:bookmarkEnd w:id="693"/>
        </w:tc>
        <w:tc>
          <w:tcPr>
            <w:tcW w:w="1306" w:type="dxa"/>
            <w:tcBorders>
              <w:top w:val="outset" w:color="000000" w:sz="8"/>
              <w:left w:val="outset" w:color="000000" w:sz="8"/>
              <w:bottom w:val="outset" w:color="000000" w:sz="8"/>
              <w:right w:val="outset" w:color="000000" w:sz="8"/>
            </w:tcBorders>
            <w:vAlign w:val="center"/>
          </w:tcPr>
          <w:bookmarkStart w:name="11098" w:id="694"/>
          <w:p>
            <w:pPr>
              <w:spacing w:after="0"/>
              <w:ind w:left="0"/>
              <w:jc w:val="center"/>
            </w:pPr>
            <w:r>
              <w:rPr>
                <w:rFonts w:ascii="Arial"/>
                <w:b w:val="false"/>
                <w:i w:val="false"/>
                <w:color w:val="000000"/>
                <w:sz w:val="15"/>
              </w:rPr>
              <w:t xml:space="preserve"> </w:t>
            </w:r>
          </w:p>
          <w:bookmarkEnd w:id="69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099" w:id="695"/>
          <w:p>
            <w:pPr>
              <w:spacing w:after="0"/>
              <w:ind w:left="0"/>
              <w:jc w:val="center"/>
            </w:pPr>
            <w:r>
              <w:rPr>
                <w:rFonts w:ascii="Arial"/>
                <w:b w:val="false"/>
                <w:i w:val="false"/>
                <w:color w:val="000000"/>
                <w:sz w:val="15"/>
              </w:rPr>
              <w:t>9552,06</w:t>
            </w:r>
          </w:p>
          <w:bookmarkEnd w:id="695"/>
        </w:tc>
        <w:tc>
          <w:tcPr>
            <w:tcW w:w="634" w:type="dxa"/>
            <w:tcBorders>
              <w:top w:val="outset" w:color="000000" w:sz="8"/>
              <w:left w:val="outset" w:color="000000" w:sz="8"/>
              <w:bottom w:val="outset" w:color="000000" w:sz="8"/>
              <w:right w:val="outset" w:color="000000" w:sz="8"/>
            </w:tcBorders>
            <w:vAlign w:val="center"/>
          </w:tcPr>
          <w:bookmarkStart w:name="11100" w:id="696"/>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696"/>
        </w:tc>
        <w:tc>
          <w:tcPr>
            <w:tcW w:w="1306" w:type="dxa"/>
            <w:tcBorders>
              <w:top w:val="outset" w:color="000000" w:sz="8"/>
              <w:left w:val="outset" w:color="000000" w:sz="8"/>
              <w:bottom w:val="outset" w:color="000000" w:sz="8"/>
              <w:right w:val="outset" w:color="000000" w:sz="8"/>
            </w:tcBorders>
            <w:vAlign w:val="center"/>
          </w:tcPr>
          <w:bookmarkStart w:name="11101" w:id="697"/>
          <w:p>
            <w:pPr>
              <w:spacing w:after="0"/>
              <w:ind w:left="0"/>
              <w:jc w:val="center"/>
            </w:pPr>
            <w:r>
              <w:rPr>
                <w:rFonts w:ascii="Arial"/>
                <w:b w:val="false"/>
                <w:i w:val="false"/>
                <w:color w:val="000000"/>
                <w:sz w:val="15"/>
              </w:rPr>
              <w:t>9552,060</w:t>
            </w:r>
          </w:p>
          <w:bookmarkEnd w:id="697"/>
        </w:tc>
        <w:tc>
          <w:tcPr>
            <w:tcW w:w="1306" w:type="dxa"/>
            <w:tcBorders>
              <w:top w:val="outset" w:color="000000" w:sz="8"/>
              <w:left w:val="outset" w:color="000000" w:sz="8"/>
              <w:bottom w:val="outset" w:color="000000" w:sz="8"/>
              <w:right w:val="outset" w:color="000000" w:sz="8"/>
            </w:tcBorders>
            <w:vAlign w:val="center"/>
          </w:tcPr>
          <w:bookmarkStart w:name="11102" w:id="698"/>
          <w:p>
            <w:pPr>
              <w:spacing w:after="0"/>
              <w:ind w:left="0"/>
              <w:jc w:val="center"/>
            </w:pPr>
            <w:r>
              <w:rPr>
                <w:rFonts w:ascii="Arial"/>
                <w:b w:val="false"/>
                <w:i w:val="false"/>
                <w:color w:val="000000"/>
                <w:sz w:val="15"/>
              </w:rPr>
              <w:t xml:space="preserve"> </w:t>
            </w:r>
          </w:p>
          <w:bookmarkEnd w:id="698"/>
        </w:tc>
        <w:tc>
          <w:tcPr>
            <w:tcW w:w="1306" w:type="dxa"/>
            <w:tcBorders>
              <w:top w:val="outset" w:color="000000" w:sz="8"/>
              <w:left w:val="outset" w:color="000000" w:sz="8"/>
              <w:bottom w:val="outset" w:color="000000" w:sz="8"/>
              <w:right w:val="outset" w:color="000000" w:sz="8"/>
            </w:tcBorders>
            <w:vAlign w:val="center"/>
          </w:tcPr>
          <w:bookmarkStart w:name="11103" w:id="699"/>
          <w:p>
            <w:pPr>
              <w:spacing w:after="0"/>
              <w:ind w:left="0"/>
              <w:jc w:val="center"/>
            </w:pPr>
            <w:r>
              <w:rPr>
                <w:rFonts w:ascii="Arial"/>
                <w:b w:val="false"/>
                <w:i w:val="false"/>
                <w:color w:val="000000"/>
                <w:sz w:val="15"/>
              </w:rPr>
              <w:t xml:space="preserve"> </w:t>
            </w:r>
          </w:p>
          <w:bookmarkEnd w:id="69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104" w:id="700"/>
          <w:p>
            <w:pPr>
              <w:spacing w:after="0"/>
              <w:ind w:left="0"/>
              <w:jc w:val="center"/>
            </w:pPr>
            <w:r>
              <w:rPr>
                <w:rFonts w:ascii="Arial"/>
                <w:b w:val="false"/>
                <w:i w:val="false"/>
                <w:color w:val="000000"/>
                <w:sz w:val="15"/>
              </w:rPr>
              <w:t>2019</w:t>
            </w:r>
          </w:p>
          <w:bookmarkEnd w:id="700"/>
        </w:tc>
        <w:tc>
          <w:tcPr>
            <w:tcW w:w="634" w:type="dxa"/>
            <w:tcBorders>
              <w:top w:val="outset" w:color="000000" w:sz="8"/>
              <w:left w:val="outset" w:color="000000" w:sz="8"/>
              <w:bottom w:val="outset" w:color="000000" w:sz="8"/>
              <w:right w:val="outset" w:color="000000" w:sz="8"/>
            </w:tcBorders>
            <w:vAlign w:val="center"/>
          </w:tcPr>
          <w:bookmarkStart w:name="11105" w:id="701"/>
          <w:p>
            <w:pPr>
              <w:spacing w:after="0"/>
              <w:ind w:left="0"/>
              <w:jc w:val="left"/>
            </w:pPr>
            <w:r>
              <w:rPr>
                <w:rFonts w:ascii="Arial"/>
                <w:b w:val="false"/>
                <w:i w:val="false"/>
                <w:color w:val="000000"/>
                <w:sz w:val="15"/>
              </w:rPr>
              <w:t>продукту</w:t>
            </w:r>
          </w:p>
          <w:bookmarkEnd w:id="701"/>
        </w:tc>
        <w:tc>
          <w:tcPr>
            <w:tcW w:w="1306" w:type="dxa"/>
            <w:tcBorders>
              <w:top w:val="outset" w:color="000000" w:sz="8"/>
              <w:left w:val="outset" w:color="000000" w:sz="8"/>
              <w:bottom w:val="outset" w:color="000000" w:sz="8"/>
              <w:right w:val="outset" w:color="000000" w:sz="8"/>
            </w:tcBorders>
            <w:vAlign w:val="center"/>
          </w:tcPr>
          <w:bookmarkStart w:name="11106" w:id="702"/>
          <w:p>
            <w:pPr>
              <w:spacing w:after="0"/>
              <w:ind w:left="0"/>
              <w:jc w:val="center"/>
            </w:pPr>
            <w:r>
              <w:rPr>
                <w:rFonts w:ascii="Arial"/>
                <w:b w:val="false"/>
                <w:i w:val="false"/>
                <w:color w:val="000000"/>
                <w:sz w:val="15"/>
              </w:rPr>
              <w:t xml:space="preserve"> </w:t>
            </w:r>
          </w:p>
          <w:bookmarkEnd w:id="702"/>
        </w:tc>
        <w:tc>
          <w:tcPr>
            <w:tcW w:w="1306" w:type="dxa"/>
            <w:tcBorders>
              <w:top w:val="outset" w:color="000000" w:sz="8"/>
              <w:left w:val="outset" w:color="000000" w:sz="8"/>
              <w:bottom w:val="outset" w:color="000000" w:sz="8"/>
              <w:right w:val="outset" w:color="000000" w:sz="8"/>
            </w:tcBorders>
            <w:vAlign w:val="center"/>
          </w:tcPr>
          <w:bookmarkStart w:name="11107" w:id="703"/>
          <w:p>
            <w:pPr>
              <w:spacing w:after="0"/>
              <w:ind w:left="0"/>
              <w:jc w:val="center"/>
            </w:pPr>
            <w:r>
              <w:rPr>
                <w:rFonts w:ascii="Arial"/>
                <w:b w:val="false"/>
                <w:i w:val="false"/>
                <w:color w:val="000000"/>
                <w:sz w:val="15"/>
              </w:rPr>
              <w:t xml:space="preserve"> </w:t>
            </w:r>
          </w:p>
          <w:bookmarkEnd w:id="703"/>
        </w:tc>
        <w:tc>
          <w:tcPr>
            <w:tcW w:w="1306" w:type="dxa"/>
            <w:tcBorders>
              <w:top w:val="outset" w:color="000000" w:sz="8"/>
              <w:left w:val="outset" w:color="000000" w:sz="8"/>
              <w:bottom w:val="outset" w:color="000000" w:sz="8"/>
              <w:right w:val="outset" w:color="000000" w:sz="8"/>
            </w:tcBorders>
            <w:vAlign w:val="center"/>
          </w:tcPr>
          <w:bookmarkStart w:name="11108" w:id="704"/>
          <w:p>
            <w:pPr>
              <w:spacing w:after="0"/>
              <w:ind w:left="0"/>
              <w:jc w:val="center"/>
            </w:pPr>
            <w:r>
              <w:rPr>
                <w:rFonts w:ascii="Arial"/>
                <w:b w:val="false"/>
                <w:i w:val="false"/>
                <w:color w:val="000000"/>
                <w:sz w:val="15"/>
              </w:rPr>
              <w:t xml:space="preserve"> </w:t>
            </w:r>
          </w:p>
          <w:bookmarkEnd w:id="70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109" w:id="705"/>
          <w:p>
            <w:pPr>
              <w:spacing w:after="0"/>
              <w:ind w:left="0"/>
              <w:jc w:val="center"/>
            </w:pPr>
            <w:r>
              <w:rPr>
                <w:rFonts w:ascii="Arial"/>
                <w:b w:val="false"/>
                <w:i w:val="false"/>
                <w:color w:val="000000"/>
                <w:sz w:val="15"/>
              </w:rPr>
              <w:t>9552,06</w:t>
            </w:r>
          </w:p>
          <w:bookmarkEnd w:id="705"/>
        </w:tc>
        <w:tc>
          <w:tcPr>
            <w:tcW w:w="634" w:type="dxa"/>
            <w:tcBorders>
              <w:top w:val="outset" w:color="000000" w:sz="8"/>
              <w:left w:val="outset" w:color="000000" w:sz="8"/>
              <w:bottom w:val="outset" w:color="000000" w:sz="8"/>
              <w:right w:val="outset" w:color="000000" w:sz="8"/>
            </w:tcBorders>
            <w:vAlign w:val="center"/>
          </w:tcPr>
          <w:bookmarkStart w:name="11110" w:id="706"/>
          <w:p>
            <w:pPr>
              <w:spacing w:after="0"/>
              <w:ind w:left="0"/>
              <w:jc w:val="left"/>
            </w:pPr>
            <w:r>
              <w:rPr>
                <w:rFonts w:ascii="Arial"/>
                <w:b w:val="false"/>
                <w:i w:val="false"/>
                <w:color w:val="000000"/>
                <w:sz w:val="15"/>
              </w:rPr>
              <w:t>кількість об'єктів, на яких планується провести захід, од.</w:t>
            </w:r>
          </w:p>
          <w:bookmarkEnd w:id="706"/>
        </w:tc>
        <w:tc>
          <w:tcPr>
            <w:tcW w:w="1306" w:type="dxa"/>
            <w:tcBorders>
              <w:top w:val="outset" w:color="000000" w:sz="8"/>
              <w:left w:val="outset" w:color="000000" w:sz="8"/>
              <w:bottom w:val="outset" w:color="000000" w:sz="8"/>
              <w:right w:val="outset" w:color="000000" w:sz="8"/>
            </w:tcBorders>
            <w:vAlign w:val="center"/>
          </w:tcPr>
          <w:bookmarkStart w:name="11111" w:id="707"/>
          <w:p>
            <w:pPr>
              <w:spacing w:after="0"/>
              <w:ind w:left="0"/>
              <w:jc w:val="center"/>
            </w:pPr>
            <w:r>
              <w:rPr>
                <w:rFonts w:ascii="Arial"/>
                <w:b w:val="false"/>
                <w:i w:val="false"/>
                <w:color w:val="000000"/>
                <w:sz w:val="15"/>
              </w:rPr>
              <w:t>1,000</w:t>
            </w:r>
          </w:p>
          <w:bookmarkEnd w:id="707"/>
        </w:tc>
        <w:tc>
          <w:tcPr>
            <w:tcW w:w="1306" w:type="dxa"/>
            <w:tcBorders>
              <w:top w:val="outset" w:color="000000" w:sz="8"/>
              <w:left w:val="outset" w:color="000000" w:sz="8"/>
              <w:bottom w:val="outset" w:color="000000" w:sz="8"/>
              <w:right w:val="outset" w:color="000000" w:sz="8"/>
            </w:tcBorders>
            <w:vAlign w:val="center"/>
          </w:tcPr>
          <w:bookmarkStart w:name="11112" w:id="708"/>
          <w:p>
            <w:pPr>
              <w:spacing w:after="0"/>
              <w:ind w:left="0"/>
              <w:jc w:val="center"/>
            </w:pPr>
            <w:r>
              <w:rPr>
                <w:rFonts w:ascii="Arial"/>
                <w:b w:val="false"/>
                <w:i w:val="false"/>
                <w:color w:val="000000"/>
                <w:sz w:val="15"/>
              </w:rPr>
              <w:t xml:space="preserve"> </w:t>
            </w:r>
          </w:p>
          <w:bookmarkEnd w:id="708"/>
        </w:tc>
        <w:tc>
          <w:tcPr>
            <w:tcW w:w="1306" w:type="dxa"/>
            <w:tcBorders>
              <w:top w:val="outset" w:color="000000" w:sz="8"/>
              <w:left w:val="outset" w:color="000000" w:sz="8"/>
              <w:bottom w:val="outset" w:color="000000" w:sz="8"/>
              <w:right w:val="outset" w:color="000000" w:sz="8"/>
            </w:tcBorders>
            <w:vAlign w:val="center"/>
          </w:tcPr>
          <w:bookmarkStart w:name="11113" w:id="709"/>
          <w:p>
            <w:pPr>
              <w:spacing w:after="0"/>
              <w:ind w:left="0"/>
              <w:jc w:val="center"/>
            </w:pPr>
            <w:r>
              <w:rPr>
                <w:rFonts w:ascii="Arial"/>
                <w:b w:val="false"/>
                <w:i w:val="false"/>
                <w:color w:val="000000"/>
                <w:sz w:val="15"/>
              </w:rPr>
              <w:t xml:space="preserve"> </w:t>
            </w:r>
          </w:p>
          <w:bookmarkEnd w:id="70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114" w:id="710"/>
          <w:p>
            <w:pPr>
              <w:spacing w:after="0"/>
              <w:ind w:left="0"/>
              <w:jc w:val="center"/>
            </w:pPr>
            <w:r>
              <w:rPr>
                <w:rFonts w:ascii="Arial"/>
                <w:b w:val="false"/>
                <w:i w:val="false"/>
                <w:color w:val="000000"/>
                <w:sz w:val="15"/>
              </w:rPr>
              <w:t>2020</w:t>
            </w:r>
          </w:p>
          <w:bookmarkEnd w:id="710"/>
        </w:tc>
        <w:tc>
          <w:tcPr>
            <w:tcW w:w="634" w:type="dxa"/>
            <w:tcBorders>
              <w:top w:val="outset" w:color="000000" w:sz="8"/>
              <w:left w:val="outset" w:color="000000" w:sz="8"/>
              <w:bottom w:val="outset" w:color="000000" w:sz="8"/>
              <w:right w:val="outset" w:color="000000" w:sz="8"/>
            </w:tcBorders>
            <w:vAlign w:val="center"/>
          </w:tcPr>
          <w:bookmarkStart w:name="11115" w:id="711"/>
          <w:p>
            <w:pPr>
              <w:spacing w:after="0"/>
              <w:ind w:left="0"/>
              <w:jc w:val="left"/>
            </w:pPr>
            <w:r>
              <w:rPr>
                <w:rFonts w:ascii="Arial"/>
                <w:b w:val="false"/>
                <w:i w:val="false"/>
                <w:color w:val="000000"/>
                <w:sz w:val="15"/>
              </w:rPr>
              <w:t>ефективності</w:t>
            </w:r>
          </w:p>
          <w:bookmarkEnd w:id="711"/>
        </w:tc>
        <w:tc>
          <w:tcPr>
            <w:tcW w:w="1306" w:type="dxa"/>
            <w:tcBorders>
              <w:top w:val="outset" w:color="000000" w:sz="8"/>
              <w:left w:val="outset" w:color="000000" w:sz="8"/>
              <w:bottom w:val="outset" w:color="000000" w:sz="8"/>
              <w:right w:val="outset" w:color="000000" w:sz="8"/>
            </w:tcBorders>
            <w:vAlign w:val="center"/>
          </w:tcPr>
          <w:bookmarkStart w:name="11116" w:id="712"/>
          <w:p>
            <w:pPr>
              <w:spacing w:after="0"/>
              <w:ind w:left="0"/>
              <w:jc w:val="center"/>
            </w:pPr>
            <w:r>
              <w:rPr>
                <w:rFonts w:ascii="Arial"/>
                <w:b w:val="false"/>
                <w:i w:val="false"/>
                <w:color w:val="000000"/>
                <w:sz w:val="15"/>
              </w:rPr>
              <w:t xml:space="preserve"> </w:t>
            </w:r>
          </w:p>
          <w:bookmarkEnd w:id="712"/>
        </w:tc>
        <w:tc>
          <w:tcPr>
            <w:tcW w:w="1306" w:type="dxa"/>
            <w:tcBorders>
              <w:top w:val="outset" w:color="000000" w:sz="8"/>
              <w:left w:val="outset" w:color="000000" w:sz="8"/>
              <w:bottom w:val="outset" w:color="000000" w:sz="8"/>
              <w:right w:val="outset" w:color="000000" w:sz="8"/>
            </w:tcBorders>
            <w:vAlign w:val="center"/>
          </w:tcPr>
          <w:bookmarkStart w:name="11117" w:id="713"/>
          <w:p>
            <w:pPr>
              <w:spacing w:after="0"/>
              <w:ind w:left="0"/>
              <w:jc w:val="center"/>
            </w:pPr>
            <w:r>
              <w:rPr>
                <w:rFonts w:ascii="Arial"/>
                <w:b w:val="false"/>
                <w:i w:val="false"/>
                <w:color w:val="000000"/>
                <w:sz w:val="15"/>
              </w:rPr>
              <w:t xml:space="preserve"> </w:t>
            </w:r>
          </w:p>
          <w:bookmarkEnd w:id="713"/>
        </w:tc>
        <w:tc>
          <w:tcPr>
            <w:tcW w:w="1306" w:type="dxa"/>
            <w:tcBorders>
              <w:top w:val="outset" w:color="000000" w:sz="8"/>
              <w:left w:val="outset" w:color="000000" w:sz="8"/>
              <w:bottom w:val="outset" w:color="000000" w:sz="8"/>
              <w:right w:val="outset" w:color="000000" w:sz="8"/>
            </w:tcBorders>
            <w:vAlign w:val="center"/>
          </w:tcPr>
          <w:bookmarkStart w:name="11118" w:id="714"/>
          <w:p>
            <w:pPr>
              <w:spacing w:after="0"/>
              <w:ind w:left="0"/>
              <w:jc w:val="center"/>
            </w:pPr>
            <w:r>
              <w:rPr>
                <w:rFonts w:ascii="Arial"/>
                <w:b w:val="false"/>
                <w:i w:val="false"/>
                <w:color w:val="000000"/>
                <w:sz w:val="15"/>
              </w:rPr>
              <w:t xml:space="preserve"> </w:t>
            </w:r>
          </w:p>
          <w:bookmarkEnd w:id="71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119" w:id="715"/>
          <w:p>
            <w:pPr>
              <w:spacing w:after="0"/>
              <w:ind w:left="0"/>
              <w:jc w:val="center"/>
            </w:pPr>
            <w:r>
              <w:rPr>
                <w:rFonts w:ascii="Arial"/>
                <w:b w:val="false"/>
                <w:i w:val="false"/>
                <w:color w:val="000000"/>
                <w:sz w:val="15"/>
              </w:rPr>
              <w:t xml:space="preserve"> </w:t>
            </w:r>
          </w:p>
          <w:bookmarkEnd w:id="715"/>
        </w:tc>
        <w:tc>
          <w:tcPr>
            <w:tcW w:w="634" w:type="dxa"/>
            <w:tcBorders>
              <w:top w:val="outset" w:color="000000" w:sz="8"/>
              <w:left w:val="outset" w:color="000000" w:sz="8"/>
              <w:bottom w:val="outset" w:color="000000" w:sz="8"/>
              <w:right w:val="outset" w:color="000000" w:sz="8"/>
            </w:tcBorders>
            <w:vAlign w:val="center"/>
          </w:tcPr>
          <w:bookmarkStart w:name="11120" w:id="716"/>
          <w:p>
            <w:pPr>
              <w:spacing w:after="0"/>
              <w:ind w:left="0"/>
              <w:jc w:val="left"/>
            </w:pPr>
            <w:r>
              <w:rPr>
                <w:rFonts w:ascii="Arial"/>
                <w:b w:val="false"/>
                <w:i w:val="false"/>
                <w:color w:val="000000"/>
                <w:sz w:val="15"/>
              </w:rPr>
              <w:t>середні витрати на 1 об'єкт, тис. грн</w:t>
            </w:r>
          </w:p>
          <w:bookmarkEnd w:id="716"/>
        </w:tc>
        <w:tc>
          <w:tcPr>
            <w:tcW w:w="1306" w:type="dxa"/>
            <w:tcBorders>
              <w:top w:val="outset" w:color="000000" w:sz="8"/>
              <w:left w:val="outset" w:color="000000" w:sz="8"/>
              <w:bottom w:val="outset" w:color="000000" w:sz="8"/>
              <w:right w:val="outset" w:color="000000" w:sz="8"/>
            </w:tcBorders>
            <w:vAlign w:val="center"/>
          </w:tcPr>
          <w:bookmarkStart w:name="11121" w:id="717"/>
          <w:p>
            <w:pPr>
              <w:spacing w:after="0"/>
              <w:ind w:left="0"/>
              <w:jc w:val="center"/>
            </w:pPr>
            <w:r>
              <w:rPr>
                <w:rFonts w:ascii="Arial"/>
                <w:b w:val="false"/>
                <w:i w:val="false"/>
                <w:color w:val="000000"/>
                <w:sz w:val="15"/>
              </w:rPr>
              <w:t>9552,060</w:t>
            </w:r>
          </w:p>
          <w:bookmarkEnd w:id="717"/>
        </w:tc>
        <w:tc>
          <w:tcPr>
            <w:tcW w:w="1306" w:type="dxa"/>
            <w:tcBorders>
              <w:top w:val="outset" w:color="000000" w:sz="8"/>
              <w:left w:val="outset" w:color="000000" w:sz="8"/>
              <w:bottom w:val="outset" w:color="000000" w:sz="8"/>
              <w:right w:val="outset" w:color="000000" w:sz="8"/>
            </w:tcBorders>
            <w:vAlign w:val="center"/>
          </w:tcPr>
          <w:bookmarkStart w:name="11122" w:id="718"/>
          <w:p>
            <w:pPr>
              <w:spacing w:after="0"/>
              <w:ind w:left="0"/>
              <w:jc w:val="center"/>
            </w:pPr>
            <w:r>
              <w:rPr>
                <w:rFonts w:ascii="Arial"/>
                <w:b w:val="false"/>
                <w:i w:val="false"/>
                <w:color w:val="000000"/>
                <w:sz w:val="15"/>
              </w:rPr>
              <w:t xml:space="preserve"> </w:t>
            </w:r>
          </w:p>
          <w:bookmarkEnd w:id="718"/>
        </w:tc>
        <w:tc>
          <w:tcPr>
            <w:tcW w:w="1306" w:type="dxa"/>
            <w:tcBorders>
              <w:top w:val="outset" w:color="000000" w:sz="8"/>
              <w:left w:val="outset" w:color="000000" w:sz="8"/>
              <w:bottom w:val="outset" w:color="000000" w:sz="8"/>
              <w:right w:val="outset" w:color="000000" w:sz="8"/>
            </w:tcBorders>
            <w:vAlign w:val="center"/>
          </w:tcPr>
          <w:bookmarkStart w:name="11123" w:id="719"/>
          <w:p>
            <w:pPr>
              <w:spacing w:after="0"/>
              <w:ind w:left="0"/>
              <w:jc w:val="center"/>
            </w:pPr>
            <w:r>
              <w:rPr>
                <w:rFonts w:ascii="Arial"/>
                <w:b w:val="false"/>
                <w:i w:val="false"/>
                <w:color w:val="000000"/>
                <w:sz w:val="15"/>
              </w:rPr>
              <w:t xml:space="preserve"> </w:t>
            </w:r>
          </w:p>
          <w:bookmarkEnd w:id="71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124" w:id="720"/>
          <w:p>
            <w:pPr>
              <w:spacing w:after="0"/>
              <w:ind w:left="0"/>
              <w:jc w:val="center"/>
            </w:pPr>
            <w:r>
              <w:rPr>
                <w:rFonts w:ascii="Arial"/>
                <w:b w:val="false"/>
                <w:i w:val="false"/>
                <w:color w:val="000000"/>
                <w:sz w:val="15"/>
              </w:rPr>
              <w:t>2021</w:t>
            </w:r>
          </w:p>
          <w:bookmarkEnd w:id="720"/>
        </w:tc>
        <w:tc>
          <w:tcPr>
            <w:tcW w:w="634" w:type="dxa"/>
            <w:tcBorders>
              <w:top w:val="outset" w:color="000000" w:sz="8"/>
              <w:left w:val="outset" w:color="000000" w:sz="8"/>
              <w:bottom w:val="outset" w:color="000000" w:sz="8"/>
              <w:right w:val="outset" w:color="000000" w:sz="8"/>
            </w:tcBorders>
            <w:vAlign w:val="center"/>
          </w:tcPr>
          <w:bookmarkStart w:name="11125" w:id="721"/>
          <w:p>
            <w:pPr>
              <w:spacing w:after="0"/>
              <w:ind w:left="0"/>
              <w:jc w:val="left"/>
            </w:pPr>
            <w:r>
              <w:rPr>
                <w:rFonts w:ascii="Arial"/>
                <w:b w:val="false"/>
                <w:i w:val="false"/>
                <w:color w:val="000000"/>
                <w:sz w:val="15"/>
              </w:rPr>
              <w:t>якості</w:t>
            </w:r>
          </w:p>
          <w:bookmarkEnd w:id="721"/>
        </w:tc>
        <w:tc>
          <w:tcPr>
            <w:tcW w:w="1306" w:type="dxa"/>
            <w:tcBorders>
              <w:top w:val="outset" w:color="000000" w:sz="8"/>
              <w:left w:val="outset" w:color="000000" w:sz="8"/>
              <w:bottom w:val="outset" w:color="000000" w:sz="8"/>
              <w:right w:val="outset" w:color="000000" w:sz="8"/>
            </w:tcBorders>
            <w:vAlign w:val="center"/>
          </w:tcPr>
          <w:bookmarkStart w:name="11126" w:id="722"/>
          <w:p>
            <w:pPr>
              <w:spacing w:after="0"/>
              <w:ind w:left="0"/>
              <w:jc w:val="center"/>
            </w:pPr>
            <w:r>
              <w:rPr>
                <w:rFonts w:ascii="Arial"/>
                <w:b w:val="false"/>
                <w:i w:val="false"/>
                <w:color w:val="000000"/>
                <w:sz w:val="15"/>
              </w:rPr>
              <w:t xml:space="preserve"> </w:t>
            </w:r>
          </w:p>
          <w:bookmarkEnd w:id="722"/>
        </w:tc>
        <w:tc>
          <w:tcPr>
            <w:tcW w:w="1306" w:type="dxa"/>
            <w:tcBorders>
              <w:top w:val="outset" w:color="000000" w:sz="8"/>
              <w:left w:val="outset" w:color="000000" w:sz="8"/>
              <w:bottom w:val="outset" w:color="000000" w:sz="8"/>
              <w:right w:val="outset" w:color="000000" w:sz="8"/>
            </w:tcBorders>
            <w:vAlign w:val="center"/>
          </w:tcPr>
          <w:bookmarkStart w:name="11127" w:id="723"/>
          <w:p>
            <w:pPr>
              <w:spacing w:after="0"/>
              <w:ind w:left="0"/>
              <w:jc w:val="center"/>
            </w:pPr>
            <w:r>
              <w:rPr>
                <w:rFonts w:ascii="Arial"/>
                <w:b w:val="false"/>
                <w:i w:val="false"/>
                <w:color w:val="000000"/>
                <w:sz w:val="15"/>
              </w:rPr>
              <w:t xml:space="preserve"> </w:t>
            </w:r>
          </w:p>
          <w:bookmarkEnd w:id="723"/>
        </w:tc>
        <w:tc>
          <w:tcPr>
            <w:tcW w:w="1306" w:type="dxa"/>
            <w:tcBorders>
              <w:top w:val="outset" w:color="000000" w:sz="8"/>
              <w:left w:val="outset" w:color="000000" w:sz="8"/>
              <w:bottom w:val="outset" w:color="000000" w:sz="8"/>
              <w:right w:val="outset" w:color="000000" w:sz="8"/>
            </w:tcBorders>
            <w:vAlign w:val="center"/>
          </w:tcPr>
          <w:bookmarkStart w:name="11128" w:id="724"/>
          <w:p>
            <w:pPr>
              <w:spacing w:after="0"/>
              <w:ind w:left="0"/>
              <w:jc w:val="center"/>
            </w:pPr>
            <w:r>
              <w:rPr>
                <w:rFonts w:ascii="Arial"/>
                <w:b w:val="false"/>
                <w:i w:val="false"/>
                <w:color w:val="000000"/>
                <w:sz w:val="15"/>
              </w:rPr>
              <w:t xml:space="preserve"> </w:t>
            </w:r>
          </w:p>
          <w:bookmarkEnd w:id="72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129" w:id="725"/>
          <w:p>
            <w:pPr>
              <w:spacing w:after="0"/>
              <w:ind w:left="0"/>
              <w:jc w:val="center"/>
            </w:pPr>
            <w:r>
              <w:rPr>
                <w:rFonts w:ascii="Arial"/>
                <w:b w:val="false"/>
                <w:i w:val="false"/>
                <w:color w:val="000000"/>
                <w:sz w:val="15"/>
              </w:rPr>
              <w:t xml:space="preserve"> </w:t>
            </w:r>
          </w:p>
          <w:bookmarkEnd w:id="725"/>
        </w:tc>
        <w:tc>
          <w:tcPr>
            <w:tcW w:w="634" w:type="dxa"/>
            <w:tcBorders>
              <w:top w:val="outset" w:color="000000" w:sz="8"/>
              <w:left w:val="outset" w:color="000000" w:sz="8"/>
              <w:bottom w:val="outset" w:color="000000" w:sz="8"/>
              <w:right w:val="outset" w:color="000000" w:sz="8"/>
            </w:tcBorders>
            <w:vAlign w:val="center"/>
          </w:tcPr>
          <w:bookmarkStart w:name="11130" w:id="726"/>
          <w:p>
            <w:pPr>
              <w:spacing w:after="0"/>
              <w:ind w:left="0"/>
              <w:jc w:val="left"/>
            </w:pPr>
            <w:r>
              <w:rPr>
                <w:rFonts w:ascii="Arial"/>
                <w:b w:val="false"/>
                <w:i w:val="false"/>
                <w:color w:val="000000"/>
                <w:sz w:val="15"/>
              </w:rPr>
              <w:t>рівень виконання заходу, %</w:t>
            </w:r>
          </w:p>
          <w:bookmarkEnd w:id="726"/>
        </w:tc>
        <w:tc>
          <w:tcPr>
            <w:tcW w:w="1306" w:type="dxa"/>
            <w:tcBorders>
              <w:top w:val="outset" w:color="000000" w:sz="8"/>
              <w:left w:val="outset" w:color="000000" w:sz="8"/>
              <w:bottom w:val="outset" w:color="000000" w:sz="8"/>
              <w:right w:val="outset" w:color="000000" w:sz="8"/>
            </w:tcBorders>
            <w:vAlign w:val="center"/>
          </w:tcPr>
          <w:bookmarkStart w:name="11131" w:id="727"/>
          <w:p>
            <w:pPr>
              <w:spacing w:after="0"/>
              <w:ind w:left="0"/>
              <w:jc w:val="center"/>
            </w:pPr>
            <w:r>
              <w:rPr>
                <w:rFonts w:ascii="Arial"/>
                <w:b w:val="false"/>
                <w:i w:val="false"/>
                <w:color w:val="000000"/>
                <w:sz w:val="15"/>
              </w:rPr>
              <w:t>100,000</w:t>
            </w:r>
          </w:p>
          <w:bookmarkEnd w:id="727"/>
        </w:tc>
        <w:tc>
          <w:tcPr>
            <w:tcW w:w="1306" w:type="dxa"/>
            <w:tcBorders>
              <w:top w:val="outset" w:color="000000" w:sz="8"/>
              <w:left w:val="outset" w:color="000000" w:sz="8"/>
              <w:bottom w:val="outset" w:color="000000" w:sz="8"/>
              <w:right w:val="outset" w:color="000000" w:sz="8"/>
            </w:tcBorders>
            <w:vAlign w:val="center"/>
          </w:tcPr>
          <w:bookmarkStart w:name="11132" w:id="728"/>
          <w:p>
            <w:pPr>
              <w:spacing w:after="0"/>
              <w:ind w:left="0"/>
              <w:jc w:val="center"/>
            </w:pPr>
            <w:r>
              <w:rPr>
                <w:rFonts w:ascii="Arial"/>
                <w:b w:val="false"/>
                <w:i w:val="false"/>
                <w:color w:val="000000"/>
                <w:sz w:val="15"/>
              </w:rPr>
              <w:t xml:space="preserve"> </w:t>
            </w:r>
          </w:p>
          <w:bookmarkEnd w:id="728"/>
        </w:tc>
        <w:tc>
          <w:tcPr>
            <w:tcW w:w="1306" w:type="dxa"/>
            <w:tcBorders>
              <w:top w:val="outset" w:color="000000" w:sz="8"/>
              <w:left w:val="outset" w:color="000000" w:sz="8"/>
              <w:bottom w:val="outset" w:color="000000" w:sz="8"/>
              <w:right w:val="outset" w:color="000000" w:sz="8"/>
            </w:tcBorders>
            <w:vAlign w:val="center"/>
          </w:tcPr>
          <w:bookmarkStart w:name="11133" w:id="729"/>
          <w:p>
            <w:pPr>
              <w:spacing w:after="0"/>
              <w:ind w:left="0"/>
              <w:jc w:val="center"/>
            </w:pPr>
            <w:r>
              <w:rPr>
                <w:rFonts w:ascii="Arial"/>
                <w:b w:val="false"/>
                <w:i w:val="false"/>
                <w:color w:val="000000"/>
                <w:sz w:val="15"/>
              </w:rPr>
              <w:t xml:space="preserve"> </w:t>
            </w:r>
          </w:p>
          <w:bookmarkEnd w:id="72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09" w:type="dxa"/>
            <w:vMerge w:val="restart"/>
            <w:tcBorders>
              <w:top w:val="outset" w:color="000000" w:sz="8"/>
              <w:left w:val="outset" w:color="000000" w:sz="8"/>
              <w:bottom w:val="outset" w:color="000000" w:sz="8"/>
              <w:right w:val="outset" w:color="000000" w:sz="8"/>
            </w:tcBorders>
            <w:vAlign w:val="center"/>
          </w:tcPr>
          <w:bookmarkStart w:name="11134" w:id="730"/>
          <w:p>
            <w:pPr>
              <w:spacing w:after="0"/>
              <w:ind w:left="0"/>
              <w:jc w:val="left"/>
            </w:pPr>
            <w:r>
              <w:rPr>
                <w:rFonts w:ascii="Arial"/>
                <w:b w:val="false"/>
                <w:i w:val="false"/>
                <w:color w:val="000000"/>
                <w:sz w:val="15"/>
              </w:rPr>
              <w:t>8. Паспортизація малих річок і водойм</w:t>
            </w:r>
          </w:p>
          <w:bookmarkEnd w:id="730"/>
        </w:tc>
        <w:tc>
          <w:tcPr>
            <w:tcW w:w="805" w:type="dxa"/>
            <w:vMerge w:val="restart"/>
            <w:tcBorders>
              <w:top w:val="outset" w:color="000000" w:sz="8"/>
              <w:left w:val="outset" w:color="000000" w:sz="8"/>
              <w:bottom w:val="outset" w:color="000000" w:sz="8"/>
              <w:right w:val="outset" w:color="000000" w:sz="8"/>
            </w:tcBorders>
            <w:vAlign w:val="center"/>
          </w:tcPr>
          <w:bookmarkStart w:name="11135" w:id="731"/>
          <w:p>
            <w:pPr>
              <w:spacing w:after="0"/>
              <w:ind w:left="0"/>
              <w:jc w:val="center"/>
            </w:pPr>
            <w:r>
              <w:rPr>
                <w:rFonts w:ascii="Arial"/>
                <w:b w:val="false"/>
                <w:i w:val="false"/>
                <w:color w:val="000000"/>
                <w:sz w:val="15"/>
              </w:rPr>
              <w:t>2020 - 2021</w:t>
            </w:r>
          </w:p>
          <w:bookmarkEnd w:id="731"/>
        </w:tc>
        <w:tc>
          <w:tcPr>
            <w:tcW w:w="618" w:type="dxa"/>
            <w:vMerge w:val="restart"/>
            <w:tcBorders>
              <w:top w:val="outset" w:color="000000" w:sz="8"/>
              <w:left w:val="outset" w:color="000000" w:sz="8"/>
              <w:bottom w:val="outset" w:color="000000" w:sz="8"/>
              <w:right w:val="outset" w:color="000000" w:sz="8"/>
            </w:tcBorders>
            <w:vAlign w:val="center"/>
          </w:tcPr>
          <w:bookmarkStart w:name="11136" w:id="732"/>
          <w:p>
            <w:pPr>
              <w:spacing w:after="0"/>
              <w:ind w:left="0"/>
              <w:jc w:val="left"/>
            </w:pPr>
            <w:r>
              <w:rPr>
                <w:rFonts w:ascii="Arial"/>
                <w:b w:val="false"/>
                <w:i w:val="false"/>
                <w:color w:val="000000"/>
                <w:sz w:val="15"/>
              </w:rPr>
              <w:t>Управління екології та природних ресурсів, КП "Плесо"</w:t>
            </w:r>
          </w:p>
          <w:bookmarkEnd w:id="732"/>
        </w:tc>
        <w:tc>
          <w:tcPr>
            <w:tcW w:w="534" w:type="dxa"/>
            <w:vMerge w:val="restart"/>
            <w:tcBorders>
              <w:top w:val="outset" w:color="000000" w:sz="8"/>
              <w:left w:val="outset" w:color="000000" w:sz="8"/>
              <w:bottom w:val="outset" w:color="000000" w:sz="8"/>
              <w:right w:val="outset" w:color="000000" w:sz="8"/>
            </w:tcBorders>
            <w:vAlign w:val="center"/>
          </w:tcPr>
          <w:bookmarkStart w:name="11137" w:id="733"/>
          <w:p>
            <w:pPr>
              <w:spacing w:after="0"/>
              <w:ind w:left="0"/>
              <w:jc w:val="left"/>
            </w:pPr>
            <w:r>
              <w:rPr>
                <w:rFonts w:ascii="Arial"/>
                <w:b w:val="false"/>
                <w:i w:val="false"/>
                <w:color w:val="000000"/>
                <w:sz w:val="15"/>
              </w:rPr>
              <w:t>Бюджет м. Києва</w:t>
            </w:r>
          </w:p>
          <w:bookmarkEnd w:id="733"/>
        </w:tc>
        <w:tc>
          <w:tcPr>
            <w:tcW w:w="1417" w:type="dxa"/>
            <w:tcBorders>
              <w:top w:val="outset" w:color="000000" w:sz="8"/>
              <w:left w:val="outset" w:color="000000" w:sz="8"/>
              <w:bottom w:val="outset" w:color="000000" w:sz="8"/>
              <w:right w:val="outset" w:color="000000" w:sz="8"/>
            </w:tcBorders>
            <w:vAlign w:val="center"/>
          </w:tcPr>
          <w:bookmarkStart w:name="11138" w:id="734"/>
          <w:p>
            <w:pPr>
              <w:spacing w:after="0"/>
              <w:ind w:left="0"/>
              <w:jc w:val="center"/>
            </w:pPr>
            <w:r>
              <w:rPr>
                <w:rFonts w:ascii="Arial"/>
                <w:b w:val="false"/>
                <w:i w:val="false"/>
                <w:color w:val="000000"/>
                <w:sz w:val="15"/>
              </w:rPr>
              <w:t>Всього</w:t>
            </w:r>
          </w:p>
          <w:bookmarkEnd w:id="734"/>
        </w:tc>
        <w:tc>
          <w:tcPr>
            <w:tcW w:w="634" w:type="dxa"/>
            <w:tcBorders>
              <w:top w:val="outset" w:color="000000" w:sz="8"/>
              <w:left w:val="outset" w:color="000000" w:sz="8"/>
              <w:bottom w:val="outset" w:color="000000" w:sz="8"/>
              <w:right w:val="outset" w:color="000000" w:sz="8"/>
            </w:tcBorders>
            <w:vAlign w:val="center"/>
          </w:tcPr>
          <w:bookmarkStart w:name="11139" w:id="735"/>
          <w:p>
            <w:pPr>
              <w:spacing w:after="0"/>
              <w:ind w:left="0"/>
              <w:jc w:val="left"/>
            </w:pPr>
            <w:r>
              <w:rPr>
                <w:rFonts w:ascii="Arial"/>
                <w:b w:val="false"/>
                <w:i w:val="false"/>
                <w:color w:val="000000"/>
                <w:sz w:val="15"/>
              </w:rPr>
              <w:t>витрат</w:t>
            </w:r>
          </w:p>
          <w:bookmarkEnd w:id="735"/>
        </w:tc>
        <w:tc>
          <w:tcPr>
            <w:tcW w:w="1306" w:type="dxa"/>
            <w:tcBorders>
              <w:top w:val="outset" w:color="000000" w:sz="8"/>
              <w:left w:val="outset" w:color="000000" w:sz="8"/>
              <w:bottom w:val="outset" w:color="000000" w:sz="8"/>
              <w:right w:val="outset" w:color="000000" w:sz="8"/>
            </w:tcBorders>
            <w:vAlign w:val="center"/>
          </w:tcPr>
          <w:bookmarkStart w:name="11140" w:id="736"/>
          <w:p>
            <w:pPr>
              <w:spacing w:after="0"/>
              <w:ind w:left="0"/>
              <w:jc w:val="center"/>
            </w:pPr>
            <w:r>
              <w:rPr>
                <w:rFonts w:ascii="Arial"/>
                <w:b w:val="false"/>
                <w:i w:val="false"/>
                <w:color w:val="000000"/>
                <w:sz w:val="15"/>
              </w:rPr>
              <w:t xml:space="preserve"> </w:t>
            </w:r>
          </w:p>
          <w:bookmarkEnd w:id="736"/>
        </w:tc>
        <w:tc>
          <w:tcPr>
            <w:tcW w:w="1306" w:type="dxa"/>
            <w:tcBorders>
              <w:top w:val="outset" w:color="000000" w:sz="8"/>
              <w:left w:val="outset" w:color="000000" w:sz="8"/>
              <w:bottom w:val="outset" w:color="000000" w:sz="8"/>
              <w:right w:val="outset" w:color="000000" w:sz="8"/>
            </w:tcBorders>
            <w:vAlign w:val="center"/>
          </w:tcPr>
          <w:bookmarkStart w:name="11141" w:id="737"/>
          <w:p>
            <w:pPr>
              <w:spacing w:after="0"/>
              <w:ind w:left="0"/>
              <w:jc w:val="center"/>
            </w:pPr>
            <w:r>
              <w:rPr>
                <w:rFonts w:ascii="Arial"/>
                <w:b w:val="false"/>
                <w:i w:val="false"/>
                <w:color w:val="000000"/>
                <w:sz w:val="15"/>
              </w:rPr>
              <w:t xml:space="preserve"> </w:t>
            </w:r>
          </w:p>
          <w:bookmarkEnd w:id="737"/>
        </w:tc>
        <w:tc>
          <w:tcPr>
            <w:tcW w:w="1306" w:type="dxa"/>
            <w:tcBorders>
              <w:top w:val="outset" w:color="000000" w:sz="8"/>
              <w:left w:val="outset" w:color="000000" w:sz="8"/>
              <w:bottom w:val="outset" w:color="000000" w:sz="8"/>
              <w:right w:val="outset" w:color="000000" w:sz="8"/>
            </w:tcBorders>
            <w:vAlign w:val="center"/>
          </w:tcPr>
          <w:bookmarkStart w:name="11142" w:id="738"/>
          <w:p>
            <w:pPr>
              <w:spacing w:after="0"/>
              <w:ind w:left="0"/>
              <w:jc w:val="center"/>
            </w:pPr>
            <w:r>
              <w:rPr>
                <w:rFonts w:ascii="Arial"/>
                <w:b w:val="false"/>
                <w:i w:val="false"/>
                <w:color w:val="000000"/>
                <w:sz w:val="15"/>
              </w:rPr>
              <w:t xml:space="preserve"> </w:t>
            </w:r>
          </w:p>
          <w:bookmarkEnd w:id="73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143" w:id="739"/>
          <w:p>
            <w:pPr>
              <w:spacing w:after="0"/>
              <w:ind w:left="0"/>
              <w:jc w:val="center"/>
            </w:pPr>
            <w:r>
              <w:rPr>
                <w:rFonts w:ascii="Arial"/>
                <w:b w:val="false"/>
                <w:i w:val="false"/>
                <w:color w:val="000000"/>
                <w:sz w:val="15"/>
              </w:rPr>
              <w:t xml:space="preserve"> </w:t>
            </w:r>
          </w:p>
          <w:bookmarkEnd w:id="739"/>
        </w:tc>
        <w:tc>
          <w:tcPr>
            <w:tcW w:w="634" w:type="dxa"/>
            <w:tcBorders>
              <w:top w:val="outset" w:color="000000" w:sz="8"/>
              <w:left w:val="outset" w:color="000000" w:sz="8"/>
              <w:bottom w:val="outset" w:color="000000" w:sz="8"/>
              <w:right w:val="outset" w:color="000000" w:sz="8"/>
            </w:tcBorders>
            <w:vAlign w:val="center"/>
          </w:tcPr>
          <w:bookmarkStart w:name="11144" w:id="740"/>
          <w:p>
            <w:pPr>
              <w:spacing w:after="0"/>
              <w:ind w:left="0"/>
              <w:jc w:val="left"/>
            </w:pPr>
            <w:r>
              <w:rPr>
                <w:rFonts w:ascii="Arial"/>
                <w:b w:val="false"/>
                <w:i w:val="false"/>
                <w:color w:val="000000"/>
                <w:sz w:val="15"/>
              </w:rPr>
              <w:t>загальна кошторисна вартість, тис. грн</w:t>
            </w:r>
          </w:p>
          <w:bookmarkEnd w:id="740"/>
        </w:tc>
        <w:tc>
          <w:tcPr>
            <w:tcW w:w="1306" w:type="dxa"/>
            <w:tcBorders>
              <w:top w:val="outset" w:color="000000" w:sz="8"/>
              <w:left w:val="outset" w:color="000000" w:sz="8"/>
              <w:bottom w:val="outset" w:color="000000" w:sz="8"/>
              <w:right w:val="outset" w:color="000000" w:sz="8"/>
            </w:tcBorders>
            <w:vAlign w:val="center"/>
          </w:tcPr>
          <w:bookmarkStart w:name="11145" w:id="741"/>
          <w:p>
            <w:pPr>
              <w:spacing w:after="0"/>
              <w:ind w:left="0"/>
              <w:jc w:val="center"/>
            </w:pPr>
            <w:r>
              <w:rPr>
                <w:rFonts w:ascii="Arial"/>
                <w:b w:val="false"/>
                <w:i w:val="false"/>
                <w:color w:val="000000"/>
                <w:sz w:val="15"/>
              </w:rPr>
              <w:t xml:space="preserve"> </w:t>
            </w:r>
          </w:p>
          <w:bookmarkEnd w:id="741"/>
        </w:tc>
        <w:tc>
          <w:tcPr>
            <w:tcW w:w="1306" w:type="dxa"/>
            <w:tcBorders>
              <w:top w:val="outset" w:color="000000" w:sz="8"/>
              <w:left w:val="outset" w:color="000000" w:sz="8"/>
              <w:bottom w:val="outset" w:color="000000" w:sz="8"/>
              <w:right w:val="outset" w:color="000000" w:sz="8"/>
            </w:tcBorders>
            <w:vAlign w:val="center"/>
          </w:tcPr>
          <w:bookmarkStart w:name="11146" w:id="742"/>
          <w:p>
            <w:pPr>
              <w:spacing w:after="0"/>
              <w:ind w:left="0"/>
              <w:jc w:val="center"/>
            </w:pPr>
            <w:r>
              <w:rPr>
                <w:rFonts w:ascii="Arial"/>
                <w:b w:val="false"/>
                <w:i w:val="false"/>
                <w:color w:val="000000"/>
                <w:sz w:val="15"/>
              </w:rPr>
              <w:t>2000,000</w:t>
            </w:r>
          </w:p>
          <w:bookmarkEnd w:id="742"/>
        </w:tc>
        <w:tc>
          <w:tcPr>
            <w:tcW w:w="1306" w:type="dxa"/>
            <w:tcBorders>
              <w:top w:val="outset" w:color="000000" w:sz="8"/>
              <w:left w:val="outset" w:color="000000" w:sz="8"/>
              <w:bottom w:val="outset" w:color="000000" w:sz="8"/>
              <w:right w:val="outset" w:color="000000" w:sz="8"/>
            </w:tcBorders>
            <w:vAlign w:val="center"/>
          </w:tcPr>
          <w:bookmarkStart w:name="11147" w:id="743"/>
          <w:p>
            <w:pPr>
              <w:spacing w:after="0"/>
              <w:ind w:left="0"/>
              <w:jc w:val="center"/>
            </w:pPr>
            <w:r>
              <w:rPr>
                <w:rFonts w:ascii="Arial"/>
                <w:b w:val="false"/>
                <w:i w:val="false"/>
                <w:color w:val="000000"/>
                <w:sz w:val="15"/>
              </w:rPr>
              <w:t>2000,000</w:t>
            </w:r>
          </w:p>
          <w:bookmarkEnd w:id="74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148" w:id="744"/>
          <w:p>
            <w:pPr>
              <w:spacing w:after="0"/>
              <w:ind w:left="0"/>
              <w:jc w:val="center"/>
            </w:pPr>
            <w:r>
              <w:rPr>
                <w:rFonts w:ascii="Arial"/>
                <w:b w:val="false"/>
                <w:i w:val="false"/>
                <w:color w:val="000000"/>
                <w:sz w:val="15"/>
              </w:rPr>
              <w:t>4000,000</w:t>
            </w:r>
          </w:p>
          <w:bookmarkEnd w:id="744"/>
        </w:tc>
        <w:tc>
          <w:tcPr>
            <w:tcW w:w="634" w:type="dxa"/>
            <w:tcBorders>
              <w:top w:val="outset" w:color="000000" w:sz="8"/>
              <w:left w:val="outset" w:color="000000" w:sz="8"/>
              <w:bottom w:val="outset" w:color="000000" w:sz="8"/>
              <w:right w:val="outset" w:color="000000" w:sz="8"/>
            </w:tcBorders>
            <w:vAlign w:val="center"/>
          </w:tcPr>
          <w:bookmarkStart w:name="11149" w:id="745"/>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745"/>
        </w:tc>
        <w:tc>
          <w:tcPr>
            <w:tcW w:w="1306" w:type="dxa"/>
            <w:tcBorders>
              <w:top w:val="outset" w:color="000000" w:sz="8"/>
              <w:left w:val="outset" w:color="000000" w:sz="8"/>
              <w:bottom w:val="outset" w:color="000000" w:sz="8"/>
              <w:right w:val="outset" w:color="000000" w:sz="8"/>
            </w:tcBorders>
            <w:vAlign w:val="center"/>
          </w:tcPr>
          <w:bookmarkStart w:name="11150" w:id="746"/>
          <w:p>
            <w:pPr>
              <w:spacing w:after="0"/>
              <w:ind w:left="0"/>
              <w:jc w:val="center"/>
            </w:pPr>
            <w:r>
              <w:rPr>
                <w:rFonts w:ascii="Arial"/>
                <w:b w:val="false"/>
                <w:i w:val="false"/>
                <w:color w:val="000000"/>
                <w:sz w:val="15"/>
              </w:rPr>
              <w:t xml:space="preserve"> </w:t>
            </w:r>
          </w:p>
          <w:bookmarkEnd w:id="746"/>
        </w:tc>
        <w:tc>
          <w:tcPr>
            <w:tcW w:w="1306" w:type="dxa"/>
            <w:tcBorders>
              <w:top w:val="outset" w:color="000000" w:sz="8"/>
              <w:left w:val="outset" w:color="000000" w:sz="8"/>
              <w:bottom w:val="outset" w:color="000000" w:sz="8"/>
              <w:right w:val="outset" w:color="000000" w:sz="8"/>
            </w:tcBorders>
            <w:vAlign w:val="center"/>
          </w:tcPr>
          <w:bookmarkStart w:name="11151" w:id="747"/>
          <w:p>
            <w:pPr>
              <w:spacing w:after="0"/>
              <w:ind w:left="0"/>
              <w:jc w:val="center"/>
            </w:pPr>
            <w:r>
              <w:rPr>
                <w:rFonts w:ascii="Arial"/>
                <w:b w:val="false"/>
                <w:i w:val="false"/>
                <w:color w:val="000000"/>
                <w:sz w:val="15"/>
              </w:rPr>
              <w:t>2000,000</w:t>
            </w:r>
          </w:p>
          <w:bookmarkEnd w:id="747"/>
        </w:tc>
        <w:tc>
          <w:tcPr>
            <w:tcW w:w="1306" w:type="dxa"/>
            <w:tcBorders>
              <w:top w:val="outset" w:color="000000" w:sz="8"/>
              <w:left w:val="outset" w:color="000000" w:sz="8"/>
              <w:bottom w:val="outset" w:color="000000" w:sz="8"/>
              <w:right w:val="outset" w:color="000000" w:sz="8"/>
            </w:tcBorders>
            <w:vAlign w:val="center"/>
          </w:tcPr>
          <w:bookmarkStart w:name="11152" w:id="748"/>
          <w:p>
            <w:pPr>
              <w:spacing w:after="0"/>
              <w:ind w:left="0"/>
              <w:jc w:val="center"/>
            </w:pPr>
            <w:r>
              <w:rPr>
                <w:rFonts w:ascii="Arial"/>
                <w:b w:val="false"/>
                <w:i w:val="false"/>
                <w:color w:val="000000"/>
                <w:sz w:val="15"/>
              </w:rPr>
              <w:t>2000,000</w:t>
            </w:r>
          </w:p>
          <w:bookmarkEnd w:id="74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153" w:id="749"/>
          <w:p>
            <w:pPr>
              <w:spacing w:after="0"/>
              <w:ind w:left="0"/>
              <w:jc w:val="center"/>
            </w:pPr>
            <w:r>
              <w:rPr>
                <w:rFonts w:ascii="Arial"/>
                <w:b w:val="false"/>
                <w:i w:val="false"/>
                <w:color w:val="000000"/>
                <w:sz w:val="15"/>
              </w:rPr>
              <w:t>2019</w:t>
            </w:r>
          </w:p>
          <w:bookmarkEnd w:id="749"/>
        </w:tc>
        <w:tc>
          <w:tcPr>
            <w:tcW w:w="634" w:type="dxa"/>
            <w:tcBorders>
              <w:top w:val="outset" w:color="000000" w:sz="8"/>
              <w:left w:val="outset" w:color="000000" w:sz="8"/>
              <w:bottom w:val="outset" w:color="000000" w:sz="8"/>
              <w:right w:val="outset" w:color="000000" w:sz="8"/>
            </w:tcBorders>
            <w:vAlign w:val="center"/>
          </w:tcPr>
          <w:bookmarkStart w:name="11154" w:id="750"/>
          <w:p>
            <w:pPr>
              <w:spacing w:after="0"/>
              <w:ind w:left="0"/>
              <w:jc w:val="left"/>
            </w:pPr>
            <w:r>
              <w:rPr>
                <w:rFonts w:ascii="Arial"/>
                <w:b w:val="false"/>
                <w:i w:val="false"/>
                <w:color w:val="000000"/>
                <w:sz w:val="15"/>
              </w:rPr>
              <w:t>продукту</w:t>
            </w:r>
          </w:p>
          <w:bookmarkEnd w:id="750"/>
        </w:tc>
        <w:tc>
          <w:tcPr>
            <w:tcW w:w="1306" w:type="dxa"/>
            <w:tcBorders>
              <w:top w:val="outset" w:color="000000" w:sz="8"/>
              <w:left w:val="outset" w:color="000000" w:sz="8"/>
              <w:bottom w:val="outset" w:color="000000" w:sz="8"/>
              <w:right w:val="outset" w:color="000000" w:sz="8"/>
            </w:tcBorders>
            <w:vAlign w:val="center"/>
          </w:tcPr>
          <w:bookmarkStart w:name="11155" w:id="751"/>
          <w:p>
            <w:pPr>
              <w:spacing w:after="0"/>
              <w:ind w:left="0"/>
              <w:jc w:val="center"/>
            </w:pPr>
            <w:r>
              <w:rPr>
                <w:rFonts w:ascii="Arial"/>
                <w:b w:val="false"/>
                <w:i w:val="false"/>
                <w:color w:val="000000"/>
                <w:sz w:val="15"/>
              </w:rPr>
              <w:t xml:space="preserve"> </w:t>
            </w:r>
          </w:p>
          <w:bookmarkEnd w:id="751"/>
        </w:tc>
        <w:tc>
          <w:tcPr>
            <w:tcW w:w="1306" w:type="dxa"/>
            <w:tcBorders>
              <w:top w:val="outset" w:color="000000" w:sz="8"/>
              <w:left w:val="outset" w:color="000000" w:sz="8"/>
              <w:bottom w:val="outset" w:color="000000" w:sz="8"/>
              <w:right w:val="outset" w:color="000000" w:sz="8"/>
            </w:tcBorders>
            <w:vAlign w:val="center"/>
          </w:tcPr>
          <w:bookmarkStart w:name="11156" w:id="752"/>
          <w:p>
            <w:pPr>
              <w:spacing w:after="0"/>
              <w:ind w:left="0"/>
              <w:jc w:val="center"/>
            </w:pPr>
            <w:r>
              <w:rPr>
                <w:rFonts w:ascii="Arial"/>
                <w:b w:val="false"/>
                <w:i w:val="false"/>
                <w:color w:val="000000"/>
                <w:sz w:val="15"/>
              </w:rPr>
              <w:t xml:space="preserve"> </w:t>
            </w:r>
          </w:p>
          <w:bookmarkEnd w:id="752"/>
        </w:tc>
        <w:tc>
          <w:tcPr>
            <w:tcW w:w="1306" w:type="dxa"/>
            <w:tcBorders>
              <w:top w:val="outset" w:color="000000" w:sz="8"/>
              <w:left w:val="outset" w:color="000000" w:sz="8"/>
              <w:bottom w:val="outset" w:color="000000" w:sz="8"/>
              <w:right w:val="outset" w:color="000000" w:sz="8"/>
            </w:tcBorders>
            <w:vAlign w:val="center"/>
          </w:tcPr>
          <w:bookmarkStart w:name="11157" w:id="753"/>
          <w:p>
            <w:pPr>
              <w:spacing w:after="0"/>
              <w:ind w:left="0"/>
              <w:jc w:val="center"/>
            </w:pPr>
            <w:r>
              <w:rPr>
                <w:rFonts w:ascii="Arial"/>
                <w:b w:val="false"/>
                <w:i w:val="false"/>
                <w:color w:val="000000"/>
                <w:sz w:val="15"/>
              </w:rPr>
              <w:t xml:space="preserve"> </w:t>
            </w:r>
          </w:p>
          <w:bookmarkEnd w:id="75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158" w:id="754"/>
          <w:p>
            <w:pPr>
              <w:spacing w:after="0"/>
              <w:ind w:left="0"/>
              <w:jc w:val="center"/>
            </w:pPr>
            <w:r>
              <w:rPr>
                <w:rFonts w:ascii="Arial"/>
                <w:b w:val="false"/>
                <w:i w:val="false"/>
                <w:color w:val="000000"/>
                <w:sz w:val="15"/>
              </w:rPr>
              <w:t xml:space="preserve"> </w:t>
            </w:r>
          </w:p>
          <w:bookmarkEnd w:id="754"/>
        </w:tc>
        <w:tc>
          <w:tcPr>
            <w:tcW w:w="634" w:type="dxa"/>
            <w:tcBorders>
              <w:top w:val="outset" w:color="000000" w:sz="8"/>
              <w:left w:val="outset" w:color="000000" w:sz="8"/>
              <w:bottom w:val="outset" w:color="000000" w:sz="8"/>
              <w:right w:val="outset" w:color="000000" w:sz="8"/>
            </w:tcBorders>
            <w:vAlign w:val="center"/>
          </w:tcPr>
          <w:bookmarkStart w:name="11159" w:id="755"/>
          <w:p>
            <w:pPr>
              <w:spacing w:after="0"/>
              <w:ind w:left="0"/>
              <w:jc w:val="left"/>
            </w:pPr>
            <w:r>
              <w:rPr>
                <w:rFonts w:ascii="Arial"/>
                <w:b w:val="false"/>
                <w:i w:val="false"/>
                <w:color w:val="000000"/>
                <w:sz w:val="15"/>
              </w:rPr>
              <w:t>кількість об'єктів, на яких планується провести захід, од.</w:t>
            </w:r>
          </w:p>
          <w:bookmarkEnd w:id="755"/>
        </w:tc>
        <w:tc>
          <w:tcPr>
            <w:tcW w:w="1306" w:type="dxa"/>
            <w:tcBorders>
              <w:top w:val="outset" w:color="000000" w:sz="8"/>
              <w:left w:val="outset" w:color="000000" w:sz="8"/>
              <w:bottom w:val="outset" w:color="000000" w:sz="8"/>
              <w:right w:val="outset" w:color="000000" w:sz="8"/>
            </w:tcBorders>
            <w:vAlign w:val="center"/>
          </w:tcPr>
          <w:bookmarkStart w:name="11160" w:id="756"/>
          <w:p>
            <w:pPr>
              <w:spacing w:after="0"/>
              <w:ind w:left="0"/>
              <w:jc w:val="center"/>
            </w:pPr>
            <w:r>
              <w:rPr>
                <w:rFonts w:ascii="Arial"/>
                <w:b w:val="false"/>
                <w:i w:val="false"/>
                <w:color w:val="000000"/>
                <w:sz w:val="15"/>
              </w:rPr>
              <w:t xml:space="preserve"> </w:t>
            </w:r>
          </w:p>
          <w:bookmarkEnd w:id="756"/>
        </w:tc>
        <w:tc>
          <w:tcPr>
            <w:tcW w:w="1306" w:type="dxa"/>
            <w:tcBorders>
              <w:top w:val="outset" w:color="000000" w:sz="8"/>
              <w:left w:val="outset" w:color="000000" w:sz="8"/>
              <w:bottom w:val="outset" w:color="000000" w:sz="8"/>
              <w:right w:val="outset" w:color="000000" w:sz="8"/>
            </w:tcBorders>
            <w:vAlign w:val="center"/>
          </w:tcPr>
          <w:bookmarkStart w:name="11161" w:id="757"/>
          <w:p>
            <w:pPr>
              <w:spacing w:after="0"/>
              <w:ind w:left="0"/>
              <w:jc w:val="center"/>
            </w:pPr>
            <w:r>
              <w:rPr>
                <w:rFonts w:ascii="Arial"/>
                <w:b w:val="false"/>
                <w:i w:val="false"/>
                <w:color w:val="000000"/>
                <w:sz w:val="15"/>
              </w:rPr>
              <w:t>2</w:t>
            </w:r>
          </w:p>
          <w:bookmarkEnd w:id="757"/>
        </w:tc>
        <w:tc>
          <w:tcPr>
            <w:tcW w:w="1306" w:type="dxa"/>
            <w:tcBorders>
              <w:top w:val="outset" w:color="000000" w:sz="8"/>
              <w:left w:val="outset" w:color="000000" w:sz="8"/>
              <w:bottom w:val="outset" w:color="000000" w:sz="8"/>
              <w:right w:val="outset" w:color="000000" w:sz="8"/>
            </w:tcBorders>
            <w:vAlign w:val="center"/>
          </w:tcPr>
          <w:bookmarkStart w:name="11162" w:id="758"/>
          <w:p>
            <w:pPr>
              <w:spacing w:after="0"/>
              <w:ind w:left="0"/>
              <w:jc w:val="center"/>
            </w:pPr>
            <w:r>
              <w:rPr>
                <w:rFonts w:ascii="Arial"/>
                <w:b w:val="false"/>
                <w:i w:val="false"/>
                <w:color w:val="000000"/>
                <w:sz w:val="15"/>
              </w:rPr>
              <w:t>2</w:t>
            </w:r>
          </w:p>
          <w:bookmarkEnd w:id="75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163" w:id="759"/>
          <w:p>
            <w:pPr>
              <w:spacing w:after="0"/>
              <w:ind w:left="0"/>
              <w:jc w:val="center"/>
            </w:pPr>
            <w:r>
              <w:rPr>
                <w:rFonts w:ascii="Arial"/>
                <w:b w:val="false"/>
                <w:i w:val="false"/>
                <w:color w:val="000000"/>
                <w:sz w:val="15"/>
              </w:rPr>
              <w:t>2020</w:t>
            </w:r>
          </w:p>
          <w:bookmarkEnd w:id="759"/>
        </w:tc>
        <w:tc>
          <w:tcPr>
            <w:tcW w:w="634" w:type="dxa"/>
            <w:tcBorders>
              <w:top w:val="outset" w:color="000000" w:sz="8"/>
              <w:left w:val="outset" w:color="000000" w:sz="8"/>
              <w:bottom w:val="outset" w:color="000000" w:sz="8"/>
              <w:right w:val="outset" w:color="000000" w:sz="8"/>
            </w:tcBorders>
            <w:vAlign w:val="center"/>
          </w:tcPr>
          <w:bookmarkStart w:name="11164" w:id="760"/>
          <w:p>
            <w:pPr>
              <w:spacing w:after="0"/>
              <w:ind w:left="0"/>
              <w:jc w:val="left"/>
            </w:pPr>
            <w:r>
              <w:rPr>
                <w:rFonts w:ascii="Arial"/>
                <w:b w:val="false"/>
                <w:i w:val="false"/>
                <w:color w:val="000000"/>
                <w:sz w:val="15"/>
              </w:rPr>
              <w:t>ефективності</w:t>
            </w:r>
          </w:p>
          <w:bookmarkEnd w:id="760"/>
        </w:tc>
        <w:tc>
          <w:tcPr>
            <w:tcW w:w="1306" w:type="dxa"/>
            <w:tcBorders>
              <w:top w:val="outset" w:color="000000" w:sz="8"/>
              <w:left w:val="outset" w:color="000000" w:sz="8"/>
              <w:bottom w:val="outset" w:color="000000" w:sz="8"/>
              <w:right w:val="outset" w:color="000000" w:sz="8"/>
            </w:tcBorders>
            <w:vAlign w:val="center"/>
          </w:tcPr>
          <w:bookmarkStart w:name="11165" w:id="761"/>
          <w:p>
            <w:pPr>
              <w:spacing w:after="0"/>
              <w:ind w:left="0"/>
              <w:jc w:val="center"/>
            </w:pPr>
            <w:r>
              <w:rPr>
                <w:rFonts w:ascii="Arial"/>
                <w:b w:val="false"/>
                <w:i w:val="false"/>
                <w:color w:val="000000"/>
                <w:sz w:val="15"/>
              </w:rPr>
              <w:t xml:space="preserve"> </w:t>
            </w:r>
          </w:p>
          <w:bookmarkEnd w:id="761"/>
        </w:tc>
        <w:tc>
          <w:tcPr>
            <w:tcW w:w="1306" w:type="dxa"/>
            <w:tcBorders>
              <w:top w:val="outset" w:color="000000" w:sz="8"/>
              <w:left w:val="outset" w:color="000000" w:sz="8"/>
              <w:bottom w:val="outset" w:color="000000" w:sz="8"/>
              <w:right w:val="outset" w:color="000000" w:sz="8"/>
            </w:tcBorders>
            <w:vAlign w:val="center"/>
          </w:tcPr>
          <w:bookmarkStart w:name="11166" w:id="762"/>
          <w:p>
            <w:pPr>
              <w:spacing w:after="0"/>
              <w:ind w:left="0"/>
              <w:jc w:val="center"/>
            </w:pPr>
            <w:r>
              <w:rPr>
                <w:rFonts w:ascii="Arial"/>
                <w:b w:val="false"/>
                <w:i w:val="false"/>
                <w:color w:val="000000"/>
                <w:sz w:val="15"/>
              </w:rPr>
              <w:t xml:space="preserve"> </w:t>
            </w:r>
          </w:p>
          <w:bookmarkEnd w:id="762"/>
        </w:tc>
        <w:tc>
          <w:tcPr>
            <w:tcW w:w="1306" w:type="dxa"/>
            <w:tcBorders>
              <w:top w:val="outset" w:color="000000" w:sz="8"/>
              <w:left w:val="outset" w:color="000000" w:sz="8"/>
              <w:bottom w:val="outset" w:color="000000" w:sz="8"/>
              <w:right w:val="outset" w:color="000000" w:sz="8"/>
            </w:tcBorders>
            <w:vAlign w:val="center"/>
          </w:tcPr>
          <w:bookmarkStart w:name="11167" w:id="763"/>
          <w:p>
            <w:pPr>
              <w:spacing w:after="0"/>
              <w:ind w:left="0"/>
              <w:jc w:val="center"/>
            </w:pPr>
            <w:r>
              <w:rPr>
                <w:rFonts w:ascii="Arial"/>
                <w:b w:val="false"/>
                <w:i w:val="false"/>
                <w:color w:val="000000"/>
                <w:sz w:val="15"/>
              </w:rPr>
              <w:t xml:space="preserve"> </w:t>
            </w:r>
          </w:p>
          <w:bookmarkEnd w:id="76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168" w:id="764"/>
          <w:p>
            <w:pPr>
              <w:spacing w:after="0"/>
              <w:ind w:left="0"/>
              <w:jc w:val="center"/>
            </w:pPr>
            <w:r>
              <w:rPr>
                <w:rFonts w:ascii="Arial"/>
                <w:b w:val="false"/>
                <w:i w:val="false"/>
                <w:color w:val="000000"/>
                <w:sz w:val="15"/>
              </w:rPr>
              <w:t>2000,00</w:t>
            </w:r>
          </w:p>
          <w:bookmarkEnd w:id="764"/>
        </w:tc>
        <w:tc>
          <w:tcPr>
            <w:tcW w:w="634" w:type="dxa"/>
            <w:tcBorders>
              <w:top w:val="outset" w:color="000000" w:sz="8"/>
              <w:left w:val="outset" w:color="000000" w:sz="8"/>
              <w:bottom w:val="outset" w:color="000000" w:sz="8"/>
              <w:right w:val="outset" w:color="000000" w:sz="8"/>
            </w:tcBorders>
            <w:vAlign w:val="center"/>
          </w:tcPr>
          <w:bookmarkStart w:name="11169" w:id="765"/>
          <w:p>
            <w:pPr>
              <w:spacing w:after="0"/>
              <w:ind w:left="0"/>
              <w:jc w:val="left"/>
            </w:pPr>
            <w:r>
              <w:rPr>
                <w:rFonts w:ascii="Arial"/>
                <w:b w:val="false"/>
                <w:i w:val="false"/>
                <w:color w:val="000000"/>
                <w:sz w:val="15"/>
              </w:rPr>
              <w:t>середні витрати на 1 об'єкт, тис. грн</w:t>
            </w:r>
          </w:p>
          <w:bookmarkEnd w:id="765"/>
        </w:tc>
        <w:tc>
          <w:tcPr>
            <w:tcW w:w="1306" w:type="dxa"/>
            <w:tcBorders>
              <w:top w:val="outset" w:color="000000" w:sz="8"/>
              <w:left w:val="outset" w:color="000000" w:sz="8"/>
              <w:bottom w:val="outset" w:color="000000" w:sz="8"/>
              <w:right w:val="outset" w:color="000000" w:sz="8"/>
            </w:tcBorders>
            <w:vAlign w:val="center"/>
          </w:tcPr>
          <w:bookmarkStart w:name="11170" w:id="766"/>
          <w:p>
            <w:pPr>
              <w:spacing w:after="0"/>
              <w:ind w:left="0"/>
              <w:jc w:val="center"/>
            </w:pPr>
            <w:r>
              <w:rPr>
                <w:rFonts w:ascii="Arial"/>
                <w:b w:val="false"/>
                <w:i w:val="false"/>
                <w:color w:val="000000"/>
                <w:sz w:val="15"/>
              </w:rPr>
              <w:t xml:space="preserve"> </w:t>
            </w:r>
          </w:p>
          <w:bookmarkEnd w:id="766"/>
        </w:tc>
        <w:tc>
          <w:tcPr>
            <w:tcW w:w="1306" w:type="dxa"/>
            <w:tcBorders>
              <w:top w:val="outset" w:color="000000" w:sz="8"/>
              <w:left w:val="outset" w:color="000000" w:sz="8"/>
              <w:bottom w:val="outset" w:color="000000" w:sz="8"/>
              <w:right w:val="outset" w:color="000000" w:sz="8"/>
            </w:tcBorders>
            <w:vAlign w:val="center"/>
          </w:tcPr>
          <w:bookmarkStart w:name="11171" w:id="767"/>
          <w:p>
            <w:pPr>
              <w:spacing w:after="0"/>
              <w:ind w:left="0"/>
              <w:jc w:val="center"/>
            </w:pPr>
            <w:r>
              <w:rPr>
                <w:rFonts w:ascii="Arial"/>
                <w:b w:val="false"/>
                <w:i w:val="false"/>
                <w:color w:val="000000"/>
                <w:sz w:val="15"/>
              </w:rPr>
              <w:t>1000,000</w:t>
            </w:r>
          </w:p>
          <w:bookmarkEnd w:id="767"/>
        </w:tc>
        <w:tc>
          <w:tcPr>
            <w:tcW w:w="1306" w:type="dxa"/>
            <w:tcBorders>
              <w:top w:val="outset" w:color="000000" w:sz="8"/>
              <w:left w:val="outset" w:color="000000" w:sz="8"/>
              <w:bottom w:val="outset" w:color="000000" w:sz="8"/>
              <w:right w:val="outset" w:color="000000" w:sz="8"/>
            </w:tcBorders>
            <w:vAlign w:val="center"/>
          </w:tcPr>
          <w:bookmarkStart w:name="11172" w:id="768"/>
          <w:p>
            <w:pPr>
              <w:spacing w:after="0"/>
              <w:ind w:left="0"/>
              <w:jc w:val="center"/>
            </w:pPr>
            <w:r>
              <w:rPr>
                <w:rFonts w:ascii="Arial"/>
                <w:b w:val="false"/>
                <w:i w:val="false"/>
                <w:color w:val="000000"/>
                <w:sz w:val="15"/>
              </w:rPr>
              <w:t>1000,000</w:t>
            </w:r>
          </w:p>
          <w:bookmarkEnd w:id="76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173" w:id="769"/>
          <w:p>
            <w:pPr>
              <w:spacing w:after="0"/>
              <w:ind w:left="0"/>
              <w:jc w:val="center"/>
            </w:pPr>
            <w:r>
              <w:rPr>
                <w:rFonts w:ascii="Arial"/>
                <w:b w:val="false"/>
                <w:i w:val="false"/>
                <w:color w:val="000000"/>
                <w:sz w:val="15"/>
              </w:rPr>
              <w:t>2021</w:t>
            </w:r>
          </w:p>
          <w:bookmarkEnd w:id="769"/>
        </w:tc>
        <w:tc>
          <w:tcPr>
            <w:tcW w:w="634" w:type="dxa"/>
            <w:tcBorders>
              <w:top w:val="outset" w:color="000000" w:sz="8"/>
              <w:left w:val="outset" w:color="000000" w:sz="8"/>
              <w:bottom w:val="outset" w:color="000000" w:sz="8"/>
              <w:right w:val="outset" w:color="000000" w:sz="8"/>
            </w:tcBorders>
            <w:vAlign w:val="center"/>
          </w:tcPr>
          <w:bookmarkStart w:name="11174" w:id="770"/>
          <w:p>
            <w:pPr>
              <w:spacing w:after="0"/>
              <w:ind w:left="0"/>
              <w:jc w:val="left"/>
            </w:pPr>
            <w:r>
              <w:rPr>
                <w:rFonts w:ascii="Arial"/>
                <w:b w:val="false"/>
                <w:i w:val="false"/>
                <w:color w:val="000000"/>
                <w:sz w:val="15"/>
              </w:rPr>
              <w:t>якості</w:t>
            </w:r>
          </w:p>
          <w:bookmarkEnd w:id="770"/>
        </w:tc>
        <w:tc>
          <w:tcPr>
            <w:tcW w:w="1306" w:type="dxa"/>
            <w:tcBorders>
              <w:top w:val="outset" w:color="000000" w:sz="8"/>
              <w:left w:val="outset" w:color="000000" w:sz="8"/>
              <w:bottom w:val="outset" w:color="000000" w:sz="8"/>
              <w:right w:val="outset" w:color="000000" w:sz="8"/>
            </w:tcBorders>
            <w:vAlign w:val="center"/>
          </w:tcPr>
          <w:bookmarkStart w:name="11175" w:id="771"/>
          <w:p>
            <w:pPr>
              <w:spacing w:after="0"/>
              <w:ind w:left="0"/>
              <w:jc w:val="center"/>
            </w:pPr>
            <w:r>
              <w:rPr>
                <w:rFonts w:ascii="Arial"/>
                <w:b w:val="false"/>
                <w:i w:val="false"/>
                <w:color w:val="000000"/>
                <w:sz w:val="15"/>
              </w:rPr>
              <w:t xml:space="preserve"> </w:t>
            </w:r>
          </w:p>
          <w:bookmarkEnd w:id="771"/>
        </w:tc>
        <w:tc>
          <w:tcPr>
            <w:tcW w:w="1306" w:type="dxa"/>
            <w:tcBorders>
              <w:top w:val="outset" w:color="000000" w:sz="8"/>
              <w:left w:val="outset" w:color="000000" w:sz="8"/>
              <w:bottom w:val="outset" w:color="000000" w:sz="8"/>
              <w:right w:val="outset" w:color="000000" w:sz="8"/>
            </w:tcBorders>
            <w:vAlign w:val="center"/>
          </w:tcPr>
          <w:bookmarkStart w:name="11176" w:id="772"/>
          <w:p>
            <w:pPr>
              <w:spacing w:after="0"/>
              <w:ind w:left="0"/>
              <w:jc w:val="center"/>
            </w:pPr>
            <w:r>
              <w:rPr>
                <w:rFonts w:ascii="Arial"/>
                <w:b w:val="false"/>
                <w:i w:val="false"/>
                <w:color w:val="000000"/>
                <w:sz w:val="15"/>
              </w:rPr>
              <w:t xml:space="preserve"> </w:t>
            </w:r>
          </w:p>
          <w:bookmarkEnd w:id="772"/>
        </w:tc>
        <w:tc>
          <w:tcPr>
            <w:tcW w:w="1306" w:type="dxa"/>
            <w:tcBorders>
              <w:top w:val="outset" w:color="000000" w:sz="8"/>
              <w:left w:val="outset" w:color="000000" w:sz="8"/>
              <w:bottom w:val="outset" w:color="000000" w:sz="8"/>
              <w:right w:val="outset" w:color="000000" w:sz="8"/>
            </w:tcBorders>
            <w:vAlign w:val="center"/>
          </w:tcPr>
          <w:bookmarkStart w:name="11177" w:id="773"/>
          <w:p>
            <w:pPr>
              <w:spacing w:after="0"/>
              <w:ind w:left="0"/>
              <w:jc w:val="center"/>
            </w:pPr>
            <w:r>
              <w:rPr>
                <w:rFonts w:ascii="Arial"/>
                <w:b w:val="false"/>
                <w:i w:val="false"/>
                <w:color w:val="000000"/>
                <w:sz w:val="15"/>
              </w:rPr>
              <w:t xml:space="preserve"> </w:t>
            </w:r>
          </w:p>
          <w:bookmarkEnd w:id="77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178" w:id="774"/>
          <w:p>
            <w:pPr>
              <w:spacing w:after="0"/>
              <w:ind w:left="0"/>
              <w:jc w:val="center"/>
            </w:pPr>
            <w:r>
              <w:rPr>
                <w:rFonts w:ascii="Arial"/>
                <w:b w:val="false"/>
                <w:i w:val="false"/>
                <w:color w:val="000000"/>
                <w:sz w:val="15"/>
              </w:rPr>
              <w:t>2000,00</w:t>
            </w:r>
          </w:p>
          <w:bookmarkEnd w:id="774"/>
        </w:tc>
        <w:tc>
          <w:tcPr>
            <w:tcW w:w="634" w:type="dxa"/>
            <w:tcBorders>
              <w:top w:val="outset" w:color="000000" w:sz="8"/>
              <w:left w:val="outset" w:color="000000" w:sz="8"/>
              <w:bottom w:val="outset" w:color="000000" w:sz="8"/>
              <w:right w:val="outset" w:color="000000" w:sz="8"/>
            </w:tcBorders>
            <w:vAlign w:val="center"/>
          </w:tcPr>
          <w:bookmarkStart w:name="11179" w:id="775"/>
          <w:p>
            <w:pPr>
              <w:spacing w:after="0"/>
              <w:ind w:left="0"/>
              <w:jc w:val="left"/>
            </w:pPr>
            <w:r>
              <w:rPr>
                <w:rFonts w:ascii="Arial"/>
                <w:b w:val="false"/>
                <w:i w:val="false"/>
                <w:color w:val="000000"/>
                <w:sz w:val="15"/>
              </w:rPr>
              <w:t>рівень виконання заходу, %</w:t>
            </w:r>
          </w:p>
          <w:bookmarkEnd w:id="775"/>
        </w:tc>
        <w:tc>
          <w:tcPr>
            <w:tcW w:w="1306" w:type="dxa"/>
            <w:tcBorders>
              <w:top w:val="outset" w:color="000000" w:sz="8"/>
              <w:left w:val="outset" w:color="000000" w:sz="8"/>
              <w:bottom w:val="outset" w:color="000000" w:sz="8"/>
              <w:right w:val="outset" w:color="000000" w:sz="8"/>
            </w:tcBorders>
            <w:vAlign w:val="center"/>
          </w:tcPr>
          <w:bookmarkStart w:name="11180" w:id="776"/>
          <w:p>
            <w:pPr>
              <w:spacing w:after="0"/>
              <w:ind w:left="0"/>
              <w:jc w:val="center"/>
            </w:pPr>
            <w:r>
              <w:rPr>
                <w:rFonts w:ascii="Arial"/>
                <w:b w:val="false"/>
                <w:i w:val="false"/>
                <w:color w:val="000000"/>
                <w:sz w:val="15"/>
              </w:rPr>
              <w:t xml:space="preserve"> </w:t>
            </w:r>
          </w:p>
          <w:bookmarkEnd w:id="776"/>
        </w:tc>
        <w:tc>
          <w:tcPr>
            <w:tcW w:w="1306" w:type="dxa"/>
            <w:tcBorders>
              <w:top w:val="outset" w:color="000000" w:sz="8"/>
              <w:left w:val="outset" w:color="000000" w:sz="8"/>
              <w:bottom w:val="outset" w:color="000000" w:sz="8"/>
              <w:right w:val="outset" w:color="000000" w:sz="8"/>
            </w:tcBorders>
            <w:vAlign w:val="center"/>
          </w:tcPr>
          <w:bookmarkStart w:name="11181" w:id="777"/>
          <w:p>
            <w:pPr>
              <w:spacing w:after="0"/>
              <w:ind w:left="0"/>
              <w:jc w:val="center"/>
            </w:pPr>
            <w:r>
              <w:rPr>
                <w:rFonts w:ascii="Arial"/>
                <w:b w:val="false"/>
                <w:i w:val="false"/>
                <w:color w:val="000000"/>
                <w:sz w:val="15"/>
              </w:rPr>
              <w:t>100,000</w:t>
            </w:r>
          </w:p>
          <w:bookmarkEnd w:id="777"/>
        </w:tc>
        <w:tc>
          <w:tcPr>
            <w:tcW w:w="1306" w:type="dxa"/>
            <w:tcBorders>
              <w:top w:val="outset" w:color="000000" w:sz="8"/>
              <w:left w:val="outset" w:color="000000" w:sz="8"/>
              <w:bottom w:val="outset" w:color="000000" w:sz="8"/>
              <w:right w:val="outset" w:color="000000" w:sz="8"/>
            </w:tcBorders>
            <w:vAlign w:val="center"/>
          </w:tcPr>
          <w:bookmarkStart w:name="11182" w:id="778"/>
          <w:p>
            <w:pPr>
              <w:spacing w:after="0"/>
              <w:ind w:left="0"/>
              <w:jc w:val="center"/>
            </w:pPr>
            <w:r>
              <w:rPr>
                <w:rFonts w:ascii="Arial"/>
                <w:b w:val="false"/>
                <w:i w:val="false"/>
                <w:color w:val="000000"/>
                <w:sz w:val="15"/>
              </w:rPr>
              <w:t>100,000</w:t>
            </w:r>
          </w:p>
          <w:bookmarkEnd w:id="77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09" w:type="dxa"/>
            <w:vMerge w:val="restart"/>
            <w:tcBorders>
              <w:top w:val="outset" w:color="000000" w:sz="8"/>
              <w:left w:val="outset" w:color="000000" w:sz="8"/>
              <w:bottom w:val="outset" w:color="000000" w:sz="8"/>
              <w:right w:val="outset" w:color="000000" w:sz="8"/>
            </w:tcBorders>
            <w:vAlign w:val="center"/>
          </w:tcPr>
          <w:bookmarkStart w:name="11183" w:id="779"/>
          <w:p>
            <w:pPr>
              <w:spacing w:after="0"/>
              <w:ind w:left="0"/>
              <w:jc w:val="left"/>
            </w:pPr>
            <w:r>
              <w:rPr>
                <w:rFonts w:ascii="Arial"/>
                <w:b w:val="false"/>
                <w:i w:val="false"/>
                <w:color w:val="000000"/>
                <w:sz w:val="15"/>
              </w:rPr>
              <w:t>9. Створення водоохоронних зон, спрямованих на запобігання забрудненню, засміченню та виснаженню водних ресурсів м. Києва</w:t>
            </w:r>
          </w:p>
          <w:bookmarkEnd w:id="779"/>
        </w:tc>
        <w:tc>
          <w:tcPr>
            <w:tcW w:w="805" w:type="dxa"/>
            <w:vMerge w:val="restart"/>
            <w:tcBorders>
              <w:top w:val="outset" w:color="000000" w:sz="8"/>
              <w:left w:val="outset" w:color="000000" w:sz="8"/>
              <w:bottom w:val="outset" w:color="000000" w:sz="8"/>
              <w:right w:val="outset" w:color="000000" w:sz="8"/>
            </w:tcBorders>
            <w:vAlign w:val="center"/>
          </w:tcPr>
          <w:bookmarkStart w:name="11184" w:id="780"/>
          <w:p>
            <w:pPr>
              <w:spacing w:after="0"/>
              <w:ind w:left="0"/>
              <w:jc w:val="center"/>
            </w:pPr>
            <w:r>
              <w:rPr>
                <w:rFonts w:ascii="Arial"/>
                <w:b w:val="false"/>
                <w:i w:val="false"/>
                <w:color w:val="000000"/>
                <w:sz w:val="15"/>
              </w:rPr>
              <w:t>2021</w:t>
            </w:r>
          </w:p>
          <w:bookmarkEnd w:id="780"/>
        </w:tc>
        <w:tc>
          <w:tcPr>
            <w:tcW w:w="618" w:type="dxa"/>
            <w:vMerge w:val="restart"/>
            <w:tcBorders>
              <w:top w:val="outset" w:color="000000" w:sz="8"/>
              <w:left w:val="outset" w:color="000000" w:sz="8"/>
              <w:bottom w:val="outset" w:color="000000" w:sz="8"/>
              <w:right w:val="outset" w:color="000000" w:sz="8"/>
            </w:tcBorders>
            <w:vAlign w:val="center"/>
          </w:tcPr>
          <w:bookmarkStart w:name="11185" w:id="781"/>
          <w:p>
            <w:pPr>
              <w:spacing w:after="0"/>
              <w:ind w:left="0"/>
              <w:jc w:val="left"/>
            </w:pPr>
            <w:r>
              <w:rPr>
                <w:rFonts w:ascii="Arial"/>
                <w:b w:val="false"/>
                <w:i w:val="false"/>
                <w:color w:val="000000"/>
                <w:sz w:val="15"/>
              </w:rPr>
              <w:t>Управління екології та природних ресурсів, КП "Плесо"</w:t>
            </w:r>
          </w:p>
          <w:bookmarkEnd w:id="781"/>
        </w:tc>
        <w:tc>
          <w:tcPr>
            <w:tcW w:w="534" w:type="dxa"/>
            <w:vMerge w:val="restart"/>
            <w:tcBorders>
              <w:top w:val="outset" w:color="000000" w:sz="8"/>
              <w:left w:val="outset" w:color="000000" w:sz="8"/>
              <w:bottom w:val="outset" w:color="000000" w:sz="8"/>
              <w:right w:val="outset" w:color="000000" w:sz="8"/>
            </w:tcBorders>
            <w:vAlign w:val="center"/>
          </w:tcPr>
          <w:bookmarkStart w:name="11186" w:id="782"/>
          <w:p>
            <w:pPr>
              <w:spacing w:after="0"/>
              <w:ind w:left="0"/>
              <w:jc w:val="left"/>
            </w:pPr>
            <w:r>
              <w:rPr>
                <w:rFonts w:ascii="Arial"/>
                <w:b w:val="false"/>
                <w:i w:val="false"/>
                <w:color w:val="000000"/>
                <w:sz w:val="15"/>
              </w:rPr>
              <w:t>Бюджет м. Києва</w:t>
            </w:r>
          </w:p>
          <w:bookmarkEnd w:id="782"/>
        </w:tc>
        <w:tc>
          <w:tcPr>
            <w:tcW w:w="1417" w:type="dxa"/>
            <w:tcBorders>
              <w:top w:val="outset" w:color="000000" w:sz="8"/>
              <w:left w:val="outset" w:color="000000" w:sz="8"/>
              <w:bottom w:val="outset" w:color="000000" w:sz="8"/>
              <w:right w:val="outset" w:color="000000" w:sz="8"/>
            </w:tcBorders>
            <w:vAlign w:val="center"/>
          </w:tcPr>
          <w:bookmarkStart w:name="11187" w:id="783"/>
          <w:p>
            <w:pPr>
              <w:spacing w:after="0"/>
              <w:ind w:left="0"/>
              <w:jc w:val="center"/>
            </w:pPr>
            <w:r>
              <w:rPr>
                <w:rFonts w:ascii="Arial"/>
                <w:b w:val="false"/>
                <w:i w:val="false"/>
                <w:color w:val="000000"/>
                <w:sz w:val="15"/>
              </w:rPr>
              <w:t>Всього</w:t>
            </w:r>
          </w:p>
          <w:bookmarkEnd w:id="783"/>
        </w:tc>
        <w:tc>
          <w:tcPr>
            <w:tcW w:w="634" w:type="dxa"/>
            <w:tcBorders>
              <w:top w:val="outset" w:color="000000" w:sz="8"/>
              <w:left w:val="outset" w:color="000000" w:sz="8"/>
              <w:bottom w:val="outset" w:color="000000" w:sz="8"/>
              <w:right w:val="outset" w:color="000000" w:sz="8"/>
            </w:tcBorders>
            <w:vAlign w:val="center"/>
          </w:tcPr>
          <w:bookmarkStart w:name="11188" w:id="784"/>
          <w:p>
            <w:pPr>
              <w:spacing w:after="0"/>
              <w:ind w:left="0"/>
              <w:jc w:val="left"/>
            </w:pPr>
            <w:r>
              <w:rPr>
                <w:rFonts w:ascii="Arial"/>
                <w:b w:val="false"/>
                <w:i w:val="false"/>
                <w:color w:val="000000"/>
                <w:sz w:val="15"/>
              </w:rPr>
              <w:t>витрат</w:t>
            </w:r>
          </w:p>
          <w:bookmarkEnd w:id="784"/>
        </w:tc>
        <w:tc>
          <w:tcPr>
            <w:tcW w:w="1306" w:type="dxa"/>
            <w:tcBorders>
              <w:top w:val="outset" w:color="000000" w:sz="8"/>
              <w:left w:val="outset" w:color="000000" w:sz="8"/>
              <w:bottom w:val="outset" w:color="000000" w:sz="8"/>
              <w:right w:val="outset" w:color="000000" w:sz="8"/>
            </w:tcBorders>
            <w:vAlign w:val="center"/>
          </w:tcPr>
          <w:bookmarkStart w:name="11189" w:id="785"/>
          <w:p>
            <w:pPr>
              <w:spacing w:after="0"/>
              <w:ind w:left="0"/>
              <w:jc w:val="center"/>
            </w:pPr>
            <w:r>
              <w:rPr>
                <w:rFonts w:ascii="Arial"/>
                <w:b w:val="false"/>
                <w:i w:val="false"/>
                <w:color w:val="000000"/>
                <w:sz w:val="15"/>
              </w:rPr>
              <w:t xml:space="preserve"> </w:t>
            </w:r>
          </w:p>
          <w:bookmarkEnd w:id="785"/>
        </w:tc>
        <w:tc>
          <w:tcPr>
            <w:tcW w:w="1306" w:type="dxa"/>
            <w:tcBorders>
              <w:top w:val="outset" w:color="000000" w:sz="8"/>
              <w:left w:val="outset" w:color="000000" w:sz="8"/>
              <w:bottom w:val="outset" w:color="000000" w:sz="8"/>
              <w:right w:val="outset" w:color="000000" w:sz="8"/>
            </w:tcBorders>
            <w:vAlign w:val="center"/>
          </w:tcPr>
          <w:bookmarkStart w:name="11190" w:id="786"/>
          <w:p>
            <w:pPr>
              <w:spacing w:after="0"/>
              <w:ind w:left="0"/>
              <w:jc w:val="center"/>
            </w:pPr>
            <w:r>
              <w:rPr>
                <w:rFonts w:ascii="Arial"/>
                <w:b w:val="false"/>
                <w:i w:val="false"/>
                <w:color w:val="000000"/>
                <w:sz w:val="15"/>
              </w:rPr>
              <w:t xml:space="preserve"> </w:t>
            </w:r>
          </w:p>
          <w:bookmarkEnd w:id="786"/>
        </w:tc>
        <w:tc>
          <w:tcPr>
            <w:tcW w:w="1306" w:type="dxa"/>
            <w:tcBorders>
              <w:top w:val="outset" w:color="000000" w:sz="8"/>
              <w:left w:val="outset" w:color="000000" w:sz="8"/>
              <w:bottom w:val="outset" w:color="000000" w:sz="8"/>
              <w:right w:val="outset" w:color="000000" w:sz="8"/>
            </w:tcBorders>
            <w:vAlign w:val="center"/>
          </w:tcPr>
          <w:bookmarkStart w:name="11191" w:id="787"/>
          <w:p>
            <w:pPr>
              <w:spacing w:after="0"/>
              <w:ind w:left="0"/>
              <w:jc w:val="center"/>
            </w:pPr>
            <w:r>
              <w:rPr>
                <w:rFonts w:ascii="Arial"/>
                <w:b w:val="false"/>
                <w:i w:val="false"/>
                <w:color w:val="000000"/>
                <w:sz w:val="15"/>
              </w:rPr>
              <w:t xml:space="preserve"> </w:t>
            </w:r>
          </w:p>
          <w:bookmarkEnd w:id="78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192" w:id="788"/>
          <w:p>
            <w:pPr>
              <w:spacing w:after="0"/>
              <w:ind w:left="0"/>
              <w:jc w:val="center"/>
            </w:pPr>
            <w:r>
              <w:rPr>
                <w:rFonts w:ascii="Arial"/>
                <w:b w:val="false"/>
                <w:i w:val="false"/>
                <w:color w:val="000000"/>
                <w:sz w:val="15"/>
              </w:rPr>
              <w:t xml:space="preserve"> </w:t>
            </w:r>
          </w:p>
          <w:bookmarkEnd w:id="788"/>
        </w:tc>
        <w:tc>
          <w:tcPr>
            <w:tcW w:w="634" w:type="dxa"/>
            <w:tcBorders>
              <w:top w:val="outset" w:color="000000" w:sz="8"/>
              <w:left w:val="outset" w:color="000000" w:sz="8"/>
              <w:bottom w:val="outset" w:color="000000" w:sz="8"/>
              <w:right w:val="outset" w:color="000000" w:sz="8"/>
            </w:tcBorders>
            <w:vAlign w:val="center"/>
          </w:tcPr>
          <w:bookmarkStart w:name="11193" w:id="789"/>
          <w:p>
            <w:pPr>
              <w:spacing w:after="0"/>
              <w:ind w:left="0"/>
              <w:jc w:val="left"/>
            </w:pPr>
            <w:r>
              <w:rPr>
                <w:rFonts w:ascii="Arial"/>
                <w:b w:val="false"/>
                <w:i w:val="false"/>
                <w:color w:val="000000"/>
                <w:sz w:val="15"/>
              </w:rPr>
              <w:t>загальна кошторисна вартість, тис. грн</w:t>
            </w:r>
          </w:p>
          <w:bookmarkEnd w:id="789"/>
        </w:tc>
        <w:tc>
          <w:tcPr>
            <w:tcW w:w="1306" w:type="dxa"/>
            <w:tcBorders>
              <w:top w:val="outset" w:color="000000" w:sz="8"/>
              <w:left w:val="outset" w:color="000000" w:sz="8"/>
              <w:bottom w:val="outset" w:color="000000" w:sz="8"/>
              <w:right w:val="outset" w:color="000000" w:sz="8"/>
            </w:tcBorders>
            <w:vAlign w:val="center"/>
          </w:tcPr>
          <w:bookmarkStart w:name="11194" w:id="790"/>
          <w:p>
            <w:pPr>
              <w:spacing w:after="0"/>
              <w:ind w:left="0"/>
              <w:jc w:val="center"/>
            </w:pPr>
            <w:r>
              <w:rPr>
                <w:rFonts w:ascii="Arial"/>
                <w:b w:val="false"/>
                <w:i w:val="false"/>
                <w:color w:val="000000"/>
                <w:sz w:val="15"/>
              </w:rPr>
              <w:t xml:space="preserve"> </w:t>
            </w:r>
          </w:p>
          <w:bookmarkEnd w:id="790"/>
        </w:tc>
        <w:tc>
          <w:tcPr>
            <w:tcW w:w="1306" w:type="dxa"/>
            <w:tcBorders>
              <w:top w:val="outset" w:color="000000" w:sz="8"/>
              <w:left w:val="outset" w:color="000000" w:sz="8"/>
              <w:bottom w:val="outset" w:color="000000" w:sz="8"/>
              <w:right w:val="outset" w:color="000000" w:sz="8"/>
            </w:tcBorders>
            <w:vAlign w:val="center"/>
          </w:tcPr>
          <w:bookmarkStart w:name="11195" w:id="791"/>
          <w:p>
            <w:pPr>
              <w:spacing w:after="0"/>
              <w:ind w:left="0"/>
              <w:jc w:val="center"/>
            </w:pPr>
            <w:r>
              <w:rPr>
                <w:rFonts w:ascii="Arial"/>
                <w:b w:val="false"/>
                <w:i w:val="false"/>
                <w:color w:val="000000"/>
                <w:sz w:val="15"/>
              </w:rPr>
              <w:t xml:space="preserve"> </w:t>
            </w:r>
          </w:p>
          <w:bookmarkEnd w:id="791"/>
        </w:tc>
        <w:tc>
          <w:tcPr>
            <w:tcW w:w="1306" w:type="dxa"/>
            <w:tcBorders>
              <w:top w:val="outset" w:color="000000" w:sz="8"/>
              <w:left w:val="outset" w:color="000000" w:sz="8"/>
              <w:bottom w:val="outset" w:color="000000" w:sz="8"/>
              <w:right w:val="outset" w:color="000000" w:sz="8"/>
            </w:tcBorders>
            <w:vAlign w:val="center"/>
          </w:tcPr>
          <w:bookmarkStart w:name="11196" w:id="792"/>
          <w:p>
            <w:pPr>
              <w:spacing w:after="0"/>
              <w:ind w:left="0"/>
              <w:jc w:val="center"/>
            </w:pPr>
            <w:r>
              <w:rPr>
                <w:rFonts w:ascii="Arial"/>
                <w:b w:val="false"/>
                <w:i w:val="false"/>
                <w:color w:val="000000"/>
                <w:sz w:val="15"/>
              </w:rPr>
              <w:t>2000,000</w:t>
            </w:r>
          </w:p>
          <w:bookmarkEnd w:id="79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197" w:id="793"/>
          <w:p>
            <w:pPr>
              <w:spacing w:after="0"/>
              <w:ind w:left="0"/>
              <w:jc w:val="center"/>
            </w:pPr>
            <w:r>
              <w:rPr>
                <w:rFonts w:ascii="Arial"/>
                <w:b w:val="false"/>
                <w:i w:val="false"/>
                <w:color w:val="000000"/>
                <w:sz w:val="15"/>
              </w:rPr>
              <w:t>2000,000</w:t>
            </w:r>
          </w:p>
          <w:bookmarkEnd w:id="793"/>
        </w:tc>
        <w:tc>
          <w:tcPr>
            <w:tcW w:w="634" w:type="dxa"/>
            <w:tcBorders>
              <w:top w:val="outset" w:color="000000" w:sz="8"/>
              <w:left w:val="outset" w:color="000000" w:sz="8"/>
              <w:bottom w:val="outset" w:color="000000" w:sz="8"/>
              <w:right w:val="outset" w:color="000000" w:sz="8"/>
            </w:tcBorders>
            <w:vAlign w:val="center"/>
          </w:tcPr>
          <w:bookmarkStart w:name="11198" w:id="794"/>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794"/>
        </w:tc>
        <w:tc>
          <w:tcPr>
            <w:tcW w:w="1306" w:type="dxa"/>
            <w:tcBorders>
              <w:top w:val="outset" w:color="000000" w:sz="8"/>
              <w:left w:val="outset" w:color="000000" w:sz="8"/>
              <w:bottom w:val="outset" w:color="000000" w:sz="8"/>
              <w:right w:val="outset" w:color="000000" w:sz="8"/>
            </w:tcBorders>
            <w:vAlign w:val="center"/>
          </w:tcPr>
          <w:bookmarkStart w:name="11199" w:id="795"/>
          <w:p>
            <w:pPr>
              <w:spacing w:after="0"/>
              <w:ind w:left="0"/>
              <w:jc w:val="center"/>
            </w:pPr>
            <w:r>
              <w:rPr>
                <w:rFonts w:ascii="Arial"/>
                <w:b w:val="false"/>
                <w:i w:val="false"/>
                <w:color w:val="000000"/>
                <w:sz w:val="15"/>
              </w:rPr>
              <w:t xml:space="preserve"> </w:t>
            </w:r>
          </w:p>
          <w:bookmarkEnd w:id="795"/>
        </w:tc>
        <w:tc>
          <w:tcPr>
            <w:tcW w:w="1306" w:type="dxa"/>
            <w:tcBorders>
              <w:top w:val="outset" w:color="000000" w:sz="8"/>
              <w:left w:val="outset" w:color="000000" w:sz="8"/>
              <w:bottom w:val="outset" w:color="000000" w:sz="8"/>
              <w:right w:val="outset" w:color="000000" w:sz="8"/>
            </w:tcBorders>
            <w:vAlign w:val="center"/>
          </w:tcPr>
          <w:bookmarkStart w:name="11200" w:id="796"/>
          <w:p>
            <w:pPr>
              <w:spacing w:after="0"/>
              <w:ind w:left="0"/>
              <w:jc w:val="center"/>
            </w:pPr>
            <w:r>
              <w:rPr>
                <w:rFonts w:ascii="Arial"/>
                <w:b w:val="false"/>
                <w:i w:val="false"/>
                <w:color w:val="000000"/>
                <w:sz w:val="15"/>
              </w:rPr>
              <w:t xml:space="preserve"> </w:t>
            </w:r>
          </w:p>
          <w:bookmarkEnd w:id="796"/>
        </w:tc>
        <w:tc>
          <w:tcPr>
            <w:tcW w:w="1306" w:type="dxa"/>
            <w:tcBorders>
              <w:top w:val="outset" w:color="000000" w:sz="8"/>
              <w:left w:val="outset" w:color="000000" w:sz="8"/>
              <w:bottom w:val="outset" w:color="000000" w:sz="8"/>
              <w:right w:val="outset" w:color="000000" w:sz="8"/>
            </w:tcBorders>
            <w:vAlign w:val="center"/>
          </w:tcPr>
          <w:bookmarkStart w:name="11201" w:id="797"/>
          <w:p>
            <w:pPr>
              <w:spacing w:after="0"/>
              <w:ind w:left="0"/>
              <w:jc w:val="center"/>
            </w:pPr>
            <w:r>
              <w:rPr>
                <w:rFonts w:ascii="Arial"/>
                <w:b w:val="false"/>
                <w:i w:val="false"/>
                <w:color w:val="000000"/>
                <w:sz w:val="15"/>
              </w:rPr>
              <w:t>2000,000</w:t>
            </w:r>
          </w:p>
          <w:bookmarkEnd w:id="79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202" w:id="798"/>
          <w:p>
            <w:pPr>
              <w:spacing w:after="0"/>
              <w:ind w:left="0"/>
              <w:jc w:val="center"/>
            </w:pPr>
            <w:r>
              <w:rPr>
                <w:rFonts w:ascii="Arial"/>
                <w:b w:val="false"/>
                <w:i w:val="false"/>
                <w:color w:val="000000"/>
                <w:sz w:val="15"/>
              </w:rPr>
              <w:t>2019</w:t>
            </w:r>
          </w:p>
          <w:bookmarkEnd w:id="798"/>
        </w:tc>
        <w:tc>
          <w:tcPr>
            <w:tcW w:w="634" w:type="dxa"/>
            <w:tcBorders>
              <w:top w:val="outset" w:color="000000" w:sz="8"/>
              <w:left w:val="outset" w:color="000000" w:sz="8"/>
              <w:bottom w:val="outset" w:color="000000" w:sz="8"/>
              <w:right w:val="outset" w:color="000000" w:sz="8"/>
            </w:tcBorders>
            <w:vAlign w:val="center"/>
          </w:tcPr>
          <w:bookmarkStart w:name="11203" w:id="799"/>
          <w:p>
            <w:pPr>
              <w:spacing w:after="0"/>
              <w:ind w:left="0"/>
              <w:jc w:val="left"/>
            </w:pPr>
            <w:r>
              <w:rPr>
                <w:rFonts w:ascii="Arial"/>
                <w:b w:val="false"/>
                <w:i w:val="false"/>
                <w:color w:val="000000"/>
                <w:sz w:val="15"/>
              </w:rPr>
              <w:t>продукту</w:t>
            </w:r>
          </w:p>
          <w:bookmarkEnd w:id="799"/>
        </w:tc>
        <w:tc>
          <w:tcPr>
            <w:tcW w:w="1306" w:type="dxa"/>
            <w:tcBorders>
              <w:top w:val="outset" w:color="000000" w:sz="8"/>
              <w:left w:val="outset" w:color="000000" w:sz="8"/>
              <w:bottom w:val="outset" w:color="000000" w:sz="8"/>
              <w:right w:val="outset" w:color="000000" w:sz="8"/>
            </w:tcBorders>
            <w:vAlign w:val="center"/>
          </w:tcPr>
          <w:bookmarkStart w:name="11204" w:id="800"/>
          <w:p>
            <w:pPr>
              <w:spacing w:after="0"/>
              <w:ind w:left="0"/>
              <w:jc w:val="center"/>
            </w:pPr>
            <w:r>
              <w:rPr>
                <w:rFonts w:ascii="Arial"/>
                <w:b w:val="false"/>
                <w:i w:val="false"/>
                <w:color w:val="000000"/>
                <w:sz w:val="15"/>
              </w:rPr>
              <w:t xml:space="preserve"> </w:t>
            </w:r>
          </w:p>
          <w:bookmarkEnd w:id="800"/>
        </w:tc>
        <w:tc>
          <w:tcPr>
            <w:tcW w:w="1306" w:type="dxa"/>
            <w:tcBorders>
              <w:top w:val="outset" w:color="000000" w:sz="8"/>
              <w:left w:val="outset" w:color="000000" w:sz="8"/>
              <w:bottom w:val="outset" w:color="000000" w:sz="8"/>
              <w:right w:val="outset" w:color="000000" w:sz="8"/>
            </w:tcBorders>
            <w:vAlign w:val="center"/>
          </w:tcPr>
          <w:bookmarkStart w:name="11205" w:id="801"/>
          <w:p>
            <w:pPr>
              <w:spacing w:after="0"/>
              <w:ind w:left="0"/>
              <w:jc w:val="center"/>
            </w:pPr>
            <w:r>
              <w:rPr>
                <w:rFonts w:ascii="Arial"/>
                <w:b w:val="false"/>
                <w:i w:val="false"/>
                <w:color w:val="000000"/>
                <w:sz w:val="15"/>
              </w:rPr>
              <w:t xml:space="preserve"> </w:t>
            </w:r>
          </w:p>
          <w:bookmarkEnd w:id="801"/>
        </w:tc>
        <w:tc>
          <w:tcPr>
            <w:tcW w:w="1306" w:type="dxa"/>
            <w:tcBorders>
              <w:top w:val="outset" w:color="000000" w:sz="8"/>
              <w:left w:val="outset" w:color="000000" w:sz="8"/>
              <w:bottom w:val="outset" w:color="000000" w:sz="8"/>
              <w:right w:val="outset" w:color="000000" w:sz="8"/>
            </w:tcBorders>
            <w:vAlign w:val="center"/>
          </w:tcPr>
          <w:bookmarkStart w:name="11206" w:id="802"/>
          <w:p>
            <w:pPr>
              <w:spacing w:after="0"/>
              <w:ind w:left="0"/>
              <w:jc w:val="center"/>
            </w:pPr>
            <w:r>
              <w:rPr>
                <w:rFonts w:ascii="Arial"/>
                <w:b w:val="false"/>
                <w:i w:val="false"/>
                <w:color w:val="000000"/>
                <w:sz w:val="15"/>
              </w:rPr>
              <w:t xml:space="preserve"> </w:t>
            </w:r>
          </w:p>
          <w:bookmarkEnd w:id="80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207" w:id="803"/>
          <w:p>
            <w:pPr>
              <w:spacing w:after="0"/>
              <w:ind w:left="0"/>
              <w:jc w:val="center"/>
            </w:pPr>
            <w:r>
              <w:rPr>
                <w:rFonts w:ascii="Arial"/>
                <w:b w:val="false"/>
                <w:i w:val="false"/>
                <w:color w:val="000000"/>
                <w:sz w:val="15"/>
              </w:rPr>
              <w:t xml:space="preserve"> </w:t>
            </w:r>
          </w:p>
          <w:bookmarkEnd w:id="803"/>
        </w:tc>
        <w:tc>
          <w:tcPr>
            <w:tcW w:w="634" w:type="dxa"/>
            <w:tcBorders>
              <w:top w:val="outset" w:color="000000" w:sz="8"/>
              <w:left w:val="outset" w:color="000000" w:sz="8"/>
              <w:bottom w:val="outset" w:color="000000" w:sz="8"/>
              <w:right w:val="outset" w:color="000000" w:sz="8"/>
            </w:tcBorders>
            <w:vAlign w:val="center"/>
          </w:tcPr>
          <w:bookmarkStart w:name="11208" w:id="804"/>
          <w:p>
            <w:pPr>
              <w:spacing w:after="0"/>
              <w:ind w:left="0"/>
              <w:jc w:val="left"/>
            </w:pPr>
            <w:r>
              <w:rPr>
                <w:rFonts w:ascii="Arial"/>
                <w:b w:val="false"/>
                <w:i w:val="false"/>
                <w:color w:val="000000"/>
                <w:sz w:val="15"/>
              </w:rPr>
              <w:t>кількість об'єктів, на яких планується провести захід, од.</w:t>
            </w:r>
          </w:p>
          <w:bookmarkEnd w:id="804"/>
        </w:tc>
        <w:tc>
          <w:tcPr>
            <w:tcW w:w="1306" w:type="dxa"/>
            <w:tcBorders>
              <w:top w:val="outset" w:color="000000" w:sz="8"/>
              <w:left w:val="outset" w:color="000000" w:sz="8"/>
              <w:bottom w:val="outset" w:color="000000" w:sz="8"/>
              <w:right w:val="outset" w:color="000000" w:sz="8"/>
            </w:tcBorders>
            <w:vAlign w:val="center"/>
          </w:tcPr>
          <w:bookmarkStart w:name="11209" w:id="805"/>
          <w:p>
            <w:pPr>
              <w:spacing w:after="0"/>
              <w:ind w:left="0"/>
              <w:jc w:val="center"/>
            </w:pPr>
            <w:r>
              <w:rPr>
                <w:rFonts w:ascii="Arial"/>
                <w:b w:val="false"/>
                <w:i w:val="false"/>
                <w:color w:val="000000"/>
                <w:sz w:val="15"/>
              </w:rPr>
              <w:t xml:space="preserve"> </w:t>
            </w:r>
          </w:p>
          <w:bookmarkEnd w:id="805"/>
        </w:tc>
        <w:tc>
          <w:tcPr>
            <w:tcW w:w="1306" w:type="dxa"/>
            <w:tcBorders>
              <w:top w:val="outset" w:color="000000" w:sz="8"/>
              <w:left w:val="outset" w:color="000000" w:sz="8"/>
              <w:bottom w:val="outset" w:color="000000" w:sz="8"/>
              <w:right w:val="outset" w:color="000000" w:sz="8"/>
            </w:tcBorders>
            <w:vAlign w:val="center"/>
          </w:tcPr>
          <w:bookmarkStart w:name="11210" w:id="806"/>
          <w:p>
            <w:pPr>
              <w:spacing w:after="0"/>
              <w:ind w:left="0"/>
              <w:jc w:val="center"/>
            </w:pPr>
            <w:r>
              <w:rPr>
                <w:rFonts w:ascii="Arial"/>
                <w:b w:val="false"/>
                <w:i w:val="false"/>
                <w:color w:val="000000"/>
                <w:sz w:val="15"/>
              </w:rPr>
              <w:t xml:space="preserve"> </w:t>
            </w:r>
          </w:p>
          <w:bookmarkEnd w:id="806"/>
        </w:tc>
        <w:tc>
          <w:tcPr>
            <w:tcW w:w="1306" w:type="dxa"/>
            <w:tcBorders>
              <w:top w:val="outset" w:color="000000" w:sz="8"/>
              <w:left w:val="outset" w:color="000000" w:sz="8"/>
              <w:bottom w:val="outset" w:color="000000" w:sz="8"/>
              <w:right w:val="outset" w:color="000000" w:sz="8"/>
            </w:tcBorders>
            <w:vAlign w:val="center"/>
          </w:tcPr>
          <w:bookmarkStart w:name="11211" w:id="807"/>
          <w:p>
            <w:pPr>
              <w:spacing w:after="0"/>
              <w:ind w:left="0"/>
              <w:jc w:val="center"/>
            </w:pPr>
            <w:r>
              <w:rPr>
                <w:rFonts w:ascii="Arial"/>
                <w:b w:val="false"/>
                <w:i w:val="false"/>
                <w:color w:val="000000"/>
                <w:sz w:val="15"/>
              </w:rPr>
              <w:t>2</w:t>
            </w:r>
          </w:p>
          <w:bookmarkEnd w:id="80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212" w:id="808"/>
          <w:p>
            <w:pPr>
              <w:spacing w:after="0"/>
              <w:ind w:left="0"/>
              <w:jc w:val="center"/>
            </w:pPr>
            <w:r>
              <w:rPr>
                <w:rFonts w:ascii="Arial"/>
                <w:b w:val="false"/>
                <w:i w:val="false"/>
                <w:color w:val="000000"/>
                <w:sz w:val="15"/>
              </w:rPr>
              <w:t>2020</w:t>
            </w:r>
          </w:p>
          <w:bookmarkEnd w:id="808"/>
        </w:tc>
        <w:tc>
          <w:tcPr>
            <w:tcW w:w="634" w:type="dxa"/>
            <w:tcBorders>
              <w:top w:val="outset" w:color="000000" w:sz="8"/>
              <w:left w:val="outset" w:color="000000" w:sz="8"/>
              <w:bottom w:val="outset" w:color="000000" w:sz="8"/>
              <w:right w:val="outset" w:color="000000" w:sz="8"/>
            </w:tcBorders>
            <w:vAlign w:val="center"/>
          </w:tcPr>
          <w:bookmarkStart w:name="11213" w:id="809"/>
          <w:p>
            <w:pPr>
              <w:spacing w:after="0"/>
              <w:ind w:left="0"/>
              <w:jc w:val="left"/>
            </w:pPr>
            <w:r>
              <w:rPr>
                <w:rFonts w:ascii="Arial"/>
                <w:b w:val="false"/>
                <w:i w:val="false"/>
                <w:color w:val="000000"/>
                <w:sz w:val="15"/>
              </w:rPr>
              <w:t>ефективності</w:t>
            </w:r>
          </w:p>
          <w:bookmarkEnd w:id="809"/>
        </w:tc>
        <w:tc>
          <w:tcPr>
            <w:tcW w:w="1306" w:type="dxa"/>
            <w:tcBorders>
              <w:top w:val="outset" w:color="000000" w:sz="8"/>
              <w:left w:val="outset" w:color="000000" w:sz="8"/>
              <w:bottom w:val="outset" w:color="000000" w:sz="8"/>
              <w:right w:val="outset" w:color="000000" w:sz="8"/>
            </w:tcBorders>
            <w:vAlign w:val="center"/>
          </w:tcPr>
          <w:bookmarkStart w:name="11214" w:id="810"/>
          <w:p>
            <w:pPr>
              <w:spacing w:after="0"/>
              <w:ind w:left="0"/>
              <w:jc w:val="center"/>
            </w:pPr>
            <w:r>
              <w:rPr>
                <w:rFonts w:ascii="Arial"/>
                <w:b w:val="false"/>
                <w:i w:val="false"/>
                <w:color w:val="000000"/>
                <w:sz w:val="15"/>
              </w:rPr>
              <w:t xml:space="preserve"> </w:t>
            </w:r>
          </w:p>
          <w:bookmarkEnd w:id="810"/>
        </w:tc>
        <w:tc>
          <w:tcPr>
            <w:tcW w:w="1306" w:type="dxa"/>
            <w:tcBorders>
              <w:top w:val="outset" w:color="000000" w:sz="8"/>
              <w:left w:val="outset" w:color="000000" w:sz="8"/>
              <w:bottom w:val="outset" w:color="000000" w:sz="8"/>
              <w:right w:val="outset" w:color="000000" w:sz="8"/>
            </w:tcBorders>
            <w:vAlign w:val="center"/>
          </w:tcPr>
          <w:bookmarkStart w:name="11215" w:id="811"/>
          <w:p>
            <w:pPr>
              <w:spacing w:after="0"/>
              <w:ind w:left="0"/>
              <w:jc w:val="center"/>
            </w:pPr>
            <w:r>
              <w:rPr>
                <w:rFonts w:ascii="Arial"/>
                <w:b w:val="false"/>
                <w:i w:val="false"/>
                <w:color w:val="000000"/>
                <w:sz w:val="15"/>
              </w:rPr>
              <w:t xml:space="preserve"> </w:t>
            </w:r>
          </w:p>
          <w:bookmarkEnd w:id="811"/>
        </w:tc>
        <w:tc>
          <w:tcPr>
            <w:tcW w:w="1306" w:type="dxa"/>
            <w:tcBorders>
              <w:top w:val="outset" w:color="000000" w:sz="8"/>
              <w:left w:val="outset" w:color="000000" w:sz="8"/>
              <w:bottom w:val="outset" w:color="000000" w:sz="8"/>
              <w:right w:val="outset" w:color="000000" w:sz="8"/>
            </w:tcBorders>
            <w:vAlign w:val="center"/>
          </w:tcPr>
          <w:bookmarkStart w:name="11216" w:id="812"/>
          <w:p>
            <w:pPr>
              <w:spacing w:after="0"/>
              <w:ind w:left="0"/>
              <w:jc w:val="center"/>
            </w:pPr>
            <w:r>
              <w:rPr>
                <w:rFonts w:ascii="Arial"/>
                <w:b w:val="false"/>
                <w:i w:val="false"/>
                <w:color w:val="000000"/>
                <w:sz w:val="15"/>
              </w:rPr>
              <w:t xml:space="preserve"> </w:t>
            </w:r>
          </w:p>
          <w:bookmarkEnd w:id="81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217" w:id="813"/>
          <w:p>
            <w:pPr>
              <w:spacing w:after="0"/>
              <w:ind w:left="0"/>
              <w:jc w:val="center"/>
            </w:pPr>
            <w:r>
              <w:rPr>
                <w:rFonts w:ascii="Arial"/>
                <w:b w:val="false"/>
                <w:i w:val="false"/>
                <w:color w:val="000000"/>
                <w:sz w:val="15"/>
              </w:rPr>
              <w:t xml:space="preserve"> </w:t>
            </w:r>
          </w:p>
          <w:bookmarkEnd w:id="813"/>
        </w:tc>
        <w:tc>
          <w:tcPr>
            <w:tcW w:w="634" w:type="dxa"/>
            <w:tcBorders>
              <w:top w:val="outset" w:color="000000" w:sz="8"/>
              <w:left w:val="outset" w:color="000000" w:sz="8"/>
              <w:bottom w:val="outset" w:color="000000" w:sz="8"/>
              <w:right w:val="outset" w:color="000000" w:sz="8"/>
            </w:tcBorders>
            <w:vAlign w:val="center"/>
          </w:tcPr>
          <w:bookmarkStart w:name="11218" w:id="814"/>
          <w:p>
            <w:pPr>
              <w:spacing w:after="0"/>
              <w:ind w:left="0"/>
              <w:jc w:val="left"/>
            </w:pPr>
            <w:r>
              <w:rPr>
                <w:rFonts w:ascii="Arial"/>
                <w:b w:val="false"/>
                <w:i w:val="false"/>
                <w:color w:val="000000"/>
                <w:sz w:val="15"/>
              </w:rPr>
              <w:t>середні витрати на 1 об'єкт, тис. грн</w:t>
            </w:r>
          </w:p>
          <w:bookmarkEnd w:id="814"/>
        </w:tc>
        <w:tc>
          <w:tcPr>
            <w:tcW w:w="1306" w:type="dxa"/>
            <w:tcBorders>
              <w:top w:val="outset" w:color="000000" w:sz="8"/>
              <w:left w:val="outset" w:color="000000" w:sz="8"/>
              <w:bottom w:val="outset" w:color="000000" w:sz="8"/>
              <w:right w:val="outset" w:color="000000" w:sz="8"/>
            </w:tcBorders>
            <w:vAlign w:val="center"/>
          </w:tcPr>
          <w:bookmarkStart w:name="11219" w:id="815"/>
          <w:p>
            <w:pPr>
              <w:spacing w:after="0"/>
              <w:ind w:left="0"/>
              <w:jc w:val="center"/>
            </w:pPr>
            <w:r>
              <w:rPr>
                <w:rFonts w:ascii="Arial"/>
                <w:b w:val="false"/>
                <w:i w:val="false"/>
                <w:color w:val="000000"/>
                <w:sz w:val="15"/>
              </w:rPr>
              <w:t xml:space="preserve"> </w:t>
            </w:r>
          </w:p>
          <w:bookmarkEnd w:id="815"/>
        </w:tc>
        <w:tc>
          <w:tcPr>
            <w:tcW w:w="1306" w:type="dxa"/>
            <w:tcBorders>
              <w:top w:val="outset" w:color="000000" w:sz="8"/>
              <w:left w:val="outset" w:color="000000" w:sz="8"/>
              <w:bottom w:val="outset" w:color="000000" w:sz="8"/>
              <w:right w:val="outset" w:color="000000" w:sz="8"/>
            </w:tcBorders>
            <w:vAlign w:val="center"/>
          </w:tcPr>
          <w:bookmarkStart w:name="11220" w:id="816"/>
          <w:p>
            <w:pPr>
              <w:spacing w:after="0"/>
              <w:ind w:left="0"/>
              <w:jc w:val="center"/>
            </w:pPr>
            <w:r>
              <w:rPr>
                <w:rFonts w:ascii="Arial"/>
                <w:b w:val="false"/>
                <w:i w:val="false"/>
                <w:color w:val="000000"/>
                <w:sz w:val="15"/>
              </w:rPr>
              <w:t xml:space="preserve"> </w:t>
            </w:r>
          </w:p>
          <w:bookmarkEnd w:id="816"/>
        </w:tc>
        <w:tc>
          <w:tcPr>
            <w:tcW w:w="1306" w:type="dxa"/>
            <w:tcBorders>
              <w:top w:val="outset" w:color="000000" w:sz="8"/>
              <w:left w:val="outset" w:color="000000" w:sz="8"/>
              <w:bottom w:val="outset" w:color="000000" w:sz="8"/>
              <w:right w:val="outset" w:color="000000" w:sz="8"/>
            </w:tcBorders>
            <w:vAlign w:val="center"/>
          </w:tcPr>
          <w:bookmarkStart w:name="11221" w:id="817"/>
          <w:p>
            <w:pPr>
              <w:spacing w:after="0"/>
              <w:ind w:left="0"/>
              <w:jc w:val="center"/>
            </w:pPr>
            <w:r>
              <w:rPr>
                <w:rFonts w:ascii="Arial"/>
                <w:b w:val="false"/>
                <w:i w:val="false"/>
                <w:color w:val="000000"/>
                <w:sz w:val="15"/>
              </w:rPr>
              <w:t>1000,000</w:t>
            </w:r>
          </w:p>
          <w:bookmarkEnd w:id="81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222" w:id="818"/>
          <w:p>
            <w:pPr>
              <w:spacing w:after="0"/>
              <w:ind w:left="0"/>
              <w:jc w:val="center"/>
            </w:pPr>
            <w:r>
              <w:rPr>
                <w:rFonts w:ascii="Arial"/>
                <w:b w:val="false"/>
                <w:i w:val="false"/>
                <w:color w:val="000000"/>
                <w:sz w:val="15"/>
              </w:rPr>
              <w:t>2021</w:t>
            </w:r>
          </w:p>
          <w:bookmarkEnd w:id="818"/>
        </w:tc>
        <w:tc>
          <w:tcPr>
            <w:tcW w:w="634" w:type="dxa"/>
            <w:tcBorders>
              <w:top w:val="outset" w:color="000000" w:sz="8"/>
              <w:left w:val="outset" w:color="000000" w:sz="8"/>
              <w:bottom w:val="outset" w:color="000000" w:sz="8"/>
              <w:right w:val="outset" w:color="000000" w:sz="8"/>
            </w:tcBorders>
            <w:vAlign w:val="center"/>
          </w:tcPr>
          <w:bookmarkStart w:name="11223" w:id="819"/>
          <w:p>
            <w:pPr>
              <w:spacing w:after="0"/>
              <w:ind w:left="0"/>
              <w:jc w:val="left"/>
            </w:pPr>
            <w:r>
              <w:rPr>
                <w:rFonts w:ascii="Arial"/>
                <w:b w:val="false"/>
                <w:i w:val="false"/>
                <w:color w:val="000000"/>
                <w:sz w:val="15"/>
              </w:rPr>
              <w:t>якості</w:t>
            </w:r>
          </w:p>
          <w:bookmarkEnd w:id="819"/>
        </w:tc>
        <w:tc>
          <w:tcPr>
            <w:tcW w:w="1306" w:type="dxa"/>
            <w:tcBorders>
              <w:top w:val="outset" w:color="000000" w:sz="8"/>
              <w:left w:val="outset" w:color="000000" w:sz="8"/>
              <w:bottom w:val="outset" w:color="000000" w:sz="8"/>
              <w:right w:val="outset" w:color="000000" w:sz="8"/>
            </w:tcBorders>
            <w:vAlign w:val="center"/>
          </w:tcPr>
          <w:bookmarkStart w:name="11224" w:id="820"/>
          <w:p>
            <w:pPr>
              <w:spacing w:after="0"/>
              <w:ind w:left="0"/>
              <w:jc w:val="center"/>
            </w:pPr>
            <w:r>
              <w:rPr>
                <w:rFonts w:ascii="Arial"/>
                <w:b w:val="false"/>
                <w:i w:val="false"/>
                <w:color w:val="000000"/>
                <w:sz w:val="15"/>
              </w:rPr>
              <w:t xml:space="preserve"> </w:t>
            </w:r>
          </w:p>
          <w:bookmarkEnd w:id="820"/>
        </w:tc>
        <w:tc>
          <w:tcPr>
            <w:tcW w:w="1306" w:type="dxa"/>
            <w:tcBorders>
              <w:top w:val="outset" w:color="000000" w:sz="8"/>
              <w:left w:val="outset" w:color="000000" w:sz="8"/>
              <w:bottom w:val="outset" w:color="000000" w:sz="8"/>
              <w:right w:val="outset" w:color="000000" w:sz="8"/>
            </w:tcBorders>
            <w:vAlign w:val="center"/>
          </w:tcPr>
          <w:bookmarkStart w:name="11225" w:id="821"/>
          <w:p>
            <w:pPr>
              <w:spacing w:after="0"/>
              <w:ind w:left="0"/>
              <w:jc w:val="center"/>
            </w:pPr>
            <w:r>
              <w:rPr>
                <w:rFonts w:ascii="Arial"/>
                <w:b w:val="false"/>
                <w:i w:val="false"/>
                <w:color w:val="000000"/>
                <w:sz w:val="15"/>
              </w:rPr>
              <w:t xml:space="preserve"> </w:t>
            </w:r>
          </w:p>
          <w:bookmarkEnd w:id="821"/>
        </w:tc>
        <w:tc>
          <w:tcPr>
            <w:tcW w:w="1306" w:type="dxa"/>
            <w:tcBorders>
              <w:top w:val="outset" w:color="000000" w:sz="8"/>
              <w:left w:val="outset" w:color="000000" w:sz="8"/>
              <w:bottom w:val="outset" w:color="000000" w:sz="8"/>
              <w:right w:val="outset" w:color="000000" w:sz="8"/>
            </w:tcBorders>
            <w:vAlign w:val="center"/>
          </w:tcPr>
          <w:bookmarkStart w:name="11226" w:id="822"/>
          <w:p>
            <w:pPr>
              <w:spacing w:after="0"/>
              <w:ind w:left="0"/>
              <w:jc w:val="center"/>
            </w:pPr>
            <w:r>
              <w:rPr>
                <w:rFonts w:ascii="Arial"/>
                <w:b w:val="false"/>
                <w:i w:val="false"/>
                <w:color w:val="000000"/>
                <w:sz w:val="15"/>
              </w:rPr>
              <w:t xml:space="preserve"> </w:t>
            </w:r>
          </w:p>
          <w:bookmarkEnd w:id="82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227" w:id="823"/>
          <w:p>
            <w:pPr>
              <w:spacing w:after="0"/>
              <w:ind w:left="0"/>
              <w:jc w:val="center"/>
            </w:pPr>
            <w:r>
              <w:rPr>
                <w:rFonts w:ascii="Arial"/>
                <w:b w:val="false"/>
                <w:i w:val="false"/>
                <w:color w:val="000000"/>
                <w:sz w:val="15"/>
              </w:rPr>
              <w:t>2000,00</w:t>
            </w:r>
          </w:p>
          <w:bookmarkEnd w:id="823"/>
        </w:tc>
        <w:tc>
          <w:tcPr>
            <w:tcW w:w="634" w:type="dxa"/>
            <w:tcBorders>
              <w:top w:val="outset" w:color="000000" w:sz="8"/>
              <w:left w:val="outset" w:color="000000" w:sz="8"/>
              <w:bottom w:val="outset" w:color="000000" w:sz="8"/>
              <w:right w:val="outset" w:color="000000" w:sz="8"/>
            </w:tcBorders>
            <w:vAlign w:val="center"/>
          </w:tcPr>
          <w:bookmarkStart w:name="11228" w:id="824"/>
          <w:p>
            <w:pPr>
              <w:spacing w:after="0"/>
              <w:ind w:left="0"/>
              <w:jc w:val="left"/>
            </w:pPr>
            <w:r>
              <w:rPr>
                <w:rFonts w:ascii="Arial"/>
                <w:b w:val="false"/>
                <w:i w:val="false"/>
                <w:color w:val="000000"/>
                <w:sz w:val="15"/>
              </w:rPr>
              <w:t>рівень виконання заходу, %</w:t>
            </w:r>
          </w:p>
          <w:bookmarkEnd w:id="824"/>
        </w:tc>
        <w:tc>
          <w:tcPr>
            <w:tcW w:w="1306" w:type="dxa"/>
            <w:tcBorders>
              <w:top w:val="outset" w:color="000000" w:sz="8"/>
              <w:left w:val="outset" w:color="000000" w:sz="8"/>
              <w:bottom w:val="outset" w:color="000000" w:sz="8"/>
              <w:right w:val="outset" w:color="000000" w:sz="8"/>
            </w:tcBorders>
            <w:vAlign w:val="center"/>
          </w:tcPr>
          <w:bookmarkStart w:name="11229" w:id="825"/>
          <w:p>
            <w:pPr>
              <w:spacing w:after="0"/>
              <w:ind w:left="0"/>
              <w:jc w:val="center"/>
            </w:pPr>
            <w:r>
              <w:rPr>
                <w:rFonts w:ascii="Arial"/>
                <w:b w:val="false"/>
                <w:i w:val="false"/>
                <w:color w:val="000000"/>
                <w:sz w:val="15"/>
              </w:rPr>
              <w:t xml:space="preserve"> </w:t>
            </w:r>
          </w:p>
          <w:bookmarkEnd w:id="825"/>
        </w:tc>
        <w:tc>
          <w:tcPr>
            <w:tcW w:w="1306" w:type="dxa"/>
            <w:tcBorders>
              <w:top w:val="outset" w:color="000000" w:sz="8"/>
              <w:left w:val="outset" w:color="000000" w:sz="8"/>
              <w:bottom w:val="outset" w:color="000000" w:sz="8"/>
              <w:right w:val="outset" w:color="000000" w:sz="8"/>
            </w:tcBorders>
            <w:vAlign w:val="center"/>
          </w:tcPr>
          <w:bookmarkStart w:name="11230" w:id="826"/>
          <w:p>
            <w:pPr>
              <w:spacing w:after="0"/>
              <w:ind w:left="0"/>
              <w:jc w:val="center"/>
            </w:pPr>
            <w:r>
              <w:rPr>
                <w:rFonts w:ascii="Arial"/>
                <w:b w:val="false"/>
                <w:i w:val="false"/>
                <w:color w:val="000000"/>
                <w:sz w:val="15"/>
              </w:rPr>
              <w:t xml:space="preserve"> </w:t>
            </w:r>
          </w:p>
          <w:bookmarkEnd w:id="826"/>
        </w:tc>
        <w:tc>
          <w:tcPr>
            <w:tcW w:w="1306" w:type="dxa"/>
            <w:tcBorders>
              <w:top w:val="outset" w:color="000000" w:sz="8"/>
              <w:left w:val="outset" w:color="000000" w:sz="8"/>
              <w:bottom w:val="outset" w:color="000000" w:sz="8"/>
              <w:right w:val="outset" w:color="000000" w:sz="8"/>
            </w:tcBorders>
            <w:vAlign w:val="center"/>
          </w:tcPr>
          <w:bookmarkStart w:name="11231" w:id="827"/>
          <w:p>
            <w:pPr>
              <w:spacing w:after="0"/>
              <w:ind w:left="0"/>
              <w:jc w:val="center"/>
            </w:pPr>
            <w:r>
              <w:rPr>
                <w:rFonts w:ascii="Arial"/>
                <w:b w:val="false"/>
                <w:i w:val="false"/>
                <w:color w:val="000000"/>
                <w:sz w:val="15"/>
              </w:rPr>
              <w:t>100,000</w:t>
            </w:r>
          </w:p>
          <w:bookmarkEnd w:id="82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09" w:type="dxa"/>
            <w:vMerge w:val="restart"/>
            <w:tcBorders>
              <w:top w:val="outset" w:color="000000" w:sz="8"/>
              <w:left w:val="outset" w:color="000000" w:sz="8"/>
              <w:bottom w:val="outset" w:color="000000" w:sz="8"/>
              <w:right w:val="outset" w:color="000000" w:sz="8"/>
            </w:tcBorders>
            <w:vAlign w:val="center"/>
          </w:tcPr>
          <w:bookmarkStart w:name="11232" w:id="828"/>
          <w:p>
            <w:pPr>
              <w:spacing w:after="0"/>
              <w:ind w:left="0"/>
              <w:jc w:val="left"/>
            </w:pPr>
            <w:r>
              <w:rPr>
                <w:rFonts w:ascii="Arial"/>
                <w:b w:val="false"/>
                <w:i w:val="false"/>
                <w:color w:val="000000"/>
                <w:sz w:val="15"/>
              </w:rPr>
              <w:t>1. Заходи з озеленення міста та влаштування поливозрошувальних систем</w:t>
            </w:r>
          </w:p>
          <w:bookmarkEnd w:id="828"/>
        </w:tc>
        <w:tc>
          <w:tcPr>
            <w:tcW w:w="805" w:type="dxa"/>
            <w:vMerge w:val="restart"/>
            <w:tcBorders>
              <w:top w:val="outset" w:color="000000" w:sz="8"/>
              <w:left w:val="outset" w:color="000000" w:sz="8"/>
              <w:bottom w:val="outset" w:color="000000" w:sz="8"/>
              <w:right w:val="outset" w:color="000000" w:sz="8"/>
            </w:tcBorders>
            <w:vAlign w:val="center"/>
          </w:tcPr>
          <w:bookmarkStart w:name="11233" w:id="829"/>
          <w:p>
            <w:pPr>
              <w:spacing w:after="0"/>
              <w:ind w:left="0"/>
              <w:jc w:val="center"/>
            </w:pPr>
            <w:r>
              <w:rPr>
                <w:rFonts w:ascii="Arial"/>
                <w:b w:val="false"/>
                <w:i w:val="false"/>
                <w:color w:val="000000"/>
                <w:sz w:val="15"/>
              </w:rPr>
              <w:t>2019 - 2021</w:t>
            </w:r>
          </w:p>
          <w:bookmarkEnd w:id="829"/>
        </w:tc>
        <w:tc>
          <w:tcPr>
            <w:tcW w:w="618" w:type="dxa"/>
            <w:vMerge w:val="restart"/>
            <w:tcBorders>
              <w:top w:val="outset" w:color="000000" w:sz="8"/>
              <w:left w:val="outset" w:color="000000" w:sz="8"/>
              <w:bottom w:val="outset" w:color="000000" w:sz="8"/>
              <w:right w:val="outset" w:color="000000" w:sz="8"/>
            </w:tcBorders>
            <w:vAlign w:val="center"/>
          </w:tcPr>
          <w:bookmarkStart w:name="11234" w:id="830"/>
          <w:p>
            <w:pPr>
              <w:spacing w:after="0"/>
              <w:ind w:left="0"/>
              <w:jc w:val="left"/>
            </w:pPr>
            <w:r>
              <w:rPr>
                <w:rFonts w:ascii="Arial"/>
                <w:b w:val="false"/>
                <w:i w:val="false"/>
                <w:color w:val="000000"/>
                <w:sz w:val="15"/>
              </w:rPr>
              <w:t>Управління екології та природних ресурсів, КО "Київзеленбуд"</w:t>
            </w:r>
          </w:p>
          <w:bookmarkEnd w:id="830"/>
        </w:tc>
        <w:tc>
          <w:tcPr>
            <w:tcW w:w="534" w:type="dxa"/>
            <w:vMerge w:val="restart"/>
            <w:tcBorders>
              <w:top w:val="outset" w:color="000000" w:sz="8"/>
              <w:left w:val="outset" w:color="000000" w:sz="8"/>
              <w:bottom w:val="outset" w:color="000000" w:sz="8"/>
              <w:right w:val="outset" w:color="000000" w:sz="8"/>
            </w:tcBorders>
            <w:vAlign w:val="center"/>
          </w:tcPr>
          <w:bookmarkStart w:name="11235" w:id="831"/>
          <w:p>
            <w:pPr>
              <w:spacing w:after="0"/>
              <w:ind w:left="0"/>
              <w:jc w:val="left"/>
            </w:pPr>
            <w:r>
              <w:rPr>
                <w:rFonts w:ascii="Arial"/>
                <w:b w:val="false"/>
                <w:i w:val="false"/>
                <w:color w:val="000000"/>
                <w:sz w:val="15"/>
              </w:rPr>
              <w:t>Бюджет м. Києва</w:t>
            </w:r>
          </w:p>
          <w:bookmarkEnd w:id="831"/>
        </w:tc>
        <w:tc>
          <w:tcPr>
            <w:tcW w:w="1417" w:type="dxa"/>
            <w:tcBorders>
              <w:top w:val="outset" w:color="000000" w:sz="8"/>
              <w:left w:val="outset" w:color="000000" w:sz="8"/>
              <w:bottom w:val="outset" w:color="000000" w:sz="8"/>
              <w:right w:val="outset" w:color="000000" w:sz="8"/>
            </w:tcBorders>
            <w:vAlign w:val="center"/>
          </w:tcPr>
          <w:bookmarkStart w:name="11236" w:id="832"/>
          <w:p>
            <w:pPr>
              <w:spacing w:after="0"/>
              <w:ind w:left="0"/>
              <w:jc w:val="center"/>
            </w:pPr>
            <w:r>
              <w:rPr>
                <w:rFonts w:ascii="Arial"/>
                <w:b w:val="false"/>
                <w:i w:val="false"/>
                <w:color w:val="000000"/>
                <w:sz w:val="15"/>
              </w:rPr>
              <w:t>Всього</w:t>
            </w:r>
          </w:p>
          <w:bookmarkEnd w:id="832"/>
        </w:tc>
        <w:tc>
          <w:tcPr>
            <w:tcW w:w="634" w:type="dxa"/>
            <w:tcBorders>
              <w:top w:val="outset" w:color="000000" w:sz="8"/>
              <w:left w:val="outset" w:color="000000" w:sz="8"/>
              <w:bottom w:val="outset" w:color="000000" w:sz="8"/>
              <w:right w:val="outset" w:color="000000" w:sz="8"/>
            </w:tcBorders>
            <w:vAlign w:val="center"/>
          </w:tcPr>
          <w:bookmarkStart w:name="11237" w:id="833"/>
          <w:p>
            <w:pPr>
              <w:spacing w:after="0"/>
              <w:ind w:left="0"/>
              <w:jc w:val="left"/>
            </w:pPr>
            <w:r>
              <w:rPr>
                <w:rFonts w:ascii="Arial"/>
                <w:b w:val="false"/>
                <w:i w:val="false"/>
                <w:color w:val="000000"/>
                <w:sz w:val="15"/>
              </w:rPr>
              <w:t>витрат</w:t>
            </w:r>
          </w:p>
          <w:bookmarkEnd w:id="833"/>
        </w:tc>
        <w:tc>
          <w:tcPr>
            <w:tcW w:w="1306" w:type="dxa"/>
            <w:tcBorders>
              <w:top w:val="outset" w:color="000000" w:sz="8"/>
              <w:left w:val="outset" w:color="000000" w:sz="8"/>
              <w:bottom w:val="outset" w:color="000000" w:sz="8"/>
              <w:right w:val="outset" w:color="000000" w:sz="8"/>
            </w:tcBorders>
            <w:vAlign w:val="center"/>
          </w:tcPr>
          <w:bookmarkStart w:name="11238" w:id="834"/>
          <w:p>
            <w:pPr>
              <w:spacing w:after="0"/>
              <w:ind w:left="0"/>
              <w:jc w:val="center"/>
            </w:pPr>
            <w:r>
              <w:rPr>
                <w:rFonts w:ascii="Arial"/>
                <w:b w:val="false"/>
                <w:i w:val="false"/>
                <w:color w:val="000000"/>
                <w:sz w:val="15"/>
              </w:rPr>
              <w:t xml:space="preserve"> </w:t>
            </w:r>
          </w:p>
          <w:bookmarkEnd w:id="834"/>
        </w:tc>
        <w:tc>
          <w:tcPr>
            <w:tcW w:w="1306" w:type="dxa"/>
            <w:tcBorders>
              <w:top w:val="outset" w:color="000000" w:sz="8"/>
              <w:left w:val="outset" w:color="000000" w:sz="8"/>
              <w:bottom w:val="outset" w:color="000000" w:sz="8"/>
              <w:right w:val="outset" w:color="000000" w:sz="8"/>
            </w:tcBorders>
            <w:vAlign w:val="center"/>
          </w:tcPr>
          <w:bookmarkStart w:name="11239" w:id="835"/>
          <w:p>
            <w:pPr>
              <w:spacing w:after="0"/>
              <w:ind w:left="0"/>
              <w:jc w:val="center"/>
            </w:pPr>
            <w:r>
              <w:rPr>
                <w:rFonts w:ascii="Arial"/>
                <w:b w:val="false"/>
                <w:i w:val="false"/>
                <w:color w:val="000000"/>
                <w:sz w:val="15"/>
              </w:rPr>
              <w:t xml:space="preserve"> </w:t>
            </w:r>
          </w:p>
          <w:bookmarkEnd w:id="835"/>
        </w:tc>
        <w:tc>
          <w:tcPr>
            <w:tcW w:w="1306" w:type="dxa"/>
            <w:tcBorders>
              <w:top w:val="outset" w:color="000000" w:sz="8"/>
              <w:left w:val="outset" w:color="000000" w:sz="8"/>
              <w:bottom w:val="outset" w:color="000000" w:sz="8"/>
              <w:right w:val="outset" w:color="000000" w:sz="8"/>
            </w:tcBorders>
            <w:vAlign w:val="center"/>
          </w:tcPr>
          <w:bookmarkStart w:name="11240" w:id="836"/>
          <w:p>
            <w:pPr>
              <w:spacing w:after="0"/>
              <w:ind w:left="0"/>
              <w:jc w:val="center"/>
            </w:pPr>
            <w:r>
              <w:rPr>
                <w:rFonts w:ascii="Arial"/>
                <w:b w:val="false"/>
                <w:i w:val="false"/>
                <w:color w:val="000000"/>
                <w:sz w:val="15"/>
              </w:rPr>
              <w:t xml:space="preserve"> </w:t>
            </w:r>
          </w:p>
          <w:bookmarkEnd w:id="83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241" w:id="837"/>
          <w:p>
            <w:pPr>
              <w:spacing w:after="0"/>
              <w:ind w:left="0"/>
              <w:jc w:val="center"/>
            </w:pPr>
            <w:r>
              <w:rPr>
                <w:rFonts w:ascii="Arial"/>
                <w:b w:val="false"/>
                <w:i w:val="false"/>
                <w:color w:val="000000"/>
                <w:sz w:val="15"/>
              </w:rPr>
              <w:t xml:space="preserve"> </w:t>
            </w:r>
          </w:p>
          <w:bookmarkEnd w:id="837"/>
        </w:tc>
        <w:tc>
          <w:tcPr>
            <w:tcW w:w="634" w:type="dxa"/>
            <w:tcBorders>
              <w:top w:val="outset" w:color="000000" w:sz="8"/>
              <w:left w:val="outset" w:color="000000" w:sz="8"/>
              <w:bottom w:val="outset" w:color="000000" w:sz="8"/>
              <w:right w:val="outset" w:color="000000" w:sz="8"/>
            </w:tcBorders>
            <w:vAlign w:val="center"/>
          </w:tcPr>
          <w:bookmarkStart w:name="11242" w:id="838"/>
          <w:p>
            <w:pPr>
              <w:spacing w:after="0"/>
              <w:ind w:left="0"/>
              <w:jc w:val="left"/>
            </w:pPr>
            <w:r>
              <w:rPr>
                <w:rFonts w:ascii="Arial"/>
                <w:b w:val="false"/>
                <w:i w:val="false"/>
                <w:color w:val="000000"/>
                <w:sz w:val="15"/>
              </w:rPr>
              <w:t>загальна кошторисна вартість, тис. грн</w:t>
            </w:r>
          </w:p>
          <w:bookmarkEnd w:id="838"/>
        </w:tc>
        <w:tc>
          <w:tcPr>
            <w:tcW w:w="1306" w:type="dxa"/>
            <w:tcBorders>
              <w:top w:val="outset" w:color="000000" w:sz="8"/>
              <w:left w:val="outset" w:color="000000" w:sz="8"/>
              <w:bottom w:val="outset" w:color="000000" w:sz="8"/>
              <w:right w:val="outset" w:color="000000" w:sz="8"/>
            </w:tcBorders>
            <w:vAlign w:val="center"/>
          </w:tcPr>
          <w:bookmarkStart w:name="11243" w:id="839"/>
          <w:p>
            <w:pPr>
              <w:spacing w:after="0"/>
              <w:ind w:left="0"/>
              <w:jc w:val="center"/>
            </w:pPr>
            <w:r>
              <w:rPr>
                <w:rFonts w:ascii="Arial"/>
                <w:b w:val="false"/>
                <w:i w:val="false"/>
                <w:color w:val="000000"/>
                <w:sz w:val="15"/>
              </w:rPr>
              <w:t>29896,587</w:t>
            </w:r>
          </w:p>
          <w:bookmarkEnd w:id="839"/>
        </w:tc>
        <w:tc>
          <w:tcPr>
            <w:tcW w:w="1306" w:type="dxa"/>
            <w:tcBorders>
              <w:top w:val="outset" w:color="000000" w:sz="8"/>
              <w:left w:val="outset" w:color="000000" w:sz="8"/>
              <w:bottom w:val="outset" w:color="000000" w:sz="8"/>
              <w:right w:val="outset" w:color="000000" w:sz="8"/>
            </w:tcBorders>
            <w:vAlign w:val="center"/>
          </w:tcPr>
          <w:bookmarkStart w:name="11244" w:id="840"/>
          <w:p>
            <w:pPr>
              <w:spacing w:after="0"/>
              <w:ind w:left="0"/>
              <w:jc w:val="center"/>
            </w:pPr>
            <w:r>
              <w:rPr>
                <w:rFonts w:ascii="Arial"/>
                <w:b w:val="false"/>
                <w:i w:val="false"/>
                <w:color w:val="000000"/>
                <w:sz w:val="15"/>
              </w:rPr>
              <w:t>13057,900</w:t>
            </w:r>
          </w:p>
          <w:bookmarkEnd w:id="840"/>
        </w:tc>
        <w:tc>
          <w:tcPr>
            <w:tcW w:w="1306" w:type="dxa"/>
            <w:tcBorders>
              <w:top w:val="outset" w:color="000000" w:sz="8"/>
              <w:left w:val="outset" w:color="000000" w:sz="8"/>
              <w:bottom w:val="outset" w:color="000000" w:sz="8"/>
              <w:right w:val="outset" w:color="000000" w:sz="8"/>
            </w:tcBorders>
            <w:vAlign w:val="center"/>
          </w:tcPr>
          <w:bookmarkStart w:name="11245" w:id="841"/>
          <w:p>
            <w:pPr>
              <w:spacing w:after="0"/>
              <w:ind w:left="0"/>
              <w:jc w:val="center"/>
            </w:pPr>
            <w:r>
              <w:rPr>
                <w:rFonts w:ascii="Arial"/>
                <w:b w:val="false"/>
                <w:i w:val="false"/>
                <w:color w:val="000000"/>
                <w:sz w:val="15"/>
              </w:rPr>
              <w:t>16003,000</w:t>
            </w:r>
          </w:p>
          <w:bookmarkEnd w:id="84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246" w:id="842"/>
          <w:p>
            <w:pPr>
              <w:spacing w:after="0"/>
              <w:ind w:left="0"/>
              <w:jc w:val="center"/>
            </w:pPr>
            <w:r>
              <w:rPr>
                <w:rFonts w:ascii="Arial"/>
                <w:b w:val="false"/>
                <w:i w:val="false"/>
                <w:color w:val="000000"/>
                <w:sz w:val="15"/>
              </w:rPr>
              <w:t>58957,487</w:t>
            </w:r>
          </w:p>
          <w:bookmarkEnd w:id="842"/>
        </w:tc>
        <w:tc>
          <w:tcPr>
            <w:tcW w:w="634" w:type="dxa"/>
            <w:tcBorders>
              <w:top w:val="outset" w:color="000000" w:sz="8"/>
              <w:left w:val="outset" w:color="000000" w:sz="8"/>
              <w:bottom w:val="outset" w:color="000000" w:sz="8"/>
              <w:right w:val="outset" w:color="000000" w:sz="8"/>
            </w:tcBorders>
            <w:vAlign w:val="center"/>
          </w:tcPr>
          <w:bookmarkStart w:name="11247" w:id="843"/>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843"/>
        </w:tc>
        <w:tc>
          <w:tcPr>
            <w:tcW w:w="1306" w:type="dxa"/>
            <w:tcBorders>
              <w:top w:val="outset" w:color="000000" w:sz="8"/>
              <w:left w:val="outset" w:color="000000" w:sz="8"/>
              <w:bottom w:val="outset" w:color="000000" w:sz="8"/>
              <w:right w:val="outset" w:color="000000" w:sz="8"/>
            </w:tcBorders>
            <w:vAlign w:val="center"/>
          </w:tcPr>
          <w:bookmarkStart w:name="11248" w:id="844"/>
          <w:p>
            <w:pPr>
              <w:spacing w:after="0"/>
              <w:ind w:left="0"/>
              <w:jc w:val="center"/>
            </w:pPr>
            <w:r>
              <w:rPr>
                <w:rFonts w:ascii="Arial"/>
                <w:b w:val="false"/>
                <w:i w:val="false"/>
                <w:color w:val="000000"/>
                <w:sz w:val="15"/>
              </w:rPr>
              <w:t>29896,587</w:t>
            </w:r>
          </w:p>
          <w:bookmarkEnd w:id="844"/>
        </w:tc>
        <w:tc>
          <w:tcPr>
            <w:tcW w:w="1306" w:type="dxa"/>
            <w:tcBorders>
              <w:top w:val="outset" w:color="000000" w:sz="8"/>
              <w:left w:val="outset" w:color="000000" w:sz="8"/>
              <w:bottom w:val="outset" w:color="000000" w:sz="8"/>
              <w:right w:val="outset" w:color="000000" w:sz="8"/>
            </w:tcBorders>
            <w:vAlign w:val="center"/>
          </w:tcPr>
          <w:bookmarkStart w:name="11249" w:id="845"/>
          <w:p>
            <w:pPr>
              <w:spacing w:after="0"/>
              <w:ind w:left="0"/>
              <w:jc w:val="center"/>
            </w:pPr>
            <w:r>
              <w:rPr>
                <w:rFonts w:ascii="Arial"/>
                <w:b w:val="false"/>
                <w:i w:val="false"/>
                <w:color w:val="000000"/>
                <w:sz w:val="15"/>
              </w:rPr>
              <w:t>13057,900</w:t>
            </w:r>
          </w:p>
          <w:bookmarkEnd w:id="845"/>
        </w:tc>
        <w:tc>
          <w:tcPr>
            <w:tcW w:w="1306" w:type="dxa"/>
            <w:tcBorders>
              <w:top w:val="outset" w:color="000000" w:sz="8"/>
              <w:left w:val="outset" w:color="000000" w:sz="8"/>
              <w:bottom w:val="outset" w:color="000000" w:sz="8"/>
              <w:right w:val="outset" w:color="000000" w:sz="8"/>
            </w:tcBorders>
            <w:vAlign w:val="center"/>
          </w:tcPr>
          <w:bookmarkStart w:name="11250" w:id="846"/>
          <w:p>
            <w:pPr>
              <w:spacing w:after="0"/>
              <w:ind w:left="0"/>
              <w:jc w:val="center"/>
            </w:pPr>
            <w:r>
              <w:rPr>
                <w:rFonts w:ascii="Arial"/>
                <w:b w:val="false"/>
                <w:i w:val="false"/>
                <w:color w:val="000000"/>
                <w:sz w:val="15"/>
              </w:rPr>
              <w:t>16003,000</w:t>
            </w:r>
          </w:p>
          <w:bookmarkEnd w:id="84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251" w:id="847"/>
          <w:p>
            <w:pPr>
              <w:spacing w:after="0"/>
              <w:ind w:left="0"/>
              <w:jc w:val="center"/>
            </w:pPr>
            <w:r>
              <w:rPr>
                <w:rFonts w:ascii="Arial"/>
                <w:b w:val="false"/>
                <w:i w:val="false"/>
                <w:color w:val="000000"/>
                <w:sz w:val="15"/>
              </w:rPr>
              <w:t>2019</w:t>
            </w:r>
          </w:p>
          <w:bookmarkEnd w:id="847"/>
        </w:tc>
        <w:tc>
          <w:tcPr>
            <w:tcW w:w="634" w:type="dxa"/>
            <w:tcBorders>
              <w:top w:val="outset" w:color="000000" w:sz="8"/>
              <w:left w:val="outset" w:color="000000" w:sz="8"/>
              <w:bottom w:val="outset" w:color="000000" w:sz="8"/>
              <w:right w:val="outset" w:color="000000" w:sz="8"/>
            </w:tcBorders>
            <w:vAlign w:val="center"/>
          </w:tcPr>
          <w:bookmarkStart w:name="11252" w:id="848"/>
          <w:p>
            <w:pPr>
              <w:spacing w:after="0"/>
              <w:ind w:left="0"/>
              <w:jc w:val="left"/>
            </w:pPr>
            <w:r>
              <w:rPr>
                <w:rFonts w:ascii="Arial"/>
                <w:b w:val="false"/>
                <w:i w:val="false"/>
                <w:color w:val="000000"/>
                <w:sz w:val="15"/>
              </w:rPr>
              <w:t>продукту</w:t>
            </w:r>
          </w:p>
          <w:bookmarkEnd w:id="848"/>
        </w:tc>
        <w:tc>
          <w:tcPr>
            <w:tcW w:w="1306" w:type="dxa"/>
            <w:tcBorders>
              <w:top w:val="outset" w:color="000000" w:sz="8"/>
              <w:left w:val="outset" w:color="000000" w:sz="8"/>
              <w:bottom w:val="outset" w:color="000000" w:sz="8"/>
              <w:right w:val="outset" w:color="000000" w:sz="8"/>
            </w:tcBorders>
            <w:vAlign w:val="center"/>
          </w:tcPr>
          <w:bookmarkStart w:name="11253" w:id="849"/>
          <w:p>
            <w:pPr>
              <w:spacing w:after="0"/>
              <w:ind w:left="0"/>
              <w:jc w:val="center"/>
            </w:pPr>
            <w:r>
              <w:rPr>
                <w:rFonts w:ascii="Arial"/>
                <w:b w:val="false"/>
                <w:i w:val="false"/>
                <w:color w:val="000000"/>
                <w:sz w:val="15"/>
              </w:rPr>
              <w:t xml:space="preserve"> </w:t>
            </w:r>
          </w:p>
          <w:bookmarkEnd w:id="849"/>
        </w:tc>
        <w:tc>
          <w:tcPr>
            <w:tcW w:w="1306" w:type="dxa"/>
            <w:tcBorders>
              <w:top w:val="outset" w:color="000000" w:sz="8"/>
              <w:left w:val="outset" w:color="000000" w:sz="8"/>
              <w:bottom w:val="outset" w:color="000000" w:sz="8"/>
              <w:right w:val="outset" w:color="000000" w:sz="8"/>
            </w:tcBorders>
            <w:vAlign w:val="center"/>
          </w:tcPr>
          <w:bookmarkStart w:name="11254" w:id="850"/>
          <w:p>
            <w:pPr>
              <w:spacing w:after="0"/>
              <w:ind w:left="0"/>
              <w:jc w:val="center"/>
            </w:pPr>
            <w:r>
              <w:rPr>
                <w:rFonts w:ascii="Arial"/>
                <w:b w:val="false"/>
                <w:i w:val="false"/>
                <w:color w:val="000000"/>
                <w:sz w:val="15"/>
              </w:rPr>
              <w:t xml:space="preserve"> </w:t>
            </w:r>
          </w:p>
          <w:bookmarkEnd w:id="850"/>
        </w:tc>
        <w:tc>
          <w:tcPr>
            <w:tcW w:w="1306" w:type="dxa"/>
            <w:tcBorders>
              <w:top w:val="outset" w:color="000000" w:sz="8"/>
              <w:left w:val="outset" w:color="000000" w:sz="8"/>
              <w:bottom w:val="outset" w:color="000000" w:sz="8"/>
              <w:right w:val="outset" w:color="000000" w:sz="8"/>
            </w:tcBorders>
            <w:vAlign w:val="center"/>
          </w:tcPr>
          <w:bookmarkStart w:name="11255" w:id="851"/>
          <w:p>
            <w:pPr>
              <w:spacing w:after="0"/>
              <w:ind w:left="0"/>
              <w:jc w:val="center"/>
            </w:pPr>
            <w:r>
              <w:rPr>
                <w:rFonts w:ascii="Arial"/>
                <w:b w:val="false"/>
                <w:i w:val="false"/>
                <w:color w:val="000000"/>
                <w:sz w:val="15"/>
              </w:rPr>
              <w:t xml:space="preserve"> </w:t>
            </w:r>
          </w:p>
          <w:bookmarkEnd w:id="85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256" w:id="852"/>
          <w:p>
            <w:pPr>
              <w:spacing w:after="0"/>
              <w:ind w:left="0"/>
              <w:jc w:val="center"/>
            </w:pPr>
            <w:r>
              <w:rPr>
                <w:rFonts w:ascii="Arial"/>
                <w:b w:val="false"/>
                <w:i w:val="false"/>
                <w:color w:val="000000"/>
                <w:sz w:val="15"/>
              </w:rPr>
              <w:t>29896,587</w:t>
            </w:r>
          </w:p>
          <w:bookmarkEnd w:id="852"/>
        </w:tc>
        <w:tc>
          <w:tcPr>
            <w:tcW w:w="634" w:type="dxa"/>
            <w:tcBorders>
              <w:top w:val="outset" w:color="000000" w:sz="8"/>
              <w:left w:val="outset" w:color="000000" w:sz="8"/>
              <w:bottom w:val="outset" w:color="000000" w:sz="8"/>
              <w:right w:val="outset" w:color="000000" w:sz="8"/>
            </w:tcBorders>
            <w:vAlign w:val="center"/>
          </w:tcPr>
          <w:bookmarkStart w:name="11257" w:id="853"/>
          <w:p>
            <w:pPr>
              <w:spacing w:after="0"/>
              <w:ind w:left="0"/>
              <w:jc w:val="left"/>
            </w:pPr>
            <w:r>
              <w:rPr>
                <w:rFonts w:ascii="Arial"/>
                <w:b w:val="false"/>
                <w:i w:val="false"/>
                <w:color w:val="000000"/>
                <w:sz w:val="15"/>
              </w:rPr>
              <w:t>кількість об'єктів, на яких планується провести захід, од.</w:t>
            </w:r>
          </w:p>
          <w:bookmarkEnd w:id="853"/>
        </w:tc>
        <w:tc>
          <w:tcPr>
            <w:tcW w:w="1306" w:type="dxa"/>
            <w:tcBorders>
              <w:top w:val="outset" w:color="000000" w:sz="8"/>
              <w:left w:val="outset" w:color="000000" w:sz="8"/>
              <w:bottom w:val="outset" w:color="000000" w:sz="8"/>
              <w:right w:val="outset" w:color="000000" w:sz="8"/>
            </w:tcBorders>
            <w:vAlign w:val="center"/>
          </w:tcPr>
          <w:bookmarkStart w:name="11258" w:id="854"/>
          <w:p>
            <w:pPr>
              <w:spacing w:after="0"/>
              <w:ind w:left="0"/>
              <w:jc w:val="center"/>
            </w:pPr>
            <w:r>
              <w:rPr>
                <w:rFonts w:ascii="Arial"/>
                <w:b w:val="false"/>
                <w:i w:val="false"/>
                <w:color w:val="000000"/>
                <w:sz w:val="15"/>
              </w:rPr>
              <w:t>22</w:t>
            </w:r>
          </w:p>
          <w:bookmarkEnd w:id="854"/>
        </w:tc>
        <w:tc>
          <w:tcPr>
            <w:tcW w:w="1306" w:type="dxa"/>
            <w:tcBorders>
              <w:top w:val="outset" w:color="000000" w:sz="8"/>
              <w:left w:val="outset" w:color="000000" w:sz="8"/>
              <w:bottom w:val="outset" w:color="000000" w:sz="8"/>
              <w:right w:val="outset" w:color="000000" w:sz="8"/>
            </w:tcBorders>
            <w:vAlign w:val="center"/>
          </w:tcPr>
          <w:bookmarkStart w:name="11259" w:id="855"/>
          <w:p>
            <w:pPr>
              <w:spacing w:after="0"/>
              <w:ind w:left="0"/>
              <w:jc w:val="center"/>
            </w:pPr>
            <w:r>
              <w:rPr>
                <w:rFonts w:ascii="Arial"/>
                <w:b w:val="false"/>
                <w:i w:val="false"/>
                <w:color w:val="000000"/>
                <w:sz w:val="15"/>
              </w:rPr>
              <w:t>12</w:t>
            </w:r>
          </w:p>
          <w:bookmarkEnd w:id="855"/>
        </w:tc>
        <w:tc>
          <w:tcPr>
            <w:tcW w:w="1306" w:type="dxa"/>
            <w:tcBorders>
              <w:top w:val="outset" w:color="000000" w:sz="8"/>
              <w:left w:val="outset" w:color="000000" w:sz="8"/>
              <w:bottom w:val="outset" w:color="000000" w:sz="8"/>
              <w:right w:val="outset" w:color="000000" w:sz="8"/>
            </w:tcBorders>
            <w:vAlign w:val="center"/>
          </w:tcPr>
          <w:bookmarkStart w:name="11260" w:id="856"/>
          <w:p>
            <w:pPr>
              <w:spacing w:after="0"/>
              <w:ind w:left="0"/>
              <w:jc w:val="center"/>
            </w:pPr>
            <w:r>
              <w:rPr>
                <w:rFonts w:ascii="Arial"/>
                <w:b w:val="false"/>
                <w:i w:val="false"/>
                <w:color w:val="000000"/>
                <w:sz w:val="15"/>
              </w:rPr>
              <w:t>14</w:t>
            </w:r>
          </w:p>
          <w:bookmarkEnd w:id="85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261" w:id="857"/>
          <w:p>
            <w:pPr>
              <w:spacing w:after="0"/>
              <w:ind w:left="0"/>
              <w:jc w:val="center"/>
            </w:pPr>
            <w:r>
              <w:rPr>
                <w:rFonts w:ascii="Arial"/>
                <w:b w:val="false"/>
                <w:i w:val="false"/>
                <w:color w:val="000000"/>
                <w:sz w:val="15"/>
              </w:rPr>
              <w:t>2020</w:t>
            </w:r>
          </w:p>
          <w:bookmarkEnd w:id="857"/>
        </w:tc>
        <w:tc>
          <w:tcPr>
            <w:tcW w:w="634" w:type="dxa"/>
            <w:tcBorders>
              <w:top w:val="outset" w:color="000000" w:sz="8"/>
              <w:left w:val="outset" w:color="000000" w:sz="8"/>
              <w:bottom w:val="outset" w:color="000000" w:sz="8"/>
              <w:right w:val="outset" w:color="000000" w:sz="8"/>
            </w:tcBorders>
            <w:vAlign w:val="center"/>
          </w:tcPr>
          <w:bookmarkStart w:name="11262" w:id="858"/>
          <w:p>
            <w:pPr>
              <w:spacing w:after="0"/>
              <w:ind w:left="0"/>
              <w:jc w:val="left"/>
            </w:pPr>
            <w:r>
              <w:rPr>
                <w:rFonts w:ascii="Arial"/>
                <w:b w:val="false"/>
                <w:i w:val="false"/>
                <w:color w:val="000000"/>
                <w:sz w:val="15"/>
              </w:rPr>
              <w:t>ефективності</w:t>
            </w:r>
          </w:p>
          <w:bookmarkEnd w:id="858"/>
        </w:tc>
        <w:tc>
          <w:tcPr>
            <w:tcW w:w="1306" w:type="dxa"/>
            <w:tcBorders>
              <w:top w:val="outset" w:color="000000" w:sz="8"/>
              <w:left w:val="outset" w:color="000000" w:sz="8"/>
              <w:bottom w:val="outset" w:color="000000" w:sz="8"/>
              <w:right w:val="outset" w:color="000000" w:sz="8"/>
            </w:tcBorders>
            <w:vAlign w:val="center"/>
          </w:tcPr>
          <w:bookmarkStart w:name="11263" w:id="859"/>
          <w:p>
            <w:pPr>
              <w:spacing w:after="0"/>
              <w:ind w:left="0"/>
              <w:jc w:val="center"/>
            </w:pPr>
            <w:r>
              <w:rPr>
                <w:rFonts w:ascii="Arial"/>
                <w:b w:val="false"/>
                <w:i w:val="false"/>
                <w:color w:val="000000"/>
                <w:sz w:val="15"/>
              </w:rPr>
              <w:t xml:space="preserve"> </w:t>
            </w:r>
          </w:p>
          <w:bookmarkEnd w:id="859"/>
        </w:tc>
        <w:tc>
          <w:tcPr>
            <w:tcW w:w="1306" w:type="dxa"/>
            <w:tcBorders>
              <w:top w:val="outset" w:color="000000" w:sz="8"/>
              <w:left w:val="outset" w:color="000000" w:sz="8"/>
              <w:bottom w:val="outset" w:color="000000" w:sz="8"/>
              <w:right w:val="outset" w:color="000000" w:sz="8"/>
            </w:tcBorders>
            <w:vAlign w:val="center"/>
          </w:tcPr>
          <w:bookmarkStart w:name="11264" w:id="860"/>
          <w:p>
            <w:pPr>
              <w:spacing w:after="0"/>
              <w:ind w:left="0"/>
              <w:jc w:val="center"/>
            </w:pPr>
            <w:r>
              <w:rPr>
                <w:rFonts w:ascii="Arial"/>
                <w:b w:val="false"/>
                <w:i w:val="false"/>
                <w:color w:val="000000"/>
                <w:sz w:val="15"/>
              </w:rPr>
              <w:t xml:space="preserve"> </w:t>
            </w:r>
          </w:p>
          <w:bookmarkEnd w:id="860"/>
        </w:tc>
        <w:tc>
          <w:tcPr>
            <w:tcW w:w="1306" w:type="dxa"/>
            <w:tcBorders>
              <w:top w:val="outset" w:color="000000" w:sz="8"/>
              <w:left w:val="outset" w:color="000000" w:sz="8"/>
              <w:bottom w:val="outset" w:color="000000" w:sz="8"/>
              <w:right w:val="outset" w:color="000000" w:sz="8"/>
            </w:tcBorders>
            <w:vAlign w:val="center"/>
          </w:tcPr>
          <w:bookmarkStart w:name="11265" w:id="861"/>
          <w:p>
            <w:pPr>
              <w:spacing w:after="0"/>
              <w:ind w:left="0"/>
              <w:jc w:val="center"/>
            </w:pPr>
            <w:r>
              <w:rPr>
                <w:rFonts w:ascii="Arial"/>
                <w:b w:val="false"/>
                <w:i w:val="false"/>
                <w:color w:val="000000"/>
                <w:sz w:val="15"/>
              </w:rPr>
              <w:t xml:space="preserve"> </w:t>
            </w:r>
          </w:p>
          <w:bookmarkEnd w:id="86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266" w:id="862"/>
          <w:p>
            <w:pPr>
              <w:spacing w:after="0"/>
              <w:ind w:left="0"/>
              <w:jc w:val="center"/>
            </w:pPr>
            <w:r>
              <w:rPr>
                <w:rFonts w:ascii="Arial"/>
                <w:b w:val="false"/>
                <w:i w:val="false"/>
                <w:color w:val="000000"/>
                <w:sz w:val="15"/>
              </w:rPr>
              <w:t>13057,9</w:t>
            </w:r>
          </w:p>
          <w:bookmarkEnd w:id="862"/>
        </w:tc>
        <w:tc>
          <w:tcPr>
            <w:tcW w:w="634" w:type="dxa"/>
            <w:tcBorders>
              <w:top w:val="outset" w:color="000000" w:sz="8"/>
              <w:left w:val="outset" w:color="000000" w:sz="8"/>
              <w:bottom w:val="outset" w:color="000000" w:sz="8"/>
              <w:right w:val="outset" w:color="000000" w:sz="8"/>
            </w:tcBorders>
            <w:vAlign w:val="center"/>
          </w:tcPr>
          <w:bookmarkStart w:name="11267" w:id="863"/>
          <w:p>
            <w:pPr>
              <w:spacing w:after="0"/>
              <w:ind w:left="0"/>
              <w:jc w:val="left"/>
            </w:pPr>
            <w:r>
              <w:rPr>
                <w:rFonts w:ascii="Arial"/>
                <w:b w:val="false"/>
                <w:i w:val="false"/>
                <w:color w:val="000000"/>
                <w:sz w:val="15"/>
              </w:rPr>
              <w:t>середні витрати на 1 об'єкт, тис. грн</w:t>
            </w:r>
          </w:p>
          <w:bookmarkEnd w:id="863"/>
        </w:tc>
        <w:tc>
          <w:tcPr>
            <w:tcW w:w="1306" w:type="dxa"/>
            <w:tcBorders>
              <w:top w:val="outset" w:color="000000" w:sz="8"/>
              <w:left w:val="outset" w:color="000000" w:sz="8"/>
              <w:bottom w:val="outset" w:color="000000" w:sz="8"/>
              <w:right w:val="outset" w:color="000000" w:sz="8"/>
            </w:tcBorders>
            <w:vAlign w:val="center"/>
          </w:tcPr>
          <w:bookmarkStart w:name="11268" w:id="864"/>
          <w:p>
            <w:pPr>
              <w:spacing w:after="0"/>
              <w:ind w:left="0"/>
              <w:jc w:val="center"/>
            </w:pPr>
            <w:r>
              <w:rPr>
                <w:rFonts w:ascii="Arial"/>
                <w:b w:val="false"/>
                <w:i w:val="false"/>
                <w:color w:val="000000"/>
                <w:sz w:val="15"/>
              </w:rPr>
              <w:t>1358,936</w:t>
            </w:r>
          </w:p>
          <w:bookmarkEnd w:id="864"/>
        </w:tc>
        <w:tc>
          <w:tcPr>
            <w:tcW w:w="1306" w:type="dxa"/>
            <w:tcBorders>
              <w:top w:val="outset" w:color="000000" w:sz="8"/>
              <w:left w:val="outset" w:color="000000" w:sz="8"/>
              <w:bottom w:val="outset" w:color="000000" w:sz="8"/>
              <w:right w:val="outset" w:color="000000" w:sz="8"/>
            </w:tcBorders>
            <w:vAlign w:val="center"/>
          </w:tcPr>
          <w:bookmarkStart w:name="11269" w:id="865"/>
          <w:p>
            <w:pPr>
              <w:spacing w:after="0"/>
              <w:ind w:left="0"/>
              <w:jc w:val="center"/>
            </w:pPr>
            <w:r>
              <w:rPr>
                <w:rFonts w:ascii="Arial"/>
                <w:b w:val="false"/>
                <w:i w:val="false"/>
                <w:color w:val="000000"/>
                <w:sz w:val="15"/>
              </w:rPr>
              <w:t>1088,158</w:t>
            </w:r>
          </w:p>
          <w:bookmarkEnd w:id="865"/>
        </w:tc>
        <w:tc>
          <w:tcPr>
            <w:tcW w:w="1306" w:type="dxa"/>
            <w:tcBorders>
              <w:top w:val="outset" w:color="000000" w:sz="8"/>
              <w:left w:val="outset" w:color="000000" w:sz="8"/>
              <w:bottom w:val="outset" w:color="000000" w:sz="8"/>
              <w:right w:val="outset" w:color="000000" w:sz="8"/>
            </w:tcBorders>
            <w:vAlign w:val="center"/>
          </w:tcPr>
          <w:bookmarkStart w:name="11270" w:id="866"/>
          <w:p>
            <w:pPr>
              <w:spacing w:after="0"/>
              <w:ind w:left="0"/>
              <w:jc w:val="center"/>
            </w:pPr>
            <w:r>
              <w:rPr>
                <w:rFonts w:ascii="Arial"/>
                <w:b w:val="false"/>
                <w:i w:val="false"/>
                <w:color w:val="000000"/>
                <w:sz w:val="15"/>
              </w:rPr>
              <w:t>1143,071</w:t>
            </w:r>
          </w:p>
          <w:bookmarkEnd w:id="86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271" w:id="867"/>
          <w:p>
            <w:pPr>
              <w:spacing w:after="0"/>
              <w:ind w:left="0"/>
              <w:jc w:val="center"/>
            </w:pPr>
            <w:r>
              <w:rPr>
                <w:rFonts w:ascii="Arial"/>
                <w:b w:val="false"/>
                <w:i w:val="false"/>
                <w:color w:val="000000"/>
                <w:sz w:val="15"/>
              </w:rPr>
              <w:t>2021</w:t>
            </w:r>
          </w:p>
          <w:bookmarkEnd w:id="867"/>
        </w:tc>
        <w:tc>
          <w:tcPr>
            <w:tcW w:w="634" w:type="dxa"/>
            <w:tcBorders>
              <w:top w:val="outset" w:color="000000" w:sz="8"/>
              <w:left w:val="outset" w:color="000000" w:sz="8"/>
              <w:bottom w:val="outset" w:color="000000" w:sz="8"/>
              <w:right w:val="outset" w:color="000000" w:sz="8"/>
            </w:tcBorders>
            <w:vAlign w:val="center"/>
          </w:tcPr>
          <w:bookmarkStart w:name="11272" w:id="868"/>
          <w:p>
            <w:pPr>
              <w:spacing w:after="0"/>
              <w:ind w:left="0"/>
              <w:jc w:val="left"/>
            </w:pPr>
            <w:r>
              <w:rPr>
                <w:rFonts w:ascii="Arial"/>
                <w:b w:val="false"/>
                <w:i w:val="false"/>
                <w:color w:val="000000"/>
                <w:sz w:val="15"/>
              </w:rPr>
              <w:t>якості</w:t>
            </w:r>
          </w:p>
          <w:bookmarkEnd w:id="868"/>
        </w:tc>
        <w:tc>
          <w:tcPr>
            <w:tcW w:w="1306" w:type="dxa"/>
            <w:tcBorders>
              <w:top w:val="outset" w:color="000000" w:sz="8"/>
              <w:left w:val="outset" w:color="000000" w:sz="8"/>
              <w:bottom w:val="outset" w:color="000000" w:sz="8"/>
              <w:right w:val="outset" w:color="000000" w:sz="8"/>
            </w:tcBorders>
            <w:vAlign w:val="center"/>
          </w:tcPr>
          <w:bookmarkStart w:name="11273" w:id="869"/>
          <w:p>
            <w:pPr>
              <w:spacing w:after="0"/>
              <w:ind w:left="0"/>
              <w:jc w:val="center"/>
            </w:pPr>
            <w:r>
              <w:rPr>
                <w:rFonts w:ascii="Arial"/>
                <w:b w:val="false"/>
                <w:i w:val="false"/>
                <w:color w:val="000000"/>
                <w:sz w:val="15"/>
              </w:rPr>
              <w:t xml:space="preserve"> </w:t>
            </w:r>
          </w:p>
          <w:bookmarkEnd w:id="869"/>
        </w:tc>
        <w:tc>
          <w:tcPr>
            <w:tcW w:w="1306" w:type="dxa"/>
            <w:tcBorders>
              <w:top w:val="outset" w:color="000000" w:sz="8"/>
              <w:left w:val="outset" w:color="000000" w:sz="8"/>
              <w:bottom w:val="outset" w:color="000000" w:sz="8"/>
              <w:right w:val="outset" w:color="000000" w:sz="8"/>
            </w:tcBorders>
            <w:vAlign w:val="center"/>
          </w:tcPr>
          <w:bookmarkStart w:name="11274" w:id="870"/>
          <w:p>
            <w:pPr>
              <w:spacing w:after="0"/>
              <w:ind w:left="0"/>
              <w:jc w:val="center"/>
            </w:pPr>
            <w:r>
              <w:rPr>
                <w:rFonts w:ascii="Arial"/>
                <w:b w:val="false"/>
                <w:i w:val="false"/>
                <w:color w:val="000000"/>
                <w:sz w:val="15"/>
              </w:rPr>
              <w:t xml:space="preserve"> </w:t>
            </w:r>
          </w:p>
          <w:bookmarkEnd w:id="870"/>
        </w:tc>
        <w:tc>
          <w:tcPr>
            <w:tcW w:w="1306" w:type="dxa"/>
            <w:tcBorders>
              <w:top w:val="outset" w:color="000000" w:sz="8"/>
              <w:left w:val="outset" w:color="000000" w:sz="8"/>
              <w:bottom w:val="outset" w:color="000000" w:sz="8"/>
              <w:right w:val="outset" w:color="000000" w:sz="8"/>
            </w:tcBorders>
            <w:vAlign w:val="center"/>
          </w:tcPr>
          <w:bookmarkStart w:name="11275" w:id="871"/>
          <w:p>
            <w:pPr>
              <w:spacing w:after="0"/>
              <w:ind w:left="0"/>
              <w:jc w:val="center"/>
            </w:pPr>
            <w:r>
              <w:rPr>
                <w:rFonts w:ascii="Arial"/>
                <w:b w:val="false"/>
                <w:i w:val="false"/>
                <w:color w:val="000000"/>
                <w:sz w:val="15"/>
              </w:rPr>
              <w:t xml:space="preserve"> </w:t>
            </w:r>
          </w:p>
          <w:bookmarkEnd w:id="87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276" w:id="872"/>
          <w:p>
            <w:pPr>
              <w:spacing w:after="0"/>
              <w:ind w:left="0"/>
              <w:jc w:val="center"/>
            </w:pPr>
            <w:r>
              <w:rPr>
                <w:rFonts w:ascii="Arial"/>
                <w:b w:val="false"/>
                <w:i w:val="false"/>
                <w:color w:val="000000"/>
                <w:sz w:val="15"/>
              </w:rPr>
              <w:t>16003,000</w:t>
            </w:r>
          </w:p>
          <w:bookmarkEnd w:id="872"/>
        </w:tc>
        <w:tc>
          <w:tcPr>
            <w:tcW w:w="634" w:type="dxa"/>
            <w:tcBorders>
              <w:top w:val="outset" w:color="000000" w:sz="8"/>
              <w:left w:val="outset" w:color="000000" w:sz="8"/>
              <w:bottom w:val="outset" w:color="000000" w:sz="8"/>
              <w:right w:val="outset" w:color="000000" w:sz="8"/>
            </w:tcBorders>
            <w:vAlign w:val="center"/>
          </w:tcPr>
          <w:bookmarkStart w:name="11277" w:id="873"/>
          <w:p>
            <w:pPr>
              <w:spacing w:after="0"/>
              <w:ind w:left="0"/>
              <w:jc w:val="left"/>
            </w:pPr>
            <w:r>
              <w:rPr>
                <w:rFonts w:ascii="Arial"/>
                <w:b w:val="false"/>
                <w:i w:val="false"/>
                <w:color w:val="000000"/>
                <w:sz w:val="15"/>
              </w:rPr>
              <w:t>рівень виконання заходу, %</w:t>
            </w:r>
          </w:p>
          <w:bookmarkEnd w:id="873"/>
        </w:tc>
        <w:tc>
          <w:tcPr>
            <w:tcW w:w="1306" w:type="dxa"/>
            <w:tcBorders>
              <w:top w:val="outset" w:color="000000" w:sz="8"/>
              <w:left w:val="outset" w:color="000000" w:sz="8"/>
              <w:bottom w:val="outset" w:color="000000" w:sz="8"/>
              <w:right w:val="outset" w:color="000000" w:sz="8"/>
            </w:tcBorders>
            <w:vAlign w:val="center"/>
          </w:tcPr>
          <w:bookmarkStart w:name="11278" w:id="874"/>
          <w:p>
            <w:pPr>
              <w:spacing w:after="0"/>
              <w:ind w:left="0"/>
              <w:jc w:val="center"/>
            </w:pPr>
            <w:r>
              <w:rPr>
                <w:rFonts w:ascii="Arial"/>
                <w:b w:val="false"/>
                <w:i w:val="false"/>
                <w:color w:val="000000"/>
                <w:sz w:val="15"/>
              </w:rPr>
              <w:t>100,000</w:t>
            </w:r>
          </w:p>
          <w:bookmarkEnd w:id="874"/>
        </w:tc>
        <w:tc>
          <w:tcPr>
            <w:tcW w:w="1306" w:type="dxa"/>
            <w:tcBorders>
              <w:top w:val="outset" w:color="000000" w:sz="8"/>
              <w:left w:val="outset" w:color="000000" w:sz="8"/>
              <w:bottom w:val="outset" w:color="000000" w:sz="8"/>
              <w:right w:val="outset" w:color="000000" w:sz="8"/>
            </w:tcBorders>
            <w:vAlign w:val="center"/>
          </w:tcPr>
          <w:bookmarkStart w:name="11279" w:id="875"/>
          <w:p>
            <w:pPr>
              <w:spacing w:after="0"/>
              <w:ind w:left="0"/>
              <w:jc w:val="center"/>
            </w:pPr>
            <w:r>
              <w:rPr>
                <w:rFonts w:ascii="Arial"/>
                <w:b w:val="false"/>
                <w:i w:val="false"/>
                <w:color w:val="000000"/>
                <w:sz w:val="15"/>
              </w:rPr>
              <w:t>100,000</w:t>
            </w:r>
          </w:p>
          <w:bookmarkEnd w:id="875"/>
        </w:tc>
        <w:tc>
          <w:tcPr>
            <w:tcW w:w="1306" w:type="dxa"/>
            <w:tcBorders>
              <w:top w:val="outset" w:color="000000" w:sz="8"/>
              <w:left w:val="outset" w:color="000000" w:sz="8"/>
              <w:bottom w:val="outset" w:color="000000" w:sz="8"/>
              <w:right w:val="outset" w:color="000000" w:sz="8"/>
            </w:tcBorders>
            <w:vAlign w:val="center"/>
          </w:tcPr>
          <w:bookmarkStart w:name="11280" w:id="876"/>
          <w:p>
            <w:pPr>
              <w:spacing w:after="0"/>
              <w:ind w:left="0"/>
              <w:jc w:val="center"/>
            </w:pPr>
            <w:r>
              <w:rPr>
                <w:rFonts w:ascii="Arial"/>
                <w:b w:val="false"/>
                <w:i w:val="false"/>
                <w:color w:val="000000"/>
                <w:sz w:val="15"/>
              </w:rPr>
              <w:t>100,000</w:t>
            </w:r>
          </w:p>
          <w:bookmarkEnd w:id="87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09" w:type="dxa"/>
            <w:vMerge w:val="restart"/>
            <w:tcBorders>
              <w:top w:val="outset" w:color="000000" w:sz="8"/>
              <w:left w:val="outset" w:color="000000" w:sz="8"/>
              <w:bottom w:val="outset" w:color="000000" w:sz="8"/>
              <w:right w:val="outset" w:color="000000" w:sz="8"/>
            </w:tcBorders>
            <w:vAlign w:val="center"/>
          </w:tcPr>
          <w:bookmarkStart w:name="11281" w:id="877"/>
          <w:p>
            <w:pPr>
              <w:spacing w:after="0"/>
              <w:ind w:left="0"/>
              <w:jc w:val="left"/>
            </w:pPr>
            <w:r>
              <w:rPr>
                <w:rFonts w:ascii="Arial"/>
                <w:b w:val="false"/>
                <w:i w:val="false"/>
                <w:color w:val="000000"/>
                <w:sz w:val="15"/>
              </w:rPr>
              <w:t>2. Будівництво системи поливу в парку Позняки в Дарницькому районі міста Києва, в тому числі проєктні роботи</w:t>
            </w:r>
          </w:p>
          <w:bookmarkEnd w:id="877"/>
        </w:tc>
        <w:tc>
          <w:tcPr>
            <w:tcW w:w="805" w:type="dxa"/>
            <w:vMerge w:val="restart"/>
            <w:tcBorders>
              <w:top w:val="outset" w:color="000000" w:sz="8"/>
              <w:left w:val="outset" w:color="000000" w:sz="8"/>
              <w:bottom w:val="outset" w:color="000000" w:sz="8"/>
              <w:right w:val="outset" w:color="000000" w:sz="8"/>
            </w:tcBorders>
            <w:vAlign w:val="center"/>
          </w:tcPr>
          <w:bookmarkStart w:name="11282" w:id="878"/>
          <w:p>
            <w:pPr>
              <w:spacing w:after="0"/>
              <w:ind w:left="0"/>
              <w:jc w:val="center"/>
            </w:pPr>
            <w:r>
              <w:rPr>
                <w:rFonts w:ascii="Arial"/>
                <w:b w:val="false"/>
                <w:i w:val="false"/>
                <w:color w:val="000000"/>
                <w:sz w:val="15"/>
              </w:rPr>
              <w:t>2020 - 2021</w:t>
            </w:r>
          </w:p>
          <w:bookmarkEnd w:id="878"/>
        </w:tc>
        <w:tc>
          <w:tcPr>
            <w:tcW w:w="618" w:type="dxa"/>
            <w:vMerge w:val="restart"/>
            <w:tcBorders>
              <w:top w:val="outset" w:color="000000" w:sz="8"/>
              <w:left w:val="outset" w:color="000000" w:sz="8"/>
              <w:bottom w:val="outset" w:color="000000" w:sz="8"/>
              <w:right w:val="outset" w:color="000000" w:sz="8"/>
            </w:tcBorders>
            <w:vAlign w:val="center"/>
          </w:tcPr>
          <w:bookmarkStart w:name="11283" w:id="879"/>
          <w:p>
            <w:pPr>
              <w:spacing w:after="0"/>
              <w:ind w:left="0"/>
              <w:jc w:val="left"/>
            </w:pPr>
            <w:r>
              <w:rPr>
                <w:rFonts w:ascii="Arial"/>
                <w:b w:val="false"/>
                <w:i w:val="false"/>
                <w:color w:val="000000"/>
                <w:sz w:val="15"/>
              </w:rPr>
              <w:t>Управління екології та природних ресурсів, КП УЗН Дарницького району м. Києва</w:t>
            </w:r>
          </w:p>
          <w:bookmarkEnd w:id="879"/>
        </w:tc>
        <w:tc>
          <w:tcPr>
            <w:tcW w:w="534" w:type="dxa"/>
            <w:vMerge w:val="restart"/>
            <w:tcBorders>
              <w:top w:val="outset" w:color="000000" w:sz="8"/>
              <w:left w:val="outset" w:color="000000" w:sz="8"/>
              <w:bottom w:val="outset" w:color="000000" w:sz="8"/>
              <w:right w:val="outset" w:color="000000" w:sz="8"/>
            </w:tcBorders>
            <w:vAlign w:val="center"/>
          </w:tcPr>
          <w:bookmarkStart w:name="11284" w:id="880"/>
          <w:p>
            <w:pPr>
              <w:spacing w:after="0"/>
              <w:ind w:left="0"/>
              <w:jc w:val="left"/>
            </w:pPr>
            <w:r>
              <w:rPr>
                <w:rFonts w:ascii="Arial"/>
                <w:b w:val="false"/>
                <w:i w:val="false"/>
                <w:color w:val="000000"/>
                <w:sz w:val="15"/>
              </w:rPr>
              <w:t>Бюджет м. Києва</w:t>
            </w:r>
          </w:p>
          <w:bookmarkEnd w:id="880"/>
        </w:tc>
        <w:tc>
          <w:tcPr>
            <w:tcW w:w="1417" w:type="dxa"/>
            <w:tcBorders>
              <w:top w:val="outset" w:color="000000" w:sz="8"/>
              <w:left w:val="outset" w:color="000000" w:sz="8"/>
              <w:bottom w:val="outset" w:color="000000" w:sz="8"/>
              <w:right w:val="outset" w:color="000000" w:sz="8"/>
            </w:tcBorders>
            <w:vAlign w:val="center"/>
          </w:tcPr>
          <w:bookmarkStart w:name="11285" w:id="881"/>
          <w:p>
            <w:pPr>
              <w:spacing w:after="0"/>
              <w:ind w:left="0"/>
              <w:jc w:val="center"/>
            </w:pPr>
            <w:r>
              <w:rPr>
                <w:rFonts w:ascii="Arial"/>
                <w:b w:val="false"/>
                <w:i w:val="false"/>
                <w:color w:val="000000"/>
                <w:sz w:val="15"/>
              </w:rPr>
              <w:t>Всього</w:t>
            </w:r>
          </w:p>
          <w:bookmarkEnd w:id="881"/>
        </w:tc>
        <w:tc>
          <w:tcPr>
            <w:tcW w:w="634" w:type="dxa"/>
            <w:tcBorders>
              <w:top w:val="outset" w:color="000000" w:sz="8"/>
              <w:left w:val="outset" w:color="000000" w:sz="8"/>
              <w:bottom w:val="outset" w:color="000000" w:sz="8"/>
              <w:right w:val="outset" w:color="000000" w:sz="8"/>
            </w:tcBorders>
            <w:vAlign w:val="center"/>
          </w:tcPr>
          <w:bookmarkStart w:name="11286" w:id="882"/>
          <w:p>
            <w:pPr>
              <w:spacing w:after="0"/>
              <w:ind w:left="0"/>
              <w:jc w:val="left"/>
            </w:pPr>
            <w:r>
              <w:rPr>
                <w:rFonts w:ascii="Arial"/>
                <w:b w:val="false"/>
                <w:i w:val="false"/>
                <w:color w:val="000000"/>
                <w:sz w:val="15"/>
              </w:rPr>
              <w:t>витрат</w:t>
            </w:r>
          </w:p>
          <w:bookmarkEnd w:id="882"/>
        </w:tc>
        <w:tc>
          <w:tcPr>
            <w:tcW w:w="1306" w:type="dxa"/>
            <w:tcBorders>
              <w:top w:val="outset" w:color="000000" w:sz="8"/>
              <w:left w:val="outset" w:color="000000" w:sz="8"/>
              <w:bottom w:val="outset" w:color="000000" w:sz="8"/>
              <w:right w:val="outset" w:color="000000" w:sz="8"/>
            </w:tcBorders>
            <w:vAlign w:val="center"/>
          </w:tcPr>
          <w:bookmarkStart w:name="11287" w:id="883"/>
          <w:p>
            <w:pPr>
              <w:spacing w:after="0"/>
              <w:ind w:left="0"/>
              <w:jc w:val="center"/>
            </w:pPr>
            <w:r>
              <w:rPr>
                <w:rFonts w:ascii="Arial"/>
                <w:b w:val="false"/>
                <w:i w:val="false"/>
                <w:color w:val="000000"/>
                <w:sz w:val="15"/>
              </w:rPr>
              <w:t xml:space="preserve"> </w:t>
            </w:r>
          </w:p>
          <w:bookmarkEnd w:id="883"/>
        </w:tc>
        <w:tc>
          <w:tcPr>
            <w:tcW w:w="1306" w:type="dxa"/>
            <w:tcBorders>
              <w:top w:val="outset" w:color="000000" w:sz="8"/>
              <w:left w:val="outset" w:color="000000" w:sz="8"/>
              <w:bottom w:val="outset" w:color="000000" w:sz="8"/>
              <w:right w:val="outset" w:color="000000" w:sz="8"/>
            </w:tcBorders>
            <w:vAlign w:val="center"/>
          </w:tcPr>
          <w:bookmarkStart w:name="11288" w:id="884"/>
          <w:p>
            <w:pPr>
              <w:spacing w:after="0"/>
              <w:ind w:left="0"/>
              <w:jc w:val="center"/>
            </w:pPr>
            <w:r>
              <w:rPr>
                <w:rFonts w:ascii="Arial"/>
                <w:b w:val="false"/>
                <w:i w:val="false"/>
                <w:color w:val="000000"/>
                <w:sz w:val="15"/>
              </w:rPr>
              <w:t xml:space="preserve"> </w:t>
            </w:r>
          </w:p>
          <w:bookmarkEnd w:id="884"/>
        </w:tc>
        <w:tc>
          <w:tcPr>
            <w:tcW w:w="1306" w:type="dxa"/>
            <w:tcBorders>
              <w:top w:val="outset" w:color="000000" w:sz="8"/>
              <w:left w:val="outset" w:color="000000" w:sz="8"/>
              <w:bottom w:val="outset" w:color="000000" w:sz="8"/>
              <w:right w:val="outset" w:color="000000" w:sz="8"/>
            </w:tcBorders>
            <w:vAlign w:val="center"/>
          </w:tcPr>
          <w:bookmarkStart w:name="11289" w:id="885"/>
          <w:p>
            <w:pPr>
              <w:spacing w:after="0"/>
              <w:ind w:left="0"/>
              <w:jc w:val="center"/>
            </w:pPr>
            <w:r>
              <w:rPr>
                <w:rFonts w:ascii="Arial"/>
                <w:b w:val="false"/>
                <w:i w:val="false"/>
                <w:color w:val="000000"/>
                <w:sz w:val="15"/>
              </w:rPr>
              <w:t xml:space="preserve"> </w:t>
            </w:r>
          </w:p>
          <w:bookmarkEnd w:id="88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290" w:id="886"/>
          <w:p>
            <w:pPr>
              <w:spacing w:after="0"/>
              <w:ind w:left="0"/>
              <w:jc w:val="center"/>
            </w:pPr>
            <w:r>
              <w:rPr>
                <w:rFonts w:ascii="Arial"/>
                <w:b w:val="false"/>
                <w:i w:val="false"/>
                <w:color w:val="000000"/>
                <w:sz w:val="15"/>
              </w:rPr>
              <w:t xml:space="preserve"> </w:t>
            </w:r>
          </w:p>
          <w:bookmarkEnd w:id="886"/>
        </w:tc>
        <w:tc>
          <w:tcPr>
            <w:tcW w:w="634" w:type="dxa"/>
            <w:tcBorders>
              <w:top w:val="outset" w:color="000000" w:sz="8"/>
              <w:left w:val="outset" w:color="000000" w:sz="8"/>
              <w:bottom w:val="outset" w:color="000000" w:sz="8"/>
              <w:right w:val="outset" w:color="000000" w:sz="8"/>
            </w:tcBorders>
            <w:vAlign w:val="center"/>
          </w:tcPr>
          <w:bookmarkStart w:name="11291" w:id="887"/>
          <w:p>
            <w:pPr>
              <w:spacing w:after="0"/>
              <w:ind w:left="0"/>
              <w:jc w:val="left"/>
            </w:pPr>
            <w:r>
              <w:rPr>
                <w:rFonts w:ascii="Arial"/>
                <w:b w:val="false"/>
                <w:i w:val="false"/>
                <w:color w:val="000000"/>
                <w:sz w:val="15"/>
              </w:rPr>
              <w:t>загальна кошторисна вартість, тис. грн</w:t>
            </w:r>
          </w:p>
          <w:bookmarkEnd w:id="887"/>
        </w:tc>
        <w:tc>
          <w:tcPr>
            <w:tcW w:w="1306" w:type="dxa"/>
            <w:tcBorders>
              <w:top w:val="outset" w:color="000000" w:sz="8"/>
              <w:left w:val="outset" w:color="000000" w:sz="8"/>
              <w:bottom w:val="outset" w:color="000000" w:sz="8"/>
              <w:right w:val="outset" w:color="000000" w:sz="8"/>
            </w:tcBorders>
            <w:vAlign w:val="center"/>
          </w:tcPr>
          <w:bookmarkStart w:name="11292" w:id="888"/>
          <w:p>
            <w:pPr>
              <w:spacing w:after="0"/>
              <w:ind w:left="0"/>
              <w:jc w:val="center"/>
            </w:pPr>
            <w:r>
              <w:rPr>
                <w:rFonts w:ascii="Arial"/>
                <w:b w:val="false"/>
                <w:i w:val="false"/>
                <w:color w:val="000000"/>
                <w:sz w:val="15"/>
              </w:rPr>
              <w:t xml:space="preserve"> </w:t>
            </w:r>
          </w:p>
          <w:bookmarkEnd w:id="888"/>
        </w:tc>
        <w:tc>
          <w:tcPr>
            <w:tcW w:w="1306" w:type="dxa"/>
            <w:tcBorders>
              <w:top w:val="outset" w:color="000000" w:sz="8"/>
              <w:left w:val="outset" w:color="000000" w:sz="8"/>
              <w:bottom w:val="outset" w:color="000000" w:sz="8"/>
              <w:right w:val="outset" w:color="000000" w:sz="8"/>
            </w:tcBorders>
            <w:vAlign w:val="center"/>
          </w:tcPr>
          <w:bookmarkStart w:name="11293" w:id="889"/>
          <w:p>
            <w:pPr>
              <w:spacing w:after="0"/>
              <w:ind w:left="0"/>
              <w:jc w:val="center"/>
            </w:pPr>
            <w:r>
              <w:rPr>
                <w:rFonts w:ascii="Arial"/>
                <w:b w:val="false"/>
                <w:i w:val="false"/>
                <w:color w:val="000000"/>
                <w:sz w:val="15"/>
              </w:rPr>
              <w:t>23000,000</w:t>
            </w:r>
          </w:p>
          <w:bookmarkEnd w:id="889"/>
        </w:tc>
        <w:tc>
          <w:tcPr>
            <w:tcW w:w="1306" w:type="dxa"/>
            <w:tcBorders>
              <w:top w:val="outset" w:color="000000" w:sz="8"/>
              <w:left w:val="outset" w:color="000000" w:sz="8"/>
              <w:bottom w:val="outset" w:color="000000" w:sz="8"/>
              <w:right w:val="outset" w:color="000000" w:sz="8"/>
            </w:tcBorders>
            <w:vAlign w:val="center"/>
          </w:tcPr>
          <w:bookmarkStart w:name="11294" w:id="890"/>
          <w:p>
            <w:pPr>
              <w:spacing w:after="0"/>
              <w:ind w:left="0"/>
              <w:jc w:val="center"/>
            </w:pPr>
            <w:r>
              <w:rPr>
                <w:rFonts w:ascii="Arial"/>
                <w:b w:val="false"/>
                <w:i w:val="false"/>
                <w:color w:val="000000"/>
                <w:sz w:val="15"/>
              </w:rPr>
              <w:t>23000,000</w:t>
            </w:r>
          </w:p>
          <w:bookmarkEnd w:id="89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295" w:id="891"/>
          <w:p>
            <w:pPr>
              <w:spacing w:after="0"/>
              <w:ind w:left="0"/>
              <w:jc w:val="center"/>
            </w:pPr>
            <w:r>
              <w:rPr>
                <w:rFonts w:ascii="Arial"/>
                <w:b w:val="false"/>
                <w:i w:val="false"/>
                <w:color w:val="000000"/>
                <w:sz w:val="15"/>
              </w:rPr>
              <w:t>6000,00</w:t>
            </w:r>
          </w:p>
          <w:bookmarkEnd w:id="891"/>
        </w:tc>
        <w:tc>
          <w:tcPr>
            <w:tcW w:w="634" w:type="dxa"/>
            <w:tcBorders>
              <w:top w:val="outset" w:color="000000" w:sz="8"/>
              <w:left w:val="outset" w:color="000000" w:sz="8"/>
              <w:bottom w:val="outset" w:color="000000" w:sz="8"/>
              <w:right w:val="outset" w:color="000000" w:sz="8"/>
            </w:tcBorders>
            <w:vAlign w:val="center"/>
          </w:tcPr>
          <w:bookmarkStart w:name="11296" w:id="892"/>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892"/>
        </w:tc>
        <w:tc>
          <w:tcPr>
            <w:tcW w:w="1306" w:type="dxa"/>
            <w:tcBorders>
              <w:top w:val="outset" w:color="000000" w:sz="8"/>
              <w:left w:val="outset" w:color="000000" w:sz="8"/>
              <w:bottom w:val="outset" w:color="000000" w:sz="8"/>
              <w:right w:val="outset" w:color="000000" w:sz="8"/>
            </w:tcBorders>
            <w:vAlign w:val="center"/>
          </w:tcPr>
          <w:bookmarkStart w:name="11297" w:id="893"/>
          <w:p>
            <w:pPr>
              <w:spacing w:after="0"/>
              <w:ind w:left="0"/>
              <w:jc w:val="center"/>
            </w:pPr>
            <w:r>
              <w:rPr>
                <w:rFonts w:ascii="Arial"/>
                <w:b w:val="false"/>
                <w:i w:val="false"/>
                <w:color w:val="000000"/>
                <w:sz w:val="15"/>
              </w:rPr>
              <w:t xml:space="preserve"> </w:t>
            </w:r>
          </w:p>
          <w:bookmarkEnd w:id="893"/>
        </w:tc>
        <w:tc>
          <w:tcPr>
            <w:tcW w:w="1306" w:type="dxa"/>
            <w:tcBorders>
              <w:top w:val="outset" w:color="000000" w:sz="8"/>
              <w:left w:val="outset" w:color="000000" w:sz="8"/>
              <w:bottom w:val="outset" w:color="000000" w:sz="8"/>
              <w:right w:val="outset" w:color="000000" w:sz="8"/>
            </w:tcBorders>
            <w:vAlign w:val="center"/>
          </w:tcPr>
          <w:bookmarkStart w:name="11298" w:id="894"/>
          <w:p>
            <w:pPr>
              <w:spacing w:after="0"/>
              <w:ind w:left="0"/>
              <w:jc w:val="center"/>
            </w:pPr>
            <w:r>
              <w:rPr>
                <w:rFonts w:ascii="Arial"/>
                <w:b w:val="false"/>
                <w:i w:val="false"/>
                <w:color w:val="000000"/>
                <w:sz w:val="15"/>
              </w:rPr>
              <w:t>3000,000</w:t>
            </w:r>
          </w:p>
          <w:bookmarkEnd w:id="894"/>
        </w:tc>
        <w:tc>
          <w:tcPr>
            <w:tcW w:w="1306" w:type="dxa"/>
            <w:tcBorders>
              <w:top w:val="outset" w:color="000000" w:sz="8"/>
              <w:left w:val="outset" w:color="000000" w:sz="8"/>
              <w:bottom w:val="outset" w:color="000000" w:sz="8"/>
              <w:right w:val="outset" w:color="000000" w:sz="8"/>
            </w:tcBorders>
            <w:vAlign w:val="center"/>
          </w:tcPr>
          <w:bookmarkStart w:name="11299" w:id="895"/>
          <w:p>
            <w:pPr>
              <w:spacing w:after="0"/>
              <w:ind w:left="0"/>
              <w:jc w:val="center"/>
            </w:pPr>
            <w:r>
              <w:rPr>
                <w:rFonts w:ascii="Arial"/>
                <w:b w:val="false"/>
                <w:i w:val="false"/>
                <w:color w:val="000000"/>
                <w:sz w:val="15"/>
              </w:rPr>
              <w:t>3000,000</w:t>
            </w:r>
          </w:p>
          <w:bookmarkEnd w:id="89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300" w:id="896"/>
          <w:p>
            <w:pPr>
              <w:spacing w:after="0"/>
              <w:ind w:left="0"/>
              <w:jc w:val="center"/>
            </w:pPr>
            <w:r>
              <w:rPr>
                <w:rFonts w:ascii="Arial"/>
                <w:b w:val="false"/>
                <w:i w:val="false"/>
                <w:color w:val="000000"/>
                <w:sz w:val="15"/>
              </w:rPr>
              <w:t>2019</w:t>
            </w:r>
          </w:p>
          <w:bookmarkEnd w:id="896"/>
        </w:tc>
        <w:tc>
          <w:tcPr>
            <w:tcW w:w="634" w:type="dxa"/>
            <w:tcBorders>
              <w:top w:val="outset" w:color="000000" w:sz="8"/>
              <w:left w:val="outset" w:color="000000" w:sz="8"/>
              <w:bottom w:val="outset" w:color="000000" w:sz="8"/>
              <w:right w:val="outset" w:color="000000" w:sz="8"/>
            </w:tcBorders>
            <w:vAlign w:val="center"/>
          </w:tcPr>
          <w:bookmarkStart w:name="11301" w:id="897"/>
          <w:p>
            <w:pPr>
              <w:spacing w:after="0"/>
              <w:ind w:left="0"/>
              <w:jc w:val="left"/>
            </w:pPr>
            <w:r>
              <w:rPr>
                <w:rFonts w:ascii="Arial"/>
                <w:b w:val="false"/>
                <w:i w:val="false"/>
                <w:color w:val="000000"/>
                <w:sz w:val="15"/>
              </w:rPr>
              <w:t>продукту</w:t>
            </w:r>
          </w:p>
          <w:bookmarkEnd w:id="897"/>
        </w:tc>
        <w:tc>
          <w:tcPr>
            <w:tcW w:w="1306" w:type="dxa"/>
            <w:tcBorders>
              <w:top w:val="outset" w:color="000000" w:sz="8"/>
              <w:left w:val="outset" w:color="000000" w:sz="8"/>
              <w:bottom w:val="outset" w:color="000000" w:sz="8"/>
              <w:right w:val="outset" w:color="000000" w:sz="8"/>
            </w:tcBorders>
            <w:vAlign w:val="center"/>
          </w:tcPr>
          <w:bookmarkStart w:name="11302" w:id="898"/>
          <w:p>
            <w:pPr>
              <w:spacing w:after="0"/>
              <w:ind w:left="0"/>
              <w:jc w:val="center"/>
            </w:pPr>
            <w:r>
              <w:rPr>
                <w:rFonts w:ascii="Arial"/>
                <w:b w:val="false"/>
                <w:i w:val="false"/>
                <w:color w:val="000000"/>
                <w:sz w:val="15"/>
              </w:rPr>
              <w:t xml:space="preserve"> </w:t>
            </w:r>
          </w:p>
          <w:bookmarkEnd w:id="898"/>
        </w:tc>
        <w:tc>
          <w:tcPr>
            <w:tcW w:w="1306" w:type="dxa"/>
            <w:tcBorders>
              <w:top w:val="outset" w:color="000000" w:sz="8"/>
              <w:left w:val="outset" w:color="000000" w:sz="8"/>
              <w:bottom w:val="outset" w:color="000000" w:sz="8"/>
              <w:right w:val="outset" w:color="000000" w:sz="8"/>
            </w:tcBorders>
            <w:vAlign w:val="center"/>
          </w:tcPr>
          <w:bookmarkStart w:name="11303" w:id="899"/>
          <w:p>
            <w:pPr>
              <w:spacing w:after="0"/>
              <w:ind w:left="0"/>
              <w:jc w:val="center"/>
            </w:pPr>
            <w:r>
              <w:rPr>
                <w:rFonts w:ascii="Arial"/>
                <w:b w:val="false"/>
                <w:i w:val="false"/>
                <w:color w:val="000000"/>
                <w:sz w:val="15"/>
              </w:rPr>
              <w:t xml:space="preserve"> </w:t>
            </w:r>
          </w:p>
          <w:bookmarkEnd w:id="899"/>
        </w:tc>
        <w:tc>
          <w:tcPr>
            <w:tcW w:w="1306" w:type="dxa"/>
            <w:tcBorders>
              <w:top w:val="outset" w:color="000000" w:sz="8"/>
              <w:left w:val="outset" w:color="000000" w:sz="8"/>
              <w:bottom w:val="outset" w:color="000000" w:sz="8"/>
              <w:right w:val="outset" w:color="000000" w:sz="8"/>
            </w:tcBorders>
            <w:vAlign w:val="center"/>
          </w:tcPr>
          <w:bookmarkStart w:name="11304" w:id="900"/>
          <w:p>
            <w:pPr>
              <w:spacing w:after="0"/>
              <w:ind w:left="0"/>
              <w:jc w:val="center"/>
            </w:pPr>
            <w:r>
              <w:rPr>
                <w:rFonts w:ascii="Arial"/>
                <w:b w:val="false"/>
                <w:i w:val="false"/>
                <w:color w:val="000000"/>
                <w:sz w:val="15"/>
              </w:rPr>
              <w:t xml:space="preserve"> </w:t>
            </w:r>
          </w:p>
          <w:bookmarkEnd w:id="90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305" w:id="901"/>
          <w:p>
            <w:pPr>
              <w:spacing w:after="0"/>
              <w:ind w:left="0"/>
              <w:jc w:val="center"/>
            </w:pPr>
            <w:r>
              <w:rPr>
                <w:rFonts w:ascii="Arial"/>
                <w:b w:val="false"/>
                <w:i w:val="false"/>
                <w:color w:val="000000"/>
                <w:sz w:val="15"/>
              </w:rPr>
              <w:t xml:space="preserve"> </w:t>
            </w:r>
          </w:p>
          <w:bookmarkEnd w:id="901"/>
        </w:tc>
        <w:tc>
          <w:tcPr>
            <w:tcW w:w="634" w:type="dxa"/>
            <w:tcBorders>
              <w:top w:val="outset" w:color="000000" w:sz="8"/>
              <w:left w:val="outset" w:color="000000" w:sz="8"/>
              <w:bottom w:val="outset" w:color="000000" w:sz="8"/>
              <w:right w:val="outset" w:color="000000" w:sz="8"/>
            </w:tcBorders>
            <w:vAlign w:val="center"/>
          </w:tcPr>
          <w:bookmarkStart w:name="11306" w:id="902"/>
          <w:p>
            <w:pPr>
              <w:spacing w:after="0"/>
              <w:ind w:left="0"/>
              <w:jc w:val="left"/>
            </w:pPr>
            <w:r>
              <w:rPr>
                <w:rFonts w:ascii="Arial"/>
                <w:b w:val="false"/>
                <w:i w:val="false"/>
                <w:color w:val="000000"/>
                <w:sz w:val="15"/>
              </w:rPr>
              <w:t>кількість об'єктів, на яких планується провести захід, од.</w:t>
            </w:r>
          </w:p>
          <w:bookmarkEnd w:id="902"/>
        </w:tc>
        <w:tc>
          <w:tcPr>
            <w:tcW w:w="1306" w:type="dxa"/>
            <w:tcBorders>
              <w:top w:val="outset" w:color="000000" w:sz="8"/>
              <w:left w:val="outset" w:color="000000" w:sz="8"/>
              <w:bottom w:val="outset" w:color="000000" w:sz="8"/>
              <w:right w:val="outset" w:color="000000" w:sz="8"/>
            </w:tcBorders>
            <w:vAlign w:val="center"/>
          </w:tcPr>
          <w:bookmarkStart w:name="11307" w:id="903"/>
          <w:p>
            <w:pPr>
              <w:spacing w:after="0"/>
              <w:ind w:left="0"/>
              <w:jc w:val="center"/>
            </w:pPr>
            <w:r>
              <w:rPr>
                <w:rFonts w:ascii="Arial"/>
                <w:b w:val="false"/>
                <w:i w:val="false"/>
                <w:color w:val="000000"/>
                <w:sz w:val="15"/>
              </w:rPr>
              <w:t xml:space="preserve"> </w:t>
            </w:r>
          </w:p>
          <w:bookmarkEnd w:id="903"/>
        </w:tc>
        <w:tc>
          <w:tcPr>
            <w:tcW w:w="1306" w:type="dxa"/>
            <w:tcBorders>
              <w:top w:val="outset" w:color="000000" w:sz="8"/>
              <w:left w:val="outset" w:color="000000" w:sz="8"/>
              <w:bottom w:val="outset" w:color="000000" w:sz="8"/>
              <w:right w:val="outset" w:color="000000" w:sz="8"/>
            </w:tcBorders>
            <w:vAlign w:val="center"/>
          </w:tcPr>
          <w:bookmarkStart w:name="11308" w:id="904"/>
          <w:p>
            <w:pPr>
              <w:spacing w:after="0"/>
              <w:ind w:left="0"/>
              <w:jc w:val="center"/>
            </w:pPr>
            <w:r>
              <w:rPr>
                <w:rFonts w:ascii="Arial"/>
                <w:b w:val="false"/>
                <w:i w:val="false"/>
                <w:color w:val="000000"/>
                <w:sz w:val="15"/>
              </w:rPr>
              <w:t>1</w:t>
            </w:r>
          </w:p>
          <w:bookmarkEnd w:id="904"/>
        </w:tc>
        <w:tc>
          <w:tcPr>
            <w:tcW w:w="1306" w:type="dxa"/>
            <w:tcBorders>
              <w:top w:val="outset" w:color="000000" w:sz="8"/>
              <w:left w:val="outset" w:color="000000" w:sz="8"/>
              <w:bottom w:val="outset" w:color="000000" w:sz="8"/>
              <w:right w:val="outset" w:color="000000" w:sz="8"/>
            </w:tcBorders>
            <w:vAlign w:val="center"/>
          </w:tcPr>
          <w:bookmarkStart w:name="11309" w:id="905"/>
          <w:p>
            <w:pPr>
              <w:spacing w:after="0"/>
              <w:ind w:left="0"/>
              <w:jc w:val="center"/>
            </w:pPr>
            <w:r>
              <w:rPr>
                <w:rFonts w:ascii="Arial"/>
                <w:b w:val="false"/>
                <w:i w:val="false"/>
                <w:color w:val="000000"/>
                <w:sz w:val="15"/>
              </w:rPr>
              <w:t>1</w:t>
            </w:r>
          </w:p>
          <w:bookmarkEnd w:id="90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310" w:id="906"/>
          <w:p>
            <w:pPr>
              <w:spacing w:after="0"/>
              <w:ind w:left="0"/>
              <w:jc w:val="center"/>
            </w:pPr>
            <w:r>
              <w:rPr>
                <w:rFonts w:ascii="Arial"/>
                <w:b w:val="false"/>
                <w:i w:val="false"/>
                <w:color w:val="000000"/>
                <w:sz w:val="15"/>
              </w:rPr>
              <w:t>2020</w:t>
            </w:r>
          </w:p>
          <w:bookmarkEnd w:id="906"/>
        </w:tc>
        <w:tc>
          <w:tcPr>
            <w:tcW w:w="634" w:type="dxa"/>
            <w:tcBorders>
              <w:top w:val="outset" w:color="000000" w:sz="8"/>
              <w:left w:val="outset" w:color="000000" w:sz="8"/>
              <w:bottom w:val="outset" w:color="000000" w:sz="8"/>
              <w:right w:val="outset" w:color="000000" w:sz="8"/>
            </w:tcBorders>
            <w:vAlign w:val="center"/>
          </w:tcPr>
          <w:bookmarkStart w:name="11311" w:id="907"/>
          <w:p>
            <w:pPr>
              <w:spacing w:after="0"/>
              <w:ind w:left="0"/>
              <w:jc w:val="left"/>
            </w:pPr>
            <w:r>
              <w:rPr>
                <w:rFonts w:ascii="Arial"/>
                <w:b w:val="false"/>
                <w:i w:val="false"/>
                <w:color w:val="000000"/>
                <w:sz w:val="15"/>
              </w:rPr>
              <w:t>ефективності</w:t>
            </w:r>
          </w:p>
          <w:bookmarkEnd w:id="907"/>
        </w:tc>
        <w:tc>
          <w:tcPr>
            <w:tcW w:w="1306" w:type="dxa"/>
            <w:tcBorders>
              <w:top w:val="outset" w:color="000000" w:sz="8"/>
              <w:left w:val="outset" w:color="000000" w:sz="8"/>
              <w:bottom w:val="outset" w:color="000000" w:sz="8"/>
              <w:right w:val="outset" w:color="000000" w:sz="8"/>
            </w:tcBorders>
            <w:vAlign w:val="center"/>
          </w:tcPr>
          <w:bookmarkStart w:name="11312" w:id="908"/>
          <w:p>
            <w:pPr>
              <w:spacing w:after="0"/>
              <w:ind w:left="0"/>
              <w:jc w:val="center"/>
            </w:pPr>
            <w:r>
              <w:rPr>
                <w:rFonts w:ascii="Arial"/>
                <w:b w:val="false"/>
                <w:i w:val="false"/>
                <w:color w:val="000000"/>
                <w:sz w:val="15"/>
              </w:rPr>
              <w:t xml:space="preserve"> </w:t>
            </w:r>
          </w:p>
          <w:bookmarkEnd w:id="908"/>
        </w:tc>
        <w:tc>
          <w:tcPr>
            <w:tcW w:w="1306" w:type="dxa"/>
            <w:tcBorders>
              <w:top w:val="outset" w:color="000000" w:sz="8"/>
              <w:left w:val="outset" w:color="000000" w:sz="8"/>
              <w:bottom w:val="outset" w:color="000000" w:sz="8"/>
              <w:right w:val="outset" w:color="000000" w:sz="8"/>
            </w:tcBorders>
            <w:vAlign w:val="center"/>
          </w:tcPr>
          <w:bookmarkStart w:name="11313" w:id="909"/>
          <w:p>
            <w:pPr>
              <w:spacing w:after="0"/>
              <w:ind w:left="0"/>
              <w:jc w:val="center"/>
            </w:pPr>
            <w:r>
              <w:rPr>
                <w:rFonts w:ascii="Arial"/>
                <w:b w:val="false"/>
                <w:i w:val="false"/>
                <w:color w:val="000000"/>
                <w:sz w:val="15"/>
              </w:rPr>
              <w:t xml:space="preserve"> </w:t>
            </w:r>
          </w:p>
          <w:bookmarkEnd w:id="909"/>
        </w:tc>
        <w:tc>
          <w:tcPr>
            <w:tcW w:w="1306" w:type="dxa"/>
            <w:tcBorders>
              <w:top w:val="outset" w:color="000000" w:sz="8"/>
              <w:left w:val="outset" w:color="000000" w:sz="8"/>
              <w:bottom w:val="outset" w:color="000000" w:sz="8"/>
              <w:right w:val="outset" w:color="000000" w:sz="8"/>
            </w:tcBorders>
            <w:vAlign w:val="center"/>
          </w:tcPr>
          <w:bookmarkStart w:name="11314" w:id="910"/>
          <w:p>
            <w:pPr>
              <w:spacing w:after="0"/>
              <w:ind w:left="0"/>
              <w:jc w:val="center"/>
            </w:pPr>
            <w:r>
              <w:rPr>
                <w:rFonts w:ascii="Arial"/>
                <w:b w:val="false"/>
                <w:i w:val="false"/>
                <w:color w:val="000000"/>
                <w:sz w:val="15"/>
              </w:rPr>
              <w:t xml:space="preserve"> </w:t>
            </w:r>
          </w:p>
          <w:bookmarkEnd w:id="91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315" w:id="911"/>
          <w:p>
            <w:pPr>
              <w:spacing w:after="0"/>
              <w:ind w:left="0"/>
              <w:jc w:val="center"/>
            </w:pPr>
            <w:r>
              <w:rPr>
                <w:rFonts w:ascii="Arial"/>
                <w:b w:val="false"/>
                <w:i w:val="false"/>
                <w:color w:val="000000"/>
                <w:sz w:val="15"/>
              </w:rPr>
              <w:t>3000,00</w:t>
            </w:r>
          </w:p>
          <w:bookmarkEnd w:id="911"/>
        </w:tc>
        <w:tc>
          <w:tcPr>
            <w:tcW w:w="634" w:type="dxa"/>
            <w:tcBorders>
              <w:top w:val="outset" w:color="000000" w:sz="8"/>
              <w:left w:val="outset" w:color="000000" w:sz="8"/>
              <w:bottom w:val="outset" w:color="000000" w:sz="8"/>
              <w:right w:val="outset" w:color="000000" w:sz="8"/>
            </w:tcBorders>
            <w:vAlign w:val="center"/>
          </w:tcPr>
          <w:bookmarkStart w:name="11316" w:id="912"/>
          <w:p>
            <w:pPr>
              <w:spacing w:after="0"/>
              <w:ind w:left="0"/>
              <w:jc w:val="left"/>
            </w:pPr>
            <w:r>
              <w:rPr>
                <w:rFonts w:ascii="Arial"/>
                <w:b w:val="false"/>
                <w:i w:val="false"/>
                <w:color w:val="000000"/>
                <w:sz w:val="15"/>
              </w:rPr>
              <w:t>середні витрати на 1 об'єкт, тис. грн</w:t>
            </w:r>
          </w:p>
          <w:bookmarkEnd w:id="912"/>
        </w:tc>
        <w:tc>
          <w:tcPr>
            <w:tcW w:w="1306" w:type="dxa"/>
            <w:tcBorders>
              <w:top w:val="outset" w:color="000000" w:sz="8"/>
              <w:left w:val="outset" w:color="000000" w:sz="8"/>
              <w:bottom w:val="outset" w:color="000000" w:sz="8"/>
              <w:right w:val="outset" w:color="000000" w:sz="8"/>
            </w:tcBorders>
            <w:vAlign w:val="center"/>
          </w:tcPr>
          <w:bookmarkStart w:name="11317" w:id="913"/>
          <w:p>
            <w:pPr>
              <w:spacing w:after="0"/>
              <w:ind w:left="0"/>
              <w:jc w:val="center"/>
            </w:pPr>
            <w:r>
              <w:rPr>
                <w:rFonts w:ascii="Arial"/>
                <w:b w:val="false"/>
                <w:i w:val="false"/>
                <w:color w:val="000000"/>
                <w:sz w:val="15"/>
              </w:rPr>
              <w:t xml:space="preserve"> </w:t>
            </w:r>
          </w:p>
          <w:bookmarkEnd w:id="913"/>
        </w:tc>
        <w:tc>
          <w:tcPr>
            <w:tcW w:w="1306" w:type="dxa"/>
            <w:tcBorders>
              <w:top w:val="outset" w:color="000000" w:sz="8"/>
              <w:left w:val="outset" w:color="000000" w:sz="8"/>
              <w:bottom w:val="outset" w:color="000000" w:sz="8"/>
              <w:right w:val="outset" w:color="000000" w:sz="8"/>
            </w:tcBorders>
            <w:vAlign w:val="center"/>
          </w:tcPr>
          <w:bookmarkStart w:name="11318" w:id="914"/>
          <w:p>
            <w:pPr>
              <w:spacing w:after="0"/>
              <w:ind w:left="0"/>
              <w:jc w:val="center"/>
            </w:pPr>
            <w:r>
              <w:rPr>
                <w:rFonts w:ascii="Arial"/>
                <w:b w:val="false"/>
                <w:i w:val="false"/>
                <w:color w:val="000000"/>
                <w:sz w:val="15"/>
              </w:rPr>
              <w:t>3000,000</w:t>
            </w:r>
          </w:p>
          <w:bookmarkEnd w:id="914"/>
        </w:tc>
        <w:tc>
          <w:tcPr>
            <w:tcW w:w="1306" w:type="dxa"/>
            <w:tcBorders>
              <w:top w:val="outset" w:color="000000" w:sz="8"/>
              <w:left w:val="outset" w:color="000000" w:sz="8"/>
              <w:bottom w:val="outset" w:color="000000" w:sz="8"/>
              <w:right w:val="outset" w:color="000000" w:sz="8"/>
            </w:tcBorders>
            <w:vAlign w:val="center"/>
          </w:tcPr>
          <w:bookmarkStart w:name="11319" w:id="915"/>
          <w:p>
            <w:pPr>
              <w:spacing w:after="0"/>
              <w:ind w:left="0"/>
              <w:jc w:val="center"/>
            </w:pPr>
            <w:r>
              <w:rPr>
                <w:rFonts w:ascii="Arial"/>
                <w:b w:val="false"/>
                <w:i w:val="false"/>
                <w:color w:val="000000"/>
                <w:sz w:val="15"/>
              </w:rPr>
              <w:t>3000,000</w:t>
            </w:r>
          </w:p>
          <w:bookmarkEnd w:id="91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320" w:id="916"/>
          <w:p>
            <w:pPr>
              <w:spacing w:after="0"/>
              <w:ind w:left="0"/>
              <w:jc w:val="center"/>
            </w:pPr>
            <w:r>
              <w:rPr>
                <w:rFonts w:ascii="Arial"/>
                <w:b w:val="false"/>
                <w:i w:val="false"/>
                <w:color w:val="000000"/>
                <w:sz w:val="15"/>
              </w:rPr>
              <w:t>2021</w:t>
            </w:r>
          </w:p>
          <w:bookmarkEnd w:id="916"/>
        </w:tc>
        <w:tc>
          <w:tcPr>
            <w:tcW w:w="634" w:type="dxa"/>
            <w:tcBorders>
              <w:top w:val="outset" w:color="000000" w:sz="8"/>
              <w:left w:val="outset" w:color="000000" w:sz="8"/>
              <w:bottom w:val="outset" w:color="000000" w:sz="8"/>
              <w:right w:val="outset" w:color="000000" w:sz="8"/>
            </w:tcBorders>
            <w:vAlign w:val="center"/>
          </w:tcPr>
          <w:bookmarkStart w:name="11321" w:id="917"/>
          <w:p>
            <w:pPr>
              <w:spacing w:after="0"/>
              <w:ind w:left="0"/>
              <w:jc w:val="left"/>
            </w:pPr>
            <w:r>
              <w:rPr>
                <w:rFonts w:ascii="Arial"/>
                <w:b w:val="false"/>
                <w:i w:val="false"/>
                <w:color w:val="000000"/>
                <w:sz w:val="15"/>
              </w:rPr>
              <w:t>якості</w:t>
            </w:r>
          </w:p>
          <w:bookmarkEnd w:id="917"/>
        </w:tc>
        <w:tc>
          <w:tcPr>
            <w:tcW w:w="1306" w:type="dxa"/>
            <w:tcBorders>
              <w:top w:val="outset" w:color="000000" w:sz="8"/>
              <w:left w:val="outset" w:color="000000" w:sz="8"/>
              <w:bottom w:val="outset" w:color="000000" w:sz="8"/>
              <w:right w:val="outset" w:color="000000" w:sz="8"/>
            </w:tcBorders>
            <w:vAlign w:val="center"/>
          </w:tcPr>
          <w:bookmarkStart w:name="11322" w:id="918"/>
          <w:p>
            <w:pPr>
              <w:spacing w:after="0"/>
              <w:ind w:left="0"/>
              <w:jc w:val="center"/>
            </w:pPr>
            <w:r>
              <w:rPr>
                <w:rFonts w:ascii="Arial"/>
                <w:b w:val="false"/>
                <w:i w:val="false"/>
                <w:color w:val="000000"/>
                <w:sz w:val="15"/>
              </w:rPr>
              <w:t xml:space="preserve"> </w:t>
            </w:r>
          </w:p>
          <w:bookmarkEnd w:id="918"/>
        </w:tc>
        <w:tc>
          <w:tcPr>
            <w:tcW w:w="1306" w:type="dxa"/>
            <w:tcBorders>
              <w:top w:val="outset" w:color="000000" w:sz="8"/>
              <w:left w:val="outset" w:color="000000" w:sz="8"/>
              <w:bottom w:val="outset" w:color="000000" w:sz="8"/>
              <w:right w:val="outset" w:color="000000" w:sz="8"/>
            </w:tcBorders>
            <w:vAlign w:val="center"/>
          </w:tcPr>
          <w:bookmarkStart w:name="11323" w:id="919"/>
          <w:p>
            <w:pPr>
              <w:spacing w:after="0"/>
              <w:ind w:left="0"/>
              <w:jc w:val="center"/>
            </w:pPr>
            <w:r>
              <w:rPr>
                <w:rFonts w:ascii="Arial"/>
                <w:b w:val="false"/>
                <w:i w:val="false"/>
                <w:color w:val="000000"/>
                <w:sz w:val="15"/>
              </w:rPr>
              <w:t xml:space="preserve"> </w:t>
            </w:r>
          </w:p>
          <w:bookmarkEnd w:id="919"/>
        </w:tc>
        <w:tc>
          <w:tcPr>
            <w:tcW w:w="1306" w:type="dxa"/>
            <w:tcBorders>
              <w:top w:val="outset" w:color="000000" w:sz="8"/>
              <w:left w:val="outset" w:color="000000" w:sz="8"/>
              <w:bottom w:val="outset" w:color="000000" w:sz="8"/>
              <w:right w:val="outset" w:color="000000" w:sz="8"/>
            </w:tcBorders>
            <w:vAlign w:val="center"/>
          </w:tcPr>
          <w:bookmarkStart w:name="11324" w:id="920"/>
          <w:p>
            <w:pPr>
              <w:spacing w:after="0"/>
              <w:ind w:left="0"/>
              <w:jc w:val="center"/>
            </w:pPr>
            <w:r>
              <w:rPr>
                <w:rFonts w:ascii="Arial"/>
                <w:b w:val="false"/>
                <w:i w:val="false"/>
                <w:color w:val="000000"/>
                <w:sz w:val="15"/>
              </w:rPr>
              <w:t xml:space="preserve"> </w:t>
            </w:r>
          </w:p>
          <w:bookmarkEnd w:id="92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325" w:id="921"/>
          <w:p>
            <w:pPr>
              <w:spacing w:after="0"/>
              <w:ind w:left="0"/>
              <w:jc w:val="center"/>
            </w:pPr>
            <w:r>
              <w:rPr>
                <w:rFonts w:ascii="Arial"/>
                <w:b w:val="false"/>
                <w:i w:val="false"/>
                <w:color w:val="000000"/>
                <w:sz w:val="15"/>
              </w:rPr>
              <w:t>3000,00</w:t>
            </w:r>
          </w:p>
          <w:bookmarkEnd w:id="921"/>
        </w:tc>
        <w:tc>
          <w:tcPr>
            <w:tcW w:w="634" w:type="dxa"/>
            <w:tcBorders>
              <w:top w:val="outset" w:color="000000" w:sz="8"/>
              <w:left w:val="outset" w:color="000000" w:sz="8"/>
              <w:bottom w:val="outset" w:color="000000" w:sz="8"/>
              <w:right w:val="outset" w:color="000000" w:sz="8"/>
            </w:tcBorders>
            <w:vAlign w:val="center"/>
          </w:tcPr>
          <w:bookmarkStart w:name="11326" w:id="922"/>
          <w:p>
            <w:pPr>
              <w:spacing w:after="0"/>
              <w:ind w:left="0"/>
              <w:jc w:val="left"/>
            </w:pPr>
            <w:r>
              <w:rPr>
                <w:rFonts w:ascii="Arial"/>
                <w:b w:val="false"/>
                <w:i w:val="false"/>
                <w:color w:val="000000"/>
                <w:sz w:val="15"/>
              </w:rPr>
              <w:t>рівень виконання заходу, %</w:t>
            </w:r>
          </w:p>
          <w:bookmarkEnd w:id="922"/>
        </w:tc>
        <w:tc>
          <w:tcPr>
            <w:tcW w:w="1306" w:type="dxa"/>
            <w:tcBorders>
              <w:top w:val="outset" w:color="000000" w:sz="8"/>
              <w:left w:val="outset" w:color="000000" w:sz="8"/>
              <w:bottom w:val="outset" w:color="000000" w:sz="8"/>
              <w:right w:val="outset" w:color="000000" w:sz="8"/>
            </w:tcBorders>
            <w:vAlign w:val="center"/>
          </w:tcPr>
          <w:bookmarkStart w:name="11327" w:id="923"/>
          <w:p>
            <w:pPr>
              <w:spacing w:after="0"/>
              <w:ind w:left="0"/>
              <w:jc w:val="center"/>
            </w:pPr>
            <w:r>
              <w:rPr>
                <w:rFonts w:ascii="Arial"/>
                <w:b w:val="false"/>
                <w:i w:val="false"/>
                <w:color w:val="000000"/>
                <w:sz w:val="15"/>
              </w:rPr>
              <w:t xml:space="preserve"> </w:t>
            </w:r>
          </w:p>
          <w:bookmarkEnd w:id="923"/>
        </w:tc>
        <w:tc>
          <w:tcPr>
            <w:tcW w:w="1306" w:type="dxa"/>
            <w:tcBorders>
              <w:top w:val="outset" w:color="000000" w:sz="8"/>
              <w:left w:val="outset" w:color="000000" w:sz="8"/>
              <w:bottom w:val="outset" w:color="000000" w:sz="8"/>
              <w:right w:val="outset" w:color="000000" w:sz="8"/>
            </w:tcBorders>
            <w:vAlign w:val="center"/>
          </w:tcPr>
          <w:bookmarkStart w:name="11328" w:id="924"/>
          <w:p>
            <w:pPr>
              <w:spacing w:after="0"/>
              <w:ind w:left="0"/>
              <w:jc w:val="center"/>
            </w:pPr>
            <w:r>
              <w:rPr>
                <w:rFonts w:ascii="Arial"/>
                <w:b w:val="false"/>
                <w:i w:val="false"/>
                <w:color w:val="000000"/>
                <w:sz w:val="15"/>
              </w:rPr>
              <w:t>13,043</w:t>
            </w:r>
          </w:p>
          <w:bookmarkEnd w:id="924"/>
        </w:tc>
        <w:tc>
          <w:tcPr>
            <w:tcW w:w="1306" w:type="dxa"/>
            <w:tcBorders>
              <w:top w:val="outset" w:color="000000" w:sz="8"/>
              <w:left w:val="outset" w:color="000000" w:sz="8"/>
              <w:bottom w:val="outset" w:color="000000" w:sz="8"/>
              <w:right w:val="outset" w:color="000000" w:sz="8"/>
            </w:tcBorders>
            <w:vAlign w:val="center"/>
          </w:tcPr>
          <w:bookmarkStart w:name="11329" w:id="925"/>
          <w:p>
            <w:pPr>
              <w:spacing w:after="0"/>
              <w:ind w:left="0"/>
              <w:jc w:val="center"/>
            </w:pPr>
            <w:r>
              <w:rPr>
                <w:rFonts w:ascii="Arial"/>
                <w:b w:val="false"/>
                <w:i w:val="false"/>
                <w:color w:val="000000"/>
                <w:sz w:val="15"/>
              </w:rPr>
              <w:t>26,087</w:t>
            </w:r>
          </w:p>
          <w:bookmarkEnd w:id="92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09" w:type="dxa"/>
            <w:vMerge w:val="restart"/>
            <w:tcBorders>
              <w:top w:val="outset" w:color="000000" w:sz="8"/>
              <w:left w:val="outset" w:color="000000" w:sz="8"/>
              <w:bottom w:val="outset" w:color="000000" w:sz="8"/>
              <w:right w:val="outset" w:color="000000" w:sz="8"/>
            </w:tcBorders>
            <w:vAlign w:val="center"/>
          </w:tcPr>
          <w:bookmarkStart w:name="11330" w:id="926"/>
          <w:p>
            <w:pPr>
              <w:spacing w:after="0"/>
              <w:ind w:left="0"/>
              <w:jc w:val="left"/>
            </w:pPr>
            <w:r>
              <w:rPr>
                <w:rFonts w:ascii="Arial"/>
                <w:b w:val="false"/>
                <w:i w:val="false"/>
                <w:color w:val="000000"/>
                <w:sz w:val="15"/>
              </w:rPr>
              <w:t>1. Розробка проєкту організації території регіонального ландшафтного парку "Партизанської слави", охорони, відтворення та рекреаційного використання його природних комплексів та об'єктів</w:t>
            </w:r>
          </w:p>
          <w:bookmarkEnd w:id="926"/>
        </w:tc>
        <w:tc>
          <w:tcPr>
            <w:tcW w:w="805" w:type="dxa"/>
            <w:vMerge w:val="restart"/>
            <w:tcBorders>
              <w:top w:val="outset" w:color="000000" w:sz="8"/>
              <w:left w:val="outset" w:color="000000" w:sz="8"/>
              <w:bottom w:val="outset" w:color="000000" w:sz="8"/>
              <w:right w:val="outset" w:color="000000" w:sz="8"/>
            </w:tcBorders>
            <w:vAlign w:val="center"/>
          </w:tcPr>
          <w:bookmarkStart w:name="11331" w:id="927"/>
          <w:p>
            <w:pPr>
              <w:spacing w:after="0"/>
              <w:ind w:left="0"/>
              <w:jc w:val="center"/>
            </w:pPr>
            <w:r>
              <w:rPr>
                <w:rFonts w:ascii="Arial"/>
                <w:b w:val="false"/>
                <w:i w:val="false"/>
                <w:color w:val="000000"/>
                <w:sz w:val="15"/>
              </w:rPr>
              <w:t>2020</w:t>
            </w:r>
          </w:p>
          <w:bookmarkEnd w:id="927"/>
        </w:tc>
        <w:tc>
          <w:tcPr>
            <w:tcW w:w="618" w:type="dxa"/>
            <w:vMerge w:val="restart"/>
            <w:tcBorders>
              <w:top w:val="outset" w:color="000000" w:sz="8"/>
              <w:left w:val="outset" w:color="000000" w:sz="8"/>
              <w:bottom w:val="outset" w:color="000000" w:sz="8"/>
              <w:right w:val="outset" w:color="000000" w:sz="8"/>
            </w:tcBorders>
            <w:vAlign w:val="center"/>
          </w:tcPr>
          <w:bookmarkStart w:name="11332" w:id="928"/>
          <w:p>
            <w:pPr>
              <w:spacing w:after="0"/>
              <w:ind w:left="0"/>
              <w:jc w:val="left"/>
            </w:pPr>
            <w:r>
              <w:rPr>
                <w:rFonts w:ascii="Arial"/>
                <w:b w:val="false"/>
                <w:i w:val="false"/>
                <w:color w:val="000000"/>
                <w:sz w:val="15"/>
              </w:rPr>
              <w:t>Управління екології та природних ресурсів, КП УЗН Дарницького району м. Києва</w:t>
            </w:r>
          </w:p>
          <w:bookmarkEnd w:id="928"/>
        </w:tc>
        <w:tc>
          <w:tcPr>
            <w:tcW w:w="534" w:type="dxa"/>
            <w:vMerge w:val="restart"/>
            <w:tcBorders>
              <w:top w:val="outset" w:color="000000" w:sz="8"/>
              <w:left w:val="outset" w:color="000000" w:sz="8"/>
              <w:bottom w:val="outset" w:color="000000" w:sz="8"/>
              <w:right w:val="outset" w:color="000000" w:sz="8"/>
            </w:tcBorders>
            <w:vAlign w:val="center"/>
          </w:tcPr>
          <w:bookmarkStart w:name="11333" w:id="929"/>
          <w:p>
            <w:pPr>
              <w:spacing w:after="0"/>
              <w:ind w:left="0"/>
              <w:jc w:val="left"/>
            </w:pPr>
            <w:r>
              <w:rPr>
                <w:rFonts w:ascii="Arial"/>
                <w:b w:val="false"/>
                <w:i w:val="false"/>
                <w:color w:val="000000"/>
                <w:sz w:val="15"/>
              </w:rPr>
              <w:t>Бюджет м. Києва</w:t>
            </w:r>
          </w:p>
          <w:bookmarkEnd w:id="929"/>
        </w:tc>
        <w:tc>
          <w:tcPr>
            <w:tcW w:w="1417" w:type="dxa"/>
            <w:tcBorders>
              <w:top w:val="outset" w:color="000000" w:sz="8"/>
              <w:left w:val="outset" w:color="000000" w:sz="8"/>
              <w:bottom w:val="outset" w:color="000000" w:sz="8"/>
              <w:right w:val="outset" w:color="000000" w:sz="8"/>
            </w:tcBorders>
            <w:vAlign w:val="center"/>
          </w:tcPr>
          <w:bookmarkStart w:name="11334" w:id="930"/>
          <w:p>
            <w:pPr>
              <w:spacing w:after="0"/>
              <w:ind w:left="0"/>
              <w:jc w:val="center"/>
            </w:pPr>
            <w:r>
              <w:rPr>
                <w:rFonts w:ascii="Arial"/>
                <w:b w:val="false"/>
                <w:i w:val="false"/>
                <w:color w:val="000000"/>
                <w:sz w:val="15"/>
              </w:rPr>
              <w:t>Всього</w:t>
            </w:r>
          </w:p>
          <w:bookmarkEnd w:id="930"/>
        </w:tc>
        <w:tc>
          <w:tcPr>
            <w:tcW w:w="634" w:type="dxa"/>
            <w:tcBorders>
              <w:top w:val="outset" w:color="000000" w:sz="8"/>
              <w:left w:val="outset" w:color="000000" w:sz="8"/>
              <w:bottom w:val="outset" w:color="000000" w:sz="8"/>
              <w:right w:val="outset" w:color="000000" w:sz="8"/>
            </w:tcBorders>
            <w:vAlign w:val="center"/>
          </w:tcPr>
          <w:bookmarkStart w:name="11335" w:id="931"/>
          <w:p>
            <w:pPr>
              <w:spacing w:after="0"/>
              <w:ind w:left="0"/>
              <w:jc w:val="left"/>
            </w:pPr>
            <w:r>
              <w:rPr>
                <w:rFonts w:ascii="Arial"/>
                <w:b w:val="false"/>
                <w:i w:val="false"/>
                <w:color w:val="000000"/>
                <w:sz w:val="15"/>
              </w:rPr>
              <w:t>витрат</w:t>
            </w:r>
          </w:p>
          <w:bookmarkEnd w:id="931"/>
        </w:tc>
        <w:tc>
          <w:tcPr>
            <w:tcW w:w="1306" w:type="dxa"/>
            <w:tcBorders>
              <w:top w:val="outset" w:color="000000" w:sz="8"/>
              <w:left w:val="outset" w:color="000000" w:sz="8"/>
              <w:bottom w:val="outset" w:color="000000" w:sz="8"/>
              <w:right w:val="outset" w:color="000000" w:sz="8"/>
            </w:tcBorders>
            <w:vAlign w:val="center"/>
          </w:tcPr>
          <w:bookmarkStart w:name="11336" w:id="932"/>
          <w:p>
            <w:pPr>
              <w:spacing w:after="0"/>
              <w:ind w:left="0"/>
              <w:jc w:val="center"/>
            </w:pPr>
            <w:r>
              <w:rPr>
                <w:rFonts w:ascii="Arial"/>
                <w:b w:val="false"/>
                <w:i w:val="false"/>
                <w:color w:val="000000"/>
                <w:sz w:val="15"/>
              </w:rPr>
              <w:t xml:space="preserve"> </w:t>
            </w:r>
          </w:p>
          <w:bookmarkEnd w:id="932"/>
        </w:tc>
        <w:tc>
          <w:tcPr>
            <w:tcW w:w="1306" w:type="dxa"/>
            <w:tcBorders>
              <w:top w:val="outset" w:color="000000" w:sz="8"/>
              <w:left w:val="outset" w:color="000000" w:sz="8"/>
              <w:bottom w:val="outset" w:color="000000" w:sz="8"/>
              <w:right w:val="outset" w:color="000000" w:sz="8"/>
            </w:tcBorders>
            <w:vAlign w:val="center"/>
          </w:tcPr>
          <w:bookmarkStart w:name="11337" w:id="933"/>
          <w:p>
            <w:pPr>
              <w:spacing w:after="0"/>
              <w:ind w:left="0"/>
              <w:jc w:val="center"/>
            </w:pPr>
            <w:r>
              <w:rPr>
                <w:rFonts w:ascii="Arial"/>
                <w:b w:val="false"/>
                <w:i w:val="false"/>
                <w:color w:val="000000"/>
                <w:sz w:val="15"/>
              </w:rPr>
              <w:t xml:space="preserve"> </w:t>
            </w:r>
          </w:p>
          <w:bookmarkEnd w:id="933"/>
        </w:tc>
        <w:tc>
          <w:tcPr>
            <w:tcW w:w="1306" w:type="dxa"/>
            <w:tcBorders>
              <w:top w:val="outset" w:color="000000" w:sz="8"/>
              <w:left w:val="outset" w:color="000000" w:sz="8"/>
              <w:bottom w:val="outset" w:color="000000" w:sz="8"/>
              <w:right w:val="outset" w:color="000000" w:sz="8"/>
            </w:tcBorders>
            <w:vAlign w:val="center"/>
          </w:tcPr>
          <w:bookmarkStart w:name="11338" w:id="934"/>
          <w:p>
            <w:pPr>
              <w:spacing w:after="0"/>
              <w:ind w:left="0"/>
              <w:jc w:val="center"/>
            </w:pPr>
            <w:r>
              <w:rPr>
                <w:rFonts w:ascii="Arial"/>
                <w:b w:val="false"/>
                <w:i w:val="false"/>
                <w:color w:val="000000"/>
                <w:sz w:val="15"/>
              </w:rPr>
              <w:t xml:space="preserve"> </w:t>
            </w:r>
          </w:p>
          <w:bookmarkEnd w:id="93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339" w:id="935"/>
          <w:p>
            <w:pPr>
              <w:spacing w:after="0"/>
              <w:ind w:left="0"/>
              <w:jc w:val="center"/>
            </w:pPr>
            <w:r>
              <w:rPr>
                <w:rFonts w:ascii="Arial"/>
                <w:b w:val="false"/>
                <w:i w:val="false"/>
                <w:color w:val="000000"/>
                <w:sz w:val="15"/>
              </w:rPr>
              <w:t xml:space="preserve"> </w:t>
            </w:r>
          </w:p>
          <w:bookmarkEnd w:id="935"/>
        </w:tc>
        <w:tc>
          <w:tcPr>
            <w:tcW w:w="634" w:type="dxa"/>
            <w:tcBorders>
              <w:top w:val="outset" w:color="000000" w:sz="8"/>
              <w:left w:val="outset" w:color="000000" w:sz="8"/>
              <w:bottom w:val="outset" w:color="000000" w:sz="8"/>
              <w:right w:val="outset" w:color="000000" w:sz="8"/>
            </w:tcBorders>
            <w:vAlign w:val="center"/>
          </w:tcPr>
          <w:bookmarkStart w:name="11340" w:id="936"/>
          <w:p>
            <w:pPr>
              <w:spacing w:after="0"/>
              <w:ind w:left="0"/>
              <w:jc w:val="left"/>
            </w:pPr>
            <w:r>
              <w:rPr>
                <w:rFonts w:ascii="Arial"/>
                <w:b w:val="false"/>
                <w:i w:val="false"/>
                <w:color w:val="000000"/>
                <w:sz w:val="15"/>
              </w:rPr>
              <w:t>загальна кошторисна вартість, тис. грн</w:t>
            </w:r>
          </w:p>
          <w:bookmarkEnd w:id="936"/>
        </w:tc>
        <w:tc>
          <w:tcPr>
            <w:tcW w:w="1306" w:type="dxa"/>
            <w:tcBorders>
              <w:top w:val="outset" w:color="000000" w:sz="8"/>
              <w:left w:val="outset" w:color="000000" w:sz="8"/>
              <w:bottom w:val="outset" w:color="000000" w:sz="8"/>
              <w:right w:val="outset" w:color="000000" w:sz="8"/>
            </w:tcBorders>
            <w:vAlign w:val="center"/>
          </w:tcPr>
          <w:bookmarkStart w:name="11341" w:id="937"/>
          <w:p>
            <w:pPr>
              <w:spacing w:after="0"/>
              <w:ind w:left="0"/>
              <w:jc w:val="center"/>
            </w:pPr>
            <w:r>
              <w:rPr>
                <w:rFonts w:ascii="Arial"/>
                <w:b w:val="false"/>
                <w:i w:val="false"/>
                <w:color w:val="000000"/>
                <w:sz w:val="15"/>
              </w:rPr>
              <w:t xml:space="preserve"> </w:t>
            </w:r>
          </w:p>
          <w:bookmarkEnd w:id="937"/>
        </w:tc>
        <w:tc>
          <w:tcPr>
            <w:tcW w:w="1306" w:type="dxa"/>
            <w:tcBorders>
              <w:top w:val="outset" w:color="000000" w:sz="8"/>
              <w:left w:val="outset" w:color="000000" w:sz="8"/>
              <w:bottom w:val="outset" w:color="000000" w:sz="8"/>
              <w:right w:val="outset" w:color="000000" w:sz="8"/>
            </w:tcBorders>
            <w:vAlign w:val="center"/>
          </w:tcPr>
          <w:bookmarkStart w:name="11342" w:id="938"/>
          <w:p>
            <w:pPr>
              <w:spacing w:after="0"/>
              <w:ind w:left="0"/>
              <w:jc w:val="center"/>
            </w:pPr>
            <w:r>
              <w:rPr>
                <w:rFonts w:ascii="Arial"/>
                <w:b w:val="false"/>
                <w:i w:val="false"/>
                <w:color w:val="000000"/>
                <w:sz w:val="15"/>
              </w:rPr>
              <w:t>500,000</w:t>
            </w:r>
          </w:p>
          <w:bookmarkEnd w:id="938"/>
        </w:tc>
        <w:tc>
          <w:tcPr>
            <w:tcW w:w="1306" w:type="dxa"/>
            <w:tcBorders>
              <w:top w:val="outset" w:color="000000" w:sz="8"/>
              <w:left w:val="outset" w:color="000000" w:sz="8"/>
              <w:bottom w:val="outset" w:color="000000" w:sz="8"/>
              <w:right w:val="outset" w:color="000000" w:sz="8"/>
            </w:tcBorders>
            <w:vAlign w:val="center"/>
          </w:tcPr>
          <w:bookmarkStart w:name="11343" w:id="939"/>
          <w:p>
            <w:pPr>
              <w:spacing w:after="0"/>
              <w:ind w:left="0"/>
              <w:jc w:val="center"/>
            </w:pPr>
            <w:r>
              <w:rPr>
                <w:rFonts w:ascii="Arial"/>
                <w:b w:val="false"/>
                <w:i w:val="false"/>
                <w:color w:val="000000"/>
                <w:sz w:val="15"/>
              </w:rPr>
              <w:t xml:space="preserve"> </w:t>
            </w:r>
          </w:p>
          <w:bookmarkEnd w:id="93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344" w:id="940"/>
          <w:p>
            <w:pPr>
              <w:spacing w:after="0"/>
              <w:ind w:left="0"/>
              <w:jc w:val="center"/>
            </w:pPr>
            <w:r>
              <w:rPr>
                <w:rFonts w:ascii="Arial"/>
                <w:b w:val="false"/>
                <w:i w:val="false"/>
                <w:color w:val="000000"/>
                <w:sz w:val="15"/>
              </w:rPr>
              <w:t>500,00</w:t>
            </w:r>
          </w:p>
          <w:bookmarkEnd w:id="940"/>
        </w:tc>
        <w:tc>
          <w:tcPr>
            <w:tcW w:w="634" w:type="dxa"/>
            <w:tcBorders>
              <w:top w:val="outset" w:color="000000" w:sz="8"/>
              <w:left w:val="outset" w:color="000000" w:sz="8"/>
              <w:bottom w:val="outset" w:color="000000" w:sz="8"/>
              <w:right w:val="outset" w:color="000000" w:sz="8"/>
            </w:tcBorders>
            <w:vAlign w:val="center"/>
          </w:tcPr>
          <w:bookmarkStart w:name="11345" w:id="941"/>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941"/>
        </w:tc>
        <w:tc>
          <w:tcPr>
            <w:tcW w:w="1306" w:type="dxa"/>
            <w:tcBorders>
              <w:top w:val="outset" w:color="000000" w:sz="8"/>
              <w:left w:val="outset" w:color="000000" w:sz="8"/>
              <w:bottom w:val="outset" w:color="000000" w:sz="8"/>
              <w:right w:val="outset" w:color="000000" w:sz="8"/>
            </w:tcBorders>
            <w:vAlign w:val="center"/>
          </w:tcPr>
          <w:bookmarkStart w:name="11346" w:id="942"/>
          <w:p>
            <w:pPr>
              <w:spacing w:after="0"/>
              <w:ind w:left="0"/>
              <w:jc w:val="center"/>
            </w:pPr>
            <w:r>
              <w:rPr>
                <w:rFonts w:ascii="Arial"/>
                <w:b w:val="false"/>
                <w:i w:val="false"/>
                <w:color w:val="000000"/>
                <w:sz w:val="15"/>
              </w:rPr>
              <w:t xml:space="preserve"> </w:t>
            </w:r>
          </w:p>
          <w:bookmarkEnd w:id="942"/>
        </w:tc>
        <w:tc>
          <w:tcPr>
            <w:tcW w:w="1306" w:type="dxa"/>
            <w:tcBorders>
              <w:top w:val="outset" w:color="000000" w:sz="8"/>
              <w:left w:val="outset" w:color="000000" w:sz="8"/>
              <w:bottom w:val="outset" w:color="000000" w:sz="8"/>
              <w:right w:val="outset" w:color="000000" w:sz="8"/>
            </w:tcBorders>
            <w:vAlign w:val="center"/>
          </w:tcPr>
          <w:bookmarkStart w:name="11347" w:id="943"/>
          <w:p>
            <w:pPr>
              <w:spacing w:after="0"/>
              <w:ind w:left="0"/>
              <w:jc w:val="center"/>
            </w:pPr>
            <w:r>
              <w:rPr>
                <w:rFonts w:ascii="Arial"/>
                <w:b w:val="false"/>
                <w:i w:val="false"/>
                <w:color w:val="000000"/>
                <w:sz w:val="15"/>
              </w:rPr>
              <w:t>500,000</w:t>
            </w:r>
          </w:p>
          <w:bookmarkEnd w:id="943"/>
        </w:tc>
        <w:tc>
          <w:tcPr>
            <w:tcW w:w="1306" w:type="dxa"/>
            <w:tcBorders>
              <w:top w:val="outset" w:color="000000" w:sz="8"/>
              <w:left w:val="outset" w:color="000000" w:sz="8"/>
              <w:bottom w:val="outset" w:color="000000" w:sz="8"/>
              <w:right w:val="outset" w:color="000000" w:sz="8"/>
            </w:tcBorders>
            <w:vAlign w:val="center"/>
          </w:tcPr>
          <w:bookmarkStart w:name="11348" w:id="944"/>
          <w:p>
            <w:pPr>
              <w:spacing w:after="0"/>
              <w:ind w:left="0"/>
              <w:jc w:val="center"/>
            </w:pPr>
            <w:r>
              <w:rPr>
                <w:rFonts w:ascii="Arial"/>
                <w:b w:val="false"/>
                <w:i w:val="false"/>
                <w:color w:val="000000"/>
                <w:sz w:val="15"/>
              </w:rPr>
              <w:t xml:space="preserve"> </w:t>
            </w:r>
          </w:p>
          <w:bookmarkEnd w:id="94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349" w:id="945"/>
          <w:p>
            <w:pPr>
              <w:spacing w:after="0"/>
              <w:ind w:left="0"/>
              <w:jc w:val="center"/>
            </w:pPr>
            <w:r>
              <w:rPr>
                <w:rFonts w:ascii="Arial"/>
                <w:b w:val="false"/>
                <w:i w:val="false"/>
                <w:color w:val="000000"/>
                <w:sz w:val="15"/>
              </w:rPr>
              <w:t>2019</w:t>
            </w:r>
          </w:p>
          <w:bookmarkEnd w:id="945"/>
        </w:tc>
        <w:tc>
          <w:tcPr>
            <w:tcW w:w="634" w:type="dxa"/>
            <w:tcBorders>
              <w:top w:val="outset" w:color="000000" w:sz="8"/>
              <w:left w:val="outset" w:color="000000" w:sz="8"/>
              <w:bottom w:val="outset" w:color="000000" w:sz="8"/>
              <w:right w:val="outset" w:color="000000" w:sz="8"/>
            </w:tcBorders>
            <w:vAlign w:val="center"/>
          </w:tcPr>
          <w:bookmarkStart w:name="11350" w:id="946"/>
          <w:p>
            <w:pPr>
              <w:spacing w:after="0"/>
              <w:ind w:left="0"/>
              <w:jc w:val="left"/>
            </w:pPr>
            <w:r>
              <w:rPr>
                <w:rFonts w:ascii="Arial"/>
                <w:b w:val="false"/>
                <w:i w:val="false"/>
                <w:color w:val="000000"/>
                <w:sz w:val="15"/>
              </w:rPr>
              <w:t>продукту</w:t>
            </w:r>
          </w:p>
          <w:bookmarkEnd w:id="946"/>
        </w:tc>
        <w:tc>
          <w:tcPr>
            <w:tcW w:w="1306" w:type="dxa"/>
            <w:tcBorders>
              <w:top w:val="outset" w:color="000000" w:sz="8"/>
              <w:left w:val="outset" w:color="000000" w:sz="8"/>
              <w:bottom w:val="outset" w:color="000000" w:sz="8"/>
              <w:right w:val="outset" w:color="000000" w:sz="8"/>
            </w:tcBorders>
            <w:vAlign w:val="center"/>
          </w:tcPr>
          <w:bookmarkStart w:name="11351" w:id="947"/>
          <w:p>
            <w:pPr>
              <w:spacing w:after="0"/>
              <w:ind w:left="0"/>
              <w:jc w:val="center"/>
            </w:pPr>
            <w:r>
              <w:rPr>
                <w:rFonts w:ascii="Arial"/>
                <w:b w:val="false"/>
                <w:i w:val="false"/>
                <w:color w:val="000000"/>
                <w:sz w:val="15"/>
              </w:rPr>
              <w:t xml:space="preserve"> </w:t>
            </w:r>
          </w:p>
          <w:bookmarkEnd w:id="947"/>
        </w:tc>
        <w:tc>
          <w:tcPr>
            <w:tcW w:w="1306" w:type="dxa"/>
            <w:tcBorders>
              <w:top w:val="outset" w:color="000000" w:sz="8"/>
              <w:left w:val="outset" w:color="000000" w:sz="8"/>
              <w:bottom w:val="outset" w:color="000000" w:sz="8"/>
              <w:right w:val="outset" w:color="000000" w:sz="8"/>
            </w:tcBorders>
            <w:vAlign w:val="center"/>
          </w:tcPr>
          <w:bookmarkStart w:name="11352" w:id="948"/>
          <w:p>
            <w:pPr>
              <w:spacing w:after="0"/>
              <w:ind w:left="0"/>
              <w:jc w:val="center"/>
            </w:pPr>
            <w:r>
              <w:rPr>
                <w:rFonts w:ascii="Arial"/>
                <w:b w:val="false"/>
                <w:i w:val="false"/>
                <w:color w:val="000000"/>
                <w:sz w:val="15"/>
              </w:rPr>
              <w:t xml:space="preserve"> </w:t>
            </w:r>
          </w:p>
          <w:bookmarkEnd w:id="948"/>
        </w:tc>
        <w:tc>
          <w:tcPr>
            <w:tcW w:w="1306" w:type="dxa"/>
            <w:tcBorders>
              <w:top w:val="outset" w:color="000000" w:sz="8"/>
              <w:left w:val="outset" w:color="000000" w:sz="8"/>
              <w:bottom w:val="outset" w:color="000000" w:sz="8"/>
              <w:right w:val="outset" w:color="000000" w:sz="8"/>
            </w:tcBorders>
            <w:vAlign w:val="center"/>
          </w:tcPr>
          <w:bookmarkStart w:name="11353" w:id="949"/>
          <w:p>
            <w:pPr>
              <w:spacing w:after="0"/>
              <w:ind w:left="0"/>
              <w:jc w:val="center"/>
            </w:pPr>
            <w:r>
              <w:rPr>
                <w:rFonts w:ascii="Arial"/>
                <w:b w:val="false"/>
                <w:i w:val="false"/>
                <w:color w:val="000000"/>
                <w:sz w:val="15"/>
              </w:rPr>
              <w:t xml:space="preserve"> </w:t>
            </w:r>
          </w:p>
          <w:bookmarkEnd w:id="94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354" w:id="950"/>
          <w:p>
            <w:pPr>
              <w:spacing w:after="0"/>
              <w:ind w:left="0"/>
              <w:jc w:val="center"/>
            </w:pPr>
            <w:r>
              <w:rPr>
                <w:rFonts w:ascii="Arial"/>
                <w:b w:val="false"/>
                <w:i w:val="false"/>
                <w:color w:val="000000"/>
                <w:sz w:val="15"/>
              </w:rPr>
              <w:t xml:space="preserve"> </w:t>
            </w:r>
          </w:p>
          <w:bookmarkEnd w:id="950"/>
        </w:tc>
        <w:tc>
          <w:tcPr>
            <w:tcW w:w="634" w:type="dxa"/>
            <w:tcBorders>
              <w:top w:val="outset" w:color="000000" w:sz="8"/>
              <w:left w:val="outset" w:color="000000" w:sz="8"/>
              <w:bottom w:val="outset" w:color="000000" w:sz="8"/>
              <w:right w:val="outset" w:color="000000" w:sz="8"/>
            </w:tcBorders>
            <w:vAlign w:val="center"/>
          </w:tcPr>
          <w:bookmarkStart w:name="11355" w:id="951"/>
          <w:p>
            <w:pPr>
              <w:spacing w:after="0"/>
              <w:ind w:left="0"/>
              <w:jc w:val="left"/>
            </w:pPr>
            <w:r>
              <w:rPr>
                <w:rFonts w:ascii="Arial"/>
                <w:b w:val="false"/>
                <w:i w:val="false"/>
                <w:color w:val="000000"/>
                <w:sz w:val="15"/>
              </w:rPr>
              <w:t>кількість об'єктів, на яких планується провести захід, од.</w:t>
            </w:r>
          </w:p>
          <w:bookmarkEnd w:id="951"/>
        </w:tc>
        <w:tc>
          <w:tcPr>
            <w:tcW w:w="1306" w:type="dxa"/>
            <w:tcBorders>
              <w:top w:val="outset" w:color="000000" w:sz="8"/>
              <w:left w:val="outset" w:color="000000" w:sz="8"/>
              <w:bottom w:val="outset" w:color="000000" w:sz="8"/>
              <w:right w:val="outset" w:color="000000" w:sz="8"/>
            </w:tcBorders>
            <w:vAlign w:val="center"/>
          </w:tcPr>
          <w:bookmarkStart w:name="11356" w:id="952"/>
          <w:p>
            <w:pPr>
              <w:spacing w:after="0"/>
              <w:ind w:left="0"/>
              <w:jc w:val="center"/>
            </w:pPr>
            <w:r>
              <w:rPr>
                <w:rFonts w:ascii="Arial"/>
                <w:b w:val="false"/>
                <w:i w:val="false"/>
                <w:color w:val="000000"/>
                <w:sz w:val="15"/>
              </w:rPr>
              <w:t xml:space="preserve"> </w:t>
            </w:r>
          </w:p>
          <w:bookmarkEnd w:id="952"/>
        </w:tc>
        <w:tc>
          <w:tcPr>
            <w:tcW w:w="1306" w:type="dxa"/>
            <w:tcBorders>
              <w:top w:val="outset" w:color="000000" w:sz="8"/>
              <w:left w:val="outset" w:color="000000" w:sz="8"/>
              <w:bottom w:val="outset" w:color="000000" w:sz="8"/>
              <w:right w:val="outset" w:color="000000" w:sz="8"/>
            </w:tcBorders>
            <w:vAlign w:val="center"/>
          </w:tcPr>
          <w:bookmarkStart w:name="11357" w:id="953"/>
          <w:p>
            <w:pPr>
              <w:spacing w:after="0"/>
              <w:ind w:left="0"/>
              <w:jc w:val="center"/>
            </w:pPr>
            <w:r>
              <w:rPr>
                <w:rFonts w:ascii="Arial"/>
                <w:b w:val="false"/>
                <w:i w:val="false"/>
                <w:color w:val="000000"/>
                <w:sz w:val="15"/>
              </w:rPr>
              <w:t>1</w:t>
            </w:r>
          </w:p>
          <w:bookmarkEnd w:id="953"/>
        </w:tc>
        <w:tc>
          <w:tcPr>
            <w:tcW w:w="1306" w:type="dxa"/>
            <w:tcBorders>
              <w:top w:val="outset" w:color="000000" w:sz="8"/>
              <w:left w:val="outset" w:color="000000" w:sz="8"/>
              <w:bottom w:val="outset" w:color="000000" w:sz="8"/>
              <w:right w:val="outset" w:color="000000" w:sz="8"/>
            </w:tcBorders>
            <w:vAlign w:val="center"/>
          </w:tcPr>
          <w:bookmarkStart w:name="11358" w:id="954"/>
          <w:p>
            <w:pPr>
              <w:spacing w:after="0"/>
              <w:ind w:left="0"/>
              <w:jc w:val="center"/>
            </w:pPr>
            <w:r>
              <w:rPr>
                <w:rFonts w:ascii="Arial"/>
                <w:b w:val="false"/>
                <w:i w:val="false"/>
                <w:color w:val="000000"/>
                <w:sz w:val="15"/>
              </w:rPr>
              <w:t xml:space="preserve"> </w:t>
            </w:r>
          </w:p>
          <w:bookmarkEnd w:id="95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359" w:id="955"/>
          <w:p>
            <w:pPr>
              <w:spacing w:after="0"/>
              <w:ind w:left="0"/>
              <w:jc w:val="center"/>
            </w:pPr>
            <w:r>
              <w:rPr>
                <w:rFonts w:ascii="Arial"/>
                <w:b w:val="false"/>
                <w:i w:val="false"/>
                <w:color w:val="000000"/>
                <w:sz w:val="15"/>
              </w:rPr>
              <w:t>2020</w:t>
            </w:r>
          </w:p>
          <w:bookmarkEnd w:id="955"/>
        </w:tc>
        <w:tc>
          <w:tcPr>
            <w:tcW w:w="634" w:type="dxa"/>
            <w:tcBorders>
              <w:top w:val="outset" w:color="000000" w:sz="8"/>
              <w:left w:val="outset" w:color="000000" w:sz="8"/>
              <w:bottom w:val="outset" w:color="000000" w:sz="8"/>
              <w:right w:val="outset" w:color="000000" w:sz="8"/>
            </w:tcBorders>
            <w:vAlign w:val="center"/>
          </w:tcPr>
          <w:bookmarkStart w:name="11360" w:id="956"/>
          <w:p>
            <w:pPr>
              <w:spacing w:after="0"/>
              <w:ind w:left="0"/>
              <w:jc w:val="left"/>
            </w:pPr>
            <w:r>
              <w:rPr>
                <w:rFonts w:ascii="Arial"/>
                <w:b w:val="false"/>
                <w:i w:val="false"/>
                <w:color w:val="000000"/>
                <w:sz w:val="15"/>
              </w:rPr>
              <w:t>ефективності</w:t>
            </w:r>
          </w:p>
          <w:bookmarkEnd w:id="956"/>
        </w:tc>
        <w:tc>
          <w:tcPr>
            <w:tcW w:w="1306" w:type="dxa"/>
            <w:tcBorders>
              <w:top w:val="outset" w:color="000000" w:sz="8"/>
              <w:left w:val="outset" w:color="000000" w:sz="8"/>
              <w:bottom w:val="outset" w:color="000000" w:sz="8"/>
              <w:right w:val="outset" w:color="000000" w:sz="8"/>
            </w:tcBorders>
            <w:vAlign w:val="center"/>
          </w:tcPr>
          <w:bookmarkStart w:name="11361" w:id="957"/>
          <w:p>
            <w:pPr>
              <w:spacing w:after="0"/>
              <w:ind w:left="0"/>
              <w:jc w:val="center"/>
            </w:pPr>
            <w:r>
              <w:rPr>
                <w:rFonts w:ascii="Arial"/>
                <w:b w:val="false"/>
                <w:i w:val="false"/>
                <w:color w:val="000000"/>
                <w:sz w:val="15"/>
              </w:rPr>
              <w:t xml:space="preserve"> </w:t>
            </w:r>
          </w:p>
          <w:bookmarkEnd w:id="957"/>
        </w:tc>
        <w:tc>
          <w:tcPr>
            <w:tcW w:w="1306" w:type="dxa"/>
            <w:tcBorders>
              <w:top w:val="outset" w:color="000000" w:sz="8"/>
              <w:left w:val="outset" w:color="000000" w:sz="8"/>
              <w:bottom w:val="outset" w:color="000000" w:sz="8"/>
              <w:right w:val="outset" w:color="000000" w:sz="8"/>
            </w:tcBorders>
            <w:vAlign w:val="center"/>
          </w:tcPr>
          <w:bookmarkStart w:name="11362" w:id="958"/>
          <w:p>
            <w:pPr>
              <w:spacing w:after="0"/>
              <w:ind w:left="0"/>
              <w:jc w:val="center"/>
            </w:pPr>
            <w:r>
              <w:rPr>
                <w:rFonts w:ascii="Arial"/>
                <w:b w:val="false"/>
                <w:i w:val="false"/>
                <w:color w:val="000000"/>
                <w:sz w:val="15"/>
              </w:rPr>
              <w:t xml:space="preserve"> </w:t>
            </w:r>
          </w:p>
          <w:bookmarkEnd w:id="958"/>
        </w:tc>
        <w:tc>
          <w:tcPr>
            <w:tcW w:w="1306" w:type="dxa"/>
            <w:tcBorders>
              <w:top w:val="outset" w:color="000000" w:sz="8"/>
              <w:left w:val="outset" w:color="000000" w:sz="8"/>
              <w:bottom w:val="outset" w:color="000000" w:sz="8"/>
              <w:right w:val="outset" w:color="000000" w:sz="8"/>
            </w:tcBorders>
            <w:vAlign w:val="center"/>
          </w:tcPr>
          <w:bookmarkStart w:name="11363" w:id="959"/>
          <w:p>
            <w:pPr>
              <w:spacing w:after="0"/>
              <w:ind w:left="0"/>
              <w:jc w:val="center"/>
            </w:pPr>
            <w:r>
              <w:rPr>
                <w:rFonts w:ascii="Arial"/>
                <w:b w:val="false"/>
                <w:i w:val="false"/>
                <w:color w:val="000000"/>
                <w:sz w:val="15"/>
              </w:rPr>
              <w:t xml:space="preserve"> </w:t>
            </w:r>
          </w:p>
          <w:bookmarkEnd w:id="95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364" w:id="960"/>
          <w:p>
            <w:pPr>
              <w:spacing w:after="0"/>
              <w:ind w:left="0"/>
              <w:jc w:val="center"/>
            </w:pPr>
            <w:r>
              <w:rPr>
                <w:rFonts w:ascii="Arial"/>
                <w:b w:val="false"/>
                <w:i w:val="false"/>
                <w:color w:val="000000"/>
                <w:sz w:val="15"/>
              </w:rPr>
              <w:t>500,00</w:t>
            </w:r>
          </w:p>
          <w:bookmarkEnd w:id="960"/>
        </w:tc>
        <w:tc>
          <w:tcPr>
            <w:tcW w:w="634" w:type="dxa"/>
            <w:tcBorders>
              <w:top w:val="outset" w:color="000000" w:sz="8"/>
              <w:left w:val="outset" w:color="000000" w:sz="8"/>
              <w:bottom w:val="outset" w:color="000000" w:sz="8"/>
              <w:right w:val="outset" w:color="000000" w:sz="8"/>
            </w:tcBorders>
            <w:vAlign w:val="center"/>
          </w:tcPr>
          <w:bookmarkStart w:name="11365" w:id="961"/>
          <w:p>
            <w:pPr>
              <w:spacing w:after="0"/>
              <w:ind w:left="0"/>
              <w:jc w:val="left"/>
            </w:pPr>
            <w:r>
              <w:rPr>
                <w:rFonts w:ascii="Arial"/>
                <w:b w:val="false"/>
                <w:i w:val="false"/>
                <w:color w:val="000000"/>
                <w:sz w:val="15"/>
              </w:rPr>
              <w:t>середні витрати на 1 об'єкт, тис. грн</w:t>
            </w:r>
          </w:p>
          <w:bookmarkEnd w:id="961"/>
        </w:tc>
        <w:tc>
          <w:tcPr>
            <w:tcW w:w="1306" w:type="dxa"/>
            <w:tcBorders>
              <w:top w:val="outset" w:color="000000" w:sz="8"/>
              <w:left w:val="outset" w:color="000000" w:sz="8"/>
              <w:bottom w:val="outset" w:color="000000" w:sz="8"/>
              <w:right w:val="outset" w:color="000000" w:sz="8"/>
            </w:tcBorders>
            <w:vAlign w:val="center"/>
          </w:tcPr>
          <w:bookmarkStart w:name="11366" w:id="962"/>
          <w:p>
            <w:pPr>
              <w:spacing w:after="0"/>
              <w:ind w:left="0"/>
              <w:jc w:val="center"/>
            </w:pPr>
            <w:r>
              <w:rPr>
                <w:rFonts w:ascii="Arial"/>
                <w:b w:val="false"/>
                <w:i w:val="false"/>
                <w:color w:val="000000"/>
                <w:sz w:val="15"/>
              </w:rPr>
              <w:t xml:space="preserve"> </w:t>
            </w:r>
          </w:p>
          <w:bookmarkEnd w:id="962"/>
        </w:tc>
        <w:tc>
          <w:tcPr>
            <w:tcW w:w="1306" w:type="dxa"/>
            <w:tcBorders>
              <w:top w:val="outset" w:color="000000" w:sz="8"/>
              <w:left w:val="outset" w:color="000000" w:sz="8"/>
              <w:bottom w:val="outset" w:color="000000" w:sz="8"/>
              <w:right w:val="outset" w:color="000000" w:sz="8"/>
            </w:tcBorders>
            <w:vAlign w:val="center"/>
          </w:tcPr>
          <w:bookmarkStart w:name="11367" w:id="963"/>
          <w:p>
            <w:pPr>
              <w:spacing w:after="0"/>
              <w:ind w:left="0"/>
              <w:jc w:val="center"/>
            </w:pPr>
            <w:r>
              <w:rPr>
                <w:rFonts w:ascii="Arial"/>
                <w:b w:val="false"/>
                <w:i w:val="false"/>
                <w:color w:val="000000"/>
                <w:sz w:val="15"/>
              </w:rPr>
              <w:t>500,000</w:t>
            </w:r>
          </w:p>
          <w:bookmarkEnd w:id="963"/>
        </w:tc>
        <w:tc>
          <w:tcPr>
            <w:tcW w:w="1306" w:type="dxa"/>
            <w:tcBorders>
              <w:top w:val="outset" w:color="000000" w:sz="8"/>
              <w:left w:val="outset" w:color="000000" w:sz="8"/>
              <w:bottom w:val="outset" w:color="000000" w:sz="8"/>
              <w:right w:val="outset" w:color="000000" w:sz="8"/>
            </w:tcBorders>
            <w:vAlign w:val="center"/>
          </w:tcPr>
          <w:bookmarkStart w:name="11368" w:id="964"/>
          <w:p>
            <w:pPr>
              <w:spacing w:after="0"/>
              <w:ind w:left="0"/>
              <w:jc w:val="center"/>
            </w:pPr>
            <w:r>
              <w:rPr>
                <w:rFonts w:ascii="Arial"/>
                <w:b w:val="false"/>
                <w:i w:val="false"/>
                <w:color w:val="000000"/>
                <w:sz w:val="15"/>
              </w:rPr>
              <w:t xml:space="preserve"> </w:t>
            </w:r>
          </w:p>
          <w:bookmarkEnd w:id="96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369" w:id="965"/>
          <w:p>
            <w:pPr>
              <w:spacing w:after="0"/>
              <w:ind w:left="0"/>
              <w:jc w:val="center"/>
            </w:pPr>
            <w:r>
              <w:rPr>
                <w:rFonts w:ascii="Arial"/>
                <w:b w:val="false"/>
                <w:i w:val="false"/>
                <w:color w:val="000000"/>
                <w:sz w:val="15"/>
              </w:rPr>
              <w:t>2021</w:t>
            </w:r>
          </w:p>
          <w:bookmarkEnd w:id="965"/>
        </w:tc>
        <w:tc>
          <w:tcPr>
            <w:tcW w:w="634" w:type="dxa"/>
            <w:tcBorders>
              <w:top w:val="outset" w:color="000000" w:sz="8"/>
              <w:left w:val="outset" w:color="000000" w:sz="8"/>
              <w:bottom w:val="outset" w:color="000000" w:sz="8"/>
              <w:right w:val="outset" w:color="000000" w:sz="8"/>
            </w:tcBorders>
            <w:vAlign w:val="center"/>
          </w:tcPr>
          <w:bookmarkStart w:name="11370" w:id="966"/>
          <w:p>
            <w:pPr>
              <w:spacing w:after="0"/>
              <w:ind w:left="0"/>
              <w:jc w:val="left"/>
            </w:pPr>
            <w:r>
              <w:rPr>
                <w:rFonts w:ascii="Arial"/>
                <w:b w:val="false"/>
                <w:i w:val="false"/>
                <w:color w:val="000000"/>
                <w:sz w:val="15"/>
              </w:rPr>
              <w:t>якості</w:t>
            </w:r>
          </w:p>
          <w:bookmarkEnd w:id="966"/>
        </w:tc>
        <w:tc>
          <w:tcPr>
            <w:tcW w:w="1306" w:type="dxa"/>
            <w:tcBorders>
              <w:top w:val="outset" w:color="000000" w:sz="8"/>
              <w:left w:val="outset" w:color="000000" w:sz="8"/>
              <w:bottom w:val="outset" w:color="000000" w:sz="8"/>
              <w:right w:val="outset" w:color="000000" w:sz="8"/>
            </w:tcBorders>
            <w:vAlign w:val="center"/>
          </w:tcPr>
          <w:bookmarkStart w:name="11371" w:id="967"/>
          <w:p>
            <w:pPr>
              <w:spacing w:after="0"/>
              <w:ind w:left="0"/>
              <w:jc w:val="center"/>
            </w:pPr>
            <w:r>
              <w:rPr>
                <w:rFonts w:ascii="Arial"/>
                <w:b w:val="false"/>
                <w:i w:val="false"/>
                <w:color w:val="000000"/>
                <w:sz w:val="15"/>
              </w:rPr>
              <w:t xml:space="preserve"> </w:t>
            </w:r>
          </w:p>
          <w:bookmarkEnd w:id="967"/>
        </w:tc>
        <w:tc>
          <w:tcPr>
            <w:tcW w:w="1306" w:type="dxa"/>
            <w:tcBorders>
              <w:top w:val="outset" w:color="000000" w:sz="8"/>
              <w:left w:val="outset" w:color="000000" w:sz="8"/>
              <w:bottom w:val="outset" w:color="000000" w:sz="8"/>
              <w:right w:val="outset" w:color="000000" w:sz="8"/>
            </w:tcBorders>
            <w:vAlign w:val="center"/>
          </w:tcPr>
          <w:bookmarkStart w:name="11372" w:id="968"/>
          <w:p>
            <w:pPr>
              <w:spacing w:after="0"/>
              <w:ind w:left="0"/>
              <w:jc w:val="center"/>
            </w:pPr>
            <w:r>
              <w:rPr>
                <w:rFonts w:ascii="Arial"/>
                <w:b w:val="false"/>
                <w:i w:val="false"/>
                <w:color w:val="000000"/>
                <w:sz w:val="15"/>
              </w:rPr>
              <w:t xml:space="preserve"> </w:t>
            </w:r>
          </w:p>
          <w:bookmarkEnd w:id="968"/>
        </w:tc>
        <w:tc>
          <w:tcPr>
            <w:tcW w:w="1306" w:type="dxa"/>
            <w:tcBorders>
              <w:top w:val="outset" w:color="000000" w:sz="8"/>
              <w:left w:val="outset" w:color="000000" w:sz="8"/>
              <w:bottom w:val="outset" w:color="000000" w:sz="8"/>
              <w:right w:val="outset" w:color="000000" w:sz="8"/>
            </w:tcBorders>
            <w:vAlign w:val="center"/>
          </w:tcPr>
          <w:bookmarkStart w:name="11373" w:id="969"/>
          <w:p>
            <w:pPr>
              <w:spacing w:after="0"/>
              <w:ind w:left="0"/>
              <w:jc w:val="center"/>
            </w:pPr>
            <w:r>
              <w:rPr>
                <w:rFonts w:ascii="Arial"/>
                <w:b w:val="false"/>
                <w:i w:val="false"/>
                <w:color w:val="000000"/>
                <w:sz w:val="15"/>
              </w:rPr>
              <w:t xml:space="preserve"> </w:t>
            </w:r>
          </w:p>
          <w:bookmarkEnd w:id="96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vMerge w:val="restart"/>
            <w:tcBorders>
              <w:top w:val="outset" w:color="000000" w:sz="8"/>
              <w:left w:val="outset" w:color="000000" w:sz="8"/>
              <w:bottom w:val="outset" w:color="000000" w:sz="8"/>
              <w:right w:val="outset" w:color="000000" w:sz="8"/>
            </w:tcBorders>
            <w:vAlign w:val="center"/>
          </w:tcPr>
          <w:bookmarkStart w:name="11374" w:id="970"/>
          <w:p>
            <w:pPr>
              <w:spacing w:after="0"/>
              <w:ind w:left="0"/>
              <w:jc w:val="center"/>
            </w:pPr>
            <w:r>
              <w:rPr>
                <w:rFonts w:ascii="Arial"/>
                <w:b w:val="false"/>
                <w:i w:val="false"/>
                <w:color w:val="000000"/>
                <w:sz w:val="15"/>
              </w:rPr>
              <w:t xml:space="preserve"> </w:t>
            </w:r>
          </w:p>
          <w:bookmarkEnd w:id="970"/>
        </w:tc>
        <w:tc>
          <w:tcPr>
            <w:tcW w:w="634" w:type="dxa"/>
            <w:tcBorders>
              <w:top w:val="outset" w:color="000000" w:sz="8"/>
              <w:left w:val="outset" w:color="000000" w:sz="8"/>
              <w:bottom w:val="outset" w:color="000000" w:sz="8"/>
              <w:right w:val="outset" w:color="000000" w:sz="8"/>
            </w:tcBorders>
            <w:vAlign w:val="center"/>
          </w:tcPr>
          <w:bookmarkStart w:name="11375" w:id="971"/>
          <w:p>
            <w:pPr>
              <w:spacing w:after="0"/>
              <w:ind w:left="0"/>
              <w:jc w:val="left"/>
            </w:pPr>
            <w:r>
              <w:rPr>
                <w:rFonts w:ascii="Arial"/>
                <w:b w:val="false"/>
                <w:i w:val="false"/>
                <w:color w:val="000000"/>
                <w:sz w:val="15"/>
              </w:rPr>
              <w:t>рівень виконання заходу, %</w:t>
            </w:r>
          </w:p>
          <w:bookmarkEnd w:id="971"/>
        </w:tc>
        <w:tc>
          <w:tcPr>
            <w:tcW w:w="1306" w:type="dxa"/>
            <w:tcBorders>
              <w:top w:val="outset" w:color="000000" w:sz="8"/>
              <w:left w:val="outset" w:color="000000" w:sz="8"/>
              <w:bottom w:val="outset" w:color="000000" w:sz="8"/>
              <w:right w:val="outset" w:color="000000" w:sz="8"/>
            </w:tcBorders>
            <w:vAlign w:val="center"/>
          </w:tcPr>
          <w:bookmarkStart w:name="11376" w:id="972"/>
          <w:p>
            <w:pPr>
              <w:spacing w:after="0"/>
              <w:ind w:left="0"/>
              <w:jc w:val="center"/>
            </w:pPr>
            <w:r>
              <w:rPr>
                <w:rFonts w:ascii="Arial"/>
                <w:b w:val="false"/>
                <w:i w:val="false"/>
                <w:color w:val="000000"/>
                <w:sz w:val="15"/>
              </w:rPr>
              <w:t xml:space="preserve"> </w:t>
            </w:r>
          </w:p>
          <w:bookmarkEnd w:id="972"/>
        </w:tc>
        <w:tc>
          <w:tcPr>
            <w:tcW w:w="1306" w:type="dxa"/>
            <w:tcBorders>
              <w:top w:val="outset" w:color="000000" w:sz="8"/>
              <w:left w:val="outset" w:color="000000" w:sz="8"/>
              <w:bottom w:val="outset" w:color="000000" w:sz="8"/>
              <w:right w:val="outset" w:color="000000" w:sz="8"/>
            </w:tcBorders>
            <w:vAlign w:val="center"/>
          </w:tcPr>
          <w:bookmarkStart w:name="11377" w:id="973"/>
          <w:p>
            <w:pPr>
              <w:spacing w:after="0"/>
              <w:ind w:left="0"/>
              <w:jc w:val="center"/>
            </w:pPr>
            <w:r>
              <w:rPr>
                <w:rFonts w:ascii="Arial"/>
                <w:b w:val="false"/>
                <w:i w:val="false"/>
                <w:color w:val="000000"/>
                <w:sz w:val="15"/>
              </w:rPr>
              <w:t xml:space="preserve"> </w:t>
            </w:r>
          </w:p>
          <w:bookmarkEnd w:id="973"/>
        </w:tc>
        <w:tc>
          <w:tcPr>
            <w:tcW w:w="1306" w:type="dxa"/>
            <w:tcBorders>
              <w:top w:val="outset" w:color="000000" w:sz="8"/>
              <w:left w:val="outset" w:color="000000" w:sz="8"/>
              <w:bottom w:val="outset" w:color="000000" w:sz="8"/>
              <w:right w:val="outset" w:color="000000" w:sz="8"/>
            </w:tcBorders>
            <w:vAlign w:val="center"/>
          </w:tcPr>
          <w:bookmarkStart w:name="11378" w:id="974"/>
          <w:p>
            <w:pPr>
              <w:spacing w:after="0"/>
              <w:ind w:left="0"/>
              <w:jc w:val="center"/>
            </w:pPr>
            <w:r>
              <w:rPr>
                <w:rFonts w:ascii="Arial"/>
                <w:b w:val="false"/>
                <w:i w:val="false"/>
                <w:color w:val="000000"/>
                <w:sz w:val="15"/>
              </w:rPr>
              <w:t xml:space="preserve"> </w:t>
            </w:r>
          </w:p>
          <w:bookmarkEnd w:id="97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34" w:type="dxa"/>
            <w:tcBorders>
              <w:top w:val="outset" w:color="000000" w:sz="8"/>
              <w:left w:val="outset" w:color="000000" w:sz="8"/>
              <w:bottom w:val="outset" w:color="000000" w:sz="8"/>
              <w:right w:val="outset" w:color="000000" w:sz="8"/>
            </w:tcBorders>
            <w:vAlign w:val="center"/>
          </w:tcPr>
          <w:bookmarkStart w:name="11379" w:id="975"/>
          <w:p>
            <w:pPr>
              <w:spacing w:after="0"/>
              <w:ind w:left="0"/>
              <w:jc w:val="left"/>
            </w:pPr>
            <w:r>
              <w:rPr>
                <w:rFonts w:ascii="Arial"/>
                <w:b w:val="false"/>
                <w:i w:val="false"/>
                <w:color w:val="000000"/>
                <w:sz w:val="15"/>
              </w:rPr>
              <w:t>рівень виконання заходу, %</w:t>
            </w:r>
          </w:p>
          <w:bookmarkEnd w:id="975"/>
        </w:tc>
        <w:tc>
          <w:tcPr>
            <w:tcW w:w="1306" w:type="dxa"/>
            <w:tcBorders>
              <w:top w:val="outset" w:color="000000" w:sz="8"/>
              <w:left w:val="outset" w:color="000000" w:sz="8"/>
              <w:bottom w:val="outset" w:color="000000" w:sz="8"/>
              <w:right w:val="outset" w:color="000000" w:sz="8"/>
            </w:tcBorders>
            <w:vAlign w:val="center"/>
          </w:tcPr>
          <w:bookmarkStart w:name="11380" w:id="976"/>
          <w:p>
            <w:pPr>
              <w:spacing w:after="0"/>
              <w:ind w:left="0"/>
              <w:jc w:val="center"/>
            </w:pPr>
            <w:r>
              <w:rPr>
                <w:rFonts w:ascii="Arial"/>
                <w:b w:val="false"/>
                <w:i w:val="false"/>
                <w:color w:val="000000"/>
                <w:sz w:val="15"/>
              </w:rPr>
              <w:t xml:space="preserve"> </w:t>
            </w:r>
          </w:p>
          <w:bookmarkEnd w:id="976"/>
        </w:tc>
        <w:tc>
          <w:tcPr>
            <w:tcW w:w="1306" w:type="dxa"/>
            <w:tcBorders>
              <w:top w:val="outset" w:color="000000" w:sz="8"/>
              <w:left w:val="outset" w:color="000000" w:sz="8"/>
              <w:bottom w:val="outset" w:color="000000" w:sz="8"/>
              <w:right w:val="outset" w:color="000000" w:sz="8"/>
            </w:tcBorders>
            <w:vAlign w:val="center"/>
          </w:tcPr>
          <w:bookmarkStart w:name="11381" w:id="977"/>
          <w:p>
            <w:pPr>
              <w:spacing w:after="0"/>
              <w:ind w:left="0"/>
              <w:jc w:val="center"/>
            </w:pPr>
            <w:r>
              <w:rPr>
                <w:rFonts w:ascii="Arial"/>
                <w:b w:val="false"/>
                <w:i w:val="false"/>
                <w:color w:val="000000"/>
                <w:sz w:val="15"/>
              </w:rPr>
              <w:t>100,000</w:t>
            </w:r>
          </w:p>
          <w:bookmarkEnd w:id="977"/>
        </w:tc>
        <w:tc>
          <w:tcPr>
            <w:tcW w:w="1306" w:type="dxa"/>
            <w:tcBorders>
              <w:top w:val="outset" w:color="000000" w:sz="8"/>
              <w:left w:val="outset" w:color="000000" w:sz="8"/>
              <w:bottom w:val="outset" w:color="000000" w:sz="8"/>
              <w:right w:val="outset" w:color="000000" w:sz="8"/>
            </w:tcBorders>
            <w:vAlign w:val="center"/>
          </w:tcPr>
          <w:bookmarkStart w:name="11382" w:id="978"/>
          <w:p>
            <w:pPr>
              <w:spacing w:after="0"/>
              <w:ind w:left="0"/>
              <w:jc w:val="center"/>
            </w:pPr>
            <w:r>
              <w:rPr>
                <w:rFonts w:ascii="Arial"/>
                <w:b w:val="false"/>
                <w:i w:val="false"/>
                <w:color w:val="000000"/>
                <w:sz w:val="15"/>
              </w:rPr>
              <w:t xml:space="preserve"> </w:t>
            </w:r>
          </w:p>
          <w:bookmarkEnd w:id="978"/>
        </w:tc>
      </w:tr>
      <w:tr>
        <w:trPr>
          <w:trHeight w:val="45" w:hRule="atLeast"/>
        </w:trPr>
        <w:tc>
          <w:tcPr>
            <w:tcW w:w="0" w:type="auto"/>
            <w:vMerge/>
            <w:tcBorders>
              <w:top w:val="nil"/>
              <w:left w:val="outset" w:color="000000" w:sz="8"/>
              <w:bottom w:val="outset" w:color="000000" w:sz="8"/>
              <w:right w:val="outset" w:color="000000" w:sz="8"/>
            </w:tcBorders>
          </w:tcPr>
          <w:p/>
        </w:tc>
        <w:tc>
          <w:tcPr>
            <w:tcW w:w="595" w:type="dxa"/>
            <w:vMerge w:val="restart"/>
            <w:tcBorders>
              <w:top w:val="outset" w:color="000000" w:sz="8"/>
              <w:left w:val="outset" w:color="000000" w:sz="8"/>
              <w:bottom w:val="outset" w:color="000000" w:sz="8"/>
              <w:right w:val="outset" w:color="000000" w:sz="8"/>
            </w:tcBorders>
            <w:vAlign w:val="center"/>
          </w:tcPr>
          <w:bookmarkStart w:name="11383" w:id="979"/>
          <w:p>
            <w:pPr>
              <w:spacing w:after="0"/>
              <w:ind w:left="0"/>
              <w:jc w:val="left"/>
            </w:pPr>
            <w:r>
              <w:rPr>
                <w:rFonts w:ascii="Arial"/>
                <w:b w:val="false"/>
                <w:i w:val="false"/>
                <w:color w:val="000000"/>
                <w:sz w:val="15"/>
              </w:rPr>
              <w:t>2. Впровадження сучасних методів переробки твердих побутових відходів та обмеження їх поховання на полігонах</w:t>
            </w:r>
          </w:p>
          <w:bookmarkEnd w:id="979"/>
        </w:tc>
        <w:tc>
          <w:tcPr>
            <w:tcW w:w="609" w:type="dxa"/>
            <w:vMerge w:val="restart"/>
            <w:tcBorders>
              <w:top w:val="outset" w:color="000000" w:sz="8"/>
              <w:left w:val="outset" w:color="000000" w:sz="8"/>
              <w:bottom w:val="outset" w:color="000000" w:sz="8"/>
              <w:right w:val="outset" w:color="000000" w:sz="8"/>
            </w:tcBorders>
            <w:vAlign w:val="center"/>
          </w:tcPr>
          <w:bookmarkStart w:name="11384" w:id="980"/>
          <w:p>
            <w:pPr>
              <w:spacing w:after="0"/>
              <w:ind w:left="0"/>
              <w:jc w:val="left"/>
            </w:pPr>
            <w:r>
              <w:rPr>
                <w:rFonts w:ascii="Arial"/>
                <w:b w:val="false"/>
                <w:i w:val="false"/>
                <w:color w:val="000000"/>
                <w:sz w:val="15"/>
              </w:rPr>
              <w:t>1. Будівництво комплексу з переробки та утилізації рослинних відходів (в тому числі проєктні роботи)</w:t>
            </w:r>
          </w:p>
          <w:bookmarkEnd w:id="980"/>
        </w:tc>
        <w:tc>
          <w:tcPr>
            <w:tcW w:w="805" w:type="dxa"/>
            <w:vMerge w:val="restart"/>
            <w:tcBorders>
              <w:top w:val="outset" w:color="000000" w:sz="8"/>
              <w:left w:val="outset" w:color="000000" w:sz="8"/>
              <w:bottom w:val="outset" w:color="000000" w:sz="8"/>
              <w:right w:val="outset" w:color="000000" w:sz="8"/>
            </w:tcBorders>
            <w:vAlign w:val="center"/>
          </w:tcPr>
          <w:bookmarkStart w:name="11385" w:id="981"/>
          <w:p>
            <w:pPr>
              <w:spacing w:after="0"/>
              <w:ind w:left="0"/>
              <w:jc w:val="center"/>
            </w:pPr>
            <w:r>
              <w:rPr>
                <w:rFonts w:ascii="Arial"/>
                <w:b w:val="false"/>
                <w:i w:val="false"/>
                <w:color w:val="000000"/>
                <w:sz w:val="15"/>
              </w:rPr>
              <w:t>2019 - 2021</w:t>
            </w:r>
          </w:p>
          <w:bookmarkEnd w:id="981"/>
        </w:tc>
        <w:tc>
          <w:tcPr>
            <w:tcW w:w="618" w:type="dxa"/>
            <w:vMerge w:val="restart"/>
            <w:tcBorders>
              <w:top w:val="outset" w:color="000000" w:sz="8"/>
              <w:left w:val="outset" w:color="000000" w:sz="8"/>
              <w:bottom w:val="outset" w:color="000000" w:sz="8"/>
              <w:right w:val="outset" w:color="000000" w:sz="8"/>
            </w:tcBorders>
            <w:vAlign w:val="center"/>
          </w:tcPr>
          <w:bookmarkStart w:name="11386" w:id="982"/>
          <w:p>
            <w:pPr>
              <w:spacing w:after="0"/>
              <w:ind w:left="0"/>
              <w:jc w:val="left"/>
            </w:pPr>
            <w:r>
              <w:rPr>
                <w:rFonts w:ascii="Arial"/>
                <w:b w:val="false"/>
                <w:i w:val="false"/>
                <w:color w:val="000000"/>
                <w:sz w:val="15"/>
              </w:rPr>
              <w:t>Управління екології та природних ресурсів, КО "Київзеленбуд"</w:t>
            </w:r>
          </w:p>
          <w:bookmarkEnd w:id="982"/>
        </w:tc>
        <w:tc>
          <w:tcPr>
            <w:tcW w:w="534" w:type="dxa"/>
            <w:vMerge w:val="restart"/>
            <w:tcBorders>
              <w:top w:val="outset" w:color="000000" w:sz="8"/>
              <w:left w:val="outset" w:color="000000" w:sz="8"/>
              <w:bottom w:val="outset" w:color="000000" w:sz="8"/>
              <w:right w:val="outset" w:color="000000" w:sz="8"/>
            </w:tcBorders>
            <w:vAlign w:val="center"/>
          </w:tcPr>
          <w:bookmarkStart w:name="11387" w:id="983"/>
          <w:p>
            <w:pPr>
              <w:spacing w:after="0"/>
              <w:ind w:left="0"/>
              <w:jc w:val="left"/>
            </w:pPr>
            <w:r>
              <w:rPr>
                <w:rFonts w:ascii="Arial"/>
                <w:b w:val="false"/>
                <w:i w:val="false"/>
                <w:color w:val="000000"/>
                <w:sz w:val="15"/>
              </w:rPr>
              <w:t>Бюджет м. Києва</w:t>
            </w:r>
          </w:p>
          <w:bookmarkEnd w:id="983"/>
        </w:tc>
        <w:tc>
          <w:tcPr>
            <w:tcW w:w="1417" w:type="dxa"/>
            <w:tcBorders>
              <w:top w:val="outset" w:color="000000" w:sz="8"/>
              <w:left w:val="outset" w:color="000000" w:sz="8"/>
              <w:bottom w:val="outset" w:color="000000" w:sz="8"/>
              <w:right w:val="outset" w:color="000000" w:sz="8"/>
            </w:tcBorders>
            <w:vAlign w:val="center"/>
          </w:tcPr>
          <w:bookmarkStart w:name="11388" w:id="984"/>
          <w:p>
            <w:pPr>
              <w:spacing w:after="0"/>
              <w:ind w:left="0"/>
              <w:jc w:val="center"/>
            </w:pPr>
            <w:r>
              <w:rPr>
                <w:rFonts w:ascii="Arial"/>
                <w:b w:val="false"/>
                <w:i w:val="false"/>
                <w:color w:val="000000"/>
                <w:sz w:val="15"/>
              </w:rPr>
              <w:t>Всього</w:t>
            </w:r>
          </w:p>
          <w:bookmarkEnd w:id="984"/>
        </w:tc>
        <w:tc>
          <w:tcPr>
            <w:tcW w:w="634" w:type="dxa"/>
            <w:tcBorders>
              <w:top w:val="outset" w:color="000000" w:sz="8"/>
              <w:left w:val="outset" w:color="000000" w:sz="8"/>
              <w:bottom w:val="outset" w:color="000000" w:sz="8"/>
              <w:right w:val="outset" w:color="000000" w:sz="8"/>
            </w:tcBorders>
            <w:vAlign w:val="center"/>
          </w:tcPr>
          <w:bookmarkStart w:name="11389" w:id="985"/>
          <w:p>
            <w:pPr>
              <w:spacing w:after="0"/>
              <w:ind w:left="0"/>
              <w:jc w:val="left"/>
            </w:pPr>
            <w:r>
              <w:rPr>
                <w:rFonts w:ascii="Arial"/>
                <w:b w:val="false"/>
                <w:i w:val="false"/>
                <w:color w:val="000000"/>
                <w:sz w:val="15"/>
              </w:rPr>
              <w:t>витрат</w:t>
            </w:r>
          </w:p>
          <w:bookmarkEnd w:id="985"/>
        </w:tc>
        <w:tc>
          <w:tcPr>
            <w:tcW w:w="1306" w:type="dxa"/>
            <w:tcBorders>
              <w:top w:val="outset" w:color="000000" w:sz="8"/>
              <w:left w:val="outset" w:color="000000" w:sz="8"/>
              <w:bottom w:val="outset" w:color="000000" w:sz="8"/>
              <w:right w:val="outset" w:color="000000" w:sz="8"/>
            </w:tcBorders>
            <w:vAlign w:val="center"/>
          </w:tcPr>
          <w:bookmarkStart w:name="11390" w:id="986"/>
          <w:p>
            <w:pPr>
              <w:spacing w:after="0"/>
              <w:ind w:left="0"/>
              <w:jc w:val="center"/>
            </w:pPr>
            <w:r>
              <w:rPr>
                <w:rFonts w:ascii="Arial"/>
                <w:b w:val="false"/>
                <w:i w:val="false"/>
                <w:color w:val="000000"/>
                <w:sz w:val="15"/>
              </w:rPr>
              <w:t xml:space="preserve"> </w:t>
            </w:r>
          </w:p>
          <w:bookmarkEnd w:id="986"/>
        </w:tc>
        <w:tc>
          <w:tcPr>
            <w:tcW w:w="1306" w:type="dxa"/>
            <w:tcBorders>
              <w:top w:val="outset" w:color="000000" w:sz="8"/>
              <w:left w:val="outset" w:color="000000" w:sz="8"/>
              <w:bottom w:val="outset" w:color="000000" w:sz="8"/>
              <w:right w:val="outset" w:color="000000" w:sz="8"/>
            </w:tcBorders>
            <w:vAlign w:val="center"/>
          </w:tcPr>
          <w:bookmarkStart w:name="11391" w:id="987"/>
          <w:p>
            <w:pPr>
              <w:spacing w:after="0"/>
              <w:ind w:left="0"/>
              <w:jc w:val="center"/>
            </w:pPr>
            <w:r>
              <w:rPr>
                <w:rFonts w:ascii="Arial"/>
                <w:b w:val="false"/>
                <w:i w:val="false"/>
                <w:color w:val="000000"/>
                <w:sz w:val="15"/>
              </w:rPr>
              <w:t xml:space="preserve"> </w:t>
            </w:r>
          </w:p>
          <w:bookmarkEnd w:id="987"/>
        </w:tc>
        <w:tc>
          <w:tcPr>
            <w:tcW w:w="1306" w:type="dxa"/>
            <w:tcBorders>
              <w:top w:val="outset" w:color="000000" w:sz="8"/>
              <w:left w:val="outset" w:color="000000" w:sz="8"/>
              <w:bottom w:val="outset" w:color="000000" w:sz="8"/>
              <w:right w:val="outset" w:color="000000" w:sz="8"/>
            </w:tcBorders>
            <w:vAlign w:val="center"/>
          </w:tcPr>
          <w:bookmarkStart w:name="11392" w:id="988"/>
          <w:p>
            <w:pPr>
              <w:spacing w:after="0"/>
              <w:ind w:left="0"/>
              <w:jc w:val="center"/>
            </w:pPr>
            <w:r>
              <w:rPr>
                <w:rFonts w:ascii="Arial"/>
                <w:b w:val="false"/>
                <w:i w:val="false"/>
                <w:color w:val="000000"/>
                <w:sz w:val="15"/>
              </w:rPr>
              <w:t xml:space="preserve"> </w:t>
            </w:r>
          </w:p>
          <w:bookmarkEnd w:id="98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393" w:id="989"/>
          <w:p>
            <w:pPr>
              <w:spacing w:after="0"/>
              <w:ind w:left="0"/>
              <w:jc w:val="center"/>
            </w:pPr>
            <w:r>
              <w:rPr>
                <w:rFonts w:ascii="Arial"/>
                <w:b w:val="false"/>
                <w:i w:val="false"/>
                <w:color w:val="000000"/>
                <w:sz w:val="15"/>
              </w:rPr>
              <w:t xml:space="preserve"> </w:t>
            </w:r>
          </w:p>
          <w:bookmarkEnd w:id="989"/>
        </w:tc>
        <w:tc>
          <w:tcPr>
            <w:tcW w:w="634" w:type="dxa"/>
            <w:tcBorders>
              <w:top w:val="outset" w:color="000000" w:sz="8"/>
              <w:left w:val="outset" w:color="000000" w:sz="8"/>
              <w:bottom w:val="outset" w:color="000000" w:sz="8"/>
              <w:right w:val="outset" w:color="000000" w:sz="8"/>
            </w:tcBorders>
            <w:vAlign w:val="center"/>
          </w:tcPr>
          <w:bookmarkStart w:name="11394" w:id="990"/>
          <w:p>
            <w:pPr>
              <w:spacing w:after="0"/>
              <w:ind w:left="0"/>
              <w:jc w:val="left"/>
            </w:pPr>
            <w:r>
              <w:rPr>
                <w:rFonts w:ascii="Arial"/>
                <w:b w:val="false"/>
                <w:i w:val="false"/>
                <w:color w:val="000000"/>
                <w:sz w:val="15"/>
              </w:rPr>
              <w:t>загальна кошторисна вартість, тис. грн</w:t>
            </w:r>
          </w:p>
          <w:bookmarkEnd w:id="990"/>
        </w:tc>
        <w:tc>
          <w:tcPr>
            <w:tcW w:w="1306" w:type="dxa"/>
            <w:tcBorders>
              <w:top w:val="outset" w:color="000000" w:sz="8"/>
              <w:left w:val="outset" w:color="000000" w:sz="8"/>
              <w:bottom w:val="outset" w:color="000000" w:sz="8"/>
              <w:right w:val="outset" w:color="000000" w:sz="8"/>
            </w:tcBorders>
            <w:vAlign w:val="center"/>
          </w:tcPr>
          <w:bookmarkStart w:name="11395" w:id="991"/>
          <w:p>
            <w:pPr>
              <w:spacing w:after="0"/>
              <w:ind w:left="0"/>
              <w:jc w:val="center"/>
            </w:pPr>
            <w:r>
              <w:rPr>
                <w:rFonts w:ascii="Arial"/>
                <w:b w:val="false"/>
                <w:i w:val="false"/>
                <w:color w:val="000000"/>
                <w:sz w:val="15"/>
              </w:rPr>
              <w:t xml:space="preserve"> </w:t>
            </w:r>
          </w:p>
          <w:bookmarkEnd w:id="991"/>
        </w:tc>
        <w:tc>
          <w:tcPr>
            <w:tcW w:w="1306" w:type="dxa"/>
            <w:tcBorders>
              <w:top w:val="outset" w:color="000000" w:sz="8"/>
              <w:left w:val="outset" w:color="000000" w:sz="8"/>
              <w:bottom w:val="outset" w:color="000000" w:sz="8"/>
              <w:right w:val="outset" w:color="000000" w:sz="8"/>
            </w:tcBorders>
            <w:vAlign w:val="center"/>
          </w:tcPr>
          <w:bookmarkStart w:name="11396" w:id="992"/>
          <w:p>
            <w:pPr>
              <w:spacing w:after="0"/>
              <w:ind w:left="0"/>
              <w:jc w:val="center"/>
            </w:pPr>
            <w:r>
              <w:rPr>
                <w:rFonts w:ascii="Arial"/>
                <w:b w:val="false"/>
                <w:i w:val="false"/>
                <w:color w:val="000000"/>
                <w:sz w:val="15"/>
              </w:rPr>
              <w:t>30000,000</w:t>
            </w:r>
          </w:p>
          <w:bookmarkEnd w:id="992"/>
        </w:tc>
        <w:tc>
          <w:tcPr>
            <w:tcW w:w="1306" w:type="dxa"/>
            <w:tcBorders>
              <w:top w:val="outset" w:color="000000" w:sz="8"/>
              <w:left w:val="outset" w:color="000000" w:sz="8"/>
              <w:bottom w:val="outset" w:color="000000" w:sz="8"/>
              <w:right w:val="outset" w:color="000000" w:sz="8"/>
            </w:tcBorders>
            <w:vAlign w:val="center"/>
          </w:tcPr>
          <w:bookmarkStart w:name="11397" w:id="993"/>
          <w:p>
            <w:pPr>
              <w:spacing w:after="0"/>
              <w:ind w:left="0"/>
              <w:jc w:val="center"/>
            </w:pPr>
            <w:r>
              <w:rPr>
                <w:rFonts w:ascii="Arial"/>
                <w:b w:val="false"/>
                <w:i w:val="false"/>
                <w:color w:val="000000"/>
                <w:sz w:val="15"/>
              </w:rPr>
              <w:t>30000,000</w:t>
            </w:r>
          </w:p>
          <w:bookmarkEnd w:id="99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398" w:id="994"/>
          <w:p>
            <w:pPr>
              <w:spacing w:after="0"/>
              <w:ind w:left="0"/>
              <w:jc w:val="center"/>
            </w:pPr>
            <w:r>
              <w:rPr>
                <w:rFonts w:ascii="Arial"/>
                <w:b w:val="false"/>
                <w:i w:val="false"/>
                <w:color w:val="000000"/>
                <w:sz w:val="15"/>
              </w:rPr>
              <w:t>3500,000</w:t>
            </w:r>
          </w:p>
          <w:bookmarkEnd w:id="994"/>
        </w:tc>
        <w:tc>
          <w:tcPr>
            <w:tcW w:w="634" w:type="dxa"/>
            <w:tcBorders>
              <w:top w:val="outset" w:color="000000" w:sz="8"/>
              <w:left w:val="outset" w:color="000000" w:sz="8"/>
              <w:bottom w:val="outset" w:color="000000" w:sz="8"/>
              <w:right w:val="outset" w:color="000000" w:sz="8"/>
            </w:tcBorders>
            <w:vAlign w:val="center"/>
          </w:tcPr>
          <w:bookmarkStart w:name="11399" w:id="995"/>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995"/>
        </w:tc>
        <w:tc>
          <w:tcPr>
            <w:tcW w:w="1306" w:type="dxa"/>
            <w:tcBorders>
              <w:top w:val="outset" w:color="000000" w:sz="8"/>
              <w:left w:val="outset" w:color="000000" w:sz="8"/>
              <w:bottom w:val="outset" w:color="000000" w:sz="8"/>
              <w:right w:val="outset" w:color="000000" w:sz="8"/>
            </w:tcBorders>
            <w:vAlign w:val="center"/>
          </w:tcPr>
          <w:bookmarkStart w:name="11400" w:id="996"/>
          <w:p>
            <w:pPr>
              <w:spacing w:after="0"/>
              <w:ind w:left="0"/>
              <w:jc w:val="center"/>
            </w:pPr>
            <w:r>
              <w:rPr>
                <w:rFonts w:ascii="Arial"/>
                <w:b w:val="false"/>
                <w:i w:val="false"/>
                <w:color w:val="000000"/>
                <w:sz w:val="15"/>
              </w:rPr>
              <w:t xml:space="preserve"> </w:t>
            </w:r>
          </w:p>
          <w:bookmarkEnd w:id="996"/>
        </w:tc>
        <w:tc>
          <w:tcPr>
            <w:tcW w:w="1306" w:type="dxa"/>
            <w:tcBorders>
              <w:top w:val="outset" w:color="000000" w:sz="8"/>
              <w:left w:val="outset" w:color="000000" w:sz="8"/>
              <w:bottom w:val="outset" w:color="000000" w:sz="8"/>
              <w:right w:val="outset" w:color="000000" w:sz="8"/>
            </w:tcBorders>
            <w:vAlign w:val="center"/>
          </w:tcPr>
          <w:bookmarkStart w:name="11401" w:id="997"/>
          <w:p>
            <w:pPr>
              <w:spacing w:after="0"/>
              <w:ind w:left="0"/>
              <w:jc w:val="center"/>
            </w:pPr>
            <w:r>
              <w:rPr>
                <w:rFonts w:ascii="Arial"/>
                <w:b w:val="false"/>
                <w:i w:val="false"/>
                <w:color w:val="000000"/>
                <w:sz w:val="15"/>
              </w:rPr>
              <w:t>3000,000</w:t>
            </w:r>
          </w:p>
          <w:bookmarkEnd w:id="997"/>
        </w:tc>
        <w:tc>
          <w:tcPr>
            <w:tcW w:w="1306" w:type="dxa"/>
            <w:tcBorders>
              <w:top w:val="outset" w:color="000000" w:sz="8"/>
              <w:left w:val="outset" w:color="000000" w:sz="8"/>
              <w:bottom w:val="outset" w:color="000000" w:sz="8"/>
              <w:right w:val="outset" w:color="000000" w:sz="8"/>
            </w:tcBorders>
            <w:vAlign w:val="center"/>
          </w:tcPr>
          <w:bookmarkStart w:name="11402" w:id="998"/>
          <w:p>
            <w:pPr>
              <w:spacing w:after="0"/>
              <w:ind w:left="0"/>
              <w:jc w:val="center"/>
            </w:pPr>
            <w:r>
              <w:rPr>
                <w:rFonts w:ascii="Arial"/>
                <w:b w:val="false"/>
                <w:i w:val="false"/>
                <w:color w:val="000000"/>
                <w:sz w:val="15"/>
              </w:rPr>
              <w:t>500,000</w:t>
            </w:r>
          </w:p>
          <w:bookmarkEnd w:id="99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403" w:id="999"/>
          <w:p>
            <w:pPr>
              <w:spacing w:after="0"/>
              <w:ind w:left="0"/>
              <w:jc w:val="center"/>
            </w:pPr>
            <w:r>
              <w:rPr>
                <w:rFonts w:ascii="Arial"/>
                <w:b w:val="false"/>
                <w:i w:val="false"/>
                <w:color w:val="000000"/>
                <w:sz w:val="15"/>
              </w:rPr>
              <w:t>2019</w:t>
            </w:r>
          </w:p>
          <w:bookmarkEnd w:id="999"/>
        </w:tc>
        <w:tc>
          <w:tcPr>
            <w:tcW w:w="634" w:type="dxa"/>
            <w:tcBorders>
              <w:top w:val="outset" w:color="000000" w:sz="8"/>
              <w:left w:val="outset" w:color="000000" w:sz="8"/>
              <w:bottom w:val="outset" w:color="000000" w:sz="8"/>
              <w:right w:val="outset" w:color="000000" w:sz="8"/>
            </w:tcBorders>
            <w:vAlign w:val="center"/>
          </w:tcPr>
          <w:bookmarkStart w:name="11404" w:id="1000"/>
          <w:p>
            <w:pPr>
              <w:spacing w:after="0"/>
              <w:ind w:left="0"/>
              <w:jc w:val="left"/>
            </w:pPr>
            <w:r>
              <w:rPr>
                <w:rFonts w:ascii="Arial"/>
                <w:b w:val="false"/>
                <w:i w:val="false"/>
                <w:color w:val="000000"/>
                <w:sz w:val="15"/>
              </w:rPr>
              <w:t>продукту</w:t>
            </w:r>
          </w:p>
          <w:bookmarkEnd w:id="1000"/>
        </w:tc>
        <w:tc>
          <w:tcPr>
            <w:tcW w:w="1306" w:type="dxa"/>
            <w:tcBorders>
              <w:top w:val="outset" w:color="000000" w:sz="8"/>
              <w:left w:val="outset" w:color="000000" w:sz="8"/>
              <w:bottom w:val="outset" w:color="000000" w:sz="8"/>
              <w:right w:val="outset" w:color="000000" w:sz="8"/>
            </w:tcBorders>
            <w:vAlign w:val="center"/>
          </w:tcPr>
          <w:bookmarkStart w:name="11405" w:id="1001"/>
          <w:p>
            <w:pPr>
              <w:spacing w:after="0"/>
              <w:ind w:left="0"/>
              <w:jc w:val="center"/>
            </w:pPr>
            <w:r>
              <w:rPr>
                <w:rFonts w:ascii="Arial"/>
                <w:b w:val="false"/>
                <w:i w:val="false"/>
                <w:color w:val="000000"/>
                <w:sz w:val="15"/>
              </w:rPr>
              <w:t xml:space="preserve"> </w:t>
            </w:r>
          </w:p>
          <w:bookmarkEnd w:id="1001"/>
        </w:tc>
        <w:tc>
          <w:tcPr>
            <w:tcW w:w="1306" w:type="dxa"/>
            <w:tcBorders>
              <w:top w:val="outset" w:color="000000" w:sz="8"/>
              <w:left w:val="outset" w:color="000000" w:sz="8"/>
              <w:bottom w:val="outset" w:color="000000" w:sz="8"/>
              <w:right w:val="outset" w:color="000000" w:sz="8"/>
            </w:tcBorders>
            <w:vAlign w:val="center"/>
          </w:tcPr>
          <w:bookmarkStart w:name="11406" w:id="1002"/>
          <w:p>
            <w:pPr>
              <w:spacing w:after="0"/>
              <w:ind w:left="0"/>
              <w:jc w:val="center"/>
            </w:pPr>
            <w:r>
              <w:rPr>
                <w:rFonts w:ascii="Arial"/>
                <w:b w:val="false"/>
                <w:i w:val="false"/>
                <w:color w:val="000000"/>
                <w:sz w:val="15"/>
              </w:rPr>
              <w:t xml:space="preserve"> </w:t>
            </w:r>
          </w:p>
          <w:bookmarkEnd w:id="1002"/>
        </w:tc>
        <w:tc>
          <w:tcPr>
            <w:tcW w:w="1306" w:type="dxa"/>
            <w:tcBorders>
              <w:top w:val="outset" w:color="000000" w:sz="8"/>
              <w:left w:val="outset" w:color="000000" w:sz="8"/>
              <w:bottom w:val="outset" w:color="000000" w:sz="8"/>
              <w:right w:val="outset" w:color="000000" w:sz="8"/>
            </w:tcBorders>
            <w:vAlign w:val="center"/>
          </w:tcPr>
          <w:bookmarkStart w:name="11407" w:id="1003"/>
          <w:p>
            <w:pPr>
              <w:spacing w:after="0"/>
              <w:ind w:left="0"/>
              <w:jc w:val="center"/>
            </w:pPr>
            <w:r>
              <w:rPr>
                <w:rFonts w:ascii="Arial"/>
                <w:b w:val="false"/>
                <w:i w:val="false"/>
                <w:color w:val="000000"/>
                <w:sz w:val="15"/>
              </w:rPr>
              <w:t xml:space="preserve"> </w:t>
            </w:r>
          </w:p>
          <w:bookmarkEnd w:id="100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408" w:id="1004"/>
          <w:p>
            <w:pPr>
              <w:spacing w:after="0"/>
              <w:ind w:left="0"/>
              <w:jc w:val="center"/>
            </w:pPr>
            <w:r>
              <w:rPr>
                <w:rFonts w:ascii="Arial"/>
                <w:b w:val="false"/>
                <w:i w:val="false"/>
                <w:color w:val="000000"/>
                <w:sz w:val="15"/>
              </w:rPr>
              <w:t xml:space="preserve"> </w:t>
            </w:r>
          </w:p>
          <w:bookmarkEnd w:id="1004"/>
        </w:tc>
        <w:tc>
          <w:tcPr>
            <w:tcW w:w="634" w:type="dxa"/>
            <w:tcBorders>
              <w:top w:val="outset" w:color="000000" w:sz="8"/>
              <w:left w:val="outset" w:color="000000" w:sz="8"/>
              <w:bottom w:val="outset" w:color="000000" w:sz="8"/>
              <w:right w:val="outset" w:color="000000" w:sz="8"/>
            </w:tcBorders>
            <w:vAlign w:val="center"/>
          </w:tcPr>
          <w:bookmarkStart w:name="11409" w:id="1005"/>
          <w:p>
            <w:pPr>
              <w:spacing w:after="0"/>
              <w:ind w:left="0"/>
              <w:jc w:val="left"/>
            </w:pPr>
            <w:r>
              <w:rPr>
                <w:rFonts w:ascii="Arial"/>
                <w:b w:val="false"/>
                <w:i w:val="false"/>
                <w:color w:val="000000"/>
                <w:sz w:val="15"/>
              </w:rPr>
              <w:t>кількість об'єктів, на яких планується провести захід, од.</w:t>
            </w:r>
          </w:p>
          <w:bookmarkEnd w:id="1005"/>
        </w:tc>
        <w:tc>
          <w:tcPr>
            <w:tcW w:w="1306" w:type="dxa"/>
            <w:tcBorders>
              <w:top w:val="outset" w:color="000000" w:sz="8"/>
              <w:left w:val="outset" w:color="000000" w:sz="8"/>
              <w:bottom w:val="outset" w:color="000000" w:sz="8"/>
              <w:right w:val="outset" w:color="000000" w:sz="8"/>
            </w:tcBorders>
            <w:vAlign w:val="center"/>
          </w:tcPr>
          <w:bookmarkStart w:name="11410" w:id="1006"/>
          <w:p>
            <w:pPr>
              <w:spacing w:after="0"/>
              <w:ind w:left="0"/>
              <w:jc w:val="center"/>
            </w:pPr>
            <w:r>
              <w:rPr>
                <w:rFonts w:ascii="Arial"/>
                <w:b w:val="false"/>
                <w:i w:val="false"/>
                <w:color w:val="000000"/>
                <w:sz w:val="15"/>
              </w:rPr>
              <w:t xml:space="preserve"> </w:t>
            </w:r>
          </w:p>
          <w:bookmarkEnd w:id="1006"/>
        </w:tc>
        <w:tc>
          <w:tcPr>
            <w:tcW w:w="1306" w:type="dxa"/>
            <w:tcBorders>
              <w:top w:val="outset" w:color="000000" w:sz="8"/>
              <w:left w:val="outset" w:color="000000" w:sz="8"/>
              <w:bottom w:val="outset" w:color="000000" w:sz="8"/>
              <w:right w:val="outset" w:color="000000" w:sz="8"/>
            </w:tcBorders>
            <w:vAlign w:val="center"/>
          </w:tcPr>
          <w:bookmarkStart w:name="11411" w:id="1007"/>
          <w:p>
            <w:pPr>
              <w:spacing w:after="0"/>
              <w:ind w:left="0"/>
              <w:jc w:val="center"/>
            </w:pPr>
            <w:r>
              <w:rPr>
                <w:rFonts w:ascii="Arial"/>
                <w:b w:val="false"/>
                <w:i w:val="false"/>
                <w:color w:val="000000"/>
                <w:sz w:val="15"/>
              </w:rPr>
              <w:t>1</w:t>
            </w:r>
          </w:p>
          <w:bookmarkEnd w:id="1007"/>
        </w:tc>
        <w:tc>
          <w:tcPr>
            <w:tcW w:w="1306" w:type="dxa"/>
            <w:tcBorders>
              <w:top w:val="outset" w:color="000000" w:sz="8"/>
              <w:left w:val="outset" w:color="000000" w:sz="8"/>
              <w:bottom w:val="outset" w:color="000000" w:sz="8"/>
              <w:right w:val="outset" w:color="000000" w:sz="8"/>
            </w:tcBorders>
            <w:vAlign w:val="center"/>
          </w:tcPr>
          <w:bookmarkStart w:name="11412" w:id="1008"/>
          <w:p>
            <w:pPr>
              <w:spacing w:after="0"/>
              <w:ind w:left="0"/>
              <w:jc w:val="center"/>
            </w:pPr>
            <w:r>
              <w:rPr>
                <w:rFonts w:ascii="Arial"/>
                <w:b w:val="false"/>
                <w:i w:val="false"/>
                <w:color w:val="000000"/>
                <w:sz w:val="15"/>
              </w:rPr>
              <w:t>1</w:t>
            </w:r>
          </w:p>
          <w:bookmarkEnd w:id="100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413" w:id="1009"/>
          <w:p>
            <w:pPr>
              <w:spacing w:after="0"/>
              <w:ind w:left="0"/>
              <w:jc w:val="center"/>
            </w:pPr>
            <w:r>
              <w:rPr>
                <w:rFonts w:ascii="Arial"/>
                <w:b w:val="false"/>
                <w:i w:val="false"/>
                <w:color w:val="000000"/>
                <w:sz w:val="15"/>
              </w:rPr>
              <w:t>2020</w:t>
            </w:r>
          </w:p>
          <w:bookmarkEnd w:id="1009"/>
        </w:tc>
        <w:tc>
          <w:tcPr>
            <w:tcW w:w="634" w:type="dxa"/>
            <w:tcBorders>
              <w:top w:val="outset" w:color="000000" w:sz="8"/>
              <w:left w:val="outset" w:color="000000" w:sz="8"/>
              <w:bottom w:val="outset" w:color="000000" w:sz="8"/>
              <w:right w:val="outset" w:color="000000" w:sz="8"/>
            </w:tcBorders>
            <w:vAlign w:val="center"/>
          </w:tcPr>
          <w:bookmarkStart w:name="11414" w:id="1010"/>
          <w:p>
            <w:pPr>
              <w:spacing w:after="0"/>
              <w:ind w:left="0"/>
              <w:jc w:val="left"/>
            </w:pPr>
            <w:r>
              <w:rPr>
                <w:rFonts w:ascii="Arial"/>
                <w:b w:val="false"/>
                <w:i w:val="false"/>
                <w:color w:val="000000"/>
                <w:sz w:val="15"/>
              </w:rPr>
              <w:t>ефективності</w:t>
            </w:r>
          </w:p>
          <w:bookmarkEnd w:id="1010"/>
        </w:tc>
        <w:tc>
          <w:tcPr>
            <w:tcW w:w="1306" w:type="dxa"/>
            <w:tcBorders>
              <w:top w:val="outset" w:color="000000" w:sz="8"/>
              <w:left w:val="outset" w:color="000000" w:sz="8"/>
              <w:bottom w:val="outset" w:color="000000" w:sz="8"/>
              <w:right w:val="outset" w:color="000000" w:sz="8"/>
            </w:tcBorders>
            <w:vAlign w:val="center"/>
          </w:tcPr>
          <w:bookmarkStart w:name="11415" w:id="1011"/>
          <w:p>
            <w:pPr>
              <w:spacing w:after="0"/>
              <w:ind w:left="0"/>
              <w:jc w:val="center"/>
            </w:pPr>
            <w:r>
              <w:rPr>
                <w:rFonts w:ascii="Arial"/>
                <w:b w:val="false"/>
                <w:i w:val="false"/>
                <w:color w:val="000000"/>
                <w:sz w:val="15"/>
              </w:rPr>
              <w:t xml:space="preserve"> </w:t>
            </w:r>
          </w:p>
          <w:bookmarkEnd w:id="1011"/>
        </w:tc>
        <w:tc>
          <w:tcPr>
            <w:tcW w:w="1306" w:type="dxa"/>
            <w:tcBorders>
              <w:top w:val="outset" w:color="000000" w:sz="8"/>
              <w:left w:val="outset" w:color="000000" w:sz="8"/>
              <w:bottom w:val="outset" w:color="000000" w:sz="8"/>
              <w:right w:val="outset" w:color="000000" w:sz="8"/>
            </w:tcBorders>
            <w:vAlign w:val="center"/>
          </w:tcPr>
          <w:bookmarkStart w:name="11416" w:id="1012"/>
          <w:p>
            <w:pPr>
              <w:spacing w:after="0"/>
              <w:ind w:left="0"/>
              <w:jc w:val="center"/>
            </w:pPr>
            <w:r>
              <w:rPr>
                <w:rFonts w:ascii="Arial"/>
                <w:b w:val="false"/>
                <w:i w:val="false"/>
                <w:color w:val="000000"/>
                <w:sz w:val="15"/>
              </w:rPr>
              <w:t xml:space="preserve"> </w:t>
            </w:r>
          </w:p>
          <w:bookmarkEnd w:id="1012"/>
        </w:tc>
        <w:tc>
          <w:tcPr>
            <w:tcW w:w="1306" w:type="dxa"/>
            <w:tcBorders>
              <w:top w:val="outset" w:color="000000" w:sz="8"/>
              <w:left w:val="outset" w:color="000000" w:sz="8"/>
              <w:bottom w:val="outset" w:color="000000" w:sz="8"/>
              <w:right w:val="outset" w:color="000000" w:sz="8"/>
            </w:tcBorders>
            <w:vAlign w:val="center"/>
          </w:tcPr>
          <w:bookmarkStart w:name="11417" w:id="1013"/>
          <w:p>
            <w:pPr>
              <w:spacing w:after="0"/>
              <w:ind w:left="0"/>
              <w:jc w:val="center"/>
            </w:pPr>
            <w:r>
              <w:rPr>
                <w:rFonts w:ascii="Arial"/>
                <w:b w:val="false"/>
                <w:i w:val="false"/>
                <w:color w:val="000000"/>
                <w:sz w:val="15"/>
              </w:rPr>
              <w:t xml:space="preserve"> </w:t>
            </w:r>
          </w:p>
          <w:bookmarkEnd w:id="101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418" w:id="1014"/>
          <w:p>
            <w:pPr>
              <w:spacing w:after="0"/>
              <w:ind w:left="0"/>
              <w:jc w:val="center"/>
            </w:pPr>
            <w:r>
              <w:rPr>
                <w:rFonts w:ascii="Arial"/>
                <w:b w:val="false"/>
                <w:i w:val="false"/>
                <w:color w:val="000000"/>
                <w:sz w:val="15"/>
              </w:rPr>
              <w:t>3000,0</w:t>
            </w:r>
          </w:p>
          <w:bookmarkEnd w:id="1014"/>
        </w:tc>
        <w:tc>
          <w:tcPr>
            <w:tcW w:w="634" w:type="dxa"/>
            <w:tcBorders>
              <w:top w:val="outset" w:color="000000" w:sz="8"/>
              <w:left w:val="outset" w:color="000000" w:sz="8"/>
              <w:bottom w:val="outset" w:color="000000" w:sz="8"/>
              <w:right w:val="outset" w:color="000000" w:sz="8"/>
            </w:tcBorders>
            <w:vAlign w:val="center"/>
          </w:tcPr>
          <w:bookmarkStart w:name="11419" w:id="1015"/>
          <w:p>
            <w:pPr>
              <w:spacing w:after="0"/>
              <w:ind w:left="0"/>
              <w:jc w:val="left"/>
            </w:pPr>
            <w:r>
              <w:rPr>
                <w:rFonts w:ascii="Arial"/>
                <w:b w:val="false"/>
                <w:i w:val="false"/>
                <w:color w:val="000000"/>
                <w:sz w:val="15"/>
              </w:rPr>
              <w:t>середні витрати на 1 об'єкт, тис. грн</w:t>
            </w:r>
          </w:p>
          <w:bookmarkEnd w:id="1015"/>
        </w:tc>
        <w:tc>
          <w:tcPr>
            <w:tcW w:w="1306" w:type="dxa"/>
            <w:tcBorders>
              <w:top w:val="outset" w:color="000000" w:sz="8"/>
              <w:left w:val="outset" w:color="000000" w:sz="8"/>
              <w:bottom w:val="outset" w:color="000000" w:sz="8"/>
              <w:right w:val="outset" w:color="000000" w:sz="8"/>
            </w:tcBorders>
            <w:vAlign w:val="center"/>
          </w:tcPr>
          <w:bookmarkStart w:name="11420" w:id="1016"/>
          <w:p>
            <w:pPr>
              <w:spacing w:after="0"/>
              <w:ind w:left="0"/>
              <w:jc w:val="center"/>
            </w:pPr>
            <w:r>
              <w:rPr>
                <w:rFonts w:ascii="Arial"/>
                <w:b w:val="false"/>
                <w:i w:val="false"/>
                <w:color w:val="000000"/>
                <w:sz w:val="15"/>
              </w:rPr>
              <w:t xml:space="preserve"> </w:t>
            </w:r>
          </w:p>
          <w:bookmarkEnd w:id="1016"/>
        </w:tc>
        <w:tc>
          <w:tcPr>
            <w:tcW w:w="1306" w:type="dxa"/>
            <w:tcBorders>
              <w:top w:val="outset" w:color="000000" w:sz="8"/>
              <w:left w:val="outset" w:color="000000" w:sz="8"/>
              <w:bottom w:val="outset" w:color="000000" w:sz="8"/>
              <w:right w:val="outset" w:color="000000" w:sz="8"/>
            </w:tcBorders>
            <w:vAlign w:val="center"/>
          </w:tcPr>
          <w:bookmarkStart w:name="11421" w:id="1017"/>
          <w:p>
            <w:pPr>
              <w:spacing w:after="0"/>
              <w:ind w:left="0"/>
              <w:jc w:val="center"/>
            </w:pPr>
            <w:r>
              <w:rPr>
                <w:rFonts w:ascii="Arial"/>
                <w:b w:val="false"/>
                <w:i w:val="false"/>
                <w:color w:val="000000"/>
                <w:sz w:val="15"/>
              </w:rPr>
              <w:t>3000,000</w:t>
            </w:r>
          </w:p>
          <w:bookmarkEnd w:id="1017"/>
        </w:tc>
        <w:tc>
          <w:tcPr>
            <w:tcW w:w="1306" w:type="dxa"/>
            <w:tcBorders>
              <w:top w:val="outset" w:color="000000" w:sz="8"/>
              <w:left w:val="outset" w:color="000000" w:sz="8"/>
              <w:bottom w:val="outset" w:color="000000" w:sz="8"/>
              <w:right w:val="outset" w:color="000000" w:sz="8"/>
            </w:tcBorders>
            <w:vAlign w:val="center"/>
          </w:tcPr>
          <w:bookmarkStart w:name="11422" w:id="1018"/>
          <w:p>
            <w:pPr>
              <w:spacing w:after="0"/>
              <w:ind w:left="0"/>
              <w:jc w:val="center"/>
            </w:pPr>
            <w:r>
              <w:rPr>
                <w:rFonts w:ascii="Arial"/>
                <w:b w:val="false"/>
                <w:i w:val="false"/>
                <w:color w:val="000000"/>
                <w:sz w:val="15"/>
              </w:rPr>
              <w:t>500,000</w:t>
            </w:r>
          </w:p>
          <w:bookmarkEnd w:id="101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423" w:id="1019"/>
          <w:p>
            <w:pPr>
              <w:spacing w:after="0"/>
              <w:ind w:left="0"/>
              <w:jc w:val="center"/>
            </w:pPr>
            <w:r>
              <w:rPr>
                <w:rFonts w:ascii="Arial"/>
                <w:b w:val="false"/>
                <w:i w:val="false"/>
                <w:color w:val="000000"/>
                <w:sz w:val="15"/>
              </w:rPr>
              <w:t>2021</w:t>
            </w:r>
          </w:p>
          <w:bookmarkEnd w:id="1019"/>
        </w:tc>
        <w:tc>
          <w:tcPr>
            <w:tcW w:w="634" w:type="dxa"/>
            <w:tcBorders>
              <w:top w:val="outset" w:color="000000" w:sz="8"/>
              <w:left w:val="outset" w:color="000000" w:sz="8"/>
              <w:bottom w:val="outset" w:color="000000" w:sz="8"/>
              <w:right w:val="outset" w:color="000000" w:sz="8"/>
            </w:tcBorders>
            <w:vAlign w:val="center"/>
          </w:tcPr>
          <w:bookmarkStart w:name="11424" w:id="1020"/>
          <w:p>
            <w:pPr>
              <w:spacing w:after="0"/>
              <w:ind w:left="0"/>
              <w:jc w:val="left"/>
            </w:pPr>
            <w:r>
              <w:rPr>
                <w:rFonts w:ascii="Arial"/>
                <w:b w:val="false"/>
                <w:i w:val="false"/>
                <w:color w:val="000000"/>
                <w:sz w:val="15"/>
              </w:rPr>
              <w:t>якості</w:t>
            </w:r>
          </w:p>
          <w:bookmarkEnd w:id="1020"/>
        </w:tc>
        <w:tc>
          <w:tcPr>
            <w:tcW w:w="1306" w:type="dxa"/>
            <w:tcBorders>
              <w:top w:val="outset" w:color="000000" w:sz="8"/>
              <w:left w:val="outset" w:color="000000" w:sz="8"/>
              <w:bottom w:val="outset" w:color="000000" w:sz="8"/>
              <w:right w:val="outset" w:color="000000" w:sz="8"/>
            </w:tcBorders>
            <w:vAlign w:val="center"/>
          </w:tcPr>
          <w:bookmarkStart w:name="11425" w:id="1021"/>
          <w:p>
            <w:pPr>
              <w:spacing w:after="0"/>
              <w:ind w:left="0"/>
              <w:jc w:val="center"/>
            </w:pPr>
            <w:r>
              <w:rPr>
                <w:rFonts w:ascii="Arial"/>
                <w:b w:val="false"/>
                <w:i w:val="false"/>
                <w:color w:val="000000"/>
                <w:sz w:val="15"/>
              </w:rPr>
              <w:t xml:space="preserve"> </w:t>
            </w:r>
          </w:p>
          <w:bookmarkEnd w:id="1021"/>
        </w:tc>
        <w:tc>
          <w:tcPr>
            <w:tcW w:w="1306" w:type="dxa"/>
            <w:tcBorders>
              <w:top w:val="outset" w:color="000000" w:sz="8"/>
              <w:left w:val="outset" w:color="000000" w:sz="8"/>
              <w:bottom w:val="outset" w:color="000000" w:sz="8"/>
              <w:right w:val="outset" w:color="000000" w:sz="8"/>
            </w:tcBorders>
            <w:vAlign w:val="center"/>
          </w:tcPr>
          <w:bookmarkStart w:name="11426" w:id="1022"/>
          <w:p>
            <w:pPr>
              <w:spacing w:after="0"/>
              <w:ind w:left="0"/>
              <w:jc w:val="center"/>
            </w:pPr>
            <w:r>
              <w:rPr>
                <w:rFonts w:ascii="Arial"/>
                <w:b w:val="false"/>
                <w:i w:val="false"/>
                <w:color w:val="000000"/>
                <w:sz w:val="15"/>
              </w:rPr>
              <w:t xml:space="preserve"> </w:t>
            </w:r>
          </w:p>
          <w:bookmarkEnd w:id="1022"/>
        </w:tc>
        <w:tc>
          <w:tcPr>
            <w:tcW w:w="1306" w:type="dxa"/>
            <w:tcBorders>
              <w:top w:val="outset" w:color="000000" w:sz="8"/>
              <w:left w:val="outset" w:color="000000" w:sz="8"/>
              <w:bottom w:val="outset" w:color="000000" w:sz="8"/>
              <w:right w:val="outset" w:color="000000" w:sz="8"/>
            </w:tcBorders>
            <w:vAlign w:val="center"/>
          </w:tcPr>
          <w:bookmarkStart w:name="11427" w:id="1023"/>
          <w:p>
            <w:pPr>
              <w:spacing w:after="0"/>
              <w:ind w:left="0"/>
              <w:jc w:val="center"/>
            </w:pPr>
            <w:r>
              <w:rPr>
                <w:rFonts w:ascii="Arial"/>
                <w:b w:val="false"/>
                <w:i w:val="false"/>
                <w:color w:val="000000"/>
                <w:sz w:val="15"/>
              </w:rPr>
              <w:t xml:space="preserve"> </w:t>
            </w:r>
          </w:p>
          <w:bookmarkEnd w:id="102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428" w:id="1024"/>
          <w:p>
            <w:pPr>
              <w:spacing w:after="0"/>
              <w:ind w:left="0"/>
              <w:jc w:val="center"/>
            </w:pPr>
            <w:r>
              <w:rPr>
                <w:rFonts w:ascii="Arial"/>
                <w:b w:val="false"/>
                <w:i w:val="false"/>
                <w:color w:val="000000"/>
                <w:sz w:val="15"/>
              </w:rPr>
              <w:t>500,0</w:t>
            </w:r>
          </w:p>
          <w:bookmarkEnd w:id="1024"/>
        </w:tc>
        <w:tc>
          <w:tcPr>
            <w:tcW w:w="634" w:type="dxa"/>
            <w:tcBorders>
              <w:top w:val="outset" w:color="000000" w:sz="8"/>
              <w:left w:val="outset" w:color="000000" w:sz="8"/>
              <w:bottom w:val="outset" w:color="000000" w:sz="8"/>
              <w:right w:val="outset" w:color="000000" w:sz="8"/>
            </w:tcBorders>
            <w:vAlign w:val="center"/>
          </w:tcPr>
          <w:bookmarkStart w:name="11429" w:id="1025"/>
          <w:p>
            <w:pPr>
              <w:spacing w:after="0"/>
              <w:ind w:left="0"/>
              <w:jc w:val="left"/>
            </w:pPr>
            <w:r>
              <w:rPr>
                <w:rFonts w:ascii="Arial"/>
                <w:b w:val="false"/>
                <w:i w:val="false"/>
                <w:color w:val="000000"/>
                <w:sz w:val="15"/>
              </w:rPr>
              <w:t>рівень виконання заходу, %</w:t>
            </w:r>
          </w:p>
          <w:bookmarkEnd w:id="1025"/>
        </w:tc>
        <w:tc>
          <w:tcPr>
            <w:tcW w:w="1306" w:type="dxa"/>
            <w:tcBorders>
              <w:top w:val="outset" w:color="000000" w:sz="8"/>
              <w:left w:val="outset" w:color="000000" w:sz="8"/>
              <w:bottom w:val="outset" w:color="000000" w:sz="8"/>
              <w:right w:val="outset" w:color="000000" w:sz="8"/>
            </w:tcBorders>
            <w:vAlign w:val="center"/>
          </w:tcPr>
          <w:bookmarkStart w:name="11430" w:id="1026"/>
          <w:p>
            <w:pPr>
              <w:spacing w:after="0"/>
              <w:ind w:left="0"/>
              <w:jc w:val="center"/>
            </w:pPr>
            <w:r>
              <w:rPr>
                <w:rFonts w:ascii="Arial"/>
                <w:b w:val="false"/>
                <w:i w:val="false"/>
                <w:color w:val="000000"/>
                <w:sz w:val="15"/>
              </w:rPr>
              <w:t xml:space="preserve"> </w:t>
            </w:r>
          </w:p>
          <w:bookmarkEnd w:id="1026"/>
        </w:tc>
        <w:tc>
          <w:tcPr>
            <w:tcW w:w="1306" w:type="dxa"/>
            <w:tcBorders>
              <w:top w:val="outset" w:color="000000" w:sz="8"/>
              <w:left w:val="outset" w:color="000000" w:sz="8"/>
              <w:bottom w:val="outset" w:color="000000" w:sz="8"/>
              <w:right w:val="outset" w:color="000000" w:sz="8"/>
            </w:tcBorders>
            <w:vAlign w:val="center"/>
          </w:tcPr>
          <w:bookmarkStart w:name="11431" w:id="1027"/>
          <w:p>
            <w:pPr>
              <w:spacing w:after="0"/>
              <w:ind w:left="0"/>
              <w:jc w:val="center"/>
            </w:pPr>
            <w:r>
              <w:rPr>
                <w:rFonts w:ascii="Arial"/>
                <w:b w:val="false"/>
                <w:i w:val="false"/>
                <w:color w:val="000000"/>
                <w:sz w:val="15"/>
              </w:rPr>
              <w:t>10,000</w:t>
            </w:r>
          </w:p>
          <w:bookmarkEnd w:id="1027"/>
        </w:tc>
        <w:tc>
          <w:tcPr>
            <w:tcW w:w="1306" w:type="dxa"/>
            <w:tcBorders>
              <w:top w:val="outset" w:color="000000" w:sz="8"/>
              <w:left w:val="outset" w:color="000000" w:sz="8"/>
              <w:bottom w:val="outset" w:color="000000" w:sz="8"/>
              <w:right w:val="outset" w:color="000000" w:sz="8"/>
            </w:tcBorders>
            <w:vAlign w:val="center"/>
          </w:tcPr>
          <w:bookmarkStart w:name="11432" w:id="1028"/>
          <w:p>
            <w:pPr>
              <w:spacing w:after="0"/>
              <w:ind w:left="0"/>
              <w:jc w:val="center"/>
            </w:pPr>
            <w:r>
              <w:rPr>
                <w:rFonts w:ascii="Arial"/>
                <w:b w:val="false"/>
                <w:i w:val="false"/>
                <w:color w:val="000000"/>
                <w:sz w:val="15"/>
              </w:rPr>
              <w:t>11,667</w:t>
            </w:r>
          </w:p>
          <w:bookmarkEnd w:id="102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09" w:type="dxa"/>
            <w:vMerge w:val="restart"/>
            <w:tcBorders>
              <w:top w:val="outset" w:color="000000" w:sz="8"/>
              <w:left w:val="outset" w:color="000000" w:sz="8"/>
              <w:bottom w:val="outset" w:color="000000" w:sz="8"/>
              <w:right w:val="outset" w:color="000000" w:sz="8"/>
            </w:tcBorders>
            <w:vAlign w:val="center"/>
          </w:tcPr>
          <w:bookmarkStart w:name="11433" w:id="1029"/>
          <w:p>
            <w:pPr>
              <w:spacing w:after="0"/>
              <w:ind w:left="0"/>
              <w:jc w:val="left"/>
            </w:pPr>
            <w:r>
              <w:rPr>
                <w:rFonts w:ascii="Arial"/>
                <w:b w:val="false"/>
                <w:i w:val="false"/>
                <w:color w:val="000000"/>
                <w:sz w:val="15"/>
              </w:rPr>
              <w:t>2. Закупівля контейнерів для збору небезпечних відходів у складі побутових (використані елементи живлення та люмінісцентні лампи)</w:t>
            </w:r>
          </w:p>
          <w:bookmarkEnd w:id="1029"/>
        </w:tc>
        <w:tc>
          <w:tcPr>
            <w:tcW w:w="805" w:type="dxa"/>
            <w:vMerge w:val="restart"/>
            <w:tcBorders>
              <w:top w:val="outset" w:color="000000" w:sz="8"/>
              <w:left w:val="outset" w:color="000000" w:sz="8"/>
              <w:bottom w:val="outset" w:color="000000" w:sz="8"/>
              <w:right w:val="outset" w:color="000000" w:sz="8"/>
            </w:tcBorders>
            <w:vAlign w:val="center"/>
          </w:tcPr>
          <w:bookmarkStart w:name="11434" w:id="1030"/>
          <w:p>
            <w:pPr>
              <w:spacing w:after="0"/>
              <w:ind w:left="0"/>
              <w:jc w:val="center"/>
            </w:pPr>
            <w:r>
              <w:rPr>
                <w:rFonts w:ascii="Arial"/>
                <w:b w:val="false"/>
                <w:i w:val="false"/>
                <w:color w:val="000000"/>
                <w:sz w:val="15"/>
              </w:rPr>
              <w:t>2020 - 2021</w:t>
            </w:r>
          </w:p>
          <w:bookmarkEnd w:id="1030"/>
        </w:tc>
        <w:tc>
          <w:tcPr>
            <w:tcW w:w="618" w:type="dxa"/>
            <w:vMerge w:val="restart"/>
            <w:tcBorders>
              <w:top w:val="outset" w:color="000000" w:sz="8"/>
              <w:left w:val="outset" w:color="000000" w:sz="8"/>
              <w:bottom w:val="outset" w:color="000000" w:sz="8"/>
              <w:right w:val="outset" w:color="000000" w:sz="8"/>
            </w:tcBorders>
            <w:vAlign w:val="center"/>
          </w:tcPr>
          <w:bookmarkStart w:name="11435" w:id="1031"/>
          <w:p>
            <w:pPr>
              <w:spacing w:after="0"/>
              <w:ind w:left="0"/>
              <w:jc w:val="left"/>
            </w:pPr>
            <w:r>
              <w:rPr>
                <w:rFonts w:ascii="Arial"/>
                <w:b w:val="false"/>
                <w:i w:val="false"/>
                <w:color w:val="000000"/>
                <w:sz w:val="15"/>
              </w:rPr>
              <w:t>Управління екології та природних ресурсів, КП "Київкомунсервіс"</w:t>
            </w:r>
          </w:p>
          <w:bookmarkEnd w:id="1031"/>
        </w:tc>
        <w:tc>
          <w:tcPr>
            <w:tcW w:w="534" w:type="dxa"/>
            <w:vMerge w:val="restart"/>
            <w:tcBorders>
              <w:top w:val="outset" w:color="000000" w:sz="8"/>
              <w:left w:val="outset" w:color="000000" w:sz="8"/>
              <w:bottom w:val="outset" w:color="000000" w:sz="8"/>
              <w:right w:val="outset" w:color="000000" w:sz="8"/>
            </w:tcBorders>
            <w:vAlign w:val="center"/>
          </w:tcPr>
          <w:bookmarkStart w:name="11436" w:id="1032"/>
          <w:p>
            <w:pPr>
              <w:spacing w:after="0"/>
              <w:ind w:left="0"/>
              <w:jc w:val="left"/>
            </w:pPr>
            <w:r>
              <w:rPr>
                <w:rFonts w:ascii="Arial"/>
                <w:b w:val="false"/>
                <w:i w:val="false"/>
                <w:color w:val="000000"/>
                <w:sz w:val="15"/>
              </w:rPr>
              <w:t>Бюджет м. Києва</w:t>
            </w:r>
          </w:p>
          <w:bookmarkEnd w:id="1032"/>
        </w:tc>
        <w:tc>
          <w:tcPr>
            <w:tcW w:w="1417" w:type="dxa"/>
            <w:tcBorders>
              <w:top w:val="outset" w:color="000000" w:sz="8"/>
              <w:left w:val="outset" w:color="000000" w:sz="8"/>
              <w:bottom w:val="outset" w:color="000000" w:sz="8"/>
              <w:right w:val="outset" w:color="000000" w:sz="8"/>
            </w:tcBorders>
            <w:vAlign w:val="center"/>
          </w:tcPr>
          <w:bookmarkStart w:name="11437" w:id="1033"/>
          <w:p>
            <w:pPr>
              <w:spacing w:after="0"/>
              <w:ind w:left="0"/>
              <w:jc w:val="center"/>
            </w:pPr>
            <w:r>
              <w:rPr>
                <w:rFonts w:ascii="Arial"/>
                <w:b w:val="false"/>
                <w:i w:val="false"/>
                <w:color w:val="000000"/>
                <w:sz w:val="15"/>
              </w:rPr>
              <w:t>Всього</w:t>
            </w:r>
          </w:p>
          <w:bookmarkEnd w:id="1033"/>
        </w:tc>
        <w:tc>
          <w:tcPr>
            <w:tcW w:w="634" w:type="dxa"/>
            <w:tcBorders>
              <w:top w:val="outset" w:color="000000" w:sz="8"/>
              <w:left w:val="outset" w:color="000000" w:sz="8"/>
              <w:bottom w:val="outset" w:color="000000" w:sz="8"/>
              <w:right w:val="outset" w:color="000000" w:sz="8"/>
            </w:tcBorders>
            <w:vAlign w:val="center"/>
          </w:tcPr>
          <w:bookmarkStart w:name="11438" w:id="1034"/>
          <w:p>
            <w:pPr>
              <w:spacing w:after="0"/>
              <w:ind w:left="0"/>
              <w:jc w:val="left"/>
            </w:pPr>
            <w:r>
              <w:rPr>
                <w:rFonts w:ascii="Arial"/>
                <w:b w:val="false"/>
                <w:i w:val="false"/>
                <w:color w:val="000000"/>
                <w:sz w:val="15"/>
              </w:rPr>
              <w:t>витрат</w:t>
            </w:r>
          </w:p>
          <w:bookmarkEnd w:id="1034"/>
        </w:tc>
        <w:tc>
          <w:tcPr>
            <w:tcW w:w="1306" w:type="dxa"/>
            <w:tcBorders>
              <w:top w:val="outset" w:color="000000" w:sz="8"/>
              <w:left w:val="outset" w:color="000000" w:sz="8"/>
              <w:bottom w:val="outset" w:color="000000" w:sz="8"/>
              <w:right w:val="outset" w:color="000000" w:sz="8"/>
            </w:tcBorders>
            <w:vAlign w:val="center"/>
          </w:tcPr>
          <w:bookmarkStart w:name="11439" w:id="1035"/>
          <w:p>
            <w:pPr>
              <w:spacing w:after="0"/>
              <w:ind w:left="0"/>
              <w:jc w:val="center"/>
            </w:pPr>
            <w:r>
              <w:rPr>
                <w:rFonts w:ascii="Arial"/>
                <w:b w:val="false"/>
                <w:i w:val="false"/>
                <w:color w:val="000000"/>
                <w:sz w:val="15"/>
              </w:rPr>
              <w:t xml:space="preserve"> </w:t>
            </w:r>
          </w:p>
          <w:bookmarkEnd w:id="1035"/>
        </w:tc>
        <w:tc>
          <w:tcPr>
            <w:tcW w:w="1306" w:type="dxa"/>
            <w:tcBorders>
              <w:top w:val="outset" w:color="000000" w:sz="8"/>
              <w:left w:val="outset" w:color="000000" w:sz="8"/>
              <w:bottom w:val="outset" w:color="000000" w:sz="8"/>
              <w:right w:val="outset" w:color="000000" w:sz="8"/>
            </w:tcBorders>
            <w:vAlign w:val="center"/>
          </w:tcPr>
          <w:bookmarkStart w:name="11440" w:id="1036"/>
          <w:p>
            <w:pPr>
              <w:spacing w:after="0"/>
              <w:ind w:left="0"/>
              <w:jc w:val="center"/>
            </w:pPr>
            <w:r>
              <w:rPr>
                <w:rFonts w:ascii="Arial"/>
                <w:b w:val="false"/>
                <w:i w:val="false"/>
                <w:color w:val="000000"/>
                <w:sz w:val="15"/>
              </w:rPr>
              <w:t xml:space="preserve"> </w:t>
            </w:r>
          </w:p>
          <w:bookmarkEnd w:id="1036"/>
        </w:tc>
        <w:tc>
          <w:tcPr>
            <w:tcW w:w="1306" w:type="dxa"/>
            <w:tcBorders>
              <w:top w:val="outset" w:color="000000" w:sz="8"/>
              <w:left w:val="outset" w:color="000000" w:sz="8"/>
              <w:bottom w:val="outset" w:color="000000" w:sz="8"/>
              <w:right w:val="outset" w:color="000000" w:sz="8"/>
            </w:tcBorders>
            <w:vAlign w:val="center"/>
          </w:tcPr>
          <w:bookmarkStart w:name="11441" w:id="1037"/>
          <w:p>
            <w:pPr>
              <w:spacing w:after="0"/>
              <w:ind w:left="0"/>
              <w:jc w:val="center"/>
            </w:pPr>
            <w:r>
              <w:rPr>
                <w:rFonts w:ascii="Arial"/>
                <w:b w:val="false"/>
                <w:i w:val="false"/>
                <w:color w:val="000000"/>
                <w:sz w:val="15"/>
              </w:rPr>
              <w:t xml:space="preserve"> </w:t>
            </w:r>
          </w:p>
          <w:bookmarkEnd w:id="103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442" w:id="1038"/>
          <w:p>
            <w:pPr>
              <w:spacing w:after="0"/>
              <w:ind w:left="0"/>
              <w:jc w:val="center"/>
            </w:pPr>
            <w:r>
              <w:rPr>
                <w:rFonts w:ascii="Arial"/>
                <w:b w:val="false"/>
                <w:i w:val="false"/>
                <w:color w:val="000000"/>
                <w:sz w:val="15"/>
              </w:rPr>
              <w:t xml:space="preserve"> </w:t>
            </w:r>
          </w:p>
          <w:bookmarkEnd w:id="1038"/>
        </w:tc>
        <w:tc>
          <w:tcPr>
            <w:tcW w:w="634" w:type="dxa"/>
            <w:tcBorders>
              <w:top w:val="outset" w:color="000000" w:sz="8"/>
              <w:left w:val="outset" w:color="000000" w:sz="8"/>
              <w:bottom w:val="outset" w:color="000000" w:sz="8"/>
              <w:right w:val="outset" w:color="000000" w:sz="8"/>
            </w:tcBorders>
            <w:vAlign w:val="center"/>
          </w:tcPr>
          <w:bookmarkStart w:name="11443" w:id="1039"/>
          <w:p>
            <w:pPr>
              <w:spacing w:after="0"/>
              <w:ind w:left="0"/>
              <w:jc w:val="left"/>
            </w:pPr>
            <w:r>
              <w:rPr>
                <w:rFonts w:ascii="Arial"/>
                <w:b w:val="false"/>
                <w:i w:val="false"/>
                <w:color w:val="000000"/>
                <w:sz w:val="15"/>
              </w:rPr>
              <w:t>загальна кошторисна вартість, тис. грн</w:t>
            </w:r>
          </w:p>
          <w:bookmarkEnd w:id="1039"/>
        </w:tc>
        <w:tc>
          <w:tcPr>
            <w:tcW w:w="1306" w:type="dxa"/>
            <w:tcBorders>
              <w:top w:val="outset" w:color="000000" w:sz="8"/>
              <w:left w:val="outset" w:color="000000" w:sz="8"/>
              <w:bottom w:val="outset" w:color="000000" w:sz="8"/>
              <w:right w:val="outset" w:color="000000" w:sz="8"/>
            </w:tcBorders>
            <w:vAlign w:val="center"/>
          </w:tcPr>
          <w:bookmarkStart w:name="11444" w:id="1040"/>
          <w:p>
            <w:pPr>
              <w:spacing w:after="0"/>
              <w:ind w:left="0"/>
              <w:jc w:val="center"/>
            </w:pPr>
            <w:r>
              <w:rPr>
                <w:rFonts w:ascii="Arial"/>
                <w:b w:val="false"/>
                <w:i w:val="false"/>
                <w:color w:val="000000"/>
                <w:sz w:val="15"/>
              </w:rPr>
              <w:t xml:space="preserve"> </w:t>
            </w:r>
          </w:p>
          <w:bookmarkEnd w:id="1040"/>
        </w:tc>
        <w:tc>
          <w:tcPr>
            <w:tcW w:w="1306" w:type="dxa"/>
            <w:tcBorders>
              <w:top w:val="outset" w:color="000000" w:sz="8"/>
              <w:left w:val="outset" w:color="000000" w:sz="8"/>
              <w:bottom w:val="outset" w:color="000000" w:sz="8"/>
              <w:right w:val="outset" w:color="000000" w:sz="8"/>
            </w:tcBorders>
            <w:vAlign w:val="center"/>
          </w:tcPr>
          <w:bookmarkStart w:name="11445" w:id="1041"/>
          <w:p>
            <w:pPr>
              <w:spacing w:after="0"/>
              <w:ind w:left="0"/>
              <w:jc w:val="center"/>
            </w:pPr>
            <w:r>
              <w:rPr>
                <w:rFonts w:ascii="Arial"/>
                <w:b w:val="false"/>
                <w:i w:val="false"/>
                <w:color w:val="000000"/>
                <w:sz w:val="15"/>
              </w:rPr>
              <w:t>2000,000</w:t>
            </w:r>
          </w:p>
          <w:bookmarkEnd w:id="1041"/>
        </w:tc>
        <w:tc>
          <w:tcPr>
            <w:tcW w:w="1306" w:type="dxa"/>
            <w:tcBorders>
              <w:top w:val="outset" w:color="000000" w:sz="8"/>
              <w:left w:val="outset" w:color="000000" w:sz="8"/>
              <w:bottom w:val="outset" w:color="000000" w:sz="8"/>
              <w:right w:val="outset" w:color="000000" w:sz="8"/>
            </w:tcBorders>
            <w:vAlign w:val="center"/>
          </w:tcPr>
          <w:bookmarkStart w:name="11446" w:id="1042"/>
          <w:p>
            <w:pPr>
              <w:spacing w:after="0"/>
              <w:ind w:left="0"/>
              <w:jc w:val="center"/>
            </w:pPr>
            <w:r>
              <w:rPr>
                <w:rFonts w:ascii="Arial"/>
                <w:b w:val="false"/>
                <w:i w:val="false"/>
                <w:color w:val="000000"/>
                <w:sz w:val="15"/>
              </w:rPr>
              <w:t>1000,000</w:t>
            </w:r>
          </w:p>
          <w:bookmarkEnd w:id="104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447" w:id="1043"/>
          <w:p>
            <w:pPr>
              <w:spacing w:after="0"/>
              <w:ind w:left="0"/>
              <w:jc w:val="center"/>
            </w:pPr>
            <w:r>
              <w:rPr>
                <w:rFonts w:ascii="Arial"/>
                <w:b w:val="false"/>
                <w:i w:val="false"/>
                <w:color w:val="000000"/>
                <w:sz w:val="15"/>
              </w:rPr>
              <w:t>3000,000</w:t>
            </w:r>
          </w:p>
          <w:bookmarkEnd w:id="1043"/>
        </w:tc>
        <w:tc>
          <w:tcPr>
            <w:tcW w:w="634" w:type="dxa"/>
            <w:tcBorders>
              <w:top w:val="outset" w:color="000000" w:sz="8"/>
              <w:left w:val="outset" w:color="000000" w:sz="8"/>
              <w:bottom w:val="outset" w:color="000000" w:sz="8"/>
              <w:right w:val="outset" w:color="000000" w:sz="8"/>
            </w:tcBorders>
            <w:vAlign w:val="center"/>
          </w:tcPr>
          <w:bookmarkStart w:name="11448" w:id="1044"/>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1044"/>
        </w:tc>
        <w:tc>
          <w:tcPr>
            <w:tcW w:w="1306" w:type="dxa"/>
            <w:tcBorders>
              <w:top w:val="outset" w:color="000000" w:sz="8"/>
              <w:left w:val="outset" w:color="000000" w:sz="8"/>
              <w:bottom w:val="outset" w:color="000000" w:sz="8"/>
              <w:right w:val="outset" w:color="000000" w:sz="8"/>
            </w:tcBorders>
            <w:vAlign w:val="center"/>
          </w:tcPr>
          <w:bookmarkStart w:name="11449" w:id="1045"/>
          <w:p>
            <w:pPr>
              <w:spacing w:after="0"/>
              <w:ind w:left="0"/>
              <w:jc w:val="center"/>
            </w:pPr>
            <w:r>
              <w:rPr>
                <w:rFonts w:ascii="Arial"/>
                <w:b w:val="false"/>
                <w:i w:val="false"/>
                <w:color w:val="000000"/>
                <w:sz w:val="15"/>
              </w:rPr>
              <w:t xml:space="preserve"> </w:t>
            </w:r>
          </w:p>
          <w:bookmarkEnd w:id="1045"/>
        </w:tc>
        <w:tc>
          <w:tcPr>
            <w:tcW w:w="1306" w:type="dxa"/>
            <w:tcBorders>
              <w:top w:val="outset" w:color="000000" w:sz="8"/>
              <w:left w:val="outset" w:color="000000" w:sz="8"/>
              <w:bottom w:val="outset" w:color="000000" w:sz="8"/>
              <w:right w:val="outset" w:color="000000" w:sz="8"/>
            </w:tcBorders>
            <w:vAlign w:val="center"/>
          </w:tcPr>
          <w:bookmarkStart w:name="11450" w:id="1046"/>
          <w:p>
            <w:pPr>
              <w:spacing w:after="0"/>
              <w:ind w:left="0"/>
              <w:jc w:val="center"/>
            </w:pPr>
            <w:r>
              <w:rPr>
                <w:rFonts w:ascii="Arial"/>
                <w:b w:val="false"/>
                <w:i w:val="false"/>
                <w:color w:val="000000"/>
                <w:sz w:val="15"/>
              </w:rPr>
              <w:t>2000,000</w:t>
            </w:r>
          </w:p>
          <w:bookmarkEnd w:id="1046"/>
        </w:tc>
        <w:tc>
          <w:tcPr>
            <w:tcW w:w="1306" w:type="dxa"/>
            <w:tcBorders>
              <w:top w:val="outset" w:color="000000" w:sz="8"/>
              <w:left w:val="outset" w:color="000000" w:sz="8"/>
              <w:bottom w:val="outset" w:color="000000" w:sz="8"/>
              <w:right w:val="outset" w:color="000000" w:sz="8"/>
            </w:tcBorders>
            <w:vAlign w:val="center"/>
          </w:tcPr>
          <w:bookmarkStart w:name="11451" w:id="1047"/>
          <w:p>
            <w:pPr>
              <w:spacing w:after="0"/>
              <w:ind w:left="0"/>
              <w:jc w:val="center"/>
            </w:pPr>
            <w:r>
              <w:rPr>
                <w:rFonts w:ascii="Arial"/>
                <w:b w:val="false"/>
                <w:i w:val="false"/>
                <w:color w:val="000000"/>
                <w:sz w:val="15"/>
              </w:rPr>
              <w:t>1000,000</w:t>
            </w:r>
          </w:p>
          <w:bookmarkEnd w:id="104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452" w:id="1048"/>
          <w:p>
            <w:pPr>
              <w:spacing w:after="0"/>
              <w:ind w:left="0"/>
              <w:jc w:val="center"/>
            </w:pPr>
            <w:r>
              <w:rPr>
                <w:rFonts w:ascii="Arial"/>
                <w:b w:val="false"/>
                <w:i w:val="false"/>
                <w:color w:val="000000"/>
                <w:sz w:val="15"/>
              </w:rPr>
              <w:t>2019</w:t>
            </w:r>
          </w:p>
          <w:bookmarkEnd w:id="1048"/>
        </w:tc>
        <w:tc>
          <w:tcPr>
            <w:tcW w:w="634" w:type="dxa"/>
            <w:tcBorders>
              <w:top w:val="outset" w:color="000000" w:sz="8"/>
              <w:left w:val="outset" w:color="000000" w:sz="8"/>
              <w:bottom w:val="outset" w:color="000000" w:sz="8"/>
              <w:right w:val="outset" w:color="000000" w:sz="8"/>
            </w:tcBorders>
            <w:vAlign w:val="center"/>
          </w:tcPr>
          <w:bookmarkStart w:name="11453" w:id="1049"/>
          <w:p>
            <w:pPr>
              <w:spacing w:after="0"/>
              <w:ind w:left="0"/>
              <w:jc w:val="left"/>
            </w:pPr>
            <w:r>
              <w:rPr>
                <w:rFonts w:ascii="Arial"/>
                <w:b w:val="false"/>
                <w:i w:val="false"/>
                <w:color w:val="000000"/>
                <w:sz w:val="15"/>
              </w:rPr>
              <w:t>продукту</w:t>
            </w:r>
          </w:p>
          <w:bookmarkEnd w:id="1049"/>
        </w:tc>
        <w:tc>
          <w:tcPr>
            <w:tcW w:w="1306" w:type="dxa"/>
            <w:tcBorders>
              <w:top w:val="outset" w:color="000000" w:sz="8"/>
              <w:left w:val="outset" w:color="000000" w:sz="8"/>
              <w:bottom w:val="outset" w:color="000000" w:sz="8"/>
              <w:right w:val="outset" w:color="000000" w:sz="8"/>
            </w:tcBorders>
            <w:vAlign w:val="center"/>
          </w:tcPr>
          <w:bookmarkStart w:name="11454" w:id="1050"/>
          <w:p>
            <w:pPr>
              <w:spacing w:after="0"/>
              <w:ind w:left="0"/>
              <w:jc w:val="center"/>
            </w:pPr>
            <w:r>
              <w:rPr>
                <w:rFonts w:ascii="Arial"/>
                <w:b w:val="false"/>
                <w:i w:val="false"/>
                <w:color w:val="000000"/>
                <w:sz w:val="15"/>
              </w:rPr>
              <w:t xml:space="preserve"> </w:t>
            </w:r>
          </w:p>
          <w:bookmarkEnd w:id="1050"/>
        </w:tc>
        <w:tc>
          <w:tcPr>
            <w:tcW w:w="1306" w:type="dxa"/>
            <w:tcBorders>
              <w:top w:val="outset" w:color="000000" w:sz="8"/>
              <w:left w:val="outset" w:color="000000" w:sz="8"/>
              <w:bottom w:val="outset" w:color="000000" w:sz="8"/>
              <w:right w:val="outset" w:color="000000" w:sz="8"/>
            </w:tcBorders>
            <w:vAlign w:val="center"/>
          </w:tcPr>
          <w:bookmarkStart w:name="11455" w:id="1051"/>
          <w:p>
            <w:pPr>
              <w:spacing w:after="0"/>
              <w:ind w:left="0"/>
              <w:jc w:val="center"/>
            </w:pPr>
            <w:r>
              <w:rPr>
                <w:rFonts w:ascii="Arial"/>
                <w:b w:val="false"/>
                <w:i w:val="false"/>
                <w:color w:val="000000"/>
                <w:sz w:val="15"/>
              </w:rPr>
              <w:t xml:space="preserve"> </w:t>
            </w:r>
          </w:p>
          <w:bookmarkEnd w:id="1051"/>
        </w:tc>
        <w:tc>
          <w:tcPr>
            <w:tcW w:w="1306" w:type="dxa"/>
            <w:tcBorders>
              <w:top w:val="outset" w:color="000000" w:sz="8"/>
              <w:left w:val="outset" w:color="000000" w:sz="8"/>
              <w:bottom w:val="outset" w:color="000000" w:sz="8"/>
              <w:right w:val="outset" w:color="000000" w:sz="8"/>
            </w:tcBorders>
            <w:vAlign w:val="center"/>
          </w:tcPr>
          <w:bookmarkStart w:name="11456" w:id="1052"/>
          <w:p>
            <w:pPr>
              <w:spacing w:after="0"/>
              <w:ind w:left="0"/>
              <w:jc w:val="center"/>
            </w:pPr>
            <w:r>
              <w:rPr>
                <w:rFonts w:ascii="Arial"/>
                <w:b w:val="false"/>
                <w:i w:val="false"/>
                <w:color w:val="000000"/>
                <w:sz w:val="15"/>
              </w:rPr>
              <w:t xml:space="preserve"> </w:t>
            </w:r>
          </w:p>
          <w:bookmarkEnd w:id="105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457" w:id="1053"/>
          <w:p>
            <w:pPr>
              <w:spacing w:after="0"/>
              <w:ind w:left="0"/>
              <w:jc w:val="center"/>
            </w:pPr>
            <w:r>
              <w:rPr>
                <w:rFonts w:ascii="Arial"/>
                <w:b w:val="false"/>
                <w:i w:val="false"/>
                <w:color w:val="000000"/>
                <w:sz w:val="15"/>
              </w:rPr>
              <w:t xml:space="preserve"> </w:t>
            </w:r>
          </w:p>
          <w:bookmarkEnd w:id="1053"/>
        </w:tc>
        <w:tc>
          <w:tcPr>
            <w:tcW w:w="634" w:type="dxa"/>
            <w:tcBorders>
              <w:top w:val="outset" w:color="000000" w:sz="8"/>
              <w:left w:val="outset" w:color="000000" w:sz="8"/>
              <w:bottom w:val="outset" w:color="000000" w:sz="8"/>
              <w:right w:val="outset" w:color="000000" w:sz="8"/>
            </w:tcBorders>
            <w:vAlign w:val="center"/>
          </w:tcPr>
          <w:bookmarkStart w:name="11458" w:id="1054"/>
          <w:p>
            <w:pPr>
              <w:spacing w:after="0"/>
              <w:ind w:left="0"/>
              <w:jc w:val="left"/>
            </w:pPr>
            <w:r>
              <w:rPr>
                <w:rFonts w:ascii="Arial"/>
                <w:b w:val="false"/>
                <w:i w:val="false"/>
                <w:color w:val="000000"/>
                <w:sz w:val="15"/>
              </w:rPr>
              <w:t>кількість об'єктів, на яких планується провести захід, од.</w:t>
            </w:r>
          </w:p>
          <w:bookmarkEnd w:id="1054"/>
        </w:tc>
        <w:tc>
          <w:tcPr>
            <w:tcW w:w="1306" w:type="dxa"/>
            <w:tcBorders>
              <w:top w:val="outset" w:color="000000" w:sz="8"/>
              <w:left w:val="outset" w:color="000000" w:sz="8"/>
              <w:bottom w:val="outset" w:color="000000" w:sz="8"/>
              <w:right w:val="outset" w:color="000000" w:sz="8"/>
            </w:tcBorders>
            <w:vAlign w:val="center"/>
          </w:tcPr>
          <w:bookmarkStart w:name="11459" w:id="1055"/>
          <w:p>
            <w:pPr>
              <w:spacing w:after="0"/>
              <w:ind w:left="0"/>
              <w:jc w:val="center"/>
            </w:pPr>
            <w:r>
              <w:rPr>
                <w:rFonts w:ascii="Arial"/>
                <w:b w:val="false"/>
                <w:i w:val="false"/>
                <w:color w:val="000000"/>
                <w:sz w:val="15"/>
              </w:rPr>
              <w:t xml:space="preserve"> </w:t>
            </w:r>
          </w:p>
          <w:bookmarkEnd w:id="1055"/>
        </w:tc>
        <w:tc>
          <w:tcPr>
            <w:tcW w:w="1306" w:type="dxa"/>
            <w:tcBorders>
              <w:top w:val="outset" w:color="000000" w:sz="8"/>
              <w:left w:val="outset" w:color="000000" w:sz="8"/>
              <w:bottom w:val="outset" w:color="000000" w:sz="8"/>
              <w:right w:val="outset" w:color="000000" w:sz="8"/>
            </w:tcBorders>
            <w:vAlign w:val="center"/>
          </w:tcPr>
          <w:bookmarkStart w:name="11460" w:id="1056"/>
          <w:p>
            <w:pPr>
              <w:spacing w:after="0"/>
              <w:ind w:left="0"/>
              <w:jc w:val="center"/>
            </w:pPr>
            <w:r>
              <w:rPr>
                <w:rFonts w:ascii="Arial"/>
                <w:b w:val="false"/>
                <w:i w:val="false"/>
                <w:color w:val="000000"/>
                <w:sz w:val="15"/>
              </w:rPr>
              <w:t>212</w:t>
            </w:r>
          </w:p>
          <w:bookmarkEnd w:id="1056"/>
        </w:tc>
        <w:tc>
          <w:tcPr>
            <w:tcW w:w="1306" w:type="dxa"/>
            <w:tcBorders>
              <w:top w:val="outset" w:color="000000" w:sz="8"/>
              <w:left w:val="outset" w:color="000000" w:sz="8"/>
              <w:bottom w:val="outset" w:color="000000" w:sz="8"/>
              <w:right w:val="outset" w:color="000000" w:sz="8"/>
            </w:tcBorders>
            <w:vAlign w:val="center"/>
          </w:tcPr>
          <w:bookmarkStart w:name="11461" w:id="1057"/>
          <w:p>
            <w:pPr>
              <w:spacing w:after="0"/>
              <w:ind w:left="0"/>
              <w:jc w:val="center"/>
            </w:pPr>
            <w:r>
              <w:rPr>
                <w:rFonts w:ascii="Arial"/>
                <w:b w:val="false"/>
                <w:i w:val="false"/>
                <w:color w:val="000000"/>
                <w:sz w:val="15"/>
              </w:rPr>
              <w:t>100</w:t>
            </w:r>
          </w:p>
          <w:bookmarkEnd w:id="105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462" w:id="1058"/>
          <w:p>
            <w:pPr>
              <w:spacing w:after="0"/>
              <w:ind w:left="0"/>
              <w:jc w:val="center"/>
            </w:pPr>
            <w:r>
              <w:rPr>
                <w:rFonts w:ascii="Arial"/>
                <w:b w:val="false"/>
                <w:i w:val="false"/>
                <w:color w:val="000000"/>
                <w:sz w:val="15"/>
              </w:rPr>
              <w:t>2020</w:t>
            </w:r>
          </w:p>
          <w:bookmarkEnd w:id="1058"/>
        </w:tc>
        <w:tc>
          <w:tcPr>
            <w:tcW w:w="634" w:type="dxa"/>
            <w:tcBorders>
              <w:top w:val="outset" w:color="000000" w:sz="8"/>
              <w:left w:val="outset" w:color="000000" w:sz="8"/>
              <w:bottom w:val="outset" w:color="000000" w:sz="8"/>
              <w:right w:val="outset" w:color="000000" w:sz="8"/>
            </w:tcBorders>
            <w:vAlign w:val="center"/>
          </w:tcPr>
          <w:bookmarkStart w:name="11463" w:id="1059"/>
          <w:p>
            <w:pPr>
              <w:spacing w:after="0"/>
              <w:ind w:left="0"/>
              <w:jc w:val="left"/>
            </w:pPr>
            <w:r>
              <w:rPr>
                <w:rFonts w:ascii="Arial"/>
                <w:b w:val="false"/>
                <w:i w:val="false"/>
                <w:color w:val="000000"/>
                <w:sz w:val="15"/>
              </w:rPr>
              <w:t>ефективності</w:t>
            </w:r>
          </w:p>
          <w:bookmarkEnd w:id="1059"/>
        </w:tc>
        <w:tc>
          <w:tcPr>
            <w:tcW w:w="1306" w:type="dxa"/>
            <w:tcBorders>
              <w:top w:val="outset" w:color="000000" w:sz="8"/>
              <w:left w:val="outset" w:color="000000" w:sz="8"/>
              <w:bottom w:val="outset" w:color="000000" w:sz="8"/>
              <w:right w:val="outset" w:color="000000" w:sz="8"/>
            </w:tcBorders>
            <w:vAlign w:val="center"/>
          </w:tcPr>
          <w:bookmarkStart w:name="11464" w:id="1060"/>
          <w:p>
            <w:pPr>
              <w:spacing w:after="0"/>
              <w:ind w:left="0"/>
              <w:jc w:val="center"/>
            </w:pPr>
            <w:r>
              <w:rPr>
                <w:rFonts w:ascii="Arial"/>
                <w:b w:val="false"/>
                <w:i w:val="false"/>
                <w:color w:val="000000"/>
                <w:sz w:val="15"/>
              </w:rPr>
              <w:t xml:space="preserve"> </w:t>
            </w:r>
          </w:p>
          <w:bookmarkEnd w:id="1060"/>
        </w:tc>
        <w:tc>
          <w:tcPr>
            <w:tcW w:w="1306" w:type="dxa"/>
            <w:tcBorders>
              <w:top w:val="outset" w:color="000000" w:sz="8"/>
              <w:left w:val="outset" w:color="000000" w:sz="8"/>
              <w:bottom w:val="outset" w:color="000000" w:sz="8"/>
              <w:right w:val="outset" w:color="000000" w:sz="8"/>
            </w:tcBorders>
            <w:vAlign w:val="center"/>
          </w:tcPr>
          <w:bookmarkStart w:name="11465" w:id="1061"/>
          <w:p>
            <w:pPr>
              <w:spacing w:after="0"/>
              <w:ind w:left="0"/>
              <w:jc w:val="center"/>
            </w:pPr>
            <w:r>
              <w:rPr>
                <w:rFonts w:ascii="Arial"/>
                <w:b w:val="false"/>
                <w:i w:val="false"/>
                <w:color w:val="000000"/>
                <w:sz w:val="15"/>
              </w:rPr>
              <w:t xml:space="preserve"> </w:t>
            </w:r>
          </w:p>
          <w:bookmarkEnd w:id="1061"/>
        </w:tc>
        <w:tc>
          <w:tcPr>
            <w:tcW w:w="1306" w:type="dxa"/>
            <w:tcBorders>
              <w:top w:val="outset" w:color="000000" w:sz="8"/>
              <w:left w:val="outset" w:color="000000" w:sz="8"/>
              <w:bottom w:val="outset" w:color="000000" w:sz="8"/>
              <w:right w:val="outset" w:color="000000" w:sz="8"/>
            </w:tcBorders>
            <w:vAlign w:val="center"/>
          </w:tcPr>
          <w:bookmarkStart w:name="11466" w:id="1062"/>
          <w:p>
            <w:pPr>
              <w:spacing w:after="0"/>
              <w:ind w:left="0"/>
              <w:jc w:val="center"/>
            </w:pPr>
            <w:r>
              <w:rPr>
                <w:rFonts w:ascii="Arial"/>
                <w:b w:val="false"/>
                <w:i w:val="false"/>
                <w:color w:val="000000"/>
                <w:sz w:val="15"/>
              </w:rPr>
              <w:t xml:space="preserve"> </w:t>
            </w:r>
          </w:p>
          <w:bookmarkEnd w:id="106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467" w:id="1063"/>
          <w:p>
            <w:pPr>
              <w:spacing w:after="0"/>
              <w:ind w:left="0"/>
              <w:jc w:val="center"/>
            </w:pPr>
            <w:r>
              <w:rPr>
                <w:rFonts w:ascii="Arial"/>
                <w:b w:val="false"/>
                <w:i w:val="false"/>
                <w:color w:val="000000"/>
                <w:sz w:val="15"/>
              </w:rPr>
              <w:t>2000,0</w:t>
            </w:r>
          </w:p>
          <w:bookmarkEnd w:id="1063"/>
        </w:tc>
        <w:tc>
          <w:tcPr>
            <w:tcW w:w="634" w:type="dxa"/>
            <w:tcBorders>
              <w:top w:val="outset" w:color="000000" w:sz="8"/>
              <w:left w:val="outset" w:color="000000" w:sz="8"/>
              <w:bottom w:val="outset" w:color="000000" w:sz="8"/>
              <w:right w:val="outset" w:color="000000" w:sz="8"/>
            </w:tcBorders>
            <w:vAlign w:val="center"/>
          </w:tcPr>
          <w:bookmarkStart w:name="11468" w:id="1064"/>
          <w:p>
            <w:pPr>
              <w:spacing w:after="0"/>
              <w:ind w:left="0"/>
              <w:jc w:val="left"/>
            </w:pPr>
            <w:r>
              <w:rPr>
                <w:rFonts w:ascii="Arial"/>
                <w:b w:val="false"/>
                <w:i w:val="false"/>
                <w:color w:val="000000"/>
                <w:sz w:val="15"/>
              </w:rPr>
              <w:t>середні витрати на 1 об'єкт, тис. грн</w:t>
            </w:r>
          </w:p>
          <w:bookmarkEnd w:id="1064"/>
        </w:tc>
        <w:tc>
          <w:tcPr>
            <w:tcW w:w="1306" w:type="dxa"/>
            <w:tcBorders>
              <w:top w:val="outset" w:color="000000" w:sz="8"/>
              <w:left w:val="outset" w:color="000000" w:sz="8"/>
              <w:bottom w:val="outset" w:color="000000" w:sz="8"/>
              <w:right w:val="outset" w:color="000000" w:sz="8"/>
            </w:tcBorders>
            <w:vAlign w:val="center"/>
          </w:tcPr>
          <w:bookmarkStart w:name="11469" w:id="1065"/>
          <w:p>
            <w:pPr>
              <w:spacing w:after="0"/>
              <w:ind w:left="0"/>
              <w:jc w:val="center"/>
            </w:pPr>
            <w:r>
              <w:rPr>
                <w:rFonts w:ascii="Arial"/>
                <w:b w:val="false"/>
                <w:i w:val="false"/>
                <w:color w:val="000000"/>
                <w:sz w:val="15"/>
              </w:rPr>
              <w:t xml:space="preserve"> </w:t>
            </w:r>
          </w:p>
          <w:bookmarkEnd w:id="1065"/>
        </w:tc>
        <w:tc>
          <w:tcPr>
            <w:tcW w:w="1306" w:type="dxa"/>
            <w:tcBorders>
              <w:top w:val="outset" w:color="000000" w:sz="8"/>
              <w:left w:val="outset" w:color="000000" w:sz="8"/>
              <w:bottom w:val="outset" w:color="000000" w:sz="8"/>
              <w:right w:val="outset" w:color="000000" w:sz="8"/>
            </w:tcBorders>
            <w:vAlign w:val="center"/>
          </w:tcPr>
          <w:bookmarkStart w:name="11470" w:id="1066"/>
          <w:p>
            <w:pPr>
              <w:spacing w:after="0"/>
              <w:ind w:left="0"/>
              <w:jc w:val="center"/>
            </w:pPr>
            <w:r>
              <w:rPr>
                <w:rFonts w:ascii="Arial"/>
                <w:b w:val="false"/>
                <w:i w:val="false"/>
                <w:color w:val="000000"/>
                <w:sz w:val="15"/>
              </w:rPr>
              <w:t>9,434</w:t>
            </w:r>
          </w:p>
          <w:bookmarkEnd w:id="1066"/>
        </w:tc>
        <w:tc>
          <w:tcPr>
            <w:tcW w:w="1306" w:type="dxa"/>
            <w:tcBorders>
              <w:top w:val="outset" w:color="000000" w:sz="8"/>
              <w:left w:val="outset" w:color="000000" w:sz="8"/>
              <w:bottom w:val="outset" w:color="000000" w:sz="8"/>
              <w:right w:val="outset" w:color="000000" w:sz="8"/>
            </w:tcBorders>
            <w:vAlign w:val="center"/>
          </w:tcPr>
          <w:bookmarkStart w:name="11471" w:id="1067"/>
          <w:p>
            <w:pPr>
              <w:spacing w:after="0"/>
              <w:ind w:left="0"/>
              <w:jc w:val="center"/>
            </w:pPr>
            <w:r>
              <w:rPr>
                <w:rFonts w:ascii="Arial"/>
                <w:b w:val="false"/>
                <w:i w:val="false"/>
                <w:color w:val="000000"/>
                <w:sz w:val="15"/>
              </w:rPr>
              <w:t>10,000</w:t>
            </w:r>
          </w:p>
          <w:bookmarkEnd w:id="106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472" w:id="1068"/>
          <w:p>
            <w:pPr>
              <w:spacing w:after="0"/>
              <w:ind w:left="0"/>
              <w:jc w:val="center"/>
            </w:pPr>
            <w:r>
              <w:rPr>
                <w:rFonts w:ascii="Arial"/>
                <w:b w:val="false"/>
                <w:i w:val="false"/>
                <w:color w:val="000000"/>
                <w:sz w:val="15"/>
              </w:rPr>
              <w:t>2021</w:t>
            </w:r>
          </w:p>
          <w:bookmarkEnd w:id="1068"/>
        </w:tc>
        <w:tc>
          <w:tcPr>
            <w:tcW w:w="634" w:type="dxa"/>
            <w:tcBorders>
              <w:top w:val="outset" w:color="000000" w:sz="8"/>
              <w:left w:val="outset" w:color="000000" w:sz="8"/>
              <w:bottom w:val="outset" w:color="000000" w:sz="8"/>
              <w:right w:val="outset" w:color="000000" w:sz="8"/>
            </w:tcBorders>
            <w:vAlign w:val="center"/>
          </w:tcPr>
          <w:bookmarkStart w:name="11473" w:id="1069"/>
          <w:p>
            <w:pPr>
              <w:spacing w:after="0"/>
              <w:ind w:left="0"/>
              <w:jc w:val="left"/>
            </w:pPr>
            <w:r>
              <w:rPr>
                <w:rFonts w:ascii="Arial"/>
                <w:b w:val="false"/>
                <w:i w:val="false"/>
                <w:color w:val="000000"/>
                <w:sz w:val="15"/>
              </w:rPr>
              <w:t>якості</w:t>
            </w:r>
          </w:p>
          <w:bookmarkEnd w:id="1069"/>
        </w:tc>
        <w:tc>
          <w:tcPr>
            <w:tcW w:w="1306" w:type="dxa"/>
            <w:tcBorders>
              <w:top w:val="outset" w:color="000000" w:sz="8"/>
              <w:left w:val="outset" w:color="000000" w:sz="8"/>
              <w:bottom w:val="outset" w:color="000000" w:sz="8"/>
              <w:right w:val="outset" w:color="000000" w:sz="8"/>
            </w:tcBorders>
            <w:vAlign w:val="center"/>
          </w:tcPr>
          <w:bookmarkStart w:name="11474" w:id="1070"/>
          <w:p>
            <w:pPr>
              <w:spacing w:after="0"/>
              <w:ind w:left="0"/>
              <w:jc w:val="center"/>
            </w:pPr>
            <w:r>
              <w:rPr>
                <w:rFonts w:ascii="Arial"/>
                <w:b w:val="false"/>
                <w:i w:val="false"/>
                <w:color w:val="000000"/>
                <w:sz w:val="15"/>
              </w:rPr>
              <w:t xml:space="preserve"> </w:t>
            </w:r>
          </w:p>
          <w:bookmarkEnd w:id="1070"/>
        </w:tc>
        <w:tc>
          <w:tcPr>
            <w:tcW w:w="1306" w:type="dxa"/>
            <w:tcBorders>
              <w:top w:val="outset" w:color="000000" w:sz="8"/>
              <w:left w:val="outset" w:color="000000" w:sz="8"/>
              <w:bottom w:val="outset" w:color="000000" w:sz="8"/>
              <w:right w:val="outset" w:color="000000" w:sz="8"/>
            </w:tcBorders>
            <w:vAlign w:val="center"/>
          </w:tcPr>
          <w:bookmarkStart w:name="11475" w:id="1071"/>
          <w:p>
            <w:pPr>
              <w:spacing w:after="0"/>
              <w:ind w:left="0"/>
              <w:jc w:val="center"/>
            </w:pPr>
            <w:r>
              <w:rPr>
                <w:rFonts w:ascii="Arial"/>
                <w:b w:val="false"/>
                <w:i w:val="false"/>
                <w:color w:val="000000"/>
                <w:sz w:val="15"/>
              </w:rPr>
              <w:t xml:space="preserve"> </w:t>
            </w:r>
          </w:p>
          <w:bookmarkEnd w:id="1071"/>
        </w:tc>
        <w:tc>
          <w:tcPr>
            <w:tcW w:w="1306" w:type="dxa"/>
            <w:tcBorders>
              <w:top w:val="outset" w:color="000000" w:sz="8"/>
              <w:left w:val="outset" w:color="000000" w:sz="8"/>
              <w:bottom w:val="outset" w:color="000000" w:sz="8"/>
              <w:right w:val="outset" w:color="000000" w:sz="8"/>
            </w:tcBorders>
            <w:vAlign w:val="center"/>
          </w:tcPr>
          <w:bookmarkStart w:name="11476" w:id="1072"/>
          <w:p>
            <w:pPr>
              <w:spacing w:after="0"/>
              <w:ind w:left="0"/>
              <w:jc w:val="center"/>
            </w:pPr>
            <w:r>
              <w:rPr>
                <w:rFonts w:ascii="Arial"/>
                <w:b w:val="false"/>
                <w:i w:val="false"/>
                <w:color w:val="000000"/>
                <w:sz w:val="15"/>
              </w:rPr>
              <w:t xml:space="preserve"> </w:t>
            </w:r>
          </w:p>
          <w:bookmarkEnd w:id="107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477" w:id="1073"/>
          <w:p>
            <w:pPr>
              <w:spacing w:after="0"/>
              <w:ind w:left="0"/>
              <w:jc w:val="center"/>
            </w:pPr>
            <w:r>
              <w:rPr>
                <w:rFonts w:ascii="Arial"/>
                <w:b w:val="false"/>
                <w:i w:val="false"/>
                <w:color w:val="000000"/>
                <w:sz w:val="15"/>
              </w:rPr>
              <w:t>1000,0</w:t>
            </w:r>
          </w:p>
          <w:bookmarkEnd w:id="1073"/>
        </w:tc>
        <w:tc>
          <w:tcPr>
            <w:tcW w:w="634" w:type="dxa"/>
            <w:tcBorders>
              <w:top w:val="outset" w:color="000000" w:sz="8"/>
              <w:left w:val="outset" w:color="000000" w:sz="8"/>
              <w:bottom w:val="outset" w:color="000000" w:sz="8"/>
              <w:right w:val="outset" w:color="000000" w:sz="8"/>
            </w:tcBorders>
            <w:vAlign w:val="center"/>
          </w:tcPr>
          <w:bookmarkStart w:name="11478" w:id="1074"/>
          <w:p>
            <w:pPr>
              <w:spacing w:after="0"/>
              <w:ind w:left="0"/>
              <w:jc w:val="left"/>
            </w:pPr>
            <w:r>
              <w:rPr>
                <w:rFonts w:ascii="Arial"/>
                <w:b w:val="false"/>
                <w:i w:val="false"/>
                <w:color w:val="000000"/>
                <w:sz w:val="15"/>
              </w:rPr>
              <w:t>рівень виконання заходу, %</w:t>
            </w:r>
          </w:p>
          <w:bookmarkEnd w:id="1074"/>
        </w:tc>
        <w:tc>
          <w:tcPr>
            <w:tcW w:w="1306" w:type="dxa"/>
            <w:tcBorders>
              <w:top w:val="outset" w:color="000000" w:sz="8"/>
              <w:left w:val="outset" w:color="000000" w:sz="8"/>
              <w:bottom w:val="outset" w:color="000000" w:sz="8"/>
              <w:right w:val="outset" w:color="000000" w:sz="8"/>
            </w:tcBorders>
            <w:vAlign w:val="center"/>
          </w:tcPr>
          <w:bookmarkStart w:name="11479" w:id="1075"/>
          <w:p>
            <w:pPr>
              <w:spacing w:after="0"/>
              <w:ind w:left="0"/>
              <w:jc w:val="center"/>
            </w:pPr>
            <w:r>
              <w:rPr>
                <w:rFonts w:ascii="Arial"/>
                <w:b w:val="false"/>
                <w:i w:val="false"/>
                <w:color w:val="000000"/>
                <w:sz w:val="15"/>
              </w:rPr>
              <w:t xml:space="preserve"> </w:t>
            </w:r>
          </w:p>
          <w:bookmarkEnd w:id="1075"/>
        </w:tc>
        <w:tc>
          <w:tcPr>
            <w:tcW w:w="1306" w:type="dxa"/>
            <w:tcBorders>
              <w:top w:val="outset" w:color="000000" w:sz="8"/>
              <w:left w:val="outset" w:color="000000" w:sz="8"/>
              <w:bottom w:val="outset" w:color="000000" w:sz="8"/>
              <w:right w:val="outset" w:color="000000" w:sz="8"/>
            </w:tcBorders>
            <w:vAlign w:val="center"/>
          </w:tcPr>
          <w:bookmarkStart w:name="11480" w:id="1076"/>
          <w:p>
            <w:pPr>
              <w:spacing w:after="0"/>
              <w:ind w:left="0"/>
              <w:jc w:val="center"/>
            </w:pPr>
            <w:r>
              <w:rPr>
                <w:rFonts w:ascii="Arial"/>
                <w:b w:val="false"/>
                <w:i w:val="false"/>
                <w:color w:val="000000"/>
                <w:sz w:val="15"/>
              </w:rPr>
              <w:t>100,000</w:t>
            </w:r>
          </w:p>
          <w:bookmarkEnd w:id="1076"/>
        </w:tc>
        <w:tc>
          <w:tcPr>
            <w:tcW w:w="1306" w:type="dxa"/>
            <w:tcBorders>
              <w:top w:val="outset" w:color="000000" w:sz="8"/>
              <w:left w:val="outset" w:color="000000" w:sz="8"/>
              <w:bottom w:val="outset" w:color="000000" w:sz="8"/>
              <w:right w:val="outset" w:color="000000" w:sz="8"/>
            </w:tcBorders>
            <w:vAlign w:val="center"/>
          </w:tcPr>
          <w:bookmarkStart w:name="11481" w:id="1077"/>
          <w:p>
            <w:pPr>
              <w:spacing w:after="0"/>
              <w:ind w:left="0"/>
              <w:jc w:val="center"/>
            </w:pPr>
            <w:r>
              <w:rPr>
                <w:rFonts w:ascii="Arial"/>
                <w:b w:val="false"/>
                <w:i w:val="false"/>
                <w:color w:val="000000"/>
                <w:sz w:val="15"/>
              </w:rPr>
              <w:t>100,000</w:t>
            </w:r>
          </w:p>
          <w:bookmarkEnd w:id="1077"/>
        </w:tc>
      </w:tr>
      <w:tr>
        <w:trPr>
          <w:trHeight w:val="45" w:hRule="atLeast"/>
        </w:trPr>
        <w:tc>
          <w:tcPr>
            <w:tcW w:w="0" w:type="auto"/>
            <w:vMerge/>
            <w:tcBorders>
              <w:top w:val="nil"/>
              <w:left w:val="outset" w:color="000000" w:sz="8"/>
              <w:bottom w:val="outset" w:color="000000" w:sz="8"/>
              <w:right w:val="outset" w:color="000000" w:sz="8"/>
            </w:tcBorders>
          </w:tcPr>
          <w:p/>
        </w:tc>
        <w:tc>
          <w:tcPr>
            <w:tcW w:w="595" w:type="dxa"/>
            <w:vMerge w:val="restart"/>
            <w:tcBorders>
              <w:top w:val="outset" w:color="000000" w:sz="8"/>
              <w:left w:val="outset" w:color="000000" w:sz="8"/>
              <w:bottom w:val="outset" w:color="000000" w:sz="8"/>
              <w:right w:val="outset" w:color="000000" w:sz="8"/>
            </w:tcBorders>
            <w:vAlign w:val="center"/>
          </w:tcPr>
          <w:bookmarkStart w:name="11482" w:id="1078"/>
          <w:p>
            <w:pPr>
              <w:spacing w:after="0"/>
              <w:ind w:left="0"/>
              <w:jc w:val="left"/>
            </w:pPr>
            <w:r>
              <w:rPr>
                <w:rFonts w:ascii="Arial"/>
                <w:b w:val="false"/>
                <w:i w:val="false"/>
                <w:color w:val="000000"/>
                <w:sz w:val="15"/>
              </w:rPr>
              <w:t>3. Підвищення екологічної свідомості мешканців міста</w:t>
            </w:r>
          </w:p>
          <w:bookmarkEnd w:id="1078"/>
        </w:tc>
        <w:tc>
          <w:tcPr>
            <w:tcW w:w="609" w:type="dxa"/>
            <w:vMerge w:val="restart"/>
            <w:tcBorders>
              <w:top w:val="outset" w:color="000000" w:sz="8"/>
              <w:left w:val="outset" w:color="000000" w:sz="8"/>
              <w:bottom w:val="outset" w:color="000000" w:sz="8"/>
              <w:right w:val="outset" w:color="000000" w:sz="8"/>
            </w:tcBorders>
            <w:vAlign w:val="center"/>
          </w:tcPr>
          <w:bookmarkStart w:name="11483" w:id="1079"/>
          <w:p>
            <w:pPr>
              <w:spacing w:after="0"/>
              <w:ind w:left="0"/>
              <w:jc w:val="left"/>
            </w:pPr>
            <w:r>
              <w:rPr>
                <w:rFonts w:ascii="Arial"/>
                <w:b w:val="false"/>
                <w:i w:val="false"/>
                <w:color w:val="000000"/>
                <w:sz w:val="15"/>
              </w:rPr>
              <w:t>1. Проведення науково-технічних конференцій і семінарів, організація виставок та інших заходів щодо пропаганди охорони навколишнього природного середовища, видання поліграфічної продукції з екологічної тематики</w:t>
            </w:r>
          </w:p>
          <w:bookmarkEnd w:id="1079"/>
        </w:tc>
        <w:tc>
          <w:tcPr>
            <w:tcW w:w="805" w:type="dxa"/>
            <w:vMerge w:val="restart"/>
            <w:tcBorders>
              <w:top w:val="outset" w:color="000000" w:sz="8"/>
              <w:left w:val="outset" w:color="000000" w:sz="8"/>
              <w:bottom w:val="outset" w:color="000000" w:sz="8"/>
              <w:right w:val="outset" w:color="000000" w:sz="8"/>
            </w:tcBorders>
            <w:vAlign w:val="center"/>
          </w:tcPr>
          <w:bookmarkStart w:name="11484" w:id="1080"/>
          <w:p>
            <w:pPr>
              <w:spacing w:after="0"/>
              <w:ind w:left="0"/>
              <w:jc w:val="center"/>
            </w:pPr>
            <w:r>
              <w:rPr>
                <w:rFonts w:ascii="Arial"/>
                <w:b w:val="false"/>
                <w:i w:val="false"/>
                <w:color w:val="000000"/>
                <w:sz w:val="15"/>
              </w:rPr>
              <w:t>2020 - 2021</w:t>
            </w:r>
          </w:p>
          <w:bookmarkEnd w:id="1080"/>
        </w:tc>
        <w:tc>
          <w:tcPr>
            <w:tcW w:w="618" w:type="dxa"/>
            <w:vMerge w:val="restart"/>
            <w:tcBorders>
              <w:top w:val="outset" w:color="000000" w:sz="8"/>
              <w:left w:val="outset" w:color="000000" w:sz="8"/>
              <w:bottom w:val="outset" w:color="000000" w:sz="8"/>
              <w:right w:val="outset" w:color="000000" w:sz="8"/>
            </w:tcBorders>
            <w:vAlign w:val="center"/>
          </w:tcPr>
          <w:bookmarkStart w:name="11485" w:id="1081"/>
          <w:p>
            <w:pPr>
              <w:spacing w:after="0"/>
              <w:ind w:left="0"/>
              <w:jc w:val="left"/>
            </w:pPr>
            <w:r>
              <w:rPr>
                <w:rFonts w:ascii="Arial"/>
                <w:b w:val="false"/>
                <w:i w:val="false"/>
                <w:color w:val="000000"/>
                <w:sz w:val="15"/>
              </w:rPr>
              <w:t>Управління екології та природних ресурсів, КП "Київський міський Будинок природи"</w:t>
            </w:r>
          </w:p>
          <w:bookmarkEnd w:id="1081"/>
        </w:tc>
        <w:tc>
          <w:tcPr>
            <w:tcW w:w="534" w:type="dxa"/>
            <w:vMerge w:val="restart"/>
            <w:tcBorders>
              <w:top w:val="outset" w:color="000000" w:sz="8"/>
              <w:left w:val="outset" w:color="000000" w:sz="8"/>
              <w:bottom w:val="outset" w:color="000000" w:sz="8"/>
              <w:right w:val="outset" w:color="000000" w:sz="8"/>
            </w:tcBorders>
            <w:vAlign w:val="center"/>
          </w:tcPr>
          <w:bookmarkStart w:name="11486" w:id="1082"/>
          <w:p>
            <w:pPr>
              <w:spacing w:after="0"/>
              <w:ind w:left="0"/>
              <w:jc w:val="left"/>
            </w:pPr>
            <w:r>
              <w:rPr>
                <w:rFonts w:ascii="Arial"/>
                <w:b w:val="false"/>
                <w:i w:val="false"/>
                <w:color w:val="000000"/>
                <w:sz w:val="15"/>
              </w:rPr>
              <w:t>Бюджет м. Києва</w:t>
            </w:r>
          </w:p>
          <w:bookmarkEnd w:id="1082"/>
        </w:tc>
        <w:tc>
          <w:tcPr>
            <w:tcW w:w="1417" w:type="dxa"/>
            <w:tcBorders>
              <w:top w:val="outset" w:color="000000" w:sz="8"/>
              <w:left w:val="outset" w:color="000000" w:sz="8"/>
              <w:bottom w:val="outset" w:color="000000" w:sz="8"/>
              <w:right w:val="outset" w:color="000000" w:sz="8"/>
            </w:tcBorders>
            <w:vAlign w:val="center"/>
          </w:tcPr>
          <w:bookmarkStart w:name="11487" w:id="1083"/>
          <w:p>
            <w:pPr>
              <w:spacing w:after="0"/>
              <w:ind w:left="0"/>
              <w:jc w:val="center"/>
            </w:pPr>
            <w:r>
              <w:rPr>
                <w:rFonts w:ascii="Arial"/>
                <w:b w:val="false"/>
                <w:i w:val="false"/>
                <w:color w:val="000000"/>
                <w:sz w:val="15"/>
              </w:rPr>
              <w:t>Всього</w:t>
            </w:r>
          </w:p>
          <w:bookmarkEnd w:id="1083"/>
        </w:tc>
        <w:tc>
          <w:tcPr>
            <w:tcW w:w="634" w:type="dxa"/>
            <w:tcBorders>
              <w:top w:val="outset" w:color="000000" w:sz="8"/>
              <w:left w:val="outset" w:color="000000" w:sz="8"/>
              <w:bottom w:val="outset" w:color="000000" w:sz="8"/>
              <w:right w:val="outset" w:color="000000" w:sz="8"/>
            </w:tcBorders>
            <w:vAlign w:val="center"/>
          </w:tcPr>
          <w:bookmarkStart w:name="11488" w:id="1084"/>
          <w:p>
            <w:pPr>
              <w:spacing w:after="0"/>
              <w:ind w:left="0"/>
              <w:jc w:val="left"/>
            </w:pPr>
            <w:r>
              <w:rPr>
                <w:rFonts w:ascii="Arial"/>
                <w:b w:val="false"/>
                <w:i w:val="false"/>
                <w:color w:val="000000"/>
                <w:sz w:val="15"/>
              </w:rPr>
              <w:t>витрат</w:t>
            </w:r>
          </w:p>
          <w:bookmarkEnd w:id="1084"/>
        </w:tc>
        <w:tc>
          <w:tcPr>
            <w:tcW w:w="1306" w:type="dxa"/>
            <w:tcBorders>
              <w:top w:val="outset" w:color="000000" w:sz="8"/>
              <w:left w:val="outset" w:color="000000" w:sz="8"/>
              <w:bottom w:val="outset" w:color="000000" w:sz="8"/>
              <w:right w:val="outset" w:color="000000" w:sz="8"/>
            </w:tcBorders>
            <w:vAlign w:val="center"/>
          </w:tcPr>
          <w:bookmarkStart w:name="11489" w:id="1085"/>
          <w:p>
            <w:pPr>
              <w:spacing w:after="0"/>
              <w:ind w:left="0"/>
              <w:jc w:val="center"/>
            </w:pPr>
            <w:r>
              <w:rPr>
                <w:rFonts w:ascii="Arial"/>
                <w:b w:val="false"/>
                <w:i w:val="false"/>
                <w:color w:val="000000"/>
                <w:sz w:val="15"/>
              </w:rPr>
              <w:t xml:space="preserve"> </w:t>
            </w:r>
          </w:p>
          <w:bookmarkEnd w:id="1085"/>
        </w:tc>
        <w:tc>
          <w:tcPr>
            <w:tcW w:w="1306" w:type="dxa"/>
            <w:tcBorders>
              <w:top w:val="outset" w:color="000000" w:sz="8"/>
              <w:left w:val="outset" w:color="000000" w:sz="8"/>
              <w:bottom w:val="outset" w:color="000000" w:sz="8"/>
              <w:right w:val="outset" w:color="000000" w:sz="8"/>
            </w:tcBorders>
            <w:vAlign w:val="center"/>
          </w:tcPr>
          <w:bookmarkStart w:name="11490" w:id="1086"/>
          <w:p>
            <w:pPr>
              <w:spacing w:after="0"/>
              <w:ind w:left="0"/>
              <w:jc w:val="center"/>
            </w:pPr>
            <w:r>
              <w:rPr>
                <w:rFonts w:ascii="Arial"/>
                <w:b w:val="false"/>
                <w:i w:val="false"/>
                <w:color w:val="000000"/>
                <w:sz w:val="15"/>
              </w:rPr>
              <w:t xml:space="preserve"> </w:t>
            </w:r>
          </w:p>
          <w:bookmarkEnd w:id="1086"/>
        </w:tc>
        <w:tc>
          <w:tcPr>
            <w:tcW w:w="1306" w:type="dxa"/>
            <w:tcBorders>
              <w:top w:val="outset" w:color="000000" w:sz="8"/>
              <w:left w:val="outset" w:color="000000" w:sz="8"/>
              <w:bottom w:val="outset" w:color="000000" w:sz="8"/>
              <w:right w:val="outset" w:color="000000" w:sz="8"/>
            </w:tcBorders>
            <w:vAlign w:val="center"/>
          </w:tcPr>
          <w:bookmarkStart w:name="11491" w:id="1087"/>
          <w:p>
            <w:pPr>
              <w:spacing w:after="0"/>
              <w:ind w:left="0"/>
              <w:jc w:val="center"/>
            </w:pPr>
            <w:r>
              <w:rPr>
                <w:rFonts w:ascii="Arial"/>
                <w:b w:val="false"/>
                <w:i w:val="false"/>
                <w:color w:val="000000"/>
                <w:sz w:val="15"/>
              </w:rPr>
              <w:t xml:space="preserve"> </w:t>
            </w:r>
          </w:p>
          <w:bookmarkEnd w:id="108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492" w:id="1088"/>
          <w:p>
            <w:pPr>
              <w:spacing w:after="0"/>
              <w:ind w:left="0"/>
              <w:jc w:val="center"/>
            </w:pPr>
            <w:r>
              <w:rPr>
                <w:rFonts w:ascii="Arial"/>
                <w:b w:val="false"/>
                <w:i w:val="false"/>
                <w:color w:val="000000"/>
                <w:sz w:val="15"/>
              </w:rPr>
              <w:t xml:space="preserve"> </w:t>
            </w:r>
          </w:p>
          <w:bookmarkEnd w:id="1088"/>
        </w:tc>
        <w:tc>
          <w:tcPr>
            <w:tcW w:w="634" w:type="dxa"/>
            <w:tcBorders>
              <w:top w:val="outset" w:color="000000" w:sz="8"/>
              <w:left w:val="outset" w:color="000000" w:sz="8"/>
              <w:bottom w:val="outset" w:color="000000" w:sz="8"/>
              <w:right w:val="outset" w:color="000000" w:sz="8"/>
            </w:tcBorders>
            <w:vAlign w:val="center"/>
          </w:tcPr>
          <w:bookmarkStart w:name="11493" w:id="1089"/>
          <w:p>
            <w:pPr>
              <w:spacing w:after="0"/>
              <w:ind w:left="0"/>
              <w:jc w:val="left"/>
            </w:pPr>
            <w:r>
              <w:rPr>
                <w:rFonts w:ascii="Arial"/>
                <w:b w:val="false"/>
                <w:i w:val="false"/>
                <w:color w:val="000000"/>
                <w:sz w:val="15"/>
              </w:rPr>
              <w:t>загальна кошторисна вартість, тис. грн</w:t>
            </w:r>
          </w:p>
          <w:bookmarkEnd w:id="1089"/>
        </w:tc>
        <w:tc>
          <w:tcPr>
            <w:tcW w:w="1306" w:type="dxa"/>
            <w:tcBorders>
              <w:top w:val="outset" w:color="000000" w:sz="8"/>
              <w:left w:val="outset" w:color="000000" w:sz="8"/>
              <w:bottom w:val="outset" w:color="000000" w:sz="8"/>
              <w:right w:val="outset" w:color="000000" w:sz="8"/>
            </w:tcBorders>
            <w:vAlign w:val="center"/>
          </w:tcPr>
          <w:bookmarkStart w:name="11494" w:id="1090"/>
          <w:p>
            <w:pPr>
              <w:spacing w:after="0"/>
              <w:ind w:left="0"/>
              <w:jc w:val="center"/>
            </w:pPr>
            <w:r>
              <w:rPr>
                <w:rFonts w:ascii="Arial"/>
                <w:b w:val="false"/>
                <w:i w:val="false"/>
                <w:color w:val="000000"/>
                <w:sz w:val="15"/>
              </w:rPr>
              <w:t xml:space="preserve"> </w:t>
            </w:r>
          </w:p>
          <w:bookmarkEnd w:id="1090"/>
        </w:tc>
        <w:tc>
          <w:tcPr>
            <w:tcW w:w="1306" w:type="dxa"/>
            <w:tcBorders>
              <w:top w:val="outset" w:color="000000" w:sz="8"/>
              <w:left w:val="outset" w:color="000000" w:sz="8"/>
              <w:bottom w:val="outset" w:color="000000" w:sz="8"/>
              <w:right w:val="outset" w:color="000000" w:sz="8"/>
            </w:tcBorders>
            <w:vAlign w:val="center"/>
          </w:tcPr>
          <w:bookmarkStart w:name="11495" w:id="1091"/>
          <w:p>
            <w:pPr>
              <w:spacing w:after="0"/>
              <w:ind w:left="0"/>
              <w:jc w:val="center"/>
            </w:pPr>
            <w:r>
              <w:rPr>
                <w:rFonts w:ascii="Arial"/>
                <w:b w:val="false"/>
                <w:i w:val="false"/>
                <w:color w:val="000000"/>
                <w:sz w:val="15"/>
              </w:rPr>
              <w:t>2000,000</w:t>
            </w:r>
          </w:p>
          <w:bookmarkEnd w:id="1091"/>
        </w:tc>
        <w:tc>
          <w:tcPr>
            <w:tcW w:w="1306" w:type="dxa"/>
            <w:tcBorders>
              <w:top w:val="outset" w:color="000000" w:sz="8"/>
              <w:left w:val="outset" w:color="000000" w:sz="8"/>
              <w:bottom w:val="outset" w:color="000000" w:sz="8"/>
              <w:right w:val="outset" w:color="000000" w:sz="8"/>
            </w:tcBorders>
            <w:vAlign w:val="center"/>
          </w:tcPr>
          <w:bookmarkStart w:name="11496" w:id="1092"/>
          <w:p>
            <w:pPr>
              <w:spacing w:after="0"/>
              <w:ind w:left="0"/>
              <w:jc w:val="center"/>
            </w:pPr>
            <w:r>
              <w:rPr>
                <w:rFonts w:ascii="Arial"/>
                <w:b w:val="false"/>
                <w:i w:val="false"/>
                <w:color w:val="000000"/>
                <w:sz w:val="15"/>
              </w:rPr>
              <w:t>1000,000</w:t>
            </w:r>
          </w:p>
          <w:bookmarkEnd w:id="109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497" w:id="1093"/>
          <w:p>
            <w:pPr>
              <w:spacing w:after="0"/>
              <w:ind w:left="0"/>
              <w:jc w:val="center"/>
            </w:pPr>
            <w:r>
              <w:rPr>
                <w:rFonts w:ascii="Arial"/>
                <w:b w:val="false"/>
                <w:i w:val="false"/>
                <w:color w:val="000000"/>
                <w:sz w:val="15"/>
              </w:rPr>
              <w:t>3000,0</w:t>
            </w:r>
          </w:p>
          <w:bookmarkEnd w:id="1093"/>
        </w:tc>
        <w:tc>
          <w:tcPr>
            <w:tcW w:w="634" w:type="dxa"/>
            <w:tcBorders>
              <w:top w:val="outset" w:color="000000" w:sz="8"/>
              <w:left w:val="outset" w:color="000000" w:sz="8"/>
              <w:bottom w:val="outset" w:color="000000" w:sz="8"/>
              <w:right w:val="outset" w:color="000000" w:sz="8"/>
            </w:tcBorders>
            <w:vAlign w:val="center"/>
          </w:tcPr>
          <w:bookmarkStart w:name="11498" w:id="1094"/>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1094"/>
        </w:tc>
        <w:tc>
          <w:tcPr>
            <w:tcW w:w="1306" w:type="dxa"/>
            <w:tcBorders>
              <w:top w:val="outset" w:color="000000" w:sz="8"/>
              <w:left w:val="outset" w:color="000000" w:sz="8"/>
              <w:bottom w:val="outset" w:color="000000" w:sz="8"/>
              <w:right w:val="outset" w:color="000000" w:sz="8"/>
            </w:tcBorders>
            <w:vAlign w:val="center"/>
          </w:tcPr>
          <w:bookmarkStart w:name="11499" w:id="1095"/>
          <w:p>
            <w:pPr>
              <w:spacing w:after="0"/>
              <w:ind w:left="0"/>
              <w:jc w:val="center"/>
            </w:pPr>
            <w:r>
              <w:rPr>
                <w:rFonts w:ascii="Arial"/>
                <w:b w:val="false"/>
                <w:i w:val="false"/>
                <w:color w:val="000000"/>
                <w:sz w:val="15"/>
              </w:rPr>
              <w:t xml:space="preserve"> </w:t>
            </w:r>
          </w:p>
          <w:bookmarkEnd w:id="1095"/>
        </w:tc>
        <w:tc>
          <w:tcPr>
            <w:tcW w:w="1306" w:type="dxa"/>
            <w:tcBorders>
              <w:top w:val="outset" w:color="000000" w:sz="8"/>
              <w:left w:val="outset" w:color="000000" w:sz="8"/>
              <w:bottom w:val="outset" w:color="000000" w:sz="8"/>
              <w:right w:val="outset" w:color="000000" w:sz="8"/>
            </w:tcBorders>
            <w:vAlign w:val="center"/>
          </w:tcPr>
          <w:bookmarkStart w:name="11500" w:id="1096"/>
          <w:p>
            <w:pPr>
              <w:spacing w:after="0"/>
              <w:ind w:left="0"/>
              <w:jc w:val="center"/>
            </w:pPr>
            <w:r>
              <w:rPr>
                <w:rFonts w:ascii="Arial"/>
                <w:b w:val="false"/>
                <w:i w:val="false"/>
                <w:color w:val="000000"/>
                <w:sz w:val="15"/>
              </w:rPr>
              <w:t>2000,000</w:t>
            </w:r>
          </w:p>
          <w:bookmarkEnd w:id="1096"/>
        </w:tc>
        <w:tc>
          <w:tcPr>
            <w:tcW w:w="1306" w:type="dxa"/>
            <w:tcBorders>
              <w:top w:val="outset" w:color="000000" w:sz="8"/>
              <w:left w:val="outset" w:color="000000" w:sz="8"/>
              <w:bottom w:val="outset" w:color="000000" w:sz="8"/>
              <w:right w:val="outset" w:color="000000" w:sz="8"/>
            </w:tcBorders>
            <w:vAlign w:val="center"/>
          </w:tcPr>
          <w:bookmarkStart w:name="11501" w:id="1097"/>
          <w:p>
            <w:pPr>
              <w:spacing w:after="0"/>
              <w:ind w:left="0"/>
              <w:jc w:val="center"/>
            </w:pPr>
            <w:r>
              <w:rPr>
                <w:rFonts w:ascii="Arial"/>
                <w:b w:val="false"/>
                <w:i w:val="false"/>
                <w:color w:val="000000"/>
                <w:sz w:val="15"/>
              </w:rPr>
              <w:t>1000,000</w:t>
            </w:r>
          </w:p>
          <w:bookmarkEnd w:id="109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502" w:id="1098"/>
          <w:p>
            <w:pPr>
              <w:spacing w:after="0"/>
              <w:ind w:left="0"/>
              <w:jc w:val="center"/>
            </w:pPr>
            <w:r>
              <w:rPr>
                <w:rFonts w:ascii="Arial"/>
                <w:b w:val="false"/>
                <w:i w:val="false"/>
                <w:color w:val="000000"/>
                <w:sz w:val="15"/>
              </w:rPr>
              <w:t>2019</w:t>
            </w:r>
          </w:p>
          <w:bookmarkEnd w:id="1098"/>
        </w:tc>
        <w:tc>
          <w:tcPr>
            <w:tcW w:w="634" w:type="dxa"/>
            <w:tcBorders>
              <w:top w:val="outset" w:color="000000" w:sz="8"/>
              <w:left w:val="outset" w:color="000000" w:sz="8"/>
              <w:bottom w:val="outset" w:color="000000" w:sz="8"/>
              <w:right w:val="outset" w:color="000000" w:sz="8"/>
            </w:tcBorders>
            <w:vAlign w:val="center"/>
          </w:tcPr>
          <w:bookmarkStart w:name="11503" w:id="1099"/>
          <w:p>
            <w:pPr>
              <w:spacing w:after="0"/>
              <w:ind w:left="0"/>
              <w:jc w:val="left"/>
            </w:pPr>
            <w:r>
              <w:rPr>
                <w:rFonts w:ascii="Arial"/>
                <w:b w:val="false"/>
                <w:i w:val="false"/>
                <w:color w:val="000000"/>
                <w:sz w:val="15"/>
              </w:rPr>
              <w:t>продукту</w:t>
            </w:r>
          </w:p>
          <w:bookmarkEnd w:id="1099"/>
        </w:tc>
        <w:tc>
          <w:tcPr>
            <w:tcW w:w="1306" w:type="dxa"/>
            <w:tcBorders>
              <w:top w:val="outset" w:color="000000" w:sz="8"/>
              <w:left w:val="outset" w:color="000000" w:sz="8"/>
              <w:bottom w:val="outset" w:color="000000" w:sz="8"/>
              <w:right w:val="outset" w:color="000000" w:sz="8"/>
            </w:tcBorders>
            <w:vAlign w:val="center"/>
          </w:tcPr>
          <w:bookmarkStart w:name="11504" w:id="1100"/>
          <w:p>
            <w:pPr>
              <w:spacing w:after="0"/>
              <w:ind w:left="0"/>
              <w:jc w:val="center"/>
            </w:pPr>
            <w:r>
              <w:rPr>
                <w:rFonts w:ascii="Arial"/>
                <w:b w:val="false"/>
                <w:i w:val="false"/>
                <w:color w:val="000000"/>
                <w:sz w:val="15"/>
              </w:rPr>
              <w:t xml:space="preserve"> </w:t>
            </w:r>
          </w:p>
          <w:bookmarkEnd w:id="1100"/>
        </w:tc>
        <w:tc>
          <w:tcPr>
            <w:tcW w:w="1306" w:type="dxa"/>
            <w:tcBorders>
              <w:top w:val="outset" w:color="000000" w:sz="8"/>
              <w:left w:val="outset" w:color="000000" w:sz="8"/>
              <w:bottom w:val="outset" w:color="000000" w:sz="8"/>
              <w:right w:val="outset" w:color="000000" w:sz="8"/>
            </w:tcBorders>
            <w:vAlign w:val="center"/>
          </w:tcPr>
          <w:bookmarkStart w:name="11505" w:id="1101"/>
          <w:p>
            <w:pPr>
              <w:spacing w:after="0"/>
              <w:ind w:left="0"/>
              <w:jc w:val="center"/>
            </w:pPr>
            <w:r>
              <w:rPr>
                <w:rFonts w:ascii="Arial"/>
                <w:b w:val="false"/>
                <w:i w:val="false"/>
                <w:color w:val="000000"/>
                <w:sz w:val="15"/>
              </w:rPr>
              <w:t xml:space="preserve"> </w:t>
            </w:r>
          </w:p>
          <w:bookmarkEnd w:id="1101"/>
        </w:tc>
        <w:tc>
          <w:tcPr>
            <w:tcW w:w="1306" w:type="dxa"/>
            <w:tcBorders>
              <w:top w:val="outset" w:color="000000" w:sz="8"/>
              <w:left w:val="outset" w:color="000000" w:sz="8"/>
              <w:bottom w:val="outset" w:color="000000" w:sz="8"/>
              <w:right w:val="outset" w:color="000000" w:sz="8"/>
            </w:tcBorders>
            <w:vAlign w:val="center"/>
          </w:tcPr>
          <w:bookmarkStart w:name="11506" w:id="1102"/>
          <w:p>
            <w:pPr>
              <w:spacing w:after="0"/>
              <w:ind w:left="0"/>
              <w:jc w:val="center"/>
            </w:pPr>
            <w:r>
              <w:rPr>
                <w:rFonts w:ascii="Arial"/>
                <w:b w:val="false"/>
                <w:i w:val="false"/>
                <w:color w:val="000000"/>
                <w:sz w:val="15"/>
              </w:rPr>
              <w:t xml:space="preserve"> </w:t>
            </w:r>
          </w:p>
          <w:bookmarkEnd w:id="110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507" w:id="1103"/>
          <w:p>
            <w:pPr>
              <w:spacing w:after="0"/>
              <w:ind w:left="0"/>
              <w:jc w:val="center"/>
            </w:pPr>
            <w:r>
              <w:rPr>
                <w:rFonts w:ascii="Arial"/>
                <w:b w:val="false"/>
                <w:i w:val="false"/>
                <w:color w:val="000000"/>
                <w:sz w:val="15"/>
              </w:rPr>
              <w:t xml:space="preserve"> </w:t>
            </w:r>
          </w:p>
          <w:bookmarkEnd w:id="1103"/>
        </w:tc>
        <w:tc>
          <w:tcPr>
            <w:tcW w:w="634" w:type="dxa"/>
            <w:tcBorders>
              <w:top w:val="outset" w:color="000000" w:sz="8"/>
              <w:left w:val="outset" w:color="000000" w:sz="8"/>
              <w:bottom w:val="outset" w:color="000000" w:sz="8"/>
              <w:right w:val="outset" w:color="000000" w:sz="8"/>
            </w:tcBorders>
            <w:vAlign w:val="center"/>
          </w:tcPr>
          <w:bookmarkStart w:name="11508" w:id="1104"/>
          <w:p>
            <w:pPr>
              <w:spacing w:after="0"/>
              <w:ind w:left="0"/>
              <w:jc w:val="left"/>
            </w:pPr>
            <w:r>
              <w:rPr>
                <w:rFonts w:ascii="Arial"/>
                <w:b w:val="false"/>
                <w:i w:val="false"/>
                <w:color w:val="000000"/>
                <w:sz w:val="15"/>
              </w:rPr>
              <w:t>кількість об'єктів, на яких планується провести захід, од.</w:t>
            </w:r>
          </w:p>
          <w:bookmarkEnd w:id="1104"/>
        </w:tc>
        <w:tc>
          <w:tcPr>
            <w:tcW w:w="1306" w:type="dxa"/>
            <w:tcBorders>
              <w:top w:val="outset" w:color="000000" w:sz="8"/>
              <w:left w:val="outset" w:color="000000" w:sz="8"/>
              <w:bottom w:val="outset" w:color="000000" w:sz="8"/>
              <w:right w:val="outset" w:color="000000" w:sz="8"/>
            </w:tcBorders>
            <w:vAlign w:val="center"/>
          </w:tcPr>
          <w:bookmarkStart w:name="11509" w:id="1105"/>
          <w:p>
            <w:pPr>
              <w:spacing w:after="0"/>
              <w:ind w:left="0"/>
              <w:jc w:val="center"/>
            </w:pPr>
            <w:r>
              <w:rPr>
                <w:rFonts w:ascii="Arial"/>
                <w:b w:val="false"/>
                <w:i w:val="false"/>
                <w:color w:val="000000"/>
                <w:sz w:val="15"/>
              </w:rPr>
              <w:t xml:space="preserve"> </w:t>
            </w:r>
          </w:p>
          <w:bookmarkEnd w:id="1105"/>
        </w:tc>
        <w:tc>
          <w:tcPr>
            <w:tcW w:w="1306" w:type="dxa"/>
            <w:tcBorders>
              <w:top w:val="outset" w:color="000000" w:sz="8"/>
              <w:left w:val="outset" w:color="000000" w:sz="8"/>
              <w:bottom w:val="outset" w:color="000000" w:sz="8"/>
              <w:right w:val="outset" w:color="000000" w:sz="8"/>
            </w:tcBorders>
            <w:vAlign w:val="center"/>
          </w:tcPr>
          <w:bookmarkStart w:name="11510" w:id="1106"/>
          <w:p>
            <w:pPr>
              <w:spacing w:after="0"/>
              <w:ind w:left="0"/>
              <w:jc w:val="center"/>
            </w:pPr>
            <w:r>
              <w:rPr>
                <w:rFonts w:ascii="Arial"/>
                <w:b w:val="false"/>
                <w:i w:val="false"/>
                <w:color w:val="000000"/>
                <w:sz w:val="15"/>
              </w:rPr>
              <w:t>35</w:t>
            </w:r>
          </w:p>
          <w:bookmarkEnd w:id="1106"/>
        </w:tc>
        <w:tc>
          <w:tcPr>
            <w:tcW w:w="1306" w:type="dxa"/>
            <w:tcBorders>
              <w:top w:val="outset" w:color="000000" w:sz="8"/>
              <w:left w:val="outset" w:color="000000" w:sz="8"/>
              <w:bottom w:val="outset" w:color="000000" w:sz="8"/>
              <w:right w:val="outset" w:color="000000" w:sz="8"/>
            </w:tcBorders>
            <w:vAlign w:val="center"/>
          </w:tcPr>
          <w:bookmarkStart w:name="11511" w:id="1107"/>
          <w:p>
            <w:pPr>
              <w:spacing w:after="0"/>
              <w:ind w:left="0"/>
              <w:jc w:val="center"/>
            </w:pPr>
            <w:r>
              <w:rPr>
                <w:rFonts w:ascii="Arial"/>
                <w:b w:val="false"/>
                <w:i w:val="false"/>
                <w:color w:val="000000"/>
                <w:sz w:val="15"/>
              </w:rPr>
              <w:t>16</w:t>
            </w:r>
          </w:p>
          <w:bookmarkEnd w:id="110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512" w:id="1108"/>
          <w:p>
            <w:pPr>
              <w:spacing w:after="0"/>
              <w:ind w:left="0"/>
              <w:jc w:val="center"/>
            </w:pPr>
            <w:r>
              <w:rPr>
                <w:rFonts w:ascii="Arial"/>
                <w:b w:val="false"/>
                <w:i w:val="false"/>
                <w:color w:val="000000"/>
                <w:sz w:val="15"/>
              </w:rPr>
              <w:t>2020</w:t>
            </w:r>
          </w:p>
          <w:bookmarkEnd w:id="1108"/>
        </w:tc>
        <w:tc>
          <w:tcPr>
            <w:tcW w:w="634" w:type="dxa"/>
            <w:tcBorders>
              <w:top w:val="outset" w:color="000000" w:sz="8"/>
              <w:left w:val="outset" w:color="000000" w:sz="8"/>
              <w:bottom w:val="outset" w:color="000000" w:sz="8"/>
              <w:right w:val="outset" w:color="000000" w:sz="8"/>
            </w:tcBorders>
            <w:vAlign w:val="center"/>
          </w:tcPr>
          <w:bookmarkStart w:name="11513" w:id="1109"/>
          <w:p>
            <w:pPr>
              <w:spacing w:after="0"/>
              <w:ind w:left="0"/>
              <w:jc w:val="left"/>
            </w:pPr>
            <w:r>
              <w:rPr>
                <w:rFonts w:ascii="Arial"/>
                <w:b w:val="false"/>
                <w:i w:val="false"/>
                <w:color w:val="000000"/>
                <w:sz w:val="15"/>
              </w:rPr>
              <w:t>ефективності</w:t>
            </w:r>
          </w:p>
          <w:bookmarkEnd w:id="1109"/>
        </w:tc>
        <w:tc>
          <w:tcPr>
            <w:tcW w:w="1306" w:type="dxa"/>
            <w:tcBorders>
              <w:top w:val="outset" w:color="000000" w:sz="8"/>
              <w:left w:val="outset" w:color="000000" w:sz="8"/>
              <w:bottom w:val="outset" w:color="000000" w:sz="8"/>
              <w:right w:val="outset" w:color="000000" w:sz="8"/>
            </w:tcBorders>
            <w:vAlign w:val="center"/>
          </w:tcPr>
          <w:bookmarkStart w:name="11514" w:id="1110"/>
          <w:p>
            <w:pPr>
              <w:spacing w:after="0"/>
              <w:ind w:left="0"/>
              <w:jc w:val="center"/>
            </w:pPr>
            <w:r>
              <w:rPr>
                <w:rFonts w:ascii="Arial"/>
                <w:b w:val="false"/>
                <w:i w:val="false"/>
                <w:color w:val="000000"/>
                <w:sz w:val="15"/>
              </w:rPr>
              <w:t xml:space="preserve"> </w:t>
            </w:r>
          </w:p>
          <w:bookmarkEnd w:id="1110"/>
        </w:tc>
        <w:tc>
          <w:tcPr>
            <w:tcW w:w="1306" w:type="dxa"/>
            <w:tcBorders>
              <w:top w:val="outset" w:color="000000" w:sz="8"/>
              <w:left w:val="outset" w:color="000000" w:sz="8"/>
              <w:bottom w:val="outset" w:color="000000" w:sz="8"/>
              <w:right w:val="outset" w:color="000000" w:sz="8"/>
            </w:tcBorders>
            <w:vAlign w:val="center"/>
          </w:tcPr>
          <w:bookmarkStart w:name="11515" w:id="1111"/>
          <w:p>
            <w:pPr>
              <w:spacing w:after="0"/>
              <w:ind w:left="0"/>
              <w:jc w:val="center"/>
            </w:pPr>
            <w:r>
              <w:rPr>
                <w:rFonts w:ascii="Arial"/>
                <w:b w:val="false"/>
                <w:i w:val="false"/>
                <w:color w:val="000000"/>
                <w:sz w:val="15"/>
              </w:rPr>
              <w:t xml:space="preserve"> </w:t>
            </w:r>
          </w:p>
          <w:bookmarkEnd w:id="1111"/>
        </w:tc>
        <w:tc>
          <w:tcPr>
            <w:tcW w:w="1306" w:type="dxa"/>
            <w:tcBorders>
              <w:top w:val="outset" w:color="000000" w:sz="8"/>
              <w:left w:val="outset" w:color="000000" w:sz="8"/>
              <w:bottom w:val="outset" w:color="000000" w:sz="8"/>
              <w:right w:val="outset" w:color="000000" w:sz="8"/>
            </w:tcBorders>
            <w:vAlign w:val="center"/>
          </w:tcPr>
          <w:bookmarkStart w:name="11516" w:id="1112"/>
          <w:p>
            <w:pPr>
              <w:spacing w:after="0"/>
              <w:ind w:left="0"/>
              <w:jc w:val="center"/>
            </w:pPr>
            <w:r>
              <w:rPr>
                <w:rFonts w:ascii="Arial"/>
                <w:b w:val="false"/>
                <w:i w:val="false"/>
                <w:color w:val="000000"/>
                <w:sz w:val="15"/>
              </w:rPr>
              <w:t xml:space="preserve"> </w:t>
            </w:r>
          </w:p>
          <w:bookmarkEnd w:id="111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517" w:id="1113"/>
          <w:p>
            <w:pPr>
              <w:spacing w:after="0"/>
              <w:ind w:left="0"/>
              <w:jc w:val="center"/>
            </w:pPr>
            <w:r>
              <w:rPr>
                <w:rFonts w:ascii="Arial"/>
                <w:b w:val="false"/>
                <w:i w:val="false"/>
                <w:color w:val="000000"/>
                <w:sz w:val="15"/>
              </w:rPr>
              <w:t>2000</w:t>
            </w:r>
          </w:p>
          <w:bookmarkEnd w:id="1113"/>
        </w:tc>
        <w:tc>
          <w:tcPr>
            <w:tcW w:w="634" w:type="dxa"/>
            <w:tcBorders>
              <w:top w:val="outset" w:color="000000" w:sz="8"/>
              <w:left w:val="outset" w:color="000000" w:sz="8"/>
              <w:bottom w:val="outset" w:color="000000" w:sz="8"/>
              <w:right w:val="outset" w:color="000000" w:sz="8"/>
            </w:tcBorders>
            <w:vAlign w:val="center"/>
          </w:tcPr>
          <w:bookmarkStart w:name="11518" w:id="1114"/>
          <w:p>
            <w:pPr>
              <w:spacing w:after="0"/>
              <w:ind w:left="0"/>
              <w:jc w:val="left"/>
            </w:pPr>
            <w:r>
              <w:rPr>
                <w:rFonts w:ascii="Arial"/>
                <w:b w:val="false"/>
                <w:i w:val="false"/>
                <w:color w:val="000000"/>
                <w:sz w:val="15"/>
              </w:rPr>
              <w:t>середні витрати на 1 об'єкт, тис. грн</w:t>
            </w:r>
          </w:p>
          <w:bookmarkEnd w:id="1114"/>
        </w:tc>
        <w:tc>
          <w:tcPr>
            <w:tcW w:w="1306" w:type="dxa"/>
            <w:tcBorders>
              <w:top w:val="outset" w:color="000000" w:sz="8"/>
              <w:left w:val="outset" w:color="000000" w:sz="8"/>
              <w:bottom w:val="outset" w:color="000000" w:sz="8"/>
              <w:right w:val="outset" w:color="000000" w:sz="8"/>
            </w:tcBorders>
            <w:vAlign w:val="center"/>
          </w:tcPr>
          <w:bookmarkStart w:name="11519" w:id="1115"/>
          <w:p>
            <w:pPr>
              <w:spacing w:after="0"/>
              <w:ind w:left="0"/>
              <w:jc w:val="center"/>
            </w:pPr>
            <w:r>
              <w:rPr>
                <w:rFonts w:ascii="Arial"/>
                <w:b w:val="false"/>
                <w:i w:val="false"/>
                <w:color w:val="000000"/>
                <w:sz w:val="15"/>
              </w:rPr>
              <w:t xml:space="preserve"> </w:t>
            </w:r>
          </w:p>
          <w:bookmarkEnd w:id="1115"/>
        </w:tc>
        <w:tc>
          <w:tcPr>
            <w:tcW w:w="1306" w:type="dxa"/>
            <w:tcBorders>
              <w:top w:val="outset" w:color="000000" w:sz="8"/>
              <w:left w:val="outset" w:color="000000" w:sz="8"/>
              <w:bottom w:val="outset" w:color="000000" w:sz="8"/>
              <w:right w:val="outset" w:color="000000" w:sz="8"/>
            </w:tcBorders>
            <w:vAlign w:val="center"/>
          </w:tcPr>
          <w:bookmarkStart w:name="11520" w:id="1116"/>
          <w:p>
            <w:pPr>
              <w:spacing w:after="0"/>
              <w:ind w:left="0"/>
              <w:jc w:val="center"/>
            </w:pPr>
            <w:r>
              <w:rPr>
                <w:rFonts w:ascii="Arial"/>
                <w:b w:val="false"/>
                <w:i w:val="false"/>
                <w:color w:val="000000"/>
                <w:sz w:val="15"/>
              </w:rPr>
              <w:t>0,057</w:t>
            </w:r>
          </w:p>
          <w:bookmarkEnd w:id="1116"/>
        </w:tc>
        <w:tc>
          <w:tcPr>
            <w:tcW w:w="1306" w:type="dxa"/>
            <w:tcBorders>
              <w:top w:val="outset" w:color="000000" w:sz="8"/>
              <w:left w:val="outset" w:color="000000" w:sz="8"/>
              <w:bottom w:val="outset" w:color="000000" w:sz="8"/>
              <w:right w:val="outset" w:color="000000" w:sz="8"/>
            </w:tcBorders>
            <w:vAlign w:val="center"/>
          </w:tcPr>
          <w:bookmarkStart w:name="11521" w:id="1117"/>
          <w:p>
            <w:pPr>
              <w:spacing w:after="0"/>
              <w:ind w:left="0"/>
              <w:jc w:val="center"/>
            </w:pPr>
            <w:r>
              <w:rPr>
                <w:rFonts w:ascii="Arial"/>
                <w:b w:val="false"/>
                <w:i w:val="false"/>
                <w:color w:val="000000"/>
                <w:sz w:val="15"/>
              </w:rPr>
              <w:t>0,063</w:t>
            </w:r>
          </w:p>
          <w:bookmarkEnd w:id="111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522" w:id="1118"/>
          <w:p>
            <w:pPr>
              <w:spacing w:after="0"/>
              <w:ind w:left="0"/>
              <w:jc w:val="center"/>
            </w:pPr>
            <w:r>
              <w:rPr>
                <w:rFonts w:ascii="Arial"/>
                <w:b w:val="false"/>
                <w:i w:val="false"/>
                <w:color w:val="000000"/>
                <w:sz w:val="15"/>
              </w:rPr>
              <w:t>2021</w:t>
            </w:r>
          </w:p>
          <w:bookmarkEnd w:id="1118"/>
        </w:tc>
        <w:tc>
          <w:tcPr>
            <w:tcW w:w="634" w:type="dxa"/>
            <w:tcBorders>
              <w:top w:val="outset" w:color="000000" w:sz="8"/>
              <w:left w:val="outset" w:color="000000" w:sz="8"/>
              <w:bottom w:val="outset" w:color="000000" w:sz="8"/>
              <w:right w:val="outset" w:color="000000" w:sz="8"/>
            </w:tcBorders>
            <w:vAlign w:val="center"/>
          </w:tcPr>
          <w:bookmarkStart w:name="11523" w:id="1119"/>
          <w:p>
            <w:pPr>
              <w:spacing w:after="0"/>
              <w:ind w:left="0"/>
              <w:jc w:val="left"/>
            </w:pPr>
            <w:r>
              <w:rPr>
                <w:rFonts w:ascii="Arial"/>
                <w:b w:val="false"/>
                <w:i w:val="false"/>
                <w:color w:val="000000"/>
                <w:sz w:val="15"/>
              </w:rPr>
              <w:t>якості</w:t>
            </w:r>
          </w:p>
          <w:bookmarkEnd w:id="1119"/>
        </w:tc>
        <w:tc>
          <w:tcPr>
            <w:tcW w:w="1306" w:type="dxa"/>
            <w:tcBorders>
              <w:top w:val="outset" w:color="000000" w:sz="8"/>
              <w:left w:val="outset" w:color="000000" w:sz="8"/>
              <w:bottom w:val="outset" w:color="000000" w:sz="8"/>
              <w:right w:val="outset" w:color="000000" w:sz="8"/>
            </w:tcBorders>
            <w:vAlign w:val="center"/>
          </w:tcPr>
          <w:bookmarkStart w:name="11524" w:id="1120"/>
          <w:p>
            <w:pPr>
              <w:spacing w:after="0"/>
              <w:ind w:left="0"/>
              <w:jc w:val="center"/>
            </w:pPr>
            <w:r>
              <w:rPr>
                <w:rFonts w:ascii="Arial"/>
                <w:b w:val="false"/>
                <w:i w:val="false"/>
                <w:color w:val="000000"/>
                <w:sz w:val="15"/>
              </w:rPr>
              <w:t xml:space="preserve"> </w:t>
            </w:r>
          </w:p>
          <w:bookmarkEnd w:id="1120"/>
        </w:tc>
        <w:tc>
          <w:tcPr>
            <w:tcW w:w="1306" w:type="dxa"/>
            <w:tcBorders>
              <w:top w:val="outset" w:color="000000" w:sz="8"/>
              <w:left w:val="outset" w:color="000000" w:sz="8"/>
              <w:bottom w:val="outset" w:color="000000" w:sz="8"/>
              <w:right w:val="outset" w:color="000000" w:sz="8"/>
            </w:tcBorders>
            <w:vAlign w:val="center"/>
          </w:tcPr>
          <w:bookmarkStart w:name="11525" w:id="1121"/>
          <w:p>
            <w:pPr>
              <w:spacing w:after="0"/>
              <w:ind w:left="0"/>
              <w:jc w:val="center"/>
            </w:pPr>
            <w:r>
              <w:rPr>
                <w:rFonts w:ascii="Arial"/>
                <w:b w:val="false"/>
                <w:i w:val="false"/>
                <w:color w:val="000000"/>
                <w:sz w:val="15"/>
              </w:rPr>
              <w:t xml:space="preserve"> </w:t>
            </w:r>
          </w:p>
          <w:bookmarkEnd w:id="1121"/>
        </w:tc>
        <w:tc>
          <w:tcPr>
            <w:tcW w:w="1306" w:type="dxa"/>
            <w:tcBorders>
              <w:top w:val="outset" w:color="000000" w:sz="8"/>
              <w:left w:val="outset" w:color="000000" w:sz="8"/>
              <w:bottom w:val="outset" w:color="000000" w:sz="8"/>
              <w:right w:val="outset" w:color="000000" w:sz="8"/>
            </w:tcBorders>
            <w:vAlign w:val="center"/>
          </w:tcPr>
          <w:bookmarkStart w:name="11526" w:id="1122"/>
          <w:p>
            <w:pPr>
              <w:spacing w:after="0"/>
              <w:ind w:left="0"/>
              <w:jc w:val="center"/>
            </w:pPr>
            <w:r>
              <w:rPr>
                <w:rFonts w:ascii="Arial"/>
                <w:b w:val="false"/>
                <w:i w:val="false"/>
                <w:color w:val="000000"/>
                <w:sz w:val="15"/>
              </w:rPr>
              <w:t xml:space="preserve"> </w:t>
            </w:r>
          </w:p>
          <w:bookmarkEnd w:id="112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527" w:id="1123"/>
          <w:p>
            <w:pPr>
              <w:spacing w:after="0"/>
              <w:ind w:left="0"/>
              <w:jc w:val="center"/>
            </w:pPr>
            <w:r>
              <w:rPr>
                <w:rFonts w:ascii="Arial"/>
                <w:b w:val="false"/>
                <w:i w:val="false"/>
                <w:color w:val="000000"/>
                <w:sz w:val="15"/>
              </w:rPr>
              <w:t>1000</w:t>
            </w:r>
          </w:p>
          <w:bookmarkEnd w:id="1123"/>
        </w:tc>
        <w:tc>
          <w:tcPr>
            <w:tcW w:w="634" w:type="dxa"/>
            <w:tcBorders>
              <w:top w:val="outset" w:color="000000" w:sz="8"/>
              <w:left w:val="outset" w:color="000000" w:sz="8"/>
              <w:bottom w:val="outset" w:color="000000" w:sz="8"/>
              <w:right w:val="outset" w:color="000000" w:sz="8"/>
            </w:tcBorders>
            <w:vAlign w:val="center"/>
          </w:tcPr>
          <w:bookmarkStart w:name="11528" w:id="1124"/>
          <w:p>
            <w:pPr>
              <w:spacing w:after="0"/>
              <w:ind w:left="0"/>
              <w:jc w:val="left"/>
            </w:pPr>
            <w:r>
              <w:rPr>
                <w:rFonts w:ascii="Arial"/>
                <w:b w:val="false"/>
                <w:i w:val="false"/>
                <w:color w:val="000000"/>
                <w:sz w:val="15"/>
              </w:rPr>
              <w:t>рівень виконання заходу, %</w:t>
            </w:r>
          </w:p>
          <w:bookmarkEnd w:id="1124"/>
        </w:tc>
        <w:tc>
          <w:tcPr>
            <w:tcW w:w="1306" w:type="dxa"/>
            <w:tcBorders>
              <w:top w:val="outset" w:color="000000" w:sz="8"/>
              <w:left w:val="outset" w:color="000000" w:sz="8"/>
              <w:bottom w:val="outset" w:color="000000" w:sz="8"/>
              <w:right w:val="outset" w:color="000000" w:sz="8"/>
            </w:tcBorders>
            <w:vAlign w:val="center"/>
          </w:tcPr>
          <w:bookmarkStart w:name="11529" w:id="1125"/>
          <w:p>
            <w:pPr>
              <w:spacing w:after="0"/>
              <w:ind w:left="0"/>
              <w:jc w:val="center"/>
            </w:pPr>
            <w:r>
              <w:rPr>
                <w:rFonts w:ascii="Arial"/>
                <w:b w:val="false"/>
                <w:i w:val="false"/>
                <w:color w:val="000000"/>
                <w:sz w:val="15"/>
              </w:rPr>
              <w:t xml:space="preserve"> </w:t>
            </w:r>
          </w:p>
          <w:bookmarkEnd w:id="1125"/>
        </w:tc>
        <w:tc>
          <w:tcPr>
            <w:tcW w:w="1306" w:type="dxa"/>
            <w:tcBorders>
              <w:top w:val="outset" w:color="000000" w:sz="8"/>
              <w:left w:val="outset" w:color="000000" w:sz="8"/>
              <w:bottom w:val="outset" w:color="000000" w:sz="8"/>
              <w:right w:val="outset" w:color="000000" w:sz="8"/>
            </w:tcBorders>
            <w:vAlign w:val="center"/>
          </w:tcPr>
          <w:bookmarkStart w:name="11530" w:id="1126"/>
          <w:p>
            <w:pPr>
              <w:spacing w:after="0"/>
              <w:ind w:left="0"/>
              <w:jc w:val="center"/>
            </w:pPr>
            <w:r>
              <w:rPr>
                <w:rFonts w:ascii="Arial"/>
                <w:b w:val="false"/>
                <w:i w:val="false"/>
                <w:color w:val="000000"/>
                <w:sz w:val="15"/>
              </w:rPr>
              <w:t>100,000</w:t>
            </w:r>
          </w:p>
          <w:bookmarkEnd w:id="1126"/>
        </w:tc>
        <w:tc>
          <w:tcPr>
            <w:tcW w:w="1306" w:type="dxa"/>
            <w:tcBorders>
              <w:top w:val="outset" w:color="000000" w:sz="8"/>
              <w:left w:val="outset" w:color="000000" w:sz="8"/>
              <w:bottom w:val="outset" w:color="000000" w:sz="8"/>
              <w:right w:val="outset" w:color="000000" w:sz="8"/>
            </w:tcBorders>
            <w:vAlign w:val="center"/>
          </w:tcPr>
          <w:bookmarkStart w:name="11531" w:id="1127"/>
          <w:p>
            <w:pPr>
              <w:spacing w:after="0"/>
              <w:ind w:left="0"/>
              <w:jc w:val="center"/>
            </w:pPr>
            <w:r>
              <w:rPr>
                <w:rFonts w:ascii="Arial"/>
                <w:b w:val="false"/>
                <w:i w:val="false"/>
                <w:color w:val="000000"/>
                <w:sz w:val="15"/>
              </w:rPr>
              <w:t>100,000</w:t>
            </w:r>
          </w:p>
          <w:bookmarkEnd w:id="112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805" w:type="dxa"/>
            <w:vMerge w:val="restart"/>
            <w:tcBorders>
              <w:top w:val="outset" w:color="000000" w:sz="8"/>
              <w:left w:val="outset" w:color="000000" w:sz="8"/>
              <w:bottom w:val="outset" w:color="000000" w:sz="8"/>
              <w:right w:val="outset" w:color="000000" w:sz="8"/>
            </w:tcBorders>
            <w:vAlign w:val="center"/>
          </w:tcPr>
          <w:bookmarkStart w:name="11532" w:id="1128"/>
          <w:p>
            <w:pPr>
              <w:spacing w:after="0"/>
              <w:ind w:left="0"/>
              <w:jc w:val="center"/>
            </w:pPr>
            <w:r>
              <w:rPr>
                <w:rFonts w:ascii="Arial"/>
                <w:b w:val="false"/>
                <w:i w:val="false"/>
                <w:color w:val="000000"/>
                <w:sz w:val="15"/>
              </w:rPr>
              <w:t>2021</w:t>
            </w:r>
          </w:p>
          <w:bookmarkEnd w:id="1128"/>
        </w:tc>
        <w:tc>
          <w:tcPr>
            <w:tcW w:w="618" w:type="dxa"/>
            <w:vMerge w:val="restart"/>
            <w:tcBorders>
              <w:top w:val="outset" w:color="000000" w:sz="8"/>
              <w:left w:val="outset" w:color="000000" w:sz="8"/>
              <w:bottom w:val="outset" w:color="000000" w:sz="8"/>
              <w:right w:val="outset" w:color="000000" w:sz="8"/>
            </w:tcBorders>
            <w:vAlign w:val="center"/>
          </w:tcPr>
          <w:bookmarkStart w:name="11533" w:id="1129"/>
          <w:p>
            <w:pPr>
              <w:spacing w:after="0"/>
              <w:ind w:left="0"/>
              <w:jc w:val="left"/>
            </w:pPr>
            <w:r>
              <w:rPr>
                <w:rFonts w:ascii="Arial"/>
                <w:b w:val="false"/>
                <w:i w:val="false"/>
                <w:color w:val="000000"/>
                <w:sz w:val="15"/>
              </w:rPr>
              <w:t>Управління екології та природних ресурсів, КП "Київкомунсервіс"</w:t>
            </w:r>
          </w:p>
          <w:bookmarkEnd w:id="1129"/>
        </w:tc>
        <w:tc>
          <w:tcPr>
            <w:tcW w:w="534" w:type="dxa"/>
            <w:vMerge w:val="restart"/>
            <w:tcBorders>
              <w:top w:val="outset" w:color="000000" w:sz="8"/>
              <w:left w:val="outset" w:color="000000" w:sz="8"/>
              <w:bottom w:val="outset" w:color="000000" w:sz="8"/>
              <w:right w:val="outset" w:color="000000" w:sz="8"/>
            </w:tcBorders>
            <w:vAlign w:val="center"/>
          </w:tcPr>
          <w:bookmarkStart w:name="11534" w:id="1130"/>
          <w:p>
            <w:pPr>
              <w:spacing w:after="0"/>
              <w:ind w:left="0"/>
              <w:jc w:val="left"/>
            </w:pPr>
            <w:r>
              <w:rPr>
                <w:rFonts w:ascii="Arial"/>
                <w:b w:val="false"/>
                <w:i w:val="false"/>
                <w:color w:val="000000"/>
                <w:sz w:val="15"/>
              </w:rPr>
              <w:t>Бюджет м. Києва</w:t>
            </w:r>
          </w:p>
          <w:bookmarkEnd w:id="1130"/>
        </w:tc>
        <w:tc>
          <w:tcPr>
            <w:tcW w:w="1417" w:type="dxa"/>
            <w:tcBorders>
              <w:top w:val="outset" w:color="000000" w:sz="8"/>
              <w:left w:val="outset" w:color="000000" w:sz="8"/>
              <w:bottom w:val="outset" w:color="000000" w:sz="8"/>
              <w:right w:val="outset" w:color="000000" w:sz="8"/>
            </w:tcBorders>
            <w:vAlign w:val="center"/>
          </w:tcPr>
          <w:bookmarkStart w:name="11535" w:id="1131"/>
          <w:p>
            <w:pPr>
              <w:spacing w:after="0"/>
              <w:ind w:left="0"/>
              <w:jc w:val="center"/>
            </w:pPr>
            <w:r>
              <w:rPr>
                <w:rFonts w:ascii="Arial"/>
                <w:b w:val="false"/>
                <w:i w:val="false"/>
                <w:color w:val="000000"/>
                <w:sz w:val="15"/>
              </w:rPr>
              <w:t>всього</w:t>
            </w:r>
          </w:p>
          <w:bookmarkEnd w:id="1131"/>
        </w:tc>
        <w:tc>
          <w:tcPr>
            <w:tcW w:w="634" w:type="dxa"/>
            <w:tcBorders>
              <w:top w:val="outset" w:color="000000" w:sz="8"/>
              <w:left w:val="outset" w:color="000000" w:sz="8"/>
              <w:bottom w:val="outset" w:color="000000" w:sz="8"/>
              <w:right w:val="outset" w:color="000000" w:sz="8"/>
            </w:tcBorders>
            <w:vAlign w:val="center"/>
          </w:tcPr>
          <w:bookmarkStart w:name="11536" w:id="1132"/>
          <w:p>
            <w:pPr>
              <w:spacing w:after="0"/>
              <w:ind w:left="0"/>
              <w:jc w:val="left"/>
            </w:pPr>
            <w:r>
              <w:rPr>
                <w:rFonts w:ascii="Arial"/>
                <w:b w:val="false"/>
                <w:i w:val="false"/>
                <w:color w:val="000000"/>
                <w:sz w:val="15"/>
              </w:rPr>
              <w:t>витрат</w:t>
            </w:r>
          </w:p>
          <w:bookmarkEnd w:id="1132"/>
        </w:tc>
        <w:tc>
          <w:tcPr>
            <w:tcW w:w="1306" w:type="dxa"/>
            <w:tcBorders>
              <w:top w:val="outset" w:color="000000" w:sz="8"/>
              <w:left w:val="outset" w:color="000000" w:sz="8"/>
              <w:bottom w:val="outset" w:color="000000" w:sz="8"/>
              <w:right w:val="outset" w:color="000000" w:sz="8"/>
            </w:tcBorders>
            <w:vAlign w:val="center"/>
          </w:tcPr>
          <w:bookmarkStart w:name="11537" w:id="1133"/>
          <w:p>
            <w:pPr>
              <w:spacing w:after="0"/>
              <w:ind w:left="0"/>
              <w:jc w:val="center"/>
            </w:pPr>
            <w:r>
              <w:rPr>
                <w:rFonts w:ascii="Arial"/>
                <w:b w:val="false"/>
                <w:i w:val="false"/>
                <w:color w:val="000000"/>
                <w:sz w:val="15"/>
              </w:rPr>
              <w:t xml:space="preserve"> </w:t>
            </w:r>
          </w:p>
          <w:bookmarkEnd w:id="1133"/>
        </w:tc>
        <w:tc>
          <w:tcPr>
            <w:tcW w:w="1306" w:type="dxa"/>
            <w:tcBorders>
              <w:top w:val="outset" w:color="000000" w:sz="8"/>
              <w:left w:val="outset" w:color="000000" w:sz="8"/>
              <w:bottom w:val="outset" w:color="000000" w:sz="8"/>
              <w:right w:val="outset" w:color="000000" w:sz="8"/>
            </w:tcBorders>
            <w:vAlign w:val="center"/>
          </w:tcPr>
          <w:bookmarkStart w:name="11538" w:id="1134"/>
          <w:p>
            <w:pPr>
              <w:spacing w:after="0"/>
              <w:ind w:left="0"/>
              <w:jc w:val="center"/>
            </w:pPr>
            <w:r>
              <w:rPr>
                <w:rFonts w:ascii="Arial"/>
                <w:b w:val="false"/>
                <w:i w:val="false"/>
                <w:color w:val="000000"/>
                <w:sz w:val="15"/>
              </w:rPr>
              <w:t xml:space="preserve"> </w:t>
            </w:r>
          </w:p>
          <w:bookmarkEnd w:id="1134"/>
        </w:tc>
        <w:tc>
          <w:tcPr>
            <w:tcW w:w="1306" w:type="dxa"/>
            <w:tcBorders>
              <w:top w:val="outset" w:color="000000" w:sz="8"/>
              <w:left w:val="outset" w:color="000000" w:sz="8"/>
              <w:bottom w:val="outset" w:color="000000" w:sz="8"/>
              <w:right w:val="outset" w:color="000000" w:sz="8"/>
            </w:tcBorders>
            <w:vAlign w:val="center"/>
          </w:tcPr>
          <w:bookmarkStart w:name="11539" w:id="1135"/>
          <w:p>
            <w:pPr>
              <w:spacing w:after="0"/>
              <w:ind w:left="0"/>
              <w:jc w:val="center"/>
            </w:pPr>
            <w:r>
              <w:rPr>
                <w:rFonts w:ascii="Arial"/>
                <w:b w:val="false"/>
                <w:i w:val="false"/>
                <w:color w:val="000000"/>
                <w:sz w:val="15"/>
              </w:rPr>
              <w:t xml:space="preserve"> </w:t>
            </w:r>
          </w:p>
          <w:bookmarkEnd w:id="113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540" w:id="1136"/>
          <w:p>
            <w:pPr>
              <w:spacing w:after="0"/>
              <w:ind w:left="0"/>
              <w:jc w:val="center"/>
            </w:pPr>
            <w:r>
              <w:rPr>
                <w:rFonts w:ascii="Arial"/>
                <w:b w:val="false"/>
                <w:i w:val="false"/>
                <w:color w:val="000000"/>
                <w:sz w:val="15"/>
              </w:rPr>
              <w:t xml:space="preserve"> </w:t>
            </w:r>
          </w:p>
          <w:bookmarkEnd w:id="1136"/>
        </w:tc>
        <w:tc>
          <w:tcPr>
            <w:tcW w:w="634" w:type="dxa"/>
            <w:tcBorders>
              <w:top w:val="outset" w:color="000000" w:sz="8"/>
              <w:left w:val="outset" w:color="000000" w:sz="8"/>
              <w:bottom w:val="outset" w:color="000000" w:sz="8"/>
              <w:right w:val="outset" w:color="000000" w:sz="8"/>
            </w:tcBorders>
            <w:vAlign w:val="center"/>
          </w:tcPr>
          <w:bookmarkStart w:name="11541" w:id="1137"/>
          <w:p>
            <w:pPr>
              <w:spacing w:after="0"/>
              <w:ind w:left="0"/>
              <w:jc w:val="left"/>
            </w:pPr>
            <w:r>
              <w:rPr>
                <w:rFonts w:ascii="Arial"/>
                <w:b w:val="false"/>
                <w:i w:val="false"/>
                <w:color w:val="000000"/>
                <w:sz w:val="15"/>
              </w:rPr>
              <w:t>загальна кошторисна вартість, тис. грн</w:t>
            </w:r>
          </w:p>
          <w:bookmarkEnd w:id="1137"/>
        </w:tc>
        <w:tc>
          <w:tcPr>
            <w:tcW w:w="1306" w:type="dxa"/>
            <w:tcBorders>
              <w:top w:val="outset" w:color="000000" w:sz="8"/>
              <w:left w:val="outset" w:color="000000" w:sz="8"/>
              <w:bottom w:val="outset" w:color="000000" w:sz="8"/>
              <w:right w:val="outset" w:color="000000" w:sz="8"/>
            </w:tcBorders>
            <w:vAlign w:val="center"/>
          </w:tcPr>
          <w:bookmarkStart w:name="11542" w:id="1138"/>
          <w:p>
            <w:pPr>
              <w:spacing w:after="0"/>
              <w:ind w:left="0"/>
              <w:jc w:val="center"/>
            </w:pPr>
            <w:r>
              <w:rPr>
                <w:rFonts w:ascii="Arial"/>
                <w:b w:val="false"/>
                <w:i w:val="false"/>
                <w:color w:val="000000"/>
                <w:sz w:val="15"/>
              </w:rPr>
              <w:t xml:space="preserve"> </w:t>
            </w:r>
          </w:p>
          <w:bookmarkEnd w:id="1138"/>
        </w:tc>
        <w:tc>
          <w:tcPr>
            <w:tcW w:w="1306" w:type="dxa"/>
            <w:tcBorders>
              <w:top w:val="outset" w:color="000000" w:sz="8"/>
              <w:left w:val="outset" w:color="000000" w:sz="8"/>
              <w:bottom w:val="outset" w:color="000000" w:sz="8"/>
              <w:right w:val="outset" w:color="000000" w:sz="8"/>
            </w:tcBorders>
            <w:vAlign w:val="center"/>
          </w:tcPr>
          <w:bookmarkStart w:name="11543" w:id="1139"/>
          <w:p>
            <w:pPr>
              <w:spacing w:after="0"/>
              <w:ind w:left="0"/>
              <w:jc w:val="center"/>
            </w:pPr>
            <w:r>
              <w:rPr>
                <w:rFonts w:ascii="Arial"/>
                <w:b w:val="false"/>
                <w:i w:val="false"/>
                <w:color w:val="000000"/>
                <w:sz w:val="15"/>
              </w:rPr>
              <w:t xml:space="preserve"> </w:t>
            </w:r>
          </w:p>
          <w:bookmarkEnd w:id="1139"/>
        </w:tc>
        <w:tc>
          <w:tcPr>
            <w:tcW w:w="1306" w:type="dxa"/>
            <w:tcBorders>
              <w:top w:val="outset" w:color="000000" w:sz="8"/>
              <w:left w:val="outset" w:color="000000" w:sz="8"/>
              <w:bottom w:val="outset" w:color="000000" w:sz="8"/>
              <w:right w:val="outset" w:color="000000" w:sz="8"/>
            </w:tcBorders>
            <w:vAlign w:val="center"/>
          </w:tcPr>
          <w:bookmarkStart w:name="11544" w:id="1140"/>
          <w:p>
            <w:pPr>
              <w:spacing w:after="0"/>
              <w:ind w:left="0"/>
              <w:jc w:val="center"/>
            </w:pPr>
            <w:r>
              <w:rPr>
                <w:rFonts w:ascii="Arial"/>
                <w:b w:val="false"/>
                <w:i w:val="false"/>
                <w:color w:val="000000"/>
                <w:sz w:val="15"/>
              </w:rPr>
              <w:t>450,000</w:t>
            </w:r>
          </w:p>
          <w:bookmarkEnd w:id="114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545" w:id="1141"/>
          <w:p>
            <w:pPr>
              <w:spacing w:after="0"/>
              <w:ind w:left="0"/>
              <w:jc w:val="center"/>
            </w:pPr>
            <w:r>
              <w:rPr>
                <w:rFonts w:ascii="Arial"/>
                <w:b w:val="false"/>
                <w:i w:val="false"/>
                <w:color w:val="000000"/>
                <w:sz w:val="15"/>
              </w:rPr>
              <w:t>450,0</w:t>
            </w:r>
          </w:p>
          <w:bookmarkEnd w:id="1141"/>
        </w:tc>
        <w:tc>
          <w:tcPr>
            <w:tcW w:w="634" w:type="dxa"/>
            <w:tcBorders>
              <w:top w:val="outset" w:color="000000" w:sz="8"/>
              <w:left w:val="outset" w:color="000000" w:sz="8"/>
              <w:bottom w:val="outset" w:color="000000" w:sz="8"/>
              <w:right w:val="outset" w:color="000000" w:sz="8"/>
            </w:tcBorders>
            <w:vAlign w:val="center"/>
          </w:tcPr>
          <w:bookmarkStart w:name="11546" w:id="1142"/>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1142"/>
        </w:tc>
        <w:tc>
          <w:tcPr>
            <w:tcW w:w="1306" w:type="dxa"/>
            <w:tcBorders>
              <w:top w:val="outset" w:color="000000" w:sz="8"/>
              <w:left w:val="outset" w:color="000000" w:sz="8"/>
              <w:bottom w:val="outset" w:color="000000" w:sz="8"/>
              <w:right w:val="outset" w:color="000000" w:sz="8"/>
            </w:tcBorders>
            <w:vAlign w:val="center"/>
          </w:tcPr>
          <w:bookmarkStart w:name="11547" w:id="1143"/>
          <w:p>
            <w:pPr>
              <w:spacing w:after="0"/>
              <w:ind w:left="0"/>
              <w:jc w:val="center"/>
            </w:pPr>
            <w:r>
              <w:rPr>
                <w:rFonts w:ascii="Arial"/>
                <w:b w:val="false"/>
                <w:i w:val="false"/>
                <w:color w:val="000000"/>
                <w:sz w:val="15"/>
              </w:rPr>
              <w:t xml:space="preserve"> </w:t>
            </w:r>
          </w:p>
          <w:bookmarkEnd w:id="1143"/>
        </w:tc>
        <w:tc>
          <w:tcPr>
            <w:tcW w:w="1306" w:type="dxa"/>
            <w:tcBorders>
              <w:top w:val="outset" w:color="000000" w:sz="8"/>
              <w:left w:val="outset" w:color="000000" w:sz="8"/>
              <w:bottom w:val="outset" w:color="000000" w:sz="8"/>
              <w:right w:val="outset" w:color="000000" w:sz="8"/>
            </w:tcBorders>
            <w:vAlign w:val="center"/>
          </w:tcPr>
          <w:bookmarkStart w:name="11548" w:id="1144"/>
          <w:p>
            <w:pPr>
              <w:spacing w:after="0"/>
              <w:ind w:left="0"/>
              <w:jc w:val="center"/>
            </w:pPr>
            <w:r>
              <w:rPr>
                <w:rFonts w:ascii="Arial"/>
                <w:b w:val="false"/>
                <w:i w:val="false"/>
                <w:color w:val="000000"/>
                <w:sz w:val="15"/>
              </w:rPr>
              <w:t xml:space="preserve"> </w:t>
            </w:r>
          </w:p>
          <w:bookmarkEnd w:id="1144"/>
        </w:tc>
        <w:tc>
          <w:tcPr>
            <w:tcW w:w="1306" w:type="dxa"/>
            <w:tcBorders>
              <w:top w:val="outset" w:color="000000" w:sz="8"/>
              <w:left w:val="outset" w:color="000000" w:sz="8"/>
              <w:bottom w:val="outset" w:color="000000" w:sz="8"/>
              <w:right w:val="outset" w:color="000000" w:sz="8"/>
            </w:tcBorders>
            <w:vAlign w:val="center"/>
          </w:tcPr>
          <w:bookmarkStart w:name="11549" w:id="1145"/>
          <w:p>
            <w:pPr>
              <w:spacing w:after="0"/>
              <w:ind w:left="0"/>
              <w:jc w:val="center"/>
            </w:pPr>
            <w:r>
              <w:rPr>
                <w:rFonts w:ascii="Arial"/>
                <w:b w:val="false"/>
                <w:i w:val="false"/>
                <w:color w:val="000000"/>
                <w:sz w:val="15"/>
              </w:rPr>
              <w:t>450,000</w:t>
            </w:r>
          </w:p>
          <w:bookmarkEnd w:id="114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550" w:id="1146"/>
          <w:p>
            <w:pPr>
              <w:spacing w:after="0"/>
              <w:ind w:left="0"/>
              <w:jc w:val="center"/>
            </w:pPr>
            <w:r>
              <w:rPr>
                <w:rFonts w:ascii="Arial"/>
                <w:b w:val="false"/>
                <w:i w:val="false"/>
                <w:color w:val="000000"/>
                <w:sz w:val="15"/>
              </w:rPr>
              <w:t>2019</w:t>
            </w:r>
          </w:p>
          <w:bookmarkEnd w:id="1146"/>
        </w:tc>
        <w:tc>
          <w:tcPr>
            <w:tcW w:w="634" w:type="dxa"/>
            <w:tcBorders>
              <w:top w:val="outset" w:color="000000" w:sz="8"/>
              <w:left w:val="outset" w:color="000000" w:sz="8"/>
              <w:bottom w:val="outset" w:color="000000" w:sz="8"/>
              <w:right w:val="outset" w:color="000000" w:sz="8"/>
            </w:tcBorders>
            <w:vAlign w:val="center"/>
          </w:tcPr>
          <w:bookmarkStart w:name="11551" w:id="1147"/>
          <w:p>
            <w:pPr>
              <w:spacing w:after="0"/>
              <w:ind w:left="0"/>
              <w:jc w:val="left"/>
            </w:pPr>
            <w:r>
              <w:rPr>
                <w:rFonts w:ascii="Arial"/>
                <w:b w:val="false"/>
                <w:i w:val="false"/>
                <w:color w:val="000000"/>
                <w:sz w:val="15"/>
              </w:rPr>
              <w:t>продукту</w:t>
            </w:r>
          </w:p>
          <w:bookmarkEnd w:id="1147"/>
        </w:tc>
        <w:tc>
          <w:tcPr>
            <w:tcW w:w="1306" w:type="dxa"/>
            <w:tcBorders>
              <w:top w:val="outset" w:color="000000" w:sz="8"/>
              <w:left w:val="outset" w:color="000000" w:sz="8"/>
              <w:bottom w:val="outset" w:color="000000" w:sz="8"/>
              <w:right w:val="outset" w:color="000000" w:sz="8"/>
            </w:tcBorders>
            <w:vAlign w:val="center"/>
          </w:tcPr>
          <w:bookmarkStart w:name="11552" w:id="1148"/>
          <w:p>
            <w:pPr>
              <w:spacing w:after="0"/>
              <w:ind w:left="0"/>
              <w:jc w:val="center"/>
            </w:pPr>
            <w:r>
              <w:rPr>
                <w:rFonts w:ascii="Arial"/>
                <w:b w:val="false"/>
                <w:i w:val="false"/>
                <w:color w:val="000000"/>
                <w:sz w:val="15"/>
              </w:rPr>
              <w:t xml:space="preserve"> </w:t>
            </w:r>
          </w:p>
          <w:bookmarkEnd w:id="1148"/>
        </w:tc>
        <w:tc>
          <w:tcPr>
            <w:tcW w:w="1306" w:type="dxa"/>
            <w:tcBorders>
              <w:top w:val="outset" w:color="000000" w:sz="8"/>
              <w:left w:val="outset" w:color="000000" w:sz="8"/>
              <w:bottom w:val="outset" w:color="000000" w:sz="8"/>
              <w:right w:val="outset" w:color="000000" w:sz="8"/>
            </w:tcBorders>
            <w:vAlign w:val="center"/>
          </w:tcPr>
          <w:bookmarkStart w:name="11553" w:id="1149"/>
          <w:p>
            <w:pPr>
              <w:spacing w:after="0"/>
              <w:ind w:left="0"/>
              <w:jc w:val="center"/>
            </w:pPr>
            <w:r>
              <w:rPr>
                <w:rFonts w:ascii="Arial"/>
                <w:b w:val="false"/>
                <w:i w:val="false"/>
                <w:color w:val="000000"/>
                <w:sz w:val="15"/>
              </w:rPr>
              <w:t xml:space="preserve"> </w:t>
            </w:r>
          </w:p>
          <w:bookmarkEnd w:id="1149"/>
        </w:tc>
        <w:tc>
          <w:tcPr>
            <w:tcW w:w="1306" w:type="dxa"/>
            <w:tcBorders>
              <w:top w:val="outset" w:color="000000" w:sz="8"/>
              <w:left w:val="outset" w:color="000000" w:sz="8"/>
              <w:bottom w:val="outset" w:color="000000" w:sz="8"/>
              <w:right w:val="outset" w:color="000000" w:sz="8"/>
            </w:tcBorders>
            <w:vAlign w:val="center"/>
          </w:tcPr>
          <w:bookmarkStart w:name="11554" w:id="1150"/>
          <w:p>
            <w:pPr>
              <w:spacing w:after="0"/>
              <w:ind w:left="0"/>
              <w:jc w:val="center"/>
            </w:pPr>
            <w:r>
              <w:rPr>
                <w:rFonts w:ascii="Arial"/>
                <w:b w:val="false"/>
                <w:i w:val="false"/>
                <w:color w:val="000000"/>
                <w:sz w:val="15"/>
              </w:rPr>
              <w:t xml:space="preserve"> </w:t>
            </w:r>
          </w:p>
          <w:bookmarkEnd w:id="115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555" w:id="1151"/>
          <w:p>
            <w:pPr>
              <w:spacing w:after="0"/>
              <w:ind w:left="0"/>
              <w:jc w:val="center"/>
            </w:pPr>
            <w:r>
              <w:rPr>
                <w:rFonts w:ascii="Arial"/>
                <w:b w:val="false"/>
                <w:i w:val="false"/>
                <w:color w:val="000000"/>
                <w:sz w:val="15"/>
              </w:rPr>
              <w:t xml:space="preserve"> </w:t>
            </w:r>
          </w:p>
          <w:bookmarkEnd w:id="1151"/>
        </w:tc>
        <w:tc>
          <w:tcPr>
            <w:tcW w:w="634" w:type="dxa"/>
            <w:tcBorders>
              <w:top w:val="outset" w:color="000000" w:sz="8"/>
              <w:left w:val="outset" w:color="000000" w:sz="8"/>
              <w:bottom w:val="outset" w:color="000000" w:sz="8"/>
              <w:right w:val="outset" w:color="000000" w:sz="8"/>
            </w:tcBorders>
            <w:vAlign w:val="center"/>
          </w:tcPr>
          <w:bookmarkStart w:name="11556" w:id="1152"/>
          <w:p>
            <w:pPr>
              <w:spacing w:after="0"/>
              <w:ind w:left="0"/>
              <w:jc w:val="left"/>
            </w:pPr>
            <w:r>
              <w:rPr>
                <w:rFonts w:ascii="Arial"/>
                <w:b w:val="false"/>
                <w:i w:val="false"/>
                <w:color w:val="000000"/>
                <w:sz w:val="15"/>
              </w:rPr>
              <w:t>кількість об'єктів, на яких планується провести захід, од.</w:t>
            </w:r>
          </w:p>
          <w:bookmarkEnd w:id="1152"/>
        </w:tc>
        <w:tc>
          <w:tcPr>
            <w:tcW w:w="1306" w:type="dxa"/>
            <w:tcBorders>
              <w:top w:val="outset" w:color="000000" w:sz="8"/>
              <w:left w:val="outset" w:color="000000" w:sz="8"/>
              <w:bottom w:val="outset" w:color="000000" w:sz="8"/>
              <w:right w:val="outset" w:color="000000" w:sz="8"/>
            </w:tcBorders>
            <w:vAlign w:val="center"/>
          </w:tcPr>
          <w:bookmarkStart w:name="11557" w:id="1153"/>
          <w:p>
            <w:pPr>
              <w:spacing w:after="0"/>
              <w:ind w:left="0"/>
              <w:jc w:val="center"/>
            </w:pPr>
            <w:r>
              <w:rPr>
                <w:rFonts w:ascii="Arial"/>
                <w:b w:val="false"/>
                <w:i w:val="false"/>
                <w:color w:val="000000"/>
                <w:sz w:val="15"/>
              </w:rPr>
              <w:t xml:space="preserve"> </w:t>
            </w:r>
          </w:p>
          <w:bookmarkEnd w:id="1153"/>
        </w:tc>
        <w:tc>
          <w:tcPr>
            <w:tcW w:w="1306" w:type="dxa"/>
            <w:tcBorders>
              <w:top w:val="outset" w:color="000000" w:sz="8"/>
              <w:left w:val="outset" w:color="000000" w:sz="8"/>
              <w:bottom w:val="outset" w:color="000000" w:sz="8"/>
              <w:right w:val="outset" w:color="000000" w:sz="8"/>
            </w:tcBorders>
            <w:vAlign w:val="center"/>
          </w:tcPr>
          <w:bookmarkStart w:name="11558" w:id="1154"/>
          <w:p>
            <w:pPr>
              <w:spacing w:after="0"/>
              <w:ind w:left="0"/>
              <w:jc w:val="center"/>
            </w:pPr>
            <w:r>
              <w:rPr>
                <w:rFonts w:ascii="Arial"/>
                <w:b w:val="false"/>
                <w:i w:val="false"/>
                <w:color w:val="000000"/>
                <w:sz w:val="15"/>
              </w:rPr>
              <w:t xml:space="preserve"> </w:t>
            </w:r>
          </w:p>
          <w:bookmarkEnd w:id="1154"/>
        </w:tc>
        <w:tc>
          <w:tcPr>
            <w:tcW w:w="1306" w:type="dxa"/>
            <w:tcBorders>
              <w:top w:val="outset" w:color="000000" w:sz="8"/>
              <w:left w:val="outset" w:color="000000" w:sz="8"/>
              <w:bottom w:val="outset" w:color="000000" w:sz="8"/>
              <w:right w:val="outset" w:color="000000" w:sz="8"/>
            </w:tcBorders>
            <w:vAlign w:val="center"/>
          </w:tcPr>
          <w:bookmarkStart w:name="11559" w:id="1155"/>
          <w:p>
            <w:pPr>
              <w:spacing w:after="0"/>
              <w:ind w:left="0"/>
              <w:jc w:val="center"/>
            </w:pPr>
            <w:r>
              <w:rPr>
                <w:rFonts w:ascii="Arial"/>
                <w:b w:val="false"/>
                <w:i w:val="false"/>
                <w:color w:val="000000"/>
                <w:sz w:val="15"/>
              </w:rPr>
              <w:t>287</w:t>
            </w:r>
          </w:p>
          <w:bookmarkEnd w:id="115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560" w:id="1156"/>
          <w:p>
            <w:pPr>
              <w:spacing w:after="0"/>
              <w:ind w:left="0"/>
              <w:jc w:val="center"/>
            </w:pPr>
            <w:r>
              <w:rPr>
                <w:rFonts w:ascii="Arial"/>
                <w:b w:val="false"/>
                <w:i w:val="false"/>
                <w:color w:val="000000"/>
                <w:sz w:val="15"/>
              </w:rPr>
              <w:t>2020</w:t>
            </w:r>
          </w:p>
          <w:bookmarkEnd w:id="1156"/>
        </w:tc>
        <w:tc>
          <w:tcPr>
            <w:tcW w:w="634" w:type="dxa"/>
            <w:tcBorders>
              <w:top w:val="outset" w:color="000000" w:sz="8"/>
              <w:left w:val="outset" w:color="000000" w:sz="8"/>
              <w:bottom w:val="outset" w:color="000000" w:sz="8"/>
              <w:right w:val="outset" w:color="000000" w:sz="8"/>
            </w:tcBorders>
            <w:vAlign w:val="center"/>
          </w:tcPr>
          <w:bookmarkStart w:name="11561" w:id="1157"/>
          <w:p>
            <w:pPr>
              <w:spacing w:after="0"/>
              <w:ind w:left="0"/>
              <w:jc w:val="left"/>
            </w:pPr>
            <w:r>
              <w:rPr>
                <w:rFonts w:ascii="Arial"/>
                <w:b w:val="false"/>
                <w:i w:val="false"/>
                <w:color w:val="000000"/>
                <w:sz w:val="15"/>
              </w:rPr>
              <w:t>ефективності</w:t>
            </w:r>
          </w:p>
          <w:bookmarkEnd w:id="1157"/>
        </w:tc>
        <w:tc>
          <w:tcPr>
            <w:tcW w:w="1306" w:type="dxa"/>
            <w:tcBorders>
              <w:top w:val="outset" w:color="000000" w:sz="8"/>
              <w:left w:val="outset" w:color="000000" w:sz="8"/>
              <w:bottom w:val="outset" w:color="000000" w:sz="8"/>
              <w:right w:val="outset" w:color="000000" w:sz="8"/>
            </w:tcBorders>
            <w:vAlign w:val="center"/>
          </w:tcPr>
          <w:bookmarkStart w:name="11562" w:id="1158"/>
          <w:p>
            <w:pPr>
              <w:spacing w:after="0"/>
              <w:ind w:left="0"/>
              <w:jc w:val="center"/>
            </w:pPr>
            <w:r>
              <w:rPr>
                <w:rFonts w:ascii="Arial"/>
                <w:b w:val="false"/>
                <w:i w:val="false"/>
                <w:color w:val="000000"/>
                <w:sz w:val="15"/>
              </w:rPr>
              <w:t xml:space="preserve"> </w:t>
            </w:r>
          </w:p>
          <w:bookmarkEnd w:id="1158"/>
        </w:tc>
        <w:tc>
          <w:tcPr>
            <w:tcW w:w="1306" w:type="dxa"/>
            <w:tcBorders>
              <w:top w:val="outset" w:color="000000" w:sz="8"/>
              <w:left w:val="outset" w:color="000000" w:sz="8"/>
              <w:bottom w:val="outset" w:color="000000" w:sz="8"/>
              <w:right w:val="outset" w:color="000000" w:sz="8"/>
            </w:tcBorders>
            <w:vAlign w:val="center"/>
          </w:tcPr>
          <w:bookmarkStart w:name="11563" w:id="1159"/>
          <w:p>
            <w:pPr>
              <w:spacing w:after="0"/>
              <w:ind w:left="0"/>
              <w:jc w:val="center"/>
            </w:pPr>
            <w:r>
              <w:rPr>
                <w:rFonts w:ascii="Arial"/>
                <w:b w:val="false"/>
                <w:i w:val="false"/>
                <w:color w:val="000000"/>
                <w:sz w:val="15"/>
              </w:rPr>
              <w:t xml:space="preserve"> </w:t>
            </w:r>
          </w:p>
          <w:bookmarkEnd w:id="1159"/>
        </w:tc>
        <w:tc>
          <w:tcPr>
            <w:tcW w:w="1306" w:type="dxa"/>
            <w:tcBorders>
              <w:top w:val="outset" w:color="000000" w:sz="8"/>
              <w:left w:val="outset" w:color="000000" w:sz="8"/>
              <w:bottom w:val="outset" w:color="000000" w:sz="8"/>
              <w:right w:val="outset" w:color="000000" w:sz="8"/>
            </w:tcBorders>
            <w:vAlign w:val="center"/>
          </w:tcPr>
          <w:bookmarkStart w:name="11564" w:id="1160"/>
          <w:p>
            <w:pPr>
              <w:spacing w:after="0"/>
              <w:ind w:left="0"/>
              <w:jc w:val="center"/>
            </w:pPr>
            <w:r>
              <w:rPr>
                <w:rFonts w:ascii="Arial"/>
                <w:b w:val="false"/>
                <w:i w:val="false"/>
                <w:color w:val="000000"/>
                <w:sz w:val="15"/>
              </w:rPr>
              <w:t xml:space="preserve"> </w:t>
            </w:r>
          </w:p>
          <w:bookmarkEnd w:id="116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565" w:id="1161"/>
          <w:p>
            <w:pPr>
              <w:spacing w:after="0"/>
              <w:ind w:left="0"/>
              <w:jc w:val="center"/>
            </w:pPr>
            <w:r>
              <w:rPr>
                <w:rFonts w:ascii="Arial"/>
                <w:b w:val="false"/>
                <w:i w:val="false"/>
                <w:color w:val="000000"/>
                <w:sz w:val="15"/>
              </w:rPr>
              <w:t xml:space="preserve"> </w:t>
            </w:r>
          </w:p>
          <w:bookmarkEnd w:id="1161"/>
        </w:tc>
        <w:tc>
          <w:tcPr>
            <w:tcW w:w="634" w:type="dxa"/>
            <w:tcBorders>
              <w:top w:val="outset" w:color="000000" w:sz="8"/>
              <w:left w:val="outset" w:color="000000" w:sz="8"/>
              <w:bottom w:val="outset" w:color="000000" w:sz="8"/>
              <w:right w:val="outset" w:color="000000" w:sz="8"/>
            </w:tcBorders>
            <w:vAlign w:val="center"/>
          </w:tcPr>
          <w:bookmarkStart w:name="11566" w:id="1162"/>
          <w:p>
            <w:pPr>
              <w:spacing w:after="0"/>
              <w:ind w:left="0"/>
              <w:jc w:val="left"/>
            </w:pPr>
            <w:r>
              <w:rPr>
                <w:rFonts w:ascii="Arial"/>
                <w:b w:val="false"/>
                <w:i w:val="false"/>
                <w:color w:val="000000"/>
                <w:sz w:val="15"/>
              </w:rPr>
              <w:t>середні витрати на 1 об'єкт, тис. грн</w:t>
            </w:r>
          </w:p>
          <w:bookmarkEnd w:id="1162"/>
        </w:tc>
        <w:tc>
          <w:tcPr>
            <w:tcW w:w="1306" w:type="dxa"/>
            <w:tcBorders>
              <w:top w:val="outset" w:color="000000" w:sz="8"/>
              <w:left w:val="outset" w:color="000000" w:sz="8"/>
              <w:bottom w:val="outset" w:color="000000" w:sz="8"/>
              <w:right w:val="outset" w:color="000000" w:sz="8"/>
            </w:tcBorders>
            <w:vAlign w:val="center"/>
          </w:tcPr>
          <w:bookmarkStart w:name="11567" w:id="1163"/>
          <w:p>
            <w:pPr>
              <w:spacing w:after="0"/>
              <w:ind w:left="0"/>
              <w:jc w:val="center"/>
            </w:pPr>
            <w:r>
              <w:rPr>
                <w:rFonts w:ascii="Arial"/>
                <w:b w:val="false"/>
                <w:i w:val="false"/>
                <w:color w:val="000000"/>
                <w:sz w:val="15"/>
              </w:rPr>
              <w:t xml:space="preserve"> </w:t>
            </w:r>
          </w:p>
          <w:bookmarkEnd w:id="1163"/>
        </w:tc>
        <w:tc>
          <w:tcPr>
            <w:tcW w:w="1306" w:type="dxa"/>
            <w:tcBorders>
              <w:top w:val="outset" w:color="000000" w:sz="8"/>
              <w:left w:val="outset" w:color="000000" w:sz="8"/>
              <w:bottom w:val="outset" w:color="000000" w:sz="8"/>
              <w:right w:val="outset" w:color="000000" w:sz="8"/>
            </w:tcBorders>
            <w:vAlign w:val="center"/>
          </w:tcPr>
          <w:bookmarkStart w:name="11568" w:id="1164"/>
          <w:p>
            <w:pPr>
              <w:spacing w:after="0"/>
              <w:ind w:left="0"/>
              <w:jc w:val="center"/>
            </w:pPr>
            <w:r>
              <w:rPr>
                <w:rFonts w:ascii="Arial"/>
                <w:b w:val="false"/>
                <w:i w:val="false"/>
                <w:color w:val="000000"/>
                <w:sz w:val="15"/>
              </w:rPr>
              <w:t xml:space="preserve"> </w:t>
            </w:r>
          </w:p>
          <w:bookmarkEnd w:id="1164"/>
        </w:tc>
        <w:tc>
          <w:tcPr>
            <w:tcW w:w="1306" w:type="dxa"/>
            <w:tcBorders>
              <w:top w:val="outset" w:color="000000" w:sz="8"/>
              <w:left w:val="outset" w:color="000000" w:sz="8"/>
              <w:bottom w:val="outset" w:color="000000" w:sz="8"/>
              <w:right w:val="outset" w:color="000000" w:sz="8"/>
            </w:tcBorders>
            <w:vAlign w:val="center"/>
          </w:tcPr>
          <w:bookmarkStart w:name="11569" w:id="1165"/>
          <w:p>
            <w:pPr>
              <w:spacing w:after="0"/>
              <w:ind w:left="0"/>
              <w:jc w:val="center"/>
            </w:pPr>
            <w:r>
              <w:rPr>
                <w:rFonts w:ascii="Arial"/>
                <w:b w:val="false"/>
                <w:i w:val="false"/>
                <w:color w:val="000000"/>
                <w:sz w:val="15"/>
              </w:rPr>
              <w:t>0,002</w:t>
            </w:r>
          </w:p>
          <w:bookmarkEnd w:id="116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570" w:id="1166"/>
          <w:p>
            <w:pPr>
              <w:spacing w:after="0"/>
              <w:ind w:left="0"/>
              <w:jc w:val="center"/>
            </w:pPr>
            <w:r>
              <w:rPr>
                <w:rFonts w:ascii="Arial"/>
                <w:b w:val="false"/>
                <w:i w:val="false"/>
                <w:color w:val="000000"/>
                <w:sz w:val="15"/>
              </w:rPr>
              <w:t>2021</w:t>
            </w:r>
          </w:p>
          <w:bookmarkEnd w:id="1166"/>
        </w:tc>
        <w:tc>
          <w:tcPr>
            <w:tcW w:w="634" w:type="dxa"/>
            <w:tcBorders>
              <w:top w:val="outset" w:color="000000" w:sz="8"/>
              <w:left w:val="outset" w:color="000000" w:sz="8"/>
              <w:bottom w:val="outset" w:color="000000" w:sz="8"/>
              <w:right w:val="outset" w:color="000000" w:sz="8"/>
            </w:tcBorders>
            <w:vAlign w:val="center"/>
          </w:tcPr>
          <w:bookmarkStart w:name="11571" w:id="1167"/>
          <w:p>
            <w:pPr>
              <w:spacing w:after="0"/>
              <w:ind w:left="0"/>
              <w:jc w:val="left"/>
            </w:pPr>
            <w:r>
              <w:rPr>
                <w:rFonts w:ascii="Arial"/>
                <w:b w:val="false"/>
                <w:i w:val="false"/>
                <w:color w:val="000000"/>
                <w:sz w:val="15"/>
              </w:rPr>
              <w:t>якості</w:t>
            </w:r>
          </w:p>
          <w:bookmarkEnd w:id="1167"/>
        </w:tc>
        <w:tc>
          <w:tcPr>
            <w:tcW w:w="1306" w:type="dxa"/>
            <w:tcBorders>
              <w:top w:val="outset" w:color="000000" w:sz="8"/>
              <w:left w:val="outset" w:color="000000" w:sz="8"/>
              <w:bottom w:val="outset" w:color="000000" w:sz="8"/>
              <w:right w:val="outset" w:color="000000" w:sz="8"/>
            </w:tcBorders>
            <w:vAlign w:val="center"/>
          </w:tcPr>
          <w:bookmarkStart w:name="11572" w:id="1168"/>
          <w:p>
            <w:pPr>
              <w:spacing w:after="0"/>
              <w:ind w:left="0"/>
              <w:jc w:val="center"/>
            </w:pPr>
            <w:r>
              <w:rPr>
                <w:rFonts w:ascii="Arial"/>
                <w:b w:val="false"/>
                <w:i w:val="false"/>
                <w:color w:val="000000"/>
                <w:sz w:val="15"/>
              </w:rPr>
              <w:t xml:space="preserve"> </w:t>
            </w:r>
          </w:p>
          <w:bookmarkEnd w:id="1168"/>
        </w:tc>
        <w:tc>
          <w:tcPr>
            <w:tcW w:w="1306" w:type="dxa"/>
            <w:tcBorders>
              <w:top w:val="outset" w:color="000000" w:sz="8"/>
              <w:left w:val="outset" w:color="000000" w:sz="8"/>
              <w:bottom w:val="outset" w:color="000000" w:sz="8"/>
              <w:right w:val="outset" w:color="000000" w:sz="8"/>
            </w:tcBorders>
            <w:vAlign w:val="center"/>
          </w:tcPr>
          <w:bookmarkStart w:name="11573" w:id="1169"/>
          <w:p>
            <w:pPr>
              <w:spacing w:after="0"/>
              <w:ind w:left="0"/>
              <w:jc w:val="center"/>
            </w:pPr>
            <w:r>
              <w:rPr>
                <w:rFonts w:ascii="Arial"/>
                <w:b w:val="false"/>
                <w:i w:val="false"/>
                <w:color w:val="000000"/>
                <w:sz w:val="15"/>
              </w:rPr>
              <w:t xml:space="preserve"> </w:t>
            </w:r>
          </w:p>
          <w:bookmarkEnd w:id="1169"/>
        </w:tc>
        <w:tc>
          <w:tcPr>
            <w:tcW w:w="1306" w:type="dxa"/>
            <w:tcBorders>
              <w:top w:val="outset" w:color="000000" w:sz="8"/>
              <w:left w:val="outset" w:color="000000" w:sz="8"/>
              <w:bottom w:val="outset" w:color="000000" w:sz="8"/>
              <w:right w:val="outset" w:color="000000" w:sz="8"/>
            </w:tcBorders>
            <w:vAlign w:val="center"/>
          </w:tcPr>
          <w:bookmarkStart w:name="11574" w:id="1170"/>
          <w:p>
            <w:pPr>
              <w:spacing w:after="0"/>
              <w:ind w:left="0"/>
              <w:jc w:val="center"/>
            </w:pPr>
            <w:r>
              <w:rPr>
                <w:rFonts w:ascii="Arial"/>
                <w:b w:val="false"/>
                <w:i w:val="false"/>
                <w:color w:val="000000"/>
                <w:sz w:val="15"/>
              </w:rPr>
              <w:t xml:space="preserve"> </w:t>
            </w:r>
          </w:p>
          <w:bookmarkEnd w:id="117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575" w:id="1171"/>
          <w:p>
            <w:pPr>
              <w:spacing w:after="0"/>
              <w:ind w:left="0"/>
              <w:jc w:val="center"/>
            </w:pPr>
            <w:r>
              <w:rPr>
                <w:rFonts w:ascii="Arial"/>
                <w:b w:val="false"/>
                <w:i w:val="false"/>
                <w:color w:val="000000"/>
                <w:sz w:val="15"/>
              </w:rPr>
              <w:t>450,0</w:t>
            </w:r>
          </w:p>
          <w:bookmarkEnd w:id="1171"/>
        </w:tc>
        <w:tc>
          <w:tcPr>
            <w:tcW w:w="634" w:type="dxa"/>
            <w:tcBorders>
              <w:top w:val="outset" w:color="000000" w:sz="8"/>
              <w:left w:val="outset" w:color="000000" w:sz="8"/>
              <w:bottom w:val="outset" w:color="000000" w:sz="8"/>
              <w:right w:val="outset" w:color="000000" w:sz="8"/>
            </w:tcBorders>
            <w:vAlign w:val="center"/>
          </w:tcPr>
          <w:bookmarkStart w:name="11576" w:id="1172"/>
          <w:p>
            <w:pPr>
              <w:spacing w:after="0"/>
              <w:ind w:left="0"/>
              <w:jc w:val="left"/>
            </w:pPr>
            <w:r>
              <w:rPr>
                <w:rFonts w:ascii="Arial"/>
                <w:b w:val="false"/>
                <w:i w:val="false"/>
                <w:color w:val="000000"/>
                <w:sz w:val="15"/>
              </w:rPr>
              <w:t>рівень виконання заходу, %</w:t>
            </w:r>
          </w:p>
          <w:bookmarkEnd w:id="1172"/>
        </w:tc>
        <w:tc>
          <w:tcPr>
            <w:tcW w:w="1306" w:type="dxa"/>
            <w:tcBorders>
              <w:top w:val="outset" w:color="000000" w:sz="8"/>
              <w:left w:val="outset" w:color="000000" w:sz="8"/>
              <w:bottom w:val="outset" w:color="000000" w:sz="8"/>
              <w:right w:val="outset" w:color="000000" w:sz="8"/>
            </w:tcBorders>
            <w:vAlign w:val="center"/>
          </w:tcPr>
          <w:bookmarkStart w:name="11577" w:id="1173"/>
          <w:p>
            <w:pPr>
              <w:spacing w:after="0"/>
              <w:ind w:left="0"/>
              <w:jc w:val="center"/>
            </w:pPr>
            <w:r>
              <w:rPr>
                <w:rFonts w:ascii="Arial"/>
                <w:b w:val="false"/>
                <w:i w:val="false"/>
                <w:color w:val="000000"/>
                <w:sz w:val="15"/>
              </w:rPr>
              <w:t xml:space="preserve"> </w:t>
            </w:r>
          </w:p>
          <w:bookmarkEnd w:id="1173"/>
        </w:tc>
        <w:tc>
          <w:tcPr>
            <w:tcW w:w="1306" w:type="dxa"/>
            <w:tcBorders>
              <w:top w:val="outset" w:color="000000" w:sz="8"/>
              <w:left w:val="outset" w:color="000000" w:sz="8"/>
              <w:bottom w:val="outset" w:color="000000" w:sz="8"/>
              <w:right w:val="outset" w:color="000000" w:sz="8"/>
            </w:tcBorders>
            <w:vAlign w:val="center"/>
          </w:tcPr>
          <w:bookmarkStart w:name="11578" w:id="1174"/>
          <w:p>
            <w:pPr>
              <w:spacing w:after="0"/>
              <w:ind w:left="0"/>
              <w:jc w:val="center"/>
            </w:pPr>
            <w:r>
              <w:rPr>
                <w:rFonts w:ascii="Arial"/>
                <w:b w:val="false"/>
                <w:i w:val="false"/>
                <w:color w:val="000000"/>
                <w:sz w:val="15"/>
              </w:rPr>
              <w:t xml:space="preserve"> </w:t>
            </w:r>
          </w:p>
          <w:bookmarkEnd w:id="1174"/>
        </w:tc>
        <w:tc>
          <w:tcPr>
            <w:tcW w:w="1306" w:type="dxa"/>
            <w:tcBorders>
              <w:top w:val="outset" w:color="000000" w:sz="8"/>
              <w:left w:val="outset" w:color="000000" w:sz="8"/>
              <w:bottom w:val="outset" w:color="000000" w:sz="8"/>
              <w:right w:val="outset" w:color="000000" w:sz="8"/>
            </w:tcBorders>
            <w:vAlign w:val="center"/>
          </w:tcPr>
          <w:bookmarkStart w:name="11579" w:id="1175"/>
          <w:p>
            <w:pPr>
              <w:spacing w:after="0"/>
              <w:ind w:left="0"/>
              <w:jc w:val="center"/>
            </w:pPr>
            <w:r>
              <w:rPr>
                <w:rFonts w:ascii="Arial"/>
                <w:b w:val="false"/>
                <w:i w:val="false"/>
                <w:color w:val="000000"/>
                <w:sz w:val="15"/>
              </w:rPr>
              <w:t>100,000</w:t>
            </w:r>
          </w:p>
          <w:bookmarkEnd w:id="1175"/>
        </w:tc>
      </w:tr>
      <w:tr>
        <w:trPr>
          <w:trHeight w:val="45" w:hRule="atLeast"/>
        </w:trPr>
        <w:tc>
          <w:tcPr>
            <w:tcW w:w="0" w:type="auto"/>
            <w:vMerge/>
            <w:tcBorders>
              <w:top w:val="nil"/>
              <w:left w:val="outset" w:color="000000" w:sz="8"/>
              <w:bottom w:val="outset" w:color="000000" w:sz="8"/>
              <w:right w:val="outset" w:color="000000" w:sz="8"/>
            </w:tcBorders>
          </w:tcPr>
          <w:p/>
        </w:tc>
        <w:tc>
          <w:tcPr>
            <w:tcW w:w="595" w:type="dxa"/>
            <w:vMerge w:val="restart"/>
            <w:tcBorders>
              <w:top w:val="outset" w:color="000000" w:sz="8"/>
              <w:left w:val="outset" w:color="000000" w:sz="8"/>
              <w:bottom w:val="outset" w:color="000000" w:sz="8"/>
              <w:right w:val="outset" w:color="000000" w:sz="8"/>
            </w:tcBorders>
            <w:vAlign w:val="center"/>
          </w:tcPr>
          <w:bookmarkStart w:name="11580" w:id="1176"/>
          <w:p>
            <w:pPr>
              <w:spacing w:after="0"/>
              <w:ind w:left="0"/>
              <w:jc w:val="left"/>
            </w:pPr>
            <w:r>
              <w:rPr>
                <w:rFonts w:ascii="Arial"/>
                <w:b w:val="false"/>
                <w:i w:val="false"/>
                <w:color w:val="000000"/>
                <w:sz w:val="15"/>
              </w:rPr>
              <w:t>4. Впровадження сучасної системи контролю за станом довкілля</w:t>
            </w:r>
          </w:p>
          <w:bookmarkEnd w:id="1176"/>
        </w:tc>
        <w:tc>
          <w:tcPr>
            <w:tcW w:w="609" w:type="dxa"/>
            <w:vMerge w:val="restart"/>
            <w:tcBorders>
              <w:top w:val="outset" w:color="000000" w:sz="8"/>
              <w:left w:val="outset" w:color="000000" w:sz="8"/>
              <w:bottom w:val="outset" w:color="000000" w:sz="8"/>
              <w:right w:val="outset" w:color="000000" w:sz="8"/>
            </w:tcBorders>
            <w:vAlign w:val="center"/>
          </w:tcPr>
          <w:bookmarkStart w:name="11581" w:id="1177"/>
          <w:p>
            <w:pPr>
              <w:spacing w:after="0"/>
              <w:ind w:left="0"/>
              <w:jc w:val="left"/>
            </w:pPr>
            <w:r>
              <w:rPr>
                <w:rFonts w:ascii="Arial"/>
                <w:b w:val="false"/>
                <w:i w:val="false"/>
                <w:color w:val="000000"/>
                <w:sz w:val="15"/>
              </w:rPr>
              <w:t>1. Проведення робіт з інвентаризації джерел забруднення навколишнього природного середовища</w:t>
            </w:r>
          </w:p>
          <w:bookmarkEnd w:id="1177"/>
        </w:tc>
        <w:tc>
          <w:tcPr>
            <w:tcW w:w="805" w:type="dxa"/>
            <w:vMerge w:val="restart"/>
            <w:tcBorders>
              <w:top w:val="outset" w:color="000000" w:sz="8"/>
              <w:left w:val="outset" w:color="000000" w:sz="8"/>
              <w:bottom w:val="outset" w:color="000000" w:sz="8"/>
              <w:right w:val="outset" w:color="000000" w:sz="8"/>
            </w:tcBorders>
            <w:vAlign w:val="center"/>
          </w:tcPr>
          <w:bookmarkStart w:name="11582" w:id="1178"/>
          <w:p>
            <w:pPr>
              <w:spacing w:after="0"/>
              <w:ind w:left="0"/>
              <w:jc w:val="center"/>
            </w:pPr>
            <w:r>
              <w:rPr>
                <w:rFonts w:ascii="Arial"/>
                <w:b w:val="false"/>
                <w:i w:val="false"/>
                <w:color w:val="000000"/>
                <w:sz w:val="15"/>
              </w:rPr>
              <w:t>2020</w:t>
            </w:r>
          </w:p>
          <w:bookmarkEnd w:id="1178"/>
        </w:tc>
        <w:tc>
          <w:tcPr>
            <w:tcW w:w="618" w:type="dxa"/>
            <w:vMerge w:val="restart"/>
            <w:tcBorders>
              <w:top w:val="outset" w:color="000000" w:sz="8"/>
              <w:left w:val="outset" w:color="000000" w:sz="8"/>
              <w:bottom w:val="outset" w:color="000000" w:sz="8"/>
              <w:right w:val="outset" w:color="000000" w:sz="8"/>
            </w:tcBorders>
            <w:vAlign w:val="center"/>
          </w:tcPr>
          <w:bookmarkStart w:name="11583" w:id="1179"/>
          <w:p>
            <w:pPr>
              <w:spacing w:after="0"/>
              <w:ind w:left="0"/>
              <w:jc w:val="left"/>
            </w:pPr>
            <w:r>
              <w:rPr>
                <w:rFonts w:ascii="Arial"/>
                <w:b w:val="false"/>
                <w:i w:val="false"/>
                <w:color w:val="000000"/>
                <w:sz w:val="15"/>
              </w:rPr>
              <w:t>Управління екології та природних ресурсів</w:t>
            </w:r>
          </w:p>
          <w:bookmarkEnd w:id="1179"/>
        </w:tc>
        <w:tc>
          <w:tcPr>
            <w:tcW w:w="534" w:type="dxa"/>
            <w:vMerge w:val="restart"/>
            <w:tcBorders>
              <w:top w:val="outset" w:color="000000" w:sz="8"/>
              <w:left w:val="outset" w:color="000000" w:sz="8"/>
              <w:bottom w:val="outset" w:color="000000" w:sz="8"/>
              <w:right w:val="outset" w:color="000000" w:sz="8"/>
            </w:tcBorders>
            <w:vAlign w:val="center"/>
          </w:tcPr>
          <w:bookmarkStart w:name="11584" w:id="1180"/>
          <w:p>
            <w:pPr>
              <w:spacing w:after="0"/>
              <w:ind w:left="0"/>
              <w:jc w:val="left"/>
            </w:pPr>
            <w:r>
              <w:rPr>
                <w:rFonts w:ascii="Arial"/>
                <w:b w:val="false"/>
                <w:i w:val="false"/>
                <w:color w:val="000000"/>
                <w:sz w:val="15"/>
              </w:rPr>
              <w:t>Бюджет м. Києва</w:t>
            </w:r>
          </w:p>
          <w:bookmarkEnd w:id="1180"/>
        </w:tc>
        <w:tc>
          <w:tcPr>
            <w:tcW w:w="1417" w:type="dxa"/>
            <w:tcBorders>
              <w:top w:val="outset" w:color="000000" w:sz="8"/>
              <w:left w:val="outset" w:color="000000" w:sz="8"/>
              <w:bottom w:val="outset" w:color="000000" w:sz="8"/>
              <w:right w:val="outset" w:color="000000" w:sz="8"/>
            </w:tcBorders>
            <w:vAlign w:val="center"/>
          </w:tcPr>
          <w:bookmarkStart w:name="11585" w:id="1181"/>
          <w:p>
            <w:pPr>
              <w:spacing w:after="0"/>
              <w:ind w:left="0"/>
              <w:jc w:val="center"/>
            </w:pPr>
            <w:r>
              <w:rPr>
                <w:rFonts w:ascii="Arial"/>
                <w:b w:val="false"/>
                <w:i w:val="false"/>
                <w:color w:val="000000"/>
                <w:sz w:val="15"/>
              </w:rPr>
              <w:t>Всього</w:t>
            </w:r>
          </w:p>
          <w:bookmarkEnd w:id="1181"/>
        </w:tc>
        <w:tc>
          <w:tcPr>
            <w:tcW w:w="634" w:type="dxa"/>
            <w:tcBorders>
              <w:top w:val="outset" w:color="000000" w:sz="8"/>
              <w:left w:val="outset" w:color="000000" w:sz="8"/>
              <w:bottom w:val="outset" w:color="000000" w:sz="8"/>
              <w:right w:val="outset" w:color="000000" w:sz="8"/>
            </w:tcBorders>
            <w:vAlign w:val="center"/>
          </w:tcPr>
          <w:bookmarkStart w:name="11586" w:id="1182"/>
          <w:p>
            <w:pPr>
              <w:spacing w:after="0"/>
              <w:ind w:left="0"/>
              <w:jc w:val="left"/>
            </w:pPr>
            <w:r>
              <w:rPr>
                <w:rFonts w:ascii="Arial"/>
                <w:b w:val="false"/>
                <w:i w:val="false"/>
                <w:color w:val="000000"/>
                <w:sz w:val="15"/>
              </w:rPr>
              <w:t>витрат</w:t>
            </w:r>
          </w:p>
          <w:bookmarkEnd w:id="1182"/>
        </w:tc>
        <w:tc>
          <w:tcPr>
            <w:tcW w:w="1306" w:type="dxa"/>
            <w:tcBorders>
              <w:top w:val="outset" w:color="000000" w:sz="8"/>
              <w:left w:val="outset" w:color="000000" w:sz="8"/>
              <w:bottom w:val="outset" w:color="000000" w:sz="8"/>
              <w:right w:val="outset" w:color="000000" w:sz="8"/>
            </w:tcBorders>
            <w:vAlign w:val="center"/>
          </w:tcPr>
          <w:bookmarkStart w:name="11587" w:id="1183"/>
          <w:p>
            <w:pPr>
              <w:spacing w:after="0"/>
              <w:ind w:left="0"/>
              <w:jc w:val="center"/>
            </w:pPr>
            <w:r>
              <w:rPr>
                <w:rFonts w:ascii="Arial"/>
                <w:b w:val="false"/>
                <w:i w:val="false"/>
                <w:color w:val="000000"/>
                <w:sz w:val="15"/>
              </w:rPr>
              <w:t xml:space="preserve"> </w:t>
            </w:r>
          </w:p>
          <w:bookmarkEnd w:id="1183"/>
        </w:tc>
        <w:tc>
          <w:tcPr>
            <w:tcW w:w="1306" w:type="dxa"/>
            <w:tcBorders>
              <w:top w:val="outset" w:color="000000" w:sz="8"/>
              <w:left w:val="outset" w:color="000000" w:sz="8"/>
              <w:bottom w:val="outset" w:color="000000" w:sz="8"/>
              <w:right w:val="outset" w:color="000000" w:sz="8"/>
            </w:tcBorders>
            <w:vAlign w:val="center"/>
          </w:tcPr>
          <w:bookmarkStart w:name="11588" w:id="1184"/>
          <w:p>
            <w:pPr>
              <w:spacing w:after="0"/>
              <w:ind w:left="0"/>
              <w:jc w:val="center"/>
            </w:pPr>
            <w:r>
              <w:rPr>
                <w:rFonts w:ascii="Arial"/>
                <w:b w:val="false"/>
                <w:i w:val="false"/>
                <w:color w:val="000000"/>
                <w:sz w:val="15"/>
              </w:rPr>
              <w:t xml:space="preserve"> </w:t>
            </w:r>
          </w:p>
          <w:bookmarkEnd w:id="1184"/>
        </w:tc>
        <w:tc>
          <w:tcPr>
            <w:tcW w:w="1306" w:type="dxa"/>
            <w:tcBorders>
              <w:top w:val="outset" w:color="000000" w:sz="8"/>
              <w:left w:val="outset" w:color="000000" w:sz="8"/>
              <w:bottom w:val="outset" w:color="000000" w:sz="8"/>
              <w:right w:val="outset" w:color="000000" w:sz="8"/>
            </w:tcBorders>
            <w:vAlign w:val="center"/>
          </w:tcPr>
          <w:bookmarkStart w:name="11589" w:id="1185"/>
          <w:p>
            <w:pPr>
              <w:spacing w:after="0"/>
              <w:ind w:left="0"/>
              <w:jc w:val="center"/>
            </w:pPr>
            <w:r>
              <w:rPr>
                <w:rFonts w:ascii="Arial"/>
                <w:b w:val="false"/>
                <w:i w:val="false"/>
                <w:color w:val="000000"/>
                <w:sz w:val="15"/>
              </w:rPr>
              <w:t xml:space="preserve"> </w:t>
            </w:r>
          </w:p>
          <w:bookmarkEnd w:id="118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590" w:id="1186"/>
          <w:p>
            <w:pPr>
              <w:spacing w:after="0"/>
              <w:ind w:left="0"/>
              <w:jc w:val="center"/>
            </w:pPr>
            <w:r>
              <w:rPr>
                <w:rFonts w:ascii="Arial"/>
                <w:b w:val="false"/>
                <w:i w:val="false"/>
                <w:color w:val="000000"/>
                <w:sz w:val="15"/>
              </w:rPr>
              <w:t xml:space="preserve"> </w:t>
            </w:r>
          </w:p>
          <w:bookmarkEnd w:id="1186"/>
        </w:tc>
        <w:tc>
          <w:tcPr>
            <w:tcW w:w="634" w:type="dxa"/>
            <w:tcBorders>
              <w:top w:val="outset" w:color="000000" w:sz="8"/>
              <w:left w:val="outset" w:color="000000" w:sz="8"/>
              <w:bottom w:val="outset" w:color="000000" w:sz="8"/>
              <w:right w:val="outset" w:color="000000" w:sz="8"/>
            </w:tcBorders>
            <w:vAlign w:val="center"/>
          </w:tcPr>
          <w:bookmarkStart w:name="11591" w:id="1187"/>
          <w:p>
            <w:pPr>
              <w:spacing w:after="0"/>
              <w:ind w:left="0"/>
              <w:jc w:val="left"/>
            </w:pPr>
            <w:r>
              <w:rPr>
                <w:rFonts w:ascii="Arial"/>
                <w:b w:val="false"/>
                <w:i w:val="false"/>
                <w:color w:val="000000"/>
                <w:sz w:val="15"/>
              </w:rPr>
              <w:t>загальна кошторисна вартість, тис. грн</w:t>
            </w:r>
          </w:p>
          <w:bookmarkEnd w:id="1187"/>
        </w:tc>
        <w:tc>
          <w:tcPr>
            <w:tcW w:w="1306" w:type="dxa"/>
            <w:tcBorders>
              <w:top w:val="outset" w:color="000000" w:sz="8"/>
              <w:left w:val="outset" w:color="000000" w:sz="8"/>
              <w:bottom w:val="outset" w:color="000000" w:sz="8"/>
              <w:right w:val="outset" w:color="000000" w:sz="8"/>
            </w:tcBorders>
            <w:vAlign w:val="center"/>
          </w:tcPr>
          <w:bookmarkStart w:name="11592" w:id="1188"/>
          <w:p>
            <w:pPr>
              <w:spacing w:after="0"/>
              <w:ind w:left="0"/>
              <w:jc w:val="center"/>
            </w:pPr>
            <w:r>
              <w:rPr>
                <w:rFonts w:ascii="Arial"/>
                <w:b w:val="false"/>
                <w:i w:val="false"/>
                <w:color w:val="000000"/>
                <w:sz w:val="15"/>
              </w:rPr>
              <w:t xml:space="preserve"> </w:t>
            </w:r>
          </w:p>
          <w:bookmarkEnd w:id="1188"/>
        </w:tc>
        <w:tc>
          <w:tcPr>
            <w:tcW w:w="1306" w:type="dxa"/>
            <w:tcBorders>
              <w:top w:val="outset" w:color="000000" w:sz="8"/>
              <w:left w:val="outset" w:color="000000" w:sz="8"/>
              <w:bottom w:val="outset" w:color="000000" w:sz="8"/>
              <w:right w:val="outset" w:color="000000" w:sz="8"/>
            </w:tcBorders>
            <w:vAlign w:val="center"/>
          </w:tcPr>
          <w:bookmarkStart w:name="11593" w:id="1189"/>
          <w:p>
            <w:pPr>
              <w:spacing w:after="0"/>
              <w:ind w:left="0"/>
              <w:jc w:val="center"/>
            </w:pPr>
            <w:r>
              <w:rPr>
                <w:rFonts w:ascii="Arial"/>
                <w:b w:val="false"/>
                <w:i w:val="false"/>
                <w:color w:val="000000"/>
                <w:sz w:val="15"/>
              </w:rPr>
              <w:t>500,000</w:t>
            </w:r>
          </w:p>
          <w:bookmarkEnd w:id="1189"/>
        </w:tc>
        <w:tc>
          <w:tcPr>
            <w:tcW w:w="1306" w:type="dxa"/>
            <w:tcBorders>
              <w:top w:val="outset" w:color="000000" w:sz="8"/>
              <w:left w:val="outset" w:color="000000" w:sz="8"/>
              <w:bottom w:val="outset" w:color="000000" w:sz="8"/>
              <w:right w:val="outset" w:color="000000" w:sz="8"/>
            </w:tcBorders>
            <w:vAlign w:val="center"/>
          </w:tcPr>
          <w:bookmarkStart w:name="11594" w:id="1190"/>
          <w:p>
            <w:pPr>
              <w:spacing w:after="0"/>
              <w:ind w:left="0"/>
              <w:jc w:val="center"/>
            </w:pPr>
            <w:r>
              <w:rPr>
                <w:rFonts w:ascii="Arial"/>
                <w:b w:val="false"/>
                <w:i w:val="false"/>
                <w:color w:val="000000"/>
                <w:sz w:val="15"/>
              </w:rPr>
              <w:t xml:space="preserve"> </w:t>
            </w:r>
          </w:p>
          <w:bookmarkEnd w:id="119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595" w:id="1191"/>
          <w:p>
            <w:pPr>
              <w:spacing w:after="0"/>
              <w:ind w:left="0"/>
              <w:jc w:val="center"/>
            </w:pPr>
            <w:r>
              <w:rPr>
                <w:rFonts w:ascii="Arial"/>
                <w:b w:val="false"/>
                <w:i w:val="false"/>
                <w:color w:val="000000"/>
                <w:sz w:val="15"/>
              </w:rPr>
              <w:t>500,000</w:t>
            </w:r>
          </w:p>
          <w:bookmarkEnd w:id="1191"/>
        </w:tc>
        <w:tc>
          <w:tcPr>
            <w:tcW w:w="634" w:type="dxa"/>
            <w:tcBorders>
              <w:top w:val="outset" w:color="000000" w:sz="8"/>
              <w:left w:val="outset" w:color="000000" w:sz="8"/>
              <w:bottom w:val="outset" w:color="000000" w:sz="8"/>
              <w:right w:val="outset" w:color="000000" w:sz="8"/>
            </w:tcBorders>
            <w:vAlign w:val="center"/>
          </w:tcPr>
          <w:bookmarkStart w:name="11596" w:id="1192"/>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1192"/>
        </w:tc>
        <w:tc>
          <w:tcPr>
            <w:tcW w:w="1306" w:type="dxa"/>
            <w:tcBorders>
              <w:top w:val="outset" w:color="000000" w:sz="8"/>
              <w:left w:val="outset" w:color="000000" w:sz="8"/>
              <w:bottom w:val="outset" w:color="000000" w:sz="8"/>
              <w:right w:val="outset" w:color="000000" w:sz="8"/>
            </w:tcBorders>
            <w:vAlign w:val="center"/>
          </w:tcPr>
          <w:bookmarkStart w:name="11597" w:id="1193"/>
          <w:p>
            <w:pPr>
              <w:spacing w:after="0"/>
              <w:ind w:left="0"/>
              <w:jc w:val="center"/>
            </w:pPr>
            <w:r>
              <w:rPr>
                <w:rFonts w:ascii="Arial"/>
                <w:b w:val="false"/>
                <w:i w:val="false"/>
                <w:color w:val="000000"/>
                <w:sz w:val="15"/>
              </w:rPr>
              <w:t xml:space="preserve"> </w:t>
            </w:r>
          </w:p>
          <w:bookmarkEnd w:id="1193"/>
        </w:tc>
        <w:tc>
          <w:tcPr>
            <w:tcW w:w="1306" w:type="dxa"/>
            <w:tcBorders>
              <w:top w:val="outset" w:color="000000" w:sz="8"/>
              <w:left w:val="outset" w:color="000000" w:sz="8"/>
              <w:bottom w:val="outset" w:color="000000" w:sz="8"/>
              <w:right w:val="outset" w:color="000000" w:sz="8"/>
            </w:tcBorders>
            <w:vAlign w:val="center"/>
          </w:tcPr>
          <w:bookmarkStart w:name="11598" w:id="1194"/>
          <w:p>
            <w:pPr>
              <w:spacing w:after="0"/>
              <w:ind w:left="0"/>
              <w:jc w:val="center"/>
            </w:pPr>
            <w:r>
              <w:rPr>
                <w:rFonts w:ascii="Arial"/>
                <w:b w:val="false"/>
                <w:i w:val="false"/>
                <w:color w:val="000000"/>
                <w:sz w:val="15"/>
              </w:rPr>
              <w:t>500,000</w:t>
            </w:r>
          </w:p>
          <w:bookmarkEnd w:id="1194"/>
        </w:tc>
        <w:tc>
          <w:tcPr>
            <w:tcW w:w="1306" w:type="dxa"/>
            <w:tcBorders>
              <w:top w:val="outset" w:color="000000" w:sz="8"/>
              <w:left w:val="outset" w:color="000000" w:sz="8"/>
              <w:bottom w:val="outset" w:color="000000" w:sz="8"/>
              <w:right w:val="outset" w:color="000000" w:sz="8"/>
            </w:tcBorders>
            <w:vAlign w:val="center"/>
          </w:tcPr>
          <w:bookmarkStart w:name="11599" w:id="1195"/>
          <w:p>
            <w:pPr>
              <w:spacing w:after="0"/>
              <w:ind w:left="0"/>
              <w:jc w:val="center"/>
            </w:pPr>
            <w:r>
              <w:rPr>
                <w:rFonts w:ascii="Arial"/>
                <w:b w:val="false"/>
                <w:i w:val="false"/>
                <w:color w:val="000000"/>
                <w:sz w:val="15"/>
              </w:rPr>
              <w:t xml:space="preserve"> </w:t>
            </w:r>
          </w:p>
          <w:bookmarkEnd w:id="119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600" w:id="1196"/>
          <w:p>
            <w:pPr>
              <w:spacing w:after="0"/>
              <w:ind w:left="0"/>
              <w:jc w:val="center"/>
            </w:pPr>
            <w:r>
              <w:rPr>
                <w:rFonts w:ascii="Arial"/>
                <w:b w:val="false"/>
                <w:i w:val="false"/>
                <w:color w:val="000000"/>
                <w:sz w:val="15"/>
              </w:rPr>
              <w:t>2019</w:t>
            </w:r>
          </w:p>
          <w:bookmarkEnd w:id="1196"/>
        </w:tc>
        <w:tc>
          <w:tcPr>
            <w:tcW w:w="634" w:type="dxa"/>
            <w:tcBorders>
              <w:top w:val="outset" w:color="000000" w:sz="8"/>
              <w:left w:val="outset" w:color="000000" w:sz="8"/>
              <w:bottom w:val="outset" w:color="000000" w:sz="8"/>
              <w:right w:val="outset" w:color="000000" w:sz="8"/>
            </w:tcBorders>
            <w:vAlign w:val="center"/>
          </w:tcPr>
          <w:bookmarkStart w:name="11601" w:id="1197"/>
          <w:p>
            <w:pPr>
              <w:spacing w:after="0"/>
              <w:ind w:left="0"/>
              <w:jc w:val="left"/>
            </w:pPr>
            <w:r>
              <w:rPr>
                <w:rFonts w:ascii="Arial"/>
                <w:b w:val="false"/>
                <w:i w:val="false"/>
                <w:color w:val="000000"/>
                <w:sz w:val="15"/>
              </w:rPr>
              <w:t>продукту</w:t>
            </w:r>
          </w:p>
          <w:bookmarkEnd w:id="1197"/>
        </w:tc>
        <w:tc>
          <w:tcPr>
            <w:tcW w:w="1306" w:type="dxa"/>
            <w:tcBorders>
              <w:top w:val="outset" w:color="000000" w:sz="8"/>
              <w:left w:val="outset" w:color="000000" w:sz="8"/>
              <w:bottom w:val="outset" w:color="000000" w:sz="8"/>
              <w:right w:val="outset" w:color="000000" w:sz="8"/>
            </w:tcBorders>
            <w:vAlign w:val="center"/>
          </w:tcPr>
          <w:bookmarkStart w:name="11602" w:id="1198"/>
          <w:p>
            <w:pPr>
              <w:spacing w:after="0"/>
              <w:ind w:left="0"/>
              <w:jc w:val="center"/>
            </w:pPr>
            <w:r>
              <w:rPr>
                <w:rFonts w:ascii="Arial"/>
                <w:b w:val="false"/>
                <w:i w:val="false"/>
                <w:color w:val="000000"/>
                <w:sz w:val="15"/>
              </w:rPr>
              <w:t xml:space="preserve"> </w:t>
            </w:r>
          </w:p>
          <w:bookmarkEnd w:id="1198"/>
        </w:tc>
        <w:tc>
          <w:tcPr>
            <w:tcW w:w="1306" w:type="dxa"/>
            <w:tcBorders>
              <w:top w:val="outset" w:color="000000" w:sz="8"/>
              <w:left w:val="outset" w:color="000000" w:sz="8"/>
              <w:bottom w:val="outset" w:color="000000" w:sz="8"/>
              <w:right w:val="outset" w:color="000000" w:sz="8"/>
            </w:tcBorders>
            <w:vAlign w:val="center"/>
          </w:tcPr>
          <w:bookmarkStart w:name="11603" w:id="1199"/>
          <w:p>
            <w:pPr>
              <w:spacing w:after="0"/>
              <w:ind w:left="0"/>
              <w:jc w:val="center"/>
            </w:pPr>
            <w:r>
              <w:rPr>
                <w:rFonts w:ascii="Arial"/>
                <w:b w:val="false"/>
                <w:i w:val="false"/>
                <w:color w:val="000000"/>
                <w:sz w:val="15"/>
              </w:rPr>
              <w:t xml:space="preserve"> </w:t>
            </w:r>
          </w:p>
          <w:bookmarkEnd w:id="1199"/>
        </w:tc>
        <w:tc>
          <w:tcPr>
            <w:tcW w:w="1306" w:type="dxa"/>
            <w:tcBorders>
              <w:top w:val="outset" w:color="000000" w:sz="8"/>
              <w:left w:val="outset" w:color="000000" w:sz="8"/>
              <w:bottom w:val="outset" w:color="000000" w:sz="8"/>
              <w:right w:val="outset" w:color="000000" w:sz="8"/>
            </w:tcBorders>
            <w:vAlign w:val="center"/>
          </w:tcPr>
          <w:bookmarkStart w:name="11604" w:id="1200"/>
          <w:p>
            <w:pPr>
              <w:spacing w:after="0"/>
              <w:ind w:left="0"/>
              <w:jc w:val="center"/>
            </w:pPr>
            <w:r>
              <w:rPr>
                <w:rFonts w:ascii="Arial"/>
                <w:b w:val="false"/>
                <w:i w:val="false"/>
                <w:color w:val="000000"/>
                <w:sz w:val="15"/>
              </w:rPr>
              <w:t xml:space="preserve"> </w:t>
            </w:r>
          </w:p>
          <w:bookmarkEnd w:id="120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605" w:id="1201"/>
          <w:p>
            <w:pPr>
              <w:spacing w:after="0"/>
              <w:ind w:left="0"/>
              <w:jc w:val="center"/>
            </w:pPr>
            <w:r>
              <w:rPr>
                <w:rFonts w:ascii="Arial"/>
                <w:b w:val="false"/>
                <w:i w:val="false"/>
                <w:color w:val="000000"/>
                <w:sz w:val="15"/>
              </w:rPr>
              <w:t xml:space="preserve"> </w:t>
            </w:r>
          </w:p>
          <w:bookmarkEnd w:id="1201"/>
        </w:tc>
        <w:tc>
          <w:tcPr>
            <w:tcW w:w="634" w:type="dxa"/>
            <w:tcBorders>
              <w:top w:val="outset" w:color="000000" w:sz="8"/>
              <w:left w:val="outset" w:color="000000" w:sz="8"/>
              <w:bottom w:val="outset" w:color="000000" w:sz="8"/>
              <w:right w:val="outset" w:color="000000" w:sz="8"/>
            </w:tcBorders>
            <w:vAlign w:val="center"/>
          </w:tcPr>
          <w:bookmarkStart w:name="11606" w:id="1202"/>
          <w:p>
            <w:pPr>
              <w:spacing w:after="0"/>
              <w:ind w:left="0"/>
              <w:jc w:val="left"/>
            </w:pPr>
            <w:r>
              <w:rPr>
                <w:rFonts w:ascii="Arial"/>
                <w:b w:val="false"/>
                <w:i w:val="false"/>
                <w:color w:val="000000"/>
                <w:sz w:val="15"/>
              </w:rPr>
              <w:t>кількість об'єктів, на яких планується провести захід, од.</w:t>
            </w:r>
          </w:p>
          <w:bookmarkEnd w:id="1202"/>
        </w:tc>
        <w:tc>
          <w:tcPr>
            <w:tcW w:w="1306" w:type="dxa"/>
            <w:tcBorders>
              <w:top w:val="outset" w:color="000000" w:sz="8"/>
              <w:left w:val="outset" w:color="000000" w:sz="8"/>
              <w:bottom w:val="outset" w:color="000000" w:sz="8"/>
              <w:right w:val="outset" w:color="000000" w:sz="8"/>
            </w:tcBorders>
            <w:vAlign w:val="center"/>
          </w:tcPr>
          <w:bookmarkStart w:name="11607" w:id="1203"/>
          <w:p>
            <w:pPr>
              <w:spacing w:after="0"/>
              <w:ind w:left="0"/>
              <w:jc w:val="center"/>
            </w:pPr>
            <w:r>
              <w:rPr>
                <w:rFonts w:ascii="Arial"/>
                <w:b w:val="false"/>
                <w:i w:val="false"/>
                <w:color w:val="000000"/>
                <w:sz w:val="15"/>
              </w:rPr>
              <w:t xml:space="preserve"> </w:t>
            </w:r>
          </w:p>
          <w:bookmarkEnd w:id="1203"/>
        </w:tc>
        <w:tc>
          <w:tcPr>
            <w:tcW w:w="1306" w:type="dxa"/>
            <w:tcBorders>
              <w:top w:val="outset" w:color="000000" w:sz="8"/>
              <w:left w:val="outset" w:color="000000" w:sz="8"/>
              <w:bottom w:val="outset" w:color="000000" w:sz="8"/>
              <w:right w:val="outset" w:color="000000" w:sz="8"/>
            </w:tcBorders>
            <w:vAlign w:val="center"/>
          </w:tcPr>
          <w:bookmarkStart w:name="11608" w:id="1204"/>
          <w:p>
            <w:pPr>
              <w:spacing w:after="0"/>
              <w:ind w:left="0"/>
              <w:jc w:val="center"/>
            </w:pPr>
            <w:r>
              <w:rPr>
                <w:rFonts w:ascii="Arial"/>
                <w:b w:val="false"/>
                <w:i w:val="false"/>
                <w:color w:val="000000"/>
                <w:sz w:val="15"/>
              </w:rPr>
              <w:t>1</w:t>
            </w:r>
          </w:p>
          <w:bookmarkEnd w:id="1204"/>
        </w:tc>
        <w:tc>
          <w:tcPr>
            <w:tcW w:w="1306" w:type="dxa"/>
            <w:tcBorders>
              <w:top w:val="outset" w:color="000000" w:sz="8"/>
              <w:left w:val="outset" w:color="000000" w:sz="8"/>
              <w:bottom w:val="outset" w:color="000000" w:sz="8"/>
              <w:right w:val="outset" w:color="000000" w:sz="8"/>
            </w:tcBorders>
            <w:vAlign w:val="center"/>
          </w:tcPr>
          <w:bookmarkStart w:name="11609" w:id="1205"/>
          <w:p>
            <w:pPr>
              <w:spacing w:after="0"/>
              <w:ind w:left="0"/>
              <w:jc w:val="center"/>
            </w:pPr>
            <w:r>
              <w:rPr>
                <w:rFonts w:ascii="Arial"/>
                <w:b w:val="false"/>
                <w:i w:val="false"/>
                <w:color w:val="000000"/>
                <w:sz w:val="15"/>
              </w:rPr>
              <w:t xml:space="preserve"> </w:t>
            </w:r>
          </w:p>
          <w:bookmarkEnd w:id="120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610" w:id="1206"/>
          <w:p>
            <w:pPr>
              <w:spacing w:after="0"/>
              <w:ind w:left="0"/>
              <w:jc w:val="center"/>
            </w:pPr>
            <w:r>
              <w:rPr>
                <w:rFonts w:ascii="Arial"/>
                <w:b w:val="false"/>
                <w:i w:val="false"/>
                <w:color w:val="000000"/>
                <w:sz w:val="15"/>
              </w:rPr>
              <w:t>2020</w:t>
            </w:r>
          </w:p>
          <w:bookmarkEnd w:id="1206"/>
        </w:tc>
        <w:tc>
          <w:tcPr>
            <w:tcW w:w="634" w:type="dxa"/>
            <w:tcBorders>
              <w:top w:val="outset" w:color="000000" w:sz="8"/>
              <w:left w:val="outset" w:color="000000" w:sz="8"/>
              <w:bottom w:val="outset" w:color="000000" w:sz="8"/>
              <w:right w:val="outset" w:color="000000" w:sz="8"/>
            </w:tcBorders>
            <w:vAlign w:val="center"/>
          </w:tcPr>
          <w:bookmarkStart w:name="11611" w:id="1207"/>
          <w:p>
            <w:pPr>
              <w:spacing w:after="0"/>
              <w:ind w:left="0"/>
              <w:jc w:val="left"/>
            </w:pPr>
            <w:r>
              <w:rPr>
                <w:rFonts w:ascii="Arial"/>
                <w:b w:val="false"/>
                <w:i w:val="false"/>
                <w:color w:val="000000"/>
                <w:sz w:val="15"/>
              </w:rPr>
              <w:t>ефективності</w:t>
            </w:r>
          </w:p>
          <w:bookmarkEnd w:id="1207"/>
        </w:tc>
        <w:tc>
          <w:tcPr>
            <w:tcW w:w="1306" w:type="dxa"/>
            <w:tcBorders>
              <w:top w:val="outset" w:color="000000" w:sz="8"/>
              <w:left w:val="outset" w:color="000000" w:sz="8"/>
              <w:bottom w:val="outset" w:color="000000" w:sz="8"/>
              <w:right w:val="outset" w:color="000000" w:sz="8"/>
            </w:tcBorders>
            <w:vAlign w:val="center"/>
          </w:tcPr>
          <w:bookmarkStart w:name="11612" w:id="1208"/>
          <w:p>
            <w:pPr>
              <w:spacing w:after="0"/>
              <w:ind w:left="0"/>
              <w:jc w:val="center"/>
            </w:pPr>
            <w:r>
              <w:rPr>
                <w:rFonts w:ascii="Arial"/>
                <w:b w:val="false"/>
                <w:i w:val="false"/>
                <w:color w:val="000000"/>
                <w:sz w:val="15"/>
              </w:rPr>
              <w:t xml:space="preserve"> </w:t>
            </w:r>
          </w:p>
          <w:bookmarkEnd w:id="1208"/>
        </w:tc>
        <w:tc>
          <w:tcPr>
            <w:tcW w:w="1306" w:type="dxa"/>
            <w:tcBorders>
              <w:top w:val="outset" w:color="000000" w:sz="8"/>
              <w:left w:val="outset" w:color="000000" w:sz="8"/>
              <w:bottom w:val="outset" w:color="000000" w:sz="8"/>
              <w:right w:val="outset" w:color="000000" w:sz="8"/>
            </w:tcBorders>
            <w:vAlign w:val="center"/>
          </w:tcPr>
          <w:bookmarkStart w:name="11613" w:id="1209"/>
          <w:p>
            <w:pPr>
              <w:spacing w:after="0"/>
              <w:ind w:left="0"/>
              <w:jc w:val="center"/>
            </w:pPr>
            <w:r>
              <w:rPr>
                <w:rFonts w:ascii="Arial"/>
                <w:b w:val="false"/>
                <w:i w:val="false"/>
                <w:color w:val="000000"/>
                <w:sz w:val="15"/>
              </w:rPr>
              <w:t xml:space="preserve"> </w:t>
            </w:r>
          </w:p>
          <w:bookmarkEnd w:id="1209"/>
        </w:tc>
        <w:tc>
          <w:tcPr>
            <w:tcW w:w="1306" w:type="dxa"/>
            <w:tcBorders>
              <w:top w:val="outset" w:color="000000" w:sz="8"/>
              <w:left w:val="outset" w:color="000000" w:sz="8"/>
              <w:bottom w:val="outset" w:color="000000" w:sz="8"/>
              <w:right w:val="outset" w:color="000000" w:sz="8"/>
            </w:tcBorders>
            <w:vAlign w:val="center"/>
          </w:tcPr>
          <w:bookmarkStart w:name="11614" w:id="1210"/>
          <w:p>
            <w:pPr>
              <w:spacing w:after="0"/>
              <w:ind w:left="0"/>
              <w:jc w:val="center"/>
            </w:pPr>
            <w:r>
              <w:rPr>
                <w:rFonts w:ascii="Arial"/>
                <w:b w:val="false"/>
                <w:i w:val="false"/>
                <w:color w:val="000000"/>
                <w:sz w:val="15"/>
              </w:rPr>
              <w:t xml:space="preserve"> </w:t>
            </w:r>
          </w:p>
          <w:bookmarkEnd w:id="121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615" w:id="1211"/>
          <w:p>
            <w:pPr>
              <w:spacing w:after="0"/>
              <w:ind w:left="0"/>
              <w:jc w:val="center"/>
            </w:pPr>
            <w:r>
              <w:rPr>
                <w:rFonts w:ascii="Arial"/>
                <w:b w:val="false"/>
                <w:i w:val="false"/>
                <w:color w:val="000000"/>
                <w:sz w:val="15"/>
              </w:rPr>
              <w:t>500</w:t>
            </w:r>
          </w:p>
          <w:bookmarkEnd w:id="1211"/>
        </w:tc>
        <w:tc>
          <w:tcPr>
            <w:tcW w:w="634" w:type="dxa"/>
            <w:tcBorders>
              <w:top w:val="outset" w:color="000000" w:sz="8"/>
              <w:left w:val="outset" w:color="000000" w:sz="8"/>
              <w:bottom w:val="outset" w:color="000000" w:sz="8"/>
              <w:right w:val="outset" w:color="000000" w:sz="8"/>
            </w:tcBorders>
            <w:vAlign w:val="center"/>
          </w:tcPr>
          <w:bookmarkStart w:name="11616" w:id="1212"/>
          <w:p>
            <w:pPr>
              <w:spacing w:after="0"/>
              <w:ind w:left="0"/>
              <w:jc w:val="left"/>
            </w:pPr>
            <w:r>
              <w:rPr>
                <w:rFonts w:ascii="Arial"/>
                <w:b w:val="false"/>
                <w:i w:val="false"/>
                <w:color w:val="000000"/>
                <w:sz w:val="15"/>
              </w:rPr>
              <w:t>середні витрати на 1 об'єкт, тис. грн</w:t>
            </w:r>
          </w:p>
          <w:bookmarkEnd w:id="1212"/>
        </w:tc>
        <w:tc>
          <w:tcPr>
            <w:tcW w:w="1306" w:type="dxa"/>
            <w:tcBorders>
              <w:top w:val="outset" w:color="000000" w:sz="8"/>
              <w:left w:val="outset" w:color="000000" w:sz="8"/>
              <w:bottom w:val="outset" w:color="000000" w:sz="8"/>
              <w:right w:val="outset" w:color="000000" w:sz="8"/>
            </w:tcBorders>
            <w:vAlign w:val="center"/>
          </w:tcPr>
          <w:bookmarkStart w:name="11617" w:id="1213"/>
          <w:p>
            <w:pPr>
              <w:spacing w:after="0"/>
              <w:ind w:left="0"/>
              <w:jc w:val="center"/>
            </w:pPr>
            <w:r>
              <w:rPr>
                <w:rFonts w:ascii="Arial"/>
                <w:b w:val="false"/>
                <w:i w:val="false"/>
                <w:color w:val="000000"/>
                <w:sz w:val="15"/>
              </w:rPr>
              <w:t xml:space="preserve"> </w:t>
            </w:r>
          </w:p>
          <w:bookmarkEnd w:id="1213"/>
        </w:tc>
        <w:tc>
          <w:tcPr>
            <w:tcW w:w="1306" w:type="dxa"/>
            <w:tcBorders>
              <w:top w:val="outset" w:color="000000" w:sz="8"/>
              <w:left w:val="outset" w:color="000000" w:sz="8"/>
              <w:bottom w:val="outset" w:color="000000" w:sz="8"/>
              <w:right w:val="outset" w:color="000000" w:sz="8"/>
            </w:tcBorders>
            <w:vAlign w:val="center"/>
          </w:tcPr>
          <w:bookmarkStart w:name="11618" w:id="1214"/>
          <w:p>
            <w:pPr>
              <w:spacing w:after="0"/>
              <w:ind w:left="0"/>
              <w:jc w:val="center"/>
            </w:pPr>
            <w:r>
              <w:rPr>
                <w:rFonts w:ascii="Arial"/>
                <w:b w:val="false"/>
                <w:i w:val="false"/>
                <w:color w:val="000000"/>
                <w:sz w:val="15"/>
              </w:rPr>
              <w:t>500,000</w:t>
            </w:r>
          </w:p>
          <w:bookmarkEnd w:id="1214"/>
        </w:tc>
        <w:tc>
          <w:tcPr>
            <w:tcW w:w="1306" w:type="dxa"/>
            <w:tcBorders>
              <w:top w:val="outset" w:color="000000" w:sz="8"/>
              <w:left w:val="outset" w:color="000000" w:sz="8"/>
              <w:bottom w:val="outset" w:color="000000" w:sz="8"/>
              <w:right w:val="outset" w:color="000000" w:sz="8"/>
            </w:tcBorders>
            <w:vAlign w:val="center"/>
          </w:tcPr>
          <w:bookmarkStart w:name="11619" w:id="1215"/>
          <w:p>
            <w:pPr>
              <w:spacing w:after="0"/>
              <w:ind w:left="0"/>
              <w:jc w:val="center"/>
            </w:pPr>
            <w:r>
              <w:rPr>
                <w:rFonts w:ascii="Arial"/>
                <w:b w:val="false"/>
                <w:i w:val="false"/>
                <w:color w:val="000000"/>
                <w:sz w:val="15"/>
              </w:rPr>
              <w:t xml:space="preserve"> </w:t>
            </w:r>
          </w:p>
          <w:bookmarkEnd w:id="121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620" w:id="1216"/>
          <w:p>
            <w:pPr>
              <w:spacing w:after="0"/>
              <w:ind w:left="0"/>
              <w:jc w:val="center"/>
            </w:pPr>
            <w:r>
              <w:rPr>
                <w:rFonts w:ascii="Arial"/>
                <w:b w:val="false"/>
                <w:i w:val="false"/>
                <w:color w:val="000000"/>
                <w:sz w:val="15"/>
              </w:rPr>
              <w:t>2021</w:t>
            </w:r>
          </w:p>
          <w:bookmarkEnd w:id="1216"/>
        </w:tc>
        <w:tc>
          <w:tcPr>
            <w:tcW w:w="634" w:type="dxa"/>
            <w:tcBorders>
              <w:top w:val="outset" w:color="000000" w:sz="8"/>
              <w:left w:val="outset" w:color="000000" w:sz="8"/>
              <w:bottom w:val="outset" w:color="000000" w:sz="8"/>
              <w:right w:val="outset" w:color="000000" w:sz="8"/>
            </w:tcBorders>
            <w:vAlign w:val="center"/>
          </w:tcPr>
          <w:bookmarkStart w:name="11621" w:id="1217"/>
          <w:p>
            <w:pPr>
              <w:spacing w:after="0"/>
              <w:ind w:left="0"/>
              <w:jc w:val="left"/>
            </w:pPr>
            <w:r>
              <w:rPr>
                <w:rFonts w:ascii="Arial"/>
                <w:b w:val="false"/>
                <w:i w:val="false"/>
                <w:color w:val="000000"/>
                <w:sz w:val="15"/>
              </w:rPr>
              <w:t>якості</w:t>
            </w:r>
          </w:p>
          <w:bookmarkEnd w:id="1217"/>
        </w:tc>
        <w:tc>
          <w:tcPr>
            <w:tcW w:w="1306" w:type="dxa"/>
            <w:tcBorders>
              <w:top w:val="outset" w:color="000000" w:sz="8"/>
              <w:left w:val="outset" w:color="000000" w:sz="8"/>
              <w:bottom w:val="outset" w:color="000000" w:sz="8"/>
              <w:right w:val="outset" w:color="000000" w:sz="8"/>
            </w:tcBorders>
            <w:vAlign w:val="center"/>
          </w:tcPr>
          <w:bookmarkStart w:name="11622" w:id="1218"/>
          <w:p>
            <w:pPr>
              <w:spacing w:after="0"/>
              <w:ind w:left="0"/>
              <w:jc w:val="center"/>
            </w:pPr>
            <w:r>
              <w:rPr>
                <w:rFonts w:ascii="Arial"/>
                <w:b w:val="false"/>
                <w:i w:val="false"/>
                <w:color w:val="000000"/>
                <w:sz w:val="15"/>
              </w:rPr>
              <w:t xml:space="preserve"> </w:t>
            </w:r>
          </w:p>
          <w:bookmarkEnd w:id="1218"/>
        </w:tc>
        <w:tc>
          <w:tcPr>
            <w:tcW w:w="1306" w:type="dxa"/>
            <w:tcBorders>
              <w:top w:val="outset" w:color="000000" w:sz="8"/>
              <w:left w:val="outset" w:color="000000" w:sz="8"/>
              <w:bottom w:val="outset" w:color="000000" w:sz="8"/>
              <w:right w:val="outset" w:color="000000" w:sz="8"/>
            </w:tcBorders>
            <w:vAlign w:val="center"/>
          </w:tcPr>
          <w:bookmarkStart w:name="11623" w:id="1219"/>
          <w:p>
            <w:pPr>
              <w:spacing w:after="0"/>
              <w:ind w:left="0"/>
              <w:jc w:val="center"/>
            </w:pPr>
            <w:r>
              <w:rPr>
                <w:rFonts w:ascii="Arial"/>
                <w:b w:val="false"/>
                <w:i w:val="false"/>
                <w:color w:val="000000"/>
                <w:sz w:val="15"/>
              </w:rPr>
              <w:t xml:space="preserve"> </w:t>
            </w:r>
          </w:p>
          <w:bookmarkEnd w:id="1219"/>
        </w:tc>
        <w:tc>
          <w:tcPr>
            <w:tcW w:w="1306" w:type="dxa"/>
            <w:tcBorders>
              <w:top w:val="outset" w:color="000000" w:sz="8"/>
              <w:left w:val="outset" w:color="000000" w:sz="8"/>
              <w:bottom w:val="outset" w:color="000000" w:sz="8"/>
              <w:right w:val="outset" w:color="000000" w:sz="8"/>
            </w:tcBorders>
            <w:vAlign w:val="center"/>
          </w:tcPr>
          <w:bookmarkStart w:name="11624" w:id="1220"/>
          <w:p>
            <w:pPr>
              <w:spacing w:after="0"/>
              <w:ind w:left="0"/>
              <w:jc w:val="center"/>
            </w:pPr>
            <w:r>
              <w:rPr>
                <w:rFonts w:ascii="Arial"/>
                <w:b w:val="false"/>
                <w:i w:val="false"/>
                <w:color w:val="000000"/>
                <w:sz w:val="15"/>
              </w:rPr>
              <w:t xml:space="preserve"> </w:t>
            </w:r>
          </w:p>
          <w:bookmarkEnd w:id="122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625" w:id="1221"/>
          <w:p>
            <w:pPr>
              <w:spacing w:after="0"/>
              <w:ind w:left="0"/>
              <w:jc w:val="center"/>
            </w:pPr>
            <w:r>
              <w:rPr>
                <w:rFonts w:ascii="Arial"/>
                <w:b w:val="false"/>
                <w:i w:val="false"/>
                <w:color w:val="000000"/>
                <w:sz w:val="15"/>
              </w:rPr>
              <w:t xml:space="preserve"> </w:t>
            </w:r>
          </w:p>
          <w:bookmarkEnd w:id="1221"/>
        </w:tc>
        <w:tc>
          <w:tcPr>
            <w:tcW w:w="634" w:type="dxa"/>
            <w:tcBorders>
              <w:top w:val="outset" w:color="000000" w:sz="8"/>
              <w:left w:val="outset" w:color="000000" w:sz="8"/>
              <w:bottom w:val="outset" w:color="000000" w:sz="8"/>
              <w:right w:val="outset" w:color="000000" w:sz="8"/>
            </w:tcBorders>
            <w:vAlign w:val="center"/>
          </w:tcPr>
          <w:bookmarkStart w:name="11626" w:id="1222"/>
          <w:p>
            <w:pPr>
              <w:spacing w:after="0"/>
              <w:ind w:left="0"/>
              <w:jc w:val="left"/>
            </w:pPr>
            <w:r>
              <w:rPr>
                <w:rFonts w:ascii="Arial"/>
                <w:b w:val="false"/>
                <w:i w:val="false"/>
                <w:color w:val="000000"/>
                <w:sz w:val="15"/>
              </w:rPr>
              <w:t>рівень виконання заходу, %</w:t>
            </w:r>
          </w:p>
          <w:bookmarkEnd w:id="1222"/>
        </w:tc>
        <w:tc>
          <w:tcPr>
            <w:tcW w:w="1306" w:type="dxa"/>
            <w:tcBorders>
              <w:top w:val="outset" w:color="000000" w:sz="8"/>
              <w:left w:val="outset" w:color="000000" w:sz="8"/>
              <w:bottom w:val="outset" w:color="000000" w:sz="8"/>
              <w:right w:val="outset" w:color="000000" w:sz="8"/>
            </w:tcBorders>
            <w:vAlign w:val="center"/>
          </w:tcPr>
          <w:bookmarkStart w:name="11627" w:id="1223"/>
          <w:p>
            <w:pPr>
              <w:spacing w:after="0"/>
              <w:ind w:left="0"/>
              <w:jc w:val="center"/>
            </w:pPr>
            <w:r>
              <w:rPr>
                <w:rFonts w:ascii="Arial"/>
                <w:b w:val="false"/>
                <w:i w:val="false"/>
                <w:color w:val="000000"/>
                <w:sz w:val="15"/>
              </w:rPr>
              <w:t xml:space="preserve"> </w:t>
            </w:r>
          </w:p>
          <w:bookmarkEnd w:id="1223"/>
        </w:tc>
        <w:tc>
          <w:tcPr>
            <w:tcW w:w="1306" w:type="dxa"/>
            <w:tcBorders>
              <w:top w:val="outset" w:color="000000" w:sz="8"/>
              <w:left w:val="outset" w:color="000000" w:sz="8"/>
              <w:bottom w:val="outset" w:color="000000" w:sz="8"/>
              <w:right w:val="outset" w:color="000000" w:sz="8"/>
            </w:tcBorders>
            <w:vAlign w:val="center"/>
          </w:tcPr>
          <w:bookmarkStart w:name="11628" w:id="1224"/>
          <w:p>
            <w:pPr>
              <w:spacing w:after="0"/>
              <w:ind w:left="0"/>
              <w:jc w:val="center"/>
            </w:pPr>
            <w:r>
              <w:rPr>
                <w:rFonts w:ascii="Arial"/>
                <w:b w:val="false"/>
                <w:i w:val="false"/>
                <w:color w:val="000000"/>
                <w:sz w:val="15"/>
              </w:rPr>
              <w:t>100,000</w:t>
            </w:r>
          </w:p>
          <w:bookmarkEnd w:id="1224"/>
        </w:tc>
        <w:tc>
          <w:tcPr>
            <w:tcW w:w="1306" w:type="dxa"/>
            <w:tcBorders>
              <w:top w:val="outset" w:color="000000" w:sz="8"/>
              <w:left w:val="outset" w:color="000000" w:sz="8"/>
              <w:bottom w:val="outset" w:color="000000" w:sz="8"/>
              <w:right w:val="outset" w:color="000000" w:sz="8"/>
            </w:tcBorders>
            <w:vAlign w:val="center"/>
          </w:tcPr>
          <w:bookmarkStart w:name="11629" w:id="1225"/>
          <w:p>
            <w:pPr>
              <w:spacing w:after="0"/>
              <w:ind w:left="0"/>
              <w:jc w:val="center"/>
            </w:pPr>
            <w:r>
              <w:rPr>
                <w:rFonts w:ascii="Arial"/>
                <w:b w:val="false"/>
                <w:i w:val="false"/>
                <w:color w:val="000000"/>
                <w:sz w:val="15"/>
              </w:rPr>
              <w:t xml:space="preserve"> </w:t>
            </w:r>
          </w:p>
          <w:bookmarkEnd w:id="1225"/>
        </w:tc>
      </w:tr>
      <w:tr>
        <w:trPr>
          <w:trHeight w:val="45" w:hRule="atLeast"/>
        </w:trPr>
        <w:tc>
          <w:tcPr>
            <w:tcW w:w="0" w:type="auto"/>
            <w:gridSpan w:val="5"/>
            <w:vMerge w:val="restart"/>
            <w:tcBorders>
              <w:top w:val="outset" w:color="000000" w:sz="8"/>
              <w:left w:val="outset" w:color="000000" w:sz="8"/>
              <w:bottom w:val="outset" w:color="000000" w:sz="8"/>
              <w:right w:val="outset" w:color="000000" w:sz="8"/>
            </w:tcBorders>
            <w:vAlign w:val="center"/>
          </w:tcPr>
          <w:bookmarkStart w:name="11630" w:id="1226"/>
          <w:p>
            <w:pPr>
              <w:spacing w:after="0"/>
              <w:ind w:left="0"/>
              <w:jc w:val="left"/>
            </w:pPr>
            <w:r>
              <w:rPr>
                <w:rFonts w:ascii="Arial"/>
                <w:b w:val="false"/>
                <w:i w:val="false"/>
                <w:color w:val="000000"/>
                <w:sz w:val="15"/>
              </w:rPr>
              <w:t>Разом по МЦП</w:t>
            </w:r>
          </w:p>
          <w:bookmarkEnd w:id="1226"/>
        </w:tc>
        <w:tc>
          <w:tcPr>
            <w:tcW w:w="534" w:type="dxa"/>
            <w:vMerge w:val="restart"/>
            <w:tcBorders>
              <w:top w:val="outset" w:color="000000" w:sz="8"/>
              <w:left w:val="outset" w:color="000000" w:sz="8"/>
              <w:bottom w:val="outset" w:color="000000" w:sz="8"/>
              <w:right w:val="outset" w:color="000000" w:sz="8"/>
            </w:tcBorders>
            <w:vAlign w:val="center"/>
          </w:tcPr>
          <w:bookmarkStart w:name="11631" w:id="1227"/>
          <w:p>
            <w:pPr>
              <w:spacing w:after="0"/>
              <w:ind w:left="0"/>
              <w:jc w:val="left"/>
            </w:pPr>
            <w:r>
              <w:rPr>
                <w:rFonts w:ascii="Arial"/>
                <w:b w:val="false"/>
                <w:i w:val="false"/>
                <w:color w:val="000000"/>
                <w:sz w:val="15"/>
              </w:rPr>
              <w:t xml:space="preserve"> </w:t>
            </w:r>
          </w:p>
          <w:bookmarkEnd w:id="1227"/>
        </w:tc>
        <w:tc>
          <w:tcPr>
            <w:tcW w:w="1417" w:type="dxa"/>
            <w:tcBorders>
              <w:top w:val="outset" w:color="000000" w:sz="8"/>
              <w:left w:val="outset" w:color="000000" w:sz="8"/>
              <w:bottom w:val="outset" w:color="000000" w:sz="8"/>
              <w:right w:val="outset" w:color="000000" w:sz="8"/>
            </w:tcBorders>
            <w:vAlign w:val="center"/>
          </w:tcPr>
          <w:bookmarkStart w:name="11632" w:id="1228"/>
          <w:p>
            <w:pPr>
              <w:spacing w:after="0"/>
              <w:ind w:left="0"/>
              <w:jc w:val="center"/>
            </w:pPr>
            <w:r>
              <w:rPr>
                <w:rFonts w:ascii="Arial"/>
                <w:b w:val="false"/>
                <w:i w:val="false"/>
                <w:color w:val="000000"/>
                <w:sz w:val="15"/>
              </w:rPr>
              <w:t>Всього</w:t>
            </w:r>
          </w:p>
          <w:bookmarkEnd w:id="1228"/>
        </w:tc>
        <w:tc>
          <w:tcPr>
            <w:tcW w:w="0" w:type="auto"/>
            <w:gridSpan w:val="4"/>
            <w:vMerge w:val="restart"/>
            <w:tcBorders>
              <w:top w:val="outset" w:color="000000" w:sz="8"/>
              <w:left w:val="outset" w:color="000000" w:sz="8"/>
              <w:bottom w:val="outset" w:color="000000" w:sz="8"/>
              <w:right w:val="outset" w:color="000000" w:sz="8"/>
            </w:tcBorders>
            <w:vAlign w:val="center"/>
          </w:tcPr>
          <w:bookmarkStart w:name="11633" w:id="1229"/>
          <w:p>
            <w:pPr>
              <w:spacing w:after="0"/>
              <w:ind w:left="0"/>
              <w:jc w:val="center"/>
            </w:pPr>
            <w:r>
              <w:rPr>
                <w:rFonts w:ascii="Arial"/>
                <w:b w:val="false"/>
                <w:i w:val="false"/>
                <w:color w:val="000000"/>
                <w:sz w:val="15"/>
              </w:rPr>
              <w:t xml:space="preserve"> </w:t>
            </w:r>
          </w:p>
          <w:bookmarkEnd w:id="1229"/>
        </w:tc>
      </w:tr>
      <w:tr>
        <w:trPr>
          <w:trHeight w:val="45" w:hRule="atLeast"/>
        </w:trPr>
        <w:tc>
          <w:tcPr>
            <w:tcW w:w="0" w:type="auto"/>
            <w:gridSpan w:val="5"/>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634" w:id="1230"/>
          <w:p>
            <w:pPr>
              <w:spacing w:after="0"/>
              <w:ind w:left="0"/>
              <w:jc w:val="center"/>
            </w:pPr>
            <w:r>
              <w:rPr>
                <w:rFonts w:ascii="Arial"/>
                <w:b w:val="false"/>
                <w:i w:val="false"/>
                <w:color w:val="000000"/>
                <w:sz w:val="15"/>
              </w:rPr>
              <w:t>118693,675</w:t>
            </w:r>
          </w:p>
          <w:bookmarkEnd w:id="1230"/>
        </w:tc>
        <w:tc>
          <w:tcPr>
            <w:tcW w:w="0" w:type="auto"/>
            <w:gridSpan w:val="4"/>
            <w:vMerge/>
            <w:tcBorders>
              <w:top w:val="nil"/>
              <w:left w:val="outset" w:color="000000" w:sz="8"/>
              <w:bottom w:val="outset" w:color="000000" w:sz="8"/>
              <w:right w:val="outset" w:color="000000" w:sz="8"/>
            </w:tcBorders>
          </w:tcPr>
          <w:p/>
        </w:tc>
      </w:tr>
      <w:tr>
        <w:trPr>
          <w:trHeight w:val="45" w:hRule="atLeast"/>
        </w:trPr>
        <w:tc>
          <w:tcPr>
            <w:tcW w:w="0" w:type="auto"/>
            <w:gridSpan w:val="5"/>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635" w:id="1231"/>
          <w:p>
            <w:pPr>
              <w:spacing w:after="0"/>
              <w:ind w:left="0"/>
              <w:jc w:val="center"/>
            </w:pPr>
            <w:r>
              <w:rPr>
                <w:rFonts w:ascii="Arial"/>
                <w:b w:val="false"/>
                <w:i w:val="false"/>
                <w:color w:val="000000"/>
                <w:sz w:val="15"/>
              </w:rPr>
              <w:t>2019 рік</w:t>
            </w:r>
          </w:p>
          <w:bookmarkEnd w:id="1231"/>
        </w:tc>
        <w:tc>
          <w:tcPr>
            <w:tcW w:w="0" w:type="auto"/>
            <w:gridSpan w:val="4"/>
            <w:vMerge/>
            <w:tcBorders>
              <w:top w:val="nil"/>
              <w:left w:val="outset" w:color="000000" w:sz="8"/>
              <w:bottom w:val="outset" w:color="000000" w:sz="8"/>
              <w:right w:val="outset" w:color="000000" w:sz="8"/>
            </w:tcBorders>
          </w:tcPr>
          <w:p/>
        </w:tc>
      </w:tr>
      <w:tr>
        <w:trPr>
          <w:trHeight w:val="45" w:hRule="atLeast"/>
        </w:trPr>
        <w:tc>
          <w:tcPr>
            <w:tcW w:w="0" w:type="auto"/>
            <w:gridSpan w:val="5"/>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636" w:id="1232"/>
          <w:p>
            <w:pPr>
              <w:spacing w:after="0"/>
              <w:ind w:left="0"/>
              <w:jc w:val="center"/>
            </w:pPr>
            <w:r>
              <w:rPr>
                <w:rFonts w:ascii="Arial"/>
                <w:b w:val="false"/>
                <w:i w:val="false"/>
                <w:color w:val="000000"/>
                <w:sz w:val="15"/>
              </w:rPr>
              <w:t>50462,575</w:t>
            </w:r>
          </w:p>
          <w:bookmarkEnd w:id="1232"/>
        </w:tc>
        <w:tc>
          <w:tcPr>
            <w:tcW w:w="0" w:type="auto"/>
            <w:gridSpan w:val="4"/>
            <w:vMerge/>
            <w:tcBorders>
              <w:top w:val="nil"/>
              <w:left w:val="outset" w:color="000000" w:sz="8"/>
              <w:bottom w:val="outset" w:color="000000" w:sz="8"/>
              <w:right w:val="outset" w:color="000000" w:sz="8"/>
            </w:tcBorders>
          </w:tcPr>
          <w:p/>
        </w:tc>
      </w:tr>
      <w:tr>
        <w:trPr>
          <w:trHeight w:val="45" w:hRule="atLeast"/>
        </w:trPr>
        <w:tc>
          <w:tcPr>
            <w:tcW w:w="0" w:type="auto"/>
            <w:gridSpan w:val="5"/>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637" w:id="1233"/>
          <w:p>
            <w:pPr>
              <w:spacing w:after="0"/>
              <w:ind w:left="0"/>
              <w:jc w:val="center"/>
            </w:pPr>
            <w:r>
              <w:rPr>
                <w:rFonts w:ascii="Arial"/>
                <w:b w:val="false"/>
                <w:i w:val="false"/>
                <w:color w:val="000000"/>
                <w:sz w:val="15"/>
              </w:rPr>
              <w:t>2020 рік</w:t>
            </w:r>
          </w:p>
          <w:bookmarkEnd w:id="1233"/>
        </w:tc>
        <w:tc>
          <w:tcPr>
            <w:tcW w:w="0" w:type="auto"/>
            <w:gridSpan w:val="4"/>
            <w:vMerge/>
            <w:tcBorders>
              <w:top w:val="nil"/>
              <w:left w:val="outset" w:color="000000" w:sz="8"/>
              <w:bottom w:val="outset" w:color="000000" w:sz="8"/>
              <w:right w:val="outset" w:color="000000" w:sz="8"/>
            </w:tcBorders>
          </w:tcPr>
          <w:p/>
        </w:tc>
      </w:tr>
      <w:tr>
        <w:trPr>
          <w:trHeight w:val="45" w:hRule="atLeast"/>
        </w:trPr>
        <w:tc>
          <w:tcPr>
            <w:tcW w:w="0" w:type="auto"/>
            <w:gridSpan w:val="5"/>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638" w:id="1234"/>
          <w:p>
            <w:pPr>
              <w:spacing w:after="0"/>
              <w:ind w:left="0"/>
              <w:jc w:val="center"/>
            </w:pPr>
            <w:r>
              <w:rPr>
                <w:rFonts w:ascii="Arial"/>
                <w:b w:val="false"/>
                <w:i w:val="false"/>
                <w:color w:val="000000"/>
                <w:sz w:val="15"/>
              </w:rPr>
              <w:t>34278,1</w:t>
            </w:r>
          </w:p>
          <w:bookmarkEnd w:id="1234"/>
        </w:tc>
        <w:tc>
          <w:tcPr>
            <w:tcW w:w="0" w:type="auto"/>
            <w:gridSpan w:val="4"/>
            <w:vMerge/>
            <w:tcBorders>
              <w:top w:val="nil"/>
              <w:left w:val="outset" w:color="000000" w:sz="8"/>
              <w:bottom w:val="outset" w:color="000000" w:sz="8"/>
              <w:right w:val="outset" w:color="000000" w:sz="8"/>
            </w:tcBorders>
          </w:tcPr>
          <w:p/>
        </w:tc>
      </w:tr>
      <w:tr>
        <w:trPr>
          <w:trHeight w:val="45" w:hRule="atLeast"/>
        </w:trPr>
        <w:tc>
          <w:tcPr>
            <w:tcW w:w="0" w:type="auto"/>
            <w:gridSpan w:val="5"/>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639" w:id="1235"/>
          <w:p>
            <w:pPr>
              <w:spacing w:after="0"/>
              <w:ind w:left="0"/>
              <w:jc w:val="center"/>
            </w:pPr>
            <w:r>
              <w:rPr>
                <w:rFonts w:ascii="Arial"/>
                <w:b w:val="false"/>
                <w:i w:val="false"/>
                <w:color w:val="000000"/>
                <w:sz w:val="15"/>
              </w:rPr>
              <w:t>2021 рік</w:t>
            </w:r>
          </w:p>
          <w:bookmarkEnd w:id="1235"/>
        </w:tc>
        <w:tc>
          <w:tcPr>
            <w:tcW w:w="0" w:type="auto"/>
            <w:gridSpan w:val="4"/>
            <w:vMerge/>
            <w:tcBorders>
              <w:top w:val="nil"/>
              <w:left w:val="outset" w:color="000000" w:sz="8"/>
              <w:bottom w:val="outset" w:color="000000" w:sz="8"/>
              <w:right w:val="outset" w:color="000000" w:sz="8"/>
            </w:tcBorders>
          </w:tcPr>
          <w:p/>
        </w:tc>
      </w:tr>
      <w:tr>
        <w:trPr>
          <w:trHeight w:val="45" w:hRule="atLeast"/>
        </w:trPr>
        <w:tc>
          <w:tcPr>
            <w:tcW w:w="0" w:type="auto"/>
            <w:gridSpan w:val="5"/>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1640" w:id="1236"/>
          <w:p>
            <w:pPr>
              <w:spacing w:after="0"/>
              <w:ind w:left="0"/>
              <w:jc w:val="center"/>
            </w:pPr>
            <w:r>
              <w:rPr>
                <w:rFonts w:ascii="Arial"/>
                <w:b w:val="false"/>
                <w:i w:val="false"/>
                <w:color w:val="000000"/>
                <w:sz w:val="15"/>
              </w:rPr>
              <w:t>33953,0</w:t>
            </w:r>
          </w:p>
          <w:bookmarkEnd w:id="1236"/>
        </w:tc>
        <w:tc>
          <w:tcPr>
            <w:tcW w:w="0" w:type="auto"/>
            <w:gridSpan w:val="4"/>
            <w:vMerge/>
            <w:tcBorders>
              <w:top w:val="nil"/>
              <w:left w:val="outset" w:color="000000" w:sz="8"/>
              <w:bottom w:val="outset" w:color="000000" w:sz="8"/>
              <w:right w:val="outset" w:color="000000" w:sz="8"/>
            </w:tcBorders>
          </w:tcPr>
          <w:p/>
        </w:tc>
      </w:tr>
    </w:tbl>
    <w:p>
      <w:pPr>
        <w:spacing/>
        <w:ind w:left="0"/>
        <w:jc w:val="left"/>
      </w:pPr>
      <w:r>
        <w:br/>
      </w:r>
    </w:p>
    <w:bookmarkStart w:name="11641" w:id="1237"/>
    <w:p>
      <w:pPr>
        <w:pStyle w:val="Heading3"/>
        <w:spacing w:after="0"/>
        <w:ind w:left="0"/>
        <w:jc w:val="center"/>
      </w:pPr>
      <w:r>
        <w:rPr>
          <w:rFonts w:ascii="Arial"/>
          <w:color w:val="000000"/>
          <w:sz w:val="27"/>
        </w:rPr>
        <w:t>ПРОГРАМА 2</w:t>
      </w:r>
      <w:r>
        <w:br/>
      </w:r>
      <w:r>
        <w:rPr>
          <w:rFonts w:ascii="Arial"/>
          <w:color w:val="000000"/>
          <w:sz w:val="27"/>
        </w:rPr>
        <w:t>КИЇВСЬКА МІСЬКА ЦІЛЬОВА ПРОГРАМА ОРГАНІЗАЦІЇ БЛАГОУСТРОЮ ЗЕЛЕНОЇ ЗОНИ ТА ЗЕМЕЛЬ ВОДНОГО ФОНДУ НА 2019-2021 РОКИ</w:t>
      </w:r>
    </w:p>
    <w:bookmarkEnd w:id="1237"/>
    <w:bookmarkStart w:name="11642" w:id="1238"/>
    <w:p>
      <w:pPr>
        <w:pStyle w:val="Heading3"/>
        <w:spacing w:after="0"/>
        <w:ind w:left="0"/>
        <w:jc w:val="center"/>
      </w:pPr>
      <w:r>
        <w:rPr>
          <w:rFonts w:ascii="Arial"/>
          <w:color w:val="000000"/>
          <w:sz w:val="27"/>
        </w:rPr>
        <w:t>1. ВИЗНАЧЕННЯ ПРОБЛЕМ, НА РОЗВ'ЯЗАННЯ ЯКИХ СПРЯМОВАНА ПРОГРАМА 2</w:t>
      </w:r>
    </w:p>
    <w:bookmarkEnd w:id="1238"/>
    <w:bookmarkStart w:name="11643" w:id="1239"/>
    <w:p>
      <w:pPr>
        <w:spacing w:after="0"/>
        <w:ind w:left="0"/>
        <w:jc w:val="center"/>
      </w:pPr>
      <w:r>
        <w:rPr>
          <w:rFonts w:ascii="Arial"/>
          <w:b/>
          <w:i w:val="false"/>
          <w:color w:val="000000"/>
          <w:sz w:val="18"/>
        </w:rPr>
        <w:t>Благоустрій водних об'єктів</w:t>
      </w:r>
    </w:p>
    <w:bookmarkEnd w:id="1239"/>
    <w:bookmarkStart w:name="11644" w:id="1240"/>
    <w:p>
      <w:pPr>
        <w:spacing w:after="0"/>
        <w:ind w:firstLine="240"/>
        <w:jc w:val="left"/>
      </w:pPr>
      <w:r>
        <w:rPr>
          <w:rFonts w:ascii="Arial"/>
          <w:b w:val="false"/>
          <w:i w:val="false"/>
          <w:color w:val="000000"/>
          <w:sz w:val="18"/>
        </w:rPr>
        <w:t>Охороною, утриманням та експлуатацією внутрішніх водойм та земель водного фонду території міста Києва займається комунальне підприємство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(далі - КП "Плесо").</w:t>
      </w:r>
    </w:p>
    <w:bookmarkEnd w:id="1240"/>
    <w:bookmarkStart w:name="11645" w:id="1241"/>
    <w:p>
      <w:pPr>
        <w:spacing w:after="0"/>
        <w:ind w:firstLine="240"/>
        <w:jc w:val="left"/>
      </w:pPr>
      <w:r>
        <w:rPr>
          <w:rFonts w:ascii="Arial"/>
          <w:b w:val="false"/>
          <w:i w:val="false"/>
          <w:color w:val="000000"/>
          <w:sz w:val="18"/>
        </w:rPr>
        <w:t>Наразі КП "Плесо" утримується на балансі 107 водних об'єктів у місті Києві, на території яких розміщені пляжі та зони відпочинку, інформація про кількість зазначена в таблиці 6. Серед них малі річки та струмки (природного походження), меліоканали, канави, технічні та декоративні водойми (штучного походження). Значна кількість вищевказаних об'єктів є приймачами вод з системи дощової каналізації міста Києва. Площа прибережних смуг лінійних гідротехнічних споруд, які обслуговує КП "Плесо", становить більше однієї тисячі га.</w:t>
      </w:r>
    </w:p>
    <w:bookmarkEnd w:id="1241"/>
    <w:bookmarkStart w:name="11646" w:id="1242"/>
    <w:p>
      <w:pPr>
        <w:spacing w:after="0"/>
        <w:ind w:firstLine="240"/>
        <w:jc w:val="right"/>
      </w:pPr>
      <w:r>
        <w:rPr>
          <w:rFonts w:ascii="Arial"/>
          <w:b w:val="false"/>
          <w:i w:val="false"/>
          <w:color w:val="000000"/>
          <w:sz w:val="18"/>
        </w:rPr>
        <w:t>Таблиця 6</w:t>
      </w:r>
    </w:p>
    <w:bookmarkEnd w:id="1242"/>
    <w:bookmarkStart w:name="11647" w:id="1243"/>
    <w:p>
      <w:pPr>
        <w:spacing w:after="0"/>
        <w:ind w:left="0"/>
        <w:jc w:val="center"/>
      </w:pPr>
      <w:r>
        <w:rPr>
          <w:rFonts w:ascii="Arial"/>
          <w:b/>
          <w:i w:val="false"/>
          <w:color w:val="000000"/>
          <w:sz w:val="18"/>
        </w:rPr>
        <w:t>Інформація про основні показники діяльності комунального підприємства "Плесо"</w:t>
      </w:r>
    </w:p>
    <w:bookmarkEnd w:id="124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396"/>
        <w:gridCol w:w="805"/>
        <w:gridCol w:w="964"/>
        <w:gridCol w:w="965"/>
        <w:gridCol w:w="1061"/>
        <w:gridCol w:w="1061"/>
        <w:gridCol w:w="1438"/>
      </w:tblGrid>
      <w:tr>
        <w:trPr>
          <w:trHeight w:val="45" w:hRule="atLeast"/>
        </w:trPr>
        <w:tc>
          <w:tcPr>
            <w:tcW w:w="3396" w:type="dxa"/>
            <w:vMerge w:val="restart"/>
            <w:tcBorders>
              <w:top w:val="outset" w:color="000000" w:sz="8"/>
              <w:left w:val="outset" w:color="000000" w:sz="8"/>
              <w:bottom w:val="outset" w:color="000000" w:sz="8"/>
              <w:right w:val="outset" w:color="000000" w:sz="8"/>
            </w:tcBorders>
            <w:vAlign w:val="center"/>
          </w:tcPr>
          <w:bookmarkStart w:name="11648" w:id="1244"/>
          <w:p>
            <w:pPr>
              <w:spacing w:after="0"/>
              <w:ind w:left="0"/>
              <w:jc w:val="center"/>
            </w:pPr>
            <w:r>
              <w:rPr>
                <w:rFonts w:ascii="Arial"/>
                <w:b w:val="false"/>
                <w:i w:val="false"/>
                <w:color w:val="000000"/>
                <w:sz w:val="15"/>
              </w:rPr>
              <w:t>Показники</w:t>
            </w:r>
          </w:p>
          <w:bookmarkEnd w:id="1244"/>
        </w:tc>
        <w:tc>
          <w:tcPr>
            <w:tcW w:w="805" w:type="dxa"/>
            <w:vMerge w:val="restart"/>
            <w:tcBorders>
              <w:top w:val="outset" w:color="000000" w:sz="8"/>
              <w:left w:val="outset" w:color="000000" w:sz="8"/>
              <w:bottom w:val="outset" w:color="000000" w:sz="8"/>
              <w:right w:val="outset" w:color="000000" w:sz="8"/>
            </w:tcBorders>
            <w:vAlign w:val="center"/>
          </w:tcPr>
          <w:bookmarkStart w:name="11649" w:id="1245"/>
          <w:p>
            <w:pPr>
              <w:spacing w:after="0"/>
              <w:ind w:left="0"/>
              <w:jc w:val="center"/>
            </w:pPr>
            <w:r>
              <w:rPr>
                <w:rFonts w:ascii="Arial"/>
                <w:b w:val="false"/>
                <w:i w:val="false"/>
                <w:color w:val="000000"/>
                <w:sz w:val="15"/>
              </w:rPr>
              <w:t>2016</w:t>
            </w:r>
          </w:p>
          <w:bookmarkEnd w:id="1245"/>
        </w:tc>
        <w:tc>
          <w:tcPr>
            <w:tcW w:w="964" w:type="dxa"/>
            <w:vMerge w:val="restart"/>
            <w:tcBorders>
              <w:top w:val="outset" w:color="000000" w:sz="8"/>
              <w:left w:val="outset" w:color="000000" w:sz="8"/>
              <w:bottom w:val="outset" w:color="000000" w:sz="8"/>
              <w:right w:val="outset" w:color="000000" w:sz="8"/>
            </w:tcBorders>
            <w:vAlign w:val="center"/>
          </w:tcPr>
          <w:bookmarkStart w:name="11650" w:id="1246"/>
          <w:p>
            <w:pPr>
              <w:spacing w:after="0"/>
              <w:ind w:left="0"/>
              <w:jc w:val="center"/>
            </w:pPr>
            <w:r>
              <w:rPr>
                <w:rFonts w:ascii="Arial"/>
                <w:b w:val="false"/>
                <w:i w:val="false"/>
                <w:color w:val="000000"/>
                <w:sz w:val="15"/>
              </w:rPr>
              <w:t>2017</w:t>
            </w:r>
          </w:p>
          <w:bookmarkEnd w:id="1246"/>
        </w:tc>
        <w:tc>
          <w:tcPr>
            <w:tcW w:w="965" w:type="dxa"/>
            <w:vMerge w:val="restart"/>
            <w:tcBorders>
              <w:top w:val="outset" w:color="000000" w:sz="8"/>
              <w:left w:val="outset" w:color="000000" w:sz="8"/>
              <w:bottom w:val="outset" w:color="000000" w:sz="8"/>
              <w:right w:val="outset" w:color="000000" w:sz="8"/>
            </w:tcBorders>
            <w:vAlign w:val="center"/>
          </w:tcPr>
          <w:bookmarkStart w:name="11651" w:id="1247"/>
          <w:p>
            <w:pPr>
              <w:spacing w:after="0"/>
              <w:ind w:left="0"/>
              <w:jc w:val="center"/>
            </w:pPr>
            <w:r>
              <w:rPr>
                <w:rFonts w:ascii="Arial"/>
                <w:b w:val="false"/>
                <w:i w:val="false"/>
                <w:color w:val="000000"/>
                <w:sz w:val="15"/>
              </w:rPr>
              <w:t>2018</w:t>
            </w:r>
          </w:p>
          <w:bookmarkEnd w:id="1247"/>
        </w:tc>
        <w:tc>
          <w:tcPr>
            <w:tcW w:w="1061" w:type="dxa"/>
            <w:tcBorders>
              <w:top w:val="outset" w:color="000000" w:sz="8"/>
              <w:left w:val="outset" w:color="000000" w:sz="8"/>
              <w:bottom w:val="outset" w:color="000000" w:sz="8"/>
              <w:right w:val="outset" w:color="000000" w:sz="8"/>
            </w:tcBorders>
            <w:vAlign w:val="center"/>
          </w:tcPr>
          <w:bookmarkStart w:name="11652" w:id="1248"/>
          <w:p>
            <w:pPr>
              <w:spacing w:after="0"/>
              <w:ind w:left="0"/>
              <w:jc w:val="center"/>
            </w:pPr>
            <w:r>
              <w:rPr>
                <w:rFonts w:ascii="Arial"/>
                <w:b w:val="false"/>
                <w:i w:val="false"/>
                <w:color w:val="000000"/>
                <w:sz w:val="15"/>
              </w:rPr>
              <w:t>2019</w:t>
            </w:r>
          </w:p>
          <w:bookmarkEnd w:id="1248"/>
        </w:tc>
        <w:tc>
          <w:tcPr>
            <w:tcW w:w="1061" w:type="dxa"/>
            <w:tcBorders>
              <w:top w:val="outset" w:color="000000" w:sz="8"/>
              <w:left w:val="outset" w:color="000000" w:sz="8"/>
              <w:bottom w:val="outset" w:color="000000" w:sz="8"/>
              <w:right w:val="outset" w:color="000000" w:sz="8"/>
            </w:tcBorders>
            <w:vAlign w:val="center"/>
          </w:tcPr>
          <w:bookmarkStart w:name="11653" w:id="1249"/>
          <w:p>
            <w:pPr>
              <w:spacing w:after="0"/>
              <w:ind w:left="0"/>
              <w:jc w:val="center"/>
            </w:pPr>
            <w:r>
              <w:rPr>
                <w:rFonts w:ascii="Arial"/>
                <w:b w:val="false"/>
                <w:i w:val="false"/>
                <w:color w:val="000000"/>
                <w:sz w:val="15"/>
              </w:rPr>
              <w:t>2020</w:t>
            </w:r>
          </w:p>
          <w:bookmarkEnd w:id="1249"/>
        </w:tc>
        <w:tc>
          <w:tcPr>
            <w:tcW w:w="1438" w:type="dxa"/>
            <w:tcBorders>
              <w:top w:val="outset" w:color="000000" w:sz="8"/>
              <w:left w:val="outset" w:color="000000" w:sz="8"/>
              <w:bottom w:val="outset" w:color="000000" w:sz="8"/>
              <w:right w:val="outset" w:color="000000" w:sz="8"/>
            </w:tcBorders>
            <w:vAlign w:val="center"/>
          </w:tcPr>
          <w:bookmarkStart w:name="11654" w:id="1250"/>
          <w:p>
            <w:pPr>
              <w:spacing w:after="0"/>
              <w:ind w:left="0"/>
              <w:jc w:val="center"/>
            </w:pPr>
            <w:r>
              <w:rPr>
                <w:rFonts w:ascii="Arial"/>
                <w:b w:val="false"/>
                <w:i w:val="false"/>
                <w:color w:val="000000"/>
                <w:sz w:val="15"/>
              </w:rPr>
              <w:t>2021</w:t>
            </w:r>
          </w:p>
          <w:bookmarkEnd w:id="125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center"/>
          </w:tcPr>
          <w:bookmarkStart w:name="11655" w:id="1251"/>
          <w:p>
            <w:pPr>
              <w:spacing w:after="0"/>
              <w:ind w:left="0"/>
              <w:jc w:val="center"/>
            </w:pPr>
            <w:r>
              <w:rPr>
                <w:rFonts w:ascii="Arial"/>
                <w:b w:val="false"/>
                <w:i w:val="false"/>
                <w:color w:val="000000"/>
                <w:sz w:val="15"/>
              </w:rPr>
              <w:t>заплановано</w:t>
            </w:r>
          </w:p>
          <w:bookmarkEnd w:id="1251"/>
        </w:tc>
      </w:tr>
      <w:tr>
        <w:trPr>
          <w:trHeight w:val="45" w:hRule="atLeast"/>
        </w:trPr>
        <w:tc>
          <w:tcPr>
            <w:tcW w:w="3396" w:type="dxa"/>
            <w:tcBorders>
              <w:top w:val="outset" w:color="000000" w:sz="8"/>
              <w:left w:val="outset" w:color="000000" w:sz="8"/>
              <w:bottom w:val="outset" w:color="000000" w:sz="8"/>
              <w:right w:val="outset" w:color="000000" w:sz="8"/>
            </w:tcBorders>
            <w:vAlign w:val="center"/>
          </w:tcPr>
          <w:bookmarkStart w:name="11656" w:id="1252"/>
          <w:p>
            <w:pPr>
              <w:spacing w:after="0"/>
              <w:ind w:left="0"/>
              <w:jc w:val="left"/>
            </w:pPr>
            <w:r>
              <w:rPr>
                <w:rFonts w:ascii="Arial"/>
                <w:b w:val="false"/>
                <w:i w:val="false"/>
                <w:color w:val="000000"/>
                <w:sz w:val="15"/>
              </w:rPr>
              <w:t>Кількість пляжів, од.</w:t>
            </w:r>
          </w:p>
          <w:bookmarkEnd w:id="1252"/>
        </w:tc>
        <w:tc>
          <w:tcPr>
            <w:tcW w:w="805" w:type="dxa"/>
            <w:tcBorders>
              <w:top w:val="outset" w:color="000000" w:sz="8"/>
              <w:left w:val="outset" w:color="000000" w:sz="8"/>
              <w:bottom w:val="outset" w:color="000000" w:sz="8"/>
              <w:right w:val="outset" w:color="000000" w:sz="8"/>
            </w:tcBorders>
            <w:vAlign w:val="center"/>
          </w:tcPr>
          <w:bookmarkStart w:name="11657" w:id="1253"/>
          <w:p>
            <w:pPr>
              <w:spacing w:after="0"/>
              <w:ind w:left="0"/>
              <w:jc w:val="center"/>
            </w:pPr>
            <w:r>
              <w:rPr>
                <w:rFonts w:ascii="Arial"/>
                <w:b w:val="false"/>
                <w:i w:val="false"/>
                <w:color w:val="000000"/>
                <w:sz w:val="15"/>
              </w:rPr>
              <w:t>9</w:t>
            </w:r>
          </w:p>
          <w:bookmarkEnd w:id="1253"/>
        </w:tc>
        <w:tc>
          <w:tcPr>
            <w:tcW w:w="964" w:type="dxa"/>
            <w:tcBorders>
              <w:top w:val="outset" w:color="000000" w:sz="8"/>
              <w:left w:val="outset" w:color="000000" w:sz="8"/>
              <w:bottom w:val="outset" w:color="000000" w:sz="8"/>
              <w:right w:val="outset" w:color="000000" w:sz="8"/>
            </w:tcBorders>
            <w:vAlign w:val="center"/>
          </w:tcPr>
          <w:bookmarkStart w:name="11658" w:id="1254"/>
          <w:p>
            <w:pPr>
              <w:spacing w:after="0"/>
              <w:ind w:left="0"/>
              <w:jc w:val="center"/>
            </w:pPr>
            <w:r>
              <w:rPr>
                <w:rFonts w:ascii="Arial"/>
                <w:b w:val="false"/>
                <w:i w:val="false"/>
                <w:color w:val="000000"/>
                <w:sz w:val="15"/>
              </w:rPr>
              <w:t>11</w:t>
            </w:r>
          </w:p>
          <w:bookmarkEnd w:id="1254"/>
        </w:tc>
        <w:tc>
          <w:tcPr>
            <w:tcW w:w="965" w:type="dxa"/>
            <w:tcBorders>
              <w:top w:val="outset" w:color="000000" w:sz="8"/>
              <w:left w:val="outset" w:color="000000" w:sz="8"/>
              <w:bottom w:val="outset" w:color="000000" w:sz="8"/>
              <w:right w:val="outset" w:color="000000" w:sz="8"/>
            </w:tcBorders>
            <w:vAlign w:val="center"/>
          </w:tcPr>
          <w:bookmarkStart w:name="11659" w:id="1255"/>
          <w:p>
            <w:pPr>
              <w:spacing w:after="0"/>
              <w:ind w:left="0"/>
              <w:jc w:val="center"/>
            </w:pPr>
            <w:r>
              <w:rPr>
                <w:rFonts w:ascii="Arial"/>
                <w:b w:val="false"/>
                <w:i w:val="false"/>
                <w:color w:val="000000"/>
                <w:sz w:val="15"/>
              </w:rPr>
              <w:t>13</w:t>
            </w:r>
          </w:p>
          <w:bookmarkEnd w:id="1255"/>
        </w:tc>
        <w:tc>
          <w:tcPr>
            <w:tcW w:w="1061" w:type="dxa"/>
            <w:tcBorders>
              <w:top w:val="outset" w:color="000000" w:sz="8"/>
              <w:left w:val="outset" w:color="000000" w:sz="8"/>
              <w:bottom w:val="outset" w:color="000000" w:sz="8"/>
              <w:right w:val="outset" w:color="000000" w:sz="8"/>
            </w:tcBorders>
            <w:vAlign w:val="center"/>
          </w:tcPr>
          <w:bookmarkStart w:name="11660" w:id="1256"/>
          <w:p>
            <w:pPr>
              <w:spacing w:after="0"/>
              <w:ind w:left="0"/>
              <w:jc w:val="center"/>
            </w:pPr>
            <w:r>
              <w:rPr>
                <w:rFonts w:ascii="Arial"/>
                <w:b w:val="false"/>
                <w:i w:val="false"/>
                <w:color w:val="000000"/>
                <w:sz w:val="15"/>
              </w:rPr>
              <w:t>14</w:t>
            </w:r>
          </w:p>
          <w:bookmarkEnd w:id="1256"/>
        </w:tc>
        <w:tc>
          <w:tcPr>
            <w:tcW w:w="1061" w:type="dxa"/>
            <w:tcBorders>
              <w:top w:val="outset" w:color="000000" w:sz="8"/>
              <w:left w:val="outset" w:color="000000" w:sz="8"/>
              <w:bottom w:val="outset" w:color="000000" w:sz="8"/>
              <w:right w:val="outset" w:color="000000" w:sz="8"/>
            </w:tcBorders>
            <w:vAlign w:val="center"/>
          </w:tcPr>
          <w:bookmarkStart w:name="11661" w:id="1257"/>
          <w:p>
            <w:pPr>
              <w:spacing w:after="0"/>
              <w:ind w:left="0"/>
              <w:jc w:val="center"/>
            </w:pPr>
            <w:r>
              <w:rPr>
                <w:rFonts w:ascii="Arial"/>
                <w:b w:val="false"/>
                <w:i w:val="false"/>
                <w:color w:val="000000"/>
                <w:sz w:val="15"/>
              </w:rPr>
              <w:t>15</w:t>
            </w:r>
          </w:p>
          <w:bookmarkEnd w:id="1257"/>
        </w:tc>
        <w:tc>
          <w:tcPr>
            <w:tcW w:w="1438" w:type="dxa"/>
            <w:tcBorders>
              <w:top w:val="outset" w:color="000000" w:sz="8"/>
              <w:left w:val="outset" w:color="000000" w:sz="8"/>
              <w:bottom w:val="outset" w:color="000000" w:sz="8"/>
              <w:right w:val="outset" w:color="000000" w:sz="8"/>
            </w:tcBorders>
            <w:vAlign w:val="center"/>
          </w:tcPr>
          <w:bookmarkStart w:name="11662" w:id="1258"/>
          <w:p>
            <w:pPr>
              <w:spacing w:after="0"/>
              <w:ind w:left="0"/>
              <w:jc w:val="center"/>
            </w:pPr>
            <w:r>
              <w:rPr>
                <w:rFonts w:ascii="Arial"/>
                <w:b w:val="false"/>
                <w:i w:val="false"/>
                <w:color w:val="000000"/>
                <w:sz w:val="15"/>
              </w:rPr>
              <w:t>16</w:t>
            </w:r>
          </w:p>
          <w:bookmarkEnd w:id="1258"/>
        </w:tc>
      </w:tr>
      <w:tr>
        <w:trPr>
          <w:trHeight w:val="45" w:hRule="atLeast"/>
        </w:trPr>
        <w:tc>
          <w:tcPr>
            <w:tcW w:w="3396" w:type="dxa"/>
            <w:tcBorders>
              <w:top w:val="outset" w:color="000000" w:sz="8"/>
              <w:left w:val="outset" w:color="000000" w:sz="8"/>
              <w:bottom w:val="outset" w:color="000000" w:sz="8"/>
              <w:right w:val="outset" w:color="000000" w:sz="8"/>
            </w:tcBorders>
            <w:vAlign w:val="center"/>
          </w:tcPr>
          <w:bookmarkStart w:name="11663" w:id="1259"/>
          <w:p>
            <w:pPr>
              <w:spacing w:after="0"/>
              <w:ind w:left="0"/>
              <w:jc w:val="left"/>
            </w:pPr>
            <w:r>
              <w:rPr>
                <w:rFonts w:ascii="Arial"/>
                <w:b w:val="false"/>
                <w:i w:val="false"/>
                <w:color w:val="000000"/>
                <w:sz w:val="15"/>
              </w:rPr>
              <w:t>Отримання для пляжу відзнаки "Блакитний прапор", шт.</w:t>
            </w:r>
          </w:p>
          <w:bookmarkEnd w:id="1259"/>
        </w:tc>
        <w:tc>
          <w:tcPr>
            <w:tcW w:w="805" w:type="dxa"/>
            <w:tcBorders>
              <w:top w:val="outset" w:color="000000" w:sz="8"/>
              <w:left w:val="outset" w:color="000000" w:sz="8"/>
              <w:bottom w:val="outset" w:color="000000" w:sz="8"/>
              <w:right w:val="outset" w:color="000000" w:sz="8"/>
            </w:tcBorders>
            <w:vAlign w:val="center"/>
          </w:tcPr>
          <w:bookmarkStart w:name="11664" w:id="1260"/>
          <w:p>
            <w:pPr>
              <w:spacing w:after="0"/>
              <w:ind w:left="0"/>
              <w:jc w:val="center"/>
            </w:pPr>
            <w:r>
              <w:rPr>
                <w:rFonts w:ascii="Arial"/>
                <w:b w:val="false"/>
                <w:i w:val="false"/>
                <w:color w:val="000000"/>
                <w:sz w:val="15"/>
              </w:rPr>
              <w:t>0</w:t>
            </w:r>
          </w:p>
          <w:bookmarkEnd w:id="1260"/>
        </w:tc>
        <w:tc>
          <w:tcPr>
            <w:tcW w:w="964" w:type="dxa"/>
            <w:tcBorders>
              <w:top w:val="outset" w:color="000000" w:sz="8"/>
              <w:left w:val="outset" w:color="000000" w:sz="8"/>
              <w:bottom w:val="outset" w:color="000000" w:sz="8"/>
              <w:right w:val="outset" w:color="000000" w:sz="8"/>
            </w:tcBorders>
            <w:vAlign w:val="center"/>
          </w:tcPr>
          <w:bookmarkStart w:name="11665" w:id="1261"/>
          <w:p>
            <w:pPr>
              <w:spacing w:after="0"/>
              <w:ind w:left="0"/>
              <w:jc w:val="center"/>
            </w:pPr>
            <w:r>
              <w:rPr>
                <w:rFonts w:ascii="Arial"/>
                <w:b w:val="false"/>
                <w:i w:val="false"/>
                <w:color w:val="000000"/>
                <w:sz w:val="15"/>
              </w:rPr>
              <w:t>3</w:t>
            </w:r>
          </w:p>
          <w:bookmarkEnd w:id="1261"/>
        </w:tc>
        <w:tc>
          <w:tcPr>
            <w:tcW w:w="965" w:type="dxa"/>
            <w:tcBorders>
              <w:top w:val="outset" w:color="000000" w:sz="8"/>
              <w:left w:val="outset" w:color="000000" w:sz="8"/>
              <w:bottom w:val="outset" w:color="000000" w:sz="8"/>
              <w:right w:val="outset" w:color="000000" w:sz="8"/>
            </w:tcBorders>
            <w:vAlign w:val="center"/>
          </w:tcPr>
          <w:bookmarkStart w:name="11666" w:id="1262"/>
          <w:p>
            <w:pPr>
              <w:spacing w:after="0"/>
              <w:ind w:left="0"/>
              <w:jc w:val="center"/>
            </w:pPr>
            <w:r>
              <w:rPr>
                <w:rFonts w:ascii="Arial"/>
                <w:b w:val="false"/>
                <w:i w:val="false"/>
                <w:color w:val="000000"/>
                <w:sz w:val="15"/>
              </w:rPr>
              <w:t>5</w:t>
            </w:r>
          </w:p>
          <w:bookmarkEnd w:id="1262"/>
        </w:tc>
        <w:tc>
          <w:tcPr>
            <w:tcW w:w="1061" w:type="dxa"/>
            <w:tcBorders>
              <w:top w:val="outset" w:color="000000" w:sz="8"/>
              <w:left w:val="outset" w:color="000000" w:sz="8"/>
              <w:bottom w:val="outset" w:color="000000" w:sz="8"/>
              <w:right w:val="outset" w:color="000000" w:sz="8"/>
            </w:tcBorders>
            <w:vAlign w:val="center"/>
          </w:tcPr>
          <w:bookmarkStart w:name="11667" w:id="1263"/>
          <w:p>
            <w:pPr>
              <w:spacing w:after="0"/>
              <w:ind w:left="0"/>
              <w:jc w:val="center"/>
            </w:pPr>
            <w:r>
              <w:rPr>
                <w:rFonts w:ascii="Arial"/>
                <w:b w:val="false"/>
                <w:i w:val="false"/>
                <w:color w:val="000000"/>
                <w:sz w:val="15"/>
              </w:rPr>
              <w:t>6</w:t>
            </w:r>
          </w:p>
          <w:bookmarkEnd w:id="1263"/>
        </w:tc>
        <w:tc>
          <w:tcPr>
            <w:tcW w:w="1061" w:type="dxa"/>
            <w:tcBorders>
              <w:top w:val="outset" w:color="000000" w:sz="8"/>
              <w:left w:val="outset" w:color="000000" w:sz="8"/>
              <w:bottom w:val="outset" w:color="000000" w:sz="8"/>
              <w:right w:val="outset" w:color="000000" w:sz="8"/>
            </w:tcBorders>
            <w:vAlign w:val="center"/>
          </w:tcPr>
          <w:bookmarkStart w:name="11668" w:id="1264"/>
          <w:p>
            <w:pPr>
              <w:spacing w:after="0"/>
              <w:ind w:left="0"/>
              <w:jc w:val="center"/>
            </w:pPr>
            <w:r>
              <w:rPr>
                <w:rFonts w:ascii="Arial"/>
                <w:b w:val="false"/>
                <w:i w:val="false"/>
                <w:color w:val="000000"/>
                <w:sz w:val="15"/>
              </w:rPr>
              <w:t>7</w:t>
            </w:r>
          </w:p>
          <w:bookmarkEnd w:id="1264"/>
        </w:tc>
        <w:tc>
          <w:tcPr>
            <w:tcW w:w="1438" w:type="dxa"/>
            <w:tcBorders>
              <w:top w:val="outset" w:color="000000" w:sz="8"/>
              <w:left w:val="outset" w:color="000000" w:sz="8"/>
              <w:bottom w:val="outset" w:color="000000" w:sz="8"/>
              <w:right w:val="outset" w:color="000000" w:sz="8"/>
            </w:tcBorders>
            <w:vAlign w:val="center"/>
          </w:tcPr>
          <w:bookmarkStart w:name="11669" w:id="1265"/>
          <w:p>
            <w:pPr>
              <w:spacing w:after="0"/>
              <w:ind w:left="0"/>
              <w:jc w:val="center"/>
            </w:pPr>
            <w:r>
              <w:rPr>
                <w:rFonts w:ascii="Arial"/>
                <w:b w:val="false"/>
                <w:i w:val="false"/>
                <w:color w:val="000000"/>
                <w:sz w:val="15"/>
              </w:rPr>
              <w:t>8</w:t>
            </w:r>
          </w:p>
          <w:bookmarkEnd w:id="1265"/>
        </w:tc>
      </w:tr>
      <w:tr>
        <w:trPr>
          <w:trHeight w:val="45" w:hRule="atLeast"/>
        </w:trPr>
        <w:tc>
          <w:tcPr>
            <w:tcW w:w="3396" w:type="dxa"/>
            <w:tcBorders>
              <w:top w:val="outset" w:color="000000" w:sz="8"/>
              <w:left w:val="outset" w:color="000000" w:sz="8"/>
              <w:bottom w:val="outset" w:color="000000" w:sz="8"/>
              <w:right w:val="outset" w:color="000000" w:sz="8"/>
            </w:tcBorders>
            <w:vAlign w:val="center"/>
          </w:tcPr>
          <w:bookmarkStart w:name="11670" w:id="1266"/>
          <w:p>
            <w:pPr>
              <w:spacing w:after="0"/>
              <w:ind w:left="0"/>
              <w:jc w:val="left"/>
            </w:pPr>
            <w:r>
              <w:rPr>
                <w:rFonts w:ascii="Arial"/>
                <w:b w:val="false"/>
                <w:i w:val="false"/>
                <w:color w:val="000000"/>
                <w:sz w:val="15"/>
              </w:rPr>
              <w:t>Кількість зон відпочинку</w:t>
            </w:r>
          </w:p>
          <w:bookmarkEnd w:id="1266"/>
        </w:tc>
        <w:tc>
          <w:tcPr>
            <w:tcW w:w="805" w:type="dxa"/>
            <w:tcBorders>
              <w:top w:val="outset" w:color="000000" w:sz="8"/>
              <w:left w:val="outset" w:color="000000" w:sz="8"/>
              <w:bottom w:val="outset" w:color="000000" w:sz="8"/>
              <w:right w:val="outset" w:color="000000" w:sz="8"/>
            </w:tcBorders>
            <w:vAlign w:val="center"/>
          </w:tcPr>
          <w:bookmarkStart w:name="11671" w:id="1267"/>
          <w:p>
            <w:pPr>
              <w:spacing w:after="0"/>
              <w:ind w:left="0"/>
              <w:jc w:val="center"/>
            </w:pPr>
            <w:r>
              <w:rPr>
                <w:rFonts w:ascii="Arial"/>
                <w:b w:val="false"/>
                <w:i w:val="false"/>
                <w:color w:val="000000"/>
                <w:sz w:val="15"/>
              </w:rPr>
              <w:t>18</w:t>
            </w:r>
          </w:p>
          <w:bookmarkEnd w:id="1267"/>
        </w:tc>
        <w:tc>
          <w:tcPr>
            <w:tcW w:w="964" w:type="dxa"/>
            <w:tcBorders>
              <w:top w:val="outset" w:color="000000" w:sz="8"/>
              <w:left w:val="outset" w:color="000000" w:sz="8"/>
              <w:bottom w:val="outset" w:color="000000" w:sz="8"/>
              <w:right w:val="outset" w:color="000000" w:sz="8"/>
            </w:tcBorders>
            <w:vAlign w:val="center"/>
          </w:tcPr>
          <w:bookmarkStart w:name="11672" w:id="1268"/>
          <w:p>
            <w:pPr>
              <w:spacing w:after="0"/>
              <w:ind w:left="0"/>
              <w:jc w:val="center"/>
            </w:pPr>
            <w:r>
              <w:rPr>
                <w:rFonts w:ascii="Arial"/>
                <w:b w:val="false"/>
                <w:i w:val="false"/>
                <w:color w:val="000000"/>
                <w:sz w:val="15"/>
              </w:rPr>
              <w:t>17</w:t>
            </w:r>
          </w:p>
          <w:bookmarkEnd w:id="1268"/>
        </w:tc>
        <w:tc>
          <w:tcPr>
            <w:tcW w:w="965" w:type="dxa"/>
            <w:tcBorders>
              <w:top w:val="outset" w:color="000000" w:sz="8"/>
              <w:left w:val="outset" w:color="000000" w:sz="8"/>
              <w:bottom w:val="outset" w:color="000000" w:sz="8"/>
              <w:right w:val="outset" w:color="000000" w:sz="8"/>
            </w:tcBorders>
            <w:vAlign w:val="center"/>
          </w:tcPr>
          <w:bookmarkStart w:name="11673" w:id="1269"/>
          <w:p>
            <w:pPr>
              <w:spacing w:after="0"/>
              <w:ind w:left="0"/>
              <w:jc w:val="center"/>
            </w:pPr>
            <w:r>
              <w:rPr>
                <w:rFonts w:ascii="Arial"/>
                <w:b w:val="false"/>
                <w:i w:val="false"/>
                <w:color w:val="000000"/>
                <w:sz w:val="15"/>
              </w:rPr>
              <w:t>17</w:t>
            </w:r>
          </w:p>
          <w:bookmarkEnd w:id="1269"/>
        </w:tc>
        <w:tc>
          <w:tcPr>
            <w:tcW w:w="1061" w:type="dxa"/>
            <w:tcBorders>
              <w:top w:val="outset" w:color="000000" w:sz="8"/>
              <w:left w:val="outset" w:color="000000" w:sz="8"/>
              <w:bottom w:val="outset" w:color="000000" w:sz="8"/>
              <w:right w:val="outset" w:color="000000" w:sz="8"/>
            </w:tcBorders>
            <w:vAlign w:val="center"/>
          </w:tcPr>
          <w:bookmarkStart w:name="11674" w:id="1270"/>
          <w:p>
            <w:pPr>
              <w:spacing w:after="0"/>
              <w:ind w:left="0"/>
              <w:jc w:val="center"/>
            </w:pPr>
            <w:r>
              <w:rPr>
                <w:rFonts w:ascii="Arial"/>
                <w:b w:val="false"/>
                <w:i w:val="false"/>
                <w:color w:val="000000"/>
                <w:sz w:val="15"/>
              </w:rPr>
              <w:t>17</w:t>
            </w:r>
          </w:p>
          <w:bookmarkEnd w:id="1270"/>
        </w:tc>
        <w:tc>
          <w:tcPr>
            <w:tcW w:w="1061" w:type="dxa"/>
            <w:tcBorders>
              <w:top w:val="outset" w:color="000000" w:sz="8"/>
              <w:left w:val="outset" w:color="000000" w:sz="8"/>
              <w:bottom w:val="outset" w:color="000000" w:sz="8"/>
              <w:right w:val="outset" w:color="000000" w:sz="8"/>
            </w:tcBorders>
            <w:vAlign w:val="center"/>
          </w:tcPr>
          <w:bookmarkStart w:name="11675" w:id="1271"/>
          <w:p>
            <w:pPr>
              <w:spacing w:after="0"/>
              <w:ind w:left="0"/>
              <w:jc w:val="center"/>
            </w:pPr>
            <w:r>
              <w:rPr>
                <w:rFonts w:ascii="Arial"/>
                <w:b w:val="false"/>
                <w:i w:val="false"/>
                <w:color w:val="000000"/>
                <w:sz w:val="15"/>
              </w:rPr>
              <w:t>17</w:t>
            </w:r>
          </w:p>
          <w:bookmarkEnd w:id="1271"/>
        </w:tc>
        <w:tc>
          <w:tcPr>
            <w:tcW w:w="1438" w:type="dxa"/>
            <w:tcBorders>
              <w:top w:val="outset" w:color="000000" w:sz="8"/>
              <w:left w:val="outset" w:color="000000" w:sz="8"/>
              <w:bottom w:val="outset" w:color="000000" w:sz="8"/>
              <w:right w:val="outset" w:color="000000" w:sz="8"/>
            </w:tcBorders>
            <w:vAlign w:val="center"/>
          </w:tcPr>
          <w:bookmarkStart w:name="11676" w:id="1272"/>
          <w:p>
            <w:pPr>
              <w:spacing w:after="0"/>
              <w:ind w:left="0"/>
              <w:jc w:val="center"/>
            </w:pPr>
            <w:r>
              <w:rPr>
                <w:rFonts w:ascii="Arial"/>
                <w:b w:val="false"/>
                <w:i w:val="false"/>
                <w:color w:val="000000"/>
                <w:sz w:val="15"/>
              </w:rPr>
              <w:t>17</w:t>
            </w:r>
          </w:p>
          <w:bookmarkEnd w:id="1272"/>
        </w:tc>
      </w:tr>
      <w:tr>
        <w:trPr>
          <w:trHeight w:val="45" w:hRule="atLeast"/>
        </w:trPr>
        <w:tc>
          <w:tcPr>
            <w:tcW w:w="3396" w:type="dxa"/>
            <w:tcBorders>
              <w:top w:val="outset" w:color="000000" w:sz="8"/>
              <w:left w:val="outset" w:color="000000" w:sz="8"/>
              <w:bottom w:val="outset" w:color="000000" w:sz="8"/>
              <w:right w:val="outset" w:color="000000" w:sz="8"/>
            </w:tcBorders>
            <w:vAlign w:val="center"/>
          </w:tcPr>
          <w:bookmarkStart w:name="11677" w:id="1273"/>
          <w:p>
            <w:pPr>
              <w:spacing w:after="0"/>
              <w:ind w:left="0"/>
              <w:jc w:val="left"/>
            </w:pPr>
            <w:r>
              <w:rPr>
                <w:rFonts w:ascii="Arial"/>
                <w:b w:val="false"/>
                <w:i w:val="false"/>
                <w:color w:val="000000"/>
                <w:sz w:val="15"/>
              </w:rPr>
              <w:t>Площа земель водного фонду, яку обслуговує комунальне підприємство, га</w:t>
            </w:r>
          </w:p>
          <w:bookmarkEnd w:id="1273"/>
        </w:tc>
        <w:tc>
          <w:tcPr>
            <w:tcW w:w="805" w:type="dxa"/>
            <w:tcBorders>
              <w:top w:val="outset" w:color="000000" w:sz="8"/>
              <w:left w:val="outset" w:color="000000" w:sz="8"/>
              <w:bottom w:val="outset" w:color="000000" w:sz="8"/>
              <w:right w:val="outset" w:color="000000" w:sz="8"/>
            </w:tcBorders>
            <w:vAlign w:val="center"/>
          </w:tcPr>
          <w:bookmarkStart w:name="11678" w:id="1274"/>
          <w:p>
            <w:pPr>
              <w:spacing w:after="0"/>
              <w:ind w:left="0"/>
              <w:jc w:val="center"/>
            </w:pPr>
            <w:r>
              <w:rPr>
                <w:rFonts w:ascii="Arial"/>
                <w:b w:val="false"/>
                <w:i w:val="false"/>
                <w:color w:val="000000"/>
                <w:sz w:val="15"/>
              </w:rPr>
              <w:t>1145</w:t>
            </w:r>
          </w:p>
          <w:bookmarkEnd w:id="1274"/>
        </w:tc>
        <w:tc>
          <w:tcPr>
            <w:tcW w:w="964" w:type="dxa"/>
            <w:tcBorders>
              <w:top w:val="outset" w:color="000000" w:sz="8"/>
              <w:left w:val="outset" w:color="000000" w:sz="8"/>
              <w:bottom w:val="outset" w:color="000000" w:sz="8"/>
              <w:right w:val="outset" w:color="000000" w:sz="8"/>
            </w:tcBorders>
            <w:vAlign w:val="center"/>
          </w:tcPr>
          <w:bookmarkStart w:name="11679" w:id="1275"/>
          <w:p>
            <w:pPr>
              <w:spacing w:after="0"/>
              <w:ind w:left="0"/>
              <w:jc w:val="center"/>
            </w:pPr>
            <w:r>
              <w:rPr>
                <w:rFonts w:ascii="Arial"/>
                <w:b w:val="false"/>
                <w:i w:val="false"/>
                <w:color w:val="000000"/>
                <w:sz w:val="15"/>
              </w:rPr>
              <w:t>1145</w:t>
            </w:r>
          </w:p>
          <w:bookmarkEnd w:id="1275"/>
        </w:tc>
        <w:tc>
          <w:tcPr>
            <w:tcW w:w="965" w:type="dxa"/>
            <w:tcBorders>
              <w:top w:val="outset" w:color="000000" w:sz="8"/>
              <w:left w:val="outset" w:color="000000" w:sz="8"/>
              <w:bottom w:val="outset" w:color="000000" w:sz="8"/>
              <w:right w:val="outset" w:color="000000" w:sz="8"/>
            </w:tcBorders>
            <w:vAlign w:val="center"/>
          </w:tcPr>
          <w:bookmarkStart w:name="11680" w:id="1276"/>
          <w:p>
            <w:pPr>
              <w:spacing w:after="0"/>
              <w:ind w:left="0"/>
              <w:jc w:val="center"/>
            </w:pPr>
            <w:r>
              <w:rPr>
                <w:rFonts w:ascii="Arial"/>
                <w:b w:val="false"/>
                <w:i w:val="false"/>
                <w:color w:val="000000"/>
                <w:sz w:val="15"/>
              </w:rPr>
              <w:t>1145</w:t>
            </w:r>
          </w:p>
          <w:bookmarkEnd w:id="1276"/>
        </w:tc>
        <w:tc>
          <w:tcPr>
            <w:tcW w:w="1061" w:type="dxa"/>
            <w:tcBorders>
              <w:top w:val="outset" w:color="000000" w:sz="8"/>
              <w:left w:val="outset" w:color="000000" w:sz="8"/>
              <w:bottom w:val="outset" w:color="000000" w:sz="8"/>
              <w:right w:val="outset" w:color="000000" w:sz="8"/>
            </w:tcBorders>
            <w:vAlign w:val="center"/>
          </w:tcPr>
          <w:bookmarkStart w:name="11681" w:id="1277"/>
          <w:p>
            <w:pPr>
              <w:spacing w:after="0"/>
              <w:ind w:left="0"/>
              <w:jc w:val="center"/>
            </w:pPr>
            <w:r>
              <w:rPr>
                <w:rFonts w:ascii="Arial"/>
                <w:b w:val="false"/>
                <w:i w:val="false"/>
                <w:color w:val="000000"/>
                <w:sz w:val="15"/>
              </w:rPr>
              <w:t>1145</w:t>
            </w:r>
          </w:p>
          <w:bookmarkEnd w:id="1277"/>
        </w:tc>
        <w:tc>
          <w:tcPr>
            <w:tcW w:w="1061" w:type="dxa"/>
            <w:tcBorders>
              <w:top w:val="outset" w:color="000000" w:sz="8"/>
              <w:left w:val="outset" w:color="000000" w:sz="8"/>
              <w:bottom w:val="outset" w:color="000000" w:sz="8"/>
              <w:right w:val="outset" w:color="000000" w:sz="8"/>
            </w:tcBorders>
            <w:vAlign w:val="center"/>
          </w:tcPr>
          <w:bookmarkStart w:name="11682" w:id="1278"/>
          <w:p>
            <w:pPr>
              <w:spacing w:after="0"/>
              <w:ind w:left="0"/>
              <w:jc w:val="center"/>
            </w:pPr>
            <w:r>
              <w:rPr>
                <w:rFonts w:ascii="Arial"/>
                <w:b w:val="false"/>
                <w:i w:val="false"/>
                <w:color w:val="000000"/>
                <w:sz w:val="15"/>
              </w:rPr>
              <w:t>1145</w:t>
            </w:r>
          </w:p>
          <w:bookmarkEnd w:id="1278"/>
        </w:tc>
        <w:tc>
          <w:tcPr>
            <w:tcW w:w="1438" w:type="dxa"/>
            <w:tcBorders>
              <w:top w:val="outset" w:color="000000" w:sz="8"/>
              <w:left w:val="outset" w:color="000000" w:sz="8"/>
              <w:bottom w:val="outset" w:color="000000" w:sz="8"/>
              <w:right w:val="outset" w:color="000000" w:sz="8"/>
            </w:tcBorders>
            <w:vAlign w:val="center"/>
          </w:tcPr>
          <w:bookmarkStart w:name="11683" w:id="1279"/>
          <w:p>
            <w:pPr>
              <w:spacing w:after="0"/>
              <w:ind w:left="0"/>
              <w:jc w:val="center"/>
            </w:pPr>
            <w:r>
              <w:rPr>
                <w:rFonts w:ascii="Arial"/>
                <w:b w:val="false"/>
                <w:i w:val="false"/>
                <w:color w:val="000000"/>
                <w:sz w:val="15"/>
              </w:rPr>
              <w:t>1145</w:t>
            </w:r>
          </w:p>
          <w:bookmarkEnd w:id="1279"/>
        </w:tc>
      </w:tr>
      <w:tr>
        <w:trPr>
          <w:trHeight w:val="45" w:hRule="atLeast"/>
        </w:trPr>
        <w:tc>
          <w:tcPr>
            <w:tcW w:w="3396" w:type="dxa"/>
            <w:tcBorders>
              <w:top w:val="outset" w:color="000000" w:sz="8"/>
              <w:left w:val="outset" w:color="000000" w:sz="8"/>
              <w:bottom w:val="outset" w:color="000000" w:sz="8"/>
              <w:right w:val="outset" w:color="000000" w:sz="8"/>
            </w:tcBorders>
            <w:vAlign w:val="center"/>
          </w:tcPr>
          <w:bookmarkStart w:name="11684" w:id="1280"/>
          <w:p>
            <w:pPr>
              <w:spacing w:after="0"/>
              <w:ind w:left="0"/>
              <w:jc w:val="left"/>
            </w:pPr>
            <w:r>
              <w:rPr>
                <w:rFonts w:ascii="Arial"/>
                <w:b w:val="false"/>
                <w:i w:val="false"/>
                <w:color w:val="000000"/>
                <w:sz w:val="15"/>
              </w:rPr>
              <w:t>Санітарна підсипка піску, т</w:t>
            </w:r>
          </w:p>
          <w:bookmarkEnd w:id="1280"/>
        </w:tc>
        <w:tc>
          <w:tcPr>
            <w:tcW w:w="805" w:type="dxa"/>
            <w:tcBorders>
              <w:top w:val="outset" w:color="000000" w:sz="8"/>
              <w:left w:val="outset" w:color="000000" w:sz="8"/>
              <w:bottom w:val="outset" w:color="000000" w:sz="8"/>
              <w:right w:val="outset" w:color="000000" w:sz="8"/>
            </w:tcBorders>
            <w:vAlign w:val="center"/>
          </w:tcPr>
          <w:bookmarkStart w:name="11685" w:id="1281"/>
          <w:p>
            <w:pPr>
              <w:spacing w:after="0"/>
              <w:ind w:left="0"/>
              <w:jc w:val="center"/>
            </w:pPr>
            <w:r>
              <w:rPr>
                <w:rFonts w:ascii="Arial"/>
                <w:b w:val="false"/>
                <w:i w:val="false"/>
                <w:color w:val="000000"/>
                <w:sz w:val="15"/>
              </w:rPr>
              <w:t>3962</w:t>
            </w:r>
          </w:p>
          <w:bookmarkEnd w:id="1281"/>
        </w:tc>
        <w:tc>
          <w:tcPr>
            <w:tcW w:w="964" w:type="dxa"/>
            <w:tcBorders>
              <w:top w:val="outset" w:color="000000" w:sz="8"/>
              <w:left w:val="outset" w:color="000000" w:sz="8"/>
              <w:bottom w:val="outset" w:color="000000" w:sz="8"/>
              <w:right w:val="outset" w:color="000000" w:sz="8"/>
            </w:tcBorders>
            <w:vAlign w:val="center"/>
          </w:tcPr>
          <w:bookmarkStart w:name="11686" w:id="1282"/>
          <w:p>
            <w:pPr>
              <w:spacing w:after="0"/>
              <w:ind w:left="0"/>
              <w:jc w:val="center"/>
            </w:pPr>
            <w:r>
              <w:rPr>
                <w:rFonts w:ascii="Arial"/>
                <w:b w:val="false"/>
                <w:i w:val="false"/>
                <w:color w:val="000000"/>
                <w:sz w:val="15"/>
              </w:rPr>
              <w:t>2700</w:t>
            </w:r>
          </w:p>
          <w:bookmarkEnd w:id="1282"/>
        </w:tc>
        <w:tc>
          <w:tcPr>
            <w:tcW w:w="965" w:type="dxa"/>
            <w:tcBorders>
              <w:top w:val="outset" w:color="000000" w:sz="8"/>
              <w:left w:val="outset" w:color="000000" w:sz="8"/>
              <w:bottom w:val="outset" w:color="000000" w:sz="8"/>
              <w:right w:val="outset" w:color="000000" w:sz="8"/>
            </w:tcBorders>
            <w:vAlign w:val="center"/>
          </w:tcPr>
          <w:bookmarkStart w:name="11687" w:id="1283"/>
          <w:p>
            <w:pPr>
              <w:spacing w:after="0"/>
              <w:ind w:left="0"/>
              <w:jc w:val="center"/>
            </w:pPr>
            <w:r>
              <w:rPr>
                <w:rFonts w:ascii="Arial"/>
                <w:b w:val="false"/>
                <w:i w:val="false"/>
                <w:color w:val="000000"/>
                <w:sz w:val="15"/>
              </w:rPr>
              <w:t>7050</w:t>
            </w:r>
          </w:p>
          <w:bookmarkEnd w:id="1283"/>
        </w:tc>
        <w:tc>
          <w:tcPr>
            <w:tcW w:w="1061" w:type="dxa"/>
            <w:tcBorders>
              <w:top w:val="outset" w:color="000000" w:sz="8"/>
              <w:left w:val="outset" w:color="000000" w:sz="8"/>
              <w:bottom w:val="outset" w:color="000000" w:sz="8"/>
              <w:right w:val="outset" w:color="000000" w:sz="8"/>
            </w:tcBorders>
            <w:vAlign w:val="center"/>
          </w:tcPr>
          <w:bookmarkStart w:name="11688" w:id="1284"/>
          <w:p>
            <w:pPr>
              <w:spacing w:after="0"/>
              <w:ind w:left="0"/>
              <w:jc w:val="center"/>
            </w:pPr>
            <w:r>
              <w:rPr>
                <w:rFonts w:ascii="Arial"/>
                <w:b w:val="false"/>
                <w:i w:val="false"/>
                <w:color w:val="000000"/>
                <w:sz w:val="15"/>
              </w:rPr>
              <w:t>40000</w:t>
            </w:r>
          </w:p>
          <w:bookmarkEnd w:id="1284"/>
        </w:tc>
        <w:tc>
          <w:tcPr>
            <w:tcW w:w="1061" w:type="dxa"/>
            <w:tcBorders>
              <w:top w:val="outset" w:color="000000" w:sz="8"/>
              <w:left w:val="outset" w:color="000000" w:sz="8"/>
              <w:bottom w:val="outset" w:color="000000" w:sz="8"/>
              <w:right w:val="outset" w:color="000000" w:sz="8"/>
            </w:tcBorders>
            <w:vAlign w:val="center"/>
          </w:tcPr>
          <w:bookmarkStart w:name="11689" w:id="1285"/>
          <w:p>
            <w:pPr>
              <w:spacing w:after="0"/>
              <w:ind w:left="0"/>
              <w:jc w:val="center"/>
            </w:pPr>
            <w:r>
              <w:rPr>
                <w:rFonts w:ascii="Arial"/>
                <w:b w:val="false"/>
                <w:i w:val="false"/>
                <w:color w:val="000000"/>
                <w:sz w:val="15"/>
              </w:rPr>
              <w:t>20000</w:t>
            </w:r>
          </w:p>
          <w:bookmarkEnd w:id="1285"/>
        </w:tc>
        <w:tc>
          <w:tcPr>
            <w:tcW w:w="1438" w:type="dxa"/>
            <w:tcBorders>
              <w:top w:val="outset" w:color="000000" w:sz="8"/>
              <w:left w:val="outset" w:color="000000" w:sz="8"/>
              <w:bottom w:val="outset" w:color="000000" w:sz="8"/>
              <w:right w:val="outset" w:color="000000" w:sz="8"/>
            </w:tcBorders>
            <w:vAlign w:val="center"/>
          </w:tcPr>
          <w:bookmarkStart w:name="11690" w:id="1286"/>
          <w:p>
            <w:pPr>
              <w:spacing w:after="0"/>
              <w:ind w:left="0"/>
              <w:jc w:val="center"/>
            </w:pPr>
            <w:r>
              <w:rPr>
                <w:rFonts w:ascii="Arial"/>
                <w:b w:val="false"/>
                <w:i w:val="false"/>
                <w:color w:val="000000"/>
                <w:sz w:val="15"/>
              </w:rPr>
              <w:t>40000</w:t>
            </w:r>
          </w:p>
          <w:bookmarkEnd w:id="1286"/>
        </w:tc>
      </w:tr>
      <w:tr>
        <w:trPr>
          <w:trHeight w:val="45" w:hRule="atLeast"/>
        </w:trPr>
        <w:tc>
          <w:tcPr>
            <w:tcW w:w="3396" w:type="dxa"/>
            <w:tcBorders>
              <w:top w:val="outset" w:color="000000" w:sz="8"/>
              <w:left w:val="outset" w:color="000000" w:sz="8"/>
              <w:bottom w:val="outset" w:color="000000" w:sz="8"/>
              <w:right w:val="outset" w:color="000000" w:sz="8"/>
            </w:tcBorders>
            <w:vAlign w:val="center"/>
          </w:tcPr>
          <w:bookmarkStart w:name="11691" w:id="1287"/>
          <w:p>
            <w:pPr>
              <w:spacing w:after="0"/>
              <w:ind w:left="0"/>
              <w:jc w:val="left"/>
            </w:pPr>
            <w:r>
              <w:rPr>
                <w:rFonts w:ascii="Arial"/>
                <w:b w:val="false"/>
                <w:i w:val="false"/>
                <w:color w:val="000000"/>
                <w:sz w:val="15"/>
              </w:rPr>
              <w:t>Проведення дератизаційних заходів, га</w:t>
            </w:r>
          </w:p>
          <w:bookmarkEnd w:id="1287"/>
        </w:tc>
        <w:tc>
          <w:tcPr>
            <w:tcW w:w="805" w:type="dxa"/>
            <w:tcBorders>
              <w:top w:val="outset" w:color="000000" w:sz="8"/>
              <w:left w:val="outset" w:color="000000" w:sz="8"/>
              <w:bottom w:val="outset" w:color="000000" w:sz="8"/>
              <w:right w:val="outset" w:color="000000" w:sz="8"/>
            </w:tcBorders>
            <w:vAlign w:val="center"/>
          </w:tcPr>
          <w:bookmarkStart w:name="11692" w:id="1288"/>
          <w:p>
            <w:pPr>
              <w:spacing w:after="0"/>
              <w:ind w:left="0"/>
              <w:jc w:val="center"/>
            </w:pPr>
            <w:r>
              <w:rPr>
                <w:rFonts w:ascii="Arial"/>
                <w:b w:val="false"/>
                <w:i w:val="false"/>
                <w:color w:val="000000"/>
                <w:sz w:val="15"/>
              </w:rPr>
              <w:t>238</w:t>
            </w:r>
          </w:p>
          <w:bookmarkEnd w:id="1288"/>
        </w:tc>
        <w:tc>
          <w:tcPr>
            <w:tcW w:w="964" w:type="dxa"/>
            <w:tcBorders>
              <w:top w:val="outset" w:color="000000" w:sz="8"/>
              <w:left w:val="outset" w:color="000000" w:sz="8"/>
              <w:bottom w:val="outset" w:color="000000" w:sz="8"/>
              <w:right w:val="outset" w:color="000000" w:sz="8"/>
            </w:tcBorders>
            <w:vAlign w:val="center"/>
          </w:tcPr>
          <w:bookmarkStart w:name="11693" w:id="1289"/>
          <w:p>
            <w:pPr>
              <w:spacing w:after="0"/>
              <w:ind w:left="0"/>
              <w:jc w:val="center"/>
            </w:pPr>
            <w:r>
              <w:rPr>
                <w:rFonts w:ascii="Arial"/>
                <w:b w:val="false"/>
                <w:i w:val="false"/>
                <w:color w:val="000000"/>
                <w:sz w:val="15"/>
              </w:rPr>
              <w:t>518</w:t>
            </w:r>
          </w:p>
          <w:bookmarkEnd w:id="1289"/>
        </w:tc>
        <w:tc>
          <w:tcPr>
            <w:tcW w:w="965" w:type="dxa"/>
            <w:tcBorders>
              <w:top w:val="outset" w:color="000000" w:sz="8"/>
              <w:left w:val="outset" w:color="000000" w:sz="8"/>
              <w:bottom w:val="outset" w:color="000000" w:sz="8"/>
              <w:right w:val="outset" w:color="000000" w:sz="8"/>
            </w:tcBorders>
            <w:vAlign w:val="center"/>
          </w:tcPr>
          <w:bookmarkStart w:name="11694" w:id="1290"/>
          <w:p>
            <w:pPr>
              <w:spacing w:after="0"/>
              <w:ind w:left="0"/>
              <w:jc w:val="center"/>
            </w:pPr>
            <w:r>
              <w:rPr>
                <w:rFonts w:ascii="Arial"/>
                <w:b w:val="false"/>
                <w:i w:val="false"/>
                <w:color w:val="000000"/>
                <w:sz w:val="15"/>
              </w:rPr>
              <w:t>537</w:t>
            </w:r>
          </w:p>
          <w:bookmarkEnd w:id="1290"/>
        </w:tc>
        <w:tc>
          <w:tcPr>
            <w:tcW w:w="1061" w:type="dxa"/>
            <w:tcBorders>
              <w:top w:val="outset" w:color="000000" w:sz="8"/>
              <w:left w:val="outset" w:color="000000" w:sz="8"/>
              <w:bottom w:val="outset" w:color="000000" w:sz="8"/>
              <w:right w:val="outset" w:color="000000" w:sz="8"/>
            </w:tcBorders>
            <w:vAlign w:val="center"/>
          </w:tcPr>
          <w:bookmarkStart w:name="11695" w:id="1291"/>
          <w:p>
            <w:pPr>
              <w:spacing w:after="0"/>
              <w:ind w:left="0"/>
              <w:jc w:val="center"/>
            </w:pPr>
            <w:r>
              <w:rPr>
                <w:rFonts w:ascii="Arial"/>
                <w:b w:val="false"/>
                <w:i w:val="false"/>
                <w:color w:val="000000"/>
                <w:sz w:val="15"/>
              </w:rPr>
              <w:t>2097</w:t>
            </w:r>
          </w:p>
          <w:bookmarkEnd w:id="1291"/>
        </w:tc>
        <w:tc>
          <w:tcPr>
            <w:tcW w:w="1061" w:type="dxa"/>
            <w:tcBorders>
              <w:top w:val="outset" w:color="000000" w:sz="8"/>
              <w:left w:val="outset" w:color="000000" w:sz="8"/>
              <w:bottom w:val="outset" w:color="000000" w:sz="8"/>
              <w:right w:val="outset" w:color="000000" w:sz="8"/>
            </w:tcBorders>
            <w:vAlign w:val="center"/>
          </w:tcPr>
          <w:bookmarkStart w:name="11696" w:id="1292"/>
          <w:p>
            <w:pPr>
              <w:spacing w:after="0"/>
              <w:ind w:left="0"/>
              <w:jc w:val="center"/>
            </w:pPr>
            <w:r>
              <w:rPr>
                <w:rFonts w:ascii="Arial"/>
                <w:b w:val="false"/>
                <w:i w:val="false"/>
                <w:color w:val="000000"/>
                <w:sz w:val="15"/>
              </w:rPr>
              <w:t>2160</w:t>
            </w:r>
          </w:p>
          <w:bookmarkEnd w:id="1292"/>
        </w:tc>
        <w:tc>
          <w:tcPr>
            <w:tcW w:w="1438" w:type="dxa"/>
            <w:tcBorders>
              <w:top w:val="outset" w:color="000000" w:sz="8"/>
              <w:left w:val="outset" w:color="000000" w:sz="8"/>
              <w:bottom w:val="outset" w:color="000000" w:sz="8"/>
              <w:right w:val="outset" w:color="000000" w:sz="8"/>
            </w:tcBorders>
            <w:vAlign w:val="center"/>
          </w:tcPr>
          <w:bookmarkStart w:name="11697" w:id="1293"/>
          <w:p>
            <w:pPr>
              <w:spacing w:after="0"/>
              <w:ind w:left="0"/>
              <w:jc w:val="center"/>
            </w:pPr>
            <w:r>
              <w:rPr>
                <w:rFonts w:ascii="Arial"/>
                <w:b w:val="false"/>
                <w:i w:val="false"/>
                <w:color w:val="000000"/>
                <w:sz w:val="15"/>
              </w:rPr>
              <w:t>2225</w:t>
            </w:r>
          </w:p>
          <w:bookmarkEnd w:id="1293"/>
        </w:tc>
      </w:tr>
      <w:tr>
        <w:trPr>
          <w:trHeight w:val="45" w:hRule="atLeast"/>
        </w:trPr>
        <w:tc>
          <w:tcPr>
            <w:tcW w:w="3396" w:type="dxa"/>
            <w:tcBorders>
              <w:top w:val="outset" w:color="000000" w:sz="8"/>
              <w:left w:val="outset" w:color="000000" w:sz="8"/>
              <w:bottom w:val="outset" w:color="000000" w:sz="8"/>
              <w:right w:val="outset" w:color="000000" w:sz="8"/>
            </w:tcBorders>
            <w:vAlign w:val="center"/>
          </w:tcPr>
          <w:bookmarkStart w:name="11698" w:id="1294"/>
          <w:p>
            <w:pPr>
              <w:spacing w:after="0"/>
              <w:ind w:left="0"/>
              <w:jc w:val="left"/>
            </w:pPr>
            <w:r>
              <w:rPr>
                <w:rFonts w:ascii="Arial"/>
                <w:b w:val="false"/>
                <w:i w:val="false"/>
                <w:color w:val="000000"/>
                <w:sz w:val="15"/>
              </w:rPr>
              <w:t>Наявна кількість модульних туалетів, шт.</w:t>
            </w:r>
          </w:p>
          <w:bookmarkEnd w:id="1294"/>
        </w:tc>
        <w:tc>
          <w:tcPr>
            <w:tcW w:w="805" w:type="dxa"/>
            <w:tcBorders>
              <w:top w:val="outset" w:color="000000" w:sz="8"/>
              <w:left w:val="outset" w:color="000000" w:sz="8"/>
              <w:bottom w:val="outset" w:color="000000" w:sz="8"/>
              <w:right w:val="outset" w:color="000000" w:sz="8"/>
            </w:tcBorders>
            <w:vAlign w:val="center"/>
          </w:tcPr>
          <w:bookmarkStart w:name="11699" w:id="1295"/>
          <w:p>
            <w:pPr>
              <w:spacing w:after="0"/>
              <w:ind w:left="0"/>
              <w:jc w:val="center"/>
            </w:pPr>
            <w:r>
              <w:rPr>
                <w:rFonts w:ascii="Arial"/>
                <w:b w:val="false"/>
                <w:i w:val="false"/>
                <w:color w:val="000000"/>
                <w:sz w:val="15"/>
              </w:rPr>
              <w:t>8</w:t>
            </w:r>
          </w:p>
          <w:bookmarkEnd w:id="1295"/>
        </w:tc>
        <w:tc>
          <w:tcPr>
            <w:tcW w:w="964" w:type="dxa"/>
            <w:tcBorders>
              <w:top w:val="outset" w:color="000000" w:sz="8"/>
              <w:left w:val="outset" w:color="000000" w:sz="8"/>
              <w:bottom w:val="outset" w:color="000000" w:sz="8"/>
              <w:right w:val="outset" w:color="000000" w:sz="8"/>
            </w:tcBorders>
            <w:vAlign w:val="center"/>
          </w:tcPr>
          <w:bookmarkStart w:name="11700" w:id="1296"/>
          <w:p>
            <w:pPr>
              <w:spacing w:after="0"/>
              <w:ind w:left="0"/>
              <w:jc w:val="center"/>
            </w:pPr>
            <w:r>
              <w:rPr>
                <w:rFonts w:ascii="Arial"/>
                <w:b w:val="false"/>
                <w:i w:val="false"/>
                <w:color w:val="000000"/>
                <w:sz w:val="15"/>
              </w:rPr>
              <w:t>12</w:t>
            </w:r>
          </w:p>
          <w:bookmarkEnd w:id="1296"/>
        </w:tc>
        <w:tc>
          <w:tcPr>
            <w:tcW w:w="965" w:type="dxa"/>
            <w:tcBorders>
              <w:top w:val="outset" w:color="000000" w:sz="8"/>
              <w:left w:val="outset" w:color="000000" w:sz="8"/>
              <w:bottom w:val="outset" w:color="000000" w:sz="8"/>
              <w:right w:val="outset" w:color="000000" w:sz="8"/>
            </w:tcBorders>
            <w:vAlign w:val="center"/>
          </w:tcPr>
          <w:bookmarkStart w:name="11701" w:id="1297"/>
          <w:p>
            <w:pPr>
              <w:spacing w:after="0"/>
              <w:ind w:left="0"/>
              <w:jc w:val="center"/>
            </w:pPr>
            <w:r>
              <w:rPr>
                <w:rFonts w:ascii="Arial"/>
                <w:b w:val="false"/>
                <w:i w:val="false"/>
                <w:color w:val="000000"/>
                <w:sz w:val="15"/>
              </w:rPr>
              <w:t>12</w:t>
            </w:r>
          </w:p>
          <w:bookmarkEnd w:id="1297"/>
        </w:tc>
        <w:tc>
          <w:tcPr>
            <w:tcW w:w="1061" w:type="dxa"/>
            <w:tcBorders>
              <w:top w:val="outset" w:color="000000" w:sz="8"/>
              <w:left w:val="outset" w:color="000000" w:sz="8"/>
              <w:bottom w:val="outset" w:color="000000" w:sz="8"/>
              <w:right w:val="outset" w:color="000000" w:sz="8"/>
            </w:tcBorders>
            <w:vAlign w:val="center"/>
          </w:tcPr>
          <w:bookmarkStart w:name="11702" w:id="1298"/>
          <w:p>
            <w:pPr>
              <w:spacing w:after="0"/>
              <w:ind w:left="0"/>
              <w:jc w:val="center"/>
            </w:pPr>
            <w:r>
              <w:rPr>
                <w:rFonts w:ascii="Arial"/>
                <w:b w:val="false"/>
                <w:i w:val="false"/>
                <w:color w:val="000000"/>
                <w:sz w:val="15"/>
              </w:rPr>
              <w:t>15</w:t>
            </w:r>
          </w:p>
          <w:bookmarkEnd w:id="1298"/>
        </w:tc>
        <w:tc>
          <w:tcPr>
            <w:tcW w:w="1061" w:type="dxa"/>
            <w:tcBorders>
              <w:top w:val="outset" w:color="000000" w:sz="8"/>
              <w:left w:val="outset" w:color="000000" w:sz="8"/>
              <w:bottom w:val="outset" w:color="000000" w:sz="8"/>
              <w:right w:val="outset" w:color="000000" w:sz="8"/>
            </w:tcBorders>
            <w:vAlign w:val="center"/>
          </w:tcPr>
          <w:bookmarkStart w:name="11703" w:id="1299"/>
          <w:p>
            <w:pPr>
              <w:spacing w:after="0"/>
              <w:ind w:left="0"/>
              <w:jc w:val="center"/>
            </w:pPr>
            <w:r>
              <w:rPr>
                <w:rFonts w:ascii="Arial"/>
                <w:b w:val="false"/>
                <w:i w:val="false"/>
                <w:color w:val="000000"/>
                <w:sz w:val="15"/>
              </w:rPr>
              <w:t>20</w:t>
            </w:r>
          </w:p>
          <w:bookmarkEnd w:id="1299"/>
        </w:tc>
        <w:tc>
          <w:tcPr>
            <w:tcW w:w="1438" w:type="dxa"/>
            <w:tcBorders>
              <w:top w:val="outset" w:color="000000" w:sz="8"/>
              <w:left w:val="outset" w:color="000000" w:sz="8"/>
              <w:bottom w:val="outset" w:color="000000" w:sz="8"/>
              <w:right w:val="outset" w:color="000000" w:sz="8"/>
            </w:tcBorders>
            <w:vAlign w:val="center"/>
          </w:tcPr>
          <w:bookmarkStart w:name="11704" w:id="1300"/>
          <w:p>
            <w:pPr>
              <w:spacing w:after="0"/>
              <w:ind w:left="0"/>
              <w:jc w:val="center"/>
            </w:pPr>
            <w:r>
              <w:rPr>
                <w:rFonts w:ascii="Arial"/>
                <w:b w:val="false"/>
                <w:i w:val="false"/>
                <w:color w:val="000000"/>
                <w:sz w:val="15"/>
              </w:rPr>
              <w:t>25</w:t>
            </w:r>
          </w:p>
          <w:bookmarkEnd w:id="1300"/>
        </w:tc>
      </w:tr>
      <w:tr>
        <w:trPr>
          <w:trHeight w:val="45" w:hRule="atLeast"/>
        </w:trPr>
        <w:tc>
          <w:tcPr>
            <w:tcW w:w="3396" w:type="dxa"/>
            <w:tcBorders>
              <w:top w:val="outset" w:color="000000" w:sz="8"/>
              <w:left w:val="outset" w:color="000000" w:sz="8"/>
              <w:bottom w:val="outset" w:color="000000" w:sz="8"/>
              <w:right w:val="outset" w:color="000000" w:sz="8"/>
            </w:tcBorders>
            <w:vAlign w:val="center"/>
          </w:tcPr>
          <w:bookmarkStart w:name="11705" w:id="1301"/>
          <w:p>
            <w:pPr>
              <w:spacing w:after="0"/>
              <w:ind w:left="0"/>
              <w:jc w:val="left"/>
            </w:pPr>
            <w:r>
              <w:rPr>
                <w:rFonts w:ascii="Arial"/>
                <w:b w:val="false"/>
                <w:i w:val="false"/>
                <w:color w:val="000000"/>
                <w:sz w:val="15"/>
              </w:rPr>
              <w:t>Наявна пляжеприбиральна техніка, од.</w:t>
            </w:r>
          </w:p>
          <w:bookmarkEnd w:id="1301"/>
        </w:tc>
        <w:tc>
          <w:tcPr>
            <w:tcW w:w="805" w:type="dxa"/>
            <w:tcBorders>
              <w:top w:val="outset" w:color="000000" w:sz="8"/>
              <w:left w:val="outset" w:color="000000" w:sz="8"/>
              <w:bottom w:val="outset" w:color="000000" w:sz="8"/>
              <w:right w:val="outset" w:color="000000" w:sz="8"/>
            </w:tcBorders>
            <w:vAlign w:val="center"/>
          </w:tcPr>
          <w:bookmarkStart w:name="11706" w:id="1302"/>
          <w:p>
            <w:pPr>
              <w:spacing w:after="0"/>
              <w:ind w:left="0"/>
              <w:jc w:val="center"/>
            </w:pPr>
            <w:r>
              <w:rPr>
                <w:rFonts w:ascii="Arial"/>
                <w:b w:val="false"/>
                <w:i w:val="false"/>
                <w:color w:val="000000"/>
                <w:sz w:val="15"/>
              </w:rPr>
              <w:t>5</w:t>
            </w:r>
          </w:p>
          <w:bookmarkEnd w:id="1302"/>
        </w:tc>
        <w:tc>
          <w:tcPr>
            <w:tcW w:w="964" w:type="dxa"/>
            <w:tcBorders>
              <w:top w:val="outset" w:color="000000" w:sz="8"/>
              <w:left w:val="outset" w:color="000000" w:sz="8"/>
              <w:bottom w:val="outset" w:color="000000" w:sz="8"/>
              <w:right w:val="outset" w:color="000000" w:sz="8"/>
            </w:tcBorders>
            <w:vAlign w:val="center"/>
          </w:tcPr>
          <w:bookmarkStart w:name="11707" w:id="1303"/>
          <w:p>
            <w:pPr>
              <w:spacing w:after="0"/>
              <w:ind w:left="0"/>
              <w:jc w:val="center"/>
            </w:pPr>
            <w:r>
              <w:rPr>
                <w:rFonts w:ascii="Arial"/>
                <w:b w:val="false"/>
                <w:i w:val="false"/>
                <w:color w:val="000000"/>
                <w:sz w:val="15"/>
              </w:rPr>
              <w:t>8</w:t>
            </w:r>
          </w:p>
          <w:bookmarkEnd w:id="1303"/>
        </w:tc>
        <w:tc>
          <w:tcPr>
            <w:tcW w:w="965" w:type="dxa"/>
            <w:tcBorders>
              <w:top w:val="outset" w:color="000000" w:sz="8"/>
              <w:left w:val="outset" w:color="000000" w:sz="8"/>
              <w:bottom w:val="outset" w:color="000000" w:sz="8"/>
              <w:right w:val="outset" w:color="000000" w:sz="8"/>
            </w:tcBorders>
            <w:vAlign w:val="center"/>
          </w:tcPr>
          <w:bookmarkStart w:name="11708" w:id="1304"/>
          <w:p>
            <w:pPr>
              <w:spacing w:after="0"/>
              <w:ind w:left="0"/>
              <w:jc w:val="center"/>
            </w:pPr>
            <w:r>
              <w:rPr>
                <w:rFonts w:ascii="Arial"/>
                <w:b w:val="false"/>
                <w:i w:val="false"/>
                <w:color w:val="000000"/>
                <w:sz w:val="15"/>
              </w:rPr>
              <w:t>8</w:t>
            </w:r>
          </w:p>
          <w:bookmarkEnd w:id="1304"/>
        </w:tc>
        <w:tc>
          <w:tcPr>
            <w:tcW w:w="1061" w:type="dxa"/>
            <w:tcBorders>
              <w:top w:val="outset" w:color="000000" w:sz="8"/>
              <w:left w:val="outset" w:color="000000" w:sz="8"/>
              <w:bottom w:val="outset" w:color="000000" w:sz="8"/>
              <w:right w:val="outset" w:color="000000" w:sz="8"/>
            </w:tcBorders>
            <w:vAlign w:val="center"/>
          </w:tcPr>
          <w:bookmarkStart w:name="11709" w:id="1305"/>
          <w:p>
            <w:pPr>
              <w:spacing w:after="0"/>
              <w:ind w:left="0"/>
              <w:jc w:val="center"/>
            </w:pPr>
            <w:r>
              <w:rPr>
                <w:rFonts w:ascii="Arial"/>
                <w:b w:val="false"/>
                <w:i w:val="false"/>
                <w:color w:val="000000"/>
                <w:sz w:val="15"/>
              </w:rPr>
              <w:t>14</w:t>
            </w:r>
          </w:p>
          <w:bookmarkEnd w:id="1305"/>
        </w:tc>
        <w:tc>
          <w:tcPr>
            <w:tcW w:w="1061" w:type="dxa"/>
            <w:tcBorders>
              <w:top w:val="outset" w:color="000000" w:sz="8"/>
              <w:left w:val="outset" w:color="000000" w:sz="8"/>
              <w:bottom w:val="outset" w:color="000000" w:sz="8"/>
              <w:right w:val="outset" w:color="000000" w:sz="8"/>
            </w:tcBorders>
            <w:vAlign w:val="center"/>
          </w:tcPr>
          <w:bookmarkStart w:name="11710" w:id="1306"/>
          <w:p>
            <w:pPr>
              <w:spacing w:after="0"/>
              <w:ind w:left="0"/>
              <w:jc w:val="center"/>
            </w:pPr>
            <w:r>
              <w:rPr>
                <w:rFonts w:ascii="Arial"/>
                <w:b w:val="false"/>
                <w:i w:val="false"/>
                <w:color w:val="000000"/>
                <w:sz w:val="15"/>
              </w:rPr>
              <w:t>17</w:t>
            </w:r>
          </w:p>
          <w:bookmarkEnd w:id="1306"/>
        </w:tc>
        <w:tc>
          <w:tcPr>
            <w:tcW w:w="1438" w:type="dxa"/>
            <w:tcBorders>
              <w:top w:val="outset" w:color="000000" w:sz="8"/>
              <w:left w:val="outset" w:color="000000" w:sz="8"/>
              <w:bottom w:val="outset" w:color="000000" w:sz="8"/>
              <w:right w:val="outset" w:color="000000" w:sz="8"/>
            </w:tcBorders>
            <w:vAlign w:val="center"/>
          </w:tcPr>
          <w:bookmarkStart w:name="11711" w:id="1307"/>
          <w:p>
            <w:pPr>
              <w:spacing w:after="0"/>
              <w:ind w:left="0"/>
              <w:jc w:val="center"/>
            </w:pPr>
            <w:r>
              <w:rPr>
                <w:rFonts w:ascii="Arial"/>
                <w:b w:val="false"/>
                <w:i w:val="false"/>
                <w:color w:val="000000"/>
                <w:sz w:val="15"/>
              </w:rPr>
              <w:t>20</w:t>
            </w:r>
          </w:p>
          <w:bookmarkEnd w:id="1307"/>
        </w:tc>
      </w:tr>
      <w:tr>
        <w:trPr>
          <w:trHeight w:val="45" w:hRule="atLeast"/>
        </w:trPr>
        <w:tc>
          <w:tcPr>
            <w:tcW w:w="3396" w:type="dxa"/>
            <w:tcBorders>
              <w:top w:val="outset" w:color="000000" w:sz="8"/>
              <w:left w:val="outset" w:color="000000" w:sz="8"/>
              <w:bottom w:val="outset" w:color="000000" w:sz="8"/>
              <w:right w:val="outset" w:color="000000" w:sz="8"/>
            </w:tcBorders>
            <w:vAlign w:val="center"/>
          </w:tcPr>
          <w:bookmarkStart w:name="11712" w:id="1308"/>
          <w:p>
            <w:pPr>
              <w:spacing w:after="0"/>
              <w:ind w:left="0"/>
              <w:jc w:val="left"/>
            </w:pPr>
            <w:r>
              <w:rPr>
                <w:rFonts w:ascii="Arial"/>
                <w:b w:val="false"/>
                <w:i w:val="false"/>
                <w:color w:val="000000"/>
                <w:sz w:val="15"/>
              </w:rPr>
              <w:t>Наявна спеціалізована техніка, од.</w:t>
            </w:r>
          </w:p>
          <w:bookmarkEnd w:id="1308"/>
        </w:tc>
        <w:tc>
          <w:tcPr>
            <w:tcW w:w="805" w:type="dxa"/>
            <w:tcBorders>
              <w:top w:val="outset" w:color="000000" w:sz="8"/>
              <w:left w:val="outset" w:color="000000" w:sz="8"/>
              <w:bottom w:val="outset" w:color="000000" w:sz="8"/>
              <w:right w:val="outset" w:color="000000" w:sz="8"/>
            </w:tcBorders>
            <w:vAlign w:val="center"/>
          </w:tcPr>
          <w:bookmarkStart w:name="11713" w:id="1309"/>
          <w:p>
            <w:pPr>
              <w:spacing w:after="0"/>
              <w:ind w:left="0"/>
              <w:jc w:val="center"/>
            </w:pPr>
            <w:r>
              <w:rPr>
                <w:rFonts w:ascii="Arial"/>
                <w:b w:val="false"/>
                <w:i w:val="false"/>
                <w:color w:val="000000"/>
                <w:sz w:val="15"/>
              </w:rPr>
              <w:t>1</w:t>
            </w:r>
          </w:p>
          <w:bookmarkEnd w:id="1309"/>
        </w:tc>
        <w:tc>
          <w:tcPr>
            <w:tcW w:w="964" w:type="dxa"/>
            <w:tcBorders>
              <w:top w:val="outset" w:color="000000" w:sz="8"/>
              <w:left w:val="outset" w:color="000000" w:sz="8"/>
              <w:bottom w:val="outset" w:color="000000" w:sz="8"/>
              <w:right w:val="outset" w:color="000000" w:sz="8"/>
            </w:tcBorders>
            <w:vAlign w:val="center"/>
          </w:tcPr>
          <w:bookmarkStart w:name="11714" w:id="1310"/>
          <w:p>
            <w:pPr>
              <w:spacing w:after="0"/>
              <w:ind w:left="0"/>
              <w:jc w:val="center"/>
            </w:pPr>
            <w:r>
              <w:rPr>
                <w:rFonts w:ascii="Arial"/>
                <w:b w:val="false"/>
                <w:i w:val="false"/>
                <w:color w:val="000000"/>
                <w:sz w:val="15"/>
              </w:rPr>
              <w:t>2</w:t>
            </w:r>
          </w:p>
          <w:bookmarkEnd w:id="1310"/>
        </w:tc>
        <w:tc>
          <w:tcPr>
            <w:tcW w:w="965" w:type="dxa"/>
            <w:tcBorders>
              <w:top w:val="outset" w:color="000000" w:sz="8"/>
              <w:left w:val="outset" w:color="000000" w:sz="8"/>
              <w:bottom w:val="outset" w:color="000000" w:sz="8"/>
              <w:right w:val="outset" w:color="000000" w:sz="8"/>
            </w:tcBorders>
            <w:vAlign w:val="center"/>
          </w:tcPr>
          <w:bookmarkStart w:name="11715" w:id="1311"/>
          <w:p>
            <w:pPr>
              <w:spacing w:after="0"/>
              <w:ind w:left="0"/>
              <w:jc w:val="center"/>
            </w:pPr>
            <w:r>
              <w:rPr>
                <w:rFonts w:ascii="Arial"/>
                <w:b w:val="false"/>
                <w:i w:val="false"/>
                <w:color w:val="000000"/>
                <w:sz w:val="15"/>
              </w:rPr>
              <w:t>3</w:t>
            </w:r>
          </w:p>
          <w:bookmarkEnd w:id="1311"/>
        </w:tc>
        <w:tc>
          <w:tcPr>
            <w:tcW w:w="1061" w:type="dxa"/>
            <w:tcBorders>
              <w:top w:val="outset" w:color="000000" w:sz="8"/>
              <w:left w:val="outset" w:color="000000" w:sz="8"/>
              <w:bottom w:val="outset" w:color="000000" w:sz="8"/>
              <w:right w:val="outset" w:color="000000" w:sz="8"/>
            </w:tcBorders>
            <w:vAlign w:val="center"/>
          </w:tcPr>
          <w:bookmarkStart w:name="11716" w:id="1312"/>
          <w:p>
            <w:pPr>
              <w:spacing w:after="0"/>
              <w:ind w:left="0"/>
              <w:jc w:val="center"/>
            </w:pPr>
            <w:r>
              <w:rPr>
                <w:rFonts w:ascii="Arial"/>
                <w:b w:val="false"/>
                <w:i w:val="false"/>
                <w:color w:val="000000"/>
                <w:sz w:val="15"/>
              </w:rPr>
              <w:t>20</w:t>
            </w:r>
          </w:p>
          <w:bookmarkEnd w:id="1312"/>
        </w:tc>
        <w:tc>
          <w:tcPr>
            <w:tcW w:w="1061" w:type="dxa"/>
            <w:tcBorders>
              <w:top w:val="outset" w:color="000000" w:sz="8"/>
              <w:left w:val="outset" w:color="000000" w:sz="8"/>
              <w:bottom w:val="outset" w:color="000000" w:sz="8"/>
              <w:right w:val="outset" w:color="000000" w:sz="8"/>
            </w:tcBorders>
            <w:vAlign w:val="center"/>
          </w:tcPr>
          <w:bookmarkStart w:name="11717" w:id="1313"/>
          <w:p>
            <w:pPr>
              <w:spacing w:after="0"/>
              <w:ind w:left="0"/>
              <w:jc w:val="center"/>
            </w:pPr>
            <w:r>
              <w:rPr>
                <w:rFonts w:ascii="Arial"/>
                <w:b w:val="false"/>
                <w:i w:val="false"/>
                <w:color w:val="000000"/>
                <w:sz w:val="15"/>
              </w:rPr>
              <w:t>20</w:t>
            </w:r>
          </w:p>
          <w:bookmarkEnd w:id="1313"/>
        </w:tc>
        <w:tc>
          <w:tcPr>
            <w:tcW w:w="1438" w:type="dxa"/>
            <w:tcBorders>
              <w:top w:val="outset" w:color="000000" w:sz="8"/>
              <w:left w:val="outset" w:color="000000" w:sz="8"/>
              <w:bottom w:val="outset" w:color="000000" w:sz="8"/>
              <w:right w:val="outset" w:color="000000" w:sz="8"/>
            </w:tcBorders>
            <w:vAlign w:val="center"/>
          </w:tcPr>
          <w:bookmarkStart w:name="11718" w:id="1314"/>
          <w:p>
            <w:pPr>
              <w:spacing w:after="0"/>
              <w:ind w:left="0"/>
              <w:jc w:val="center"/>
            </w:pPr>
            <w:r>
              <w:rPr>
                <w:rFonts w:ascii="Arial"/>
                <w:b w:val="false"/>
                <w:i w:val="false"/>
                <w:color w:val="000000"/>
                <w:sz w:val="15"/>
              </w:rPr>
              <w:t>20</w:t>
            </w:r>
          </w:p>
          <w:bookmarkEnd w:id="1314"/>
        </w:tc>
      </w:tr>
    </w:tbl>
    <w:p>
      <w:pPr>
        <w:spacing/>
        <w:ind w:left="0"/>
        <w:jc w:val="left"/>
      </w:pPr>
      <w:r>
        <w:br/>
      </w:r>
    </w:p>
    <w:bookmarkStart w:name="11719" w:id="1315"/>
    <w:p>
      <w:pPr>
        <w:spacing w:after="0"/>
        <w:ind w:firstLine="240"/>
        <w:jc w:val="left"/>
      </w:pPr>
      <w:r>
        <w:rPr>
          <w:rFonts w:ascii="Arial"/>
          <w:b w:val="false"/>
          <w:i w:val="false"/>
          <w:color w:val="000000"/>
          <w:sz w:val="18"/>
        </w:rPr>
        <w:t>Території міських пляжів і зон відпочинку біля води загального користування є основними рекреаційними утвореннями, що забезпечують відпочинок понад 100 тисяч осіб у день, відновлення здоров'я жителів і гостей м. Києва. Вищезазначені території потребують комплексу робіт з утримання та забезпечення належного санітарно-епідеміологічного стану, зокрема, проведення основного комплексу робіт, таких як інтенсивне прибирання, вивезення сміття, санітарна підсипка піску, проведення дератизаційних заходів.</w:t>
      </w:r>
    </w:p>
    <w:bookmarkEnd w:id="1315"/>
    <w:bookmarkStart w:name="11720" w:id="1316"/>
    <w:p>
      <w:pPr>
        <w:spacing w:after="0"/>
        <w:ind w:firstLine="240"/>
        <w:jc w:val="left"/>
      </w:pPr>
      <w:r>
        <w:rPr>
          <w:rFonts w:ascii="Arial"/>
          <w:b w:val="false"/>
          <w:i w:val="false"/>
          <w:color w:val="000000"/>
          <w:sz w:val="18"/>
        </w:rPr>
        <w:t>Основними проблемними питаннями благоустрою водних об'єктів міста Києва є:</w:t>
      </w:r>
    </w:p>
    <w:bookmarkEnd w:id="1316"/>
    <w:bookmarkStart w:name="11721" w:id="1317"/>
    <w:p>
      <w:pPr>
        <w:spacing w:after="0"/>
        <w:ind w:firstLine="240"/>
        <w:jc w:val="left"/>
      </w:pPr>
      <w:r>
        <w:rPr>
          <w:rFonts w:ascii="Arial"/>
          <w:b w:val="false"/>
          <w:i w:val="false"/>
          <w:color w:val="000000"/>
          <w:sz w:val="18"/>
        </w:rPr>
        <w:t>- встановлення і дотримання водоохоронних зон для всіх водних об'єктів міста забезпечить обмеження господарської діяльності в прибережних захисних смугах уздовж річок, навколо водойм, будівництво будь-яких споруд (крім гідротехнічних, гідрометричних та лінійних), у тому числі, баз відпочинку, дач, гаражів та стоянок автомобілів, миття та обслуговування транспортних засобів і техніки, влаштування звалищ сміття та ін.</w:t>
      </w:r>
    </w:p>
    <w:bookmarkEnd w:id="1317"/>
    <w:bookmarkStart w:name="11722" w:id="1318"/>
    <w:p>
      <w:pPr>
        <w:spacing w:after="0"/>
        <w:ind w:firstLine="240"/>
        <w:jc w:val="left"/>
      </w:pPr>
      <w:r>
        <w:rPr>
          <w:rFonts w:ascii="Arial"/>
          <w:b w:val="false"/>
          <w:i w:val="false"/>
          <w:color w:val="000000"/>
          <w:sz w:val="18"/>
        </w:rPr>
        <w:t>Встановлення прибережних захисних смуг та водоохоронних зон (встановлюються для створення сприятливого режиму водних об'єктів, попередження їх забруднення, засмічення і вичерпання, знищення навколо водних рослин і тварин, а також зменшення коливань стоку водойм) дасть можливість запобігати екологічним надзвичайним ситуаціям та забезпечить безпеку життєдіяльності громадян, зокрема, забезпечення якісною питною водою.</w:t>
      </w:r>
    </w:p>
    <w:bookmarkEnd w:id="1318"/>
    <w:bookmarkStart w:name="11723" w:id="1319"/>
    <w:p>
      <w:pPr>
        <w:spacing w:after="0"/>
        <w:ind w:firstLine="240"/>
        <w:jc w:val="left"/>
      </w:pPr>
      <w:r>
        <w:rPr>
          <w:rFonts w:ascii="Arial"/>
          <w:b w:val="false"/>
          <w:i w:val="false"/>
          <w:color w:val="000000"/>
          <w:sz w:val="18"/>
        </w:rPr>
        <w:t xml:space="preserve">У 2018 році КП "Плесо" проводилися роботи щодо створення водоохоронних зон, зокрема, прибережних захисних смуг (далі - ПЗС) 6 водних об'єктів міста Києва. Значне зростання випадків порушення чинного природоохоронного законодавства та фактів самозахоплення території, яка перебуває на балансі та у користуванні спеціалізованої водогосподарської організації, створеної з метою охорони, утримання та експлуатації внутрішніх водойм та земель водного фонду м. Києва КП "Плесо", вимагає рішучих дій. З метою уникнення соціальної напруги серед громадськості міста, природоохоронних організацій та приведення прилеглих територій у належний стан КП "Плесо" направило пропозицію до Державної служби України з питань геодезії, картографії та кадастру щодо внесення змін до </w:t>
      </w:r>
      <w:r>
        <w:rPr>
          <w:rFonts w:ascii="Arial"/>
          <w:b w:val="false"/>
          <w:i w:val="false"/>
          <w:color w:val="000000"/>
          <w:sz w:val="18"/>
        </w:rPr>
        <w:t>Земельного кодексу України</w:t>
      </w:r>
      <w:r>
        <w:rPr>
          <w:rFonts w:ascii="Arial"/>
          <w:b w:val="false"/>
          <w:i w:val="false"/>
          <w:color w:val="000000"/>
          <w:sz w:val="18"/>
        </w:rPr>
        <w:t>;</w:t>
      </w:r>
    </w:p>
    <w:bookmarkEnd w:id="1319"/>
    <w:bookmarkStart w:name="11724" w:id="1320"/>
    <w:p>
      <w:pPr>
        <w:spacing w:after="0"/>
        <w:ind w:firstLine="240"/>
        <w:jc w:val="left"/>
      </w:pPr>
      <w:r>
        <w:rPr>
          <w:rFonts w:ascii="Arial"/>
          <w:b w:val="false"/>
          <w:i w:val="false"/>
          <w:color w:val="000000"/>
          <w:sz w:val="18"/>
        </w:rPr>
        <w:t>- паспортизація водних об'єктів. З метою впровадження системи заходів, спрямованих на запобігання, обмеження і ліквідацію наслідків забруднення, засмічення і виснаження внутрішніх водойм м. Києва, проведення заходів із зовнішнього благоустрою, охорони, утримання та експлуатації внутрішніх водойм та земель водного фонду, покращення їх рекреаційної спроможності та екологічного стану, проведення науково-виробничої і організаційно-господарської діяльності у сфері створення і розвитку туристичної, спортивно-оздоровчої, розважальної і соціально-культурної інфраструктури на землях водного фонду м. Києва та з метою організації і здійснення рятувально-водолазних робіт для забезпечення безпеки людей на воді в місцях масового організованого та неорганізованого відпочинку в межах міста Києва виникає необхідність проведення паспортизації вказаних водойм та встановлення прибережних захисних смуг та водоохоронних зон.</w:t>
      </w:r>
    </w:p>
    <w:bookmarkEnd w:id="1320"/>
    <w:bookmarkStart w:name="11725" w:id="1321"/>
    <w:p>
      <w:pPr>
        <w:spacing w:after="0"/>
        <w:ind w:firstLine="240"/>
        <w:jc w:val="left"/>
      </w:pPr>
      <w:r>
        <w:rPr>
          <w:rFonts w:ascii="Arial"/>
          <w:b w:val="false"/>
          <w:i w:val="false"/>
          <w:color w:val="000000"/>
          <w:sz w:val="18"/>
        </w:rPr>
        <w:t xml:space="preserve">Паспортизація водойм (встановлення технічних параметрів водного об'єкта, гідрологічних характеристик річки (водотоку), регламентація експлуатаційної діяльності на водосховищах, ставках та озерах для забезпечення сталого використання (включаючи кількісне та якісне відновлення) усіх ресурсів, пов'язаних з існуванням водойми, надійності функціонування споруд і для підвищення ефективності їх використання) згідно з </w:t>
      </w:r>
      <w:r>
        <w:rPr>
          <w:rFonts w:ascii="Arial"/>
          <w:b w:val="false"/>
          <w:i w:val="false"/>
          <w:color w:val="000000"/>
          <w:sz w:val="18"/>
        </w:rPr>
        <w:t>наказом Міністерства екології та природних ресурсів України від 18.03.2013 N 99</w:t>
      </w:r>
      <w:r>
        <w:rPr>
          <w:rFonts w:ascii="Arial"/>
          <w:b w:val="false"/>
          <w:i w:val="false"/>
          <w:color w:val="000000"/>
          <w:sz w:val="18"/>
        </w:rPr>
        <w:t xml:space="preserve"> дає змогу раціонально використовувати водойми, не погіршуючи їх екологічний стан.</w:t>
      </w:r>
    </w:p>
    <w:bookmarkEnd w:id="1321"/>
    <w:bookmarkStart w:name="11726" w:id="1322"/>
    <w:p>
      <w:pPr>
        <w:spacing w:after="0"/>
        <w:ind w:firstLine="240"/>
        <w:jc w:val="left"/>
      </w:pPr>
      <w:r>
        <w:rPr>
          <w:rFonts w:ascii="Arial"/>
          <w:b w:val="false"/>
          <w:i w:val="false"/>
          <w:color w:val="000000"/>
          <w:sz w:val="18"/>
        </w:rPr>
        <w:t>У 2017 році проведено паспортизацію 15 водних об'єктів у чотирьох адміністративних районах міста Києва, у 2018 році проводилася паспортизація 16 водних об'єктів;</w:t>
      </w:r>
    </w:p>
    <w:bookmarkEnd w:id="1322"/>
    <w:bookmarkStart w:name="11727" w:id="1323"/>
    <w:p>
      <w:pPr>
        <w:spacing w:after="0"/>
        <w:ind w:firstLine="240"/>
        <w:jc w:val="left"/>
      </w:pPr>
      <w:r>
        <w:rPr>
          <w:rFonts w:ascii="Arial"/>
          <w:b w:val="false"/>
          <w:i w:val="false"/>
          <w:color w:val="000000"/>
          <w:sz w:val="18"/>
        </w:rPr>
        <w:t>- відсутність постійного контролю якості води на водних об'єктах міста Києва. КП "Плесо" для забезпечення на території м. Києва якості та безпечності поверхневих вод для купання та відпочинку з 2016 року впроваджено сучасний моніторинг якості води згідно з вимогами Директиви Європейського Союзу 2006/7/ЄС для рекреаційних вод (щодо впровадження оновлених стандартів ISO 7899 і ISO 9308 та оперативного моніторингу маркерів бактеріального забруднення та 47 санітарних профайлів для кожного пляжу міста).</w:t>
      </w:r>
    </w:p>
    <w:bookmarkEnd w:id="1323"/>
    <w:bookmarkStart w:name="11728" w:id="1324"/>
    <w:p>
      <w:pPr>
        <w:spacing w:after="0"/>
        <w:ind w:firstLine="240"/>
        <w:jc w:val="left"/>
      </w:pPr>
      <w:r>
        <w:rPr>
          <w:rFonts w:ascii="Arial"/>
          <w:b w:val="false"/>
          <w:i w:val="false"/>
          <w:color w:val="000000"/>
          <w:sz w:val="18"/>
        </w:rPr>
        <w:t>Також КП "Плесо" впроваджено всесвітньо визнану сучасну технологію компанії IDEXX Colilert 18, що дозволяє скоротити термін бактеріального дослідження втричі (з 72 до 18 год) та мінімізувати ризики інфекційних захворювань серед відпочивальників у м. Києві.</w:t>
      </w:r>
    </w:p>
    <w:bookmarkEnd w:id="1324"/>
    <w:bookmarkStart w:name="11729" w:id="1325"/>
    <w:p>
      <w:pPr>
        <w:spacing w:after="0"/>
        <w:ind w:firstLine="240"/>
        <w:jc w:val="left"/>
      </w:pPr>
      <w:r>
        <w:rPr>
          <w:rFonts w:ascii="Arial"/>
          <w:b w:val="false"/>
          <w:i w:val="false"/>
          <w:color w:val="000000"/>
          <w:sz w:val="18"/>
        </w:rPr>
        <w:t>У 2017 році ці роботи проводились на визначених та підготовлених місцях масового відпочинку на водних об'єктах м. Києва (11 місць), де можливий відпочинок з купанням (пляжі), та 17 місць масового відпочинку населення на водних об'єктах м. Києва, де можливий відпочинок без купання (зони відпочинку біля водних об'єктів).</w:t>
      </w:r>
    </w:p>
    <w:bookmarkEnd w:id="1325"/>
    <w:bookmarkStart w:name="11730" w:id="1326"/>
    <w:p>
      <w:pPr>
        <w:spacing w:after="0"/>
        <w:ind w:firstLine="240"/>
        <w:jc w:val="left"/>
      </w:pPr>
      <w:r>
        <w:rPr>
          <w:rFonts w:ascii="Arial"/>
          <w:b w:val="false"/>
          <w:i w:val="false"/>
          <w:color w:val="000000"/>
          <w:sz w:val="18"/>
        </w:rPr>
        <w:t>За результатами моніторингу якості води, у разі виявлення небезпек (санітарно-епідеміологічних відхилень від нормативів якості), здійснювалося оперативне інформування населення щодо змін якості води для купання шляхом встановлення попереджувальних знаків та відповідних повідомлень через ЗМІ та Internet.</w:t>
      </w:r>
    </w:p>
    <w:bookmarkEnd w:id="1326"/>
    <w:bookmarkStart w:name="11731" w:id="1327"/>
    <w:p>
      <w:pPr>
        <w:spacing w:after="0"/>
        <w:ind w:firstLine="240"/>
        <w:jc w:val="left"/>
      </w:pPr>
      <w:r>
        <w:rPr>
          <w:rFonts w:ascii="Arial"/>
          <w:b w:val="false"/>
          <w:i w:val="false"/>
          <w:color w:val="000000"/>
          <w:sz w:val="18"/>
        </w:rPr>
        <w:t>Крім того, у 2017 році впроваджено моніторинг водойм, що перебувають на балансі підприємства, за вмістом розчиненого кисню з метою недопущення заморів водних організмів у зимовий період. Для вирішення питання більш якісного контролю за станом води потрібно найближчим часом придбати пересувну лабораторію моніторингу поверхневих вод;</w:t>
      </w:r>
    </w:p>
    <w:bookmarkEnd w:id="1327"/>
    <w:bookmarkStart w:name="11732" w:id="1328"/>
    <w:p>
      <w:pPr>
        <w:spacing w:after="0"/>
        <w:ind w:firstLine="240"/>
        <w:jc w:val="left"/>
      </w:pPr>
      <w:r>
        <w:rPr>
          <w:rFonts w:ascii="Arial"/>
          <w:b w:val="false"/>
          <w:i w:val="false"/>
          <w:color w:val="000000"/>
          <w:sz w:val="18"/>
        </w:rPr>
        <w:t>- розширення кількості зон відпочинку. Постійне збільшення кількості мешканців столиці потребує додаткових територій для їх відпочинку. Для вирішення значної проблеми КП "Плесо" в порівнянні з 2016 роком збільшено кількість пляжів на 4 одиниці, в 2016 - 2017 роках придбано спеціалізованої техніки для утримання земель водного фонду 27 одиниць, проведено капітальний ремонт майже 20 зон відпочинку та капітальний ремонт 6 громадських вбиралень, планується збільшувати кількість пляжів щороку на 1 одиницю забезпечувати зазначені пляжі відповідною інфраструктурою та утримувати їх відповідно до встановлених санітарних норм.</w:t>
      </w:r>
    </w:p>
    <w:bookmarkEnd w:id="1328"/>
    <w:bookmarkStart w:name="11733" w:id="1329"/>
    <w:p>
      <w:pPr>
        <w:spacing w:after="0"/>
        <w:ind w:left="0"/>
        <w:jc w:val="center"/>
      </w:pPr>
      <w:r>
        <w:rPr>
          <w:rFonts w:ascii="Arial"/>
          <w:b/>
          <w:i w:val="false"/>
          <w:color w:val="000000"/>
          <w:sz w:val="18"/>
        </w:rPr>
        <w:t>Безпека поводження на водних об'єктах</w:t>
      </w:r>
    </w:p>
    <w:bookmarkEnd w:id="1329"/>
    <w:bookmarkStart w:name="11734" w:id="1330"/>
    <w:p>
      <w:pPr>
        <w:spacing w:after="0"/>
        <w:ind w:firstLine="240"/>
        <w:jc w:val="left"/>
      </w:pPr>
      <w:r>
        <w:rPr>
          <w:rFonts w:ascii="Arial"/>
          <w:b w:val="false"/>
          <w:i w:val="false"/>
          <w:color w:val="000000"/>
          <w:sz w:val="18"/>
        </w:rPr>
        <w:t>Невід'ємною складовою розвитку рекреаційного водного комплексу є рятування і охорона людей на водних об'єктах міста Києва, обстеження підводної акваторії пляжів та зон відпочинку, надання своєчасної допомоги потерпілим, проведення пошукових робіт, захист навколишнього природного середовища та локалізація зони впливу шкідливих і небезпечних факторів, що виникають під час аварій, негативних природних явищ, інших водолазних та рятувально-водолазних робіт.</w:t>
      </w:r>
    </w:p>
    <w:bookmarkEnd w:id="1330"/>
    <w:bookmarkStart w:name="11735" w:id="1331"/>
    <w:p>
      <w:pPr>
        <w:spacing w:after="0"/>
        <w:ind w:firstLine="240"/>
        <w:jc w:val="left"/>
      </w:pPr>
      <w:r>
        <w:rPr>
          <w:rFonts w:ascii="Arial"/>
          <w:b w:val="false"/>
          <w:i w:val="false"/>
          <w:color w:val="000000"/>
          <w:sz w:val="18"/>
        </w:rPr>
        <w:t>Офіційна статистика Всесвітньої Організації Охорони Здоров'я (ВООЗ) свідчить - за кількістю жертв утоплень Україна посідає невтішне шосте місце зі 117 країн (у розрахунку на 100 тис. осіб). Українці тонуть в п'ять разів частіше, ніж американці, в сім разів частіше, ніж британці та в 20 разів частіше, ніж австралійці. Втоплення - друга (після ДТП) причина раптової смертності серед дітей та підлітків.</w:t>
      </w:r>
    </w:p>
    <w:bookmarkEnd w:id="1331"/>
    <w:bookmarkStart w:name="11736" w:id="1332"/>
    <w:p>
      <w:pPr>
        <w:spacing w:after="0"/>
        <w:ind w:firstLine="240"/>
        <w:jc w:val="left"/>
      </w:pPr>
      <w:r>
        <w:rPr>
          <w:rFonts w:ascii="Arial"/>
          <w:b w:val="false"/>
          <w:i w:val="false"/>
          <w:color w:val="000000"/>
          <w:sz w:val="18"/>
        </w:rPr>
        <w:t>Відповідні заходи в місті Києві здійснює Спеціалізована аварійна рятувально-водолазна служба (САРВС) КП "Плесо", яка є найбільшою службою порятунку на воді в Україні та у місті Києві. Зони відповідальності САРВС КП "Плесо" включають в себе: контроль за акваторією ввірених об'єктів (пляжів, зон відпочинку тощо) за рахунок виставляння постів, виконання патрулювань з використанням технічних засобів (моторних плавзасобів, веслових плавзасобів, автомобілів тощо), пішого патрулювання; здатність до оперативного реагування на надзвичайні ситуації з людьми на воді. Площа зон відповідальності залежить від розряду станції, технічного оснащення та укомплектованості особовим складом. У 2016 році було реалізовано проект "Пляжний Патруль", за результатами роботи залучених до цього проекту лайфгардів на пляжах міста Києва за час їхнього патрулювання було врятовано тільки в 2018 році 106 плавців. Статистика врятованих плавців наведена в таблиці 7.</w:t>
      </w:r>
    </w:p>
    <w:bookmarkEnd w:id="1332"/>
    <w:bookmarkStart w:name="11737" w:id="1333"/>
    <w:p>
      <w:pPr>
        <w:spacing w:after="0"/>
        <w:ind w:firstLine="240"/>
        <w:jc w:val="right"/>
      </w:pPr>
      <w:r>
        <w:rPr>
          <w:rFonts w:ascii="Arial"/>
          <w:b w:val="false"/>
          <w:i w:val="false"/>
          <w:color w:val="000000"/>
          <w:sz w:val="18"/>
        </w:rPr>
        <w:t>Таблиця 7</w:t>
      </w:r>
    </w:p>
    <w:bookmarkEnd w:id="1333"/>
    <w:bookmarkStart w:name="11738" w:id="1334"/>
    <w:p>
      <w:pPr>
        <w:spacing w:after="0"/>
        <w:ind w:left="0"/>
        <w:jc w:val="center"/>
      </w:pPr>
      <w:r>
        <w:rPr>
          <w:rFonts w:ascii="Arial"/>
          <w:b/>
          <w:i w:val="false"/>
          <w:color w:val="000000"/>
          <w:sz w:val="18"/>
        </w:rPr>
        <w:t>Статистика врятованих плавців у 2016 - 2018 роки</w:t>
      </w:r>
    </w:p>
    <w:bookmarkEnd w:id="133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070"/>
        <w:gridCol w:w="1745"/>
        <w:gridCol w:w="1841"/>
        <w:gridCol w:w="2034"/>
      </w:tblGrid>
      <w:tr>
        <w:trPr>
          <w:trHeight w:val="45" w:hRule="atLeast"/>
        </w:trPr>
        <w:tc>
          <w:tcPr>
            <w:tcW w:w="4070" w:type="dxa"/>
            <w:tcBorders>
              <w:top w:val="outset" w:color="000000" w:sz="8"/>
              <w:left w:val="outset" w:color="000000" w:sz="8"/>
              <w:bottom w:val="outset" w:color="000000" w:sz="8"/>
              <w:right w:val="outset" w:color="000000" w:sz="8"/>
            </w:tcBorders>
            <w:vAlign w:val="center"/>
          </w:tcPr>
          <w:bookmarkStart w:name="11739" w:id="1335"/>
          <w:p>
            <w:pPr>
              <w:spacing w:after="0"/>
              <w:ind w:left="0"/>
              <w:jc w:val="center"/>
            </w:pPr>
            <w:r>
              <w:rPr>
                <w:rFonts w:ascii="Arial"/>
                <w:b w:val="false"/>
                <w:i w:val="false"/>
                <w:color w:val="000000"/>
                <w:sz w:val="15"/>
              </w:rPr>
              <w:t>Показник</w:t>
            </w:r>
          </w:p>
          <w:bookmarkEnd w:id="1335"/>
        </w:tc>
        <w:tc>
          <w:tcPr>
            <w:tcW w:w="1745" w:type="dxa"/>
            <w:tcBorders>
              <w:top w:val="outset" w:color="000000" w:sz="8"/>
              <w:left w:val="outset" w:color="000000" w:sz="8"/>
              <w:bottom w:val="outset" w:color="000000" w:sz="8"/>
              <w:right w:val="outset" w:color="000000" w:sz="8"/>
            </w:tcBorders>
            <w:vAlign w:val="center"/>
          </w:tcPr>
          <w:bookmarkStart w:name="11740" w:id="1336"/>
          <w:p>
            <w:pPr>
              <w:spacing w:after="0"/>
              <w:ind w:left="0"/>
              <w:jc w:val="center"/>
            </w:pPr>
            <w:r>
              <w:rPr>
                <w:rFonts w:ascii="Arial"/>
                <w:b w:val="false"/>
                <w:i w:val="false"/>
                <w:color w:val="000000"/>
                <w:sz w:val="15"/>
              </w:rPr>
              <w:t>2016</w:t>
            </w:r>
          </w:p>
          <w:bookmarkEnd w:id="1336"/>
        </w:tc>
        <w:tc>
          <w:tcPr>
            <w:tcW w:w="1841" w:type="dxa"/>
            <w:tcBorders>
              <w:top w:val="outset" w:color="000000" w:sz="8"/>
              <w:left w:val="outset" w:color="000000" w:sz="8"/>
              <w:bottom w:val="outset" w:color="000000" w:sz="8"/>
              <w:right w:val="outset" w:color="000000" w:sz="8"/>
            </w:tcBorders>
            <w:vAlign w:val="center"/>
          </w:tcPr>
          <w:bookmarkStart w:name="11741" w:id="1337"/>
          <w:p>
            <w:pPr>
              <w:spacing w:after="0"/>
              <w:ind w:left="0"/>
              <w:jc w:val="center"/>
            </w:pPr>
            <w:r>
              <w:rPr>
                <w:rFonts w:ascii="Arial"/>
                <w:b w:val="false"/>
                <w:i w:val="false"/>
                <w:color w:val="000000"/>
                <w:sz w:val="15"/>
              </w:rPr>
              <w:t>2017</w:t>
            </w:r>
          </w:p>
          <w:bookmarkEnd w:id="1337"/>
        </w:tc>
        <w:tc>
          <w:tcPr>
            <w:tcW w:w="2034" w:type="dxa"/>
            <w:tcBorders>
              <w:top w:val="outset" w:color="000000" w:sz="8"/>
              <w:left w:val="outset" w:color="000000" w:sz="8"/>
              <w:bottom w:val="outset" w:color="000000" w:sz="8"/>
              <w:right w:val="outset" w:color="000000" w:sz="8"/>
            </w:tcBorders>
            <w:vAlign w:val="center"/>
          </w:tcPr>
          <w:bookmarkStart w:name="11742" w:id="1338"/>
          <w:p>
            <w:pPr>
              <w:spacing w:after="0"/>
              <w:ind w:left="0"/>
              <w:jc w:val="center"/>
            </w:pPr>
            <w:r>
              <w:rPr>
                <w:rFonts w:ascii="Arial"/>
                <w:b w:val="false"/>
                <w:i w:val="false"/>
                <w:color w:val="000000"/>
                <w:sz w:val="15"/>
              </w:rPr>
              <w:t>2018</w:t>
            </w:r>
          </w:p>
          <w:bookmarkEnd w:id="1338"/>
        </w:tc>
      </w:tr>
      <w:tr>
        <w:trPr>
          <w:trHeight w:val="45" w:hRule="atLeast"/>
        </w:trPr>
        <w:tc>
          <w:tcPr>
            <w:tcW w:w="4070" w:type="dxa"/>
            <w:tcBorders>
              <w:top w:val="outset" w:color="000000" w:sz="8"/>
              <w:left w:val="outset" w:color="000000" w:sz="8"/>
              <w:bottom w:val="outset" w:color="000000" w:sz="8"/>
              <w:right w:val="outset" w:color="000000" w:sz="8"/>
            </w:tcBorders>
            <w:vAlign w:val="center"/>
          </w:tcPr>
          <w:bookmarkStart w:name="11743" w:id="1339"/>
          <w:p>
            <w:pPr>
              <w:spacing w:after="0"/>
              <w:ind w:left="0"/>
              <w:jc w:val="left"/>
            </w:pPr>
            <w:r>
              <w:rPr>
                <w:rFonts w:ascii="Arial"/>
                <w:b w:val="false"/>
                <w:i w:val="false"/>
                <w:color w:val="000000"/>
                <w:sz w:val="15"/>
              </w:rPr>
              <w:t>Врятовано плавців</w:t>
            </w:r>
          </w:p>
          <w:bookmarkEnd w:id="1339"/>
        </w:tc>
        <w:tc>
          <w:tcPr>
            <w:tcW w:w="1745" w:type="dxa"/>
            <w:tcBorders>
              <w:top w:val="outset" w:color="000000" w:sz="8"/>
              <w:left w:val="outset" w:color="000000" w:sz="8"/>
              <w:bottom w:val="outset" w:color="000000" w:sz="8"/>
              <w:right w:val="outset" w:color="000000" w:sz="8"/>
            </w:tcBorders>
            <w:vAlign w:val="center"/>
          </w:tcPr>
          <w:bookmarkStart w:name="11744" w:id="1340"/>
          <w:p>
            <w:pPr>
              <w:spacing w:after="0"/>
              <w:ind w:left="0"/>
              <w:jc w:val="center"/>
            </w:pPr>
            <w:r>
              <w:rPr>
                <w:rFonts w:ascii="Arial"/>
                <w:b w:val="false"/>
                <w:i w:val="false"/>
                <w:color w:val="000000"/>
                <w:sz w:val="15"/>
              </w:rPr>
              <w:t>114</w:t>
            </w:r>
          </w:p>
          <w:bookmarkEnd w:id="1340"/>
        </w:tc>
        <w:tc>
          <w:tcPr>
            <w:tcW w:w="1841" w:type="dxa"/>
            <w:tcBorders>
              <w:top w:val="outset" w:color="000000" w:sz="8"/>
              <w:left w:val="outset" w:color="000000" w:sz="8"/>
              <w:bottom w:val="outset" w:color="000000" w:sz="8"/>
              <w:right w:val="outset" w:color="000000" w:sz="8"/>
            </w:tcBorders>
            <w:vAlign w:val="center"/>
          </w:tcPr>
          <w:bookmarkStart w:name="11745" w:id="1341"/>
          <w:p>
            <w:pPr>
              <w:spacing w:after="0"/>
              <w:ind w:left="0"/>
              <w:jc w:val="center"/>
            </w:pPr>
            <w:r>
              <w:rPr>
                <w:rFonts w:ascii="Arial"/>
                <w:b w:val="false"/>
                <w:i w:val="false"/>
                <w:color w:val="000000"/>
                <w:sz w:val="15"/>
              </w:rPr>
              <w:t>104</w:t>
            </w:r>
          </w:p>
          <w:bookmarkEnd w:id="1341"/>
        </w:tc>
        <w:tc>
          <w:tcPr>
            <w:tcW w:w="2034" w:type="dxa"/>
            <w:tcBorders>
              <w:top w:val="outset" w:color="000000" w:sz="8"/>
              <w:left w:val="outset" w:color="000000" w:sz="8"/>
              <w:bottom w:val="outset" w:color="000000" w:sz="8"/>
              <w:right w:val="outset" w:color="000000" w:sz="8"/>
            </w:tcBorders>
            <w:vAlign w:val="center"/>
          </w:tcPr>
          <w:bookmarkStart w:name="11746" w:id="1342"/>
          <w:p>
            <w:pPr>
              <w:spacing w:after="0"/>
              <w:ind w:left="0"/>
              <w:jc w:val="center"/>
            </w:pPr>
            <w:r>
              <w:rPr>
                <w:rFonts w:ascii="Arial"/>
                <w:b w:val="false"/>
                <w:i w:val="false"/>
                <w:color w:val="000000"/>
                <w:sz w:val="15"/>
              </w:rPr>
              <w:t>106</w:t>
            </w:r>
          </w:p>
          <w:bookmarkEnd w:id="1342"/>
        </w:tc>
      </w:tr>
    </w:tbl>
    <w:p>
      <w:pPr>
        <w:spacing/>
        <w:ind w:left="0"/>
        <w:jc w:val="left"/>
      </w:pPr>
      <w:r>
        <w:br/>
      </w:r>
    </w:p>
    <w:bookmarkStart w:name="11747" w:id="1343"/>
    <w:p>
      <w:pPr>
        <w:spacing w:after="0"/>
        <w:ind w:firstLine="240"/>
        <w:jc w:val="left"/>
      </w:pPr>
      <w:r>
        <w:rPr>
          <w:rFonts w:ascii="Arial"/>
          <w:b w:val="false"/>
          <w:i w:val="false"/>
          <w:color w:val="000000"/>
          <w:sz w:val="18"/>
        </w:rPr>
        <w:t>Не зафіксовано жодного летального випадку. Подібне досягнення стало можливим саме завдяки просвітницькій роботі з батьками дітей, нетверезими громадянами та надто самовпевненими спортсменами, які за статистикою потрапляють до категорії ризику, інформація наведена в таблиці 8.</w:t>
      </w:r>
    </w:p>
    <w:bookmarkEnd w:id="1343"/>
    <w:bookmarkStart w:name="11748" w:id="1344"/>
    <w:p>
      <w:pPr>
        <w:spacing w:after="0"/>
        <w:ind w:firstLine="240"/>
        <w:jc w:val="right"/>
      </w:pPr>
      <w:r>
        <w:rPr>
          <w:rFonts w:ascii="Arial"/>
          <w:b w:val="false"/>
          <w:i w:val="false"/>
          <w:color w:val="000000"/>
          <w:sz w:val="18"/>
        </w:rPr>
        <w:t>Таблиця 8</w:t>
      </w:r>
    </w:p>
    <w:bookmarkEnd w:id="1344"/>
    <w:bookmarkStart w:name="11749" w:id="1345"/>
    <w:p>
      <w:pPr>
        <w:spacing w:after="0"/>
        <w:ind w:left="0"/>
        <w:jc w:val="center"/>
      </w:pPr>
      <w:r>
        <w:rPr>
          <w:rFonts w:ascii="Arial"/>
          <w:b/>
          <w:i w:val="false"/>
          <w:color w:val="000000"/>
          <w:sz w:val="18"/>
        </w:rPr>
        <w:t>Статистичні дані проведення превентивних заходів у 2016-2018 роки</w:t>
      </w:r>
    </w:p>
    <w:bookmarkEnd w:id="134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39"/>
        <w:gridCol w:w="1163"/>
        <w:gridCol w:w="1357"/>
        <w:gridCol w:w="969"/>
        <w:gridCol w:w="1550"/>
        <w:gridCol w:w="1356"/>
        <w:gridCol w:w="1356"/>
      </w:tblGrid>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11750" w:id="1346"/>
          <w:p>
            <w:pPr>
              <w:spacing w:after="0"/>
              <w:ind w:left="0"/>
              <w:jc w:val="center"/>
            </w:pPr>
            <w:r>
              <w:rPr>
                <w:rFonts w:ascii="Arial"/>
                <w:b w:val="false"/>
                <w:i w:val="false"/>
                <w:color w:val="000000"/>
                <w:sz w:val="15"/>
              </w:rPr>
              <w:t>Рік</w:t>
            </w:r>
          </w:p>
          <w:bookmarkEnd w:id="1346"/>
        </w:tc>
        <w:tc>
          <w:tcPr>
            <w:tcW w:w="1163" w:type="dxa"/>
            <w:tcBorders>
              <w:top w:val="outset" w:color="000000" w:sz="8"/>
              <w:left w:val="outset" w:color="000000" w:sz="8"/>
              <w:bottom w:val="outset" w:color="000000" w:sz="8"/>
              <w:right w:val="outset" w:color="000000" w:sz="8"/>
            </w:tcBorders>
            <w:vAlign w:val="center"/>
          </w:tcPr>
          <w:bookmarkStart w:name="11751" w:id="1347"/>
          <w:p>
            <w:pPr>
              <w:spacing w:after="0"/>
              <w:ind w:left="0"/>
              <w:jc w:val="center"/>
            </w:pPr>
            <w:r>
              <w:rPr>
                <w:rFonts w:ascii="Arial"/>
                <w:b w:val="false"/>
                <w:i w:val="false"/>
                <w:color w:val="000000"/>
                <w:sz w:val="15"/>
              </w:rPr>
              <w:t>2016</w:t>
            </w:r>
          </w:p>
          <w:bookmarkEnd w:id="1347"/>
        </w:tc>
        <w:tc>
          <w:tcPr>
            <w:tcW w:w="1357" w:type="dxa"/>
            <w:tcBorders>
              <w:top w:val="outset" w:color="000000" w:sz="8"/>
              <w:left w:val="outset" w:color="000000" w:sz="8"/>
              <w:bottom w:val="outset" w:color="000000" w:sz="8"/>
              <w:right w:val="outset" w:color="000000" w:sz="8"/>
            </w:tcBorders>
            <w:vAlign w:val="center"/>
          </w:tcPr>
          <w:bookmarkStart w:name="11752" w:id="1348"/>
          <w:p>
            <w:pPr>
              <w:spacing w:after="0"/>
              <w:ind w:left="0"/>
              <w:jc w:val="center"/>
            </w:pPr>
            <w:r>
              <w:rPr>
                <w:rFonts w:ascii="Arial"/>
                <w:b w:val="false"/>
                <w:i w:val="false"/>
                <w:color w:val="000000"/>
                <w:sz w:val="15"/>
              </w:rPr>
              <w:t>2017</w:t>
            </w:r>
          </w:p>
          <w:bookmarkEnd w:id="1348"/>
        </w:tc>
        <w:tc>
          <w:tcPr>
            <w:tcW w:w="969" w:type="dxa"/>
            <w:tcBorders>
              <w:top w:val="outset" w:color="000000" w:sz="8"/>
              <w:left w:val="outset" w:color="000000" w:sz="8"/>
              <w:bottom w:val="outset" w:color="000000" w:sz="8"/>
              <w:right w:val="outset" w:color="000000" w:sz="8"/>
            </w:tcBorders>
            <w:vAlign w:val="center"/>
          </w:tcPr>
          <w:bookmarkStart w:name="11753" w:id="1349"/>
          <w:p>
            <w:pPr>
              <w:spacing w:after="0"/>
              <w:ind w:left="0"/>
              <w:jc w:val="center"/>
            </w:pPr>
            <w:r>
              <w:rPr>
                <w:rFonts w:ascii="Arial"/>
                <w:b w:val="false"/>
                <w:i w:val="false"/>
                <w:color w:val="000000"/>
                <w:sz w:val="15"/>
              </w:rPr>
              <w:t>2018</w:t>
            </w:r>
          </w:p>
          <w:bookmarkEnd w:id="1349"/>
        </w:tc>
        <w:tc>
          <w:tcPr>
            <w:tcW w:w="1550" w:type="dxa"/>
            <w:tcBorders>
              <w:top w:val="outset" w:color="000000" w:sz="8"/>
              <w:left w:val="outset" w:color="000000" w:sz="8"/>
              <w:bottom w:val="outset" w:color="000000" w:sz="8"/>
              <w:right w:val="outset" w:color="000000" w:sz="8"/>
            </w:tcBorders>
            <w:vAlign w:val="center"/>
          </w:tcPr>
          <w:bookmarkStart w:name="11754" w:id="1350"/>
          <w:p>
            <w:pPr>
              <w:spacing w:after="0"/>
              <w:ind w:left="0"/>
              <w:jc w:val="center"/>
            </w:pPr>
            <w:r>
              <w:rPr>
                <w:rFonts w:ascii="Arial"/>
                <w:b w:val="false"/>
                <w:i w:val="false"/>
                <w:color w:val="000000"/>
                <w:sz w:val="15"/>
              </w:rPr>
              <w:t>2019</w:t>
            </w:r>
          </w:p>
          <w:bookmarkEnd w:id="1350"/>
        </w:tc>
        <w:tc>
          <w:tcPr>
            <w:tcW w:w="1356" w:type="dxa"/>
            <w:tcBorders>
              <w:top w:val="outset" w:color="000000" w:sz="8"/>
              <w:left w:val="outset" w:color="000000" w:sz="8"/>
              <w:bottom w:val="outset" w:color="000000" w:sz="8"/>
              <w:right w:val="outset" w:color="000000" w:sz="8"/>
            </w:tcBorders>
            <w:vAlign w:val="center"/>
          </w:tcPr>
          <w:bookmarkStart w:name="11755" w:id="1351"/>
          <w:p>
            <w:pPr>
              <w:spacing w:after="0"/>
              <w:ind w:left="0"/>
              <w:jc w:val="center"/>
            </w:pPr>
            <w:r>
              <w:rPr>
                <w:rFonts w:ascii="Arial"/>
                <w:b w:val="false"/>
                <w:i w:val="false"/>
                <w:color w:val="000000"/>
                <w:sz w:val="15"/>
              </w:rPr>
              <w:t>2020</w:t>
            </w:r>
          </w:p>
          <w:bookmarkEnd w:id="1351"/>
        </w:tc>
        <w:tc>
          <w:tcPr>
            <w:tcW w:w="1356" w:type="dxa"/>
            <w:tcBorders>
              <w:top w:val="outset" w:color="000000" w:sz="8"/>
              <w:left w:val="outset" w:color="000000" w:sz="8"/>
              <w:bottom w:val="outset" w:color="000000" w:sz="8"/>
              <w:right w:val="outset" w:color="000000" w:sz="8"/>
            </w:tcBorders>
            <w:vAlign w:val="center"/>
          </w:tcPr>
          <w:bookmarkStart w:name="11756" w:id="1352"/>
          <w:p>
            <w:pPr>
              <w:spacing w:after="0"/>
              <w:ind w:left="0"/>
              <w:jc w:val="center"/>
            </w:pPr>
            <w:r>
              <w:rPr>
                <w:rFonts w:ascii="Arial"/>
                <w:b w:val="false"/>
                <w:i w:val="false"/>
                <w:color w:val="000000"/>
                <w:sz w:val="15"/>
              </w:rPr>
              <w:t>2021</w:t>
            </w:r>
          </w:p>
          <w:bookmarkEnd w:id="1352"/>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11757" w:id="1353"/>
          <w:p>
            <w:pPr>
              <w:spacing w:after="0"/>
              <w:ind w:left="0"/>
              <w:jc w:val="left"/>
            </w:pPr>
            <w:r>
              <w:rPr>
                <w:rFonts w:ascii="Arial"/>
                <w:b w:val="false"/>
                <w:i w:val="false"/>
                <w:color w:val="000000"/>
                <w:sz w:val="15"/>
              </w:rPr>
              <w:t>Кількість превентивних дій</w:t>
            </w:r>
          </w:p>
          <w:bookmarkEnd w:id="1353"/>
        </w:tc>
        <w:tc>
          <w:tcPr>
            <w:tcW w:w="1163" w:type="dxa"/>
            <w:tcBorders>
              <w:top w:val="outset" w:color="000000" w:sz="8"/>
              <w:left w:val="outset" w:color="000000" w:sz="8"/>
              <w:bottom w:val="outset" w:color="000000" w:sz="8"/>
              <w:right w:val="outset" w:color="000000" w:sz="8"/>
            </w:tcBorders>
            <w:vAlign w:val="center"/>
          </w:tcPr>
          <w:bookmarkStart w:name="11758" w:id="1354"/>
          <w:p>
            <w:pPr>
              <w:spacing w:after="0"/>
              <w:ind w:left="0"/>
              <w:jc w:val="center"/>
            </w:pPr>
            <w:r>
              <w:rPr>
                <w:rFonts w:ascii="Arial"/>
                <w:b w:val="false"/>
                <w:i w:val="false"/>
                <w:color w:val="000000"/>
                <w:sz w:val="15"/>
              </w:rPr>
              <w:t>11486</w:t>
            </w:r>
          </w:p>
          <w:bookmarkEnd w:id="1354"/>
        </w:tc>
        <w:tc>
          <w:tcPr>
            <w:tcW w:w="1357" w:type="dxa"/>
            <w:tcBorders>
              <w:top w:val="outset" w:color="000000" w:sz="8"/>
              <w:left w:val="outset" w:color="000000" w:sz="8"/>
              <w:bottom w:val="outset" w:color="000000" w:sz="8"/>
              <w:right w:val="outset" w:color="000000" w:sz="8"/>
            </w:tcBorders>
            <w:vAlign w:val="center"/>
          </w:tcPr>
          <w:bookmarkStart w:name="11759" w:id="1355"/>
          <w:p>
            <w:pPr>
              <w:spacing w:after="0"/>
              <w:ind w:left="0"/>
              <w:jc w:val="center"/>
            </w:pPr>
            <w:r>
              <w:rPr>
                <w:rFonts w:ascii="Arial"/>
                <w:b w:val="false"/>
                <w:i w:val="false"/>
                <w:color w:val="000000"/>
                <w:sz w:val="15"/>
              </w:rPr>
              <w:t>23457</w:t>
            </w:r>
          </w:p>
          <w:bookmarkEnd w:id="1355"/>
        </w:tc>
        <w:tc>
          <w:tcPr>
            <w:tcW w:w="969" w:type="dxa"/>
            <w:tcBorders>
              <w:top w:val="outset" w:color="000000" w:sz="8"/>
              <w:left w:val="outset" w:color="000000" w:sz="8"/>
              <w:bottom w:val="outset" w:color="000000" w:sz="8"/>
              <w:right w:val="outset" w:color="000000" w:sz="8"/>
            </w:tcBorders>
            <w:vAlign w:val="center"/>
          </w:tcPr>
          <w:bookmarkStart w:name="11760" w:id="1356"/>
          <w:p>
            <w:pPr>
              <w:spacing w:after="0"/>
              <w:ind w:left="0"/>
              <w:jc w:val="center"/>
            </w:pPr>
            <w:r>
              <w:rPr>
                <w:rFonts w:ascii="Arial"/>
                <w:b w:val="false"/>
                <w:i w:val="false"/>
                <w:color w:val="000000"/>
                <w:sz w:val="15"/>
              </w:rPr>
              <w:t>32142</w:t>
            </w:r>
          </w:p>
          <w:bookmarkEnd w:id="1356"/>
        </w:tc>
        <w:tc>
          <w:tcPr>
            <w:tcW w:w="1550" w:type="dxa"/>
            <w:tcBorders>
              <w:top w:val="outset" w:color="000000" w:sz="8"/>
              <w:left w:val="outset" w:color="000000" w:sz="8"/>
              <w:bottom w:val="outset" w:color="000000" w:sz="8"/>
              <w:right w:val="outset" w:color="000000" w:sz="8"/>
            </w:tcBorders>
            <w:vAlign w:val="center"/>
          </w:tcPr>
          <w:bookmarkStart w:name="11761" w:id="1357"/>
          <w:p>
            <w:pPr>
              <w:spacing w:after="0"/>
              <w:ind w:left="0"/>
              <w:jc w:val="center"/>
            </w:pPr>
            <w:r>
              <w:rPr>
                <w:rFonts w:ascii="Arial"/>
                <w:b w:val="false"/>
                <w:i w:val="false"/>
                <w:color w:val="000000"/>
                <w:sz w:val="15"/>
              </w:rPr>
              <w:t>&amp;lt;40000</w:t>
            </w:r>
          </w:p>
          <w:bookmarkEnd w:id="1357"/>
        </w:tc>
        <w:tc>
          <w:tcPr>
            <w:tcW w:w="1356" w:type="dxa"/>
            <w:tcBorders>
              <w:top w:val="outset" w:color="000000" w:sz="8"/>
              <w:left w:val="outset" w:color="000000" w:sz="8"/>
              <w:bottom w:val="outset" w:color="000000" w:sz="8"/>
              <w:right w:val="outset" w:color="000000" w:sz="8"/>
            </w:tcBorders>
            <w:vAlign w:val="center"/>
          </w:tcPr>
          <w:bookmarkStart w:name="11762" w:id="1358"/>
          <w:p>
            <w:pPr>
              <w:spacing w:after="0"/>
              <w:ind w:left="0"/>
              <w:jc w:val="center"/>
            </w:pPr>
            <w:r>
              <w:rPr>
                <w:rFonts w:ascii="Arial"/>
                <w:b w:val="false"/>
                <w:i w:val="false"/>
                <w:color w:val="000000"/>
                <w:sz w:val="15"/>
              </w:rPr>
              <w:t>&amp;lt;50000</w:t>
            </w:r>
          </w:p>
          <w:bookmarkEnd w:id="1358"/>
        </w:tc>
        <w:tc>
          <w:tcPr>
            <w:tcW w:w="1356" w:type="dxa"/>
            <w:tcBorders>
              <w:top w:val="outset" w:color="000000" w:sz="8"/>
              <w:left w:val="outset" w:color="000000" w:sz="8"/>
              <w:bottom w:val="outset" w:color="000000" w:sz="8"/>
              <w:right w:val="outset" w:color="000000" w:sz="8"/>
            </w:tcBorders>
            <w:vAlign w:val="center"/>
          </w:tcPr>
          <w:bookmarkStart w:name="11763" w:id="1359"/>
          <w:p>
            <w:pPr>
              <w:spacing w:after="0"/>
              <w:ind w:left="0"/>
              <w:jc w:val="center"/>
            </w:pPr>
            <w:r>
              <w:rPr>
                <w:rFonts w:ascii="Arial"/>
                <w:b w:val="false"/>
                <w:i w:val="false"/>
                <w:color w:val="000000"/>
                <w:sz w:val="15"/>
              </w:rPr>
              <w:t>&amp;lt;70000</w:t>
            </w:r>
          </w:p>
          <w:bookmarkEnd w:id="1359"/>
        </w:tc>
      </w:tr>
    </w:tbl>
    <w:p>
      <w:pPr>
        <w:spacing/>
        <w:ind w:left="0"/>
        <w:jc w:val="left"/>
      </w:pPr>
      <w:r>
        <w:br/>
      </w:r>
    </w:p>
    <w:bookmarkStart w:name="11764" w:id="1360"/>
    <w:p>
      <w:pPr>
        <w:spacing w:after="0"/>
        <w:ind w:firstLine="240"/>
        <w:jc w:val="left"/>
      </w:pPr>
      <w:r>
        <w:rPr>
          <w:rFonts w:ascii="Arial"/>
          <w:b w:val="false"/>
          <w:i w:val="false"/>
          <w:color w:val="000000"/>
          <w:sz w:val="18"/>
        </w:rPr>
        <w:t>Для більш ефективного виконання роботи над превенцією та запобігання нещасним випадкам на воді необхідно збільшити кількість водно-моторного транспорту, а саме: надувних моторних човнів, гідроциклів, рятувальних каяків, рятувальних дощок (серфів), рятувальних тюбів-поясів. Для більш ефективного патрулювання на суші необхідно збільшити кількість наземного транспорту, а саме: машин (моделі пікап), мотовсюдиходів. Для надання кваліфікованої медичної допомоги необхідні тренувальні манекени для проведення серцево-легенової реанімації, а також дефібрилятори. Для фіксування критичних ситуацій (для аналізу) варто придбати відеокамери. Також доцільно збільшити кількість рятувальних постів до 35 (станом на 2018 рік працює 25 постів).</w:t>
      </w:r>
    </w:p>
    <w:bookmarkEnd w:id="1360"/>
    <w:bookmarkStart w:name="11765" w:id="1361"/>
    <w:p>
      <w:pPr>
        <w:spacing w:after="0"/>
        <w:ind w:firstLine="240"/>
        <w:jc w:val="left"/>
      </w:pPr>
      <w:r>
        <w:rPr>
          <w:rFonts w:ascii="Arial"/>
          <w:b w:val="false"/>
          <w:i w:val="false"/>
          <w:color w:val="000000"/>
          <w:sz w:val="18"/>
        </w:rPr>
        <w:t>Для створення умов безпечного відпочинку людей на водних об'єктах міста Києва постійно здійснюються заходи з облаштування належної інфраструктури уніфікованих пляжів на основі розроблених паспортів підводної частини пляжів, розташованих на річках та водоймах.</w:t>
      </w:r>
    </w:p>
    <w:bookmarkEnd w:id="1361"/>
    <w:bookmarkStart w:name="11766" w:id="1362"/>
    <w:p>
      <w:pPr>
        <w:spacing w:after="0"/>
        <w:ind w:left="0"/>
        <w:jc w:val="center"/>
      </w:pPr>
      <w:r>
        <w:rPr>
          <w:rFonts w:ascii="Arial"/>
          <w:b/>
          <w:i w:val="false"/>
          <w:color w:val="000000"/>
          <w:sz w:val="18"/>
        </w:rPr>
        <w:t>Благоустрій об'єктів зеленого господарства</w:t>
      </w:r>
    </w:p>
    <w:bookmarkEnd w:id="1362"/>
    <w:bookmarkStart w:name="11767" w:id="1363"/>
    <w:p>
      <w:pPr>
        <w:spacing w:after="0"/>
        <w:ind w:firstLine="240"/>
        <w:jc w:val="left"/>
      </w:pPr>
      <w:r>
        <w:rPr>
          <w:rFonts w:ascii="Arial"/>
          <w:b w:val="false"/>
          <w:i w:val="false"/>
          <w:color w:val="000000"/>
          <w:sz w:val="18"/>
        </w:rPr>
        <w:t>Сучасний екологічний стан зелених насаджень міської зеленої зони та прилеглої до міста лісової зони зумовлюється як рівнем та інтенсивністю антропогенного впливу, так і зростаючим техногенним навантаженням, що порушує природну стійкість ґрунтів і середовища. Зелені насадження відіграють значну роль у боротьбі із забрудненнями атмосфери, регулюванні теплового режиму, шумозахисті, інженерному захисті, впливають на мікроклімат, а також естетичний та санітарний стан міста.</w:t>
      </w:r>
    </w:p>
    <w:bookmarkEnd w:id="1363"/>
    <w:bookmarkStart w:name="11768" w:id="1364"/>
    <w:p>
      <w:pPr>
        <w:spacing w:after="0"/>
        <w:ind w:firstLine="240"/>
        <w:jc w:val="left"/>
      </w:pPr>
      <w:r>
        <w:rPr>
          <w:rFonts w:ascii="Arial"/>
          <w:b w:val="false"/>
          <w:i w:val="false"/>
          <w:color w:val="000000"/>
          <w:sz w:val="18"/>
        </w:rPr>
        <w:t>Благоустрій зеленого господарства є одним із напрямків збереження зелених територій міста.</w:t>
      </w:r>
    </w:p>
    <w:bookmarkEnd w:id="1364"/>
    <w:bookmarkStart w:name="11769" w:id="1365"/>
    <w:p>
      <w:pPr>
        <w:spacing w:after="0"/>
        <w:ind w:firstLine="240"/>
        <w:jc w:val="left"/>
      </w:pPr>
      <w:r>
        <w:rPr>
          <w:rFonts w:ascii="Arial"/>
          <w:b w:val="false"/>
          <w:i w:val="false"/>
          <w:color w:val="000000"/>
          <w:sz w:val="18"/>
        </w:rPr>
        <w:t>Питаннями благоустрою, охорони та збереження зелених насаджень у системі зеленого господарства міста займаються десять районних комунальних підприємств по утриманню зелених насаджень (далі - КП УЗН), три комунальні підприємства - лісопаркові господарства (далі - КП ЛПГ), Міський декоративний розсадник "Теремки" (далі - МДР "Теремки"), Міська станція захисту зелених насаджень (далі - МСЗЗН), що входять до складу комунального об'єднання "Київзеленбуд".</w:t>
      </w:r>
    </w:p>
    <w:bookmarkEnd w:id="1365"/>
    <w:bookmarkStart w:name="11770" w:id="1366"/>
    <w:p>
      <w:pPr>
        <w:spacing w:after="0"/>
        <w:ind w:firstLine="240"/>
        <w:jc w:val="left"/>
      </w:pPr>
      <w:r>
        <w:rPr>
          <w:rFonts w:ascii="Arial"/>
          <w:b w:val="false"/>
          <w:i w:val="false"/>
          <w:color w:val="000000"/>
          <w:sz w:val="18"/>
        </w:rPr>
        <w:t>Одним із основних завдань КО "Київзеленбуд" та його підрозділів є виконання комплексу робіт із зеленого будівництва, утримання на належному рівні та покращення стану міських зелених насаджень, створення нових і реконструкція існуючих зелених насаджень, забезпечення квіткового оформлення міста, догляд за лісовими насадженнями, захист зелених насаджень від хвороб та шкідників, благоустрій зон масового відпочинку населення.</w:t>
      </w:r>
    </w:p>
    <w:bookmarkEnd w:id="1366"/>
    <w:bookmarkStart w:name="11771" w:id="1367"/>
    <w:p>
      <w:pPr>
        <w:spacing w:after="0"/>
        <w:ind w:firstLine="240"/>
        <w:jc w:val="left"/>
      </w:pPr>
      <w:r>
        <w:rPr>
          <w:rFonts w:ascii="Arial"/>
          <w:b w:val="false"/>
          <w:i w:val="false"/>
          <w:color w:val="000000"/>
          <w:sz w:val="18"/>
        </w:rPr>
        <w:t>Загальна площа міських зелених насаджень, яка закріплена за районними КП УЗН м. Києва, на 01.01.2018 становить 7 726,2 га. Інформація про закріплені балансові території наведена в таблиці 9.</w:t>
      </w:r>
    </w:p>
    <w:bookmarkEnd w:id="1367"/>
    <w:bookmarkStart w:name="11772" w:id="1368"/>
    <w:p>
      <w:pPr>
        <w:spacing w:after="0"/>
        <w:ind w:firstLine="240"/>
        <w:jc w:val="right"/>
      </w:pPr>
      <w:r>
        <w:rPr>
          <w:rFonts w:ascii="Arial"/>
          <w:b w:val="false"/>
          <w:i w:val="false"/>
          <w:color w:val="000000"/>
          <w:sz w:val="18"/>
        </w:rPr>
        <w:t>Таблиця 9</w:t>
      </w:r>
    </w:p>
    <w:bookmarkEnd w:id="1368"/>
    <w:bookmarkStart w:name="11773" w:id="1369"/>
    <w:p>
      <w:pPr>
        <w:spacing w:after="0"/>
        <w:ind w:left="0"/>
        <w:jc w:val="center"/>
      </w:pPr>
      <w:r>
        <w:rPr>
          <w:rFonts w:ascii="Arial"/>
          <w:b/>
          <w:i w:val="false"/>
          <w:color w:val="000000"/>
          <w:sz w:val="18"/>
        </w:rPr>
        <w:t>Інвентаризація зелених насаджень на території міста Києва станом на 01.01.2018</w:t>
      </w:r>
    </w:p>
    <w:bookmarkEnd w:id="136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79"/>
        <w:gridCol w:w="2326"/>
        <w:gridCol w:w="1163"/>
        <w:gridCol w:w="970"/>
        <w:gridCol w:w="1066"/>
        <w:gridCol w:w="1162"/>
        <w:gridCol w:w="1259"/>
        <w:gridCol w:w="1065"/>
      </w:tblGrid>
      <w:tr>
        <w:trPr>
          <w:trHeight w:val="45" w:hRule="atLeast"/>
        </w:trPr>
        <w:tc>
          <w:tcPr>
            <w:tcW w:w="679" w:type="dxa"/>
            <w:vMerge w:val="restart"/>
            <w:tcBorders>
              <w:top w:val="outset" w:color="000000" w:sz="8"/>
              <w:left w:val="outset" w:color="000000" w:sz="8"/>
              <w:bottom w:val="outset" w:color="000000" w:sz="8"/>
              <w:right w:val="outset" w:color="000000" w:sz="8"/>
            </w:tcBorders>
            <w:vAlign w:val="center"/>
          </w:tcPr>
          <w:bookmarkStart w:name="11774" w:id="1370"/>
          <w:p>
            <w:pPr>
              <w:spacing w:after="0"/>
              <w:ind w:left="0"/>
              <w:jc w:val="center"/>
            </w:pPr>
            <w:r>
              <w:rPr>
                <w:rFonts w:ascii="Arial"/>
                <w:b w:val="false"/>
                <w:i w:val="false"/>
                <w:color w:val="000000"/>
                <w:sz w:val="15"/>
              </w:rPr>
              <w:t>п/п</w:t>
            </w:r>
          </w:p>
          <w:bookmarkEnd w:id="1370"/>
        </w:tc>
        <w:tc>
          <w:tcPr>
            <w:tcW w:w="2326" w:type="dxa"/>
            <w:vMerge w:val="restart"/>
            <w:tcBorders>
              <w:top w:val="outset" w:color="000000" w:sz="8"/>
              <w:left w:val="outset" w:color="000000" w:sz="8"/>
              <w:bottom w:val="outset" w:color="000000" w:sz="8"/>
              <w:right w:val="outset" w:color="000000" w:sz="8"/>
            </w:tcBorders>
            <w:vAlign w:val="center"/>
          </w:tcPr>
          <w:bookmarkStart w:name="11775" w:id="1371"/>
          <w:p>
            <w:pPr>
              <w:spacing w:after="0"/>
              <w:ind w:left="0"/>
              <w:jc w:val="center"/>
            </w:pPr>
            <w:r>
              <w:rPr>
                <w:rFonts w:ascii="Arial"/>
                <w:b w:val="false"/>
                <w:i w:val="false"/>
                <w:color w:val="000000"/>
                <w:sz w:val="15"/>
              </w:rPr>
              <w:t>Назва району</w:t>
            </w:r>
          </w:p>
          <w:bookmarkEnd w:id="1371"/>
        </w:tc>
        <w:tc>
          <w:tcPr>
            <w:tcW w:w="1163" w:type="dxa"/>
            <w:vMerge w:val="restart"/>
            <w:tcBorders>
              <w:top w:val="outset" w:color="000000" w:sz="8"/>
              <w:left w:val="outset" w:color="000000" w:sz="8"/>
              <w:bottom w:val="outset" w:color="000000" w:sz="8"/>
              <w:right w:val="outset" w:color="000000" w:sz="8"/>
            </w:tcBorders>
            <w:vAlign w:val="center"/>
          </w:tcPr>
          <w:bookmarkStart w:name="11776" w:id="1372"/>
          <w:p>
            <w:pPr>
              <w:spacing w:after="0"/>
              <w:ind w:left="0"/>
              <w:jc w:val="center"/>
            </w:pPr>
            <w:r>
              <w:rPr>
                <w:rFonts w:ascii="Arial"/>
                <w:b w:val="false"/>
                <w:i w:val="false"/>
                <w:color w:val="000000"/>
                <w:sz w:val="15"/>
              </w:rPr>
              <w:t>Всього зелених насаджень, га</w:t>
            </w:r>
          </w:p>
          <w:bookmarkEnd w:id="1372"/>
        </w:tc>
        <w:tc>
          <w:tcPr>
            <w:tcW w:w="0" w:type="auto"/>
            <w:gridSpan w:val="3"/>
            <w:tcBorders>
              <w:top w:val="outset" w:color="000000" w:sz="8"/>
              <w:left w:val="outset" w:color="000000" w:sz="8"/>
              <w:bottom w:val="outset" w:color="000000" w:sz="8"/>
              <w:right w:val="outset" w:color="000000" w:sz="8"/>
            </w:tcBorders>
            <w:vAlign w:val="center"/>
          </w:tcPr>
          <w:bookmarkStart w:name="11777" w:id="1373"/>
          <w:p>
            <w:pPr>
              <w:spacing w:after="0"/>
              <w:ind w:left="0"/>
              <w:jc w:val="center"/>
            </w:pPr>
            <w:r>
              <w:rPr>
                <w:rFonts w:ascii="Arial"/>
                <w:b w:val="false"/>
                <w:i w:val="false"/>
                <w:color w:val="000000"/>
                <w:sz w:val="15"/>
              </w:rPr>
              <w:t>В т. ч.:</w:t>
            </w:r>
          </w:p>
          <w:bookmarkEnd w:id="1373"/>
        </w:tc>
        <w:tc>
          <w:tcPr>
            <w:tcW w:w="1259" w:type="dxa"/>
            <w:tcBorders>
              <w:top w:val="outset" w:color="000000" w:sz="8"/>
              <w:left w:val="outset" w:color="000000" w:sz="8"/>
              <w:bottom w:val="outset" w:color="000000" w:sz="8"/>
              <w:right w:val="outset" w:color="000000" w:sz="8"/>
            </w:tcBorders>
            <w:vAlign w:val="center"/>
          </w:tcPr>
          <w:bookmarkStart w:name="11778" w:id="1374"/>
          <w:p>
            <w:pPr>
              <w:spacing w:after="0"/>
              <w:ind w:left="0"/>
              <w:jc w:val="center"/>
            </w:pPr>
            <w:r>
              <w:rPr>
                <w:rFonts w:ascii="Arial"/>
                <w:b w:val="false"/>
                <w:i w:val="false"/>
                <w:color w:val="000000"/>
                <w:sz w:val="15"/>
              </w:rPr>
              <w:t xml:space="preserve"> </w:t>
            </w:r>
          </w:p>
          <w:bookmarkEnd w:id="1374"/>
        </w:tc>
        <w:tc>
          <w:tcPr>
            <w:tcW w:w="1065" w:type="dxa"/>
            <w:tcBorders>
              <w:top w:val="outset" w:color="000000" w:sz="8"/>
              <w:left w:val="outset" w:color="000000" w:sz="8"/>
              <w:bottom w:val="outset" w:color="000000" w:sz="8"/>
              <w:right w:val="outset" w:color="000000" w:sz="8"/>
            </w:tcBorders>
            <w:vAlign w:val="center"/>
          </w:tcPr>
          <w:bookmarkStart w:name="11779" w:id="1375"/>
          <w:p>
            <w:pPr>
              <w:spacing w:after="0"/>
              <w:ind w:left="0"/>
              <w:jc w:val="center"/>
            </w:pPr>
            <w:r>
              <w:rPr>
                <w:rFonts w:ascii="Arial"/>
                <w:b w:val="false"/>
                <w:i w:val="false"/>
                <w:color w:val="000000"/>
                <w:sz w:val="15"/>
              </w:rPr>
              <w:t xml:space="preserve"> </w:t>
            </w:r>
          </w:p>
          <w:bookmarkEnd w:id="137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970" w:type="dxa"/>
            <w:tcBorders>
              <w:top w:val="outset" w:color="000000" w:sz="8"/>
              <w:left w:val="outset" w:color="000000" w:sz="8"/>
              <w:bottom w:val="outset" w:color="000000" w:sz="8"/>
              <w:right w:val="outset" w:color="000000" w:sz="8"/>
            </w:tcBorders>
            <w:vAlign w:val="center"/>
          </w:tcPr>
          <w:bookmarkStart w:name="11780" w:id="1376"/>
          <w:p>
            <w:pPr>
              <w:spacing w:after="0"/>
              <w:ind w:left="0"/>
              <w:jc w:val="center"/>
            </w:pPr>
            <w:r>
              <w:rPr>
                <w:rFonts w:ascii="Arial"/>
                <w:b w:val="false"/>
                <w:i w:val="false"/>
                <w:color w:val="000000"/>
                <w:sz w:val="15"/>
              </w:rPr>
              <w:t>Під квітниками, га</w:t>
            </w:r>
          </w:p>
          <w:bookmarkEnd w:id="1376"/>
        </w:tc>
        <w:tc>
          <w:tcPr>
            <w:tcW w:w="1066" w:type="dxa"/>
            <w:tcBorders>
              <w:top w:val="outset" w:color="000000" w:sz="8"/>
              <w:left w:val="outset" w:color="000000" w:sz="8"/>
              <w:bottom w:val="outset" w:color="000000" w:sz="8"/>
              <w:right w:val="outset" w:color="000000" w:sz="8"/>
            </w:tcBorders>
            <w:vAlign w:val="center"/>
          </w:tcPr>
          <w:bookmarkStart w:name="11781" w:id="1377"/>
          <w:p>
            <w:pPr>
              <w:spacing w:after="0"/>
              <w:ind w:left="0"/>
              <w:jc w:val="center"/>
            </w:pPr>
            <w:r>
              <w:rPr>
                <w:rFonts w:ascii="Arial"/>
                <w:b w:val="false"/>
                <w:i w:val="false"/>
                <w:color w:val="000000"/>
                <w:sz w:val="15"/>
              </w:rPr>
              <w:t>Під газонами, га</w:t>
            </w:r>
          </w:p>
          <w:bookmarkEnd w:id="1377"/>
        </w:tc>
        <w:tc>
          <w:tcPr>
            <w:tcW w:w="1162" w:type="dxa"/>
            <w:tcBorders>
              <w:top w:val="outset" w:color="000000" w:sz="8"/>
              <w:left w:val="outset" w:color="000000" w:sz="8"/>
              <w:bottom w:val="outset" w:color="000000" w:sz="8"/>
              <w:right w:val="outset" w:color="000000" w:sz="8"/>
            </w:tcBorders>
            <w:vAlign w:val="center"/>
          </w:tcPr>
          <w:bookmarkStart w:name="11782" w:id="1378"/>
          <w:p>
            <w:pPr>
              <w:spacing w:after="0"/>
              <w:ind w:left="0"/>
              <w:jc w:val="center"/>
            </w:pPr>
            <w:r>
              <w:rPr>
                <w:rFonts w:ascii="Arial"/>
                <w:b w:val="false"/>
                <w:i w:val="false"/>
                <w:color w:val="000000"/>
                <w:sz w:val="15"/>
              </w:rPr>
              <w:t>Під доріжками</w:t>
            </w:r>
          </w:p>
          <w:bookmarkEnd w:id="1378"/>
        </w:tc>
        <w:tc>
          <w:tcPr>
            <w:tcW w:w="1259" w:type="dxa"/>
            <w:tcBorders>
              <w:top w:val="outset" w:color="000000" w:sz="8"/>
              <w:left w:val="outset" w:color="000000" w:sz="8"/>
              <w:bottom w:val="outset" w:color="000000" w:sz="8"/>
              <w:right w:val="outset" w:color="000000" w:sz="8"/>
            </w:tcBorders>
            <w:vAlign w:val="center"/>
          </w:tcPr>
          <w:bookmarkStart w:name="11783" w:id="1379"/>
          <w:p>
            <w:pPr>
              <w:spacing w:after="0"/>
              <w:ind w:left="0"/>
              <w:jc w:val="center"/>
            </w:pPr>
            <w:r>
              <w:rPr>
                <w:rFonts w:ascii="Arial"/>
                <w:b w:val="false"/>
                <w:i w:val="false"/>
                <w:color w:val="000000"/>
                <w:sz w:val="15"/>
              </w:rPr>
              <w:t>Кількість дерев, шт.</w:t>
            </w:r>
          </w:p>
          <w:bookmarkEnd w:id="1379"/>
        </w:tc>
        <w:tc>
          <w:tcPr>
            <w:tcW w:w="1065" w:type="dxa"/>
            <w:tcBorders>
              <w:top w:val="outset" w:color="000000" w:sz="8"/>
              <w:left w:val="outset" w:color="000000" w:sz="8"/>
              <w:bottom w:val="outset" w:color="000000" w:sz="8"/>
              <w:right w:val="outset" w:color="000000" w:sz="8"/>
            </w:tcBorders>
            <w:vAlign w:val="center"/>
          </w:tcPr>
          <w:bookmarkStart w:name="11784" w:id="1380"/>
          <w:p>
            <w:pPr>
              <w:spacing w:after="0"/>
              <w:ind w:left="0"/>
              <w:jc w:val="center"/>
            </w:pPr>
            <w:r>
              <w:rPr>
                <w:rFonts w:ascii="Arial"/>
                <w:b w:val="false"/>
                <w:i w:val="false"/>
                <w:color w:val="000000"/>
                <w:sz w:val="15"/>
              </w:rPr>
              <w:t>Кількість кущів, шт.</w:t>
            </w:r>
          </w:p>
          <w:bookmarkEnd w:id="1380"/>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11785" w:id="1381"/>
          <w:p>
            <w:pPr>
              <w:spacing w:after="0"/>
              <w:ind w:left="0"/>
              <w:jc w:val="center"/>
            </w:pPr>
            <w:r>
              <w:rPr>
                <w:rFonts w:ascii="Arial"/>
                <w:b w:val="false"/>
                <w:i w:val="false"/>
                <w:color w:val="000000"/>
                <w:sz w:val="15"/>
              </w:rPr>
              <w:t>1</w:t>
            </w:r>
          </w:p>
          <w:bookmarkEnd w:id="1381"/>
        </w:tc>
        <w:tc>
          <w:tcPr>
            <w:tcW w:w="2326" w:type="dxa"/>
            <w:tcBorders>
              <w:top w:val="outset" w:color="000000" w:sz="8"/>
              <w:left w:val="outset" w:color="000000" w:sz="8"/>
              <w:bottom w:val="outset" w:color="000000" w:sz="8"/>
              <w:right w:val="outset" w:color="000000" w:sz="8"/>
            </w:tcBorders>
            <w:vAlign w:val="center"/>
          </w:tcPr>
          <w:bookmarkStart w:name="11786" w:id="1382"/>
          <w:p>
            <w:pPr>
              <w:spacing w:after="0"/>
              <w:ind w:left="0"/>
              <w:jc w:val="left"/>
            </w:pPr>
            <w:r>
              <w:rPr>
                <w:rFonts w:ascii="Arial"/>
                <w:b w:val="false"/>
                <w:i w:val="false"/>
                <w:color w:val="000000"/>
                <w:sz w:val="15"/>
              </w:rPr>
              <w:t>Голосіївський</w:t>
            </w:r>
          </w:p>
          <w:bookmarkEnd w:id="1382"/>
        </w:tc>
        <w:tc>
          <w:tcPr>
            <w:tcW w:w="1163" w:type="dxa"/>
            <w:tcBorders>
              <w:top w:val="outset" w:color="000000" w:sz="8"/>
              <w:left w:val="outset" w:color="000000" w:sz="8"/>
              <w:bottom w:val="outset" w:color="000000" w:sz="8"/>
              <w:right w:val="outset" w:color="000000" w:sz="8"/>
            </w:tcBorders>
            <w:vAlign w:val="center"/>
          </w:tcPr>
          <w:bookmarkStart w:name="11787" w:id="1383"/>
          <w:p>
            <w:pPr>
              <w:spacing w:after="0"/>
              <w:ind w:left="0"/>
              <w:jc w:val="center"/>
            </w:pPr>
            <w:r>
              <w:rPr>
                <w:rFonts w:ascii="Arial"/>
                <w:b w:val="false"/>
                <w:i w:val="false"/>
                <w:color w:val="000000"/>
                <w:sz w:val="15"/>
              </w:rPr>
              <w:t>1007,4</w:t>
            </w:r>
          </w:p>
          <w:bookmarkEnd w:id="1383"/>
        </w:tc>
        <w:tc>
          <w:tcPr>
            <w:tcW w:w="970" w:type="dxa"/>
            <w:tcBorders>
              <w:top w:val="outset" w:color="000000" w:sz="8"/>
              <w:left w:val="outset" w:color="000000" w:sz="8"/>
              <w:bottom w:val="outset" w:color="000000" w:sz="8"/>
              <w:right w:val="outset" w:color="000000" w:sz="8"/>
            </w:tcBorders>
            <w:vAlign w:val="center"/>
          </w:tcPr>
          <w:bookmarkStart w:name="11788" w:id="1384"/>
          <w:p>
            <w:pPr>
              <w:spacing w:after="0"/>
              <w:ind w:left="0"/>
              <w:jc w:val="center"/>
            </w:pPr>
            <w:r>
              <w:rPr>
                <w:rFonts w:ascii="Arial"/>
                <w:b w:val="false"/>
                <w:i w:val="false"/>
                <w:color w:val="000000"/>
                <w:sz w:val="15"/>
              </w:rPr>
              <w:t>1,3</w:t>
            </w:r>
          </w:p>
          <w:bookmarkEnd w:id="1384"/>
        </w:tc>
        <w:tc>
          <w:tcPr>
            <w:tcW w:w="1066" w:type="dxa"/>
            <w:tcBorders>
              <w:top w:val="outset" w:color="000000" w:sz="8"/>
              <w:left w:val="outset" w:color="000000" w:sz="8"/>
              <w:bottom w:val="outset" w:color="000000" w:sz="8"/>
              <w:right w:val="outset" w:color="000000" w:sz="8"/>
            </w:tcBorders>
            <w:vAlign w:val="center"/>
          </w:tcPr>
          <w:bookmarkStart w:name="11789" w:id="1385"/>
          <w:p>
            <w:pPr>
              <w:spacing w:after="0"/>
              <w:ind w:left="0"/>
              <w:jc w:val="center"/>
            </w:pPr>
            <w:r>
              <w:rPr>
                <w:rFonts w:ascii="Arial"/>
                <w:b w:val="false"/>
                <w:i w:val="false"/>
                <w:color w:val="000000"/>
                <w:sz w:val="15"/>
              </w:rPr>
              <w:t>298,0</w:t>
            </w:r>
          </w:p>
          <w:bookmarkEnd w:id="1385"/>
        </w:tc>
        <w:tc>
          <w:tcPr>
            <w:tcW w:w="1162" w:type="dxa"/>
            <w:tcBorders>
              <w:top w:val="outset" w:color="000000" w:sz="8"/>
              <w:left w:val="outset" w:color="000000" w:sz="8"/>
              <w:bottom w:val="outset" w:color="000000" w:sz="8"/>
              <w:right w:val="outset" w:color="000000" w:sz="8"/>
            </w:tcBorders>
            <w:vAlign w:val="center"/>
          </w:tcPr>
          <w:bookmarkStart w:name="11790" w:id="1386"/>
          <w:p>
            <w:pPr>
              <w:spacing w:after="0"/>
              <w:ind w:left="0"/>
              <w:jc w:val="center"/>
            </w:pPr>
            <w:r>
              <w:rPr>
                <w:rFonts w:ascii="Arial"/>
                <w:b w:val="false"/>
                <w:i w:val="false"/>
                <w:color w:val="000000"/>
                <w:sz w:val="15"/>
              </w:rPr>
              <w:t>15,0</w:t>
            </w:r>
          </w:p>
          <w:bookmarkEnd w:id="1386"/>
        </w:tc>
        <w:tc>
          <w:tcPr>
            <w:tcW w:w="1259" w:type="dxa"/>
            <w:tcBorders>
              <w:top w:val="outset" w:color="000000" w:sz="8"/>
              <w:left w:val="outset" w:color="000000" w:sz="8"/>
              <w:bottom w:val="outset" w:color="000000" w:sz="8"/>
              <w:right w:val="outset" w:color="000000" w:sz="8"/>
            </w:tcBorders>
            <w:vAlign w:val="center"/>
          </w:tcPr>
          <w:bookmarkStart w:name="11791" w:id="1387"/>
          <w:p>
            <w:pPr>
              <w:spacing w:after="0"/>
              <w:ind w:left="0"/>
              <w:jc w:val="center"/>
            </w:pPr>
            <w:r>
              <w:rPr>
                <w:rFonts w:ascii="Arial"/>
                <w:b w:val="false"/>
                <w:i w:val="false"/>
                <w:color w:val="000000"/>
                <w:sz w:val="15"/>
              </w:rPr>
              <w:t>824615</w:t>
            </w:r>
          </w:p>
          <w:bookmarkEnd w:id="1387"/>
        </w:tc>
        <w:tc>
          <w:tcPr>
            <w:tcW w:w="1065" w:type="dxa"/>
            <w:tcBorders>
              <w:top w:val="outset" w:color="000000" w:sz="8"/>
              <w:left w:val="outset" w:color="000000" w:sz="8"/>
              <w:bottom w:val="outset" w:color="000000" w:sz="8"/>
              <w:right w:val="outset" w:color="000000" w:sz="8"/>
            </w:tcBorders>
            <w:vAlign w:val="center"/>
          </w:tcPr>
          <w:bookmarkStart w:name="11792" w:id="1388"/>
          <w:p>
            <w:pPr>
              <w:spacing w:after="0"/>
              <w:ind w:left="0"/>
              <w:jc w:val="center"/>
            </w:pPr>
            <w:r>
              <w:rPr>
                <w:rFonts w:ascii="Arial"/>
                <w:b w:val="false"/>
                <w:i w:val="false"/>
                <w:color w:val="000000"/>
                <w:sz w:val="15"/>
              </w:rPr>
              <w:t>208425</w:t>
            </w:r>
          </w:p>
          <w:bookmarkEnd w:id="1388"/>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11793" w:id="1389"/>
          <w:p>
            <w:pPr>
              <w:spacing w:after="0"/>
              <w:ind w:left="0"/>
              <w:jc w:val="center"/>
            </w:pPr>
            <w:r>
              <w:rPr>
                <w:rFonts w:ascii="Arial"/>
                <w:b w:val="false"/>
                <w:i w:val="false"/>
                <w:color w:val="000000"/>
                <w:sz w:val="15"/>
              </w:rPr>
              <w:t>2</w:t>
            </w:r>
          </w:p>
          <w:bookmarkEnd w:id="1389"/>
        </w:tc>
        <w:tc>
          <w:tcPr>
            <w:tcW w:w="2326" w:type="dxa"/>
            <w:tcBorders>
              <w:top w:val="outset" w:color="000000" w:sz="8"/>
              <w:left w:val="outset" w:color="000000" w:sz="8"/>
              <w:bottom w:val="outset" w:color="000000" w:sz="8"/>
              <w:right w:val="outset" w:color="000000" w:sz="8"/>
            </w:tcBorders>
            <w:vAlign w:val="center"/>
          </w:tcPr>
          <w:bookmarkStart w:name="11794" w:id="1390"/>
          <w:p>
            <w:pPr>
              <w:spacing w:after="0"/>
              <w:ind w:left="0"/>
              <w:jc w:val="left"/>
            </w:pPr>
            <w:r>
              <w:rPr>
                <w:rFonts w:ascii="Arial"/>
                <w:b w:val="false"/>
                <w:i w:val="false"/>
                <w:color w:val="000000"/>
                <w:sz w:val="15"/>
              </w:rPr>
              <w:t>Дарницький</w:t>
            </w:r>
          </w:p>
          <w:bookmarkEnd w:id="1390"/>
        </w:tc>
        <w:tc>
          <w:tcPr>
            <w:tcW w:w="1163" w:type="dxa"/>
            <w:tcBorders>
              <w:top w:val="outset" w:color="000000" w:sz="8"/>
              <w:left w:val="outset" w:color="000000" w:sz="8"/>
              <w:bottom w:val="outset" w:color="000000" w:sz="8"/>
              <w:right w:val="outset" w:color="000000" w:sz="8"/>
            </w:tcBorders>
            <w:vAlign w:val="center"/>
          </w:tcPr>
          <w:bookmarkStart w:name="11795" w:id="1391"/>
          <w:p>
            <w:pPr>
              <w:spacing w:after="0"/>
              <w:ind w:left="0"/>
              <w:jc w:val="center"/>
            </w:pPr>
            <w:r>
              <w:rPr>
                <w:rFonts w:ascii="Arial"/>
                <w:b w:val="false"/>
                <w:i w:val="false"/>
                <w:color w:val="000000"/>
                <w:sz w:val="15"/>
              </w:rPr>
              <w:t>1339,1</w:t>
            </w:r>
          </w:p>
          <w:bookmarkEnd w:id="1391"/>
        </w:tc>
        <w:tc>
          <w:tcPr>
            <w:tcW w:w="970" w:type="dxa"/>
            <w:tcBorders>
              <w:top w:val="outset" w:color="000000" w:sz="8"/>
              <w:left w:val="outset" w:color="000000" w:sz="8"/>
              <w:bottom w:val="outset" w:color="000000" w:sz="8"/>
              <w:right w:val="outset" w:color="000000" w:sz="8"/>
            </w:tcBorders>
            <w:vAlign w:val="center"/>
          </w:tcPr>
          <w:bookmarkStart w:name="11796" w:id="1392"/>
          <w:p>
            <w:pPr>
              <w:spacing w:after="0"/>
              <w:ind w:left="0"/>
              <w:jc w:val="center"/>
            </w:pPr>
            <w:r>
              <w:rPr>
                <w:rFonts w:ascii="Arial"/>
                <w:b w:val="false"/>
                <w:i w:val="false"/>
                <w:color w:val="000000"/>
                <w:sz w:val="15"/>
              </w:rPr>
              <w:t>1,5</w:t>
            </w:r>
          </w:p>
          <w:bookmarkEnd w:id="1392"/>
        </w:tc>
        <w:tc>
          <w:tcPr>
            <w:tcW w:w="1066" w:type="dxa"/>
            <w:tcBorders>
              <w:top w:val="outset" w:color="000000" w:sz="8"/>
              <w:left w:val="outset" w:color="000000" w:sz="8"/>
              <w:bottom w:val="outset" w:color="000000" w:sz="8"/>
              <w:right w:val="outset" w:color="000000" w:sz="8"/>
            </w:tcBorders>
            <w:vAlign w:val="center"/>
          </w:tcPr>
          <w:bookmarkStart w:name="11797" w:id="1393"/>
          <w:p>
            <w:pPr>
              <w:spacing w:after="0"/>
              <w:ind w:left="0"/>
              <w:jc w:val="center"/>
            </w:pPr>
            <w:r>
              <w:rPr>
                <w:rFonts w:ascii="Arial"/>
                <w:b w:val="false"/>
                <w:i w:val="false"/>
                <w:color w:val="000000"/>
                <w:sz w:val="15"/>
              </w:rPr>
              <w:t>849,9</w:t>
            </w:r>
          </w:p>
          <w:bookmarkEnd w:id="1393"/>
        </w:tc>
        <w:tc>
          <w:tcPr>
            <w:tcW w:w="1162" w:type="dxa"/>
            <w:tcBorders>
              <w:top w:val="outset" w:color="000000" w:sz="8"/>
              <w:left w:val="outset" w:color="000000" w:sz="8"/>
              <w:bottom w:val="outset" w:color="000000" w:sz="8"/>
              <w:right w:val="outset" w:color="000000" w:sz="8"/>
            </w:tcBorders>
            <w:vAlign w:val="center"/>
          </w:tcPr>
          <w:bookmarkStart w:name="11798" w:id="1394"/>
          <w:p>
            <w:pPr>
              <w:spacing w:after="0"/>
              <w:ind w:left="0"/>
              <w:jc w:val="center"/>
            </w:pPr>
            <w:r>
              <w:rPr>
                <w:rFonts w:ascii="Arial"/>
                <w:b w:val="false"/>
                <w:i w:val="false"/>
                <w:color w:val="000000"/>
                <w:sz w:val="15"/>
              </w:rPr>
              <w:t>14,2</w:t>
            </w:r>
          </w:p>
          <w:bookmarkEnd w:id="1394"/>
        </w:tc>
        <w:tc>
          <w:tcPr>
            <w:tcW w:w="1259" w:type="dxa"/>
            <w:tcBorders>
              <w:top w:val="outset" w:color="000000" w:sz="8"/>
              <w:left w:val="outset" w:color="000000" w:sz="8"/>
              <w:bottom w:val="outset" w:color="000000" w:sz="8"/>
              <w:right w:val="outset" w:color="000000" w:sz="8"/>
            </w:tcBorders>
            <w:vAlign w:val="center"/>
          </w:tcPr>
          <w:bookmarkStart w:name="11799" w:id="1395"/>
          <w:p>
            <w:pPr>
              <w:spacing w:after="0"/>
              <w:ind w:left="0"/>
              <w:jc w:val="center"/>
            </w:pPr>
            <w:r>
              <w:rPr>
                <w:rFonts w:ascii="Arial"/>
                <w:b w:val="false"/>
                <w:i w:val="false"/>
                <w:color w:val="000000"/>
                <w:sz w:val="15"/>
              </w:rPr>
              <w:t>108772</w:t>
            </w:r>
          </w:p>
          <w:bookmarkEnd w:id="1395"/>
        </w:tc>
        <w:tc>
          <w:tcPr>
            <w:tcW w:w="1065" w:type="dxa"/>
            <w:tcBorders>
              <w:top w:val="outset" w:color="000000" w:sz="8"/>
              <w:left w:val="outset" w:color="000000" w:sz="8"/>
              <w:bottom w:val="outset" w:color="000000" w:sz="8"/>
              <w:right w:val="outset" w:color="000000" w:sz="8"/>
            </w:tcBorders>
            <w:vAlign w:val="center"/>
          </w:tcPr>
          <w:bookmarkStart w:name="11800" w:id="1396"/>
          <w:p>
            <w:pPr>
              <w:spacing w:after="0"/>
              <w:ind w:left="0"/>
              <w:jc w:val="center"/>
            </w:pPr>
            <w:r>
              <w:rPr>
                <w:rFonts w:ascii="Arial"/>
                <w:b w:val="false"/>
                <w:i w:val="false"/>
                <w:color w:val="000000"/>
                <w:sz w:val="15"/>
              </w:rPr>
              <w:t>43405</w:t>
            </w:r>
          </w:p>
          <w:bookmarkEnd w:id="1396"/>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11801" w:id="1397"/>
          <w:p>
            <w:pPr>
              <w:spacing w:after="0"/>
              <w:ind w:left="0"/>
              <w:jc w:val="center"/>
            </w:pPr>
            <w:r>
              <w:rPr>
                <w:rFonts w:ascii="Arial"/>
                <w:b w:val="false"/>
                <w:i w:val="false"/>
                <w:color w:val="000000"/>
                <w:sz w:val="15"/>
              </w:rPr>
              <w:t>3</w:t>
            </w:r>
          </w:p>
          <w:bookmarkEnd w:id="1397"/>
        </w:tc>
        <w:tc>
          <w:tcPr>
            <w:tcW w:w="2326" w:type="dxa"/>
            <w:tcBorders>
              <w:top w:val="outset" w:color="000000" w:sz="8"/>
              <w:left w:val="outset" w:color="000000" w:sz="8"/>
              <w:bottom w:val="outset" w:color="000000" w:sz="8"/>
              <w:right w:val="outset" w:color="000000" w:sz="8"/>
            </w:tcBorders>
            <w:vAlign w:val="center"/>
          </w:tcPr>
          <w:bookmarkStart w:name="11802" w:id="1398"/>
          <w:p>
            <w:pPr>
              <w:spacing w:after="0"/>
              <w:ind w:left="0"/>
              <w:jc w:val="left"/>
            </w:pPr>
            <w:r>
              <w:rPr>
                <w:rFonts w:ascii="Arial"/>
                <w:b w:val="false"/>
                <w:i w:val="false"/>
                <w:color w:val="000000"/>
                <w:sz w:val="15"/>
              </w:rPr>
              <w:t>Деснянський</w:t>
            </w:r>
          </w:p>
          <w:bookmarkEnd w:id="1398"/>
        </w:tc>
        <w:tc>
          <w:tcPr>
            <w:tcW w:w="1163" w:type="dxa"/>
            <w:tcBorders>
              <w:top w:val="outset" w:color="000000" w:sz="8"/>
              <w:left w:val="outset" w:color="000000" w:sz="8"/>
              <w:bottom w:val="outset" w:color="000000" w:sz="8"/>
              <w:right w:val="outset" w:color="000000" w:sz="8"/>
            </w:tcBorders>
            <w:vAlign w:val="center"/>
          </w:tcPr>
          <w:bookmarkStart w:name="11803" w:id="1399"/>
          <w:p>
            <w:pPr>
              <w:spacing w:after="0"/>
              <w:ind w:left="0"/>
              <w:jc w:val="center"/>
            </w:pPr>
            <w:r>
              <w:rPr>
                <w:rFonts w:ascii="Arial"/>
                <w:b w:val="false"/>
                <w:i w:val="false"/>
                <w:color w:val="000000"/>
                <w:sz w:val="15"/>
              </w:rPr>
              <w:t>1137,6</w:t>
            </w:r>
          </w:p>
          <w:bookmarkEnd w:id="1399"/>
        </w:tc>
        <w:tc>
          <w:tcPr>
            <w:tcW w:w="970" w:type="dxa"/>
            <w:tcBorders>
              <w:top w:val="outset" w:color="000000" w:sz="8"/>
              <w:left w:val="outset" w:color="000000" w:sz="8"/>
              <w:bottom w:val="outset" w:color="000000" w:sz="8"/>
              <w:right w:val="outset" w:color="000000" w:sz="8"/>
            </w:tcBorders>
            <w:vAlign w:val="center"/>
          </w:tcPr>
          <w:bookmarkStart w:name="11804" w:id="1400"/>
          <w:p>
            <w:pPr>
              <w:spacing w:after="0"/>
              <w:ind w:left="0"/>
              <w:jc w:val="center"/>
            </w:pPr>
            <w:r>
              <w:rPr>
                <w:rFonts w:ascii="Arial"/>
                <w:b w:val="false"/>
                <w:i w:val="false"/>
                <w:color w:val="000000"/>
                <w:sz w:val="15"/>
              </w:rPr>
              <w:t>2,5</w:t>
            </w:r>
          </w:p>
          <w:bookmarkEnd w:id="1400"/>
        </w:tc>
        <w:tc>
          <w:tcPr>
            <w:tcW w:w="1066" w:type="dxa"/>
            <w:tcBorders>
              <w:top w:val="outset" w:color="000000" w:sz="8"/>
              <w:left w:val="outset" w:color="000000" w:sz="8"/>
              <w:bottom w:val="outset" w:color="000000" w:sz="8"/>
              <w:right w:val="outset" w:color="000000" w:sz="8"/>
            </w:tcBorders>
            <w:vAlign w:val="center"/>
          </w:tcPr>
          <w:bookmarkStart w:name="11805" w:id="1401"/>
          <w:p>
            <w:pPr>
              <w:spacing w:after="0"/>
              <w:ind w:left="0"/>
              <w:jc w:val="center"/>
            </w:pPr>
            <w:r>
              <w:rPr>
                <w:rFonts w:ascii="Arial"/>
                <w:b w:val="false"/>
                <w:i w:val="false"/>
                <w:color w:val="000000"/>
                <w:sz w:val="15"/>
              </w:rPr>
              <w:t>326,7</w:t>
            </w:r>
          </w:p>
          <w:bookmarkEnd w:id="1401"/>
        </w:tc>
        <w:tc>
          <w:tcPr>
            <w:tcW w:w="1162" w:type="dxa"/>
            <w:tcBorders>
              <w:top w:val="outset" w:color="000000" w:sz="8"/>
              <w:left w:val="outset" w:color="000000" w:sz="8"/>
              <w:bottom w:val="outset" w:color="000000" w:sz="8"/>
              <w:right w:val="outset" w:color="000000" w:sz="8"/>
            </w:tcBorders>
            <w:vAlign w:val="center"/>
          </w:tcPr>
          <w:bookmarkStart w:name="11806" w:id="1402"/>
          <w:p>
            <w:pPr>
              <w:spacing w:after="0"/>
              <w:ind w:left="0"/>
              <w:jc w:val="center"/>
            </w:pPr>
            <w:r>
              <w:rPr>
                <w:rFonts w:ascii="Arial"/>
                <w:b w:val="false"/>
                <w:i w:val="false"/>
                <w:color w:val="000000"/>
                <w:sz w:val="15"/>
              </w:rPr>
              <w:t>14,6</w:t>
            </w:r>
          </w:p>
          <w:bookmarkEnd w:id="1402"/>
        </w:tc>
        <w:tc>
          <w:tcPr>
            <w:tcW w:w="1259" w:type="dxa"/>
            <w:tcBorders>
              <w:top w:val="outset" w:color="000000" w:sz="8"/>
              <w:left w:val="outset" w:color="000000" w:sz="8"/>
              <w:bottom w:val="outset" w:color="000000" w:sz="8"/>
              <w:right w:val="outset" w:color="000000" w:sz="8"/>
            </w:tcBorders>
            <w:vAlign w:val="center"/>
          </w:tcPr>
          <w:bookmarkStart w:name="11807" w:id="1403"/>
          <w:p>
            <w:pPr>
              <w:spacing w:after="0"/>
              <w:ind w:left="0"/>
              <w:jc w:val="center"/>
            </w:pPr>
            <w:r>
              <w:rPr>
                <w:rFonts w:ascii="Arial"/>
                <w:b w:val="false"/>
                <w:i w:val="false"/>
                <w:color w:val="000000"/>
                <w:sz w:val="15"/>
              </w:rPr>
              <w:t>23890</w:t>
            </w:r>
          </w:p>
          <w:bookmarkEnd w:id="1403"/>
        </w:tc>
        <w:tc>
          <w:tcPr>
            <w:tcW w:w="1065" w:type="dxa"/>
            <w:tcBorders>
              <w:top w:val="outset" w:color="000000" w:sz="8"/>
              <w:left w:val="outset" w:color="000000" w:sz="8"/>
              <w:bottom w:val="outset" w:color="000000" w:sz="8"/>
              <w:right w:val="outset" w:color="000000" w:sz="8"/>
            </w:tcBorders>
            <w:vAlign w:val="center"/>
          </w:tcPr>
          <w:bookmarkStart w:name="11808" w:id="1404"/>
          <w:p>
            <w:pPr>
              <w:spacing w:after="0"/>
              <w:ind w:left="0"/>
              <w:jc w:val="center"/>
            </w:pPr>
            <w:r>
              <w:rPr>
                <w:rFonts w:ascii="Arial"/>
                <w:b w:val="false"/>
                <w:i w:val="false"/>
                <w:color w:val="000000"/>
                <w:sz w:val="15"/>
              </w:rPr>
              <w:t>79107</w:t>
            </w:r>
          </w:p>
          <w:bookmarkEnd w:id="1404"/>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11809" w:id="1405"/>
          <w:p>
            <w:pPr>
              <w:spacing w:after="0"/>
              <w:ind w:left="0"/>
              <w:jc w:val="center"/>
            </w:pPr>
            <w:r>
              <w:rPr>
                <w:rFonts w:ascii="Arial"/>
                <w:b w:val="false"/>
                <w:i w:val="false"/>
                <w:color w:val="000000"/>
                <w:sz w:val="15"/>
              </w:rPr>
              <w:t>4</w:t>
            </w:r>
          </w:p>
          <w:bookmarkEnd w:id="1405"/>
        </w:tc>
        <w:tc>
          <w:tcPr>
            <w:tcW w:w="2326" w:type="dxa"/>
            <w:tcBorders>
              <w:top w:val="outset" w:color="000000" w:sz="8"/>
              <w:left w:val="outset" w:color="000000" w:sz="8"/>
              <w:bottom w:val="outset" w:color="000000" w:sz="8"/>
              <w:right w:val="outset" w:color="000000" w:sz="8"/>
            </w:tcBorders>
            <w:vAlign w:val="center"/>
          </w:tcPr>
          <w:bookmarkStart w:name="11810" w:id="1406"/>
          <w:p>
            <w:pPr>
              <w:spacing w:after="0"/>
              <w:ind w:left="0"/>
              <w:jc w:val="left"/>
            </w:pPr>
            <w:r>
              <w:rPr>
                <w:rFonts w:ascii="Arial"/>
                <w:b w:val="false"/>
                <w:i w:val="false"/>
                <w:color w:val="000000"/>
                <w:sz w:val="15"/>
              </w:rPr>
              <w:t>Дніпровський</w:t>
            </w:r>
          </w:p>
          <w:bookmarkEnd w:id="1406"/>
        </w:tc>
        <w:tc>
          <w:tcPr>
            <w:tcW w:w="1163" w:type="dxa"/>
            <w:tcBorders>
              <w:top w:val="outset" w:color="000000" w:sz="8"/>
              <w:left w:val="outset" w:color="000000" w:sz="8"/>
              <w:bottom w:val="outset" w:color="000000" w:sz="8"/>
              <w:right w:val="outset" w:color="000000" w:sz="8"/>
            </w:tcBorders>
            <w:vAlign w:val="center"/>
          </w:tcPr>
          <w:bookmarkStart w:name="11811" w:id="1407"/>
          <w:p>
            <w:pPr>
              <w:spacing w:after="0"/>
              <w:ind w:left="0"/>
              <w:jc w:val="center"/>
            </w:pPr>
            <w:r>
              <w:rPr>
                <w:rFonts w:ascii="Arial"/>
                <w:b w:val="false"/>
                <w:i w:val="false"/>
                <w:color w:val="000000"/>
                <w:sz w:val="15"/>
              </w:rPr>
              <w:t>655,5</w:t>
            </w:r>
          </w:p>
          <w:bookmarkEnd w:id="1407"/>
        </w:tc>
        <w:tc>
          <w:tcPr>
            <w:tcW w:w="970" w:type="dxa"/>
            <w:tcBorders>
              <w:top w:val="outset" w:color="000000" w:sz="8"/>
              <w:left w:val="outset" w:color="000000" w:sz="8"/>
              <w:bottom w:val="outset" w:color="000000" w:sz="8"/>
              <w:right w:val="outset" w:color="000000" w:sz="8"/>
            </w:tcBorders>
            <w:vAlign w:val="center"/>
          </w:tcPr>
          <w:bookmarkStart w:name="11812" w:id="1408"/>
          <w:p>
            <w:pPr>
              <w:spacing w:after="0"/>
              <w:ind w:left="0"/>
              <w:jc w:val="center"/>
            </w:pPr>
            <w:r>
              <w:rPr>
                <w:rFonts w:ascii="Arial"/>
                <w:b w:val="false"/>
                <w:i w:val="false"/>
                <w:color w:val="000000"/>
                <w:sz w:val="15"/>
              </w:rPr>
              <w:t>2,0</w:t>
            </w:r>
          </w:p>
          <w:bookmarkEnd w:id="1408"/>
        </w:tc>
        <w:tc>
          <w:tcPr>
            <w:tcW w:w="1066" w:type="dxa"/>
            <w:tcBorders>
              <w:top w:val="outset" w:color="000000" w:sz="8"/>
              <w:left w:val="outset" w:color="000000" w:sz="8"/>
              <w:bottom w:val="outset" w:color="000000" w:sz="8"/>
              <w:right w:val="outset" w:color="000000" w:sz="8"/>
            </w:tcBorders>
            <w:vAlign w:val="center"/>
          </w:tcPr>
          <w:bookmarkStart w:name="11813" w:id="1409"/>
          <w:p>
            <w:pPr>
              <w:spacing w:after="0"/>
              <w:ind w:left="0"/>
              <w:jc w:val="center"/>
            </w:pPr>
            <w:r>
              <w:rPr>
                <w:rFonts w:ascii="Arial"/>
                <w:b w:val="false"/>
                <w:i w:val="false"/>
                <w:color w:val="000000"/>
                <w:sz w:val="15"/>
              </w:rPr>
              <w:t>346,6</w:t>
            </w:r>
          </w:p>
          <w:bookmarkEnd w:id="1409"/>
        </w:tc>
        <w:tc>
          <w:tcPr>
            <w:tcW w:w="1162" w:type="dxa"/>
            <w:tcBorders>
              <w:top w:val="outset" w:color="000000" w:sz="8"/>
              <w:left w:val="outset" w:color="000000" w:sz="8"/>
              <w:bottom w:val="outset" w:color="000000" w:sz="8"/>
              <w:right w:val="outset" w:color="000000" w:sz="8"/>
            </w:tcBorders>
            <w:vAlign w:val="center"/>
          </w:tcPr>
          <w:bookmarkStart w:name="11814" w:id="1410"/>
          <w:p>
            <w:pPr>
              <w:spacing w:after="0"/>
              <w:ind w:left="0"/>
              <w:jc w:val="center"/>
            </w:pPr>
            <w:r>
              <w:rPr>
                <w:rFonts w:ascii="Arial"/>
                <w:b w:val="false"/>
                <w:i w:val="false"/>
                <w:color w:val="000000"/>
                <w:sz w:val="15"/>
              </w:rPr>
              <w:t>42,0</w:t>
            </w:r>
          </w:p>
          <w:bookmarkEnd w:id="1410"/>
        </w:tc>
        <w:tc>
          <w:tcPr>
            <w:tcW w:w="1259" w:type="dxa"/>
            <w:tcBorders>
              <w:top w:val="outset" w:color="000000" w:sz="8"/>
              <w:left w:val="outset" w:color="000000" w:sz="8"/>
              <w:bottom w:val="outset" w:color="000000" w:sz="8"/>
              <w:right w:val="outset" w:color="000000" w:sz="8"/>
            </w:tcBorders>
            <w:vAlign w:val="center"/>
          </w:tcPr>
          <w:bookmarkStart w:name="11815" w:id="1411"/>
          <w:p>
            <w:pPr>
              <w:spacing w:after="0"/>
              <w:ind w:left="0"/>
              <w:jc w:val="center"/>
            </w:pPr>
            <w:r>
              <w:rPr>
                <w:rFonts w:ascii="Arial"/>
                <w:b w:val="false"/>
                <w:i w:val="false"/>
                <w:color w:val="000000"/>
                <w:sz w:val="15"/>
              </w:rPr>
              <w:t>27932</w:t>
            </w:r>
          </w:p>
          <w:bookmarkEnd w:id="1411"/>
        </w:tc>
        <w:tc>
          <w:tcPr>
            <w:tcW w:w="1065" w:type="dxa"/>
            <w:tcBorders>
              <w:top w:val="outset" w:color="000000" w:sz="8"/>
              <w:left w:val="outset" w:color="000000" w:sz="8"/>
              <w:bottom w:val="outset" w:color="000000" w:sz="8"/>
              <w:right w:val="outset" w:color="000000" w:sz="8"/>
            </w:tcBorders>
            <w:vAlign w:val="center"/>
          </w:tcPr>
          <w:bookmarkStart w:name="11816" w:id="1412"/>
          <w:p>
            <w:pPr>
              <w:spacing w:after="0"/>
              <w:ind w:left="0"/>
              <w:jc w:val="center"/>
            </w:pPr>
            <w:r>
              <w:rPr>
                <w:rFonts w:ascii="Arial"/>
                <w:b w:val="false"/>
                <w:i w:val="false"/>
                <w:color w:val="000000"/>
                <w:sz w:val="15"/>
              </w:rPr>
              <w:t>49333</w:t>
            </w:r>
          </w:p>
          <w:bookmarkEnd w:id="1412"/>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11817" w:id="1413"/>
          <w:p>
            <w:pPr>
              <w:spacing w:after="0"/>
              <w:ind w:left="0"/>
              <w:jc w:val="center"/>
            </w:pPr>
            <w:r>
              <w:rPr>
                <w:rFonts w:ascii="Arial"/>
                <w:b w:val="false"/>
                <w:i w:val="false"/>
                <w:color w:val="000000"/>
                <w:sz w:val="15"/>
              </w:rPr>
              <w:t>5</w:t>
            </w:r>
          </w:p>
          <w:bookmarkEnd w:id="1413"/>
        </w:tc>
        <w:tc>
          <w:tcPr>
            <w:tcW w:w="2326" w:type="dxa"/>
            <w:tcBorders>
              <w:top w:val="outset" w:color="000000" w:sz="8"/>
              <w:left w:val="outset" w:color="000000" w:sz="8"/>
              <w:bottom w:val="outset" w:color="000000" w:sz="8"/>
              <w:right w:val="outset" w:color="000000" w:sz="8"/>
            </w:tcBorders>
            <w:vAlign w:val="center"/>
          </w:tcPr>
          <w:bookmarkStart w:name="11818" w:id="1414"/>
          <w:p>
            <w:pPr>
              <w:spacing w:after="0"/>
              <w:ind w:left="0"/>
              <w:jc w:val="left"/>
            </w:pPr>
            <w:r>
              <w:rPr>
                <w:rFonts w:ascii="Arial"/>
                <w:b w:val="false"/>
                <w:i w:val="false"/>
                <w:color w:val="000000"/>
                <w:sz w:val="15"/>
              </w:rPr>
              <w:t>Оболонський</w:t>
            </w:r>
          </w:p>
          <w:bookmarkEnd w:id="1414"/>
        </w:tc>
        <w:tc>
          <w:tcPr>
            <w:tcW w:w="1163" w:type="dxa"/>
            <w:tcBorders>
              <w:top w:val="outset" w:color="000000" w:sz="8"/>
              <w:left w:val="outset" w:color="000000" w:sz="8"/>
              <w:bottom w:val="outset" w:color="000000" w:sz="8"/>
              <w:right w:val="outset" w:color="000000" w:sz="8"/>
            </w:tcBorders>
            <w:vAlign w:val="center"/>
          </w:tcPr>
          <w:bookmarkStart w:name="11819" w:id="1415"/>
          <w:p>
            <w:pPr>
              <w:spacing w:after="0"/>
              <w:ind w:left="0"/>
              <w:jc w:val="center"/>
            </w:pPr>
            <w:r>
              <w:rPr>
                <w:rFonts w:ascii="Arial"/>
                <w:b w:val="false"/>
                <w:i w:val="false"/>
                <w:color w:val="000000"/>
                <w:sz w:val="15"/>
              </w:rPr>
              <w:t>554,7</w:t>
            </w:r>
          </w:p>
          <w:bookmarkEnd w:id="1415"/>
        </w:tc>
        <w:tc>
          <w:tcPr>
            <w:tcW w:w="970" w:type="dxa"/>
            <w:tcBorders>
              <w:top w:val="outset" w:color="000000" w:sz="8"/>
              <w:left w:val="outset" w:color="000000" w:sz="8"/>
              <w:bottom w:val="outset" w:color="000000" w:sz="8"/>
              <w:right w:val="outset" w:color="000000" w:sz="8"/>
            </w:tcBorders>
            <w:vAlign w:val="center"/>
          </w:tcPr>
          <w:bookmarkStart w:name="11820" w:id="1416"/>
          <w:p>
            <w:pPr>
              <w:spacing w:after="0"/>
              <w:ind w:left="0"/>
              <w:jc w:val="center"/>
            </w:pPr>
            <w:r>
              <w:rPr>
                <w:rFonts w:ascii="Arial"/>
                <w:b w:val="false"/>
                <w:i w:val="false"/>
                <w:color w:val="000000"/>
                <w:sz w:val="15"/>
              </w:rPr>
              <w:t>2,8</w:t>
            </w:r>
          </w:p>
          <w:bookmarkEnd w:id="1416"/>
        </w:tc>
        <w:tc>
          <w:tcPr>
            <w:tcW w:w="1066" w:type="dxa"/>
            <w:tcBorders>
              <w:top w:val="outset" w:color="000000" w:sz="8"/>
              <w:left w:val="outset" w:color="000000" w:sz="8"/>
              <w:bottom w:val="outset" w:color="000000" w:sz="8"/>
              <w:right w:val="outset" w:color="000000" w:sz="8"/>
            </w:tcBorders>
            <w:vAlign w:val="center"/>
          </w:tcPr>
          <w:bookmarkStart w:name="11821" w:id="1417"/>
          <w:p>
            <w:pPr>
              <w:spacing w:after="0"/>
              <w:ind w:left="0"/>
              <w:jc w:val="center"/>
            </w:pPr>
            <w:r>
              <w:rPr>
                <w:rFonts w:ascii="Arial"/>
                <w:b w:val="false"/>
                <w:i w:val="false"/>
                <w:color w:val="000000"/>
                <w:sz w:val="15"/>
              </w:rPr>
              <w:t>396,0</w:t>
            </w:r>
          </w:p>
          <w:bookmarkEnd w:id="1417"/>
        </w:tc>
        <w:tc>
          <w:tcPr>
            <w:tcW w:w="1162" w:type="dxa"/>
            <w:tcBorders>
              <w:top w:val="outset" w:color="000000" w:sz="8"/>
              <w:left w:val="outset" w:color="000000" w:sz="8"/>
              <w:bottom w:val="outset" w:color="000000" w:sz="8"/>
              <w:right w:val="outset" w:color="000000" w:sz="8"/>
            </w:tcBorders>
            <w:vAlign w:val="center"/>
          </w:tcPr>
          <w:bookmarkStart w:name="11822" w:id="1418"/>
          <w:p>
            <w:pPr>
              <w:spacing w:after="0"/>
              <w:ind w:left="0"/>
              <w:jc w:val="center"/>
            </w:pPr>
            <w:r>
              <w:rPr>
                <w:rFonts w:ascii="Arial"/>
                <w:b w:val="false"/>
                <w:i w:val="false"/>
                <w:color w:val="000000"/>
                <w:sz w:val="15"/>
              </w:rPr>
              <w:t>16,5</w:t>
            </w:r>
          </w:p>
          <w:bookmarkEnd w:id="1418"/>
        </w:tc>
        <w:tc>
          <w:tcPr>
            <w:tcW w:w="1259" w:type="dxa"/>
            <w:tcBorders>
              <w:top w:val="outset" w:color="000000" w:sz="8"/>
              <w:left w:val="outset" w:color="000000" w:sz="8"/>
              <w:bottom w:val="outset" w:color="000000" w:sz="8"/>
              <w:right w:val="outset" w:color="000000" w:sz="8"/>
            </w:tcBorders>
            <w:vAlign w:val="center"/>
          </w:tcPr>
          <w:bookmarkStart w:name="11823" w:id="1419"/>
          <w:p>
            <w:pPr>
              <w:spacing w:after="0"/>
              <w:ind w:left="0"/>
              <w:jc w:val="center"/>
            </w:pPr>
            <w:r>
              <w:rPr>
                <w:rFonts w:ascii="Arial"/>
                <w:b w:val="false"/>
                <w:i w:val="false"/>
                <w:color w:val="000000"/>
                <w:sz w:val="15"/>
              </w:rPr>
              <w:t>34323</w:t>
            </w:r>
          </w:p>
          <w:bookmarkEnd w:id="1419"/>
        </w:tc>
        <w:tc>
          <w:tcPr>
            <w:tcW w:w="1065" w:type="dxa"/>
            <w:tcBorders>
              <w:top w:val="outset" w:color="000000" w:sz="8"/>
              <w:left w:val="outset" w:color="000000" w:sz="8"/>
              <w:bottom w:val="outset" w:color="000000" w:sz="8"/>
              <w:right w:val="outset" w:color="000000" w:sz="8"/>
            </w:tcBorders>
            <w:vAlign w:val="center"/>
          </w:tcPr>
          <w:bookmarkStart w:name="11824" w:id="1420"/>
          <w:p>
            <w:pPr>
              <w:spacing w:after="0"/>
              <w:ind w:left="0"/>
              <w:jc w:val="center"/>
            </w:pPr>
            <w:r>
              <w:rPr>
                <w:rFonts w:ascii="Arial"/>
                <w:b w:val="false"/>
                <w:i w:val="false"/>
                <w:color w:val="000000"/>
                <w:sz w:val="15"/>
              </w:rPr>
              <w:t>96895</w:t>
            </w:r>
          </w:p>
          <w:bookmarkEnd w:id="1420"/>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11825" w:id="1421"/>
          <w:p>
            <w:pPr>
              <w:spacing w:after="0"/>
              <w:ind w:left="0"/>
              <w:jc w:val="center"/>
            </w:pPr>
            <w:r>
              <w:rPr>
                <w:rFonts w:ascii="Arial"/>
                <w:b w:val="false"/>
                <w:i w:val="false"/>
                <w:color w:val="000000"/>
                <w:sz w:val="15"/>
              </w:rPr>
              <w:t>6</w:t>
            </w:r>
          </w:p>
          <w:bookmarkEnd w:id="1421"/>
        </w:tc>
        <w:tc>
          <w:tcPr>
            <w:tcW w:w="2326" w:type="dxa"/>
            <w:tcBorders>
              <w:top w:val="outset" w:color="000000" w:sz="8"/>
              <w:left w:val="outset" w:color="000000" w:sz="8"/>
              <w:bottom w:val="outset" w:color="000000" w:sz="8"/>
              <w:right w:val="outset" w:color="000000" w:sz="8"/>
            </w:tcBorders>
            <w:vAlign w:val="center"/>
          </w:tcPr>
          <w:bookmarkStart w:name="11826" w:id="1422"/>
          <w:p>
            <w:pPr>
              <w:spacing w:after="0"/>
              <w:ind w:left="0"/>
              <w:jc w:val="left"/>
            </w:pPr>
            <w:r>
              <w:rPr>
                <w:rFonts w:ascii="Arial"/>
                <w:b w:val="false"/>
                <w:i w:val="false"/>
                <w:color w:val="000000"/>
                <w:sz w:val="15"/>
              </w:rPr>
              <w:t>Печерський</w:t>
            </w:r>
          </w:p>
          <w:bookmarkEnd w:id="1422"/>
        </w:tc>
        <w:tc>
          <w:tcPr>
            <w:tcW w:w="1163" w:type="dxa"/>
            <w:tcBorders>
              <w:top w:val="outset" w:color="000000" w:sz="8"/>
              <w:left w:val="outset" w:color="000000" w:sz="8"/>
              <w:bottom w:val="outset" w:color="000000" w:sz="8"/>
              <w:right w:val="outset" w:color="000000" w:sz="8"/>
            </w:tcBorders>
            <w:vAlign w:val="center"/>
          </w:tcPr>
          <w:bookmarkStart w:name="11827" w:id="1423"/>
          <w:p>
            <w:pPr>
              <w:spacing w:after="0"/>
              <w:ind w:left="0"/>
              <w:jc w:val="center"/>
            </w:pPr>
            <w:r>
              <w:rPr>
                <w:rFonts w:ascii="Arial"/>
                <w:b w:val="false"/>
                <w:i w:val="false"/>
                <w:color w:val="000000"/>
                <w:sz w:val="15"/>
              </w:rPr>
              <w:t>347,0</w:t>
            </w:r>
          </w:p>
          <w:bookmarkEnd w:id="1423"/>
        </w:tc>
        <w:tc>
          <w:tcPr>
            <w:tcW w:w="970" w:type="dxa"/>
            <w:tcBorders>
              <w:top w:val="outset" w:color="000000" w:sz="8"/>
              <w:left w:val="outset" w:color="000000" w:sz="8"/>
              <w:bottom w:val="outset" w:color="000000" w:sz="8"/>
              <w:right w:val="outset" w:color="000000" w:sz="8"/>
            </w:tcBorders>
            <w:vAlign w:val="center"/>
          </w:tcPr>
          <w:bookmarkStart w:name="11828" w:id="1424"/>
          <w:p>
            <w:pPr>
              <w:spacing w:after="0"/>
              <w:ind w:left="0"/>
              <w:jc w:val="center"/>
            </w:pPr>
            <w:r>
              <w:rPr>
                <w:rFonts w:ascii="Arial"/>
                <w:b w:val="false"/>
                <w:i w:val="false"/>
                <w:color w:val="000000"/>
                <w:sz w:val="15"/>
              </w:rPr>
              <w:t>1,9</w:t>
            </w:r>
          </w:p>
          <w:bookmarkEnd w:id="1424"/>
        </w:tc>
        <w:tc>
          <w:tcPr>
            <w:tcW w:w="1066" w:type="dxa"/>
            <w:tcBorders>
              <w:top w:val="outset" w:color="000000" w:sz="8"/>
              <w:left w:val="outset" w:color="000000" w:sz="8"/>
              <w:bottom w:val="outset" w:color="000000" w:sz="8"/>
              <w:right w:val="outset" w:color="000000" w:sz="8"/>
            </w:tcBorders>
            <w:vAlign w:val="center"/>
          </w:tcPr>
          <w:bookmarkStart w:name="11829" w:id="1425"/>
          <w:p>
            <w:pPr>
              <w:spacing w:after="0"/>
              <w:ind w:left="0"/>
              <w:jc w:val="center"/>
            </w:pPr>
            <w:r>
              <w:rPr>
                <w:rFonts w:ascii="Arial"/>
                <w:b w:val="false"/>
                <w:i w:val="false"/>
                <w:color w:val="000000"/>
                <w:sz w:val="15"/>
              </w:rPr>
              <w:t>200,8</w:t>
            </w:r>
          </w:p>
          <w:bookmarkEnd w:id="1425"/>
        </w:tc>
        <w:tc>
          <w:tcPr>
            <w:tcW w:w="1162" w:type="dxa"/>
            <w:tcBorders>
              <w:top w:val="outset" w:color="000000" w:sz="8"/>
              <w:left w:val="outset" w:color="000000" w:sz="8"/>
              <w:bottom w:val="outset" w:color="000000" w:sz="8"/>
              <w:right w:val="outset" w:color="000000" w:sz="8"/>
            </w:tcBorders>
            <w:vAlign w:val="center"/>
          </w:tcPr>
          <w:bookmarkStart w:name="11830" w:id="1426"/>
          <w:p>
            <w:pPr>
              <w:spacing w:after="0"/>
              <w:ind w:left="0"/>
              <w:jc w:val="center"/>
            </w:pPr>
            <w:r>
              <w:rPr>
                <w:rFonts w:ascii="Arial"/>
                <w:b w:val="false"/>
                <w:i w:val="false"/>
                <w:color w:val="000000"/>
                <w:sz w:val="15"/>
              </w:rPr>
              <w:t>18,8</w:t>
            </w:r>
          </w:p>
          <w:bookmarkEnd w:id="1426"/>
        </w:tc>
        <w:tc>
          <w:tcPr>
            <w:tcW w:w="1259" w:type="dxa"/>
            <w:tcBorders>
              <w:top w:val="outset" w:color="000000" w:sz="8"/>
              <w:left w:val="outset" w:color="000000" w:sz="8"/>
              <w:bottom w:val="outset" w:color="000000" w:sz="8"/>
              <w:right w:val="outset" w:color="000000" w:sz="8"/>
            </w:tcBorders>
            <w:vAlign w:val="center"/>
          </w:tcPr>
          <w:bookmarkStart w:name="11831" w:id="1427"/>
          <w:p>
            <w:pPr>
              <w:spacing w:after="0"/>
              <w:ind w:left="0"/>
              <w:jc w:val="center"/>
            </w:pPr>
            <w:r>
              <w:rPr>
                <w:rFonts w:ascii="Arial"/>
                <w:b w:val="false"/>
                <w:i w:val="false"/>
                <w:color w:val="000000"/>
                <w:sz w:val="15"/>
              </w:rPr>
              <w:t>198443</w:t>
            </w:r>
          </w:p>
          <w:bookmarkEnd w:id="1427"/>
        </w:tc>
        <w:tc>
          <w:tcPr>
            <w:tcW w:w="1065" w:type="dxa"/>
            <w:tcBorders>
              <w:top w:val="outset" w:color="000000" w:sz="8"/>
              <w:left w:val="outset" w:color="000000" w:sz="8"/>
              <w:bottom w:val="outset" w:color="000000" w:sz="8"/>
              <w:right w:val="outset" w:color="000000" w:sz="8"/>
            </w:tcBorders>
            <w:vAlign w:val="center"/>
          </w:tcPr>
          <w:bookmarkStart w:name="11832" w:id="1428"/>
          <w:p>
            <w:pPr>
              <w:spacing w:after="0"/>
              <w:ind w:left="0"/>
              <w:jc w:val="center"/>
            </w:pPr>
            <w:r>
              <w:rPr>
                <w:rFonts w:ascii="Arial"/>
                <w:b w:val="false"/>
                <w:i w:val="false"/>
                <w:color w:val="000000"/>
                <w:sz w:val="15"/>
              </w:rPr>
              <w:t>105068</w:t>
            </w:r>
          </w:p>
          <w:bookmarkEnd w:id="1428"/>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11833" w:id="1429"/>
          <w:p>
            <w:pPr>
              <w:spacing w:after="0"/>
              <w:ind w:left="0"/>
              <w:jc w:val="center"/>
            </w:pPr>
            <w:r>
              <w:rPr>
                <w:rFonts w:ascii="Arial"/>
                <w:b w:val="false"/>
                <w:i w:val="false"/>
                <w:color w:val="000000"/>
                <w:sz w:val="15"/>
              </w:rPr>
              <w:t>7</w:t>
            </w:r>
          </w:p>
          <w:bookmarkEnd w:id="1429"/>
        </w:tc>
        <w:tc>
          <w:tcPr>
            <w:tcW w:w="2326" w:type="dxa"/>
            <w:tcBorders>
              <w:top w:val="outset" w:color="000000" w:sz="8"/>
              <w:left w:val="outset" w:color="000000" w:sz="8"/>
              <w:bottom w:val="outset" w:color="000000" w:sz="8"/>
              <w:right w:val="outset" w:color="000000" w:sz="8"/>
            </w:tcBorders>
            <w:vAlign w:val="center"/>
          </w:tcPr>
          <w:bookmarkStart w:name="11834" w:id="1430"/>
          <w:p>
            <w:pPr>
              <w:spacing w:after="0"/>
              <w:ind w:left="0"/>
              <w:jc w:val="left"/>
            </w:pPr>
            <w:r>
              <w:rPr>
                <w:rFonts w:ascii="Arial"/>
                <w:b w:val="false"/>
                <w:i w:val="false"/>
                <w:color w:val="000000"/>
                <w:sz w:val="15"/>
              </w:rPr>
              <w:t>Подільський</w:t>
            </w:r>
          </w:p>
          <w:bookmarkEnd w:id="1430"/>
        </w:tc>
        <w:tc>
          <w:tcPr>
            <w:tcW w:w="1163" w:type="dxa"/>
            <w:tcBorders>
              <w:top w:val="outset" w:color="000000" w:sz="8"/>
              <w:left w:val="outset" w:color="000000" w:sz="8"/>
              <w:bottom w:val="outset" w:color="000000" w:sz="8"/>
              <w:right w:val="outset" w:color="000000" w:sz="8"/>
            </w:tcBorders>
            <w:vAlign w:val="center"/>
          </w:tcPr>
          <w:bookmarkStart w:name="11835" w:id="1431"/>
          <w:p>
            <w:pPr>
              <w:spacing w:after="0"/>
              <w:ind w:left="0"/>
              <w:jc w:val="center"/>
            </w:pPr>
            <w:r>
              <w:rPr>
                <w:rFonts w:ascii="Arial"/>
                <w:b w:val="false"/>
                <w:i w:val="false"/>
                <w:color w:val="000000"/>
                <w:sz w:val="15"/>
              </w:rPr>
              <w:t>836,6</w:t>
            </w:r>
          </w:p>
          <w:bookmarkEnd w:id="1431"/>
        </w:tc>
        <w:tc>
          <w:tcPr>
            <w:tcW w:w="970" w:type="dxa"/>
            <w:tcBorders>
              <w:top w:val="outset" w:color="000000" w:sz="8"/>
              <w:left w:val="outset" w:color="000000" w:sz="8"/>
              <w:bottom w:val="outset" w:color="000000" w:sz="8"/>
              <w:right w:val="outset" w:color="000000" w:sz="8"/>
            </w:tcBorders>
            <w:vAlign w:val="center"/>
          </w:tcPr>
          <w:bookmarkStart w:name="11836" w:id="1432"/>
          <w:p>
            <w:pPr>
              <w:spacing w:after="0"/>
              <w:ind w:left="0"/>
              <w:jc w:val="center"/>
            </w:pPr>
            <w:r>
              <w:rPr>
                <w:rFonts w:ascii="Arial"/>
                <w:b w:val="false"/>
                <w:i w:val="false"/>
                <w:color w:val="000000"/>
                <w:sz w:val="15"/>
              </w:rPr>
              <w:t>0,9</w:t>
            </w:r>
          </w:p>
          <w:bookmarkEnd w:id="1432"/>
        </w:tc>
        <w:tc>
          <w:tcPr>
            <w:tcW w:w="1066" w:type="dxa"/>
            <w:tcBorders>
              <w:top w:val="outset" w:color="000000" w:sz="8"/>
              <w:left w:val="outset" w:color="000000" w:sz="8"/>
              <w:bottom w:val="outset" w:color="000000" w:sz="8"/>
              <w:right w:val="outset" w:color="000000" w:sz="8"/>
            </w:tcBorders>
            <w:vAlign w:val="center"/>
          </w:tcPr>
          <w:bookmarkStart w:name="11837" w:id="1433"/>
          <w:p>
            <w:pPr>
              <w:spacing w:after="0"/>
              <w:ind w:left="0"/>
              <w:jc w:val="center"/>
            </w:pPr>
            <w:r>
              <w:rPr>
                <w:rFonts w:ascii="Arial"/>
                <w:b w:val="false"/>
                <w:i w:val="false"/>
                <w:color w:val="000000"/>
                <w:sz w:val="15"/>
              </w:rPr>
              <w:t>128,1</w:t>
            </w:r>
          </w:p>
          <w:bookmarkEnd w:id="1433"/>
        </w:tc>
        <w:tc>
          <w:tcPr>
            <w:tcW w:w="1162" w:type="dxa"/>
            <w:tcBorders>
              <w:top w:val="outset" w:color="000000" w:sz="8"/>
              <w:left w:val="outset" w:color="000000" w:sz="8"/>
              <w:bottom w:val="outset" w:color="000000" w:sz="8"/>
              <w:right w:val="outset" w:color="000000" w:sz="8"/>
            </w:tcBorders>
            <w:vAlign w:val="center"/>
          </w:tcPr>
          <w:bookmarkStart w:name="11838" w:id="1434"/>
          <w:p>
            <w:pPr>
              <w:spacing w:after="0"/>
              <w:ind w:left="0"/>
              <w:jc w:val="center"/>
            </w:pPr>
            <w:r>
              <w:rPr>
                <w:rFonts w:ascii="Arial"/>
                <w:b w:val="false"/>
                <w:i w:val="false"/>
                <w:color w:val="000000"/>
                <w:sz w:val="15"/>
              </w:rPr>
              <w:t>8,5</w:t>
            </w:r>
          </w:p>
          <w:bookmarkEnd w:id="1434"/>
        </w:tc>
        <w:tc>
          <w:tcPr>
            <w:tcW w:w="1259" w:type="dxa"/>
            <w:tcBorders>
              <w:top w:val="outset" w:color="000000" w:sz="8"/>
              <w:left w:val="outset" w:color="000000" w:sz="8"/>
              <w:bottom w:val="outset" w:color="000000" w:sz="8"/>
              <w:right w:val="outset" w:color="000000" w:sz="8"/>
            </w:tcBorders>
            <w:vAlign w:val="center"/>
          </w:tcPr>
          <w:bookmarkStart w:name="11839" w:id="1435"/>
          <w:p>
            <w:pPr>
              <w:spacing w:after="0"/>
              <w:ind w:left="0"/>
              <w:jc w:val="center"/>
            </w:pPr>
            <w:r>
              <w:rPr>
                <w:rFonts w:ascii="Arial"/>
                <w:b w:val="false"/>
                <w:i w:val="false"/>
                <w:color w:val="000000"/>
                <w:sz w:val="15"/>
              </w:rPr>
              <w:t>98741</w:t>
            </w:r>
          </w:p>
          <w:bookmarkEnd w:id="1435"/>
        </w:tc>
        <w:tc>
          <w:tcPr>
            <w:tcW w:w="1065" w:type="dxa"/>
            <w:tcBorders>
              <w:top w:val="outset" w:color="000000" w:sz="8"/>
              <w:left w:val="outset" w:color="000000" w:sz="8"/>
              <w:bottom w:val="outset" w:color="000000" w:sz="8"/>
              <w:right w:val="outset" w:color="000000" w:sz="8"/>
            </w:tcBorders>
            <w:vAlign w:val="center"/>
          </w:tcPr>
          <w:bookmarkStart w:name="11840" w:id="1436"/>
          <w:p>
            <w:pPr>
              <w:spacing w:after="0"/>
              <w:ind w:left="0"/>
              <w:jc w:val="center"/>
            </w:pPr>
            <w:r>
              <w:rPr>
                <w:rFonts w:ascii="Arial"/>
                <w:b w:val="false"/>
                <w:i w:val="false"/>
                <w:color w:val="000000"/>
                <w:sz w:val="15"/>
              </w:rPr>
              <w:t>38420</w:t>
            </w:r>
          </w:p>
          <w:bookmarkEnd w:id="1436"/>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11841" w:id="1437"/>
          <w:p>
            <w:pPr>
              <w:spacing w:after="0"/>
              <w:ind w:left="0"/>
              <w:jc w:val="center"/>
            </w:pPr>
            <w:r>
              <w:rPr>
                <w:rFonts w:ascii="Arial"/>
                <w:b w:val="false"/>
                <w:i w:val="false"/>
                <w:color w:val="000000"/>
                <w:sz w:val="15"/>
              </w:rPr>
              <w:t>8</w:t>
            </w:r>
          </w:p>
          <w:bookmarkEnd w:id="1437"/>
        </w:tc>
        <w:tc>
          <w:tcPr>
            <w:tcW w:w="2326" w:type="dxa"/>
            <w:tcBorders>
              <w:top w:val="outset" w:color="000000" w:sz="8"/>
              <w:left w:val="outset" w:color="000000" w:sz="8"/>
              <w:bottom w:val="outset" w:color="000000" w:sz="8"/>
              <w:right w:val="outset" w:color="000000" w:sz="8"/>
            </w:tcBorders>
            <w:vAlign w:val="center"/>
          </w:tcPr>
          <w:bookmarkStart w:name="11842" w:id="1438"/>
          <w:p>
            <w:pPr>
              <w:spacing w:after="0"/>
              <w:ind w:left="0"/>
              <w:jc w:val="left"/>
            </w:pPr>
            <w:r>
              <w:rPr>
                <w:rFonts w:ascii="Arial"/>
                <w:b w:val="false"/>
                <w:i w:val="false"/>
                <w:color w:val="000000"/>
                <w:sz w:val="15"/>
              </w:rPr>
              <w:t>Святошинський</w:t>
            </w:r>
          </w:p>
          <w:bookmarkEnd w:id="1438"/>
        </w:tc>
        <w:tc>
          <w:tcPr>
            <w:tcW w:w="1163" w:type="dxa"/>
            <w:tcBorders>
              <w:top w:val="outset" w:color="000000" w:sz="8"/>
              <w:left w:val="outset" w:color="000000" w:sz="8"/>
              <w:bottom w:val="outset" w:color="000000" w:sz="8"/>
              <w:right w:val="outset" w:color="000000" w:sz="8"/>
            </w:tcBorders>
            <w:vAlign w:val="center"/>
          </w:tcPr>
          <w:bookmarkStart w:name="11843" w:id="1439"/>
          <w:p>
            <w:pPr>
              <w:spacing w:after="0"/>
              <w:ind w:left="0"/>
              <w:jc w:val="center"/>
            </w:pPr>
            <w:r>
              <w:rPr>
                <w:rFonts w:ascii="Arial"/>
                <w:b w:val="false"/>
                <w:i w:val="false"/>
                <w:color w:val="000000"/>
                <w:sz w:val="15"/>
              </w:rPr>
              <w:t>735,6</w:t>
            </w:r>
          </w:p>
          <w:bookmarkEnd w:id="1439"/>
        </w:tc>
        <w:tc>
          <w:tcPr>
            <w:tcW w:w="970" w:type="dxa"/>
            <w:tcBorders>
              <w:top w:val="outset" w:color="000000" w:sz="8"/>
              <w:left w:val="outset" w:color="000000" w:sz="8"/>
              <w:bottom w:val="outset" w:color="000000" w:sz="8"/>
              <w:right w:val="outset" w:color="000000" w:sz="8"/>
            </w:tcBorders>
            <w:vAlign w:val="center"/>
          </w:tcPr>
          <w:bookmarkStart w:name="11844" w:id="1440"/>
          <w:p>
            <w:pPr>
              <w:spacing w:after="0"/>
              <w:ind w:left="0"/>
              <w:jc w:val="center"/>
            </w:pPr>
            <w:r>
              <w:rPr>
                <w:rFonts w:ascii="Arial"/>
                <w:b w:val="false"/>
                <w:i w:val="false"/>
                <w:color w:val="000000"/>
                <w:sz w:val="15"/>
              </w:rPr>
              <w:t>0,9</w:t>
            </w:r>
          </w:p>
          <w:bookmarkEnd w:id="1440"/>
        </w:tc>
        <w:tc>
          <w:tcPr>
            <w:tcW w:w="1066" w:type="dxa"/>
            <w:tcBorders>
              <w:top w:val="outset" w:color="000000" w:sz="8"/>
              <w:left w:val="outset" w:color="000000" w:sz="8"/>
              <w:bottom w:val="outset" w:color="000000" w:sz="8"/>
              <w:right w:val="outset" w:color="000000" w:sz="8"/>
            </w:tcBorders>
            <w:vAlign w:val="center"/>
          </w:tcPr>
          <w:bookmarkStart w:name="11845" w:id="1441"/>
          <w:p>
            <w:pPr>
              <w:spacing w:after="0"/>
              <w:ind w:left="0"/>
              <w:jc w:val="center"/>
            </w:pPr>
            <w:r>
              <w:rPr>
                <w:rFonts w:ascii="Arial"/>
                <w:b w:val="false"/>
                <w:i w:val="false"/>
                <w:color w:val="000000"/>
                <w:sz w:val="15"/>
              </w:rPr>
              <w:t>483,1</w:t>
            </w:r>
          </w:p>
          <w:bookmarkEnd w:id="1441"/>
        </w:tc>
        <w:tc>
          <w:tcPr>
            <w:tcW w:w="1162" w:type="dxa"/>
            <w:tcBorders>
              <w:top w:val="outset" w:color="000000" w:sz="8"/>
              <w:left w:val="outset" w:color="000000" w:sz="8"/>
              <w:bottom w:val="outset" w:color="000000" w:sz="8"/>
              <w:right w:val="outset" w:color="000000" w:sz="8"/>
            </w:tcBorders>
            <w:vAlign w:val="center"/>
          </w:tcPr>
          <w:bookmarkStart w:name="11846" w:id="1442"/>
          <w:p>
            <w:pPr>
              <w:spacing w:after="0"/>
              <w:ind w:left="0"/>
              <w:jc w:val="center"/>
            </w:pPr>
            <w:r>
              <w:rPr>
                <w:rFonts w:ascii="Arial"/>
                <w:b w:val="false"/>
                <w:i w:val="false"/>
                <w:color w:val="000000"/>
                <w:sz w:val="15"/>
              </w:rPr>
              <w:t>9,9</w:t>
            </w:r>
          </w:p>
          <w:bookmarkEnd w:id="1442"/>
        </w:tc>
        <w:tc>
          <w:tcPr>
            <w:tcW w:w="1259" w:type="dxa"/>
            <w:tcBorders>
              <w:top w:val="outset" w:color="000000" w:sz="8"/>
              <w:left w:val="outset" w:color="000000" w:sz="8"/>
              <w:bottom w:val="outset" w:color="000000" w:sz="8"/>
              <w:right w:val="outset" w:color="000000" w:sz="8"/>
            </w:tcBorders>
            <w:vAlign w:val="center"/>
          </w:tcPr>
          <w:bookmarkStart w:name="11847" w:id="1443"/>
          <w:p>
            <w:pPr>
              <w:spacing w:after="0"/>
              <w:ind w:left="0"/>
              <w:jc w:val="center"/>
            </w:pPr>
            <w:r>
              <w:rPr>
                <w:rFonts w:ascii="Arial"/>
                <w:b w:val="false"/>
                <w:i w:val="false"/>
                <w:color w:val="000000"/>
                <w:sz w:val="15"/>
              </w:rPr>
              <w:t>220830</w:t>
            </w:r>
          </w:p>
          <w:bookmarkEnd w:id="1443"/>
        </w:tc>
        <w:tc>
          <w:tcPr>
            <w:tcW w:w="1065" w:type="dxa"/>
            <w:tcBorders>
              <w:top w:val="outset" w:color="000000" w:sz="8"/>
              <w:left w:val="outset" w:color="000000" w:sz="8"/>
              <w:bottom w:val="outset" w:color="000000" w:sz="8"/>
              <w:right w:val="outset" w:color="000000" w:sz="8"/>
            </w:tcBorders>
            <w:vAlign w:val="center"/>
          </w:tcPr>
          <w:bookmarkStart w:name="11848" w:id="1444"/>
          <w:p>
            <w:pPr>
              <w:spacing w:after="0"/>
              <w:ind w:left="0"/>
              <w:jc w:val="center"/>
            </w:pPr>
            <w:r>
              <w:rPr>
                <w:rFonts w:ascii="Arial"/>
                <w:b w:val="false"/>
                <w:i w:val="false"/>
                <w:color w:val="000000"/>
                <w:sz w:val="15"/>
              </w:rPr>
              <w:t>119302</w:t>
            </w:r>
          </w:p>
          <w:bookmarkEnd w:id="1444"/>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11849" w:id="1445"/>
          <w:p>
            <w:pPr>
              <w:spacing w:after="0"/>
              <w:ind w:left="0"/>
              <w:jc w:val="center"/>
            </w:pPr>
            <w:r>
              <w:rPr>
                <w:rFonts w:ascii="Arial"/>
                <w:b w:val="false"/>
                <w:i w:val="false"/>
                <w:color w:val="000000"/>
                <w:sz w:val="15"/>
              </w:rPr>
              <w:t>9</w:t>
            </w:r>
          </w:p>
          <w:bookmarkEnd w:id="1445"/>
        </w:tc>
        <w:tc>
          <w:tcPr>
            <w:tcW w:w="2326" w:type="dxa"/>
            <w:tcBorders>
              <w:top w:val="outset" w:color="000000" w:sz="8"/>
              <w:left w:val="outset" w:color="000000" w:sz="8"/>
              <w:bottom w:val="outset" w:color="000000" w:sz="8"/>
              <w:right w:val="outset" w:color="000000" w:sz="8"/>
            </w:tcBorders>
            <w:vAlign w:val="center"/>
          </w:tcPr>
          <w:bookmarkStart w:name="11850" w:id="1446"/>
          <w:p>
            <w:pPr>
              <w:spacing w:after="0"/>
              <w:ind w:left="0"/>
              <w:jc w:val="left"/>
            </w:pPr>
            <w:r>
              <w:rPr>
                <w:rFonts w:ascii="Arial"/>
                <w:b w:val="false"/>
                <w:i w:val="false"/>
                <w:color w:val="000000"/>
                <w:sz w:val="15"/>
              </w:rPr>
              <w:t>Солом'янський</w:t>
            </w:r>
          </w:p>
          <w:bookmarkEnd w:id="1446"/>
        </w:tc>
        <w:tc>
          <w:tcPr>
            <w:tcW w:w="1163" w:type="dxa"/>
            <w:tcBorders>
              <w:top w:val="outset" w:color="000000" w:sz="8"/>
              <w:left w:val="outset" w:color="000000" w:sz="8"/>
              <w:bottom w:val="outset" w:color="000000" w:sz="8"/>
              <w:right w:val="outset" w:color="000000" w:sz="8"/>
            </w:tcBorders>
            <w:vAlign w:val="center"/>
          </w:tcPr>
          <w:bookmarkStart w:name="11851" w:id="1447"/>
          <w:p>
            <w:pPr>
              <w:spacing w:after="0"/>
              <w:ind w:left="0"/>
              <w:jc w:val="center"/>
            </w:pPr>
            <w:r>
              <w:rPr>
                <w:rFonts w:ascii="Arial"/>
                <w:b w:val="false"/>
                <w:i w:val="false"/>
                <w:color w:val="000000"/>
                <w:sz w:val="15"/>
              </w:rPr>
              <w:t>556,1</w:t>
            </w:r>
          </w:p>
          <w:bookmarkEnd w:id="1447"/>
        </w:tc>
        <w:tc>
          <w:tcPr>
            <w:tcW w:w="970" w:type="dxa"/>
            <w:tcBorders>
              <w:top w:val="outset" w:color="000000" w:sz="8"/>
              <w:left w:val="outset" w:color="000000" w:sz="8"/>
              <w:bottom w:val="outset" w:color="000000" w:sz="8"/>
              <w:right w:val="outset" w:color="000000" w:sz="8"/>
            </w:tcBorders>
            <w:vAlign w:val="center"/>
          </w:tcPr>
          <w:bookmarkStart w:name="11852" w:id="1448"/>
          <w:p>
            <w:pPr>
              <w:spacing w:after="0"/>
              <w:ind w:left="0"/>
              <w:jc w:val="center"/>
            </w:pPr>
            <w:r>
              <w:rPr>
                <w:rFonts w:ascii="Arial"/>
                <w:b w:val="false"/>
                <w:i w:val="false"/>
                <w:color w:val="000000"/>
                <w:sz w:val="15"/>
              </w:rPr>
              <w:t>3,1</w:t>
            </w:r>
          </w:p>
          <w:bookmarkEnd w:id="1448"/>
        </w:tc>
        <w:tc>
          <w:tcPr>
            <w:tcW w:w="1066" w:type="dxa"/>
            <w:tcBorders>
              <w:top w:val="outset" w:color="000000" w:sz="8"/>
              <w:left w:val="outset" w:color="000000" w:sz="8"/>
              <w:bottom w:val="outset" w:color="000000" w:sz="8"/>
              <w:right w:val="outset" w:color="000000" w:sz="8"/>
            </w:tcBorders>
            <w:vAlign w:val="center"/>
          </w:tcPr>
          <w:bookmarkStart w:name="11853" w:id="1449"/>
          <w:p>
            <w:pPr>
              <w:spacing w:after="0"/>
              <w:ind w:left="0"/>
              <w:jc w:val="center"/>
            </w:pPr>
            <w:r>
              <w:rPr>
                <w:rFonts w:ascii="Arial"/>
                <w:b w:val="false"/>
                <w:i w:val="false"/>
                <w:color w:val="000000"/>
                <w:sz w:val="15"/>
              </w:rPr>
              <w:t>477,2</w:t>
            </w:r>
          </w:p>
          <w:bookmarkEnd w:id="1449"/>
        </w:tc>
        <w:tc>
          <w:tcPr>
            <w:tcW w:w="1162" w:type="dxa"/>
            <w:tcBorders>
              <w:top w:val="outset" w:color="000000" w:sz="8"/>
              <w:left w:val="outset" w:color="000000" w:sz="8"/>
              <w:bottom w:val="outset" w:color="000000" w:sz="8"/>
              <w:right w:val="outset" w:color="000000" w:sz="8"/>
            </w:tcBorders>
            <w:vAlign w:val="center"/>
          </w:tcPr>
          <w:bookmarkStart w:name="11854" w:id="1450"/>
          <w:p>
            <w:pPr>
              <w:spacing w:after="0"/>
              <w:ind w:left="0"/>
              <w:jc w:val="center"/>
            </w:pPr>
            <w:r>
              <w:rPr>
                <w:rFonts w:ascii="Arial"/>
                <w:b w:val="false"/>
                <w:i w:val="false"/>
                <w:color w:val="000000"/>
                <w:sz w:val="15"/>
              </w:rPr>
              <w:t>20,2</w:t>
            </w:r>
          </w:p>
          <w:bookmarkEnd w:id="1450"/>
        </w:tc>
        <w:tc>
          <w:tcPr>
            <w:tcW w:w="1259" w:type="dxa"/>
            <w:tcBorders>
              <w:top w:val="outset" w:color="000000" w:sz="8"/>
              <w:left w:val="outset" w:color="000000" w:sz="8"/>
              <w:bottom w:val="outset" w:color="000000" w:sz="8"/>
              <w:right w:val="outset" w:color="000000" w:sz="8"/>
            </w:tcBorders>
            <w:vAlign w:val="center"/>
          </w:tcPr>
          <w:bookmarkStart w:name="11855" w:id="1451"/>
          <w:p>
            <w:pPr>
              <w:spacing w:after="0"/>
              <w:ind w:left="0"/>
              <w:jc w:val="center"/>
            </w:pPr>
            <w:r>
              <w:rPr>
                <w:rFonts w:ascii="Arial"/>
                <w:b w:val="false"/>
                <w:i w:val="false"/>
                <w:color w:val="000000"/>
                <w:sz w:val="15"/>
              </w:rPr>
              <w:t>121815</w:t>
            </w:r>
          </w:p>
          <w:bookmarkEnd w:id="1451"/>
        </w:tc>
        <w:tc>
          <w:tcPr>
            <w:tcW w:w="1065" w:type="dxa"/>
            <w:tcBorders>
              <w:top w:val="outset" w:color="000000" w:sz="8"/>
              <w:left w:val="outset" w:color="000000" w:sz="8"/>
              <w:bottom w:val="outset" w:color="000000" w:sz="8"/>
              <w:right w:val="outset" w:color="000000" w:sz="8"/>
            </w:tcBorders>
            <w:vAlign w:val="center"/>
          </w:tcPr>
          <w:bookmarkStart w:name="11856" w:id="1452"/>
          <w:p>
            <w:pPr>
              <w:spacing w:after="0"/>
              <w:ind w:left="0"/>
              <w:jc w:val="center"/>
            </w:pPr>
            <w:r>
              <w:rPr>
                <w:rFonts w:ascii="Arial"/>
                <w:b w:val="false"/>
                <w:i w:val="false"/>
                <w:color w:val="000000"/>
                <w:sz w:val="15"/>
              </w:rPr>
              <w:t>92524</w:t>
            </w:r>
          </w:p>
          <w:bookmarkEnd w:id="1452"/>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11857" w:id="1453"/>
          <w:p>
            <w:pPr>
              <w:spacing w:after="0"/>
              <w:ind w:left="0"/>
              <w:jc w:val="center"/>
            </w:pPr>
            <w:r>
              <w:rPr>
                <w:rFonts w:ascii="Arial"/>
                <w:b w:val="false"/>
                <w:i w:val="false"/>
                <w:color w:val="000000"/>
                <w:sz w:val="15"/>
              </w:rPr>
              <w:t>10</w:t>
            </w:r>
          </w:p>
          <w:bookmarkEnd w:id="1453"/>
        </w:tc>
        <w:tc>
          <w:tcPr>
            <w:tcW w:w="2326" w:type="dxa"/>
            <w:tcBorders>
              <w:top w:val="outset" w:color="000000" w:sz="8"/>
              <w:left w:val="outset" w:color="000000" w:sz="8"/>
              <w:bottom w:val="outset" w:color="000000" w:sz="8"/>
              <w:right w:val="outset" w:color="000000" w:sz="8"/>
            </w:tcBorders>
            <w:vAlign w:val="center"/>
          </w:tcPr>
          <w:bookmarkStart w:name="11858" w:id="1454"/>
          <w:p>
            <w:pPr>
              <w:spacing w:after="0"/>
              <w:ind w:left="0"/>
              <w:jc w:val="left"/>
            </w:pPr>
            <w:r>
              <w:rPr>
                <w:rFonts w:ascii="Arial"/>
                <w:b w:val="false"/>
                <w:i w:val="false"/>
                <w:color w:val="000000"/>
                <w:sz w:val="15"/>
              </w:rPr>
              <w:t>Шевченківський</w:t>
            </w:r>
          </w:p>
          <w:bookmarkEnd w:id="1454"/>
        </w:tc>
        <w:tc>
          <w:tcPr>
            <w:tcW w:w="1163" w:type="dxa"/>
            <w:tcBorders>
              <w:top w:val="outset" w:color="000000" w:sz="8"/>
              <w:left w:val="outset" w:color="000000" w:sz="8"/>
              <w:bottom w:val="outset" w:color="000000" w:sz="8"/>
              <w:right w:val="outset" w:color="000000" w:sz="8"/>
            </w:tcBorders>
            <w:vAlign w:val="center"/>
          </w:tcPr>
          <w:bookmarkStart w:name="11859" w:id="1455"/>
          <w:p>
            <w:pPr>
              <w:spacing w:after="0"/>
              <w:ind w:left="0"/>
              <w:jc w:val="center"/>
            </w:pPr>
            <w:r>
              <w:rPr>
                <w:rFonts w:ascii="Arial"/>
                <w:b w:val="false"/>
                <w:i w:val="false"/>
                <w:color w:val="000000"/>
                <w:sz w:val="15"/>
              </w:rPr>
              <w:t>556,6</w:t>
            </w:r>
          </w:p>
          <w:bookmarkEnd w:id="1455"/>
        </w:tc>
        <w:tc>
          <w:tcPr>
            <w:tcW w:w="970" w:type="dxa"/>
            <w:tcBorders>
              <w:top w:val="outset" w:color="000000" w:sz="8"/>
              <w:left w:val="outset" w:color="000000" w:sz="8"/>
              <w:bottom w:val="outset" w:color="000000" w:sz="8"/>
              <w:right w:val="outset" w:color="000000" w:sz="8"/>
            </w:tcBorders>
            <w:vAlign w:val="center"/>
          </w:tcPr>
          <w:bookmarkStart w:name="11860" w:id="1456"/>
          <w:p>
            <w:pPr>
              <w:spacing w:after="0"/>
              <w:ind w:left="0"/>
              <w:jc w:val="center"/>
            </w:pPr>
            <w:r>
              <w:rPr>
                <w:rFonts w:ascii="Arial"/>
                <w:b w:val="false"/>
                <w:i w:val="false"/>
                <w:color w:val="000000"/>
                <w:sz w:val="15"/>
              </w:rPr>
              <w:t>1,4</w:t>
            </w:r>
          </w:p>
          <w:bookmarkEnd w:id="1456"/>
        </w:tc>
        <w:tc>
          <w:tcPr>
            <w:tcW w:w="1066" w:type="dxa"/>
            <w:tcBorders>
              <w:top w:val="outset" w:color="000000" w:sz="8"/>
              <w:left w:val="outset" w:color="000000" w:sz="8"/>
              <w:bottom w:val="outset" w:color="000000" w:sz="8"/>
              <w:right w:val="outset" w:color="000000" w:sz="8"/>
            </w:tcBorders>
            <w:vAlign w:val="center"/>
          </w:tcPr>
          <w:bookmarkStart w:name="11861" w:id="1457"/>
          <w:p>
            <w:pPr>
              <w:spacing w:after="0"/>
              <w:ind w:left="0"/>
              <w:jc w:val="center"/>
            </w:pPr>
            <w:r>
              <w:rPr>
                <w:rFonts w:ascii="Arial"/>
                <w:b w:val="false"/>
                <w:i w:val="false"/>
                <w:color w:val="000000"/>
                <w:sz w:val="15"/>
              </w:rPr>
              <w:t>173,6</w:t>
            </w:r>
          </w:p>
          <w:bookmarkEnd w:id="1457"/>
        </w:tc>
        <w:tc>
          <w:tcPr>
            <w:tcW w:w="1162" w:type="dxa"/>
            <w:tcBorders>
              <w:top w:val="outset" w:color="000000" w:sz="8"/>
              <w:left w:val="outset" w:color="000000" w:sz="8"/>
              <w:bottom w:val="outset" w:color="000000" w:sz="8"/>
              <w:right w:val="outset" w:color="000000" w:sz="8"/>
            </w:tcBorders>
            <w:vAlign w:val="center"/>
          </w:tcPr>
          <w:bookmarkStart w:name="11862" w:id="1458"/>
          <w:p>
            <w:pPr>
              <w:spacing w:after="0"/>
              <w:ind w:left="0"/>
              <w:jc w:val="center"/>
            </w:pPr>
            <w:r>
              <w:rPr>
                <w:rFonts w:ascii="Arial"/>
                <w:b w:val="false"/>
                <w:i w:val="false"/>
                <w:color w:val="000000"/>
                <w:sz w:val="15"/>
              </w:rPr>
              <w:t>22,8</w:t>
            </w:r>
          </w:p>
          <w:bookmarkEnd w:id="1458"/>
        </w:tc>
        <w:tc>
          <w:tcPr>
            <w:tcW w:w="1259" w:type="dxa"/>
            <w:tcBorders>
              <w:top w:val="outset" w:color="000000" w:sz="8"/>
              <w:left w:val="outset" w:color="000000" w:sz="8"/>
              <w:bottom w:val="outset" w:color="000000" w:sz="8"/>
              <w:right w:val="outset" w:color="000000" w:sz="8"/>
            </w:tcBorders>
            <w:vAlign w:val="center"/>
          </w:tcPr>
          <w:bookmarkStart w:name="11863" w:id="1459"/>
          <w:p>
            <w:pPr>
              <w:spacing w:after="0"/>
              <w:ind w:left="0"/>
              <w:jc w:val="center"/>
            </w:pPr>
            <w:r>
              <w:rPr>
                <w:rFonts w:ascii="Arial"/>
                <w:b w:val="false"/>
                <w:i w:val="false"/>
                <w:color w:val="000000"/>
                <w:sz w:val="15"/>
              </w:rPr>
              <w:t>183647</w:t>
            </w:r>
          </w:p>
          <w:bookmarkEnd w:id="1459"/>
        </w:tc>
        <w:tc>
          <w:tcPr>
            <w:tcW w:w="1065" w:type="dxa"/>
            <w:tcBorders>
              <w:top w:val="outset" w:color="000000" w:sz="8"/>
              <w:left w:val="outset" w:color="000000" w:sz="8"/>
              <w:bottom w:val="outset" w:color="000000" w:sz="8"/>
              <w:right w:val="outset" w:color="000000" w:sz="8"/>
            </w:tcBorders>
            <w:vAlign w:val="center"/>
          </w:tcPr>
          <w:bookmarkStart w:name="11864" w:id="1460"/>
          <w:p>
            <w:pPr>
              <w:spacing w:after="0"/>
              <w:ind w:left="0"/>
              <w:jc w:val="center"/>
            </w:pPr>
            <w:r>
              <w:rPr>
                <w:rFonts w:ascii="Arial"/>
                <w:b w:val="false"/>
                <w:i w:val="false"/>
                <w:color w:val="000000"/>
                <w:sz w:val="15"/>
              </w:rPr>
              <w:t>39023</w:t>
            </w:r>
          </w:p>
          <w:bookmarkEnd w:id="1460"/>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1865" w:id="1461"/>
          <w:p>
            <w:pPr>
              <w:spacing w:after="0"/>
              <w:ind w:left="0"/>
              <w:jc w:val="left"/>
            </w:pPr>
            <w:r>
              <w:rPr>
                <w:rFonts w:ascii="Arial"/>
                <w:b w:val="false"/>
                <w:i w:val="false"/>
                <w:color w:val="000000"/>
                <w:sz w:val="15"/>
              </w:rPr>
              <w:t>Разом:</w:t>
            </w:r>
          </w:p>
          <w:bookmarkEnd w:id="1461"/>
        </w:tc>
        <w:tc>
          <w:tcPr>
            <w:tcW w:w="1163" w:type="dxa"/>
            <w:tcBorders>
              <w:top w:val="outset" w:color="000000" w:sz="8"/>
              <w:left w:val="outset" w:color="000000" w:sz="8"/>
              <w:bottom w:val="outset" w:color="000000" w:sz="8"/>
              <w:right w:val="outset" w:color="000000" w:sz="8"/>
            </w:tcBorders>
            <w:vAlign w:val="center"/>
          </w:tcPr>
          <w:bookmarkStart w:name="11866" w:id="1462"/>
          <w:p>
            <w:pPr>
              <w:spacing w:after="0"/>
              <w:ind w:left="0"/>
              <w:jc w:val="center"/>
            </w:pPr>
            <w:r>
              <w:rPr>
                <w:rFonts w:ascii="Arial"/>
                <w:b w:val="false"/>
                <w:i w:val="false"/>
                <w:color w:val="000000"/>
                <w:sz w:val="15"/>
              </w:rPr>
              <w:t>7726,2</w:t>
            </w:r>
          </w:p>
          <w:bookmarkEnd w:id="1462"/>
        </w:tc>
        <w:tc>
          <w:tcPr>
            <w:tcW w:w="970" w:type="dxa"/>
            <w:tcBorders>
              <w:top w:val="outset" w:color="000000" w:sz="8"/>
              <w:left w:val="outset" w:color="000000" w:sz="8"/>
              <w:bottom w:val="outset" w:color="000000" w:sz="8"/>
              <w:right w:val="outset" w:color="000000" w:sz="8"/>
            </w:tcBorders>
            <w:vAlign w:val="center"/>
          </w:tcPr>
          <w:bookmarkStart w:name="11867" w:id="1463"/>
          <w:p>
            <w:pPr>
              <w:spacing w:after="0"/>
              <w:ind w:left="0"/>
              <w:jc w:val="center"/>
            </w:pPr>
            <w:r>
              <w:rPr>
                <w:rFonts w:ascii="Arial"/>
                <w:b w:val="false"/>
                <w:i w:val="false"/>
                <w:color w:val="000000"/>
                <w:sz w:val="15"/>
              </w:rPr>
              <w:t>18,3</w:t>
            </w:r>
          </w:p>
          <w:bookmarkEnd w:id="1463"/>
        </w:tc>
        <w:tc>
          <w:tcPr>
            <w:tcW w:w="1066" w:type="dxa"/>
            <w:tcBorders>
              <w:top w:val="outset" w:color="000000" w:sz="8"/>
              <w:left w:val="outset" w:color="000000" w:sz="8"/>
              <w:bottom w:val="outset" w:color="000000" w:sz="8"/>
              <w:right w:val="outset" w:color="000000" w:sz="8"/>
            </w:tcBorders>
            <w:vAlign w:val="center"/>
          </w:tcPr>
          <w:bookmarkStart w:name="11868" w:id="1464"/>
          <w:p>
            <w:pPr>
              <w:spacing w:after="0"/>
              <w:ind w:left="0"/>
              <w:jc w:val="center"/>
            </w:pPr>
            <w:r>
              <w:rPr>
                <w:rFonts w:ascii="Arial"/>
                <w:b w:val="false"/>
                <w:i w:val="false"/>
                <w:color w:val="000000"/>
                <w:sz w:val="15"/>
              </w:rPr>
              <w:t>3680,0</w:t>
            </w:r>
          </w:p>
          <w:bookmarkEnd w:id="1464"/>
        </w:tc>
        <w:tc>
          <w:tcPr>
            <w:tcW w:w="1162" w:type="dxa"/>
            <w:tcBorders>
              <w:top w:val="outset" w:color="000000" w:sz="8"/>
              <w:left w:val="outset" w:color="000000" w:sz="8"/>
              <w:bottom w:val="outset" w:color="000000" w:sz="8"/>
              <w:right w:val="outset" w:color="000000" w:sz="8"/>
            </w:tcBorders>
            <w:vAlign w:val="center"/>
          </w:tcPr>
          <w:bookmarkStart w:name="11869" w:id="1465"/>
          <w:p>
            <w:pPr>
              <w:spacing w:after="0"/>
              <w:ind w:left="0"/>
              <w:jc w:val="center"/>
            </w:pPr>
            <w:r>
              <w:rPr>
                <w:rFonts w:ascii="Arial"/>
                <w:b w:val="false"/>
                <w:i w:val="false"/>
                <w:color w:val="000000"/>
                <w:sz w:val="15"/>
              </w:rPr>
              <w:t>182,5</w:t>
            </w:r>
          </w:p>
          <w:bookmarkEnd w:id="1465"/>
        </w:tc>
        <w:tc>
          <w:tcPr>
            <w:tcW w:w="1259" w:type="dxa"/>
            <w:tcBorders>
              <w:top w:val="outset" w:color="000000" w:sz="8"/>
              <w:left w:val="outset" w:color="000000" w:sz="8"/>
              <w:bottom w:val="outset" w:color="000000" w:sz="8"/>
              <w:right w:val="outset" w:color="000000" w:sz="8"/>
            </w:tcBorders>
            <w:vAlign w:val="center"/>
          </w:tcPr>
          <w:bookmarkStart w:name="11870" w:id="1466"/>
          <w:p>
            <w:pPr>
              <w:spacing w:after="0"/>
              <w:ind w:left="0"/>
              <w:jc w:val="center"/>
            </w:pPr>
            <w:r>
              <w:rPr>
                <w:rFonts w:ascii="Arial"/>
                <w:b w:val="false"/>
                <w:i w:val="false"/>
                <w:color w:val="000000"/>
                <w:sz w:val="15"/>
              </w:rPr>
              <w:t>1843008</w:t>
            </w:r>
          </w:p>
          <w:bookmarkEnd w:id="1466"/>
        </w:tc>
        <w:tc>
          <w:tcPr>
            <w:tcW w:w="1065" w:type="dxa"/>
            <w:tcBorders>
              <w:top w:val="outset" w:color="000000" w:sz="8"/>
              <w:left w:val="outset" w:color="000000" w:sz="8"/>
              <w:bottom w:val="outset" w:color="000000" w:sz="8"/>
              <w:right w:val="outset" w:color="000000" w:sz="8"/>
            </w:tcBorders>
            <w:vAlign w:val="center"/>
          </w:tcPr>
          <w:bookmarkStart w:name="11871" w:id="1467"/>
          <w:p>
            <w:pPr>
              <w:spacing w:after="0"/>
              <w:ind w:left="0"/>
              <w:jc w:val="center"/>
            </w:pPr>
            <w:r>
              <w:rPr>
                <w:rFonts w:ascii="Arial"/>
                <w:b w:val="false"/>
                <w:i w:val="false"/>
                <w:color w:val="000000"/>
                <w:sz w:val="15"/>
              </w:rPr>
              <w:t>871502</w:t>
            </w:r>
          </w:p>
          <w:bookmarkEnd w:id="1467"/>
        </w:tc>
      </w:tr>
    </w:tbl>
    <w:p>
      <w:pPr>
        <w:spacing/>
        <w:ind w:left="0"/>
        <w:jc w:val="left"/>
      </w:pPr>
      <w:r>
        <w:br/>
      </w:r>
    </w:p>
    <w:bookmarkStart w:name="11872" w:id="1468"/>
    <w:p>
      <w:pPr>
        <w:spacing w:after="0"/>
        <w:ind w:firstLine="240"/>
        <w:jc w:val="left"/>
      </w:pPr>
      <w:r>
        <w:rPr>
          <w:rFonts w:ascii="Arial"/>
          <w:b w:val="false"/>
          <w:i w:val="false"/>
          <w:color w:val="000000"/>
          <w:sz w:val="18"/>
        </w:rPr>
        <w:t>На закріплених за комунальними підприємствами по утриманню зелених насаджень територіях розміщено 119 парків, 528 скверів, 49 бульварів, 38 проспектів, 8 площ, 34 схили, 20 урочищ, районне зонування вищезазначених об'єктів можна побачити в таблиці 10.</w:t>
      </w:r>
    </w:p>
    <w:bookmarkEnd w:id="1468"/>
    <w:bookmarkStart w:name="11873" w:id="1469"/>
    <w:p>
      <w:pPr>
        <w:spacing w:after="0"/>
        <w:ind w:firstLine="240"/>
        <w:jc w:val="right"/>
      </w:pPr>
      <w:r>
        <w:rPr>
          <w:rFonts w:ascii="Arial"/>
          <w:b w:val="false"/>
          <w:i w:val="false"/>
          <w:color w:val="000000"/>
          <w:sz w:val="18"/>
        </w:rPr>
        <w:t>Таблиця 10</w:t>
      </w:r>
    </w:p>
    <w:bookmarkEnd w:id="1469"/>
    <w:bookmarkStart w:name="11874" w:id="1470"/>
    <w:p>
      <w:pPr>
        <w:spacing w:after="0"/>
        <w:ind w:left="0"/>
        <w:jc w:val="center"/>
      </w:pPr>
      <w:r>
        <w:rPr>
          <w:rFonts w:ascii="Arial"/>
          <w:b/>
          <w:i w:val="false"/>
          <w:color w:val="000000"/>
          <w:sz w:val="18"/>
        </w:rPr>
        <w:t>Районне зонування зелених насаджень міста Києва станом на 01.01.2018</w:t>
      </w:r>
      <w:r>
        <w:rPr>
          <w:rFonts w:ascii="Arial"/>
          <w:b w:val="false"/>
          <w:i w:val="false"/>
          <w:color w:val="000000"/>
          <w:sz w:val="18"/>
        </w:rPr>
        <w:t xml:space="preserve"> га</w:t>
      </w:r>
    </w:p>
    <w:bookmarkEnd w:id="147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3"/>
        <w:gridCol w:w="399"/>
        <w:gridCol w:w="972"/>
        <w:gridCol w:w="861"/>
        <w:gridCol w:w="861"/>
        <w:gridCol w:w="861"/>
        <w:gridCol w:w="750"/>
        <w:gridCol w:w="861"/>
        <w:gridCol w:w="972"/>
        <w:gridCol w:w="861"/>
        <w:gridCol w:w="861"/>
        <w:gridCol w:w="861"/>
        <w:gridCol w:w="861"/>
      </w:tblGrid>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875" w:id="1471"/>
          <w:p>
            <w:pPr>
              <w:spacing w:after="0"/>
              <w:ind w:left="0"/>
              <w:jc w:val="center"/>
            </w:pPr>
            <w:r>
              <w:rPr>
                <w:rFonts w:ascii="Arial"/>
                <w:b w:val="false"/>
                <w:i w:val="false"/>
                <w:color w:val="000000"/>
                <w:sz w:val="15"/>
              </w:rPr>
              <w:t>п/п</w:t>
            </w:r>
          </w:p>
          <w:bookmarkEnd w:id="1471"/>
        </w:tc>
        <w:tc>
          <w:tcPr>
            <w:tcW w:w="399" w:type="dxa"/>
            <w:tcBorders>
              <w:top w:val="outset" w:color="000000" w:sz="8"/>
              <w:left w:val="outset" w:color="000000" w:sz="8"/>
              <w:bottom w:val="outset" w:color="000000" w:sz="8"/>
              <w:right w:val="outset" w:color="000000" w:sz="8"/>
            </w:tcBorders>
            <w:vAlign w:val="center"/>
          </w:tcPr>
          <w:bookmarkStart w:name="11876" w:id="1472"/>
          <w:p>
            <w:pPr>
              <w:spacing w:after="0"/>
              <w:ind w:left="0"/>
              <w:jc w:val="center"/>
            </w:pPr>
            <w:r>
              <w:rPr>
                <w:rFonts w:ascii="Arial"/>
                <w:b w:val="false"/>
                <w:i w:val="false"/>
                <w:color w:val="000000"/>
                <w:sz w:val="15"/>
              </w:rPr>
              <w:t>Назва району</w:t>
            </w:r>
          </w:p>
          <w:bookmarkEnd w:id="1472"/>
        </w:tc>
        <w:tc>
          <w:tcPr>
            <w:tcW w:w="972" w:type="dxa"/>
            <w:tcBorders>
              <w:top w:val="outset" w:color="000000" w:sz="8"/>
              <w:left w:val="outset" w:color="000000" w:sz="8"/>
              <w:bottom w:val="outset" w:color="000000" w:sz="8"/>
              <w:right w:val="outset" w:color="000000" w:sz="8"/>
            </w:tcBorders>
            <w:vAlign w:val="center"/>
          </w:tcPr>
          <w:bookmarkStart w:name="11877" w:id="1473"/>
          <w:p>
            <w:pPr>
              <w:spacing w:after="0"/>
              <w:ind w:left="0"/>
              <w:jc w:val="center"/>
            </w:pPr>
            <w:r>
              <w:rPr>
                <w:rFonts w:ascii="Arial"/>
                <w:b w:val="false"/>
                <w:i w:val="false"/>
                <w:color w:val="000000"/>
                <w:sz w:val="15"/>
              </w:rPr>
              <w:t>Парки</w:t>
            </w:r>
          </w:p>
          <w:bookmarkEnd w:id="1473"/>
        </w:tc>
        <w:tc>
          <w:tcPr>
            <w:tcW w:w="861" w:type="dxa"/>
            <w:tcBorders>
              <w:top w:val="outset" w:color="000000" w:sz="8"/>
              <w:left w:val="outset" w:color="000000" w:sz="8"/>
              <w:bottom w:val="outset" w:color="000000" w:sz="8"/>
              <w:right w:val="outset" w:color="000000" w:sz="8"/>
            </w:tcBorders>
            <w:vAlign w:val="center"/>
          </w:tcPr>
          <w:bookmarkStart w:name="11878" w:id="1474"/>
          <w:p>
            <w:pPr>
              <w:spacing w:after="0"/>
              <w:ind w:left="0"/>
              <w:jc w:val="center"/>
            </w:pPr>
            <w:r>
              <w:rPr>
                <w:rFonts w:ascii="Arial"/>
                <w:b w:val="false"/>
                <w:i w:val="false"/>
                <w:color w:val="000000"/>
                <w:sz w:val="15"/>
              </w:rPr>
              <w:t>Сквери</w:t>
            </w:r>
          </w:p>
          <w:bookmarkEnd w:id="1474"/>
        </w:tc>
        <w:tc>
          <w:tcPr>
            <w:tcW w:w="861" w:type="dxa"/>
            <w:tcBorders>
              <w:top w:val="outset" w:color="000000" w:sz="8"/>
              <w:left w:val="outset" w:color="000000" w:sz="8"/>
              <w:bottom w:val="outset" w:color="000000" w:sz="8"/>
              <w:right w:val="outset" w:color="000000" w:sz="8"/>
            </w:tcBorders>
            <w:vAlign w:val="center"/>
          </w:tcPr>
          <w:bookmarkStart w:name="11879" w:id="1475"/>
          <w:p>
            <w:pPr>
              <w:spacing w:after="0"/>
              <w:ind w:left="0"/>
              <w:jc w:val="center"/>
            </w:pPr>
            <w:r>
              <w:rPr>
                <w:rFonts w:ascii="Arial"/>
                <w:b w:val="false"/>
                <w:i w:val="false"/>
                <w:color w:val="000000"/>
                <w:sz w:val="15"/>
              </w:rPr>
              <w:t>Бульвари</w:t>
            </w:r>
          </w:p>
          <w:bookmarkEnd w:id="1475"/>
        </w:tc>
        <w:tc>
          <w:tcPr>
            <w:tcW w:w="861" w:type="dxa"/>
            <w:tcBorders>
              <w:top w:val="outset" w:color="000000" w:sz="8"/>
              <w:left w:val="outset" w:color="000000" w:sz="8"/>
              <w:bottom w:val="outset" w:color="000000" w:sz="8"/>
              <w:right w:val="outset" w:color="000000" w:sz="8"/>
            </w:tcBorders>
            <w:vAlign w:val="center"/>
          </w:tcPr>
          <w:bookmarkStart w:name="11880" w:id="1476"/>
          <w:p>
            <w:pPr>
              <w:spacing w:after="0"/>
              <w:ind w:left="0"/>
              <w:jc w:val="center"/>
            </w:pPr>
            <w:r>
              <w:rPr>
                <w:rFonts w:ascii="Arial"/>
                <w:b w:val="false"/>
                <w:i w:val="false"/>
                <w:color w:val="000000"/>
                <w:sz w:val="15"/>
              </w:rPr>
              <w:t>Проспекти</w:t>
            </w:r>
          </w:p>
          <w:bookmarkEnd w:id="1476"/>
        </w:tc>
        <w:tc>
          <w:tcPr>
            <w:tcW w:w="750" w:type="dxa"/>
            <w:tcBorders>
              <w:top w:val="outset" w:color="000000" w:sz="8"/>
              <w:left w:val="outset" w:color="000000" w:sz="8"/>
              <w:bottom w:val="outset" w:color="000000" w:sz="8"/>
              <w:right w:val="outset" w:color="000000" w:sz="8"/>
            </w:tcBorders>
            <w:vAlign w:val="center"/>
          </w:tcPr>
          <w:bookmarkStart w:name="11881" w:id="1477"/>
          <w:p>
            <w:pPr>
              <w:spacing w:after="0"/>
              <w:ind w:left="0"/>
              <w:jc w:val="center"/>
            </w:pPr>
            <w:r>
              <w:rPr>
                <w:rFonts w:ascii="Arial"/>
                <w:b w:val="false"/>
                <w:i w:val="false"/>
                <w:color w:val="000000"/>
                <w:sz w:val="15"/>
              </w:rPr>
              <w:t>Площі</w:t>
            </w:r>
          </w:p>
          <w:bookmarkEnd w:id="1477"/>
        </w:tc>
        <w:tc>
          <w:tcPr>
            <w:tcW w:w="861" w:type="dxa"/>
            <w:tcBorders>
              <w:top w:val="outset" w:color="000000" w:sz="8"/>
              <w:left w:val="outset" w:color="000000" w:sz="8"/>
              <w:bottom w:val="outset" w:color="000000" w:sz="8"/>
              <w:right w:val="outset" w:color="000000" w:sz="8"/>
            </w:tcBorders>
            <w:vAlign w:val="center"/>
          </w:tcPr>
          <w:bookmarkStart w:name="11882" w:id="1478"/>
          <w:p>
            <w:pPr>
              <w:spacing w:after="0"/>
              <w:ind w:left="0"/>
              <w:jc w:val="center"/>
            </w:pPr>
            <w:r>
              <w:rPr>
                <w:rFonts w:ascii="Arial"/>
                <w:b w:val="false"/>
                <w:i w:val="false"/>
                <w:color w:val="000000"/>
                <w:sz w:val="15"/>
              </w:rPr>
              <w:t>Схили</w:t>
            </w:r>
          </w:p>
          <w:bookmarkEnd w:id="1478"/>
        </w:tc>
        <w:tc>
          <w:tcPr>
            <w:tcW w:w="972" w:type="dxa"/>
            <w:tcBorders>
              <w:top w:val="outset" w:color="000000" w:sz="8"/>
              <w:left w:val="outset" w:color="000000" w:sz="8"/>
              <w:bottom w:val="outset" w:color="000000" w:sz="8"/>
              <w:right w:val="outset" w:color="000000" w:sz="8"/>
            </w:tcBorders>
            <w:vAlign w:val="center"/>
          </w:tcPr>
          <w:bookmarkStart w:name="11883" w:id="1479"/>
          <w:p>
            <w:pPr>
              <w:spacing w:after="0"/>
              <w:ind w:left="0"/>
              <w:jc w:val="center"/>
            </w:pPr>
            <w:r>
              <w:rPr>
                <w:rFonts w:ascii="Arial"/>
                <w:b w:val="false"/>
                <w:i w:val="false"/>
                <w:color w:val="000000"/>
                <w:sz w:val="15"/>
              </w:rPr>
              <w:t>Урочища</w:t>
            </w:r>
          </w:p>
          <w:bookmarkEnd w:id="1479"/>
        </w:tc>
        <w:tc>
          <w:tcPr>
            <w:tcW w:w="861" w:type="dxa"/>
            <w:tcBorders>
              <w:top w:val="outset" w:color="000000" w:sz="8"/>
              <w:left w:val="outset" w:color="000000" w:sz="8"/>
              <w:bottom w:val="outset" w:color="000000" w:sz="8"/>
              <w:right w:val="outset" w:color="000000" w:sz="8"/>
            </w:tcBorders>
            <w:vAlign w:val="center"/>
          </w:tcPr>
          <w:bookmarkStart w:name="11884" w:id="1480"/>
          <w:p>
            <w:pPr>
              <w:spacing w:after="0"/>
              <w:ind w:left="0"/>
              <w:jc w:val="center"/>
            </w:pPr>
            <w:r>
              <w:rPr>
                <w:rFonts w:ascii="Arial"/>
                <w:b w:val="false"/>
                <w:i w:val="false"/>
                <w:color w:val="000000"/>
                <w:sz w:val="15"/>
              </w:rPr>
              <w:t>Інші впорядковані зелені насадження</w:t>
            </w:r>
          </w:p>
          <w:bookmarkEnd w:id="1480"/>
        </w:tc>
        <w:tc>
          <w:tcPr>
            <w:tcW w:w="861" w:type="dxa"/>
            <w:tcBorders>
              <w:top w:val="outset" w:color="000000" w:sz="8"/>
              <w:left w:val="outset" w:color="000000" w:sz="8"/>
              <w:bottom w:val="outset" w:color="000000" w:sz="8"/>
              <w:right w:val="outset" w:color="000000" w:sz="8"/>
            </w:tcBorders>
            <w:vAlign w:val="center"/>
          </w:tcPr>
          <w:bookmarkStart w:name="11885" w:id="1481"/>
          <w:p>
            <w:pPr>
              <w:spacing w:after="0"/>
              <w:ind w:left="0"/>
              <w:jc w:val="center"/>
            </w:pPr>
            <w:r>
              <w:rPr>
                <w:rFonts w:ascii="Arial"/>
                <w:b w:val="false"/>
                <w:i w:val="false"/>
                <w:color w:val="000000"/>
                <w:sz w:val="15"/>
              </w:rPr>
              <w:t>Зелені насадження на вулицях</w:t>
            </w:r>
          </w:p>
          <w:bookmarkEnd w:id="1481"/>
        </w:tc>
        <w:tc>
          <w:tcPr>
            <w:tcW w:w="861" w:type="dxa"/>
            <w:tcBorders>
              <w:top w:val="outset" w:color="000000" w:sz="8"/>
              <w:left w:val="outset" w:color="000000" w:sz="8"/>
              <w:bottom w:val="outset" w:color="000000" w:sz="8"/>
              <w:right w:val="outset" w:color="000000" w:sz="8"/>
            </w:tcBorders>
            <w:vAlign w:val="center"/>
          </w:tcPr>
          <w:bookmarkStart w:name="11886" w:id="1482"/>
          <w:p>
            <w:pPr>
              <w:spacing w:after="0"/>
              <w:ind w:left="0"/>
              <w:jc w:val="center"/>
            </w:pPr>
            <w:r>
              <w:rPr>
                <w:rFonts w:ascii="Arial"/>
                <w:b w:val="false"/>
                <w:i w:val="false"/>
                <w:color w:val="000000"/>
                <w:sz w:val="15"/>
              </w:rPr>
              <w:t>Зелені насадження на транспортних розв'язках</w:t>
            </w:r>
          </w:p>
          <w:bookmarkEnd w:id="1482"/>
        </w:tc>
        <w:tc>
          <w:tcPr>
            <w:tcW w:w="861" w:type="dxa"/>
            <w:tcBorders>
              <w:top w:val="outset" w:color="000000" w:sz="8"/>
              <w:left w:val="outset" w:color="000000" w:sz="8"/>
              <w:bottom w:val="outset" w:color="000000" w:sz="8"/>
              <w:right w:val="outset" w:color="000000" w:sz="8"/>
            </w:tcBorders>
            <w:vAlign w:val="center"/>
          </w:tcPr>
          <w:bookmarkStart w:name="11887" w:id="1483"/>
          <w:p>
            <w:pPr>
              <w:spacing w:after="0"/>
              <w:ind w:left="0"/>
              <w:jc w:val="center"/>
            </w:pPr>
            <w:r>
              <w:rPr>
                <w:rFonts w:ascii="Arial"/>
                <w:b w:val="false"/>
                <w:i w:val="false"/>
                <w:color w:val="000000"/>
                <w:sz w:val="15"/>
              </w:rPr>
              <w:t>Зелені насадження на захисних зонах</w:t>
            </w:r>
          </w:p>
          <w:bookmarkEnd w:id="1483"/>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888" w:id="1484"/>
          <w:p>
            <w:pPr>
              <w:spacing w:after="0"/>
              <w:ind w:left="0"/>
              <w:jc w:val="center"/>
            </w:pPr>
            <w:r>
              <w:rPr>
                <w:rFonts w:ascii="Arial"/>
                <w:b w:val="false"/>
                <w:i w:val="false"/>
                <w:color w:val="000000"/>
                <w:sz w:val="15"/>
              </w:rPr>
              <w:t>1</w:t>
            </w:r>
          </w:p>
          <w:bookmarkEnd w:id="1484"/>
        </w:tc>
        <w:tc>
          <w:tcPr>
            <w:tcW w:w="399" w:type="dxa"/>
            <w:tcBorders>
              <w:top w:val="outset" w:color="000000" w:sz="8"/>
              <w:left w:val="outset" w:color="000000" w:sz="8"/>
              <w:bottom w:val="outset" w:color="000000" w:sz="8"/>
              <w:right w:val="outset" w:color="000000" w:sz="8"/>
            </w:tcBorders>
            <w:vAlign w:val="center"/>
          </w:tcPr>
          <w:bookmarkStart w:name="11889" w:id="1485"/>
          <w:p>
            <w:pPr>
              <w:spacing w:after="0"/>
              <w:ind w:left="0"/>
              <w:jc w:val="left"/>
            </w:pPr>
            <w:r>
              <w:rPr>
                <w:rFonts w:ascii="Arial"/>
                <w:b w:val="false"/>
                <w:i w:val="false"/>
                <w:color w:val="000000"/>
                <w:sz w:val="15"/>
              </w:rPr>
              <w:t>Голосіївський</w:t>
            </w:r>
          </w:p>
          <w:bookmarkEnd w:id="1485"/>
        </w:tc>
        <w:tc>
          <w:tcPr>
            <w:tcW w:w="972" w:type="dxa"/>
            <w:tcBorders>
              <w:top w:val="outset" w:color="000000" w:sz="8"/>
              <w:left w:val="outset" w:color="000000" w:sz="8"/>
              <w:bottom w:val="outset" w:color="000000" w:sz="8"/>
              <w:right w:val="outset" w:color="000000" w:sz="8"/>
            </w:tcBorders>
            <w:vAlign w:val="center"/>
          </w:tcPr>
          <w:bookmarkStart w:name="11890" w:id="1486"/>
          <w:p>
            <w:pPr>
              <w:spacing w:after="0"/>
              <w:ind w:left="0"/>
              <w:jc w:val="center"/>
            </w:pPr>
            <w:r>
              <w:rPr>
                <w:rFonts w:ascii="Arial"/>
                <w:b w:val="false"/>
                <w:i w:val="false"/>
                <w:color w:val="000000"/>
                <w:sz w:val="15"/>
              </w:rPr>
              <w:t>495,4</w:t>
            </w:r>
          </w:p>
          <w:bookmarkEnd w:id="1486"/>
        </w:tc>
        <w:tc>
          <w:tcPr>
            <w:tcW w:w="861" w:type="dxa"/>
            <w:tcBorders>
              <w:top w:val="outset" w:color="000000" w:sz="8"/>
              <w:left w:val="outset" w:color="000000" w:sz="8"/>
              <w:bottom w:val="outset" w:color="000000" w:sz="8"/>
              <w:right w:val="outset" w:color="000000" w:sz="8"/>
            </w:tcBorders>
            <w:vAlign w:val="center"/>
          </w:tcPr>
          <w:bookmarkStart w:name="11891" w:id="1487"/>
          <w:p>
            <w:pPr>
              <w:spacing w:after="0"/>
              <w:ind w:left="0"/>
              <w:jc w:val="center"/>
            </w:pPr>
            <w:r>
              <w:rPr>
                <w:rFonts w:ascii="Arial"/>
                <w:b w:val="false"/>
                <w:i w:val="false"/>
                <w:color w:val="000000"/>
                <w:sz w:val="15"/>
              </w:rPr>
              <w:t>46,1</w:t>
            </w:r>
          </w:p>
          <w:bookmarkEnd w:id="1487"/>
        </w:tc>
        <w:tc>
          <w:tcPr>
            <w:tcW w:w="861" w:type="dxa"/>
            <w:tcBorders>
              <w:top w:val="outset" w:color="000000" w:sz="8"/>
              <w:left w:val="outset" w:color="000000" w:sz="8"/>
              <w:bottom w:val="outset" w:color="000000" w:sz="8"/>
              <w:right w:val="outset" w:color="000000" w:sz="8"/>
            </w:tcBorders>
            <w:vAlign w:val="center"/>
          </w:tcPr>
          <w:bookmarkStart w:name="11892" w:id="1488"/>
          <w:p>
            <w:pPr>
              <w:spacing w:after="0"/>
              <w:ind w:left="0"/>
              <w:jc w:val="center"/>
            </w:pPr>
            <w:r>
              <w:rPr>
                <w:rFonts w:ascii="Arial"/>
                <w:b w:val="false"/>
                <w:i w:val="false"/>
                <w:color w:val="000000"/>
                <w:sz w:val="15"/>
              </w:rPr>
              <w:t>61,7</w:t>
            </w:r>
          </w:p>
          <w:bookmarkEnd w:id="1488"/>
        </w:tc>
        <w:tc>
          <w:tcPr>
            <w:tcW w:w="861" w:type="dxa"/>
            <w:tcBorders>
              <w:top w:val="outset" w:color="000000" w:sz="8"/>
              <w:left w:val="outset" w:color="000000" w:sz="8"/>
              <w:bottom w:val="outset" w:color="000000" w:sz="8"/>
              <w:right w:val="outset" w:color="000000" w:sz="8"/>
            </w:tcBorders>
            <w:vAlign w:val="center"/>
          </w:tcPr>
          <w:bookmarkStart w:name="11893" w:id="1489"/>
          <w:p>
            <w:pPr>
              <w:spacing w:after="0"/>
              <w:ind w:left="0"/>
              <w:jc w:val="center"/>
            </w:pPr>
            <w:r>
              <w:rPr>
                <w:rFonts w:ascii="Arial"/>
                <w:b w:val="false"/>
                <w:i w:val="false"/>
                <w:color w:val="000000"/>
                <w:sz w:val="15"/>
              </w:rPr>
              <w:t>79,1</w:t>
            </w:r>
          </w:p>
          <w:bookmarkEnd w:id="1489"/>
        </w:tc>
        <w:tc>
          <w:tcPr>
            <w:tcW w:w="750" w:type="dxa"/>
            <w:tcBorders>
              <w:top w:val="outset" w:color="000000" w:sz="8"/>
              <w:left w:val="outset" w:color="000000" w:sz="8"/>
              <w:bottom w:val="outset" w:color="000000" w:sz="8"/>
              <w:right w:val="outset" w:color="000000" w:sz="8"/>
            </w:tcBorders>
            <w:vAlign w:val="center"/>
          </w:tcPr>
          <w:bookmarkStart w:name="11894" w:id="1490"/>
          <w:p>
            <w:pPr>
              <w:spacing w:after="0"/>
              <w:ind w:left="0"/>
              <w:jc w:val="center"/>
            </w:pPr>
            <w:r>
              <w:rPr>
                <w:rFonts w:ascii="Arial"/>
                <w:b w:val="false"/>
                <w:i w:val="false"/>
                <w:color w:val="000000"/>
                <w:sz w:val="15"/>
              </w:rPr>
              <w:t>27,9</w:t>
            </w:r>
          </w:p>
          <w:bookmarkEnd w:id="1490"/>
        </w:tc>
        <w:tc>
          <w:tcPr>
            <w:tcW w:w="861" w:type="dxa"/>
            <w:tcBorders>
              <w:top w:val="outset" w:color="000000" w:sz="8"/>
              <w:left w:val="outset" w:color="000000" w:sz="8"/>
              <w:bottom w:val="outset" w:color="000000" w:sz="8"/>
              <w:right w:val="outset" w:color="000000" w:sz="8"/>
            </w:tcBorders>
            <w:vAlign w:val="center"/>
          </w:tcPr>
          <w:bookmarkStart w:name="11895" w:id="1491"/>
          <w:p>
            <w:pPr>
              <w:spacing w:after="0"/>
              <w:ind w:left="0"/>
              <w:jc w:val="center"/>
            </w:pPr>
            <w:r>
              <w:rPr>
                <w:rFonts w:ascii="Arial"/>
                <w:b w:val="false"/>
                <w:i w:val="false"/>
                <w:color w:val="000000"/>
                <w:sz w:val="15"/>
              </w:rPr>
              <w:t>61,5</w:t>
            </w:r>
          </w:p>
          <w:bookmarkEnd w:id="1491"/>
        </w:tc>
        <w:tc>
          <w:tcPr>
            <w:tcW w:w="972" w:type="dxa"/>
            <w:tcBorders>
              <w:top w:val="outset" w:color="000000" w:sz="8"/>
              <w:left w:val="outset" w:color="000000" w:sz="8"/>
              <w:bottom w:val="outset" w:color="000000" w:sz="8"/>
              <w:right w:val="outset" w:color="000000" w:sz="8"/>
            </w:tcBorders>
            <w:vAlign w:val="center"/>
          </w:tcPr>
          <w:bookmarkStart w:name="11896" w:id="1492"/>
          <w:p>
            <w:pPr>
              <w:spacing w:after="0"/>
              <w:ind w:left="0"/>
              <w:jc w:val="center"/>
            </w:pPr>
            <w:r>
              <w:rPr>
                <w:rFonts w:ascii="Arial"/>
                <w:b w:val="false"/>
                <w:i w:val="false"/>
                <w:color w:val="000000"/>
                <w:sz w:val="15"/>
              </w:rPr>
              <w:t>164,3</w:t>
            </w:r>
          </w:p>
          <w:bookmarkEnd w:id="1492"/>
        </w:tc>
        <w:tc>
          <w:tcPr>
            <w:tcW w:w="861" w:type="dxa"/>
            <w:tcBorders>
              <w:top w:val="outset" w:color="000000" w:sz="8"/>
              <w:left w:val="outset" w:color="000000" w:sz="8"/>
              <w:bottom w:val="outset" w:color="000000" w:sz="8"/>
              <w:right w:val="outset" w:color="000000" w:sz="8"/>
            </w:tcBorders>
            <w:vAlign w:val="center"/>
          </w:tcPr>
          <w:bookmarkStart w:name="11897" w:id="1493"/>
          <w:p>
            <w:pPr>
              <w:spacing w:after="0"/>
              <w:ind w:left="0"/>
              <w:jc w:val="center"/>
            </w:pPr>
            <w:r>
              <w:rPr>
                <w:rFonts w:ascii="Arial"/>
                <w:b w:val="false"/>
                <w:i w:val="false"/>
                <w:color w:val="000000"/>
                <w:sz w:val="15"/>
              </w:rPr>
              <w:t>-</w:t>
            </w:r>
          </w:p>
          <w:bookmarkEnd w:id="1493"/>
        </w:tc>
        <w:tc>
          <w:tcPr>
            <w:tcW w:w="861" w:type="dxa"/>
            <w:tcBorders>
              <w:top w:val="outset" w:color="000000" w:sz="8"/>
              <w:left w:val="outset" w:color="000000" w:sz="8"/>
              <w:bottom w:val="outset" w:color="000000" w:sz="8"/>
              <w:right w:val="outset" w:color="000000" w:sz="8"/>
            </w:tcBorders>
            <w:vAlign w:val="center"/>
          </w:tcPr>
          <w:bookmarkStart w:name="11898" w:id="1494"/>
          <w:p>
            <w:pPr>
              <w:spacing w:after="0"/>
              <w:ind w:left="0"/>
              <w:jc w:val="center"/>
            </w:pPr>
            <w:r>
              <w:rPr>
                <w:rFonts w:ascii="Arial"/>
                <w:b w:val="false"/>
                <w:i w:val="false"/>
                <w:color w:val="000000"/>
                <w:sz w:val="15"/>
              </w:rPr>
              <w:t>71,4</w:t>
            </w:r>
          </w:p>
          <w:bookmarkEnd w:id="1494"/>
        </w:tc>
        <w:tc>
          <w:tcPr>
            <w:tcW w:w="861" w:type="dxa"/>
            <w:tcBorders>
              <w:top w:val="outset" w:color="000000" w:sz="8"/>
              <w:left w:val="outset" w:color="000000" w:sz="8"/>
              <w:bottom w:val="outset" w:color="000000" w:sz="8"/>
              <w:right w:val="outset" w:color="000000" w:sz="8"/>
            </w:tcBorders>
            <w:vAlign w:val="center"/>
          </w:tcPr>
          <w:bookmarkStart w:name="11899" w:id="1495"/>
          <w:p>
            <w:pPr>
              <w:spacing w:after="0"/>
              <w:ind w:left="0"/>
              <w:jc w:val="center"/>
            </w:pPr>
            <w:r>
              <w:rPr>
                <w:rFonts w:ascii="Arial"/>
                <w:b w:val="false"/>
                <w:i w:val="false"/>
                <w:color w:val="000000"/>
                <w:sz w:val="15"/>
              </w:rPr>
              <w:t>-</w:t>
            </w:r>
          </w:p>
          <w:bookmarkEnd w:id="1495"/>
        </w:tc>
        <w:tc>
          <w:tcPr>
            <w:tcW w:w="861" w:type="dxa"/>
            <w:tcBorders>
              <w:top w:val="outset" w:color="000000" w:sz="8"/>
              <w:left w:val="outset" w:color="000000" w:sz="8"/>
              <w:bottom w:val="outset" w:color="000000" w:sz="8"/>
              <w:right w:val="outset" w:color="000000" w:sz="8"/>
            </w:tcBorders>
            <w:vAlign w:val="center"/>
          </w:tcPr>
          <w:bookmarkStart w:name="11900" w:id="1496"/>
          <w:p>
            <w:pPr>
              <w:spacing w:after="0"/>
              <w:ind w:left="0"/>
              <w:jc w:val="center"/>
            </w:pPr>
            <w:r>
              <w:rPr>
                <w:rFonts w:ascii="Arial"/>
                <w:b w:val="false"/>
                <w:i w:val="false"/>
                <w:color w:val="000000"/>
                <w:sz w:val="15"/>
              </w:rPr>
              <w:t>-</w:t>
            </w:r>
          </w:p>
          <w:bookmarkEnd w:id="149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901" w:id="1497"/>
          <w:p>
            <w:pPr>
              <w:spacing w:after="0"/>
              <w:ind w:left="0"/>
              <w:jc w:val="center"/>
            </w:pPr>
            <w:r>
              <w:rPr>
                <w:rFonts w:ascii="Arial"/>
                <w:b w:val="false"/>
                <w:i w:val="false"/>
                <w:color w:val="000000"/>
                <w:sz w:val="15"/>
              </w:rPr>
              <w:t>2</w:t>
            </w:r>
          </w:p>
          <w:bookmarkEnd w:id="1497"/>
        </w:tc>
        <w:tc>
          <w:tcPr>
            <w:tcW w:w="399" w:type="dxa"/>
            <w:tcBorders>
              <w:top w:val="outset" w:color="000000" w:sz="8"/>
              <w:left w:val="outset" w:color="000000" w:sz="8"/>
              <w:bottom w:val="outset" w:color="000000" w:sz="8"/>
              <w:right w:val="outset" w:color="000000" w:sz="8"/>
            </w:tcBorders>
            <w:vAlign w:val="center"/>
          </w:tcPr>
          <w:bookmarkStart w:name="11902" w:id="1498"/>
          <w:p>
            <w:pPr>
              <w:spacing w:after="0"/>
              <w:ind w:left="0"/>
              <w:jc w:val="left"/>
            </w:pPr>
            <w:r>
              <w:rPr>
                <w:rFonts w:ascii="Arial"/>
                <w:b w:val="false"/>
                <w:i w:val="false"/>
                <w:color w:val="000000"/>
                <w:sz w:val="15"/>
              </w:rPr>
              <w:t>Дарницький</w:t>
            </w:r>
          </w:p>
          <w:bookmarkEnd w:id="1498"/>
        </w:tc>
        <w:tc>
          <w:tcPr>
            <w:tcW w:w="972" w:type="dxa"/>
            <w:tcBorders>
              <w:top w:val="outset" w:color="000000" w:sz="8"/>
              <w:left w:val="outset" w:color="000000" w:sz="8"/>
              <w:bottom w:val="outset" w:color="000000" w:sz="8"/>
              <w:right w:val="outset" w:color="000000" w:sz="8"/>
            </w:tcBorders>
            <w:vAlign w:val="center"/>
          </w:tcPr>
          <w:bookmarkStart w:name="11903" w:id="1499"/>
          <w:p>
            <w:pPr>
              <w:spacing w:after="0"/>
              <w:ind w:left="0"/>
              <w:jc w:val="center"/>
            </w:pPr>
            <w:r>
              <w:rPr>
                <w:rFonts w:ascii="Arial"/>
                <w:b w:val="false"/>
                <w:i w:val="false"/>
                <w:color w:val="000000"/>
                <w:sz w:val="15"/>
              </w:rPr>
              <w:t>154,5</w:t>
            </w:r>
          </w:p>
          <w:bookmarkEnd w:id="1499"/>
        </w:tc>
        <w:tc>
          <w:tcPr>
            <w:tcW w:w="861" w:type="dxa"/>
            <w:tcBorders>
              <w:top w:val="outset" w:color="000000" w:sz="8"/>
              <w:left w:val="outset" w:color="000000" w:sz="8"/>
              <w:bottom w:val="outset" w:color="000000" w:sz="8"/>
              <w:right w:val="outset" w:color="000000" w:sz="8"/>
            </w:tcBorders>
            <w:vAlign w:val="center"/>
          </w:tcPr>
          <w:bookmarkStart w:name="11904" w:id="1500"/>
          <w:p>
            <w:pPr>
              <w:spacing w:after="0"/>
              <w:ind w:left="0"/>
              <w:jc w:val="center"/>
            </w:pPr>
            <w:r>
              <w:rPr>
                <w:rFonts w:ascii="Arial"/>
                <w:b w:val="false"/>
                <w:i w:val="false"/>
                <w:color w:val="000000"/>
                <w:sz w:val="15"/>
              </w:rPr>
              <w:t>39,6</w:t>
            </w:r>
          </w:p>
          <w:bookmarkEnd w:id="1500"/>
        </w:tc>
        <w:tc>
          <w:tcPr>
            <w:tcW w:w="861" w:type="dxa"/>
            <w:tcBorders>
              <w:top w:val="outset" w:color="000000" w:sz="8"/>
              <w:left w:val="outset" w:color="000000" w:sz="8"/>
              <w:bottom w:val="outset" w:color="000000" w:sz="8"/>
              <w:right w:val="outset" w:color="000000" w:sz="8"/>
            </w:tcBorders>
            <w:vAlign w:val="center"/>
          </w:tcPr>
          <w:bookmarkStart w:name="11905" w:id="1501"/>
          <w:p>
            <w:pPr>
              <w:spacing w:after="0"/>
              <w:ind w:left="0"/>
              <w:jc w:val="center"/>
            </w:pPr>
            <w:r>
              <w:rPr>
                <w:rFonts w:ascii="Arial"/>
                <w:b w:val="false"/>
                <w:i w:val="false"/>
                <w:color w:val="000000"/>
                <w:sz w:val="15"/>
              </w:rPr>
              <w:t>1,5</w:t>
            </w:r>
          </w:p>
          <w:bookmarkEnd w:id="1501"/>
        </w:tc>
        <w:tc>
          <w:tcPr>
            <w:tcW w:w="861" w:type="dxa"/>
            <w:tcBorders>
              <w:top w:val="outset" w:color="000000" w:sz="8"/>
              <w:left w:val="outset" w:color="000000" w:sz="8"/>
              <w:bottom w:val="outset" w:color="000000" w:sz="8"/>
              <w:right w:val="outset" w:color="000000" w:sz="8"/>
            </w:tcBorders>
            <w:vAlign w:val="center"/>
          </w:tcPr>
          <w:bookmarkStart w:name="11906" w:id="1502"/>
          <w:p>
            <w:pPr>
              <w:spacing w:after="0"/>
              <w:ind w:left="0"/>
              <w:jc w:val="center"/>
            </w:pPr>
            <w:r>
              <w:rPr>
                <w:rFonts w:ascii="Arial"/>
                <w:b w:val="false"/>
                <w:i w:val="false"/>
                <w:color w:val="000000"/>
                <w:sz w:val="15"/>
              </w:rPr>
              <w:t>25,8</w:t>
            </w:r>
          </w:p>
          <w:bookmarkEnd w:id="1502"/>
        </w:tc>
        <w:tc>
          <w:tcPr>
            <w:tcW w:w="750" w:type="dxa"/>
            <w:tcBorders>
              <w:top w:val="outset" w:color="000000" w:sz="8"/>
              <w:left w:val="outset" w:color="000000" w:sz="8"/>
              <w:bottom w:val="outset" w:color="000000" w:sz="8"/>
              <w:right w:val="outset" w:color="000000" w:sz="8"/>
            </w:tcBorders>
            <w:vAlign w:val="center"/>
          </w:tcPr>
          <w:bookmarkStart w:name="11907" w:id="1503"/>
          <w:p>
            <w:pPr>
              <w:spacing w:after="0"/>
              <w:ind w:left="0"/>
              <w:jc w:val="center"/>
            </w:pPr>
            <w:r>
              <w:rPr>
                <w:rFonts w:ascii="Arial"/>
                <w:b w:val="false"/>
                <w:i w:val="false"/>
                <w:color w:val="000000"/>
                <w:sz w:val="15"/>
              </w:rPr>
              <w:t>5,0</w:t>
            </w:r>
          </w:p>
          <w:bookmarkEnd w:id="1503"/>
        </w:tc>
        <w:tc>
          <w:tcPr>
            <w:tcW w:w="861" w:type="dxa"/>
            <w:tcBorders>
              <w:top w:val="outset" w:color="000000" w:sz="8"/>
              <w:left w:val="outset" w:color="000000" w:sz="8"/>
              <w:bottom w:val="outset" w:color="000000" w:sz="8"/>
              <w:right w:val="outset" w:color="000000" w:sz="8"/>
            </w:tcBorders>
            <w:vAlign w:val="center"/>
          </w:tcPr>
          <w:bookmarkStart w:name="11908" w:id="1504"/>
          <w:p>
            <w:pPr>
              <w:spacing w:after="0"/>
              <w:ind w:left="0"/>
              <w:jc w:val="center"/>
            </w:pPr>
            <w:r>
              <w:rPr>
                <w:rFonts w:ascii="Arial"/>
                <w:b w:val="false"/>
                <w:i w:val="false"/>
                <w:color w:val="000000"/>
                <w:sz w:val="15"/>
              </w:rPr>
              <w:t>-</w:t>
            </w:r>
          </w:p>
          <w:bookmarkEnd w:id="1504"/>
        </w:tc>
        <w:tc>
          <w:tcPr>
            <w:tcW w:w="972" w:type="dxa"/>
            <w:tcBorders>
              <w:top w:val="outset" w:color="000000" w:sz="8"/>
              <w:left w:val="outset" w:color="000000" w:sz="8"/>
              <w:bottom w:val="outset" w:color="000000" w:sz="8"/>
              <w:right w:val="outset" w:color="000000" w:sz="8"/>
            </w:tcBorders>
            <w:vAlign w:val="center"/>
          </w:tcPr>
          <w:bookmarkStart w:name="11909" w:id="1505"/>
          <w:p>
            <w:pPr>
              <w:spacing w:after="0"/>
              <w:ind w:left="0"/>
              <w:jc w:val="center"/>
            </w:pPr>
            <w:r>
              <w:rPr>
                <w:rFonts w:ascii="Arial"/>
                <w:b w:val="false"/>
                <w:i w:val="false"/>
                <w:color w:val="000000"/>
                <w:sz w:val="15"/>
              </w:rPr>
              <w:t>1031,3</w:t>
            </w:r>
          </w:p>
          <w:bookmarkEnd w:id="1505"/>
        </w:tc>
        <w:tc>
          <w:tcPr>
            <w:tcW w:w="861" w:type="dxa"/>
            <w:tcBorders>
              <w:top w:val="outset" w:color="000000" w:sz="8"/>
              <w:left w:val="outset" w:color="000000" w:sz="8"/>
              <w:bottom w:val="outset" w:color="000000" w:sz="8"/>
              <w:right w:val="outset" w:color="000000" w:sz="8"/>
            </w:tcBorders>
            <w:vAlign w:val="center"/>
          </w:tcPr>
          <w:bookmarkStart w:name="11910" w:id="1506"/>
          <w:p>
            <w:pPr>
              <w:spacing w:after="0"/>
              <w:ind w:left="0"/>
              <w:jc w:val="center"/>
            </w:pPr>
            <w:r>
              <w:rPr>
                <w:rFonts w:ascii="Arial"/>
                <w:b w:val="false"/>
                <w:i w:val="false"/>
                <w:color w:val="000000"/>
                <w:sz w:val="15"/>
              </w:rPr>
              <w:t>-</w:t>
            </w:r>
          </w:p>
          <w:bookmarkEnd w:id="1506"/>
        </w:tc>
        <w:tc>
          <w:tcPr>
            <w:tcW w:w="861" w:type="dxa"/>
            <w:tcBorders>
              <w:top w:val="outset" w:color="000000" w:sz="8"/>
              <w:left w:val="outset" w:color="000000" w:sz="8"/>
              <w:bottom w:val="outset" w:color="000000" w:sz="8"/>
              <w:right w:val="outset" w:color="000000" w:sz="8"/>
            </w:tcBorders>
            <w:vAlign w:val="center"/>
          </w:tcPr>
          <w:bookmarkStart w:name="11911" w:id="1507"/>
          <w:p>
            <w:pPr>
              <w:spacing w:after="0"/>
              <w:ind w:left="0"/>
              <w:jc w:val="center"/>
            </w:pPr>
            <w:r>
              <w:rPr>
                <w:rFonts w:ascii="Arial"/>
                <w:b w:val="false"/>
                <w:i w:val="false"/>
                <w:color w:val="000000"/>
                <w:sz w:val="15"/>
              </w:rPr>
              <w:t>68,8</w:t>
            </w:r>
          </w:p>
          <w:bookmarkEnd w:id="1507"/>
        </w:tc>
        <w:tc>
          <w:tcPr>
            <w:tcW w:w="861" w:type="dxa"/>
            <w:tcBorders>
              <w:top w:val="outset" w:color="000000" w:sz="8"/>
              <w:left w:val="outset" w:color="000000" w:sz="8"/>
              <w:bottom w:val="outset" w:color="000000" w:sz="8"/>
              <w:right w:val="outset" w:color="000000" w:sz="8"/>
            </w:tcBorders>
            <w:vAlign w:val="center"/>
          </w:tcPr>
          <w:bookmarkStart w:name="11912" w:id="1508"/>
          <w:p>
            <w:pPr>
              <w:spacing w:after="0"/>
              <w:ind w:left="0"/>
              <w:jc w:val="center"/>
            </w:pPr>
            <w:r>
              <w:rPr>
                <w:rFonts w:ascii="Arial"/>
                <w:b w:val="false"/>
                <w:i w:val="false"/>
                <w:color w:val="000000"/>
                <w:sz w:val="15"/>
              </w:rPr>
              <w:t>12,7</w:t>
            </w:r>
          </w:p>
          <w:bookmarkEnd w:id="1508"/>
        </w:tc>
        <w:tc>
          <w:tcPr>
            <w:tcW w:w="861" w:type="dxa"/>
            <w:tcBorders>
              <w:top w:val="outset" w:color="000000" w:sz="8"/>
              <w:left w:val="outset" w:color="000000" w:sz="8"/>
              <w:bottom w:val="outset" w:color="000000" w:sz="8"/>
              <w:right w:val="outset" w:color="000000" w:sz="8"/>
            </w:tcBorders>
            <w:vAlign w:val="center"/>
          </w:tcPr>
          <w:bookmarkStart w:name="11913" w:id="1509"/>
          <w:p>
            <w:pPr>
              <w:spacing w:after="0"/>
              <w:ind w:left="0"/>
              <w:jc w:val="center"/>
            </w:pPr>
            <w:r>
              <w:rPr>
                <w:rFonts w:ascii="Arial"/>
                <w:b w:val="false"/>
                <w:i w:val="false"/>
                <w:color w:val="000000"/>
                <w:sz w:val="15"/>
              </w:rPr>
              <w:t>-</w:t>
            </w:r>
          </w:p>
          <w:bookmarkEnd w:id="1509"/>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914" w:id="1510"/>
          <w:p>
            <w:pPr>
              <w:spacing w:after="0"/>
              <w:ind w:left="0"/>
              <w:jc w:val="center"/>
            </w:pPr>
            <w:r>
              <w:rPr>
                <w:rFonts w:ascii="Arial"/>
                <w:b w:val="false"/>
                <w:i w:val="false"/>
                <w:color w:val="000000"/>
                <w:sz w:val="15"/>
              </w:rPr>
              <w:t>3</w:t>
            </w:r>
          </w:p>
          <w:bookmarkEnd w:id="1510"/>
        </w:tc>
        <w:tc>
          <w:tcPr>
            <w:tcW w:w="399" w:type="dxa"/>
            <w:tcBorders>
              <w:top w:val="outset" w:color="000000" w:sz="8"/>
              <w:left w:val="outset" w:color="000000" w:sz="8"/>
              <w:bottom w:val="outset" w:color="000000" w:sz="8"/>
              <w:right w:val="outset" w:color="000000" w:sz="8"/>
            </w:tcBorders>
            <w:vAlign w:val="center"/>
          </w:tcPr>
          <w:bookmarkStart w:name="11915" w:id="1511"/>
          <w:p>
            <w:pPr>
              <w:spacing w:after="0"/>
              <w:ind w:left="0"/>
              <w:jc w:val="left"/>
            </w:pPr>
            <w:r>
              <w:rPr>
                <w:rFonts w:ascii="Arial"/>
                <w:b w:val="false"/>
                <w:i w:val="false"/>
                <w:color w:val="000000"/>
                <w:sz w:val="15"/>
              </w:rPr>
              <w:t>Деснянський</w:t>
            </w:r>
          </w:p>
          <w:bookmarkEnd w:id="1511"/>
        </w:tc>
        <w:tc>
          <w:tcPr>
            <w:tcW w:w="972" w:type="dxa"/>
            <w:tcBorders>
              <w:top w:val="outset" w:color="000000" w:sz="8"/>
              <w:left w:val="outset" w:color="000000" w:sz="8"/>
              <w:bottom w:val="outset" w:color="000000" w:sz="8"/>
              <w:right w:val="outset" w:color="000000" w:sz="8"/>
            </w:tcBorders>
            <w:vAlign w:val="center"/>
          </w:tcPr>
          <w:bookmarkStart w:name="11916" w:id="1512"/>
          <w:p>
            <w:pPr>
              <w:spacing w:after="0"/>
              <w:ind w:left="0"/>
              <w:jc w:val="center"/>
            </w:pPr>
            <w:r>
              <w:rPr>
                <w:rFonts w:ascii="Arial"/>
                <w:b w:val="false"/>
                <w:i w:val="false"/>
                <w:color w:val="000000"/>
                <w:sz w:val="15"/>
              </w:rPr>
              <w:t>504,7</w:t>
            </w:r>
          </w:p>
          <w:bookmarkEnd w:id="1512"/>
        </w:tc>
        <w:tc>
          <w:tcPr>
            <w:tcW w:w="861" w:type="dxa"/>
            <w:tcBorders>
              <w:top w:val="outset" w:color="000000" w:sz="8"/>
              <w:left w:val="outset" w:color="000000" w:sz="8"/>
              <w:bottom w:val="outset" w:color="000000" w:sz="8"/>
              <w:right w:val="outset" w:color="000000" w:sz="8"/>
            </w:tcBorders>
            <w:vAlign w:val="center"/>
          </w:tcPr>
          <w:bookmarkStart w:name="11917" w:id="1513"/>
          <w:p>
            <w:pPr>
              <w:spacing w:after="0"/>
              <w:ind w:left="0"/>
              <w:jc w:val="center"/>
            </w:pPr>
            <w:r>
              <w:rPr>
                <w:rFonts w:ascii="Arial"/>
                <w:b w:val="false"/>
                <w:i w:val="false"/>
                <w:color w:val="000000"/>
                <w:sz w:val="15"/>
              </w:rPr>
              <w:t>11,4</w:t>
            </w:r>
          </w:p>
          <w:bookmarkEnd w:id="1513"/>
        </w:tc>
        <w:tc>
          <w:tcPr>
            <w:tcW w:w="861" w:type="dxa"/>
            <w:tcBorders>
              <w:top w:val="outset" w:color="000000" w:sz="8"/>
              <w:left w:val="outset" w:color="000000" w:sz="8"/>
              <w:bottom w:val="outset" w:color="000000" w:sz="8"/>
              <w:right w:val="outset" w:color="000000" w:sz="8"/>
            </w:tcBorders>
            <w:vAlign w:val="center"/>
          </w:tcPr>
          <w:bookmarkStart w:name="11918" w:id="1514"/>
          <w:p>
            <w:pPr>
              <w:spacing w:after="0"/>
              <w:ind w:left="0"/>
              <w:jc w:val="center"/>
            </w:pPr>
            <w:r>
              <w:rPr>
                <w:rFonts w:ascii="Arial"/>
                <w:b w:val="false"/>
                <w:i w:val="false"/>
                <w:color w:val="000000"/>
                <w:sz w:val="15"/>
              </w:rPr>
              <w:t>3,2</w:t>
            </w:r>
          </w:p>
          <w:bookmarkEnd w:id="1514"/>
        </w:tc>
        <w:tc>
          <w:tcPr>
            <w:tcW w:w="861" w:type="dxa"/>
            <w:tcBorders>
              <w:top w:val="outset" w:color="000000" w:sz="8"/>
              <w:left w:val="outset" w:color="000000" w:sz="8"/>
              <w:bottom w:val="outset" w:color="000000" w:sz="8"/>
              <w:right w:val="outset" w:color="000000" w:sz="8"/>
            </w:tcBorders>
            <w:vAlign w:val="center"/>
          </w:tcPr>
          <w:bookmarkStart w:name="11919" w:id="1515"/>
          <w:p>
            <w:pPr>
              <w:spacing w:after="0"/>
              <w:ind w:left="0"/>
              <w:jc w:val="center"/>
            </w:pPr>
            <w:r>
              <w:rPr>
                <w:rFonts w:ascii="Arial"/>
                <w:b w:val="false"/>
                <w:i w:val="false"/>
                <w:color w:val="000000"/>
                <w:sz w:val="15"/>
              </w:rPr>
              <w:t>27,3</w:t>
            </w:r>
          </w:p>
          <w:bookmarkEnd w:id="1515"/>
        </w:tc>
        <w:tc>
          <w:tcPr>
            <w:tcW w:w="750" w:type="dxa"/>
            <w:tcBorders>
              <w:top w:val="outset" w:color="000000" w:sz="8"/>
              <w:left w:val="outset" w:color="000000" w:sz="8"/>
              <w:bottom w:val="outset" w:color="000000" w:sz="8"/>
              <w:right w:val="outset" w:color="000000" w:sz="8"/>
            </w:tcBorders>
            <w:vAlign w:val="center"/>
          </w:tcPr>
          <w:bookmarkStart w:name="11920" w:id="1516"/>
          <w:p>
            <w:pPr>
              <w:spacing w:after="0"/>
              <w:ind w:left="0"/>
              <w:jc w:val="center"/>
            </w:pPr>
            <w:r>
              <w:rPr>
                <w:rFonts w:ascii="Arial"/>
                <w:b w:val="false"/>
                <w:i w:val="false"/>
                <w:color w:val="000000"/>
                <w:sz w:val="15"/>
              </w:rPr>
              <w:t>-</w:t>
            </w:r>
          </w:p>
          <w:bookmarkEnd w:id="1516"/>
        </w:tc>
        <w:tc>
          <w:tcPr>
            <w:tcW w:w="861" w:type="dxa"/>
            <w:tcBorders>
              <w:top w:val="outset" w:color="000000" w:sz="8"/>
              <w:left w:val="outset" w:color="000000" w:sz="8"/>
              <w:bottom w:val="outset" w:color="000000" w:sz="8"/>
              <w:right w:val="outset" w:color="000000" w:sz="8"/>
            </w:tcBorders>
            <w:vAlign w:val="center"/>
          </w:tcPr>
          <w:bookmarkStart w:name="11921" w:id="1517"/>
          <w:p>
            <w:pPr>
              <w:spacing w:after="0"/>
              <w:ind w:left="0"/>
              <w:jc w:val="center"/>
            </w:pPr>
            <w:r>
              <w:rPr>
                <w:rFonts w:ascii="Arial"/>
                <w:b w:val="false"/>
                <w:i w:val="false"/>
                <w:color w:val="000000"/>
                <w:sz w:val="15"/>
              </w:rPr>
              <w:t>-</w:t>
            </w:r>
          </w:p>
          <w:bookmarkEnd w:id="1517"/>
        </w:tc>
        <w:tc>
          <w:tcPr>
            <w:tcW w:w="972" w:type="dxa"/>
            <w:tcBorders>
              <w:top w:val="outset" w:color="000000" w:sz="8"/>
              <w:left w:val="outset" w:color="000000" w:sz="8"/>
              <w:bottom w:val="outset" w:color="000000" w:sz="8"/>
              <w:right w:val="outset" w:color="000000" w:sz="8"/>
            </w:tcBorders>
            <w:vAlign w:val="center"/>
          </w:tcPr>
          <w:bookmarkStart w:name="11922" w:id="1518"/>
          <w:p>
            <w:pPr>
              <w:spacing w:after="0"/>
              <w:ind w:left="0"/>
              <w:jc w:val="center"/>
            </w:pPr>
            <w:r>
              <w:rPr>
                <w:rFonts w:ascii="Arial"/>
                <w:b w:val="false"/>
                <w:i w:val="false"/>
                <w:color w:val="000000"/>
                <w:sz w:val="15"/>
              </w:rPr>
              <w:t>496,8</w:t>
            </w:r>
          </w:p>
          <w:bookmarkEnd w:id="1518"/>
        </w:tc>
        <w:tc>
          <w:tcPr>
            <w:tcW w:w="861" w:type="dxa"/>
            <w:tcBorders>
              <w:top w:val="outset" w:color="000000" w:sz="8"/>
              <w:left w:val="outset" w:color="000000" w:sz="8"/>
              <w:bottom w:val="outset" w:color="000000" w:sz="8"/>
              <w:right w:val="outset" w:color="000000" w:sz="8"/>
            </w:tcBorders>
            <w:vAlign w:val="center"/>
          </w:tcPr>
          <w:bookmarkStart w:name="11923" w:id="1519"/>
          <w:p>
            <w:pPr>
              <w:spacing w:after="0"/>
              <w:ind w:left="0"/>
              <w:jc w:val="center"/>
            </w:pPr>
            <w:r>
              <w:rPr>
                <w:rFonts w:ascii="Arial"/>
                <w:b w:val="false"/>
                <w:i w:val="false"/>
                <w:color w:val="000000"/>
                <w:sz w:val="15"/>
              </w:rPr>
              <w:t>11,4</w:t>
            </w:r>
          </w:p>
          <w:bookmarkEnd w:id="1519"/>
        </w:tc>
        <w:tc>
          <w:tcPr>
            <w:tcW w:w="861" w:type="dxa"/>
            <w:tcBorders>
              <w:top w:val="outset" w:color="000000" w:sz="8"/>
              <w:left w:val="outset" w:color="000000" w:sz="8"/>
              <w:bottom w:val="outset" w:color="000000" w:sz="8"/>
              <w:right w:val="outset" w:color="000000" w:sz="8"/>
            </w:tcBorders>
            <w:vAlign w:val="center"/>
          </w:tcPr>
          <w:bookmarkStart w:name="11924" w:id="1520"/>
          <w:p>
            <w:pPr>
              <w:spacing w:after="0"/>
              <w:ind w:left="0"/>
              <w:jc w:val="center"/>
            </w:pPr>
            <w:r>
              <w:rPr>
                <w:rFonts w:ascii="Arial"/>
                <w:b w:val="false"/>
                <w:i w:val="false"/>
                <w:color w:val="000000"/>
                <w:sz w:val="15"/>
              </w:rPr>
              <w:t>73,6</w:t>
            </w:r>
          </w:p>
          <w:bookmarkEnd w:id="1520"/>
        </w:tc>
        <w:tc>
          <w:tcPr>
            <w:tcW w:w="861" w:type="dxa"/>
            <w:tcBorders>
              <w:top w:val="outset" w:color="000000" w:sz="8"/>
              <w:left w:val="outset" w:color="000000" w:sz="8"/>
              <w:bottom w:val="outset" w:color="000000" w:sz="8"/>
              <w:right w:val="outset" w:color="000000" w:sz="8"/>
            </w:tcBorders>
            <w:vAlign w:val="center"/>
          </w:tcPr>
          <w:bookmarkStart w:name="11925" w:id="1521"/>
          <w:p>
            <w:pPr>
              <w:spacing w:after="0"/>
              <w:ind w:left="0"/>
              <w:jc w:val="center"/>
            </w:pPr>
            <w:r>
              <w:rPr>
                <w:rFonts w:ascii="Arial"/>
                <w:b w:val="false"/>
                <w:i w:val="false"/>
                <w:color w:val="000000"/>
                <w:sz w:val="15"/>
              </w:rPr>
              <w:t>9,2</w:t>
            </w:r>
          </w:p>
          <w:bookmarkEnd w:id="1521"/>
        </w:tc>
        <w:tc>
          <w:tcPr>
            <w:tcW w:w="861" w:type="dxa"/>
            <w:tcBorders>
              <w:top w:val="outset" w:color="000000" w:sz="8"/>
              <w:left w:val="outset" w:color="000000" w:sz="8"/>
              <w:bottom w:val="outset" w:color="000000" w:sz="8"/>
              <w:right w:val="outset" w:color="000000" w:sz="8"/>
            </w:tcBorders>
            <w:vAlign w:val="center"/>
          </w:tcPr>
          <w:bookmarkStart w:name="11926" w:id="1522"/>
          <w:p>
            <w:pPr>
              <w:spacing w:after="0"/>
              <w:ind w:left="0"/>
              <w:jc w:val="center"/>
            </w:pPr>
            <w:r>
              <w:rPr>
                <w:rFonts w:ascii="Arial"/>
                <w:b w:val="false"/>
                <w:i w:val="false"/>
                <w:color w:val="000000"/>
                <w:sz w:val="15"/>
              </w:rPr>
              <w:t>--</w:t>
            </w:r>
          </w:p>
          <w:bookmarkEnd w:id="152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927" w:id="1523"/>
          <w:p>
            <w:pPr>
              <w:spacing w:after="0"/>
              <w:ind w:left="0"/>
              <w:jc w:val="center"/>
            </w:pPr>
            <w:r>
              <w:rPr>
                <w:rFonts w:ascii="Arial"/>
                <w:b w:val="false"/>
                <w:i w:val="false"/>
                <w:color w:val="000000"/>
                <w:sz w:val="15"/>
              </w:rPr>
              <w:t>4</w:t>
            </w:r>
          </w:p>
          <w:bookmarkEnd w:id="1523"/>
        </w:tc>
        <w:tc>
          <w:tcPr>
            <w:tcW w:w="399" w:type="dxa"/>
            <w:tcBorders>
              <w:top w:val="outset" w:color="000000" w:sz="8"/>
              <w:left w:val="outset" w:color="000000" w:sz="8"/>
              <w:bottom w:val="outset" w:color="000000" w:sz="8"/>
              <w:right w:val="outset" w:color="000000" w:sz="8"/>
            </w:tcBorders>
            <w:vAlign w:val="center"/>
          </w:tcPr>
          <w:bookmarkStart w:name="11928" w:id="1524"/>
          <w:p>
            <w:pPr>
              <w:spacing w:after="0"/>
              <w:ind w:left="0"/>
              <w:jc w:val="left"/>
            </w:pPr>
            <w:r>
              <w:rPr>
                <w:rFonts w:ascii="Arial"/>
                <w:b w:val="false"/>
                <w:i w:val="false"/>
                <w:color w:val="000000"/>
                <w:sz w:val="15"/>
              </w:rPr>
              <w:t>Дніпровський</w:t>
            </w:r>
          </w:p>
          <w:bookmarkEnd w:id="1524"/>
        </w:tc>
        <w:tc>
          <w:tcPr>
            <w:tcW w:w="972" w:type="dxa"/>
            <w:tcBorders>
              <w:top w:val="outset" w:color="000000" w:sz="8"/>
              <w:left w:val="outset" w:color="000000" w:sz="8"/>
              <w:bottom w:val="outset" w:color="000000" w:sz="8"/>
              <w:right w:val="outset" w:color="000000" w:sz="8"/>
            </w:tcBorders>
            <w:vAlign w:val="center"/>
          </w:tcPr>
          <w:bookmarkStart w:name="11929" w:id="1525"/>
          <w:p>
            <w:pPr>
              <w:spacing w:after="0"/>
              <w:ind w:left="0"/>
              <w:jc w:val="center"/>
            </w:pPr>
            <w:r>
              <w:rPr>
                <w:rFonts w:ascii="Arial"/>
                <w:b w:val="false"/>
                <w:i w:val="false"/>
                <w:color w:val="000000"/>
                <w:sz w:val="15"/>
              </w:rPr>
              <w:t>483,2</w:t>
            </w:r>
          </w:p>
          <w:bookmarkEnd w:id="1525"/>
        </w:tc>
        <w:tc>
          <w:tcPr>
            <w:tcW w:w="861" w:type="dxa"/>
            <w:tcBorders>
              <w:top w:val="outset" w:color="000000" w:sz="8"/>
              <w:left w:val="outset" w:color="000000" w:sz="8"/>
              <w:bottom w:val="outset" w:color="000000" w:sz="8"/>
              <w:right w:val="outset" w:color="000000" w:sz="8"/>
            </w:tcBorders>
            <w:vAlign w:val="center"/>
          </w:tcPr>
          <w:bookmarkStart w:name="11930" w:id="1526"/>
          <w:p>
            <w:pPr>
              <w:spacing w:after="0"/>
              <w:ind w:left="0"/>
              <w:jc w:val="center"/>
            </w:pPr>
            <w:r>
              <w:rPr>
                <w:rFonts w:ascii="Arial"/>
                <w:b w:val="false"/>
                <w:i w:val="false"/>
                <w:color w:val="000000"/>
                <w:sz w:val="15"/>
              </w:rPr>
              <w:t>30,3</w:t>
            </w:r>
          </w:p>
          <w:bookmarkEnd w:id="1526"/>
        </w:tc>
        <w:tc>
          <w:tcPr>
            <w:tcW w:w="861" w:type="dxa"/>
            <w:tcBorders>
              <w:top w:val="outset" w:color="000000" w:sz="8"/>
              <w:left w:val="outset" w:color="000000" w:sz="8"/>
              <w:bottom w:val="outset" w:color="000000" w:sz="8"/>
              <w:right w:val="outset" w:color="000000" w:sz="8"/>
            </w:tcBorders>
            <w:vAlign w:val="center"/>
          </w:tcPr>
          <w:bookmarkStart w:name="11931" w:id="1527"/>
          <w:p>
            <w:pPr>
              <w:spacing w:after="0"/>
              <w:ind w:left="0"/>
              <w:jc w:val="center"/>
            </w:pPr>
            <w:r>
              <w:rPr>
                <w:rFonts w:ascii="Arial"/>
                <w:b w:val="false"/>
                <w:i w:val="false"/>
                <w:color w:val="000000"/>
                <w:sz w:val="15"/>
              </w:rPr>
              <w:t>27,0</w:t>
            </w:r>
          </w:p>
          <w:bookmarkEnd w:id="1527"/>
        </w:tc>
        <w:tc>
          <w:tcPr>
            <w:tcW w:w="861" w:type="dxa"/>
            <w:tcBorders>
              <w:top w:val="outset" w:color="000000" w:sz="8"/>
              <w:left w:val="outset" w:color="000000" w:sz="8"/>
              <w:bottom w:val="outset" w:color="000000" w:sz="8"/>
              <w:right w:val="outset" w:color="000000" w:sz="8"/>
            </w:tcBorders>
            <w:vAlign w:val="center"/>
          </w:tcPr>
          <w:bookmarkStart w:name="11932" w:id="1528"/>
          <w:p>
            <w:pPr>
              <w:spacing w:after="0"/>
              <w:ind w:left="0"/>
              <w:jc w:val="center"/>
            </w:pPr>
            <w:r>
              <w:rPr>
                <w:rFonts w:ascii="Arial"/>
                <w:b w:val="false"/>
                <w:i w:val="false"/>
                <w:color w:val="000000"/>
                <w:sz w:val="15"/>
              </w:rPr>
              <w:t>14,9</w:t>
            </w:r>
          </w:p>
          <w:bookmarkEnd w:id="1528"/>
        </w:tc>
        <w:tc>
          <w:tcPr>
            <w:tcW w:w="750" w:type="dxa"/>
            <w:tcBorders>
              <w:top w:val="outset" w:color="000000" w:sz="8"/>
              <w:left w:val="outset" w:color="000000" w:sz="8"/>
              <w:bottom w:val="outset" w:color="000000" w:sz="8"/>
              <w:right w:val="outset" w:color="000000" w:sz="8"/>
            </w:tcBorders>
            <w:vAlign w:val="center"/>
          </w:tcPr>
          <w:bookmarkStart w:name="11933" w:id="1529"/>
          <w:p>
            <w:pPr>
              <w:spacing w:after="0"/>
              <w:ind w:left="0"/>
              <w:jc w:val="center"/>
            </w:pPr>
            <w:r>
              <w:rPr>
                <w:rFonts w:ascii="Arial"/>
                <w:b w:val="false"/>
                <w:i w:val="false"/>
                <w:color w:val="000000"/>
                <w:sz w:val="15"/>
              </w:rPr>
              <w:t>1,5</w:t>
            </w:r>
          </w:p>
          <w:bookmarkEnd w:id="1529"/>
        </w:tc>
        <w:tc>
          <w:tcPr>
            <w:tcW w:w="861" w:type="dxa"/>
            <w:tcBorders>
              <w:top w:val="outset" w:color="000000" w:sz="8"/>
              <w:left w:val="outset" w:color="000000" w:sz="8"/>
              <w:bottom w:val="outset" w:color="000000" w:sz="8"/>
              <w:right w:val="outset" w:color="000000" w:sz="8"/>
            </w:tcBorders>
            <w:vAlign w:val="center"/>
          </w:tcPr>
          <w:bookmarkStart w:name="11934" w:id="1530"/>
          <w:p>
            <w:pPr>
              <w:spacing w:after="0"/>
              <w:ind w:left="0"/>
              <w:jc w:val="center"/>
            </w:pPr>
            <w:r>
              <w:rPr>
                <w:rFonts w:ascii="Arial"/>
                <w:b w:val="false"/>
                <w:i w:val="false"/>
                <w:color w:val="000000"/>
                <w:sz w:val="15"/>
              </w:rPr>
              <w:t>-</w:t>
            </w:r>
          </w:p>
          <w:bookmarkEnd w:id="1530"/>
        </w:tc>
        <w:tc>
          <w:tcPr>
            <w:tcW w:w="972" w:type="dxa"/>
            <w:tcBorders>
              <w:top w:val="outset" w:color="000000" w:sz="8"/>
              <w:left w:val="outset" w:color="000000" w:sz="8"/>
              <w:bottom w:val="outset" w:color="000000" w:sz="8"/>
              <w:right w:val="outset" w:color="000000" w:sz="8"/>
            </w:tcBorders>
            <w:vAlign w:val="center"/>
          </w:tcPr>
          <w:bookmarkStart w:name="11935" w:id="1531"/>
          <w:p>
            <w:pPr>
              <w:spacing w:after="0"/>
              <w:ind w:left="0"/>
              <w:jc w:val="center"/>
            </w:pPr>
            <w:r>
              <w:rPr>
                <w:rFonts w:ascii="Arial"/>
                <w:b w:val="false"/>
                <w:i w:val="false"/>
                <w:color w:val="000000"/>
                <w:sz w:val="15"/>
              </w:rPr>
              <w:t>-</w:t>
            </w:r>
          </w:p>
          <w:bookmarkEnd w:id="1531"/>
        </w:tc>
        <w:tc>
          <w:tcPr>
            <w:tcW w:w="861" w:type="dxa"/>
            <w:tcBorders>
              <w:top w:val="outset" w:color="000000" w:sz="8"/>
              <w:left w:val="outset" w:color="000000" w:sz="8"/>
              <w:bottom w:val="outset" w:color="000000" w:sz="8"/>
              <w:right w:val="outset" w:color="000000" w:sz="8"/>
            </w:tcBorders>
            <w:vAlign w:val="center"/>
          </w:tcPr>
          <w:bookmarkStart w:name="11936" w:id="1532"/>
          <w:p>
            <w:pPr>
              <w:spacing w:after="0"/>
              <w:ind w:left="0"/>
              <w:jc w:val="center"/>
            </w:pPr>
            <w:r>
              <w:rPr>
                <w:rFonts w:ascii="Arial"/>
                <w:b w:val="false"/>
                <w:i w:val="false"/>
                <w:color w:val="000000"/>
                <w:sz w:val="15"/>
              </w:rPr>
              <w:t>16,3</w:t>
            </w:r>
          </w:p>
          <w:bookmarkEnd w:id="1532"/>
        </w:tc>
        <w:tc>
          <w:tcPr>
            <w:tcW w:w="861" w:type="dxa"/>
            <w:tcBorders>
              <w:top w:val="outset" w:color="000000" w:sz="8"/>
              <w:left w:val="outset" w:color="000000" w:sz="8"/>
              <w:bottom w:val="outset" w:color="000000" w:sz="8"/>
              <w:right w:val="outset" w:color="000000" w:sz="8"/>
            </w:tcBorders>
            <w:vAlign w:val="center"/>
          </w:tcPr>
          <w:bookmarkStart w:name="11937" w:id="1533"/>
          <w:p>
            <w:pPr>
              <w:spacing w:after="0"/>
              <w:ind w:left="0"/>
              <w:jc w:val="center"/>
            </w:pPr>
            <w:r>
              <w:rPr>
                <w:rFonts w:ascii="Arial"/>
                <w:b w:val="false"/>
                <w:i w:val="false"/>
                <w:color w:val="000000"/>
                <w:sz w:val="15"/>
              </w:rPr>
              <w:t>45,9</w:t>
            </w:r>
          </w:p>
          <w:bookmarkEnd w:id="1533"/>
        </w:tc>
        <w:tc>
          <w:tcPr>
            <w:tcW w:w="861" w:type="dxa"/>
            <w:tcBorders>
              <w:top w:val="outset" w:color="000000" w:sz="8"/>
              <w:left w:val="outset" w:color="000000" w:sz="8"/>
              <w:bottom w:val="outset" w:color="000000" w:sz="8"/>
              <w:right w:val="outset" w:color="000000" w:sz="8"/>
            </w:tcBorders>
            <w:vAlign w:val="center"/>
          </w:tcPr>
          <w:bookmarkStart w:name="11938" w:id="1534"/>
          <w:p>
            <w:pPr>
              <w:spacing w:after="0"/>
              <w:ind w:left="0"/>
              <w:jc w:val="center"/>
            </w:pPr>
            <w:r>
              <w:rPr>
                <w:rFonts w:ascii="Arial"/>
                <w:b w:val="false"/>
                <w:i w:val="false"/>
                <w:color w:val="000000"/>
                <w:sz w:val="15"/>
              </w:rPr>
              <w:t>21,6</w:t>
            </w:r>
          </w:p>
          <w:bookmarkEnd w:id="1534"/>
        </w:tc>
        <w:tc>
          <w:tcPr>
            <w:tcW w:w="861" w:type="dxa"/>
            <w:tcBorders>
              <w:top w:val="outset" w:color="000000" w:sz="8"/>
              <w:left w:val="outset" w:color="000000" w:sz="8"/>
              <w:bottom w:val="outset" w:color="000000" w:sz="8"/>
              <w:right w:val="outset" w:color="000000" w:sz="8"/>
            </w:tcBorders>
            <w:vAlign w:val="center"/>
          </w:tcPr>
          <w:bookmarkStart w:name="11939" w:id="1535"/>
          <w:p>
            <w:pPr>
              <w:spacing w:after="0"/>
              <w:ind w:left="0"/>
              <w:jc w:val="center"/>
            </w:pPr>
            <w:r>
              <w:rPr>
                <w:rFonts w:ascii="Arial"/>
                <w:b w:val="false"/>
                <w:i w:val="false"/>
                <w:color w:val="000000"/>
                <w:sz w:val="15"/>
              </w:rPr>
              <w:t>14,7</w:t>
            </w:r>
          </w:p>
          <w:bookmarkEnd w:id="1535"/>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940" w:id="1536"/>
          <w:p>
            <w:pPr>
              <w:spacing w:after="0"/>
              <w:ind w:left="0"/>
              <w:jc w:val="center"/>
            </w:pPr>
            <w:r>
              <w:rPr>
                <w:rFonts w:ascii="Arial"/>
                <w:b w:val="false"/>
                <w:i w:val="false"/>
                <w:color w:val="000000"/>
                <w:sz w:val="15"/>
              </w:rPr>
              <w:t>5</w:t>
            </w:r>
          </w:p>
          <w:bookmarkEnd w:id="1536"/>
        </w:tc>
        <w:tc>
          <w:tcPr>
            <w:tcW w:w="399" w:type="dxa"/>
            <w:tcBorders>
              <w:top w:val="outset" w:color="000000" w:sz="8"/>
              <w:left w:val="outset" w:color="000000" w:sz="8"/>
              <w:bottom w:val="outset" w:color="000000" w:sz="8"/>
              <w:right w:val="outset" w:color="000000" w:sz="8"/>
            </w:tcBorders>
            <w:vAlign w:val="center"/>
          </w:tcPr>
          <w:bookmarkStart w:name="11941" w:id="1537"/>
          <w:p>
            <w:pPr>
              <w:spacing w:after="0"/>
              <w:ind w:left="0"/>
              <w:jc w:val="left"/>
            </w:pPr>
            <w:r>
              <w:rPr>
                <w:rFonts w:ascii="Arial"/>
                <w:b w:val="false"/>
                <w:i w:val="false"/>
                <w:color w:val="000000"/>
                <w:sz w:val="15"/>
              </w:rPr>
              <w:t>Оболонський</w:t>
            </w:r>
          </w:p>
          <w:bookmarkEnd w:id="1537"/>
        </w:tc>
        <w:tc>
          <w:tcPr>
            <w:tcW w:w="972" w:type="dxa"/>
            <w:tcBorders>
              <w:top w:val="outset" w:color="000000" w:sz="8"/>
              <w:left w:val="outset" w:color="000000" w:sz="8"/>
              <w:bottom w:val="outset" w:color="000000" w:sz="8"/>
              <w:right w:val="outset" w:color="000000" w:sz="8"/>
            </w:tcBorders>
            <w:vAlign w:val="center"/>
          </w:tcPr>
          <w:bookmarkStart w:name="11942" w:id="1538"/>
          <w:p>
            <w:pPr>
              <w:spacing w:after="0"/>
              <w:ind w:left="0"/>
              <w:jc w:val="center"/>
            </w:pPr>
            <w:r>
              <w:rPr>
                <w:rFonts w:ascii="Arial"/>
                <w:b w:val="false"/>
                <w:i w:val="false"/>
                <w:color w:val="000000"/>
                <w:sz w:val="15"/>
              </w:rPr>
              <w:t>177,5</w:t>
            </w:r>
          </w:p>
          <w:bookmarkEnd w:id="1538"/>
        </w:tc>
        <w:tc>
          <w:tcPr>
            <w:tcW w:w="861" w:type="dxa"/>
            <w:tcBorders>
              <w:top w:val="outset" w:color="000000" w:sz="8"/>
              <w:left w:val="outset" w:color="000000" w:sz="8"/>
              <w:bottom w:val="outset" w:color="000000" w:sz="8"/>
              <w:right w:val="outset" w:color="000000" w:sz="8"/>
            </w:tcBorders>
            <w:vAlign w:val="center"/>
          </w:tcPr>
          <w:bookmarkStart w:name="11943" w:id="1539"/>
          <w:p>
            <w:pPr>
              <w:spacing w:after="0"/>
              <w:ind w:left="0"/>
              <w:jc w:val="center"/>
            </w:pPr>
            <w:r>
              <w:rPr>
                <w:rFonts w:ascii="Arial"/>
                <w:b w:val="false"/>
                <w:i w:val="false"/>
                <w:color w:val="000000"/>
                <w:sz w:val="15"/>
              </w:rPr>
              <w:t>117,7</w:t>
            </w:r>
          </w:p>
          <w:bookmarkEnd w:id="1539"/>
        </w:tc>
        <w:tc>
          <w:tcPr>
            <w:tcW w:w="861" w:type="dxa"/>
            <w:tcBorders>
              <w:top w:val="outset" w:color="000000" w:sz="8"/>
              <w:left w:val="outset" w:color="000000" w:sz="8"/>
              <w:bottom w:val="outset" w:color="000000" w:sz="8"/>
              <w:right w:val="outset" w:color="000000" w:sz="8"/>
            </w:tcBorders>
            <w:vAlign w:val="center"/>
          </w:tcPr>
          <w:bookmarkStart w:name="11944" w:id="1540"/>
          <w:p>
            <w:pPr>
              <w:spacing w:after="0"/>
              <w:ind w:left="0"/>
              <w:jc w:val="center"/>
            </w:pPr>
            <w:r>
              <w:rPr>
                <w:rFonts w:ascii="Arial"/>
                <w:b w:val="false"/>
                <w:i w:val="false"/>
                <w:color w:val="000000"/>
                <w:sz w:val="15"/>
              </w:rPr>
              <w:t>12,8</w:t>
            </w:r>
          </w:p>
          <w:bookmarkEnd w:id="1540"/>
        </w:tc>
        <w:tc>
          <w:tcPr>
            <w:tcW w:w="861" w:type="dxa"/>
            <w:tcBorders>
              <w:top w:val="outset" w:color="000000" w:sz="8"/>
              <w:left w:val="outset" w:color="000000" w:sz="8"/>
              <w:bottom w:val="outset" w:color="000000" w:sz="8"/>
              <w:right w:val="outset" w:color="000000" w:sz="8"/>
            </w:tcBorders>
            <w:vAlign w:val="center"/>
          </w:tcPr>
          <w:bookmarkStart w:name="11945" w:id="1541"/>
          <w:p>
            <w:pPr>
              <w:spacing w:after="0"/>
              <w:ind w:left="0"/>
              <w:jc w:val="center"/>
            </w:pPr>
            <w:r>
              <w:rPr>
                <w:rFonts w:ascii="Arial"/>
                <w:b w:val="false"/>
                <w:i w:val="false"/>
                <w:color w:val="000000"/>
                <w:sz w:val="15"/>
              </w:rPr>
              <w:t>20,9</w:t>
            </w:r>
          </w:p>
          <w:bookmarkEnd w:id="1541"/>
        </w:tc>
        <w:tc>
          <w:tcPr>
            <w:tcW w:w="750" w:type="dxa"/>
            <w:tcBorders>
              <w:top w:val="outset" w:color="000000" w:sz="8"/>
              <w:left w:val="outset" w:color="000000" w:sz="8"/>
              <w:bottom w:val="outset" w:color="000000" w:sz="8"/>
              <w:right w:val="outset" w:color="000000" w:sz="8"/>
            </w:tcBorders>
            <w:vAlign w:val="center"/>
          </w:tcPr>
          <w:bookmarkStart w:name="11946" w:id="1542"/>
          <w:p>
            <w:pPr>
              <w:spacing w:after="0"/>
              <w:ind w:left="0"/>
              <w:jc w:val="center"/>
            </w:pPr>
            <w:r>
              <w:rPr>
                <w:rFonts w:ascii="Arial"/>
                <w:b w:val="false"/>
                <w:i w:val="false"/>
                <w:color w:val="000000"/>
                <w:sz w:val="15"/>
              </w:rPr>
              <w:t>-</w:t>
            </w:r>
          </w:p>
          <w:bookmarkEnd w:id="1542"/>
        </w:tc>
        <w:tc>
          <w:tcPr>
            <w:tcW w:w="861" w:type="dxa"/>
            <w:tcBorders>
              <w:top w:val="outset" w:color="000000" w:sz="8"/>
              <w:left w:val="outset" w:color="000000" w:sz="8"/>
              <w:bottom w:val="outset" w:color="000000" w:sz="8"/>
              <w:right w:val="outset" w:color="000000" w:sz="8"/>
            </w:tcBorders>
            <w:vAlign w:val="center"/>
          </w:tcPr>
          <w:bookmarkStart w:name="11947" w:id="1543"/>
          <w:p>
            <w:pPr>
              <w:spacing w:after="0"/>
              <w:ind w:left="0"/>
              <w:jc w:val="center"/>
            </w:pPr>
            <w:r>
              <w:rPr>
                <w:rFonts w:ascii="Arial"/>
                <w:b w:val="false"/>
                <w:i w:val="false"/>
                <w:color w:val="000000"/>
                <w:sz w:val="15"/>
              </w:rPr>
              <w:t>-</w:t>
            </w:r>
          </w:p>
          <w:bookmarkEnd w:id="1543"/>
        </w:tc>
        <w:tc>
          <w:tcPr>
            <w:tcW w:w="972" w:type="dxa"/>
            <w:tcBorders>
              <w:top w:val="outset" w:color="000000" w:sz="8"/>
              <w:left w:val="outset" w:color="000000" w:sz="8"/>
              <w:bottom w:val="outset" w:color="000000" w:sz="8"/>
              <w:right w:val="outset" w:color="000000" w:sz="8"/>
            </w:tcBorders>
            <w:vAlign w:val="center"/>
          </w:tcPr>
          <w:bookmarkStart w:name="11948" w:id="1544"/>
          <w:p>
            <w:pPr>
              <w:spacing w:after="0"/>
              <w:ind w:left="0"/>
              <w:jc w:val="center"/>
            </w:pPr>
            <w:r>
              <w:rPr>
                <w:rFonts w:ascii="Arial"/>
                <w:b w:val="false"/>
                <w:i w:val="false"/>
                <w:color w:val="000000"/>
                <w:sz w:val="15"/>
              </w:rPr>
              <w:t>-</w:t>
            </w:r>
          </w:p>
          <w:bookmarkEnd w:id="1544"/>
        </w:tc>
        <w:tc>
          <w:tcPr>
            <w:tcW w:w="861" w:type="dxa"/>
            <w:tcBorders>
              <w:top w:val="outset" w:color="000000" w:sz="8"/>
              <w:left w:val="outset" w:color="000000" w:sz="8"/>
              <w:bottom w:val="outset" w:color="000000" w:sz="8"/>
              <w:right w:val="outset" w:color="000000" w:sz="8"/>
            </w:tcBorders>
            <w:vAlign w:val="center"/>
          </w:tcPr>
          <w:bookmarkStart w:name="11949" w:id="1545"/>
          <w:p>
            <w:pPr>
              <w:spacing w:after="0"/>
              <w:ind w:left="0"/>
              <w:jc w:val="center"/>
            </w:pPr>
            <w:r>
              <w:rPr>
                <w:rFonts w:ascii="Arial"/>
                <w:b w:val="false"/>
                <w:i w:val="false"/>
                <w:color w:val="000000"/>
                <w:sz w:val="15"/>
              </w:rPr>
              <w:t>83,1</w:t>
            </w:r>
          </w:p>
          <w:bookmarkEnd w:id="1545"/>
        </w:tc>
        <w:tc>
          <w:tcPr>
            <w:tcW w:w="861" w:type="dxa"/>
            <w:tcBorders>
              <w:top w:val="outset" w:color="000000" w:sz="8"/>
              <w:left w:val="outset" w:color="000000" w:sz="8"/>
              <w:bottom w:val="outset" w:color="000000" w:sz="8"/>
              <w:right w:val="outset" w:color="000000" w:sz="8"/>
            </w:tcBorders>
            <w:vAlign w:val="center"/>
          </w:tcPr>
          <w:bookmarkStart w:name="11950" w:id="1546"/>
          <w:p>
            <w:pPr>
              <w:spacing w:after="0"/>
              <w:ind w:left="0"/>
              <w:jc w:val="center"/>
            </w:pPr>
            <w:r>
              <w:rPr>
                <w:rFonts w:ascii="Arial"/>
                <w:b w:val="false"/>
                <w:i w:val="false"/>
                <w:color w:val="000000"/>
                <w:sz w:val="15"/>
              </w:rPr>
              <w:t>125,7</w:t>
            </w:r>
          </w:p>
          <w:bookmarkEnd w:id="1546"/>
        </w:tc>
        <w:tc>
          <w:tcPr>
            <w:tcW w:w="861" w:type="dxa"/>
            <w:tcBorders>
              <w:top w:val="outset" w:color="000000" w:sz="8"/>
              <w:left w:val="outset" w:color="000000" w:sz="8"/>
              <w:bottom w:val="outset" w:color="000000" w:sz="8"/>
              <w:right w:val="outset" w:color="000000" w:sz="8"/>
            </w:tcBorders>
            <w:vAlign w:val="center"/>
          </w:tcPr>
          <w:bookmarkStart w:name="11951" w:id="1547"/>
          <w:p>
            <w:pPr>
              <w:spacing w:after="0"/>
              <w:ind w:left="0"/>
              <w:jc w:val="center"/>
            </w:pPr>
            <w:r>
              <w:rPr>
                <w:rFonts w:ascii="Arial"/>
                <w:b w:val="false"/>
                <w:i w:val="false"/>
                <w:color w:val="000000"/>
                <w:sz w:val="15"/>
              </w:rPr>
              <w:t>17,0</w:t>
            </w:r>
          </w:p>
          <w:bookmarkEnd w:id="1547"/>
        </w:tc>
        <w:tc>
          <w:tcPr>
            <w:tcW w:w="861" w:type="dxa"/>
            <w:tcBorders>
              <w:top w:val="outset" w:color="000000" w:sz="8"/>
              <w:left w:val="outset" w:color="000000" w:sz="8"/>
              <w:bottom w:val="outset" w:color="000000" w:sz="8"/>
              <w:right w:val="outset" w:color="000000" w:sz="8"/>
            </w:tcBorders>
            <w:vAlign w:val="center"/>
          </w:tcPr>
          <w:bookmarkStart w:name="11952" w:id="1548"/>
          <w:p>
            <w:pPr>
              <w:spacing w:after="0"/>
              <w:ind w:left="0"/>
              <w:jc w:val="center"/>
            </w:pPr>
            <w:r>
              <w:rPr>
                <w:rFonts w:ascii="Arial"/>
                <w:b w:val="false"/>
                <w:i w:val="false"/>
                <w:color w:val="000000"/>
                <w:sz w:val="15"/>
              </w:rPr>
              <w:t xml:space="preserve"> </w:t>
            </w:r>
          </w:p>
          <w:bookmarkEnd w:id="154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953" w:id="1549"/>
          <w:p>
            <w:pPr>
              <w:spacing w:after="0"/>
              <w:ind w:left="0"/>
              <w:jc w:val="center"/>
            </w:pPr>
            <w:r>
              <w:rPr>
                <w:rFonts w:ascii="Arial"/>
                <w:b w:val="false"/>
                <w:i w:val="false"/>
                <w:color w:val="000000"/>
                <w:sz w:val="15"/>
              </w:rPr>
              <w:t>6</w:t>
            </w:r>
          </w:p>
          <w:bookmarkEnd w:id="1549"/>
        </w:tc>
        <w:tc>
          <w:tcPr>
            <w:tcW w:w="399" w:type="dxa"/>
            <w:tcBorders>
              <w:top w:val="outset" w:color="000000" w:sz="8"/>
              <w:left w:val="outset" w:color="000000" w:sz="8"/>
              <w:bottom w:val="outset" w:color="000000" w:sz="8"/>
              <w:right w:val="outset" w:color="000000" w:sz="8"/>
            </w:tcBorders>
            <w:vAlign w:val="center"/>
          </w:tcPr>
          <w:bookmarkStart w:name="11954" w:id="1550"/>
          <w:p>
            <w:pPr>
              <w:spacing w:after="0"/>
              <w:ind w:left="0"/>
              <w:jc w:val="left"/>
            </w:pPr>
            <w:r>
              <w:rPr>
                <w:rFonts w:ascii="Arial"/>
                <w:b w:val="false"/>
                <w:i w:val="false"/>
                <w:color w:val="000000"/>
                <w:sz w:val="15"/>
              </w:rPr>
              <w:t>Печерський</w:t>
            </w:r>
          </w:p>
          <w:bookmarkEnd w:id="1550"/>
        </w:tc>
        <w:tc>
          <w:tcPr>
            <w:tcW w:w="972" w:type="dxa"/>
            <w:tcBorders>
              <w:top w:val="outset" w:color="000000" w:sz="8"/>
              <w:left w:val="outset" w:color="000000" w:sz="8"/>
              <w:bottom w:val="outset" w:color="000000" w:sz="8"/>
              <w:right w:val="outset" w:color="000000" w:sz="8"/>
            </w:tcBorders>
            <w:vAlign w:val="center"/>
          </w:tcPr>
          <w:bookmarkStart w:name="11955" w:id="1551"/>
          <w:p>
            <w:pPr>
              <w:spacing w:after="0"/>
              <w:ind w:left="0"/>
              <w:jc w:val="center"/>
            </w:pPr>
            <w:r>
              <w:rPr>
                <w:rFonts w:ascii="Arial"/>
                <w:b w:val="false"/>
                <w:i w:val="false"/>
                <w:color w:val="000000"/>
                <w:sz w:val="15"/>
              </w:rPr>
              <w:t>211,2</w:t>
            </w:r>
          </w:p>
          <w:bookmarkEnd w:id="1551"/>
        </w:tc>
        <w:tc>
          <w:tcPr>
            <w:tcW w:w="861" w:type="dxa"/>
            <w:tcBorders>
              <w:top w:val="outset" w:color="000000" w:sz="8"/>
              <w:left w:val="outset" w:color="000000" w:sz="8"/>
              <w:bottom w:val="outset" w:color="000000" w:sz="8"/>
              <w:right w:val="outset" w:color="000000" w:sz="8"/>
            </w:tcBorders>
            <w:vAlign w:val="center"/>
          </w:tcPr>
          <w:bookmarkStart w:name="11956" w:id="1552"/>
          <w:p>
            <w:pPr>
              <w:spacing w:after="0"/>
              <w:ind w:left="0"/>
              <w:jc w:val="center"/>
            </w:pPr>
            <w:r>
              <w:rPr>
                <w:rFonts w:ascii="Arial"/>
                <w:b w:val="false"/>
                <w:i w:val="false"/>
                <w:color w:val="000000"/>
                <w:sz w:val="15"/>
              </w:rPr>
              <w:t>7,2</w:t>
            </w:r>
          </w:p>
          <w:bookmarkEnd w:id="1552"/>
        </w:tc>
        <w:tc>
          <w:tcPr>
            <w:tcW w:w="861" w:type="dxa"/>
            <w:tcBorders>
              <w:top w:val="outset" w:color="000000" w:sz="8"/>
              <w:left w:val="outset" w:color="000000" w:sz="8"/>
              <w:bottom w:val="outset" w:color="000000" w:sz="8"/>
              <w:right w:val="outset" w:color="000000" w:sz="8"/>
            </w:tcBorders>
            <w:vAlign w:val="center"/>
          </w:tcPr>
          <w:bookmarkStart w:name="11957" w:id="1553"/>
          <w:p>
            <w:pPr>
              <w:spacing w:after="0"/>
              <w:ind w:left="0"/>
              <w:jc w:val="center"/>
            </w:pPr>
            <w:r>
              <w:rPr>
                <w:rFonts w:ascii="Arial"/>
                <w:b w:val="false"/>
                <w:i w:val="false"/>
                <w:color w:val="000000"/>
                <w:sz w:val="15"/>
              </w:rPr>
              <w:t>14,2</w:t>
            </w:r>
          </w:p>
          <w:bookmarkEnd w:id="1553"/>
        </w:tc>
        <w:tc>
          <w:tcPr>
            <w:tcW w:w="861" w:type="dxa"/>
            <w:tcBorders>
              <w:top w:val="outset" w:color="000000" w:sz="8"/>
              <w:left w:val="outset" w:color="000000" w:sz="8"/>
              <w:bottom w:val="outset" w:color="000000" w:sz="8"/>
              <w:right w:val="outset" w:color="000000" w:sz="8"/>
            </w:tcBorders>
            <w:vAlign w:val="center"/>
          </w:tcPr>
          <w:bookmarkStart w:name="11958" w:id="1554"/>
          <w:p>
            <w:pPr>
              <w:spacing w:after="0"/>
              <w:ind w:left="0"/>
              <w:jc w:val="center"/>
            </w:pPr>
            <w:r>
              <w:rPr>
                <w:rFonts w:ascii="Arial"/>
                <w:b w:val="false"/>
                <w:i w:val="false"/>
                <w:color w:val="000000"/>
                <w:sz w:val="15"/>
              </w:rPr>
              <w:t>-</w:t>
            </w:r>
          </w:p>
          <w:bookmarkEnd w:id="1554"/>
        </w:tc>
        <w:tc>
          <w:tcPr>
            <w:tcW w:w="750" w:type="dxa"/>
            <w:tcBorders>
              <w:top w:val="outset" w:color="000000" w:sz="8"/>
              <w:left w:val="outset" w:color="000000" w:sz="8"/>
              <w:bottom w:val="outset" w:color="000000" w:sz="8"/>
              <w:right w:val="outset" w:color="000000" w:sz="8"/>
            </w:tcBorders>
            <w:vAlign w:val="center"/>
          </w:tcPr>
          <w:bookmarkStart w:name="11959" w:id="1555"/>
          <w:p>
            <w:pPr>
              <w:spacing w:after="0"/>
              <w:ind w:left="0"/>
              <w:jc w:val="center"/>
            </w:pPr>
            <w:r>
              <w:rPr>
                <w:rFonts w:ascii="Arial"/>
                <w:b w:val="false"/>
                <w:i w:val="false"/>
                <w:color w:val="000000"/>
                <w:sz w:val="15"/>
              </w:rPr>
              <w:t>1,5</w:t>
            </w:r>
          </w:p>
          <w:bookmarkEnd w:id="1555"/>
        </w:tc>
        <w:tc>
          <w:tcPr>
            <w:tcW w:w="861" w:type="dxa"/>
            <w:tcBorders>
              <w:top w:val="outset" w:color="000000" w:sz="8"/>
              <w:left w:val="outset" w:color="000000" w:sz="8"/>
              <w:bottom w:val="outset" w:color="000000" w:sz="8"/>
              <w:right w:val="outset" w:color="000000" w:sz="8"/>
            </w:tcBorders>
            <w:vAlign w:val="center"/>
          </w:tcPr>
          <w:bookmarkStart w:name="11960" w:id="1556"/>
          <w:p>
            <w:pPr>
              <w:spacing w:after="0"/>
              <w:ind w:left="0"/>
              <w:jc w:val="center"/>
            </w:pPr>
            <w:r>
              <w:rPr>
                <w:rFonts w:ascii="Arial"/>
                <w:b w:val="false"/>
                <w:i w:val="false"/>
                <w:color w:val="000000"/>
                <w:sz w:val="15"/>
              </w:rPr>
              <w:t>34,4</w:t>
            </w:r>
          </w:p>
          <w:bookmarkEnd w:id="1556"/>
        </w:tc>
        <w:tc>
          <w:tcPr>
            <w:tcW w:w="972" w:type="dxa"/>
            <w:tcBorders>
              <w:top w:val="outset" w:color="000000" w:sz="8"/>
              <w:left w:val="outset" w:color="000000" w:sz="8"/>
              <w:bottom w:val="outset" w:color="000000" w:sz="8"/>
              <w:right w:val="outset" w:color="000000" w:sz="8"/>
            </w:tcBorders>
            <w:vAlign w:val="center"/>
          </w:tcPr>
          <w:bookmarkStart w:name="11961" w:id="1557"/>
          <w:p>
            <w:pPr>
              <w:spacing w:after="0"/>
              <w:ind w:left="0"/>
              <w:jc w:val="center"/>
            </w:pPr>
            <w:r>
              <w:rPr>
                <w:rFonts w:ascii="Arial"/>
                <w:b w:val="false"/>
                <w:i w:val="false"/>
                <w:color w:val="000000"/>
                <w:sz w:val="15"/>
              </w:rPr>
              <w:t>-</w:t>
            </w:r>
          </w:p>
          <w:bookmarkEnd w:id="1557"/>
        </w:tc>
        <w:tc>
          <w:tcPr>
            <w:tcW w:w="861" w:type="dxa"/>
            <w:tcBorders>
              <w:top w:val="outset" w:color="000000" w:sz="8"/>
              <w:left w:val="outset" w:color="000000" w:sz="8"/>
              <w:bottom w:val="outset" w:color="000000" w:sz="8"/>
              <w:right w:val="outset" w:color="000000" w:sz="8"/>
            </w:tcBorders>
            <w:vAlign w:val="center"/>
          </w:tcPr>
          <w:bookmarkStart w:name="11962" w:id="1558"/>
          <w:p>
            <w:pPr>
              <w:spacing w:after="0"/>
              <w:ind w:left="0"/>
              <w:jc w:val="center"/>
            </w:pPr>
            <w:r>
              <w:rPr>
                <w:rFonts w:ascii="Arial"/>
                <w:b w:val="false"/>
                <w:i w:val="false"/>
                <w:color w:val="000000"/>
                <w:sz w:val="15"/>
              </w:rPr>
              <w:t>12,2</w:t>
            </w:r>
          </w:p>
          <w:bookmarkEnd w:id="1558"/>
        </w:tc>
        <w:tc>
          <w:tcPr>
            <w:tcW w:w="861" w:type="dxa"/>
            <w:tcBorders>
              <w:top w:val="outset" w:color="000000" w:sz="8"/>
              <w:left w:val="outset" w:color="000000" w:sz="8"/>
              <w:bottom w:val="outset" w:color="000000" w:sz="8"/>
              <w:right w:val="outset" w:color="000000" w:sz="8"/>
            </w:tcBorders>
            <w:vAlign w:val="center"/>
          </w:tcPr>
          <w:bookmarkStart w:name="11963" w:id="1559"/>
          <w:p>
            <w:pPr>
              <w:spacing w:after="0"/>
              <w:ind w:left="0"/>
              <w:jc w:val="center"/>
            </w:pPr>
            <w:r>
              <w:rPr>
                <w:rFonts w:ascii="Arial"/>
                <w:b w:val="false"/>
                <w:i w:val="false"/>
                <w:color w:val="000000"/>
                <w:sz w:val="15"/>
              </w:rPr>
              <w:t>59,0</w:t>
            </w:r>
          </w:p>
          <w:bookmarkEnd w:id="1559"/>
        </w:tc>
        <w:tc>
          <w:tcPr>
            <w:tcW w:w="861" w:type="dxa"/>
            <w:tcBorders>
              <w:top w:val="outset" w:color="000000" w:sz="8"/>
              <w:left w:val="outset" w:color="000000" w:sz="8"/>
              <w:bottom w:val="outset" w:color="000000" w:sz="8"/>
              <w:right w:val="outset" w:color="000000" w:sz="8"/>
            </w:tcBorders>
            <w:vAlign w:val="center"/>
          </w:tcPr>
          <w:bookmarkStart w:name="11964" w:id="1560"/>
          <w:p>
            <w:pPr>
              <w:spacing w:after="0"/>
              <w:ind w:left="0"/>
              <w:jc w:val="center"/>
            </w:pPr>
            <w:r>
              <w:rPr>
                <w:rFonts w:ascii="Arial"/>
                <w:b w:val="false"/>
                <w:i w:val="false"/>
                <w:color w:val="000000"/>
                <w:sz w:val="15"/>
              </w:rPr>
              <w:t>7,1</w:t>
            </w:r>
          </w:p>
          <w:bookmarkEnd w:id="1560"/>
        </w:tc>
        <w:tc>
          <w:tcPr>
            <w:tcW w:w="861" w:type="dxa"/>
            <w:tcBorders>
              <w:top w:val="outset" w:color="000000" w:sz="8"/>
              <w:left w:val="outset" w:color="000000" w:sz="8"/>
              <w:bottom w:val="outset" w:color="000000" w:sz="8"/>
              <w:right w:val="outset" w:color="000000" w:sz="8"/>
            </w:tcBorders>
            <w:vAlign w:val="center"/>
          </w:tcPr>
          <w:bookmarkStart w:name="11965" w:id="1561"/>
          <w:p>
            <w:pPr>
              <w:spacing w:after="0"/>
              <w:ind w:left="0"/>
              <w:jc w:val="center"/>
            </w:pPr>
            <w:r>
              <w:rPr>
                <w:rFonts w:ascii="Arial"/>
                <w:b w:val="false"/>
                <w:i w:val="false"/>
                <w:color w:val="000000"/>
                <w:sz w:val="15"/>
              </w:rPr>
              <w:t>-</w:t>
            </w:r>
          </w:p>
          <w:bookmarkEnd w:id="1561"/>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966" w:id="1562"/>
          <w:p>
            <w:pPr>
              <w:spacing w:after="0"/>
              <w:ind w:left="0"/>
              <w:jc w:val="center"/>
            </w:pPr>
            <w:r>
              <w:rPr>
                <w:rFonts w:ascii="Arial"/>
                <w:b w:val="false"/>
                <w:i w:val="false"/>
                <w:color w:val="000000"/>
                <w:sz w:val="15"/>
              </w:rPr>
              <w:t>7</w:t>
            </w:r>
          </w:p>
          <w:bookmarkEnd w:id="1562"/>
        </w:tc>
        <w:tc>
          <w:tcPr>
            <w:tcW w:w="399" w:type="dxa"/>
            <w:tcBorders>
              <w:top w:val="outset" w:color="000000" w:sz="8"/>
              <w:left w:val="outset" w:color="000000" w:sz="8"/>
              <w:bottom w:val="outset" w:color="000000" w:sz="8"/>
              <w:right w:val="outset" w:color="000000" w:sz="8"/>
            </w:tcBorders>
            <w:vAlign w:val="center"/>
          </w:tcPr>
          <w:bookmarkStart w:name="11967" w:id="1563"/>
          <w:p>
            <w:pPr>
              <w:spacing w:after="0"/>
              <w:ind w:left="0"/>
              <w:jc w:val="left"/>
            </w:pPr>
            <w:r>
              <w:rPr>
                <w:rFonts w:ascii="Arial"/>
                <w:b w:val="false"/>
                <w:i w:val="false"/>
                <w:color w:val="000000"/>
                <w:sz w:val="15"/>
              </w:rPr>
              <w:t>Подільський</w:t>
            </w:r>
          </w:p>
          <w:bookmarkEnd w:id="1563"/>
        </w:tc>
        <w:tc>
          <w:tcPr>
            <w:tcW w:w="972" w:type="dxa"/>
            <w:tcBorders>
              <w:top w:val="outset" w:color="000000" w:sz="8"/>
              <w:left w:val="outset" w:color="000000" w:sz="8"/>
              <w:bottom w:val="outset" w:color="000000" w:sz="8"/>
              <w:right w:val="outset" w:color="000000" w:sz="8"/>
            </w:tcBorders>
            <w:vAlign w:val="center"/>
          </w:tcPr>
          <w:bookmarkStart w:name="11968" w:id="1564"/>
          <w:p>
            <w:pPr>
              <w:spacing w:after="0"/>
              <w:ind w:left="0"/>
              <w:jc w:val="center"/>
            </w:pPr>
            <w:r>
              <w:rPr>
                <w:rFonts w:ascii="Arial"/>
                <w:b w:val="false"/>
                <w:i w:val="false"/>
                <w:color w:val="000000"/>
                <w:sz w:val="15"/>
              </w:rPr>
              <w:t>173,5</w:t>
            </w:r>
          </w:p>
          <w:bookmarkEnd w:id="1564"/>
        </w:tc>
        <w:tc>
          <w:tcPr>
            <w:tcW w:w="861" w:type="dxa"/>
            <w:tcBorders>
              <w:top w:val="outset" w:color="000000" w:sz="8"/>
              <w:left w:val="outset" w:color="000000" w:sz="8"/>
              <w:bottom w:val="outset" w:color="000000" w:sz="8"/>
              <w:right w:val="outset" w:color="000000" w:sz="8"/>
            </w:tcBorders>
            <w:vAlign w:val="center"/>
          </w:tcPr>
          <w:bookmarkStart w:name="11969" w:id="1565"/>
          <w:p>
            <w:pPr>
              <w:spacing w:after="0"/>
              <w:ind w:left="0"/>
              <w:jc w:val="center"/>
            </w:pPr>
            <w:r>
              <w:rPr>
                <w:rFonts w:ascii="Arial"/>
                <w:b w:val="false"/>
                <w:i w:val="false"/>
                <w:color w:val="000000"/>
                <w:sz w:val="15"/>
              </w:rPr>
              <w:t>25,6</w:t>
            </w:r>
          </w:p>
          <w:bookmarkEnd w:id="1565"/>
        </w:tc>
        <w:tc>
          <w:tcPr>
            <w:tcW w:w="861" w:type="dxa"/>
            <w:tcBorders>
              <w:top w:val="outset" w:color="000000" w:sz="8"/>
              <w:left w:val="outset" w:color="000000" w:sz="8"/>
              <w:bottom w:val="outset" w:color="000000" w:sz="8"/>
              <w:right w:val="outset" w:color="000000" w:sz="8"/>
            </w:tcBorders>
            <w:vAlign w:val="center"/>
          </w:tcPr>
          <w:bookmarkStart w:name="11970" w:id="1566"/>
          <w:p>
            <w:pPr>
              <w:spacing w:after="0"/>
              <w:ind w:left="0"/>
              <w:jc w:val="center"/>
            </w:pPr>
            <w:r>
              <w:rPr>
                <w:rFonts w:ascii="Arial"/>
                <w:b w:val="false"/>
                <w:i w:val="false"/>
                <w:color w:val="000000"/>
                <w:sz w:val="15"/>
              </w:rPr>
              <w:t>2,3</w:t>
            </w:r>
          </w:p>
          <w:bookmarkEnd w:id="1566"/>
        </w:tc>
        <w:tc>
          <w:tcPr>
            <w:tcW w:w="861" w:type="dxa"/>
            <w:tcBorders>
              <w:top w:val="outset" w:color="000000" w:sz="8"/>
              <w:left w:val="outset" w:color="000000" w:sz="8"/>
              <w:bottom w:val="outset" w:color="000000" w:sz="8"/>
              <w:right w:val="outset" w:color="000000" w:sz="8"/>
            </w:tcBorders>
            <w:vAlign w:val="center"/>
          </w:tcPr>
          <w:bookmarkStart w:name="11971" w:id="1567"/>
          <w:p>
            <w:pPr>
              <w:spacing w:after="0"/>
              <w:ind w:left="0"/>
              <w:jc w:val="center"/>
            </w:pPr>
            <w:r>
              <w:rPr>
                <w:rFonts w:ascii="Arial"/>
                <w:b w:val="false"/>
                <w:i w:val="false"/>
                <w:color w:val="000000"/>
                <w:sz w:val="15"/>
              </w:rPr>
              <w:t>18,6</w:t>
            </w:r>
          </w:p>
          <w:bookmarkEnd w:id="1567"/>
        </w:tc>
        <w:tc>
          <w:tcPr>
            <w:tcW w:w="750" w:type="dxa"/>
            <w:tcBorders>
              <w:top w:val="outset" w:color="000000" w:sz="8"/>
              <w:left w:val="outset" w:color="000000" w:sz="8"/>
              <w:bottom w:val="outset" w:color="000000" w:sz="8"/>
              <w:right w:val="outset" w:color="000000" w:sz="8"/>
            </w:tcBorders>
            <w:vAlign w:val="center"/>
          </w:tcPr>
          <w:bookmarkStart w:name="11972" w:id="1568"/>
          <w:p>
            <w:pPr>
              <w:spacing w:after="0"/>
              <w:ind w:left="0"/>
              <w:jc w:val="center"/>
            </w:pPr>
            <w:r>
              <w:rPr>
                <w:rFonts w:ascii="Arial"/>
                <w:b w:val="false"/>
                <w:i w:val="false"/>
                <w:color w:val="000000"/>
                <w:sz w:val="15"/>
              </w:rPr>
              <w:t>-</w:t>
            </w:r>
          </w:p>
          <w:bookmarkEnd w:id="1568"/>
        </w:tc>
        <w:tc>
          <w:tcPr>
            <w:tcW w:w="861" w:type="dxa"/>
            <w:tcBorders>
              <w:top w:val="outset" w:color="000000" w:sz="8"/>
              <w:left w:val="outset" w:color="000000" w:sz="8"/>
              <w:bottom w:val="outset" w:color="000000" w:sz="8"/>
              <w:right w:val="outset" w:color="000000" w:sz="8"/>
            </w:tcBorders>
            <w:vAlign w:val="center"/>
          </w:tcPr>
          <w:bookmarkStart w:name="11973" w:id="1569"/>
          <w:p>
            <w:pPr>
              <w:spacing w:after="0"/>
              <w:ind w:left="0"/>
              <w:jc w:val="center"/>
            </w:pPr>
            <w:r>
              <w:rPr>
                <w:rFonts w:ascii="Arial"/>
                <w:b w:val="false"/>
                <w:i w:val="false"/>
                <w:color w:val="000000"/>
                <w:sz w:val="15"/>
              </w:rPr>
              <w:t>2,0</w:t>
            </w:r>
          </w:p>
          <w:bookmarkEnd w:id="1569"/>
        </w:tc>
        <w:tc>
          <w:tcPr>
            <w:tcW w:w="972" w:type="dxa"/>
            <w:tcBorders>
              <w:top w:val="outset" w:color="000000" w:sz="8"/>
              <w:left w:val="outset" w:color="000000" w:sz="8"/>
              <w:bottom w:val="outset" w:color="000000" w:sz="8"/>
              <w:right w:val="outset" w:color="000000" w:sz="8"/>
            </w:tcBorders>
            <w:vAlign w:val="center"/>
          </w:tcPr>
          <w:bookmarkStart w:name="11974" w:id="1570"/>
          <w:p>
            <w:pPr>
              <w:spacing w:after="0"/>
              <w:ind w:left="0"/>
              <w:jc w:val="center"/>
            </w:pPr>
            <w:r>
              <w:rPr>
                <w:rFonts w:ascii="Arial"/>
                <w:b w:val="false"/>
                <w:i w:val="false"/>
                <w:color w:val="000000"/>
                <w:sz w:val="15"/>
              </w:rPr>
              <w:t>-</w:t>
            </w:r>
          </w:p>
          <w:bookmarkEnd w:id="1570"/>
        </w:tc>
        <w:tc>
          <w:tcPr>
            <w:tcW w:w="861" w:type="dxa"/>
            <w:tcBorders>
              <w:top w:val="outset" w:color="000000" w:sz="8"/>
              <w:left w:val="outset" w:color="000000" w:sz="8"/>
              <w:bottom w:val="outset" w:color="000000" w:sz="8"/>
              <w:right w:val="outset" w:color="000000" w:sz="8"/>
            </w:tcBorders>
            <w:vAlign w:val="center"/>
          </w:tcPr>
          <w:bookmarkStart w:name="11975" w:id="1571"/>
          <w:p>
            <w:pPr>
              <w:spacing w:after="0"/>
              <w:ind w:left="0"/>
              <w:jc w:val="center"/>
            </w:pPr>
            <w:r>
              <w:rPr>
                <w:rFonts w:ascii="Arial"/>
                <w:b w:val="false"/>
                <w:i w:val="false"/>
                <w:color w:val="000000"/>
                <w:sz w:val="15"/>
              </w:rPr>
              <w:t>563,5</w:t>
            </w:r>
          </w:p>
          <w:bookmarkEnd w:id="1571"/>
        </w:tc>
        <w:tc>
          <w:tcPr>
            <w:tcW w:w="861" w:type="dxa"/>
            <w:tcBorders>
              <w:top w:val="outset" w:color="000000" w:sz="8"/>
              <w:left w:val="outset" w:color="000000" w:sz="8"/>
              <w:bottom w:val="outset" w:color="000000" w:sz="8"/>
              <w:right w:val="outset" w:color="000000" w:sz="8"/>
            </w:tcBorders>
            <w:vAlign w:val="center"/>
          </w:tcPr>
          <w:bookmarkStart w:name="11976" w:id="1572"/>
          <w:p>
            <w:pPr>
              <w:spacing w:after="0"/>
              <w:ind w:left="0"/>
              <w:jc w:val="center"/>
            </w:pPr>
            <w:r>
              <w:rPr>
                <w:rFonts w:ascii="Arial"/>
                <w:b w:val="false"/>
                <w:i w:val="false"/>
                <w:color w:val="000000"/>
                <w:sz w:val="15"/>
              </w:rPr>
              <w:t>50,3</w:t>
            </w:r>
          </w:p>
          <w:bookmarkEnd w:id="1572"/>
        </w:tc>
        <w:tc>
          <w:tcPr>
            <w:tcW w:w="861" w:type="dxa"/>
            <w:tcBorders>
              <w:top w:val="outset" w:color="000000" w:sz="8"/>
              <w:left w:val="outset" w:color="000000" w:sz="8"/>
              <w:bottom w:val="outset" w:color="000000" w:sz="8"/>
              <w:right w:val="outset" w:color="000000" w:sz="8"/>
            </w:tcBorders>
            <w:vAlign w:val="center"/>
          </w:tcPr>
          <w:bookmarkStart w:name="11977" w:id="1573"/>
          <w:p>
            <w:pPr>
              <w:spacing w:after="0"/>
              <w:ind w:left="0"/>
              <w:jc w:val="center"/>
            </w:pPr>
            <w:r>
              <w:rPr>
                <w:rFonts w:ascii="Arial"/>
                <w:b w:val="false"/>
                <w:i w:val="false"/>
                <w:color w:val="000000"/>
                <w:sz w:val="15"/>
              </w:rPr>
              <w:t>0,6</w:t>
            </w:r>
          </w:p>
          <w:bookmarkEnd w:id="1573"/>
        </w:tc>
        <w:tc>
          <w:tcPr>
            <w:tcW w:w="861" w:type="dxa"/>
            <w:tcBorders>
              <w:top w:val="outset" w:color="000000" w:sz="8"/>
              <w:left w:val="outset" w:color="000000" w:sz="8"/>
              <w:bottom w:val="outset" w:color="000000" w:sz="8"/>
              <w:right w:val="outset" w:color="000000" w:sz="8"/>
            </w:tcBorders>
            <w:vAlign w:val="center"/>
          </w:tcPr>
          <w:bookmarkStart w:name="11978" w:id="1574"/>
          <w:p>
            <w:pPr>
              <w:spacing w:after="0"/>
              <w:ind w:left="0"/>
              <w:jc w:val="center"/>
            </w:pPr>
            <w:r>
              <w:rPr>
                <w:rFonts w:ascii="Arial"/>
                <w:b w:val="false"/>
                <w:i w:val="false"/>
                <w:color w:val="000000"/>
                <w:sz w:val="15"/>
              </w:rPr>
              <w:t>-</w:t>
            </w:r>
          </w:p>
          <w:bookmarkEnd w:id="157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979" w:id="1575"/>
          <w:p>
            <w:pPr>
              <w:spacing w:after="0"/>
              <w:ind w:left="0"/>
              <w:jc w:val="center"/>
            </w:pPr>
            <w:r>
              <w:rPr>
                <w:rFonts w:ascii="Arial"/>
                <w:b w:val="false"/>
                <w:i w:val="false"/>
                <w:color w:val="000000"/>
                <w:sz w:val="15"/>
              </w:rPr>
              <w:t>8</w:t>
            </w:r>
          </w:p>
          <w:bookmarkEnd w:id="1575"/>
        </w:tc>
        <w:tc>
          <w:tcPr>
            <w:tcW w:w="399" w:type="dxa"/>
            <w:tcBorders>
              <w:top w:val="outset" w:color="000000" w:sz="8"/>
              <w:left w:val="outset" w:color="000000" w:sz="8"/>
              <w:bottom w:val="outset" w:color="000000" w:sz="8"/>
              <w:right w:val="outset" w:color="000000" w:sz="8"/>
            </w:tcBorders>
            <w:vAlign w:val="center"/>
          </w:tcPr>
          <w:bookmarkStart w:name="11980" w:id="1576"/>
          <w:p>
            <w:pPr>
              <w:spacing w:after="0"/>
              <w:ind w:left="0"/>
              <w:jc w:val="left"/>
            </w:pPr>
            <w:r>
              <w:rPr>
                <w:rFonts w:ascii="Arial"/>
                <w:b w:val="false"/>
                <w:i w:val="false"/>
                <w:color w:val="000000"/>
                <w:sz w:val="15"/>
              </w:rPr>
              <w:t>Святошинський</w:t>
            </w:r>
          </w:p>
          <w:bookmarkEnd w:id="1576"/>
        </w:tc>
        <w:tc>
          <w:tcPr>
            <w:tcW w:w="972" w:type="dxa"/>
            <w:tcBorders>
              <w:top w:val="outset" w:color="000000" w:sz="8"/>
              <w:left w:val="outset" w:color="000000" w:sz="8"/>
              <w:bottom w:val="outset" w:color="000000" w:sz="8"/>
              <w:right w:val="outset" w:color="000000" w:sz="8"/>
            </w:tcBorders>
            <w:vAlign w:val="center"/>
          </w:tcPr>
          <w:bookmarkStart w:name="11981" w:id="1577"/>
          <w:p>
            <w:pPr>
              <w:spacing w:after="0"/>
              <w:ind w:left="0"/>
              <w:jc w:val="center"/>
            </w:pPr>
            <w:r>
              <w:rPr>
                <w:rFonts w:ascii="Arial"/>
                <w:b w:val="false"/>
                <w:i w:val="false"/>
                <w:color w:val="000000"/>
                <w:sz w:val="15"/>
              </w:rPr>
              <w:t>60,3</w:t>
            </w:r>
          </w:p>
          <w:bookmarkEnd w:id="1577"/>
        </w:tc>
        <w:tc>
          <w:tcPr>
            <w:tcW w:w="861" w:type="dxa"/>
            <w:tcBorders>
              <w:top w:val="outset" w:color="000000" w:sz="8"/>
              <w:left w:val="outset" w:color="000000" w:sz="8"/>
              <w:bottom w:val="outset" w:color="000000" w:sz="8"/>
              <w:right w:val="outset" w:color="000000" w:sz="8"/>
            </w:tcBorders>
            <w:vAlign w:val="center"/>
          </w:tcPr>
          <w:bookmarkStart w:name="11982" w:id="1578"/>
          <w:p>
            <w:pPr>
              <w:spacing w:after="0"/>
              <w:ind w:left="0"/>
              <w:jc w:val="center"/>
            </w:pPr>
            <w:r>
              <w:rPr>
                <w:rFonts w:ascii="Arial"/>
                <w:b w:val="false"/>
                <w:i w:val="false"/>
                <w:color w:val="000000"/>
                <w:sz w:val="15"/>
              </w:rPr>
              <w:t>51,7</w:t>
            </w:r>
          </w:p>
          <w:bookmarkEnd w:id="1578"/>
        </w:tc>
        <w:tc>
          <w:tcPr>
            <w:tcW w:w="861" w:type="dxa"/>
            <w:tcBorders>
              <w:top w:val="outset" w:color="000000" w:sz="8"/>
              <w:left w:val="outset" w:color="000000" w:sz="8"/>
              <w:bottom w:val="outset" w:color="000000" w:sz="8"/>
              <w:right w:val="outset" w:color="000000" w:sz="8"/>
            </w:tcBorders>
            <w:vAlign w:val="center"/>
          </w:tcPr>
          <w:bookmarkStart w:name="11983" w:id="1579"/>
          <w:p>
            <w:pPr>
              <w:spacing w:after="0"/>
              <w:ind w:left="0"/>
              <w:jc w:val="center"/>
            </w:pPr>
            <w:r>
              <w:rPr>
                <w:rFonts w:ascii="Arial"/>
                <w:b w:val="false"/>
                <w:i w:val="false"/>
                <w:color w:val="000000"/>
                <w:sz w:val="15"/>
              </w:rPr>
              <w:t>13,1</w:t>
            </w:r>
          </w:p>
          <w:bookmarkEnd w:id="1579"/>
        </w:tc>
        <w:tc>
          <w:tcPr>
            <w:tcW w:w="861" w:type="dxa"/>
            <w:tcBorders>
              <w:top w:val="outset" w:color="000000" w:sz="8"/>
              <w:left w:val="outset" w:color="000000" w:sz="8"/>
              <w:bottom w:val="outset" w:color="000000" w:sz="8"/>
              <w:right w:val="outset" w:color="000000" w:sz="8"/>
            </w:tcBorders>
            <w:vAlign w:val="center"/>
          </w:tcPr>
          <w:bookmarkStart w:name="11984" w:id="1580"/>
          <w:p>
            <w:pPr>
              <w:spacing w:after="0"/>
              <w:ind w:left="0"/>
              <w:jc w:val="center"/>
            </w:pPr>
            <w:r>
              <w:rPr>
                <w:rFonts w:ascii="Arial"/>
                <w:b w:val="false"/>
                <w:i w:val="false"/>
                <w:color w:val="000000"/>
                <w:sz w:val="15"/>
              </w:rPr>
              <w:t>37,3</w:t>
            </w:r>
          </w:p>
          <w:bookmarkEnd w:id="1580"/>
        </w:tc>
        <w:tc>
          <w:tcPr>
            <w:tcW w:w="750" w:type="dxa"/>
            <w:tcBorders>
              <w:top w:val="outset" w:color="000000" w:sz="8"/>
              <w:left w:val="outset" w:color="000000" w:sz="8"/>
              <w:bottom w:val="outset" w:color="000000" w:sz="8"/>
              <w:right w:val="outset" w:color="000000" w:sz="8"/>
            </w:tcBorders>
            <w:vAlign w:val="center"/>
          </w:tcPr>
          <w:bookmarkStart w:name="11985" w:id="1581"/>
          <w:p>
            <w:pPr>
              <w:spacing w:after="0"/>
              <w:ind w:left="0"/>
              <w:jc w:val="center"/>
            </w:pPr>
            <w:r>
              <w:rPr>
                <w:rFonts w:ascii="Arial"/>
                <w:b w:val="false"/>
                <w:i w:val="false"/>
                <w:color w:val="000000"/>
                <w:sz w:val="15"/>
              </w:rPr>
              <w:t>-</w:t>
            </w:r>
          </w:p>
          <w:bookmarkEnd w:id="1581"/>
        </w:tc>
        <w:tc>
          <w:tcPr>
            <w:tcW w:w="861" w:type="dxa"/>
            <w:tcBorders>
              <w:top w:val="outset" w:color="000000" w:sz="8"/>
              <w:left w:val="outset" w:color="000000" w:sz="8"/>
              <w:bottom w:val="outset" w:color="000000" w:sz="8"/>
              <w:right w:val="outset" w:color="000000" w:sz="8"/>
            </w:tcBorders>
            <w:vAlign w:val="center"/>
          </w:tcPr>
          <w:bookmarkStart w:name="11986" w:id="1582"/>
          <w:p>
            <w:pPr>
              <w:spacing w:after="0"/>
              <w:ind w:left="0"/>
              <w:jc w:val="center"/>
            </w:pPr>
            <w:r>
              <w:rPr>
                <w:rFonts w:ascii="Arial"/>
                <w:b w:val="false"/>
                <w:i w:val="false"/>
                <w:color w:val="000000"/>
                <w:sz w:val="15"/>
              </w:rPr>
              <w:t>-</w:t>
            </w:r>
          </w:p>
          <w:bookmarkEnd w:id="1582"/>
        </w:tc>
        <w:tc>
          <w:tcPr>
            <w:tcW w:w="972" w:type="dxa"/>
            <w:tcBorders>
              <w:top w:val="outset" w:color="000000" w:sz="8"/>
              <w:left w:val="outset" w:color="000000" w:sz="8"/>
              <w:bottom w:val="outset" w:color="000000" w:sz="8"/>
              <w:right w:val="outset" w:color="000000" w:sz="8"/>
            </w:tcBorders>
            <w:vAlign w:val="center"/>
          </w:tcPr>
          <w:bookmarkStart w:name="11987" w:id="1583"/>
          <w:p>
            <w:pPr>
              <w:spacing w:after="0"/>
              <w:ind w:left="0"/>
              <w:jc w:val="center"/>
            </w:pPr>
            <w:r>
              <w:rPr>
                <w:rFonts w:ascii="Arial"/>
                <w:b w:val="false"/>
                <w:i w:val="false"/>
                <w:color w:val="000000"/>
                <w:sz w:val="15"/>
              </w:rPr>
              <w:t>-</w:t>
            </w:r>
          </w:p>
          <w:bookmarkEnd w:id="1583"/>
        </w:tc>
        <w:tc>
          <w:tcPr>
            <w:tcW w:w="861" w:type="dxa"/>
            <w:tcBorders>
              <w:top w:val="outset" w:color="000000" w:sz="8"/>
              <w:left w:val="outset" w:color="000000" w:sz="8"/>
              <w:bottom w:val="outset" w:color="000000" w:sz="8"/>
              <w:right w:val="outset" w:color="000000" w:sz="8"/>
            </w:tcBorders>
            <w:vAlign w:val="center"/>
          </w:tcPr>
          <w:bookmarkStart w:name="11988" w:id="1584"/>
          <w:p>
            <w:pPr>
              <w:spacing w:after="0"/>
              <w:ind w:left="0"/>
              <w:jc w:val="center"/>
            </w:pPr>
            <w:r>
              <w:rPr>
                <w:rFonts w:ascii="Arial"/>
                <w:b w:val="false"/>
                <w:i w:val="false"/>
                <w:color w:val="000000"/>
                <w:sz w:val="15"/>
              </w:rPr>
              <w:t>83,1</w:t>
            </w:r>
          </w:p>
          <w:bookmarkEnd w:id="1584"/>
        </w:tc>
        <w:tc>
          <w:tcPr>
            <w:tcW w:w="861" w:type="dxa"/>
            <w:tcBorders>
              <w:top w:val="outset" w:color="000000" w:sz="8"/>
              <w:left w:val="outset" w:color="000000" w:sz="8"/>
              <w:bottom w:val="outset" w:color="000000" w:sz="8"/>
              <w:right w:val="outset" w:color="000000" w:sz="8"/>
            </w:tcBorders>
            <w:vAlign w:val="center"/>
          </w:tcPr>
          <w:bookmarkStart w:name="11989" w:id="1585"/>
          <w:p>
            <w:pPr>
              <w:spacing w:after="0"/>
              <w:ind w:left="0"/>
              <w:jc w:val="center"/>
            </w:pPr>
            <w:r>
              <w:rPr>
                <w:rFonts w:ascii="Arial"/>
                <w:b w:val="false"/>
                <w:i w:val="false"/>
                <w:color w:val="000000"/>
                <w:sz w:val="15"/>
              </w:rPr>
              <w:t>131,6</w:t>
            </w:r>
          </w:p>
          <w:bookmarkEnd w:id="1585"/>
        </w:tc>
        <w:tc>
          <w:tcPr>
            <w:tcW w:w="861" w:type="dxa"/>
            <w:tcBorders>
              <w:top w:val="outset" w:color="000000" w:sz="8"/>
              <w:left w:val="outset" w:color="000000" w:sz="8"/>
              <w:bottom w:val="outset" w:color="000000" w:sz="8"/>
              <w:right w:val="outset" w:color="000000" w:sz="8"/>
            </w:tcBorders>
            <w:vAlign w:val="center"/>
          </w:tcPr>
          <w:bookmarkStart w:name="11990" w:id="1586"/>
          <w:p>
            <w:pPr>
              <w:spacing w:after="0"/>
              <w:ind w:left="0"/>
              <w:jc w:val="center"/>
            </w:pPr>
            <w:r>
              <w:rPr>
                <w:rFonts w:ascii="Arial"/>
                <w:b w:val="false"/>
                <w:i w:val="false"/>
                <w:color w:val="000000"/>
                <w:sz w:val="15"/>
              </w:rPr>
              <w:t>25,8</w:t>
            </w:r>
          </w:p>
          <w:bookmarkEnd w:id="1586"/>
        </w:tc>
        <w:tc>
          <w:tcPr>
            <w:tcW w:w="861" w:type="dxa"/>
            <w:tcBorders>
              <w:top w:val="outset" w:color="000000" w:sz="8"/>
              <w:left w:val="outset" w:color="000000" w:sz="8"/>
              <w:bottom w:val="outset" w:color="000000" w:sz="8"/>
              <w:right w:val="outset" w:color="000000" w:sz="8"/>
            </w:tcBorders>
            <w:vAlign w:val="center"/>
          </w:tcPr>
          <w:bookmarkStart w:name="11991" w:id="1587"/>
          <w:p>
            <w:pPr>
              <w:spacing w:after="0"/>
              <w:ind w:left="0"/>
              <w:jc w:val="center"/>
            </w:pPr>
            <w:r>
              <w:rPr>
                <w:rFonts w:ascii="Arial"/>
                <w:b w:val="false"/>
                <w:i w:val="false"/>
                <w:color w:val="000000"/>
                <w:sz w:val="15"/>
              </w:rPr>
              <w:t>332,5</w:t>
            </w:r>
          </w:p>
          <w:bookmarkEnd w:id="1587"/>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992" w:id="1588"/>
          <w:p>
            <w:pPr>
              <w:spacing w:after="0"/>
              <w:ind w:left="0"/>
              <w:jc w:val="center"/>
            </w:pPr>
            <w:r>
              <w:rPr>
                <w:rFonts w:ascii="Arial"/>
                <w:b w:val="false"/>
                <w:i w:val="false"/>
                <w:color w:val="000000"/>
                <w:sz w:val="15"/>
              </w:rPr>
              <w:t>9</w:t>
            </w:r>
          </w:p>
          <w:bookmarkEnd w:id="1588"/>
        </w:tc>
        <w:tc>
          <w:tcPr>
            <w:tcW w:w="399" w:type="dxa"/>
            <w:tcBorders>
              <w:top w:val="outset" w:color="000000" w:sz="8"/>
              <w:left w:val="outset" w:color="000000" w:sz="8"/>
              <w:bottom w:val="outset" w:color="000000" w:sz="8"/>
              <w:right w:val="outset" w:color="000000" w:sz="8"/>
            </w:tcBorders>
            <w:vAlign w:val="center"/>
          </w:tcPr>
          <w:bookmarkStart w:name="11993" w:id="1589"/>
          <w:p>
            <w:pPr>
              <w:spacing w:after="0"/>
              <w:ind w:left="0"/>
              <w:jc w:val="left"/>
            </w:pPr>
            <w:r>
              <w:rPr>
                <w:rFonts w:ascii="Arial"/>
                <w:b w:val="false"/>
                <w:i w:val="false"/>
                <w:color w:val="000000"/>
                <w:sz w:val="15"/>
              </w:rPr>
              <w:t>Солом'янський</w:t>
            </w:r>
          </w:p>
          <w:bookmarkEnd w:id="1589"/>
        </w:tc>
        <w:tc>
          <w:tcPr>
            <w:tcW w:w="972" w:type="dxa"/>
            <w:tcBorders>
              <w:top w:val="outset" w:color="000000" w:sz="8"/>
              <w:left w:val="outset" w:color="000000" w:sz="8"/>
              <w:bottom w:val="outset" w:color="000000" w:sz="8"/>
              <w:right w:val="outset" w:color="000000" w:sz="8"/>
            </w:tcBorders>
            <w:vAlign w:val="center"/>
          </w:tcPr>
          <w:bookmarkStart w:name="11994" w:id="1590"/>
          <w:p>
            <w:pPr>
              <w:spacing w:after="0"/>
              <w:ind w:left="0"/>
              <w:jc w:val="center"/>
            </w:pPr>
            <w:r>
              <w:rPr>
                <w:rFonts w:ascii="Arial"/>
                <w:b w:val="false"/>
                <w:i w:val="false"/>
                <w:color w:val="000000"/>
                <w:sz w:val="15"/>
              </w:rPr>
              <w:t>180,6</w:t>
            </w:r>
          </w:p>
          <w:bookmarkEnd w:id="1590"/>
        </w:tc>
        <w:tc>
          <w:tcPr>
            <w:tcW w:w="861" w:type="dxa"/>
            <w:tcBorders>
              <w:top w:val="outset" w:color="000000" w:sz="8"/>
              <w:left w:val="outset" w:color="000000" w:sz="8"/>
              <w:bottom w:val="outset" w:color="000000" w:sz="8"/>
              <w:right w:val="outset" w:color="000000" w:sz="8"/>
            </w:tcBorders>
            <w:vAlign w:val="center"/>
          </w:tcPr>
          <w:bookmarkStart w:name="11995" w:id="1591"/>
          <w:p>
            <w:pPr>
              <w:spacing w:after="0"/>
              <w:ind w:left="0"/>
              <w:jc w:val="center"/>
            </w:pPr>
            <w:r>
              <w:rPr>
                <w:rFonts w:ascii="Arial"/>
                <w:b w:val="false"/>
                <w:i w:val="false"/>
                <w:color w:val="000000"/>
                <w:sz w:val="15"/>
              </w:rPr>
              <w:t>53,3</w:t>
            </w:r>
          </w:p>
          <w:bookmarkEnd w:id="1591"/>
        </w:tc>
        <w:tc>
          <w:tcPr>
            <w:tcW w:w="861" w:type="dxa"/>
            <w:tcBorders>
              <w:top w:val="outset" w:color="000000" w:sz="8"/>
              <w:left w:val="outset" w:color="000000" w:sz="8"/>
              <w:bottom w:val="outset" w:color="000000" w:sz="8"/>
              <w:right w:val="outset" w:color="000000" w:sz="8"/>
            </w:tcBorders>
            <w:vAlign w:val="center"/>
          </w:tcPr>
          <w:bookmarkStart w:name="11996" w:id="1592"/>
          <w:p>
            <w:pPr>
              <w:spacing w:after="0"/>
              <w:ind w:left="0"/>
              <w:jc w:val="center"/>
            </w:pPr>
            <w:r>
              <w:rPr>
                <w:rFonts w:ascii="Arial"/>
                <w:b w:val="false"/>
                <w:i w:val="false"/>
                <w:color w:val="000000"/>
                <w:sz w:val="15"/>
              </w:rPr>
              <w:t>11,3</w:t>
            </w:r>
          </w:p>
          <w:bookmarkEnd w:id="1592"/>
        </w:tc>
        <w:tc>
          <w:tcPr>
            <w:tcW w:w="861" w:type="dxa"/>
            <w:tcBorders>
              <w:top w:val="outset" w:color="000000" w:sz="8"/>
              <w:left w:val="outset" w:color="000000" w:sz="8"/>
              <w:bottom w:val="outset" w:color="000000" w:sz="8"/>
              <w:right w:val="outset" w:color="000000" w:sz="8"/>
            </w:tcBorders>
            <w:vAlign w:val="center"/>
          </w:tcPr>
          <w:bookmarkStart w:name="11997" w:id="1593"/>
          <w:p>
            <w:pPr>
              <w:spacing w:after="0"/>
              <w:ind w:left="0"/>
              <w:jc w:val="center"/>
            </w:pPr>
            <w:r>
              <w:rPr>
                <w:rFonts w:ascii="Arial"/>
                <w:b w:val="false"/>
                <w:i w:val="false"/>
                <w:color w:val="000000"/>
                <w:sz w:val="15"/>
              </w:rPr>
              <w:t>18,2</w:t>
            </w:r>
          </w:p>
          <w:bookmarkEnd w:id="1593"/>
        </w:tc>
        <w:tc>
          <w:tcPr>
            <w:tcW w:w="750" w:type="dxa"/>
            <w:tcBorders>
              <w:top w:val="outset" w:color="000000" w:sz="8"/>
              <w:left w:val="outset" w:color="000000" w:sz="8"/>
              <w:bottom w:val="outset" w:color="000000" w:sz="8"/>
              <w:right w:val="outset" w:color="000000" w:sz="8"/>
            </w:tcBorders>
            <w:vAlign w:val="center"/>
          </w:tcPr>
          <w:bookmarkStart w:name="11998" w:id="1594"/>
          <w:p>
            <w:pPr>
              <w:spacing w:after="0"/>
              <w:ind w:left="0"/>
              <w:jc w:val="center"/>
            </w:pPr>
            <w:r>
              <w:rPr>
                <w:rFonts w:ascii="Arial"/>
                <w:b w:val="false"/>
                <w:i w:val="false"/>
                <w:color w:val="000000"/>
                <w:sz w:val="15"/>
              </w:rPr>
              <w:t>-</w:t>
            </w:r>
          </w:p>
          <w:bookmarkEnd w:id="1594"/>
        </w:tc>
        <w:tc>
          <w:tcPr>
            <w:tcW w:w="861" w:type="dxa"/>
            <w:tcBorders>
              <w:top w:val="outset" w:color="000000" w:sz="8"/>
              <w:left w:val="outset" w:color="000000" w:sz="8"/>
              <w:bottom w:val="outset" w:color="000000" w:sz="8"/>
              <w:right w:val="outset" w:color="000000" w:sz="8"/>
            </w:tcBorders>
            <w:vAlign w:val="center"/>
          </w:tcPr>
          <w:bookmarkStart w:name="11999" w:id="1595"/>
          <w:p>
            <w:pPr>
              <w:spacing w:after="0"/>
              <w:ind w:left="0"/>
              <w:jc w:val="center"/>
            </w:pPr>
            <w:r>
              <w:rPr>
                <w:rFonts w:ascii="Arial"/>
                <w:b w:val="false"/>
                <w:i w:val="false"/>
                <w:color w:val="000000"/>
                <w:sz w:val="15"/>
              </w:rPr>
              <w:t>31,7</w:t>
            </w:r>
          </w:p>
          <w:bookmarkEnd w:id="1595"/>
        </w:tc>
        <w:tc>
          <w:tcPr>
            <w:tcW w:w="972" w:type="dxa"/>
            <w:tcBorders>
              <w:top w:val="outset" w:color="000000" w:sz="8"/>
              <w:left w:val="outset" w:color="000000" w:sz="8"/>
              <w:bottom w:val="outset" w:color="000000" w:sz="8"/>
              <w:right w:val="outset" w:color="000000" w:sz="8"/>
            </w:tcBorders>
            <w:vAlign w:val="center"/>
          </w:tcPr>
          <w:bookmarkStart w:name="12000" w:id="1596"/>
          <w:p>
            <w:pPr>
              <w:spacing w:after="0"/>
              <w:ind w:left="0"/>
              <w:jc w:val="center"/>
            </w:pPr>
            <w:r>
              <w:rPr>
                <w:rFonts w:ascii="Arial"/>
                <w:b w:val="false"/>
                <w:i w:val="false"/>
                <w:color w:val="000000"/>
                <w:sz w:val="15"/>
              </w:rPr>
              <w:t>100,1</w:t>
            </w:r>
          </w:p>
          <w:bookmarkEnd w:id="1596"/>
        </w:tc>
        <w:tc>
          <w:tcPr>
            <w:tcW w:w="861" w:type="dxa"/>
            <w:tcBorders>
              <w:top w:val="outset" w:color="000000" w:sz="8"/>
              <w:left w:val="outset" w:color="000000" w:sz="8"/>
              <w:bottom w:val="outset" w:color="000000" w:sz="8"/>
              <w:right w:val="outset" w:color="000000" w:sz="8"/>
            </w:tcBorders>
            <w:vAlign w:val="center"/>
          </w:tcPr>
          <w:bookmarkStart w:name="12001" w:id="1597"/>
          <w:p>
            <w:pPr>
              <w:spacing w:after="0"/>
              <w:ind w:left="0"/>
              <w:jc w:val="center"/>
            </w:pPr>
            <w:r>
              <w:rPr>
                <w:rFonts w:ascii="Arial"/>
                <w:b w:val="false"/>
                <w:i w:val="false"/>
                <w:color w:val="000000"/>
                <w:sz w:val="15"/>
              </w:rPr>
              <w:t>59,6</w:t>
            </w:r>
          </w:p>
          <w:bookmarkEnd w:id="1597"/>
        </w:tc>
        <w:tc>
          <w:tcPr>
            <w:tcW w:w="861" w:type="dxa"/>
            <w:tcBorders>
              <w:top w:val="outset" w:color="000000" w:sz="8"/>
              <w:left w:val="outset" w:color="000000" w:sz="8"/>
              <w:bottom w:val="outset" w:color="000000" w:sz="8"/>
              <w:right w:val="outset" w:color="000000" w:sz="8"/>
            </w:tcBorders>
            <w:vAlign w:val="center"/>
          </w:tcPr>
          <w:bookmarkStart w:name="12002" w:id="1598"/>
          <w:p>
            <w:pPr>
              <w:spacing w:after="0"/>
              <w:ind w:left="0"/>
              <w:jc w:val="center"/>
            </w:pPr>
            <w:r>
              <w:rPr>
                <w:rFonts w:ascii="Arial"/>
                <w:b w:val="false"/>
                <w:i w:val="false"/>
                <w:color w:val="000000"/>
                <w:sz w:val="15"/>
              </w:rPr>
              <w:t>86,7</w:t>
            </w:r>
          </w:p>
          <w:bookmarkEnd w:id="1598"/>
        </w:tc>
        <w:tc>
          <w:tcPr>
            <w:tcW w:w="861" w:type="dxa"/>
            <w:tcBorders>
              <w:top w:val="outset" w:color="000000" w:sz="8"/>
              <w:left w:val="outset" w:color="000000" w:sz="8"/>
              <w:bottom w:val="outset" w:color="000000" w:sz="8"/>
              <w:right w:val="outset" w:color="000000" w:sz="8"/>
            </w:tcBorders>
            <w:vAlign w:val="center"/>
          </w:tcPr>
          <w:bookmarkStart w:name="12003" w:id="1599"/>
          <w:p>
            <w:pPr>
              <w:spacing w:after="0"/>
              <w:ind w:left="0"/>
              <w:jc w:val="center"/>
            </w:pPr>
            <w:r>
              <w:rPr>
                <w:rFonts w:ascii="Arial"/>
                <w:b w:val="false"/>
                <w:i w:val="false"/>
                <w:color w:val="000000"/>
                <w:sz w:val="15"/>
              </w:rPr>
              <w:t>3,8</w:t>
            </w:r>
          </w:p>
          <w:bookmarkEnd w:id="1599"/>
        </w:tc>
        <w:tc>
          <w:tcPr>
            <w:tcW w:w="861" w:type="dxa"/>
            <w:tcBorders>
              <w:top w:val="outset" w:color="000000" w:sz="8"/>
              <w:left w:val="outset" w:color="000000" w:sz="8"/>
              <w:bottom w:val="outset" w:color="000000" w:sz="8"/>
              <w:right w:val="outset" w:color="000000" w:sz="8"/>
            </w:tcBorders>
            <w:vAlign w:val="center"/>
          </w:tcPr>
          <w:bookmarkStart w:name="12004" w:id="1600"/>
          <w:p>
            <w:pPr>
              <w:spacing w:after="0"/>
              <w:ind w:left="0"/>
              <w:jc w:val="center"/>
            </w:pPr>
            <w:r>
              <w:rPr>
                <w:rFonts w:ascii="Arial"/>
                <w:b w:val="false"/>
                <w:i w:val="false"/>
                <w:color w:val="000000"/>
                <w:sz w:val="15"/>
              </w:rPr>
              <w:t>10,7</w:t>
            </w:r>
          </w:p>
          <w:bookmarkEnd w:id="160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2005" w:id="1601"/>
          <w:p>
            <w:pPr>
              <w:spacing w:after="0"/>
              <w:ind w:left="0"/>
              <w:jc w:val="center"/>
            </w:pPr>
            <w:r>
              <w:rPr>
                <w:rFonts w:ascii="Arial"/>
                <w:b w:val="false"/>
                <w:i w:val="false"/>
                <w:color w:val="000000"/>
                <w:sz w:val="15"/>
              </w:rPr>
              <w:t>10</w:t>
            </w:r>
          </w:p>
          <w:bookmarkEnd w:id="1601"/>
        </w:tc>
        <w:tc>
          <w:tcPr>
            <w:tcW w:w="399" w:type="dxa"/>
            <w:tcBorders>
              <w:top w:val="outset" w:color="000000" w:sz="8"/>
              <w:left w:val="outset" w:color="000000" w:sz="8"/>
              <w:bottom w:val="outset" w:color="000000" w:sz="8"/>
              <w:right w:val="outset" w:color="000000" w:sz="8"/>
            </w:tcBorders>
            <w:vAlign w:val="center"/>
          </w:tcPr>
          <w:bookmarkStart w:name="12006" w:id="1602"/>
          <w:p>
            <w:pPr>
              <w:spacing w:after="0"/>
              <w:ind w:left="0"/>
              <w:jc w:val="left"/>
            </w:pPr>
            <w:r>
              <w:rPr>
                <w:rFonts w:ascii="Arial"/>
                <w:b w:val="false"/>
                <w:i w:val="false"/>
                <w:color w:val="000000"/>
                <w:sz w:val="15"/>
              </w:rPr>
              <w:t>Шевченківський</w:t>
            </w:r>
          </w:p>
          <w:bookmarkEnd w:id="1602"/>
        </w:tc>
        <w:tc>
          <w:tcPr>
            <w:tcW w:w="972" w:type="dxa"/>
            <w:tcBorders>
              <w:top w:val="outset" w:color="000000" w:sz="8"/>
              <w:left w:val="outset" w:color="000000" w:sz="8"/>
              <w:bottom w:val="outset" w:color="000000" w:sz="8"/>
              <w:right w:val="outset" w:color="000000" w:sz="8"/>
            </w:tcBorders>
            <w:vAlign w:val="center"/>
          </w:tcPr>
          <w:bookmarkStart w:name="12007" w:id="1603"/>
          <w:p>
            <w:pPr>
              <w:spacing w:after="0"/>
              <w:ind w:left="0"/>
              <w:jc w:val="center"/>
            </w:pPr>
            <w:r>
              <w:rPr>
                <w:rFonts w:ascii="Arial"/>
                <w:b w:val="false"/>
                <w:i w:val="false"/>
                <w:color w:val="000000"/>
                <w:sz w:val="15"/>
              </w:rPr>
              <w:t>379,2</w:t>
            </w:r>
          </w:p>
          <w:bookmarkEnd w:id="1603"/>
        </w:tc>
        <w:tc>
          <w:tcPr>
            <w:tcW w:w="861" w:type="dxa"/>
            <w:tcBorders>
              <w:top w:val="outset" w:color="000000" w:sz="8"/>
              <w:left w:val="outset" w:color="000000" w:sz="8"/>
              <w:bottom w:val="outset" w:color="000000" w:sz="8"/>
              <w:right w:val="outset" w:color="000000" w:sz="8"/>
            </w:tcBorders>
            <w:vAlign w:val="center"/>
          </w:tcPr>
          <w:bookmarkStart w:name="12008" w:id="1604"/>
          <w:p>
            <w:pPr>
              <w:spacing w:after="0"/>
              <w:ind w:left="0"/>
              <w:jc w:val="center"/>
            </w:pPr>
            <w:r>
              <w:rPr>
                <w:rFonts w:ascii="Arial"/>
                <w:b w:val="false"/>
                <w:i w:val="false"/>
                <w:color w:val="000000"/>
                <w:sz w:val="15"/>
              </w:rPr>
              <w:t>41,7</w:t>
            </w:r>
          </w:p>
          <w:bookmarkEnd w:id="1604"/>
        </w:tc>
        <w:tc>
          <w:tcPr>
            <w:tcW w:w="861" w:type="dxa"/>
            <w:tcBorders>
              <w:top w:val="outset" w:color="000000" w:sz="8"/>
              <w:left w:val="outset" w:color="000000" w:sz="8"/>
              <w:bottom w:val="outset" w:color="000000" w:sz="8"/>
              <w:right w:val="outset" w:color="000000" w:sz="8"/>
            </w:tcBorders>
            <w:vAlign w:val="center"/>
          </w:tcPr>
          <w:bookmarkStart w:name="12009" w:id="1605"/>
          <w:p>
            <w:pPr>
              <w:spacing w:after="0"/>
              <w:ind w:left="0"/>
              <w:jc w:val="center"/>
            </w:pPr>
            <w:r>
              <w:rPr>
                <w:rFonts w:ascii="Arial"/>
                <w:b w:val="false"/>
                <w:i w:val="false"/>
                <w:color w:val="000000"/>
                <w:sz w:val="15"/>
              </w:rPr>
              <w:t>7,2</w:t>
            </w:r>
          </w:p>
          <w:bookmarkEnd w:id="1605"/>
        </w:tc>
        <w:tc>
          <w:tcPr>
            <w:tcW w:w="861" w:type="dxa"/>
            <w:tcBorders>
              <w:top w:val="outset" w:color="000000" w:sz="8"/>
              <w:left w:val="outset" w:color="000000" w:sz="8"/>
              <w:bottom w:val="outset" w:color="000000" w:sz="8"/>
              <w:right w:val="outset" w:color="000000" w:sz="8"/>
            </w:tcBorders>
            <w:vAlign w:val="center"/>
          </w:tcPr>
          <w:bookmarkStart w:name="12010" w:id="1606"/>
          <w:p>
            <w:pPr>
              <w:spacing w:after="0"/>
              <w:ind w:left="0"/>
              <w:jc w:val="center"/>
            </w:pPr>
            <w:r>
              <w:rPr>
                <w:rFonts w:ascii="Arial"/>
                <w:b w:val="false"/>
                <w:i w:val="false"/>
                <w:color w:val="000000"/>
                <w:sz w:val="15"/>
              </w:rPr>
              <w:t>2,6</w:t>
            </w:r>
          </w:p>
          <w:bookmarkEnd w:id="1606"/>
        </w:tc>
        <w:tc>
          <w:tcPr>
            <w:tcW w:w="750" w:type="dxa"/>
            <w:tcBorders>
              <w:top w:val="outset" w:color="000000" w:sz="8"/>
              <w:left w:val="outset" w:color="000000" w:sz="8"/>
              <w:bottom w:val="outset" w:color="000000" w:sz="8"/>
              <w:right w:val="outset" w:color="000000" w:sz="8"/>
            </w:tcBorders>
            <w:vAlign w:val="center"/>
          </w:tcPr>
          <w:bookmarkStart w:name="12011" w:id="1607"/>
          <w:p>
            <w:pPr>
              <w:spacing w:after="0"/>
              <w:ind w:left="0"/>
              <w:jc w:val="center"/>
            </w:pPr>
            <w:r>
              <w:rPr>
                <w:rFonts w:ascii="Arial"/>
                <w:b w:val="false"/>
                <w:i w:val="false"/>
                <w:color w:val="000000"/>
                <w:sz w:val="15"/>
              </w:rPr>
              <w:t>-</w:t>
            </w:r>
          </w:p>
          <w:bookmarkEnd w:id="1607"/>
        </w:tc>
        <w:tc>
          <w:tcPr>
            <w:tcW w:w="861" w:type="dxa"/>
            <w:tcBorders>
              <w:top w:val="outset" w:color="000000" w:sz="8"/>
              <w:left w:val="outset" w:color="000000" w:sz="8"/>
              <w:bottom w:val="outset" w:color="000000" w:sz="8"/>
              <w:right w:val="outset" w:color="000000" w:sz="8"/>
            </w:tcBorders>
            <w:vAlign w:val="center"/>
          </w:tcPr>
          <w:bookmarkStart w:name="12012" w:id="1608"/>
          <w:p>
            <w:pPr>
              <w:spacing w:after="0"/>
              <w:ind w:left="0"/>
              <w:jc w:val="center"/>
            </w:pPr>
            <w:r>
              <w:rPr>
                <w:rFonts w:ascii="Arial"/>
                <w:b w:val="false"/>
                <w:i w:val="false"/>
                <w:color w:val="000000"/>
                <w:sz w:val="15"/>
              </w:rPr>
              <w:t>28,5</w:t>
            </w:r>
          </w:p>
          <w:bookmarkEnd w:id="1608"/>
        </w:tc>
        <w:tc>
          <w:tcPr>
            <w:tcW w:w="972" w:type="dxa"/>
            <w:tcBorders>
              <w:top w:val="outset" w:color="000000" w:sz="8"/>
              <w:left w:val="outset" w:color="000000" w:sz="8"/>
              <w:bottom w:val="outset" w:color="000000" w:sz="8"/>
              <w:right w:val="outset" w:color="000000" w:sz="8"/>
            </w:tcBorders>
            <w:vAlign w:val="center"/>
          </w:tcPr>
          <w:bookmarkStart w:name="12013" w:id="1609"/>
          <w:p>
            <w:pPr>
              <w:spacing w:after="0"/>
              <w:ind w:left="0"/>
              <w:jc w:val="center"/>
            </w:pPr>
            <w:r>
              <w:rPr>
                <w:rFonts w:ascii="Arial"/>
                <w:b w:val="false"/>
                <w:i w:val="false"/>
                <w:color w:val="000000"/>
                <w:sz w:val="15"/>
              </w:rPr>
              <w:t>-</w:t>
            </w:r>
          </w:p>
          <w:bookmarkEnd w:id="1609"/>
        </w:tc>
        <w:tc>
          <w:tcPr>
            <w:tcW w:w="861" w:type="dxa"/>
            <w:tcBorders>
              <w:top w:val="outset" w:color="000000" w:sz="8"/>
              <w:left w:val="outset" w:color="000000" w:sz="8"/>
              <w:bottom w:val="outset" w:color="000000" w:sz="8"/>
              <w:right w:val="outset" w:color="000000" w:sz="8"/>
            </w:tcBorders>
            <w:vAlign w:val="center"/>
          </w:tcPr>
          <w:bookmarkStart w:name="12014" w:id="1610"/>
          <w:p>
            <w:pPr>
              <w:spacing w:after="0"/>
              <w:ind w:left="0"/>
              <w:jc w:val="center"/>
            </w:pPr>
            <w:r>
              <w:rPr>
                <w:rFonts w:ascii="Arial"/>
                <w:b w:val="false"/>
                <w:i w:val="false"/>
                <w:color w:val="000000"/>
                <w:sz w:val="15"/>
              </w:rPr>
              <w:t>-</w:t>
            </w:r>
          </w:p>
          <w:bookmarkEnd w:id="1610"/>
        </w:tc>
        <w:tc>
          <w:tcPr>
            <w:tcW w:w="861" w:type="dxa"/>
            <w:tcBorders>
              <w:top w:val="outset" w:color="000000" w:sz="8"/>
              <w:left w:val="outset" w:color="000000" w:sz="8"/>
              <w:bottom w:val="outset" w:color="000000" w:sz="8"/>
              <w:right w:val="outset" w:color="000000" w:sz="8"/>
            </w:tcBorders>
            <w:vAlign w:val="center"/>
          </w:tcPr>
          <w:bookmarkStart w:name="12015" w:id="1611"/>
          <w:p>
            <w:pPr>
              <w:spacing w:after="0"/>
              <w:ind w:left="0"/>
              <w:jc w:val="center"/>
            </w:pPr>
            <w:r>
              <w:rPr>
                <w:rFonts w:ascii="Arial"/>
                <w:b w:val="false"/>
                <w:i w:val="false"/>
                <w:color w:val="000000"/>
                <w:sz w:val="15"/>
              </w:rPr>
              <w:t>93,0</w:t>
            </w:r>
          </w:p>
          <w:bookmarkEnd w:id="1611"/>
        </w:tc>
        <w:tc>
          <w:tcPr>
            <w:tcW w:w="861" w:type="dxa"/>
            <w:tcBorders>
              <w:top w:val="outset" w:color="000000" w:sz="8"/>
              <w:left w:val="outset" w:color="000000" w:sz="8"/>
              <w:bottom w:val="outset" w:color="000000" w:sz="8"/>
              <w:right w:val="outset" w:color="000000" w:sz="8"/>
            </w:tcBorders>
            <w:vAlign w:val="center"/>
          </w:tcPr>
          <w:bookmarkStart w:name="12016" w:id="1612"/>
          <w:p>
            <w:pPr>
              <w:spacing w:after="0"/>
              <w:ind w:left="0"/>
              <w:jc w:val="center"/>
            </w:pPr>
            <w:r>
              <w:rPr>
                <w:rFonts w:ascii="Arial"/>
                <w:b w:val="false"/>
                <w:i w:val="false"/>
                <w:color w:val="000000"/>
                <w:sz w:val="15"/>
              </w:rPr>
              <w:t>4,3</w:t>
            </w:r>
          </w:p>
          <w:bookmarkEnd w:id="1612"/>
        </w:tc>
        <w:tc>
          <w:tcPr>
            <w:tcW w:w="861" w:type="dxa"/>
            <w:tcBorders>
              <w:top w:val="outset" w:color="000000" w:sz="8"/>
              <w:left w:val="outset" w:color="000000" w:sz="8"/>
              <w:bottom w:val="outset" w:color="000000" w:sz="8"/>
              <w:right w:val="outset" w:color="000000" w:sz="8"/>
            </w:tcBorders>
            <w:vAlign w:val="center"/>
          </w:tcPr>
          <w:bookmarkStart w:name="12017" w:id="1613"/>
          <w:p>
            <w:pPr>
              <w:spacing w:after="0"/>
              <w:ind w:left="0"/>
              <w:jc w:val="center"/>
            </w:pPr>
            <w:r>
              <w:rPr>
                <w:rFonts w:ascii="Arial"/>
                <w:b w:val="false"/>
                <w:i w:val="false"/>
                <w:color w:val="000000"/>
                <w:sz w:val="15"/>
              </w:rPr>
              <w:t>-</w:t>
            </w:r>
          </w:p>
          <w:bookmarkEnd w:id="1613"/>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2018" w:id="1614"/>
          <w:p>
            <w:pPr>
              <w:spacing w:after="0"/>
              <w:ind w:left="0"/>
              <w:jc w:val="left"/>
            </w:pPr>
            <w:r>
              <w:rPr>
                <w:rFonts w:ascii="Arial"/>
                <w:b w:val="false"/>
                <w:i w:val="false"/>
                <w:color w:val="000000"/>
                <w:sz w:val="15"/>
              </w:rPr>
              <w:t>Разом:</w:t>
            </w:r>
          </w:p>
          <w:bookmarkEnd w:id="1614"/>
        </w:tc>
        <w:tc>
          <w:tcPr>
            <w:tcW w:w="972" w:type="dxa"/>
            <w:tcBorders>
              <w:top w:val="outset" w:color="000000" w:sz="8"/>
              <w:left w:val="outset" w:color="000000" w:sz="8"/>
              <w:bottom w:val="outset" w:color="000000" w:sz="8"/>
              <w:right w:val="outset" w:color="000000" w:sz="8"/>
            </w:tcBorders>
            <w:vAlign w:val="center"/>
          </w:tcPr>
          <w:bookmarkStart w:name="12019" w:id="1615"/>
          <w:p>
            <w:pPr>
              <w:spacing w:after="0"/>
              <w:ind w:left="0"/>
              <w:jc w:val="center"/>
            </w:pPr>
            <w:r>
              <w:rPr>
                <w:rFonts w:ascii="Arial"/>
                <w:b w:val="false"/>
                <w:i w:val="false"/>
                <w:color w:val="000000"/>
                <w:sz w:val="15"/>
              </w:rPr>
              <w:t>2820,1</w:t>
            </w:r>
          </w:p>
          <w:bookmarkEnd w:id="1615"/>
        </w:tc>
        <w:tc>
          <w:tcPr>
            <w:tcW w:w="861" w:type="dxa"/>
            <w:tcBorders>
              <w:top w:val="outset" w:color="000000" w:sz="8"/>
              <w:left w:val="outset" w:color="000000" w:sz="8"/>
              <w:bottom w:val="outset" w:color="000000" w:sz="8"/>
              <w:right w:val="outset" w:color="000000" w:sz="8"/>
            </w:tcBorders>
            <w:vAlign w:val="center"/>
          </w:tcPr>
          <w:bookmarkStart w:name="12020" w:id="1616"/>
          <w:p>
            <w:pPr>
              <w:spacing w:after="0"/>
              <w:ind w:left="0"/>
              <w:jc w:val="center"/>
            </w:pPr>
            <w:r>
              <w:rPr>
                <w:rFonts w:ascii="Arial"/>
                <w:b w:val="false"/>
                <w:i w:val="false"/>
                <w:color w:val="000000"/>
                <w:sz w:val="15"/>
              </w:rPr>
              <w:t>424,6</w:t>
            </w:r>
          </w:p>
          <w:bookmarkEnd w:id="1616"/>
        </w:tc>
        <w:tc>
          <w:tcPr>
            <w:tcW w:w="861" w:type="dxa"/>
            <w:tcBorders>
              <w:top w:val="outset" w:color="000000" w:sz="8"/>
              <w:left w:val="outset" w:color="000000" w:sz="8"/>
              <w:bottom w:val="outset" w:color="000000" w:sz="8"/>
              <w:right w:val="outset" w:color="000000" w:sz="8"/>
            </w:tcBorders>
            <w:vAlign w:val="center"/>
          </w:tcPr>
          <w:bookmarkStart w:name="12021" w:id="1617"/>
          <w:p>
            <w:pPr>
              <w:spacing w:after="0"/>
              <w:ind w:left="0"/>
              <w:jc w:val="center"/>
            </w:pPr>
            <w:r>
              <w:rPr>
                <w:rFonts w:ascii="Arial"/>
                <w:b w:val="false"/>
                <w:i w:val="false"/>
                <w:color w:val="000000"/>
                <w:sz w:val="15"/>
              </w:rPr>
              <w:t>154,3</w:t>
            </w:r>
          </w:p>
          <w:bookmarkEnd w:id="1617"/>
        </w:tc>
        <w:tc>
          <w:tcPr>
            <w:tcW w:w="861" w:type="dxa"/>
            <w:tcBorders>
              <w:top w:val="outset" w:color="000000" w:sz="8"/>
              <w:left w:val="outset" w:color="000000" w:sz="8"/>
              <w:bottom w:val="outset" w:color="000000" w:sz="8"/>
              <w:right w:val="outset" w:color="000000" w:sz="8"/>
            </w:tcBorders>
            <w:vAlign w:val="center"/>
          </w:tcPr>
          <w:bookmarkStart w:name="12022" w:id="1618"/>
          <w:p>
            <w:pPr>
              <w:spacing w:after="0"/>
              <w:ind w:left="0"/>
              <w:jc w:val="center"/>
            </w:pPr>
            <w:r>
              <w:rPr>
                <w:rFonts w:ascii="Arial"/>
                <w:b w:val="false"/>
                <w:i w:val="false"/>
                <w:color w:val="000000"/>
                <w:sz w:val="15"/>
              </w:rPr>
              <w:t>244,7</w:t>
            </w:r>
          </w:p>
          <w:bookmarkEnd w:id="1618"/>
        </w:tc>
        <w:tc>
          <w:tcPr>
            <w:tcW w:w="750" w:type="dxa"/>
            <w:tcBorders>
              <w:top w:val="outset" w:color="000000" w:sz="8"/>
              <w:left w:val="outset" w:color="000000" w:sz="8"/>
              <w:bottom w:val="outset" w:color="000000" w:sz="8"/>
              <w:right w:val="outset" w:color="000000" w:sz="8"/>
            </w:tcBorders>
            <w:vAlign w:val="center"/>
          </w:tcPr>
          <w:bookmarkStart w:name="12023" w:id="1619"/>
          <w:p>
            <w:pPr>
              <w:spacing w:after="0"/>
              <w:ind w:left="0"/>
              <w:jc w:val="center"/>
            </w:pPr>
            <w:r>
              <w:rPr>
                <w:rFonts w:ascii="Arial"/>
                <w:b w:val="false"/>
                <w:i w:val="false"/>
                <w:color w:val="000000"/>
                <w:sz w:val="15"/>
              </w:rPr>
              <w:t>35,9</w:t>
            </w:r>
          </w:p>
          <w:bookmarkEnd w:id="1619"/>
        </w:tc>
        <w:tc>
          <w:tcPr>
            <w:tcW w:w="861" w:type="dxa"/>
            <w:tcBorders>
              <w:top w:val="outset" w:color="000000" w:sz="8"/>
              <w:left w:val="outset" w:color="000000" w:sz="8"/>
              <w:bottom w:val="outset" w:color="000000" w:sz="8"/>
              <w:right w:val="outset" w:color="000000" w:sz="8"/>
            </w:tcBorders>
            <w:vAlign w:val="center"/>
          </w:tcPr>
          <w:bookmarkStart w:name="12024" w:id="1620"/>
          <w:p>
            <w:pPr>
              <w:spacing w:after="0"/>
              <w:ind w:left="0"/>
              <w:jc w:val="center"/>
            </w:pPr>
            <w:r>
              <w:rPr>
                <w:rFonts w:ascii="Arial"/>
                <w:b w:val="false"/>
                <w:i w:val="false"/>
                <w:color w:val="000000"/>
                <w:sz w:val="15"/>
              </w:rPr>
              <w:t>158,1</w:t>
            </w:r>
          </w:p>
          <w:bookmarkEnd w:id="1620"/>
        </w:tc>
        <w:tc>
          <w:tcPr>
            <w:tcW w:w="972" w:type="dxa"/>
            <w:tcBorders>
              <w:top w:val="outset" w:color="000000" w:sz="8"/>
              <w:left w:val="outset" w:color="000000" w:sz="8"/>
              <w:bottom w:val="outset" w:color="000000" w:sz="8"/>
              <w:right w:val="outset" w:color="000000" w:sz="8"/>
            </w:tcBorders>
            <w:vAlign w:val="center"/>
          </w:tcPr>
          <w:bookmarkStart w:name="12025" w:id="1621"/>
          <w:p>
            <w:pPr>
              <w:spacing w:after="0"/>
              <w:ind w:left="0"/>
              <w:jc w:val="center"/>
            </w:pPr>
            <w:r>
              <w:rPr>
                <w:rFonts w:ascii="Arial"/>
                <w:b w:val="false"/>
                <w:i w:val="false"/>
                <w:color w:val="000000"/>
                <w:sz w:val="15"/>
              </w:rPr>
              <w:t>1792,5</w:t>
            </w:r>
          </w:p>
          <w:bookmarkEnd w:id="1621"/>
        </w:tc>
        <w:tc>
          <w:tcPr>
            <w:tcW w:w="861" w:type="dxa"/>
            <w:tcBorders>
              <w:top w:val="outset" w:color="000000" w:sz="8"/>
              <w:left w:val="outset" w:color="000000" w:sz="8"/>
              <w:bottom w:val="outset" w:color="000000" w:sz="8"/>
              <w:right w:val="outset" w:color="000000" w:sz="8"/>
            </w:tcBorders>
            <w:vAlign w:val="center"/>
          </w:tcPr>
          <w:bookmarkStart w:name="12026" w:id="1622"/>
          <w:p>
            <w:pPr>
              <w:spacing w:after="0"/>
              <w:ind w:left="0"/>
              <w:jc w:val="center"/>
            </w:pPr>
            <w:r>
              <w:rPr>
                <w:rFonts w:ascii="Arial"/>
                <w:b w:val="false"/>
                <w:i w:val="false"/>
                <w:color w:val="000000"/>
                <w:sz w:val="15"/>
              </w:rPr>
              <w:t>829,2</w:t>
            </w:r>
          </w:p>
          <w:bookmarkEnd w:id="1622"/>
        </w:tc>
        <w:tc>
          <w:tcPr>
            <w:tcW w:w="861" w:type="dxa"/>
            <w:tcBorders>
              <w:top w:val="outset" w:color="000000" w:sz="8"/>
              <w:left w:val="outset" w:color="000000" w:sz="8"/>
              <w:bottom w:val="outset" w:color="000000" w:sz="8"/>
              <w:right w:val="outset" w:color="000000" w:sz="8"/>
            </w:tcBorders>
            <w:vAlign w:val="center"/>
          </w:tcPr>
          <w:bookmarkStart w:name="12027" w:id="1623"/>
          <w:p>
            <w:pPr>
              <w:spacing w:after="0"/>
              <w:ind w:left="0"/>
              <w:jc w:val="center"/>
            </w:pPr>
            <w:r>
              <w:rPr>
                <w:rFonts w:ascii="Arial"/>
                <w:b w:val="false"/>
                <w:i w:val="false"/>
                <w:color w:val="000000"/>
                <w:sz w:val="15"/>
              </w:rPr>
              <w:t>806,0</w:t>
            </w:r>
          </w:p>
          <w:bookmarkEnd w:id="1623"/>
        </w:tc>
        <w:tc>
          <w:tcPr>
            <w:tcW w:w="861" w:type="dxa"/>
            <w:tcBorders>
              <w:top w:val="outset" w:color="000000" w:sz="8"/>
              <w:left w:val="outset" w:color="000000" w:sz="8"/>
              <w:bottom w:val="outset" w:color="000000" w:sz="8"/>
              <w:right w:val="outset" w:color="000000" w:sz="8"/>
            </w:tcBorders>
            <w:vAlign w:val="center"/>
          </w:tcPr>
          <w:bookmarkStart w:name="12028" w:id="1624"/>
          <w:p>
            <w:pPr>
              <w:spacing w:after="0"/>
              <w:ind w:left="0"/>
              <w:jc w:val="center"/>
            </w:pPr>
            <w:r>
              <w:rPr>
                <w:rFonts w:ascii="Arial"/>
                <w:b w:val="false"/>
                <w:i w:val="false"/>
                <w:color w:val="000000"/>
                <w:sz w:val="15"/>
              </w:rPr>
              <w:t>102,1</w:t>
            </w:r>
          </w:p>
          <w:bookmarkEnd w:id="1624"/>
        </w:tc>
        <w:tc>
          <w:tcPr>
            <w:tcW w:w="861" w:type="dxa"/>
            <w:tcBorders>
              <w:top w:val="outset" w:color="000000" w:sz="8"/>
              <w:left w:val="outset" w:color="000000" w:sz="8"/>
              <w:bottom w:val="outset" w:color="000000" w:sz="8"/>
              <w:right w:val="outset" w:color="000000" w:sz="8"/>
            </w:tcBorders>
            <w:vAlign w:val="center"/>
          </w:tcPr>
          <w:bookmarkStart w:name="12029" w:id="1625"/>
          <w:p>
            <w:pPr>
              <w:spacing w:after="0"/>
              <w:ind w:left="0"/>
              <w:jc w:val="center"/>
            </w:pPr>
            <w:r>
              <w:rPr>
                <w:rFonts w:ascii="Arial"/>
                <w:b w:val="false"/>
                <w:i w:val="false"/>
                <w:color w:val="000000"/>
                <w:sz w:val="15"/>
              </w:rPr>
              <w:t>357,9</w:t>
            </w:r>
          </w:p>
          <w:bookmarkEnd w:id="1625"/>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2030" w:id="1626"/>
          <w:p>
            <w:pPr>
              <w:spacing w:after="0"/>
              <w:ind w:left="0"/>
              <w:jc w:val="center"/>
            </w:pPr>
            <w:r>
              <w:rPr>
                <w:rFonts w:ascii="Arial"/>
                <w:b w:val="false"/>
                <w:i w:val="false"/>
                <w:color w:val="000000"/>
                <w:sz w:val="15"/>
              </w:rPr>
              <w:t xml:space="preserve"> </w:t>
            </w:r>
          </w:p>
          <w:bookmarkEnd w:id="1626"/>
        </w:tc>
        <w:tc>
          <w:tcPr>
            <w:tcW w:w="399" w:type="dxa"/>
            <w:tcBorders>
              <w:top w:val="outset" w:color="000000" w:sz="8"/>
              <w:left w:val="outset" w:color="000000" w:sz="8"/>
              <w:bottom w:val="outset" w:color="000000" w:sz="8"/>
              <w:right w:val="outset" w:color="000000" w:sz="8"/>
            </w:tcBorders>
            <w:vAlign w:val="center"/>
          </w:tcPr>
          <w:bookmarkStart w:name="12031" w:id="1627"/>
          <w:p>
            <w:pPr>
              <w:spacing w:after="0"/>
              <w:ind w:left="0"/>
              <w:jc w:val="left"/>
            </w:pPr>
            <w:r>
              <w:rPr>
                <w:rFonts w:ascii="Arial"/>
                <w:b w:val="false"/>
                <w:i w:val="false"/>
                <w:color w:val="000000"/>
                <w:sz w:val="15"/>
              </w:rPr>
              <w:t>Кількість</w:t>
            </w:r>
          </w:p>
          <w:bookmarkEnd w:id="1627"/>
        </w:tc>
        <w:tc>
          <w:tcPr>
            <w:tcW w:w="972" w:type="dxa"/>
            <w:tcBorders>
              <w:top w:val="outset" w:color="000000" w:sz="8"/>
              <w:left w:val="outset" w:color="000000" w:sz="8"/>
              <w:bottom w:val="outset" w:color="000000" w:sz="8"/>
              <w:right w:val="outset" w:color="000000" w:sz="8"/>
            </w:tcBorders>
            <w:vAlign w:val="center"/>
          </w:tcPr>
          <w:bookmarkStart w:name="12032" w:id="1628"/>
          <w:p>
            <w:pPr>
              <w:spacing w:after="0"/>
              <w:ind w:left="0"/>
              <w:jc w:val="center"/>
            </w:pPr>
            <w:r>
              <w:rPr>
                <w:rFonts w:ascii="Arial"/>
                <w:b w:val="false"/>
                <w:i w:val="false"/>
                <w:color w:val="000000"/>
                <w:sz w:val="15"/>
              </w:rPr>
              <w:t>119</w:t>
            </w:r>
          </w:p>
          <w:bookmarkEnd w:id="1628"/>
        </w:tc>
        <w:tc>
          <w:tcPr>
            <w:tcW w:w="861" w:type="dxa"/>
            <w:tcBorders>
              <w:top w:val="outset" w:color="000000" w:sz="8"/>
              <w:left w:val="outset" w:color="000000" w:sz="8"/>
              <w:bottom w:val="outset" w:color="000000" w:sz="8"/>
              <w:right w:val="outset" w:color="000000" w:sz="8"/>
            </w:tcBorders>
            <w:vAlign w:val="center"/>
          </w:tcPr>
          <w:bookmarkStart w:name="12033" w:id="1629"/>
          <w:p>
            <w:pPr>
              <w:spacing w:after="0"/>
              <w:ind w:left="0"/>
              <w:jc w:val="center"/>
            </w:pPr>
            <w:r>
              <w:rPr>
                <w:rFonts w:ascii="Arial"/>
                <w:b w:val="false"/>
                <w:i w:val="false"/>
                <w:color w:val="000000"/>
                <w:sz w:val="15"/>
              </w:rPr>
              <w:t>528</w:t>
            </w:r>
          </w:p>
          <w:bookmarkEnd w:id="1629"/>
        </w:tc>
        <w:tc>
          <w:tcPr>
            <w:tcW w:w="861" w:type="dxa"/>
            <w:tcBorders>
              <w:top w:val="outset" w:color="000000" w:sz="8"/>
              <w:left w:val="outset" w:color="000000" w:sz="8"/>
              <w:bottom w:val="outset" w:color="000000" w:sz="8"/>
              <w:right w:val="outset" w:color="000000" w:sz="8"/>
            </w:tcBorders>
            <w:vAlign w:val="center"/>
          </w:tcPr>
          <w:bookmarkStart w:name="12034" w:id="1630"/>
          <w:p>
            <w:pPr>
              <w:spacing w:after="0"/>
              <w:ind w:left="0"/>
              <w:jc w:val="center"/>
            </w:pPr>
            <w:r>
              <w:rPr>
                <w:rFonts w:ascii="Arial"/>
                <w:b w:val="false"/>
                <w:i w:val="false"/>
                <w:color w:val="000000"/>
                <w:sz w:val="15"/>
              </w:rPr>
              <w:t>49</w:t>
            </w:r>
          </w:p>
          <w:bookmarkEnd w:id="1630"/>
        </w:tc>
        <w:tc>
          <w:tcPr>
            <w:tcW w:w="861" w:type="dxa"/>
            <w:tcBorders>
              <w:top w:val="outset" w:color="000000" w:sz="8"/>
              <w:left w:val="outset" w:color="000000" w:sz="8"/>
              <w:bottom w:val="outset" w:color="000000" w:sz="8"/>
              <w:right w:val="outset" w:color="000000" w:sz="8"/>
            </w:tcBorders>
            <w:vAlign w:val="center"/>
          </w:tcPr>
          <w:bookmarkStart w:name="12035" w:id="1631"/>
          <w:p>
            <w:pPr>
              <w:spacing w:after="0"/>
              <w:ind w:left="0"/>
              <w:jc w:val="center"/>
            </w:pPr>
            <w:r>
              <w:rPr>
                <w:rFonts w:ascii="Arial"/>
                <w:b w:val="false"/>
                <w:i w:val="false"/>
                <w:color w:val="000000"/>
                <w:sz w:val="15"/>
              </w:rPr>
              <w:t>38</w:t>
            </w:r>
          </w:p>
          <w:bookmarkEnd w:id="1631"/>
        </w:tc>
        <w:tc>
          <w:tcPr>
            <w:tcW w:w="750" w:type="dxa"/>
            <w:tcBorders>
              <w:top w:val="outset" w:color="000000" w:sz="8"/>
              <w:left w:val="outset" w:color="000000" w:sz="8"/>
              <w:bottom w:val="outset" w:color="000000" w:sz="8"/>
              <w:right w:val="outset" w:color="000000" w:sz="8"/>
            </w:tcBorders>
            <w:vAlign w:val="center"/>
          </w:tcPr>
          <w:bookmarkStart w:name="12036" w:id="1632"/>
          <w:p>
            <w:pPr>
              <w:spacing w:after="0"/>
              <w:ind w:left="0"/>
              <w:jc w:val="center"/>
            </w:pPr>
            <w:r>
              <w:rPr>
                <w:rFonts w:ascii="Arial"/>
                <w:b w:val="false"/>
                <w:i w:val="false"/>
                <w:color w:val="000000"/>
                <w:sz w:val="15"/>
              </w:rPr>
              <w:t>8</w:t>
            </w:r>
          </w:p>
          <w:bookmarkEnd w:id="1632"/>
        </w:tc>
        <w:tc>
          <w:tcPr>
            <w:tcW w:w="861" w:type="dxa"/>
            <w:tcBorders>
              <w:top w:val="outset" w:color="000000" w:sz="8"/>
              <w:left w:val="outset" w:color="000000" w:sz="8"/>
              <w:bottom w:val="outset" w:color="000000" w:sz="8"/>
              <w:right w:val="outset" w:color="000000" w:sz="8"/>
            </w:tcBorders>
            <w:vAlign w:val="center"/>
          </w:tcPr>
          <w:bookmarkStart w:name="12037" w:id="1633"/>
          <w:p>
            <w:pPr>
              <w:spacing w:after="0"/>
              <w:ind w:left="0"/>
              <w:jc w:val="center"/>
            </w:pPr>
            <w:r>
              <w:rPr>
                <w:rFonts w:ascii="Arial"/>
                <w:b w:val="false"/>
                <w:i w:val="false"/>
                <w:color w:val="000000"/>
                <w:sz w:val="15"/>
              </w:rPr>
              <w:t>34</w:t>
            </w:r>
          </w:p>
          <w:bookmarkEnd w:id="1633"/>
        </w:tc>
        <w:tc>
          <w:tcPr>
            <w:tcW w:w="972" w:type="dxa"/>
            <w:tcBorders>
              <w:top w:val="outset" w:color="000000" w:sz="8"/>
              <w:left w:val="outset" w:color="000000" w:sz="8"/>
              <w:bottom w:val="outset" w:color="000000" w:sz="8"/>
              <w:right w:val="outset" w:color="000000" w:sz="8"/>
            </w:tcBorders>
            <w:vAlign w:val="center"/>
          </w:tcPr>
          <w:bookmarkStart w:name="12038" w:id="1634"/>
          <w:p>
            <w:pPr>
              <w:spacing w:after="0"/>
              <w:ind w:left="0"/>
              <w:jc w:val="center"/>
            </w:pPr>
            <w:r>
              <w:rPr>
                <w:rFonts w:ascii="Arial"/>
                <w:b w:val="false"/>
                <w:i w:val="false"/>
                <w:color w:val="000000"/>
                <w:sz w:val="15"/>
              </w:rPr>
              <w:t>20</w:t>
            </w:r>
          </w:p>
          <w:bookmarkEnd w:id="1634"/>
        </w:tc>
        <w:tc>
          <w:tcPr>
            <w:tcW w:w="861" w:type="dxa"/>
            <w:tcBorders>
              <w:top w:val="outset" w:color="000000" w:sz="8"/>
              <w:left w:val="outset" w:color="000000" w:sz="8"/>
              <w:bottom w:val="outset" w:color="000000" w:sz="8"/>
              <w:right w:val="outset" w:color="000000" w:sz="8"/>
            </w:tcBorders>
            <w:vAlign w:val="center"/>
          </w:tcPr>
          <w:bookmarkStart w:name="12039" w:id="1635"/>
          <w:p>
            <w:pPr>
              <w:spacing w:after="0"/>
              <w:ind w:left="0"/>
              <w:jc w:val="center"/>
            </w:pPr>
            <w:r>
              <w:rPr>
                <w:rFonts w:ascii="Arial"/>
                <w:b w:val="false"/>
                <w:i w:val="false"/>
                <w:color w:val="000000"/>
                <w:sz w:val="15"/>
              </w:rPr>
              <w:t>39</w:t>
            </w:r>
          </w:p>
          <w:bookmarkEnd w:id="1635"/>
        </w:tc>
        <w:tc>
          <w:tcPr>
            <w:tcW w:w="861" w:type="dxa"/>
            <w:tcBorders>
              <w:top w:val="outset" w:color="000000" w:sz="8"/>
              <w:left w:val="outset" w:color="000000" w:sz="8"/>
              <w:bottom w:val="outset" w:color="000000" w:sz="8"/>
              <w:right w:val="outset" w:color="000000" w:sz="8"/>
            </w:tcBorders>
            <w:vAlign w:val="center"/>
          </w:tcPr>
          <w:bookmarkStart w:name="12040" w:id="1636"/>
          <w:p>
            <w:pPr>
              <w:spacing w:after="0"/>
              <w:ind w:left="0"/>
              <w:jc w:val="center"/>
            </w:pPr>
            <w:r>
              <w:rPr>
                <w:rFonts w:ascii="Arial"/>
                <w:b w:val="false"/>
                <w:i w:val="false"/>
                <w:color w:val="000000"/>
                <w:sz w:val="15"/>
              </w:rPr>
              <w:t>868</w:t>
            </w:r>
          </w:p>
          <w:bookmarkEnd w:id="1636"/>
        </w:tc>
        <w:tc>
          <w:tcPr>
            <w:tcW w:w="861" w:type="dxa"/>
            <w:tcBorders>
              <w:top w:val="outset" w:color="000000" w:sz="8"/>
              <w:left w:val="outset" w:color="000000" w:sz="8"/>
              <w:bottom w:val="outset" w:color="000000" w:sz="8"/>
              <w:right w:val="outset" w:color="000000" w:sz="8"/>
            </w:tcBorders>
            <w:vAlign w:val="center"/>
          </w:tcPr>
          <w:bookmarkStart w:name="12041" w:id="1637"/>
          <w:p>
            <w:pPr>
              <w:spacing w:after="0"/>
              <w:ind w:left="0"/>
              <w:jc w:val="center"/>
            </w:pPr>
            <w:r>
              <w:rPr>
                <w:rFonts w:ascii="Arial"/>
                <w:b w:val="false"/>
                <w:i w:val="false"/>
                <w:color w:val="000000"/>
                <w:sz w:val="15"/>
              </w:rPr>
              <w:t>79</w:t>
            </w:r>
          </w:p>
          <w:bookmarkEnd w:id="1637"/>
        </w:tc>
        <w:tc>
          <w:tcPr>
            <w:tcW w:w="861" w:type="dxa"/>
            <w:tcBorders>
              <w:top w:val="outset" w:color="000000" w:sz="8"/>
              <w:left w:val="outset" w:color="000000" w:sz="8"/>
              <w:bottom w:val="outset" w:color="000000" w:sz="8"/>
              <w:right w:val="outset" w:color="000000" w:sz="8"/>
            </w:tcBorders>
            <w:vAlign w:val="center"/>
          </w:tcPr>
          <w:bookmarkStart w:name="12042" w:id="1638"/>
          <w:p>
            <w:pPr>
              <w:spacing w:after="0"/>
              <w:ind w:left="0"/>
              <w:jc w:val="center"/>
            </w:pPr>
            <w:r>
              <w:rPr>
                <w:rFonts w:ascii="Arial"/>
                <w:b w:val="false"/>
                <w:i w:val="false"/>
                <w:color w:val="000000"/>
                <w:sz w:val="15"/>
              </w:rPr>
              <w:t>15</w:t>
            </w:r>
          </w:p>
          <w:bookmarkEnd w:id="1638"/>
        </w:tc>
      </w:tr>
    </w:tbl>
    <w:p>
      <w:pPr>
        <w:spacing/>
        <w:ind w:left="0"/>
        <w:jc w:val="left"/>
      </w:pPr>
      <w:r>
        <w:br/>
      </w:r>
    </w:p>
    <w:bookmarkStart w:name="12043" w:id="1639"/>
    <w:p>
      <w:pPr>
        <w:spacing w:after="0"/>
        <w:ind w:firstLine="240"/>
        <w:jc w:val="left"/>
      </w:pPr>
      <w:r>
        <w:rPr>
          <w:rFonts w:ascii="Arial"/>
          <w:b w:val="false"/>
          <w:i w:val="false"/>
          <w:color w:val="000000"/>
          <w:sz w:val="18"/>
        </w:rPr>
        <w:t>У 2017 році місто Київ визнано зеленим містом Європи. Для збереження статусу, що наданий дослідником Філіпом Гартнером, міській владі потрібно вирішити кілька гострих питань, таких як:</w:t>
      </w:r>
    </w:p>
    <w:bookmarkEnd w:id="1639"/>
    <w:bookmarkStart w:name="12044" w:id="1640"/>
    <w:p>
      <w:pPr>
        <w:spacing w:after="0"/>
        <w:ind w:firstLine="240"/>
        <w:jc w:val="left"/>
      </w:pPr>
      <w:r>
        <w:rPr>
          <w:rFonts w:ascii="Arial"/>
          <w:b w:val="false"/>
          <w:i w:val="false"/>
          <w:color w:val="000000"/>
          <w:sz w:val="18"/>
        </w:rPr>
        <w:t>- влаштування систем поливу на територіях міста, оскільки природні зміни клімату провокують погіршення стану ґрунту та погіршення погодних умов, що в свою чергу зумовлює значний відсоток загибелі об'єктів зеленого господарства від засухи. Вирішити цю проблему можливо шляхом будівництва насосних станцій, влаштування свердловин та встановлення автономних систем поливу зелених насаджень. Протягом 2017 року в рамках виконання капітальних ремонтів та капітального будівництва влаштовано системи поливу на 15 об'єктах, які знаходяться на підпорядкованих територіях підприємства, в 2018 році розпочаті роботи з проєктування 6-ти насосних станцій;</w:t>
      </w:r>
    </w:p>
    <w:bookmarkEnd w:id="1640"/>
    <w:bookmarkStart w:name="12045" w:id="1641"/>
    <w:p>
      <w:pPr>
        <w:spacing w:after="0"/>
        <w:ind w:firstLine="240"/>
        <w:jc w:val="left"/>
      </w:pPr>
      <w:r>
        <w:rPr>
          <w:rFonts w:ascii="Arial"/>
          <w:b w:val="false"/>
          <w:i w:val="false"/>
          <w:color w:val="000000"/>
          <w:sz w:val="18"/>
        </w:rPr>
        <w:t>- відсутність права власності на земельні ділянки, на яких розміщені об'єкти благоустрою. Оформлення документації із землеустрою забезпечить визначення меж, цільового призначення земельних ділянок та закріплення відповідним земельним ділянкам статусів земель рекреаційного призначення та зон відпочинку. У місті Києві близько 750 об'єктів, які потребують отримання дозволів на розроблення документації із землеустрою і виготовлення відповідної документації. В 2017 році розроблено більше 150 проєктів землеустрою на підставі рішень Київської міської ради, а також на підставі мовчазної згоди, які станом на сьогодні проходять відповідні погодження та затвердження.</w:t>
      </w:r>
    </w:p>
    <w:bookmarkEnd w:id="1641"/>
    <w:bookmarkStart w:name="12046" w:id="1642"/>
    <w:p>
      <w:pPr>
        <w:spacing w:after="0"/>
        <w:ind w:firstLine="240"/>
        <w:jc w:val="left"/>
      </w:pPr>
      <w:r>
        <w:rPr>
          <w:rFonts w:ascii="Arial"/>
          <w:b w:val="false"/>
          <w:i w:val="false"/>
          <w:color w:val="000000"/>
          <w:sz w:val="18"/>
        </w:rPr>
        <w:t>В 2018 році КО "Київзеленбуд" в установленому порядку направлено близько 320 клопотань щодо надання дозволу на розроблення документації із землеустрою, на 70 земельних ділянок Київською міською радою надано дозвіл на розроблення документації із землеустрою. До кінця поточного року планується розробити 24 проєкти землеустрою щодо відведення земельних ділянок у постійне користування;</w:t>
      </w:r>
    </w:p>
    <w:bookmarkEnd w:id="1642"/>
    <w:bookmarkStart w:name="12047" w:id="1643"/>
    <w:p>
      <w:pPr>
        <w:spacing w:after="0"/>
        <w:ind w:firstLine="240"/>
        <w:jc w:val="left"/>
      </w:pPr>
      <w:r>
        <w:rPr>
          <w:rFonts w:ascii="Arial"/>
          <w:b w:val="false"/>
          <w:i w:val="false"/>
          <w:color w:val="000000"/>
          <w:sz w:val="18"/>
        </w:rPr>
        <w:t>- низький рівень забезпеченості власною квітковою та розсадницькою продукцією. Для забезпечення рослинною продукцією, яка висаджується на територіях міських квітників, потрібно розвивати оранжерейні господарства міста, це збільшить кількість продукції, яка буде конкурентноспроможною і за межами столиці, що в свою чергу збереже бюджетний ресурс міста.</w:t>
      </w:r>
    </w:p>
    <w:bookmarkEnd w:id="1643"/>
    <w:bookmarkStart w:name="12048" w:id="1644"/>
    <w:p>
      <w:pPr>
        <w:spacing w:after="0"/>
        <w:ind w:firstLine="240"/>
        <w:jc w:val="left"/>
      </w:pPr>
      <w:r>
        <w:rPr>
          <w:rFonts w:ascii="Arial"/>
          <w:b w:val="false"/>
          <w:i w:val="false"/>
          <w:color w:val="000000"/>
          <w:sz w:val="18"/>
        </w:rPr>
        <w:t>Так, уже з 2016 року на замовлення КО "Київзеленбуд" на територіях Міського декоративного розсадника "Теремки" вирощуються саджанці, які передаються КП УЗН для висадження на міських територіях, розсадник отримує бюджетне фінансування на забезпечення своєї поточної діяльності, взамін відбувається безоплатна передача посадкового матеріалу районним комунальним підприємствам по утриманню зелених насаджень. Також в межах Програми економічного та соціального розвитку міста Києва на 2017 рік КО "Київзеленбуд" розпочато проєктування реконструкції трьох оранжерейних господарств міста Києва;</w:t>
      </w:r>
    </w:p>
    <w:bookmarkEnd w:id="1644"/>
    <w:bookmarkStart w:name="12049" w:id="1645"/>
    <w:p>
      <w:pPr>
        <w:spacing w:after="0"/>
        <w:ind w:firstLine="240"/>
        <w:jc w:val="left"/>
      </w:pPr>
      <w:r>
        <w:rPr>
          <w:rFonts w:ascii="Arial"/>
          <w:b w:val="false"/>
          <w:i w:val="false"/>
          <w:color w:val="000000"/>
          <w:sz w:val="18"/>
        </w:rPr>
        <w:t>- відсутність установок з утилізації рослинних відходів та їх решток. Спорудження на балансових територіях підприємств, що входять до складу КО "Київзеленбуду", установок з утилізації покращить екологічний стан міста. У 2018 році розпочато роботи із спорудження установок для утилізації відходів лісозаготівельної та деревообробної промисловості.</w:t>
      </w:r>
    </w:p>
    <w:bookmarkEnd w:id="1645"/>
    <w:bookmarkStart w:name="12050" w:id="1646"/>
    <w:p>
      <w:pPr>
        <w:spacing w:after="0"/>
        <w:ind w:firstLine="240"/>
        <w:jc w:val="left"/>
      </w:pPr>
      <w:r>
        <w:rPr>
          <w:rFonts w:ascii="Arial"/>
          <w:b w:val="false"/>
          <w:i w:val="false"/>
          <w:color w:val="000000"/>
          <w:sz w:val="18"/>
        </w:rPr>
        <w:t>Київ - місто, що постійно розвивається, відповідно збільшується кількість мешканців, збільшується кількість забудов, що в свою чергу потребує облаштування додаткових парків, скверів, зон відпочинку та рекреації. Для вирішення цієї проблеми щорічно збільшується площа міських зелених зон за рахунок прийняття Київської міською радою рішень про надання статусів зелених зон землям, не наданим в користування та повернутим з оренди у забудовників. Так, у 2016 році кількість нових об'єктів зелених зон загального користування становила 21 од., у 2017 році їх кількість збільшили до 30 од.</w:t>
      </w:r>
    </w:p>
    <w:bookmarkEnd w:id="1646"/>
    <w:bookmarkStart w:name="12051" w:id="1647"/>
    <w:p>
      <w:pPr>
        <w:spacing w:after="0"/>
        <w:ind w:firstLine="240"/>
        <w:jc w:val="left"/>
      </w:pPr>
      <w:r>
        <w:rPr>
          <w:rFonts w:ascii="Arial"/>
          <w:b w:val="false"/>
          <w:i w:val="false"/>
          <w:color w:val="000000"/>
          <w:sz w:val="18"/>
        </w:rPr>
        <w:t>КО "Київзеленбуд" постійно збільшує обсяги робіт з озеленення міста, інформація про кількість висаджених насаджень викладена в таблиці 11, в 2017 році здійснено капітальний ремонт та реконструкцію більш як 120 об'єктів зеленого господарства. На 2018 рік заплановано здійснити роботи з капітального ремонту, реконструкції і проектування на 130 об'єктах, 10 з яких є пріоритетними для виконання робіт. Це такі об'єкти як "Парк Партизанської Слави" у Дарницькому районі", "Парк "Перемога" у Дніпровському районі", "Парк "Совки" у Святошинському районі", "Парк "Відрадний" у Солом'янському районі", "Парк "Сирецький" у Шевченківському районі", "Парк відпочинку в урочищі "Наталка" в Оболонському районі" та ін.</w:t>
      </w:r>
    </w:p>
    <w:bookmarkEnd w:id="1647"/>
    <w:bookmarkStart w:name="12052" w:id="1648"/>
    <w:p>
      <w:pPr>
        <w:spacing w:after="0"/>
        <w:ind w:firstLine="240"/>
        <w:jc w:val="right"/>
      </w:pPr>
      <w:r>
        <w:rPr>
          <w:rFonts w:ascii="Arial"/>
          <w:b w:val="false"/>
          <w:i w:val="false"/>
          <w:color w:val="000000"/>
          <w:sz w:val="18"/>
        </w:rPr>
        <w:t>Таблиця 11</w:t>
      </w:r>
    </w:p>
    <w:bookmarkEnd w:id="1648"/>
    <w:bookmarkStart w:name="12053" w:id="1649"/>
    <w:p>
      <w:pPr>
        <w:spacing w:after="0"/>
        <w:ind w:left="0"/>
        <w:jc w:val="center"/>
      </w:pPr>
      <w:r>
        <w:rPr>
          <w:rFonts w:ascii="Arial"/>
          <w:b/>
          <w:i w:val="false"/>
          <w:color w:val="000000"/>
          <w:sz w:val="18"/>
        </w:rPr>
        <w:t>Динаміка кількості висаджених зелених насаджень на території міста Києва за 2015 - 2017 роки</w:t>
      </w:r>
    </w:p>
    <w:bookmarkEnd w:id="164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73"/>
        <w:gridCol w:w="4361"/>
        <w:gridCol w:w="1162"/>
        <w:gridCol w:w="1744"/>
        <w:gridCol w:w="1550"/>
      </w:tblGrid>
      <w:tr>
        <w:trPr>
          <w:trHeight w:val="45" w:hRule="atLeast"/>
        </w:trPr>
        <w:tc>
          <w:tcPr>
            <w:tcW w:w="873" w:type="dxa"/>
            <w:tcBorders>
              <w:top w:val="outset" w:color="000000" w:sz="8"/>
              <w:left w:val="outset" w:color="000000" w:sz="8"/>
              <w:bottom w:val="outset" w:color="000000" w:sz="8"/>
              <w:right w:val="outset" w:color="000000" w:sz="8"/>
            </w:tcBorders>
            <w:vAlign w:val="center"/>
          </w:tcPr>
          <w:bookmarkStart w:name="12054" w:id="1650"/>
          <w:p>
            <w:pPr>
              <w:spacing w:after="0"/>
              <w:ind w:left="0"/>
              <w:jc w:val="center"/>
            </w:pPr>
            <w:r>
              <w:rPr>
                <w:rFonts w:ascii="Arial"/>
                <w:b w:val="false"/>
                <w:i w:val="false"/>
                <w:color w:val="000000"/>
                <w:sz w:val="15"/>
              </w:rPr>
              <w:t>N</w:t>
            </w:r>
          </w:p>
          <w:bookmarkEnd w:id="1650"/>
        </w:tc>
        <w:tc>
          <w:tcPr>
            <w:tcW w:w="4361" w:type="dxa"/>
            <w:tcBorders>
              <w:top w:val="outset" w:color="000000" w:sz="8"/>
              <w:left w:val="outset" w:color="000000" w:sz="8"/>
              <w:bottom w:val="outset" w:color="000000" w:sz="8"/>
              <w:right w:val="outset" w:color="000000" w:sz="8"/>
            </w:tcBorders>
            <w:vAlign w:val="center"/>
          </w:tcPr>
          <w:bookmarkStart w:name="12055" w:id="1651"/>
          <w:p>
            <w:pPr>
              <w:spacing w:after="0"/>
              <w:ind w:left="0"/>
              <w:jc w:val="center"/>
            </w:pPr>
            <w:r>
              <w:rPr>
                <w:rFonts w:ascii="Arial"/>
                <w:b w:val="false"/>
                <w:i w:val="false"/>
                <w:color w:val="000000"/>
                <w:sz w:val="15"/>
              </w:rPr>
              <w:t>Назва</w:t>
            </w:r>
          </w:p>
          <w:bookmarkEnd w:id="1651"/>
        </w:tc>
        <w:tc>
          <w:tcPr>
            <w:tcW w:w="1162" w:type="dxa"/>
            <w:tcBorders>
              <w:top w:val="outset" w:color="000000" w:sz="8"/>
              <w:left w:val="outset" w:color="000000" w:sz="8"/>
              <w:bottom w:val="outset" w:color="000000" w:sz="8"/>
              <w:right w:val="outset" w:color="000000" w:sz="8"/>
            </w:tcBorders>
            <w:vAlign w:val="center"/>
          </w:tcPr>
          <w:bookmarkStart w:name="12056" w:id="1652"/>
          <w:p>
            <w:pPr>
              <w:spacing w:after="0"/>
              <w:ind w:left="0"/>
              <w:jc w:val="center"/>
            </w:pPr>
            <w:r>
              <w:rPr>
                <w:rFonts w:ascii="Arial"/>
                <w:b w:val="false"/>
                <w:i w:val="false"/>
                <w:color w:val="000000"/>
                <w:sz w:val="15"/>
              </w:rPr>
              <w:t>2015</w:t>
            </w:r>
          </w:p>
          <w:bookmarkEnd w:id="1652"/>
        </w:tc>
        <w:tc>
          <w:tcPr>
            <w:tcW w:w="1744" w:type="dxa"/>
            <w:tcBorders>
              <w:top w:val="outset" w:color="000000" w:sz="8"/>
              <w:left w:val="outset" w:color="000000" w:sz="8"/>
              <w:bottom w:val="outset" w:color="000000" w:sz="8"/>
              <w:right w:val="outset" w:color="000000" w:sz="8"/>
            </w:tcBorders>
            <w:vAlign w:val="center"/>
          </w:tcPr>
          <w:bookmarkStart w:name="12057" w:id="1653"/>
          <w:p>
            <w:pPr>
              <w:spacing w:after="0"/>
              <w:ind w:left="0"/>
              <w:jc w:val="center"/>
            </w:pPr>
            <w:r>
              <w:rPr>
                <w:rFonts w:ascii="Arial"/>
                <w:b w:val="false"/>
                <w:i w:val="false"/>
                <w:color w:val="000000"/>
                <w:sz w:val="15"/>
              </w:rPr>
              <w:t>2016</w:t>
            </w:r>
          </w:p>
          <w:bookmarkEnd w:id="1653"/>
        </w:tc>
        <w:tc>
          <w:tcPr>
            <w:tcW w:w="1550" w:type="dxa"/>
            <w:tcBorders>
              <w:top w:val="outset" w:color="000000" w:sz="8"/>
              <w:left w:val="outset" w:color="000000" w:sz="8"/>
              <w:bottom w:val="outset" w:color="000000" w:sz="8"/>
              <w:right w:val="outset" w:color="000000" w:sz="8"/>
            </w:tcBorders>
            <w:vAlign w:val="center"/>
          </w:tcPr>
          <w:bookmarkStart w:name="12058" w:id="1654"/>
          <w:p>
            <w:pPr>
              <w:spacing w:after="0"/>
              <w:ind w:left="0"/>
              <w:jc w:val="center"/>
            </w:pPr>
            <w:r>
              <w:rPr>
                <w:rFonts w:ascii="Arial"/>
                <w:b w:val="false"/>
                <w:i w:val="false"/>
                <w:color w:val="000000"/>
                <w:sz w:val="15"/>
              </w:rPr>
              <w:t>2017</w:t>
            </w:r>
          </w:p>
          <w:bookmarkEnd w:id="1654"/>
        </w:tc>
      </w:tr>
      <w:tr>
        <w:trPr>
          <w:trHeight w:val="45" w:hRule="atLeast"/>
        </w:trPr>
        <w:tc>
          <w:tcPr>
            <w:tcW w:w="873" w:type="dxa"/>
            <w:tcBorders>
              <w:top w:val="outset" w:color="000000" w:sz="8"/>
              <w:left w:val="outset" w:color="000000" w:sz="8"/>
              <w:bottom w:val="outset" w:color="000000" w:sz="8"/>
              <w:right w:val="outset" w:color="000000" w:sz="8"/>
            </w:tcBorders>
            <w:vAlign w:val="center"/>
          </w:tcPr>
          <w:bookmarkStart w:name="12059" w:id="1655"/>
          <w:p>
            <w:pPr>
              <w:spacing w:after="0"/>
              <w:ind w:left="0"/>
              <w:jc w:val="center"/>
            </w:pPr>
            <w:r>
              <w:rPr>
                <w:rFonts w:ascii="Arial"/>
                <w:b w:val="false"/>
                <w:i w:val="false"/>
                <w:color w:val="000000"/>
                <w:sz w:val="15"/>
              </w:rPr>
              <w:t>1</w:t>
            </w:r>
          </w:p>
          <w:bookmarkEnd w:id="1655"/>
        </w:tc>
        <w:tc>
          <w:tcPr>
            <w:tcW w:w="4361" w:type="dxa"/>
            <w:tcBorders>
              <w:top w:val="outset" w:color="000000" w:sz="8"/>
              <w:left w:val="outset" w:color="000000" w:sz="8"/>
              <w:bottom w:val="outset" w:color="000000" w:sz="8"/>
              <w:right w:val="outset" w:color="000000" w:sz="8"/>
            </w:tcBorders>
            <w:vAlign w:val="center"/>
          </w:tcPr>
          <w:bookmarkStart w:name="12060" w:id="1656"/>
          <w:p>
            <w:pPr>
              <w:spacing w:after="0"/>
              <w:ind w:left="0"/>
              <w:jc w:val="left"/>
            </w:pPr>
            <w:r>
              <w:rPr>
                <w:rFonts w:ascii="Arial"/>
                <w:b w:val="false"/>
                <w:i w:val="false"/>
                <w:color w:val="000000"/>
                <w:sz w:val="15"/>
              </w:rPr>
              <w:t>Кількість висаджених дерев, шт.</w:t>
            </w:r>
          </w:p>
          <w:bookmarkEnd w:id="1656"/>
        </w:tc>
        <w:tc>
          <w:tcPr>
            <w:tcW w:w="1162" w:type="dxa"/>
            <w:tcBorders>
              <w:top w:val="outset" w:color="000000" w:sz="8"/>
              <w:left w:val="outset" w:color="000000" w:sz="8"/>
              <w:bottom w:val="outset" w:color="000000" w:sz="8"/>
              <w:right w:val="outset" w:color="000000" w:sz="8"/>
            </w:tcBorders>
            <w:vAlign w:val="center"/>
          </w:tcPr>
          <w:bookmarkStart w:name="12061" w:id="1657"/>
          <w:p>
            <w:pPr>
              <w:spacing w:after="0"/>
              <w:ind w:left="0"/>
              <w:jc w:val="center"/>
            </w:pPr>
            <w:r>
              <w:rPr>
                <w:rFonts w:ascii="Arial"/>
                <w:b w:val="false"/>
                <w:i w:val="false"/>
                <w:color w:val="000000"/>
                <w:sz w:val="15"/>
              </w:rPr>
              <w:t>10274</w:t>
            </w:r>
          </w:p>
          <w:bookmarkEnd w:id="1657"/>
        </w:tc>
        <w:tc>
          <w:tcPr>
            <w:tcW w:w="1744" w:type="dxa"/>
            <w:tcBorders>
              <w:top w:val="outset" w:color="000000" w:sz="8"/>
              <w:left w:val="outset" w:color="000000" w:sz="8"/>
              <w:bottom w:val="outset" w:color="000000" w:sz="8"/>
              <w:right w:val="outset" w:color="000000" w:sz="8"/>
            </w:tcBorders>
            <w:vAlign w:val="center"/>
          </w:tcPr>
          <w:bookmarkStart w:name="12062" w:id="1658"/>
          <w:p>
            <w:pPr>
              <w:spacing w:after="0"/>
              <w:ind w:left="0"/>
              <w:jc w:val="center"/>
            </w:pPr>
            <w:r>
              <w:rPr>
                <w:rFonts w:ascii="Arial"/>
                <w:b w:val="false"/>
                <w:i w:val="false"/>
                <w:color w:val="000000"/>
                <w:sz w:val="15"/>
              </w:rPr>
              <w:t>14923</w:t>
            </w:r>
          </w:p>
          <w:bookmarkEnd w:id="1658"/>
        </w:tc>
        <w:tc>
          <w:tcPr>
            <w:tcW w:w="1550" w:type="dxa"/>
            <w:tcBorders>
              <w:top w:val="outset" w:color="000000" w:sz="8"/>
              <w:left w:val="outset" w:color="000000" w:sz="8"/>
              <w:bottom w:val="outset" w:color="000000" w:sz="8"/>
              <w:right w:val="outset" w:color="000000" w:sz="8"/>
            </w:tcBorders>
            <w:vAlign w:val="center"/>
          </w:tcPr>
          <w:bookmarkStart w:name="12063" w:id="1659"/>
          <w:p>
            <w:pPr>
              <w:spacing w:after="0"/>
              <w:ind w:left="0"/>
              <w:jc w:val="center"/>
            </w:pPr>
            <w:r>
              <w:rPr>
                <w:rFonts w:ascii="Arial"/>
                <w:b w:val="false"/>
                <w:i w:val="false"/>
                <w:color w:val="000000"/>
                <w:sz w:val="15"/>
              </w:rPr>
              <w:t>13997</w:t>
            </w:r>
          </w:p>
          <w:bookmarkEnd w:id="1659"/>
        </w:tc>
      </w:tr>
      <w:tr>
        <w:trPr>
          <w:trHeight w:val="45" w:hRule="atLeast"/>
        </w:trPr>
        <w:tc>
          <w:tcPr>
            <w:tcW w:w="873" w:type="dxa"/>
            <w:tcBorders>
              <w:top w:val="outset" w:color="000000" w:sz="8"/>
              <w:left w:val="outset" w:color="000000" w:sz="8"/>
              <w:bottom w:val="outset" w:color="000000" w:sz="8"/>
              <w:right w:val="outset" w:color="000000" w:sz="8"/>
            </w:tcBorders>
            <w:vAlign w:val="center"/>
          </w:tcPr>
          <w:bookmarkStart w:name="12064" w:id="1660"/>
          <w:p>
            <w:pPr>
              <w:spacing w:after="0"/>
              <w:ind w:left="0"/>
              <w:jc w:val="center"/>
            </w:pPr>
            <w:r>
              <w:rPr>
                <w:rFonts w:ascii="Arial"/>
                <w:b w:val="false"/>
                <w:i w:val="false"/>
                <w:color w:val="000000"/>
                <w:sz w:val="15"/>
              </w:rPr>
              <w:t>2</w:t>
            </w:r>
          </w:p>
          <w:bookmarkEnd w:id="1660"/>
        </w:tc>
        <w:tc>
          <w:tcPr>
            <w:tcW w:w="4361" w:type="dxa"/>
            <w:tcBorders>
              <w:top w:val="outset" w:color="000000" w:sz="8"/>
              <w:left w:val="outset" w:color="000000" w:sz="8"/>
              <w:bottom w:val="outset" w:color="000000" w:sz="8"/>
              <w:right w:val="outset" w:color="000000" w:sz="8"/>
            </w:tcBorders>
            <w:vAlign w:val="center"/>
          </w:tcPr>
          <w:bookmarkStart w:name="12065" w:id="1661"/>
          <w:p>
            <w:pPr>
              <w:spacing w:after="0"/>
              <w:ind w:left="0"/>
              <w:jc w:val="left"/>
            </w:pPr>
            <w:r>
              <w:rPr>
                <w:rFonts w:ascii="Arial"/>
                <w:b w:val="false"/>
                <w:i w:val="false"/>
                <w:color w:val="000000"/>
                <w:sz w:val="15"/>
              </w:rPr>
              <w:t>Кількість висаджених кущів, шт.</w:t>
            </w:r>
          </w:p>
          <w:bookmarkEnd w:id="1661"/>
        </w:tc>
        <w:tc>
          <w:tcPr>
            <w:tcW w:w="1162" w:type="dxa"/>
            <w:tcBorders>
              <w:top w:val="outset" w:color="000000" w:sz="8"/>
              <w:left w:val="outset" w:color="000000" w:sz="8"/>
              <w:bottom w:val="outset" w:color="000000" w:sz="8"/>
              <w:right w:val="outset" w:color="000000" w:sz="8"/>
            </w:tcBorders>
            <w:vAlign w:val="center"/>
          </w:tcPr>
          <w:bookmarkStart w:name="12066" w:id="1662"/>
          <w:p>
            <w:pPr>
              <w:spacing w:after="0"/>
              <w:ind w:left="0"/>
              <w:jc w:val="center"/>
            </w:pPr>
            <w:r>
              <w:rPr>
                <w:rFonts w:ascii="Arial"/>
                <w:b w:val="false"/>
                <w:i w:val="false"/>
                <w:color w:val="000000"/>
                <w:sz w:val="15"/>
              </w:rPr>
              <w:t>70601</w:t>
            </w:r>
          </w:p>
          <w:bookmarkEnd w:id="1662"/>
        </w:tc>
        <w:tc>
          <w:tcPr>
            <w:tcW w:w="1744" w:type="dxa"/>
            <w:tcBorders>
              <w:top w:val="outset" w:color="000000" w:sz="8"/>
              <w:left w:val="outset" w:color="000000" w:sz="8"/>
              <w:bottom w:val="outset" w:color="000000" w:sz="8"/>
              <w:right w:val="outset" w:color="000000" w:sz="8"/>
            </w:tcBorders>
            <w:vAlign w:val="center"/>
          </w:tcPr>
          <w:bookmarkStart w:name="12067" w:id="1663"/>
          <w:p>
            <w:pPr>
              <w:spacing w:after="0"/>
              <w:ind w:left="0"/>
              <w:jc w:val="center"/>
            </w:pPr>
            <w:r>
              <w:rPr>
                <w:rFonts w:ascii="Arial"/>
                <w:b w:val="false"/>
                <w:i w:val="false"/>
                <w:color w:val="000000"/>
                <w:sz w:val="15"/>
              </w:rPr>
              <w:t>99054</w:t>
            </w:r>
          </w:p>
          <w:bookmarkEnd w:id="1663"/>
        </w:tc>
        <w:tc>
          <w:tcPr>
            <w:tcW w:w="1550" w:type="dxa"/>
            <w:tcBorders>
              <w:top w:val="outset" w:color="000000" w:sz="8"/>
              <w:left w:val="outset" w:color="000000" w:sz="8"/>
              <w:bottom w:val="outset" w:color="000000" w:sz="8"/>
              <w:right w:val="outset" w:color="000000" w:sz="8"/>
            </w:tcBorders>
            <w:vAlign w:val="center"/>
          </w:tcPr>
          <w:bookmarkStart w:name="12068" w:id="1664"/>
          <w:p>
            <w:pPr>
              <w:spacing w:after="0"/>
              <w:ind w:left="0"/>
              <w:jc w:val="center"/>
            </w:pPr>
            <w:r>
              <w:rPr>
                <w:rFonts w:ascii="Arial"/>
                <w:b w:val="false"/>
                <w:i w:val="false"/>
                <w:color w:val="000000"/>
                <w:sz w:val="15"/>
              </w:rPr>
              <w:t>118788</w:t>
            </w:r>
          </w:p>
          <w:bookmarkEnd w:id="1664"/>
        </w:tc>
      </w:tr>
      <w:tr>
        <w:trPr>
          <w:trHeight w:val="45" w:hRule="atLeast"/>
        </w:trPr>
        <w:tc>
          <w:tcPr>
            <w:tcW w:w="873" w:type="dxa"/>
            <w:tcBorders>
              <w:top w:val="outset" w:color="000000" w:sz="8"/>
              <w:left w:val="outset" w:color="000000" w:sz="8"/>
              <w:bottom w:val="outset" w:color="000000" w:sz="8"/>
              <w:right w:val="outset" w:color="000000" w:sz="8"/>
            </w:tcBorders>
            <w:vAlign w:val="center"/>
          </w:tcPr>
          <w:bookmarkStart w:name="12069" w:id="1665"/>
          <w:p>
            <w:pPr>
              <w:spacing w:after="0"/>
              <w:ind w:left="0"/>
              <w:jc w:val="center"/>
            </w:pPr>
            <w:r>
              <w:rPr>
                <w:rFonts w:ascii="Arial"/>
                <w:b w:val="false"/>
                <w:i w:val="false"/>
                <w:color w:val="000000"/>
                <w:sz w:val="15"/>
              </w:rPr>
              <w:t xml:space="preserve"> </w:t>
            </w:r>
          </w:p>
          <w:bookmarkEnd w:id="1665"/>
        </w:tc>
        <w:tc>
          <w:tcPr>
            <w:tcW w:w="4361" w:type="dxa"/>
            <w:tcBorders>
              <w:top w:val="outset" w:color="000000" w:sz="8"/>
              <w:left w:val="outset" w:color="000000" w:sz="8"/>
              <w:bottom w:val="outset" w:color="000000" w:sz="8"/>
              <w:right w:val="outset" w:color="000000" w:sz="8"/>
            </w:tcBorders>
            <w:vAlign w:val="center"/>
          </w:tcPr>
          <w:bookmarkStart w:name="12070" w:id="1666"/>
          <w:p>
            <w:pPr>
              <w:spacing w:after="0"/>
              <w:ind w:left="0"/>
              <w:jc w:val="left"/>
            </w:pPr>
            <w:r>
              <w:rPr>
                <w:rFonts w:ascii="Arial"/>
                <w:b w:val="false"/>
                <w:i w:val="false"/>
                <w:color w:val="000000"/>
                <w:sz w:val="15"/>
              </w:rPr>
              <w:t>Всього:</w:t>
            </w:r>
          </w:p>
          <w:bookmarkEnd w:id="1666"/>
        </w:tc>
        <w:tc>
          <w:tcPr>
            <w:tcW w:w="1162" w:type="dxa"/>
            <w:tcBorders>
              <w:top w:val="outset" w:color="000000" w:sz="8"/>
              <w:left w:val="outset" w:color="000000" w:sz="8"/>
              <w:bottom w:val="outset" w:color="000000" w:sz="8"/>
              <w:right w:val="outset" w:color="000000" w:sz="8"/>
            </w:tcBorders>
            <w:vAlign w:val="center"/>
          </w:tcPr>
          <w:bookmarkStart w:name="12071" w:id="1667"/>
          <w:p>
            <w:pPr>
              <w:spacing w:after="0"/>
              <w:ind w:left="0"/>
              <w:jc w:val="center"/>
            </w:pPr>
            <w:r>
              <w:rPr>
                <w:rFonts w:ascii="Arial"/>
                <w:b w:val="false"/>
                <w:i w:val="false"/>
                <w:color w:val="000000"/>
                <w:sz w:val="15"/>
              </w:rPr>
              <w:t>80875</w:t>
            </w:r>
          </w:p>
          <w:bookmarkEnd w:id="1667"/>
        </w:tc>
        <w:tc>
          <w:tcPr>
            <w:tcW w:w="1744" w:type="dxa"/>
            <w:tcBorders>
              <w:top w:val="outset" w:color="000000" w:sz="8"/>
              <w:left w:val="outset" w:color="000000" w:sz="8"/>
              <w:bottom w:val="outset" w:color="000000" w:sz="8"/>
              <w:right w:val="outset" w:color="000000" w:sz="8"/>
            </w:tcBorders>
            <w:vAlign w:val="center"/>
          </w:tcPr>
          <w:bookmarkStart w:name="12072" w:id="1668"/>
          <w:p>
            <w:pPr>
              <w:spacing w:after="0"/>
              <w:ind w:left="0"/>
              <w:jc w:val="center"/>
            </w:pPr>
            <w:r>
              <w:rPr>
                <w:rFonts w:ascii="Arial"/>
                <w:b w:val="false"/>
                <w:i w:val="false"/>
                <w:color w:val="000000"/>
                <w:sz w:val="15"/>
              </w:rPr>
              <w:t>113977</w:t>
            </w:r>
          </w:p>
          <w:bookmarkEnd w:id="1668"/>
        </w:tc>
        <w:tc>
          <w:tcPr>
            <w:tcW w:w="1550" w:type="dxa"/>
            <w:tcBorders>
              <w:top w:val="outset" w:color="000000" w:sz="8"/>
              <w:left w:val="outset" w:color="000000" w:sz="8"/>
              <w:bottom w:val="outset" w:color="000000" w:sz="8"/>
              <w:right w:val="outset" w:color="000000" w:sz="8"/>
            </w:tcBorders>
            <w:vAlign w:val="center"/>
          </w:tcPr>
          <w:bookmarkStart w:name="12073" w:id="1669"/>
          <w:p>
            <w:pPr>
              <w:spacing w:after="0"/>
              <w:ind w:left="0"/>
              <w:jc w:val="center"/>
            </w:pPr>
            <w:r>
              <w:rPr>
                <w:rFonts w:ascii="Arial"/>
                <w:b w:val="false"/>
                <w:i w:val="false"/>
                <w:color w:val="000000"/>
                <w:sz w:val="15"/>
              </w:rPr>
              <w:t>132785</w:t>
            </w:r>
          </w:p>
          <w:bookmarkEnd w:id="1669"/>
        </w:tc>
      </w:tr>
    </w:tbl>
    <w:p>
      <w:pPr>
        <w:spacing/>
        <w:ind w:left="0"/>
        <w:jc w:val="left"/>
      </w:pPr>
      <w:r>
        <w:br/>
      </w:r>
    </w:p>
    <w:bookmarkStart w:name="12074" w:id="1670"/>
    <w:p>
      <w:pPr>
        <w:spacing w:after="0"/>
        <w:ind w:firstLine="240"/>
        <w:jc w:val="left"/>
      </w:pPr>
      <w:r>
        <w:rPr>
          <w:rFonts w:ascii="Arial"/>
          <w:b w:val="false"/>
          <w:i w:val="false"/>
          <w:color w:val="000000"/>
          <w:sz w:val="18"/>
        </w:rPr>
        <w:t>Забезпечення охорони та захисту лісу від самовільних рубок, пожеж, хвороб і шкідників, утримання його в належному санітарному стані здійснюється трьома лісопарковими господарствами на площі 31627,8 га (землі, які безпосередньо вкриті лісовою рослинністю):</w:t>
      </w:r>
    </w:p>
    <w:bookmarkEnd w:id="1670"/>
    <w:bookmarkStart w:name="12075" w:id="1671"/>
    <w:p>
      <w:pPr>
        <w:spacing w:after="0"/>
        <w:ind w:firstLine="240"/>
        <w:jc w:val="left"/>
      </w:pPr>
      <w:r>
        <w:rPr>
          <w:rFonts w:ascii="Arial"/>
          <w:b w:val="false"/>
          <w:i w:val="false"/>
          <w:color w:val="000000"/>
          <w:sz w:val="18"/>
        </w:rPr>
        <w:t>- КП "Дарницьке лісопаркове господарство" доглядає лісову площу у 16228,0 га;</w:t>
      </w:r>
    </w:p>
    <w:bookmarkEnd w:id="1671"/>
    <w:bookmarkStart w:name="12076" w:id="1672"/>
    <w:p>
      <w:pPr>
        <w:spacing w:after="0"/>
        <w:ind w:firstLine="240"/>
        <w:jc w:val="left"/>
      </w:pPr>
      <w:r>
        <w:rPr>
          <w:rFonts w:ascii="Arial"/>
          <w:b w:val="false"/>
          <w:i w:val="false"/>
          <w:color w:val="000000"/>
          <w:sz w:val="18"/>
        </w:rPr>
        <w:t>- КП "Святошинське лісопаркове господарство" - 12510,0 га;</w:t>
      </w:r>
    </w:p>
    <w:bookmarkEnd w:id="1672"/>
    <w:bookmarkStart w:name="12077" w:id="1673"/>
    <w:p>
      <w:pPr>
        <w:spacing w:after="0"/>
        <w:ind w:firstLine="240"/>
        <w:jc w:val="left"/>
      </w:pPr>
      <w:r>
        <w:rPr>
          <w:rFonts w:ascii="Arial"/>
          <w:b w:val="false"/>
          <w:i w:val="false"/>
          <w:color w:val="000000"/>
          <w:sz w:val="18"/>
        </w:rPr>
        <w:t>- КП "Лісопаркове господарство "Конча-Заспа" - 2889,8 га.</w:t>
      </w:r>
    </w:p>
    <w:bookmarkEnd w:id="1673"/>
    <w:bookmarkStart w:name="12078" w:id="1674"/>
    <w:p>
      <w:pPr>
        <w:spacing w:after="0"/>
        <w:ind w:firstLine="240"/>
        <w:jc w:val="left"/>
      </w:pPr>
      <w:r>
        <w:rPr>
          <w:rFonts w:ascii="Arial"/>
          <w:b w:val="false"/>
          <w:i w:val="false"/>
          <w:color w:val="000000"/>
          <w:sz w:val="18"/>
        </w:rPr>
        <w:t>Виробничими програмами цих підприємств визначено їх основні завдання, такі як оновлення лісів, проведення санітарно-оздоровчих рубок та їх захист від пожеж, перелік основних робіт визначено в таблиці 12.</w:t>
      </w:r>
    </w:p>
    <w:bookmarkEnd w:id="1674"/>
    <w:bookmarkStart w:name="12079" w:id="1675"/>
    <w:p>
      <w:pPr>
        <w:spacing w:after="0"/>
        <w:ind w:firstLine="240"/>
        <w:jc w:val="right"/>
      </w:pPr>
      <w:r>
        <w:rPr>
          <w:rFonts w:ascii="Arial"/>
          <w:b w:val="false"/>
          <w:i w:val="false"/>
          <w:color w:val="000000"/>
          <w:sz w:val="18"/>
        </w:rPr>
        <w:t>Таблиця 12</w:t>
      </w:r>
    </w:p>
    <w:bookmarkEnd w:id="1675"/>
    <w:bookmarkStart w:name="12080" w:id="1676"/>
    <w:p>
      <w:pPr>
        <w:spacing w:after="0"/>
        <w:ind w:left="0"/>
        <w:jc w:val="center"/>
      </w:pPr>
      <w:r>
        <w:rPr>
          <w:rFonts w:ascii="Arial"/>
          <w:b/>
          <w:i w:val="false"/>
          <w:color w:val="000000"/>
          <w:sz w:val="18"/>
        </w:rPr>
        <w:t>Поточне утримання лісової зони протягом 2019 - 2021 рр.</w:t>
      </w:r>
    </w:p>
    <w:bookmarkEnd w:id="167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202"/>
        <w:gridCol w:w="1066"/>
        <w:gridCol w:w="1163"/>
        <w:gridCol w:w="1259"/>
      </w:tblGrid>
      <w:tr>
        <w:trPr>
          <w:trHeight w:val="45" w:hRule="atLeast"/>
        </w:trPr>
        <w:tc>
          <w:tcPr>
            <w:tcW w:w="6202" w:type="dxa"/>
            <w:tcBorders>
              <w:top w:val="outset" w:color="000000" w:sz="8"/>
              <w:left w:val="outset" w:color="000000" w:sz="8"/>
              <w:bottom w:val="outset" w:color="000000" w:sz="8"/>
              <w:right w:val="outset" w:color="000000" w:sz="8"/>
            </w:tcBorders>
            <w:vAlign w:val="center"/>
          </w:tcPr>
          <w:bookmarkStart w:name="12081" w:id="1677"/>
          <w:p>
            <w:pPr>
              <w:spacing w:after="0"/>
              <w:ind w:left="0"/>
              <w:jc w:val="center"/>
            </w:pPr>
            <w:r>
              <w:rPr>
                <w:rFonts w:ascii="Arial"/>
                <w:b w:val="false"/>
                <w:i w:val="false"/>
                <w:color w:val="000000"/>
                <w:sz w:val="15"/>
              </w:rPr>
              <w:t>Назва заходу</w:t>
            </w:r>
          </w:p>
          <w:bookmarkEnd w:id="1677"/>
        </w:tc>
        <w:tc>
          <w:tcPr>
            <w:tcW w:w="1066" w:type="dxa"/>
            <w:tcBorders>
              <w:top w:val="outset" w:color="000000" w:sz="8"/>
              <w:left w:val="outset" w:color="000000" w:sz="8"/>
              <w:bottom w:val="outset" w:color="000000" w:sz="8"/>
              <w:right w:val="outset" w:color="000000" w:sz="8"/>
            </w:tcBorders>
            <w:vAlign w:val="center"/>
          </w:tcPr>
          <w:bookmarkStart w:name="12082" w:id="1678"/>
          <w:p>
            <w:pPr>
              <w:spacing w:after="0"/>
              <w:ind w:left="0"/>
              <w:jc w:val="center"/>
            </w:pPr>
            <w:r>
              <w:rPr>
                <w:rFonts w:ascii="Arial"/>
                <w:b w:val="false"/>
                <w:i w:val="false"/>
                <w:color w:val="000000"/>
                <w:sz w:val="15"/>
              </w:rPr>
              <w:t>2019</w:t>
            </w:r>
          </w:p>
          <w:bookmarkEnd w:id="1678"/>
        </w:tc>
        <w:tc>
          <w:tcPr>
            <w:tcW w:w="1163" w:type="dxa"/>
            <w:tcBorders>
              <w:top w:val="outset" w:color="000000" w:sz="8"/>
              <w:left w:val="outset" w:color="000000" w:sz="8"/>
              <w:bottom w:val="outset" w:color="000000" w:sz="8"/>
              <w:right w:val="outset" w:color="000000" w:sz="8"/>
            </w:tcBorders>
            <w:vAlign w:val="center"/>
          </w:tcPr>
          <w:bookmarkStart w:name="12083" w:id="1679"/>
          <w:p>
            <w:pPr>
              <w:spacing w:after="0"/>
              <w:ind w:left="0"/>
              <w:jc w:val="center"/>
            </w:pPr>
            <w:r>
              <w:rPr>
                <w:rFonts w:ascii="Arial"/>
                <w:b w:val="false"/>
                <w:i w:val="false"/>
                <w:color w:val="000000"/>
                <w:sz w:val="15"/>
              </w:rPr>
              <w:t>2020</w:t>
            </w:r>
          </w:p>
          <w:bookmarkEnd w:id="1679"/>
        </w:tc>
        <w:tc>
          <w:tcPr>
            <w:tcW w:w="1259" w:type="dxa"/>
            <w:tcBorders>
              <w:top w:val="outset" w:color="000000" w:sz="8"/>
              <w:left w:val="outset" w:color="000000" w:sz="8"/>
              <w:bottom w:val="outset" w:color="000000" w:sz="8"/>
              <w:right w:val="outset" w:color="000000" w:sz="8"/>
            </w:tcBorders>
            <w:vAlign w:val="center"/>
          </w:tcPr>
          <w:bookmarkStart w:name="12084" w:id="1680"/>
          <w:p>
            <w:pPr>
              <w:spacing w:after="0"/>
              <w:ind w:left="0"/>
              <w:jc w:val="center"/>
            </w:pPr>
            <w:r>
              <w:rPr>
                <w:rFonts w:ascii="Arial"/>
                <w:b w:val="false"/>
                <w:i w:val="false"/>
                <w:color w:val="000000"/>
                <w:sz w:val="15"/>
              </w:rPr>
              <w:t>2021</w:t>
            </w:r>
          </w:p>
          <w:bookmarkEnd w:id="1680"/>
        </w:tc>
      </w:tr>
      <w:tr>
        <w:trPr>
          <w:trHeight w:val="45" w:hRule="atLeast"/>
        </w:trPr>
        <w:tc>
          <w:tcPr>
            <w:tcW w:w="6202" w:type="dxa"/>
            <w:tcBorders>
              <w:top w:val="outset" w:color="000000" w:sz="8"/>
              <w:left w:val="outset" w:color="000000" w:sz="8"/>
              <w:bottom w:val="outset" w:color="000000" w:sz="8"/>
              <w:right w:val="outset" w:color="000000" w:sz="8"/>
            </w:tcBorders>
            <w:vAlign w:val="center"/>
          </w:tcPr>
          <w:bookmarkStart w:name="12085" w:id="1681"/>
          <w:p>
            <w:pPr>
              <w:spacing w:after="0"/>
              <w:ind w:left="0"/>
              <w:jc w:val="left"/>
            </w:pPr>
            <w:r>
              <w:rPr>
                <w:rFonts w:ascii="Arial"/>
                <w:b w:val="false"/>
                <w:i w:val="false"/>
                <w:color w:val="000000"/>
                <w:sz w:val="15"/>
              </w:rPr>
              <w:t>Рубка, формування та оздоровлення лісів на площі, га</w:t>
            </w:r>
          </w:p>
          <w:bookmarkEnd w:id="1681"/>
        </w:tc>
        <w:tc>
          <w:tcPr>
            <w:tcW w:w="1066" w:type="dxa"/>
            <w:tcBorders>
              <w:top w:val="outset" w:color="000000" w:sz="8"/>
              <w:left w:val="outset" w:color="000000" w:sz="8"/>
              <w:bottom w:val="outset" w:color="000000" w:sz="8"/>
              <w:right w:val="outset" w:color="000000" w:sz="8"/>
            </w:tcBorders>
            <w:vAlign w:val="center"/>
          </w:tcPr>
          <w:bookmarkStart w:name="12086" w:id="1682"/>
          <w:p>
            <w:pPr>
              <w:spacing w:after="0"/>
              <w:ind w:left="0"/>
              <w:jc w:val="center"/>
            </w:pPr>
            <w:r>
              <w:rPr>
                <w:rFonts w:ascii="Arial"/>
                <w:b w:val="false"/>
                <w:i w:val="false"/>
                <w:color w:val="000000"/>
                <w:sz w:val="15"/>
              </w:rPr>
              <w:t>4050</w:t>
            </w:r>
          </w:p>
          <w:bookmarkEnd w:id="1682"/>
        </w:tc>
        <w:tc>
          <w:tcPr>
            <w:tcW w:w="1163" w:type="dxa"/>
            <w:tcBorders>
              <w:top w:val="outset" w:color="000000" w:sz="8"/>
              <w:left w:val="outset" w:color="000000" w:sz="8"/>
              <w:bottom w:val="outset" w:color="000000" w:sz="8"/>
              <w:right w:val="outset" w:color="000000" w:sz="8"/>
            </w:tcBorders>
            <w:vAlign w:val="center"/>
          </w:tcPr>
          <w:bookmarkStart w:name="12087" w:id="1683"/>
          <w:p>
            <w:pPr>
              <w:spacing w:after="0"/>
              <w:ind w:left="0"/>
              <w:jc w:val="center"/>
            </w:pPr>
            <w:r>
              <w:rPr>
                <w:rFonts w:ascii="Arial"/>
                <w:b w:val="false"/>
                <w:i w:val="false"/>
                <w:color w:val="000000"/>
                <w:sz w:val="15"/>
              </w:rPr>
              <w:t>4080</w:t>
            </w:r>
          </w:p>
          <w:bookmarkEnd w:id="1683"/>
        </w:tc>
        <w:tc>
          <w:tcPr>
            <w:tcW w:w="1259" w:type="dxa"/>
            <w:tcBorders>
              <w:top w:val="outset" w:color="000000" w:sz="8"/>
              <w:left w:val="outset" w:color="000000" w:sz="8"/>
              <w:bottom w:val="outset" w:color="000000" w:sz="8"/>
              <w:right w:val="outset" w:color="000000" w:sz="8"/>
            </w:tcBorders>
            <w:vAlign w:val="center"/>
          </w:tcPr>
          <w:bookmarkStart w:name="12088" w:id="1684"/>
          <w:p>
            <w:pPr>
              <w:spacing w:after="0"/>
              <w:ind w:left="0"/>
              <w:jc w:val="center"/>
            </w:pPr>
            <w:r>
              <w:rPr>
                <w:rFonts w:ascii="Arial"/>
                <w:b w:val="false"/>
                <w:i w:val="false"/>
                <w:color w:val="000000"/>
                <w:sz w:val="15"/>
              </w:rPr>
              <w:t>4100</w:t>
            </w:r>
          </w:p>
          <w:bookmarkEnd w:id="1684"/>
        </w:tc>
      </w:tr>
      <w:tr>
        <w:trPr>
          <w:trHeight w:val="45" w:hRule="atLeast"/>
        </w:trPr>
        <w:tc>
          <w:tcPr>
            <w:tcW w:w="6202" w:type="dxa"/>
            <w:tcBorders>
              <w:top w:val="outset" w:color="000000" w:sz="8"/>
              <w:left w:val="outset" w:color="000000" w:sz="8"/>
              <w:bottom w:val="outset" w:color="000000" w:sz="8"/>
              <w:right w:val="outset" w:color="000000" w:sz="8"/>
            </w:tcBorders>
            <w:vAlign w:val="center"/>
          </w:tcPr>
          <w:bookmarkStart w:name="12089" w:id="1685"/>
          <w:p>
            <w:pPr>
              <w:spacing w:after="0"/>
              <w:ind w:left="0"/>
              <w:jc w:val="left"/>
            </w:pPr>
            <w:r>
              <w:rPr>
                <w:rFonts w:ascii="Arial"/>
                <w:b w:val="false"/>
                <w:i w:val="false"/>
                <w:color w:val="000000"/>
                <w:sz w:val="15"/>
              </w:rPr>
              <w:t>Видалення сухостійної та пошкодженої хворобами деревини, м</w:t>
            </w:r>
            <w:r>
              <w:rPr>
                <w:rFonts w:ascii="Arial"/>
                <w:b w:val="false"/>
                <w:i w:val="false"/>
                <w:color w:val="000000"/>
                <w:vertAlign w:val="superscript"/>
              </w:rPr>
              <w:t>3</w:t>
            </w:r>
          </w:p>
          <w:bookmarkEnd w:id="1685"/>
        </w:tc>
        <w:tc>
          <w:tcPr>
            <w:tcW w:w="1066" w:type="dxa"/>
            <w:tcBorders>
              <w:top w:val="outset" w:color="000000" w:sz="8"/>
              <w:left w:val="outset" w:color="000000" w:sz="8"/>
              <w:bottom w:val="outset" w:color="000000" w:sz="8"/>
              <w:right w:val="outset" w:color="000000" w:sz="8"/>
            </w:tcBorders>
            <w:vAlign w:val="center"/>
          </w:tcPr>
          <w:bookmarkStart w:name="12090" w:id="1686"/>
          <w:p>
            <w:pPr>
              <w:spacing w:after="0"/>
              <w:ind w:left="0"/>
              <w:jc w:val="center"/>
            </w:pPr>
            <w:r>
              <w:rPr>
                <w:rFonts w:ascii="Arial"/>
                <w:b w:val="false"/>
                <w:i w:val="false"/>
                <w:color w:val="000000"/>
                <w:sz w:val="15"/>
              </w:rPr>
              <w:t>127000</w:t>
            </w:r>
          </w:p>
          <w:bookmarkEnd w:id="1686"/>
        </w:tc>
        <w:tc>
          <w:tcPr>
            <w:tcW w:w="1163" w:type="dxa"/>
            <w:tcBorders>
              <w:top w:val="outset" w:color="000000" w:sz="8"/>
              <w:left w:val="outset" w:color="000000" w:sz="8"/>
              <w:bottom w:val="outset" w:color="000000" w:sz="8"/>
              <w:right w:val="outset" w:color="000000" w:sz="8"/>
            </w:tcBorders>
            <w:vAlign w:val="center"/>
          </w:tcPr>
          <w:bookmarkStart w:name="12091" w:id="1687"/>
          <w:p>
            <w:pPr>
              <w:spacing w:after="0"/>
              <w:ind w:left="0"/>
              <w:jc w:val="center"/>
            </w:pPr>
            <w:r>
              <w:rPr>
                <w:rFonts w:ascii="Arial"/>
                <w:b w:val="false"/>
                <w:i w:val="false"/>
                <w:color w:val="000000"/>
                <w:sz w:val="15"/>
              </w:rPr>
              <w:t>128000</w:t>
            </w:r>
          </w:p>
          <w:bookmarkEnd w:id="1687"/>
        </w:tc>
        <w:tc>
          <w:tcPr>
            <w:tcW w:w="1259" w:type="dxa"/>
            <w:tcBorders>
              <w:top w:val="outset" w:color="000000" w:sz="8"/>
              <w:left w:val="outset" w:color="000000" w:sz="8"/>
              <w:bottom w:val="outset" w:color="000000" w:sz="8"/>
              <w:right w:val="outset" w:color="000000" w:sz="8"/>
            </w:tcBorders>
            <w:vAlign w:val="center"/>
          </w:tcPr>
          <w:bookmarkStart w:name="12092" w:id="1688"/>
          <w:p>
            <w:pPr>
              <w:spacing w:after="0"/>
              <w:ind w:left="0"/>
              <w:jc w:val="center"/>
            </w:pPr>
            <w:r>
              <w:rPr>
                <w:rFonts w:ascii="Arial"/>
                <w:b w:val="false"/>
                <w:i w:val="false"/>
                <w:color w:val="000000"/>
                <w:sz w:val="15"/>
              </w:rPr>
              <w:t>128500</w:t>
            </w:r>
          </w:p>
          <w:bookmarkEnd w:id="1688"/>
        </w:tc>
      </w:tr>
      <w:tr>
        <w:trPr>
          <w:trHeight w:val="45" w:hRule="atLeast"/>
        </w:trPr>
        <w:tc>
          <w:tcPr>
            <w:tcW w:w="6202" w:type="dxa"/>
            <w:tcBorders>
              <w:top w:val="outset" w:color="000000" w:sz="8"/>
              <w:left w:val="outset" w:color="000000" w:sz="8"/>
              <w:bottom w:val="outset" w:color="000000" w:sz="8"/>
              <w:right w:val="outset" w:color="000000" w:sz="8"/>
            </w:tcBorders>
            <w:vAlign w:val="center"/>
          </w:tcPr>
          <w:bookmarkStart w:name="12093" w:id="1689"/>
          <w:p>
            <w:pPr>
              <w:spacing w:after="0"/>
              <w:ind w:left="0"/>
              <w:jc w:val="left"/>
            </w:pPr>
            <w:r>
              <w:rPr>
                <w:rFonts w:ascii="Arial"/>
                <w:b w:val="false"/>
                <w:i w:val="false"/>
                <w:color w:val="000000"/>
                <w:sz w:val="15"/>
              </w:rPr>
              <w:t>Створення нових насаджень - на площі, га</w:t>
            </w:r>
          </w:p>
          <w:bookmarkEnd w:id="1689"/>
        </w:tc>
        <w:tc>
          <w:tcPr>
            <w:tcW w:w="1066" w:type="dxa"/>
            <w:tcBorders>
              <w:top w:val="outset" w:color="000000" w:sz="8"/>
              <w:left w:val="outset" w:color="000000" w:sz="8"/>
              <w:bottom w:val="outset" w:color="000000" w:sz="8"/>
              <w:right w:val="outset" w:color="000000" w:sz="8"/>
            </w:tcBorders>
            <w:vAlign w:val="center"/>
          </w:tcPr>
          <w:bookmarkStart w:name="12094" w:id="1690"/>
          <w:p>
            <w:pPr>
              <w:spacing w:after="0"/>
              <w:ind w:left="0"/>
              <w:jc w:val="center"/>
            </w:pPr>
            <w:r>
              <w:rPr>
                <w:rFonts w:ascii="Arial"/>
                <w:b w:val="false"/>
                <w:i w:val="false"/>
                <w:color w:val="000000"/>
                <w:sz w:val="15"/>
              </w:rPr>
              <w:t>85</w:t>
            </w:r>
          </w:p>
          <w:bookmarkEnd w:id="1690"/>
        </w:tc>
        <w:tc>
          <w:tcPr>
            <w:tcW w:w="1163" w:type="dxa"/>
            <w:tcBorders>
              <w:top w:val="outset" w:color="000000" w:sz="8"/>
              <w:left w:val="outset" w:color="000000" w:sz="8"/>
              <w:bottom w:val="outset" w:color="000000" w:sz="8"/>
              <w:right w:val="outset" w:color="000000" w:sz="8"/>
            </w:tcBorders>
            <w:vAlign w:val="center"/>
          </w:tcPr>
          <w:bookmarkStart w:name="12095" w:id="1691"/>
          <w:p>
            <w:pPr>
              <w:spacing w:after="0"/>
              <w:ind w:left="0"/>
              <w:jc w:val="center"/>
            </w:pPr>
            <w:r>
              <w:rPr>
                <w:rFonts w:ascii="Arial"/>
                <w:b w:val="false"/>
                <w:i w:val="false"/>
                <w:color w:val="000000"/>
                <w:sz w:val="15"/>
              </w:rPr>
              <w:t>90</w:t>
            </w:r>
          </w:p>
          <w:bookmarkEnd w:id="1691"/>
        </w:tc>
        <w:tc>
          <w:tcPr>
            <w:tcW w:w="1259" w:type="dxa"/>
            <w:tcBorders>
              <w:top w:val="outset" w:color="000000" w:sz="8"/>
              <w:left w:val="outset" w:color="000000" w:sz="8"/>
              <w:bottom w:val="outset" w:color="000000" w:sz="8"/>
              <w:right w:val="outset" w:color="000000" w:sz="8"/>
            </w:tcBorders>
            <w:vAlign w:val="center"/>
          </w:tcPr>
          <w:bookmarkStart w:name="12096" w:id="1692"/>
          <w:p>
            <w:pPr>
              <w:spacing w:after="0"/>
              <w:ind w:left="0"/>
              <w:jc w:val="center"/>
            </w:pPr>
            <w:r>
              <w:rPr>
                <w:rFonts w:ascii="Arial"/>
                <w:b w:val="false"/>
                <w:i w:val="false"/>
                <w:color w:val="000000"/>
                <w:sz w:val="15"/>
              </w:rPr>
              <w:t>90</w:t>
            </w:r>
          </w:p>
          <w:bookmarkEnd w:id="1692"/>
        </w:tc>
      </w:tr>
      <w:tr>
        <w:trPr>
          <w:trHeight w:val="45" w:hRule="atLeast"/>
        </w:trPr>
        <w:tc>
          <w:tcPr>
            <w:tcW w:w="6202" w:type="dxa"/>
            <w:tcBorders>
              <w:top w:val="outset" w:color="000000" w:sz="8"/>
              <w:left w:val="outset" w:color="000000" w:sz="8"/>
              <w:bottom w:val="outset" w:color="000000" w:sz="8"/>
              <w:right w:val="outset" w:color="000000" w:sz="8"/>
            </w:tcBorders>
            <w:vAlign w:val="center"/>
          </w:tcPr>
          <w:bookmarkStart w:name="12097" w:id="1693"/>
          <w:p>
            <w:pPr>
              <w:spacing w:after="0"/>
              <w:ind w:left="0"/>
              <w:jc w:val="left"/>
            </w:pPr>
            <w:r>
              <w:rPr>
                <w:rFonts w:ascii="Arial"/>
                <w:b w:val="false"/>
                <w:i w:val="false"/>
                <w:color w:val="000000"/>
                <w:sz w:val="15"/>
              </w:rPr>
              <w:t>Ліквідація стихійних сміттєзвалищ, од.</w:t>
            </w:r>
          </w:p>
          <w:bookmarkEnd w:id="1693"/>
        </w:tc>
        <w:tc>
          <w:tcPr>
            <w:tcW w:w="1066" w:type="dxa"/>
            <w:tcBorders>
              <w:top w:val="outset" w:color="000000" w:sz="8"/>
              <w:left w:val="outset" w:color="000000" w:sz="8"/>
              <w:bottom w:val="outset" w:color="000000" w:sz="8"/>
              <w:right w:val="outset" w:color="000000" w:sz="8"/>
            </w:tcBorders>
            <w:vAlign w:val="center"/>
          </w:tcPr>
          <w:bookmarkStart w:name="12098" w:id="1694"/>
          <w:p>
            <w:pPr>
              <w:spacing w:after="0"/>
              <w:ind w:left="0"/>
              <w:jc w:val="center"/>
            </w:pPr>
            <w:r>
              <w:rPr>
                <w:rFonts w:ascii="Arial"/>
                <w:b w:val="false"/>
                <w:i w:val="false"/>
                <w:color w:val="000000"/>
                <w:sz w:val="15"/>
              </w:rPr>
              <w:t>100</w:t>
            </w:r>
          </w:p>
          <w:bookmarkEnd w:id="1694"/>
        </w:tc>
        <w:tc>
          <w:tcPr>
            <w:tcW w:w="1163" w:type="dxa"/>
            <w:tcBorders>
              <w:top w:val="outset" w:color="000000" w:sz="8"/>
              <w:left w:val="outset" w:color="000000" w:sz="8"/>
              <w:bottom w:val="outset" w:color="000000" w:sz="8"/>
              <w:right w:val="outset" w:color="000000" w:sz="8"/>
            </w:tcBorders>
            <w:vAlign w:val="center"/>
          </w:tcPr>
          <w:bookmarkStart w:name="12099" w:id="1695"/>
          <w:p>
            <w:pPr>
              <w:spacing w:after="0"/>
              <w:ind w:left="0"/>
              <w:jc w:val="center"/>
            </w:pPr>
            <w:r>
              <w:rPr>
                <w:rFonts w:ascii="Arial"/>
                <w:b w:val="false"/>
                <w:i w:val="false"/>
                <w:color w:val="000000"/>
                <w:sz w:val="15"/>
              </w:rPr>
              <w:t>100</w:t>
            </w:r>
          </w:p>
          <w:bookmarkEnd w:id="1695"/>
        </w:tc>
        <w:tc>
          <w:tcPr>
            <w:tcW w:w="1259" w:type="dxa"/>
            <w:tcBorders>
              <w:top w:val="outset" w:color="000000" w:sz="8"/>
              <w:left w:val="outset" w:color="000000" w:sz="8"/>
              <w:bottom w:val="outset" w:color="000000" w:sz="8"/>
              <w:right w:val="outset" w:color="000000" w:sz="8"/>
            </w:tcBorders>
            <w:vAlign w:val="center"/>
          </w:tcPr>
          <w:bookmarkStart w:name="12100" w:id="1696"/>
          <w:p>
            <w:pPr>
              <w:spacing w:after="0"/>
              <w:ind w:left="0"/>
              <w:jc w:val="center"/>
            </w:pPr>
            <w:r>
              <w:rPr>
                <w:rFonts w:ascii="Arial"/>
                <w:b w:val="false"/>
                <w:i w:val="false"/>
                <w:color w:val="000000"/>
                <w:sz w:val="15"/>
              </w:rPr>
              <w:t>100</w:t>
            </w:r>
          </w:p>
          <w:bookmarkEnd w:id="1696"/>
        </w:tc>
      </w:tr>
      <w:tr>
        <w:trPr>
          <w:trHeight w:val="45" w:hRule="atLeast"/>
        </w:trPr>
        <w:tc>
          <w:tcPr>
            <w:tcW w:w="6202" w:type="dxa"/>
            <w:tcBorders>
              <w:top w:val="outset" w:color="000000" w:sz="8"/>
              <w:left w:val="outset" w:color="000000" w:sz="8"/>
              <w:bottom w:val="outset" w:color="000000" w:sz="8"/>
              <w:right w:val="outset" w:color="000000" w:sz="8"/>
            </w:tcBorders>
            <w:vAlign w:val="center"/>
          </w:tcPr>
          <w:bookmarkStart w:name="12101" w:id="1697"/>
          <w:p>
            <w:pPr>
              <w:spacing w:after="0"/>
              <w:ind w:left="0"/>
              <w:jc w:val="left"/>
            </w:pPr>
            <w:r>
              <w:rPr>
                <w:rFonts w:ascii="Arial"/>
                <w:b w:val="false"/>
                <w:i w:val="false"/>
                <w:color w:val="000000"/>
                <w:sz w:val="15"/>
              </w:rPr>
              <w:t>Утримання зон масового відпочинку населення, од.</w:t>
            </w:r>
          </w:p>
          <w:bookmarkEnd w:id="1697"/>
        </w:tc>
        <w:tc>
          <w:tcPr>
            <w:tcW w:w="1066" w:type="dxa"/>
            <w:tcBorders>
              <w:top w:val="outset" w:color="000000" w:sz="8"/>
              <w:left w:val="outset" w:color="000000" w:sz="8"/>
              <w:bottom w:val="outset" w:color="000000" w:sz="8"/>
              <w:right w:val="outset" w:color="000000" w:sz="8"/>
            </w:tcBorders>
            <w:vAlign w:val="center"/>
          </w:tcPr>
          <w:bookmarkStart w:name="12102" w:id="1698"/>
          <w:p>
            <w:pPr>
              <w:spacing w:after="0"/>
              <w:ind w:left="0"/>
              <w:jc w:val="center"/>
            </w:pPr>
            <w:r>
              <w:rPr>
                <w:rFonts w:ascii="Arial"/>
                <w:b w:val="false"/>
                <w:i w:val="false"/>
                <w:color w:val="000000"/>
                <w:sz w:val="15"/>
              </w:rPr>
              <w:t>41</w:t>
            </w:r>
          </w:p>
          <w:bookmarkEnd w:id="1698"/>
        </w:tc>
        <w:tc>
          <w:tcPr>
            <w:tcW w:w="1163" w:type="dxa"/>
            <w:tcBorders>
              <w:top w:val="outset" w:color="000000" w:sz="8"/>
              <w:left w:val="outset" w:color="000000" w:sz="8"/>
              <w:bottom w:val="outset" w:color="000000" w:sz="8"/>
              <w:right w:val="outset" w:color="000000" w:sz="8"/>
            </w:tcBorders>
            <w:vAlign w:val="center"/>
          </w:tcPr>
          <w:bookmarkStart w:name="12103" w:id="1699"/>
          <w:p>
            <w:pPr>
              <w:spacing w:after="0"/>
              <w:ind w:left="0"/>
              <w:jc w:val="center"/>
            </w:pPr>
            <w:r>
              <w:rPr>
                <w:rFonts w:ascii="Arial"/>
                <w:b w:val="false"/>
                <w:i w:val="false"/>
                <w:color w:val="000000"/>
                <w:sz w:val="15"/>
              </w:rPr>
              <w:t>44</w:t>
            </w:r>
          </w:p>
          <w:bookmarkEnd w:id="1699"/>
        </w:tc>
        <w:tc>
          <w:tcPr>
            <w:tcW w:w="1259" w:type="dxa"/>
            <w:tcBorders>
              <w:top w:val="outset" w:color="000000" w:sz="8"/>
              <w:left w:val="outset" w:color="000000" w:sz="8"/>
              <w:bottom w:val="outset" w:color="000000" w:sz="8"/>
              <w:right w:val="outset" w:color="000000" w:sz="8"/>
            </w:tcBorders>
            <w:vAlign w:val="center"/>
          </w:tcPr>
          <w:bookmarkStart w:name="12104" w:id="1700"/>
          <w:p>
            <w:pPr>
              <w:spacing w:after="0"/>
              <w:ind w:left="0"/>
              <w:jc w:val="center"/>
            </w:pPr>
            <w:r>
              <w:rPr>
                <w:rFonts w:ascii="Arial"/>
                <w:b w:val="false"/>
                <w:i w:val="false"/>
                <w:color w:val="000000"/>
                <w:sz w:val="15"/>
              </w:rPr>
              <w:t>47</w:t>
            </w:r>
          </w:p>
          <w:bookmarkEnd w:id="1700"/>
        </w:tc>
      </w:tr>
    </w:tbl>
    <w:p>
      <w:pPr>
        <w:spacing/>
        <w:ind w:left="0"/>
        <w:jc w:val="left"/>
      </w:pPr>
      <w:r>
        <w:br/>
      </w:r>
    </w:p>
    <w:bookmarkStart w:name="12105" w:id="1701"/>
    <w:p>
      <w:pPr>
        <w:spacing w:after="0"/>
        <w:ind w:firstLine="240"/>
        <w:jc w:val="left"/>
      </w:pPr>
      <w:r>
        <w:rPr>
          <w:rFonts w:ascii="Arial"/>
          <w:b w:val="false"/>
          <w:i w:val="false"/>
          <w:color w:val="000000"/>
          <w:sz w:val="18"/>
        </w:rPr>
        <w:t xml:space="preserve">Комунальне підприємство "Київський центр розвитку міського середовища" утворено </w:t>
      </w:r>
      <w:r>
        <w:rPr>
          <w:rFonts w:ascii="Arial"/>
          <w:b w:val="false"/>
          <w:i w:val="false"/>
          <w:color w:val="000000"/>
          <w:sz w:val="18"/>
        </w:rPr>
        <w:t>рішенням Київської міської ради від 02.07.2015 N 665/1529</w:t>
      </w:r>
      <w:r>
        <w:rPr>
          <w:rFonts w:ascii="Arial"/>
          <w:b w:val="false"/>
          <w:i w:val="false"/>
          <w:color w:val="000000"/>
          <w:sz w:val="18"/>
        </w:rPr>
        <w:t xml:space="preserve"> та згідно зі Статутом предметом його господарської діяльності є:</w:t>
      </w:r>
    </w:p>
    <w:bookmarkEnd w:id="1701"/>
    <w:bookmarkStart w:name="12106" w:id="1702"/>
    <w:p>
      <w:pPr>
        <w:spacing w:after="0"/>
        <w:ind w:firstLine="240"/>
        <w:jc w:val="left"/>
      </w:pPr>
      <w:r>
        <w:rPr>
          <w:rFonts w:ascii="Arial"/>
          <w:b w:val="false"/>
          <w:i w:val="false"/>
          <w:color w:val="000000"/>
          <w:sz w:val="18"/>
        </w:rPr>
        <w:t>виконання функцій замовника, генерального підрядника, підрядника щодо проєктування, будівництва, реконструкції, ремонту та утримання елементів благоустрою, інженерних мереж, а також будівель, споруд та малих архітектурних форм на території парків і скверів;</w:t>
      </w:r>
    </w:p>
    <w:bookmarkEnd w:id="1702"/>
    <w:bookmarkStart w:name="12107" w:id="1703"/>
    <w:p>
      <w:pPr>
        <w:spacing w:after="0"/>
        <w:ind w:firstLine="240"/>
        <w:jc w:val="left"/>
      </w:pPr>
      <w:r>
        <w:rPr>
          <w:rFonts w:ascii="Arial"/>
          <w:b w:val="false"/>
          <w:i w:val="false"/>
          <w:color w:val="000000"/>
          <w:sz w:val="18"/>
        </w:rPr>
        <w:t>виконання функцій замовника щодо організації робіт з благоустрою та підвищення рівня естетичного оформлення території парків і скверів.</w:t>
      </w:r>
    </w:p>
    <w:bookmarkEnd w:id="1703"/>
    <w:bookmarkStart w:name="12108" w:id="1704"/>
    <w:p>
      <w:pPr>
        <w:spacing w:after="0"/>
        <w:ind w:firstLine="240"/>
        <w:jc w:val="left"/>
      </w:pPr>
      <w:r>
        <w:rPr>
          <w:rFonts w:ascii="Arial"/>
          <w:b w:val="false"/>
          <w:i w:val="false"/>
          <w:color w:val="000000"/>
          <w:sz w:val="18"/>
        </w:rPr>
        <w:t>Головними завданнями комунального об'єднання КП "Київський центр розвитку міського середовища" є:</w:t>
      </w:r>
    </w:p>
    <w:bookmarkEnd w:id="1704"/>
    <w:bookmarkStart w:name="12109" w:id="1705"/>
    <w:p>
      <w:pPr>
        <w:spacing w:after="0"/>
        <w:ind w:firstLine="240"/>
        <w:jc w:val="left"/>
      </w:pPr>
      <w:r>
        <w:rPr>
          <w:rFonts w:ascii="Arial"/>
          <w:b w:val="false"/>
          <w:i w:val="false"/>
          <w:color w:val="000000"/>
          <w:sz w:val="18"/>
        </w:rPr>
        <w:t>створення нових зелених насаджень в місті шляхом улаштування газонів, посадки дерев та кущів, квітникових композицій на об'єктах будівництва та експлуатації;</w:t>
      </w:r>
    </w:p>
    <w:bookmarkEnd w:id="1705"/>
    <w:bookmarkStart w:name="12110" w:id="1706"/>
    <w:p>
      <w:pPr>
        <w:spacing w:after="0"/>
        <w:ind w:firstLine="240"/>
        <w:jc w:val="left"/>
      </w:pPr>
      <w:r>
        <w:rPr>
          <w:rFonts w:ascii="Arial"/>
          <w:b w:val="false"/>
          <w:i w:val="false"/>
          <w:color w:val="000000"/>
          <w:sz w:val="18"/>
        </w:rPr>
        <w:t>експлуатаційне утримання, капітальний та поточний ремонт зелених насаджень загального користування (парки, сквери, бульвари, вуличні насадження), громадських вбиралень, що закріплені за комунальними підприємствами по утриманню зелених насаджень районів міста на праві господарського відання;</w:t>
      </w:r>
    </w:p>
    <w:bookmarkEnd w:id="1706"/>
    <w:bookmarkStart w:name="12111" w:id="1707"/>
    <w:p>
      <w:pPr>
        <w:spacing w:after="0"/>
        <w:ind w:firstLine="240"/>
        <w:jc w:val="left"/>
      </w:pPr>
      <w:r>
        <w:rPr>
          <w:rFonts w:ascii="Arial"/>
          <w:b w:val="false"/>
          <w:i w:val="false"/>
          <w:color w:val="000000"/>
          <w:sz w:val="18"/>
        </w:rPr>
        <w:t>організація проєктування об'єктів благоустрою та озеленення парків, скверів, бульварів, інших об'єктів зеленого господарства, експлуатаційної діяльності та соціально-культурного призначення.</w:t>
      </w:r>
    </w:p>
    <w:bookmarkEnd w:id="1707"/>
    <w:bookmarkStart w:name="12112" w:id="1708"/>
    <w:p>
      <w:pPr>
        <w:spacing w:after="0"/>
        <w:ind w:firstLine="240"/>
        <w:jc w:val="left"/>
      </w:pPr>
      <w:r>
        <w:rPr>
          <w:rFonts w:ascii="Arial"/>
          <w:b w:val="false"/>
          <w:i w:val="false"/>
          <w:color w:val="000000"/>
          <w:sz w:val="18"/>
        </w:rPr>
        <w:t>Тож функції підприємств лише доповнюють одна одну та мають спільні шляхи взаємодії. КП "Київський центр розвитку міського середовища" виступає замовником робіт з розвитку елементів благоустрою, інженерних мереж, а також будівель, споруд та малих архітектурних форм, залучення інвестиційних коштів, взаємодіє з громадськістю з питань розвитку парків, розробляє концепції розвитку парків, а КО "Київзеленбуд" - з утримання зелених насаджень та розвитку зелених зон міста Києва.</w:t>
      </w:r>
    </w:p>
    <w:bookmarkEnd w:id="1708"/>
    <w:bookmarkStart w:name="12113" w:id="1709"/>
    <w:p>
      <w:pPr>
        <w:spacing w:after="0"/>
        <w:ind w:firstLine="240"/>
        <w:jc w:val="left"/>
      </w:pPr>
      <w:r>
        <w:rPr>
          <w:rFonts w:ascii="Arial"/>
          <w:b w:val="false"/>
          <w:i w:val="false"/>
          <w:color w:val="000000"/>
          <w:sz w:val="18"/>
        </w:rPr>
        <w:t>Також Програмою 2 та розпорядженнями виконавчого органу Київської міської ради (Київської міської державної адміністрації) визначено об'єкти, які підлягають благоустрою та реконструкції та передані функції замовника КП "Київміськрозвиток", а саме:</w:t>
      </w:r>
    </w:p>
    <w:bookmarkEnd w:id="1709"/>
    <w:bookmarkStart w:name="12114" w:id="1710"/>
    <w:p>
      <w:pPr>
        <w:spacing w:after="0"/>
        <w:ind w:firstLine="240"/>
        <w:jc w:val="left"/>
      </w:pPr>
      <w:r>
        <w:rPr>
          <w:rFonts w:ascii="Arial"/>
          <w:b w:val="false"/>
          <w:i w:val="false"/>
          <w:color w:val="000000"/>
          <w:sz w:val="18"/>
        </w:rPr>
        <w:t xml:space="preserve">- реконструкція та благоустрій Ландшафтного парку у Солом'янському районі, </w:t>
      </w:r>
      <w:r>
        <w:rPr>
          <w:rFonts w:ascii="Arial"/>
          <w:b w:val="false"/>
          <w:i w:val="false"/>
          <w:color w:val="000000"/>
          <w:sz w:val="18"/>
        </w:rPr>
        <w:t>розпорядження виконавчого органу Київської міської ради (Київської міської державної адміністрації) від 15 серпня 2016 року N 679</w:t>
      </w:r>
      <w:r>
        <w:rPr>
          <w:rFonts w:ascii="Arial"/>
          <w:b w:val="false"/>
          <w:i w:val="false"/>
          <w:color w:val="000000"/>
          <w:sz w:val="18"/>
        </w:rPr>
        <w:t>;</w:t>
      </w:r>
    </w:p>
    <w:bookmarkEnd w:id="1710"/>
    <w:bookmarkStart w:name="12115" w:id="1711"/>
    <w:p>
      <w:pPr>
        <w:spacing w:after="0"/>
        <w:ind w:firstLine="240"/>
        <w:jc w:val="left"/>
      </w:pPr>
      <w:r>
        <w:rPr>
          <w:rFonts w:ascii="Arial"/>
          <w:b w:val="false"/>
          <w:i w:val="false"/>
          <w:color w:val="000000"/>
          <w:sz w:val="18"/>
        </w:rPr>
        <w:t xml:space="preserve">- реконструкція та благоустрій парку "ДШК" у Деснянському районі, </w:t>
      </w:r>
      <w:r>
        <w:rPr>
          <w:rFonts w:ascii="Arial"/>
          <w:b w:val="false"/>
          <w:i w:val="false"/>
          <w:color w:val="000000"/>
          <w:sz w:val="18"/>
        </w:rPr>
        <w:t>розпорядження виконавчого органу Київської міської ради (Київської міської державної адміністрації) від 26 серпня 2016 року N 739</w:t>
      </w:r>
      <w:r>
        <w:rPr>
          <w:rFonts w:ascii="Arial"/>
          <w:b w:val="false"/>
          <w:i w:val="false"/>
          <w:color w:val="000000"/>
          <w:sz w:val="18"/>
        </w:rPr>
        <w:t>;</w:t>
      </w:r>
    </w:p>
    <w:bookmarkEnd w:id="1711"/>
    <w:bookmarkStart w:name="12116" w:id="1712"/>
    <w:p>
      <w:pPr>
        <w:spacing w:after="0"/>
        <w:ind w:firstLine="240"/>
        <w:jc w:val="left"/>
      </w:pPr>
      <w:r>
        <w:rPr>
          <w:rFonts w:ascii="Arial"/>
          <w:b w:val="false"/>
          <w:i w:val="false"/>
          <w:color w:val="000000"/>
          <w:sz w:val="18"/>
        </w:rPr>
        <w:t xml:space="preserve">- реконструкція та благоустрій парку "Юність" у Святошинському районі, </w:t>
      </w:r>
      <w:r>
        <w:rPr>
          <w:rFonts w:ascii="Arial"/>
          <w:b w:val="false"/>
          <w:i w:val="false"/>
          <w:color w:val="000000"/>
          <w:sz w:val="18"/>
        </w:rPr>
        <w:t>розпорядження виконавчого органу Київської міської ради (Київської міської державної адміністрації) від 07 вересня 2016 року N 811</w:t>
      </w:r>
      <w:r>
        <w:rPr>
          <w:rFonts w:ascii="Arial"/>
          <w:b w:val="false"/>
          <w:i w:val="false"/>
          <w:color w:val="000000"/>
          <w:sz w:val="18"/>
        </w:rPr>
        <w:t>;</w:t>
      </w:r>
    </w:p>
    <w:bookmarkEnd w:id="1712"/>
    <w:bookmarkStart w:name="12117" w:id="1713"/>
    <w:p>
      <w:pPr>
        <w:spacing w:after="0"/>
        <w:ind w:firstLine="240"/>
        <w:jc w:val="left"/>
      </w:pPr>
      <w:r>
        <w:rPr>
          <w:rFonts w:ascii="Arial"/>
          <w:b w:val="false"/>
          <w:i w:val="false"/>
          <w:color w:val="000000"/>
          <w:sz w:val="18"/>
        </w:rPr>
        <w:t xml:space="preserve">- благоустрій окремих територій Венеціанського, Долобецького островів у Дніпровському районі, </w:t>
      </w:r>
      <w:r>
        <w:rPr>
          <w:rFonts w:ascii="Arial"/>
          <w:b w:val="false"/>
          <w:i w:val="false"/>
          <w:color w:val="000000"/>
          <w:sz w:val="18"/>
        </w:rPr>
        <w:t>розпорядження виконавчого органу Київської міської ради (Київської міської державної адміністрації) від 02 грудня 2016 року N 1229</w:t>
      </w:r>
      <w:r>
        <w:rPr>
          <w:rFonts w:ascii="Arial"/>
          <w:b w:val="false"/>
          <w:i w:val="false"/>
          <w:color w:val="000000"/>
          <w:sz w:val="18"/>
        </w:rPr>
        <w:t>;</w:t>
      </w:r>
    </w:p>
    <w:bookmarkEnd w:id="1713"/>
    <w:bookmarkStart w:name="12118" w:id="1714"/>
    <w:p>
      <w:pPr>
        <w:spacing w:after="0"/>
        <w:ind w:firstLine="240"/>
        <w:jc w:val="left"/>
      </w:pPr>
      <w:r>
        <w:rPr>
          <w:rFonts w:ascii="Arial"/>
          <w:b w:val="false"/>
          <w:i w:val="false"/>
          <w:color w:val="000000"/>
          <w:sz w:val="18"/>
        </w:rPr>
        <w:t xml:space="preserve">- благоустрій окремих територій Труханового острова у Дніпровському районі, </w:t>
      </w:r>
      <w:r>
        <w:rPr>
          <w:rFonts w:ascii="Arial"/>
          <w:b w:val="false"/>
          <w:i w:val="false"/>
          <w:color w:val="000000"/>
          <w:sz w:val="18"/>
        </w:rPr>
        <w:t>розпорядження виконавчого органу Київської міської ради (Київської міської державної адміністрації) від 02 грудня 2016 року N 1229</w:t>
      </w:r>
      <w:r>
        <w:rPr>
          <w:rFonts w:ascii="Arial"/>
          <w:b w:val="false"/>
          <w:i w:val="false"/>
          <w:color w:val="000000"/>
          <w:sz w:val="18"/>
        </w:rPr>
        <w:t>;</w:t>
      </w:r>
    </w:p>
    <w:bookmarkEnd w:id="1714"/>
    <w:bookmarkStart w:name="12119" w:id="1715"/>
    <w:p>
      <w:pPr>
        <w:spacing w:after="0"/>
        <w:ind w:firstLine="240"/>
        <w:jc w:val="left"/>
      </w:pPr>
      <w:r>
        <w:rPr>
          <w:rFonts w:ascii="Arial"/>
          <w:b w:val="false"/>
          <w:i w:val="false"/>
          <w:color w:val="000000"/>
          <w:sz w:val="18"/>
        </w:rPr>
        <w:t xml:space="preserve">- реконструкція та благоустрій Наводницького парку у Печерському районі, </w:t>
      </w:r>
      <w:r>
        <w:rPr>
          <w:rFonts w:ascii="Arial"/>
          <w:b w:val="false"/>
          <w:i w:val="false"/>
          <w:color w:val="000000"/>
          <w:sz w:val="18"/>
        </w:rPr>
        <w:t>розпорядження виконавчого органу Київської міської ради (Київської міської державної адміністрації) від 29 серпня 2016 року N 749</w:t>
      </w:r>
      <w:r>
        <w:rPr>
          <w:rFonts w:ascii="Arial"/>
          <w:b w:val="false"/>
          <w:i w:val="false"/>
          <w:color w:val="000000"/>
          <w:sz w:val="18"/>
        </w:rPr>
        <w:t>;</w:t>
      </w:r>
    </w:p>
    <w:bookmarkEnd w:id="1715"/>
    <w:bookmarkStart w:name="12120" w:id="1716"/>
    <w:p>
      <w:pPr>
        <w:spacing w:after="0"/>
        <w:ind w:firstLine="240"/>
        <w:jc w:val="left"/>
      </w:pPr>
      <w:r>
        <w:rPr>
          <w:rFonts w:ascii="Arial"/>
          <w:b w:val="false"/>
          <w:i w:val="false"/>
          <w:color w:val="000000"/>
          <w:sz w:val="18"/>
        </w:rPr>
        <w:t xml:space="preserve">- реконструкція та благоустрій парку "Орлятко" у Солом'янському районі, </w:t>
      </w:r>
      <w:r>
        <w:rPr>
          <w:rFonts w:ascii="Arial"/>
          <w:b w:val="false"/>
          <w:i w:val="false"/>
          <w:color w:val="000000"/>
          <w:sz w:val="18"/>
        </w:rPr>
        <w:t>розпорядження виконавчого органу Київської міської ради (Київської міської державної адміністрації) від 15 серпня 2016 року N 678</w:t>
      </w:r>
      <w:r>
        <w:rPr>
          <w:rFonts w:ascii="Arial"/>
          <w:b w:val="false"/>
          <w:i w:val="false"/>
          <w:color w:val="000000"/>
          <w:sz w:val="18"/>
        </w:rPr>
        <w:t>;</w:t>
      </w:r>
    </w:p>
    <w:bookmarkEnd w:id="1716"/>
    <w:bookmarkStart w:name="12121" w:id="1717"/>
    <w:p>
      <w:pPr>
        <w:spacing w:after="0"/>
        <w:ind w:firstLine="240"/>
        <w:jc w:val="left"/>
      </w:pPr>
      <w:r>
        <w:rPr>
          <w:rFonts w:ascii="Arial"/>
          <w:b w:val="false"/>
          <w:i w:val="false"/>
          <w:color w:val="000000"/>
          <w:sz w:val="18"/>
        </w:rPr>
        <w:t xml:space="preserve">- реконструкція та благоустрій парку з бюветним комплексом на вул. Кадетський гай та вул. Івана Пулюя у Солом'янському районі, </w:t>
      </w:r>
      <w:r>
        <w:rPr>
          <w:rFonts w:ascii="Arial"/>
          <w:b w:val="false"/>
          <w:i w:val="false"/>
          <w:color w:val="000000"/>
          <w:sz w:val="18"/>
        </w:rPr>
        <w:t>розпорядження виконавчого органу Київської міської ради (Київської міської державної адміністрації) від 18 серпня 2016 року N 720</w:t>
      </w:r>
      <w:r>
        <w:rPr>
          <w:rFonts w:ascii="Arial"/>
          <w:b w:val="false"/>
          <w:i w:val="false"/>
          <w:color w:val="000000"/>
          <w:sz w:val="18"/>
        </w:rPr>
        <w:t>;</w:t>
      </w:r>
    </w:p>
    <w:bookmarkEnd w:id="1717"/>
    <w:bookmarkStart w:name="12122" w:id="1718"/>
    <w:p>
      <w:pPr>
        <w:spacing w:after="0"/>
        <w:ind w:firstLine="240"/>
        <w:jc w:val="left"/>
      </w:pPr>
      <w:r>
        <w:rPr>
          <w:rFonts w:ascii="Arial"/>
          <w:b w:val="false"/>
          <w:i w:val="false"/>
          <w:color w:val="000000"/>
          <w:sz w:val="18"/>
        </w:rPr>
        <w:t xml:space="preserve">- реконструкція та благоустрій парку "Нивки" у Шевченківському районі, </w:t>
      </w:r>
      <w:r>
        <w:rPr>
          <w:rFonts w:ascii="Arial"/>
          <w:b w:val="false"/>
          <w:i w:val="false"/>
          <w:color w:val="000000"/>
          <w:sz w:val="18"/>
        </w:rPr>
        <w:t>розпорядження виконавчого органу Київської міської ради (Київської міської державної адміністрації) від 17 серпня 2016 року N 713</w:t>
      </w:r>
      <w:r>
        <w:rPr>
          <w:rFonts w:ascii="Arial"/>
          <w:b w:val="false"/>
          <w:i w:val="false"/>
          <w:color w:val="000000"/>
          <w:sz w:val="18"/>
        </w:rPr>
        <w:t>;</w:t>
      </w:r>
    </w:p>
    <w:bookmarkEnd w:id="1718"/>
    <w:bookmarkStart w:name="12123" w:id="1719"/>
    <w:p>
      <w:pPr>
        <w:spacing w:after="0"/>
        <w:ind w:firstLine="240"/>
        <w:jc w:val="left"/>
      </w:pPr>
      <w:r>
        <w:rPr>
          <w:rFonts w:ascii="Arial"/>
          <w:b w:val="false"/>
          <w:i w:val="false"/>
          <w:color w:val="000000"/>
          <w:sz w:val="18"/>
        </w:rPr>
        <w:t xml:space="preserve">- реконструкція та благоустрій парку імені Пушкіна у Шевченківському районі, </w:t>
      </w:r>
      <w:r>
        <w:rPr>
          <w:rFonts w:ascii="Arial"/>
          <w:b w:val="false"/>
          <w:i w:val="false"/>
          <w:color w:val="000000"/>
          <w:sz w:val="18"/>
        </w:rPr>
        <w:t>розпорядження виконавчого органу Київської міської ради (Київської міської державної адміністрації) від 17 серпня 2016 року N 713</w:t>
      </w:r>
      <w:r>
        <w:rPr>
          <w:rFonts w:ascii="Arial"/>
          <w:b w:val="false"/>
          <w:i w:val="false"/>
          <w:color w:val="000000"/>
          <w:sz w:val="18"/>
        </w:rPr>
        <w:t>;</w:t>
      </w:r>
    </w:p>
    <w:bookmarkEnd w:id="1719"/>
    <w:bookmarkStart w:name="12124" w:id="1720"/>
    <w:p>
      <w:pPr>
        <w:spacing w:after="0"/>
        <w:ind w:firstLine="240"/>
        <w:jc w:val="left"/>
      </w:pPr>
      <w:r>
        <w:rPr>
          <w:rFonts w:ascii="Arial"/>
          <w:b w:val="false"/>
          <w:i w:val="false"/>
          <w:color w:val="000000"/>
          <w:sz w:val="18"/>
        </w:rPr>
        <w:t xml:space="preserve">- реконструкція та благоустрій парку "Кіото" у Деснянському районі, </w:t>
      </w:r>
      <w:r>
        <w:rPr>
          <w:rFonts w:ascii="Arial"/>
          <w:b w:val="false"/>
          <w:i w:val="false"/>
          <w:color w:val="000000"/>
          <w:sz w:val="18"/>
        </w:rPr>
        <w:t>розпорядження виконавчого органу Київської міської ради (Київської міської державної адміністрації) від 10 листопада 2016 року N 1103</w:t>
      </w:r>
      <w:r>
        <w:rPr>
          <w:rFonts w:ascii="Arial"/>
          <w:b w:val="false"/>
          <w:i w:val="false"/>
          <w:color w:val="000000"/>
          <w:sz w:val="18"/>
        </w:rPr>
        <w:t>;</w:t>
      </w:r>
    </w:p>
    <w:bookmarkEnd w:id="1720"/>
    <w:bookmarkStart w:name="12125" w:id="1721"/>
    <w:p>
      <w:pPr>
        <w:spacing w:after="0"/>
        <w:ind w:firstLine="240"/>
        <w:jc w:val="left"/>
      </w:pPr>
      <w:r>
        <w:rPr>
          <w:rFonts w:ascii="Arial"/>
          <w:b w:val="false"/>
          <w:i w:val="false"/>
          <w:color w:val="000000"/>
          <w:sz w:val="18"/>
        </w:rPr>
        <w:t xml:space="preserve">- про створення парку культури і відпочинку "Парк Почайна" в Оболонському районі, </w:t>
      </w:r>
      <w:r>
        <w:rPr>
          <w:rFonts w:ascii="Arial"/>
          <w:b w:val="false"/>
          <w:i w:val="false"/>
          <w:color w:val="000000"/>
          <w:sz w:val="18"/>
        </w:rPr>
        <w:t>рішення Київської міської ради від 10 лютого 2017 року N 838/1842</w:t>
      </w:r>
      <w:r>
        <w:rPr>
          <w:rFonts w:ascii="Arial"/>
          <w:b w:val="false"/>
          <w:i w:val="false"/>
          <w:color w:val="000000"/>
          <w:sz w:val="18"/>
        </w:rPr>
        <w:t>.</w:t>
      </w:r>
    </w:p>
    <w:bookmarkEnd w:id="1721"/>
    <w:bookmarkStart w:name="12126" w:id="1722"/>
    <w:p>
      <w:pPr>
        <w:spacing w:after="0"/>
        <w:ind w:left="0"/>
        <w:jc w:val="center"/>
      </w:pPr>
      <w:r>
        <w:rPr>
          <w:rFonts w:ascii="Arial"/>
          <w:b/>
          <w:i w:val="false"/>
          <w:color w:val="000000"/>
          <w:sz w:val="18"/>
        </w:rPr>
        <w:t>Просвітницька діяльність</w:t>
      </w:r>
    </w:p>
    <w:bookmarkEnd w:id="1722"/>
    <w:bookmarkStart w:name="12127" w:id="1723"/>
    <w:p>
      <w:pPr>
        <w:spacing w:after="0"/>
        <w:ind w:firstLine="240"/>
        <w:jc w:val="left"/>
      </w:pPr>
      <w:r>
        <w:rPr>
          <w:rFonts w:ascii="Arial"/>
          <w:b w:val="false"/>
          <w:i w:val="false"/>
          <w:color w:val="000000"/>
          <w:sz w:val="18"/>
        </w:rPr>
        <w:t>Підвищення екологічної культури суспільства і професійна підготовка спеціалістів забезпечується загальною комплексною освітою та вихованням в галузі охорони навколишнього природного середовища, в тому числі в дошкільних дитячих закладах, в системі загальної середньої, професійної та вищої освіти.</w:t>
      </w:r>
    </w:p>
    <w:bookmarkEnd w:id="1723"/>
    <w:bookmarkStart w:name="12128" w:id="1724"/>
    <w:p>
      <w:pPr>
        <w:spacing w:after="0"/>
        <w:ind w:firstLine="240"/>
        <w:jc w:val="left"/>
      </w:pPr>
      <w:r>
        <w:rPr>
          <w:rFonts w:ascii="Arial"/>
          <w:b w:val="false"/>
          <w:i w:val="false"/>
          <w:color w:val="000000"/>
          <w:sz w:val="18"/>
        </w:rPr>
        <w:t>Висока екологічна культура має стати гарантом безпечного існування людини в природі.</w:t>
      </w:r>
    </w:p>
    <w:bookmarkEnd w:id="1724"/>
    <w:bookmarkStart w:name="12129" w:id="1725"/>
    <w:p>
      <w:pPr>
        <w:spacing w:after="0"/>
        <w:ind w:firstLine="240"/>
        <w:jc w:val="left"/>
      </w:pPr>
      <w:r>
        <w:rPr>
          <w:rFonts w:ascii="Arial"/>
          <w:b w:val="false"/>
          <w:i w:val="false"/>
          <w:color w:val="000000"/>
          <w:sz w:val="18"/>
        </w:rPr>
        <w:t>На базі комунального підприємства "Київський міський Будинок природи" постійно проводяться наукові конференції, семінари, лекції та виставки екологічного спрямування.</w:t>
      </w:r>
    </w:p>
    <w:bookmarkEnd w:id="1725"/>
    <w:bookmarkStart w:name="12130" w:id="1726"/>
    <w:p>
      <w:pPr>
        <w:spacing w:after="0"/>
        <w:ind w:firstLine="240"/>
        <w:jc w:val="left"/>
      </w:pPr>
      <w:r>
        <w:rPr>
          <w:rFonts w:ascii="Arial"/>
          <w:b w:val="false"/>
          <w:i w:val="false"/>
          <w:color w:val="000000"/>
          <w:sz w:val="18"/>
        </w:rPr>
        <w:t>Проте в просвітницькій діяльності є ряд не вирішених проблем, зокрема:</w:t>
      </w:r>
    </w:p>
    <w:bookmarkEnd w:id="1726"/>
    <w:bookmarkStart w:name="12131" w:id="1727"/>
    <w:p>
      <w:pPr>
        <w:spacing w:after="0"/>
        <w:ind w:firstLine="240"/>
        <w:jc w:val="left"/>
      </w:pPr>
      <w:r>
        <w:rPr>
          <w:rFonts w:ascii="Arial"/>
          <w:b w:val="false"/>
          <w:i w:val="false"/>
          <w:color w:val="000000"/>
          <w:sz w:val="18"/>
        </w:rPr>
        <w:t>- відсутній комплексний підхід до співпраці з вищими та професійними навчальними закладами та громадськими організаціями;</w:t>
      </w:r>
    </w:p>
    <w:bookmarkEnd w:id="1727"/>
    <w:bookmarkStart w:name="12132" w:id="1728"/>
    <w:p>
      <w:pPr>
        <w:spacing w:after="0"/>
        <w:ind w:firstLine="240"/>
        <w:jc w:val="left"/>
      </w:pPr>
      <w:r>
        <w:rPr>
          <w:rFonts w:ascii="Arial"/>
          <w:b w:val="false"/>
          <w:i w:val="false"/>
          <w:color w:val="000000"/>
          <w:sz w:val="18"/>
        </w:rPr>
        <w:t>- відсутність перепідготовки кадрів на базі Київського міського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bookmarkEnd w:id="1728"/>
    <w:bookmarkStart w:name="12133" w:id="1729"/>
    <w:p>
      <w:pPr>
        <w:spacing w:after="0"/>
        <w:ind w:firstLine="240"/>
        <w:jc w:val="left"/>
      </w:pPr>
      <w:r>
        <w:rPr>
          <w:rFonts w:ascii="Arial"/>
          <w:b w:val="false"/>
          <w:i w:val="false"/>
          <w:color w:val="000000"/>
          <w:sz w:val="18"/>
        </w:rPr>
        <w:t>- створення еколого-просвітницьких центрів для забезпечення пропаганди з залученням громадськості та мешканців столиці.</w:t>
      </w:r>
    </w:p>
    <w:bookmarkEnd w:id="1729"/>
    <w:bookmarkStart w:name="12134" w:id="1730"/>
    <w:p>
      <w:pPr>
        <w:spacing w:after="0"/>
        <w:ind w:firstLine="240"/>
        <w:jc w:val="left"/>
      </w:pPr>
      <w:r>
        <w:rPr>
          <w:rFonts w:ascii="Arial"/>
          <w:b w:val="false"/>
          <w:i w:val="false"/>
          <w:color w:val="000000"/>
          <w:sz w:val="18"/>
        </w:rPr>
        <w:t>Шляхами вирішення зазначеної проблеми є розширення функцій КП "Київський міський Будинок природи", розвиток матеріально-технічної бази підприємства, що дасть змогу налагодити співпрацю та розширити зону впливу просвітницької діяльності не тільки на освітніх закладах.</w:t>
      </w:r>
    </w:p>
    <w:bookmarkEnd w:id="1730"/>
    <w:bookmarkStart w:name="12135" w:id="1731"/>
    <w:p>
      <w:pPr>
        <w:spacing w:after="0"/>
        <w:ind w:left="0"/>
        <w:jc w:val="center"/>
      </w:pPr>
      <w:r>
        <w:rPr>
          <w:rFonts w:ascii="Arial"/>
          <w:b/>
          <w:i w:val="false"/>
          <w:color w:val="000000"/>
          <w:sz w:val="18"/>
        </w:rPr>
        <w:t>Формування екологічної політики</w:t>
      </w:r>
    </w:p>
    <w:bookmarkEnd w:id="1731"/>
    <w:bookmarkStart w:name="12136" w:id="1732"/>
    <w:p>
      <w:pPr>
        <w:spacing w:after="0"/>
        <w:ind w:firstLine="240"/>
        <w:jc w:val="left"/>
      </w:pPr>
      <w:r>
        <w:rPr>
          <w:rFonts w:ascii="Arial"/>
          <w:b w:val="false"/>
          <w:i w:val="false"/>
          <w:color w:val="000000"/>
          <w:sz w:val="18"/>
        </w:rPr>
        <w:t>Своєчасне інформування населення про стан довкілля, забезпечення органів державної влади оперативною об'єктивною інформацією про стан довкілля для мінімізації негативного впливу забруднення повітря на їх здоров'я та попередження в разі різкого підвищення рівня забруднення.</w:t>
      </w:r>
    </w:p>
    <w:bookmarkEnd w:id="1732"/>
    <w:bookmarkStart w:name="12137" w:id="1733"/>
    <w:p>
      <w:pPr>
        <w:spacing w:after="0"/>
        <w:ind w:firstLine="240"/>
        <w:jc w:val="left"/>
      </w:pPr>
      <w:r>
        <w:rPr>
          <w:rFonts w:ascii="Arial"/>
          <w:b w:val="false"/>
          <w:i w:val="false"/>
          <w:color w:val="000000"/>
          <w:sz w:val="18"/>
        </w:rPr>
        <w:t>Основною проблемою є відсутність в місті Києві друкованого інформаційного видання, в якому була б зібрана статистична та довідкова інформація про екологічний стан міста.</w:t>
      </w:r>
    </w:p>
    <w:bookmarkEnd w:id="1733"/>
    <w:bookmarkStart w:name="12138" w:id="1734"/>
    <w:p>
      <w:pPr>
        <w:spacing w:after="0"/>
        <w:ind w:firstLine="240"/>
        <w:jc w:val="left"/>
      </w:pPr>
      <w:r>
        <w:rPr>
          <w:rFonts w:ascii="Arial"/>
          <w:b w:val="false"/>
          <w:i w:val="false"/>
          <w:color w:val="000000"/>
          <w:sz w:val="18"/>
        </w:rPr>
        <w:t>Вирішенням зазначеної проблеми є затвердження щорічного екологічного паспорта міста Києва.</w:t>
      </w:r>
    </w:p>
    <w:bookmarkEnd w:id="1734"/>
    <w:bookmarkStart w:name="12139" w:id="1735"/>
    <w:p>
      <w:pPr>
        <w:spacing w:after="0"/>
        <w:ind w:firstLine="240"/>
        <w:jc w:val="left"/>
      </w:pPr>
      <w:r>
        <w:rPr>
          <w:rFonts w:ascii="Arial"/>
          <w:b w:val="false"/>
          <w:i w:val="false"/>
          <w:color w:val="000000"/>
          <w:sz w:val="18"/>
        </w:rPr>
        <w:t>Спрощення порядку визначення територій зелених зон, закріплення меж міських лісів, лісопарків, буферних парків гідропарків і парків, а також недопущення їх забудови.</w:t>
      </w:r>
    </w:p>
    <w:bookmarkEnd w:id="1735"/>
    <w:bookmarkStart w:name="12140" w:id="1736"/>
    <w:p>
      <w:pPr>
        <w:pStyle w:val="Heading3"/>
        <w:spacing w:after="0"/>
        <w:ind w:left="0"/>
        <w:jc w:val="center"/>
      </w:pPr>
      <w:r>
        <w:rPr>
          <w:rFonts w:ascii="Arial"/>
          <w:color w:val="000000"/>
          <w:sz w:val="27"/>
        </w:rPr>
        <w:t>2. МЕТА ПРОГРАМИ 2</w:t>
      </w:r>
    </w:p>
    <w:bookmarkEnd w:id="1736"/>
    <w:bookmarkStart w:name="12141" w:id="1737"/>
    <w:p>
      <w:pPr>
        <w:spacing w:after="0"/>
        <w:ind w:firstLine="240"/>
        <w:jc w:val="left"/>
      </w:pPr>
      <w:r>
        <w:rPr>
          <w:rFonts w:ascii="Arial"/>
          <w:b w:val="false"/>
          <w:i w:val="false"/>
          <w:color w:val="000000"/>
          <w:sz w:val="18"/>
        </w:rPr>
        <w:t>Метою Програми 2 є вдосконалення столичних стандартів благоустрою, контролю за їх дотриманням, сприяння вирішенню низки завдань, що покращить санітарний та екологічний стан міста, забезпечить розвиток та трансформацію міського середовища до європейських стандартів благоустрою.</w:t>
      </w:r>
    </w:p>
    <w:bookmarkEnd w:id="1737"/>
    <w:bookmarkStart w:name="12142" w:id="1738"/>
    <w:p>
      <w:pPr>
        <w:pStyle w:val="Heading3"/>
        <w:spacing w:after="0"/>
        <w:ind w:left="0"/>
        <w:jc w:val="center"/>
      </w:pPr>
      <w:r>
        <w:rPr>
          <w:rFonts w:ascii="Arial"/>
          <w:color w:val="000000"/>
          <w:sz w:val="27"/>
        </w:rPr>
        <w:t>3. ОБГРУНТУВАННЯ ШЛЯХІВ І ЗАСОБІВ РОЗВ'ЯЗАННЯ ПРОБЛЕМ, ОБСЯГІВ ТА ДЖЕРЕЛ ФІНАНСУВАННЯ, СТРОКИ ВИКОНАННЯ ПРОГРАМИ 2</w:t>
      </w:r>
    </w:p>
    <w:bookmarkEnd w:id="1738"/>
    <w:bookmarkStart w:name="12143" w:id="1739"/>
    <w:p>
      <w:pPr>
        <w:spacing w:after="0"/>
        <w:ind w:firstLine="240"/>
        <w:jc w:val="left"/>
      </w:pPr>
      <w:r>
        <w:rPr>
          <w:rFonts w:ascii="Arial"/>
          <w:b w:val="false"/>
          <w:i w:val="false"/>
          <w:color w:val="000000"/>
          <w:sz w:val="18"/>
        </w:rPr>
        <w:t>Взаємопов'язаність визначених проблем потребує використання для їх вирішення програмно-цільового методу, який передбачає узгодження в рамках єдиної програми комплексу заходів по напрямах, пріоритетних завданнях, виконавцях і ресурсах та базується на кращому загальноєвропейському досвіді його застосування.</w:t>
      </w:r>
    </w:p>
    <w:bookmarkEnd w:id="1739"/>
    <w:bookmarkStart w:name="12144" w:id="1740"/>
    <w:p>
      <w:pPr>
        <w:spacing w:after="0"/>
        <w:ind w:firstLine="240"/>
        <w:jc w:val="left"/>
      </w:pPr>
      <w:r>
        <w:rPr>
          <w:rFonts w:ascii="Arial"/>
          <w:b w:val="false"/>
          <w:i w:val="false"/>
          <w:color w:val="000000"/>
          <w:sz w:val="18"/>
        </w:rPr>
        <w:t>На основі аналізу статистичних даних, тенденцій і проблем та з урахуванням стратегічних завдань, окреслених у програмних документах державного та загальноміського рівня, визначені напрями, пріоритетні завдання та розроблені програмні заходи на 2019 - 2021 роки, реалізація яких дозволить розв'язати наявні проблеми шляхом:</w:t>
      </w:r>
    </w:p>
    <w:bookmarkEnd w:id="1740"/>
    <w:bookmarkStart w:name="12145" w:id="1741"/>
    <w:p>
      <w:pPr>
        <w:spacing w:after="0"/>
        <w:ind w:firstLine="240"/>
        <w:jc w:val="left"/>
      </w:pPr>
      <w:r>
        <w:rPr>
          <w:rFonts w:ascii="Arial"/>
          <w:b w:val="false"/>
          <w:i w:val="false"/>
          <w:color w:val="000000"/>
          <w:sz w:val="18"/>
        </w:rPr>
        <w:t>- забезпечення належного санітарно-епідеміологічного стану пляжів, зон відпочинку біля води та водних об'єктів м. Києва;</w:t>
      </w:r>
    </w:p>
    <w:bookmarkEnd w:id="1741"/>
    <w:bookmarkStart w:name="12146" w:id="1742"/>
    <w:p>
      <w:pPr>
        <w:spacing w:after="0"/>
        <w:ind w:firstLine="240"/>
        <w:jc w:val="left"/>
      </w:pPr>
      <w:r>
        <w:rPr>
          <w:rFonts w:ascii="Arial"/>
          <w:b w:val="false"/>
          <w:i w:val="false"/>
          <w:color w:val="000000"/>
          <w:sz w:val="18"/>
        </w:rPr>
        <w:t>- покращання стану зелених зон;</w:t>
      </w:r>
    </w:p>
    <w:bookmarkEnd w:id="1742"/>
    <w:bookmarkStart w:name="12147" w:id="1743"/>
    <w:p>
      <w:pPr>
        <w:spacing w:after="0"/>
        <w:ind w:firstLine="240"/>
        <w:jc w:val="left"/>
      </w:pPr>
      <w:r>
        <w:rPr>
          <w:rFonts w:ascii="Arial"/>
          <w:b w:val="false"/>
          <w:i w:val="false"/>
          <w:color w:val="000000"/>
          <w:sz w:val="18"/>
        </w:rPr>
        <w:t>- забезпечення кращих умов для проживання киян та гостей столиці, виховання здорової нації та прищеплення поваги до довкілля;</w:t>
      </w:r>
    </w:p>
    <w:bookmarkEnd w:id="1743"/>
    <w:bookmarkStart w:name="12148" w:id="1744"/>
    <w:p>
      <w:pPr>
        <w:spacing w:after="0"/>
        <w:ind w:firstLine="240"/>
        <w:jc w:val="left"/>
      </w:pPr>
      <w:r>
        <w:rPr>
          <w:rFonts w:ascii="Arial"/>
          <w:b w:val="false"/>
          <w:i w:val="false"/>
          <w:color w:val="000000"/>
          <w:sz w:val="18"/>
        </w:rPr>
        <w:t>- забезпечення громадян якісним відпочинком на відкритому повітрі;</w:t>
      </w:r>
    </w:p>
    <w:bookmarkEnd w:id="1744"/>
    <w:bookmarkStart w:name="12149" w:id="1745"/>
    <w:p>
      <w:pPr>
        <w:spacing w:after="0"/>
        <w:ind w:firstLine="240"/>
        <w:jc w:val="left"/>
      </w:pPr>
      <w:r>
        <w:rPr>
          <w:rFonts w:ascii="Arial"/>
          <w:b w:val="false"/>
          <w:i w:val="false"/>
          <w:color w:val="000000"/>
          <w:sz w:val="18"/>
        </w:rPr>
        <w:t>- пропаганди активного та здорового способу життя за рахунок спортивних майданчиків та веломаршрутів по території об'єкта;</w:t>
      </w:r>
    </w:p>
    <w:bookmarkEnd w:id="1745"/>
    <w:bookmarkStart w:name="12150" w:id="1746"/>
    <w:p>
      <w:pPr>
        <w:spacing w:after="0"/>
        <w:ind w:firstLine="240"/>
        <w:jc w:val="left"/>
      </w:pPr>
      <w:r>
        <w:rPr>
          <w:rFonts w:ascii="Arial"/>
          <w:b w:val="false"/>
          <w:i w:val="false"/>
          <w:color w:val="000000"/>
          <w:sz w:val="18"/>
        </w:rPr>
        <w:t>- визначення меж парків та скверів, збереження та захист об'єкта від можливої забудови під житло чи комерційну діяльність, або нецільового використання земельних ділянок;</w:t>
      </w:r>
    </w:p>
    <w:bookmarkEnd w:id="1746"/>
    <w:bookmarkStart w:name="12151" w:id="1747"/>
    <w:p>
      <w:pPr>
        <w:spacing w:after="0"/>
        <w:ind w:firstLine="240"/>
        <w:jc w:val="left"/>
      </w:pPr>
      <w:r>
        <w:rPr>
          <w:rFonts w:ascii="Arial"/>
          <w:b w:val="false"/>
          <w:i w:val="false"/>
          <w:color w:val="000000"/>
          <w:sz w:val="18"/>
        </w:rPr>
        <w:t>- організації та участі в проведенні разових і довгострокових виставок природно-екологічного спрямування й екологічно-виховних заходів.</w:t>
      </w:r>
    </w:p>
    <w:bookmarkEnd w:id="1747"/>
    <w:bookmarkStart w:name="12152" w:id="1748"/>
    <w:p>
      <w:pPr>
        <w:spacing w:after="0"/>
        <w:ind w:firstLine="240"/>
        <w:jc w:val="left"/>
      </w:pPr>
      <w:r>
        <w:rPr>
          <w:rFonts w:ascii="Arial"/>
          <w:b w:val="false"/>
          <w:i w:val="false"/>
          <w:color w:val="000000"/>
          <w:sz w:val="18"/>
        </w:rPr>
        <w:t>Виконання заходів Програми 2 передбачається за рахунок коштів бюджету м. Києва та інших джерел, не заборонених чинним законодавством України.</w:t>
      </w:r>
    </w:p>
    <w:bookmarkEnd w:id="1748"/>
    <w:bookmarkStart w:name="12153" w:id="1749"/>
    <w:p>
      <w:pPr>
        <w:spacing w:after="0"/>
        <w:ind w:firstLine="240"/>
        <w:jc w:val="left"/>
      </w:pPr>
      <w:r>
        <w:rPr>
          <w:rFonts w:ascii="Arial"/>
          <w:b w:val="false"/>
          <w:i w:val="false"/>
          <w:color w:val="000000"/>
          <w:sz w:val="18"/>
        </w:rPr>
        <w:t>Обсяги фінансування заходів Програми 2 уточнюються та визначаються щорічно відповідно до можливостей бюджету м. Києва, прийнятих інвестиційних пропозицій і програм та пропозицій суб'єктів господарювання на відповідний рік.</w:t>
      </w:r>
    </w:p>
    <w:bookmarkEnd w:id="1749"/>
    <w:bookmarkStart w:name="12154" w:id="1750"/>
    <w:p>
      <w:pPr>
        <w:spacing w:after="0"/>
        <w:ind w:firstLine="240"/>
        <w:jc w:val="left"/>
      </w:pPr>
      <w:r>
        <w:rPr>
          <w:rFonts w:ascii="Arial"/>
          <w:b w:val="false"/>
          <w:i w:val="false"/>
          <w:color w:val="000000"/>
          <w:sz w:val="18"/>
        </w:rPr>
        <w:t>Прогнозний обсяг фінансового забезпечення виконання завдань Програми 2, у т. ч. за джерелами фінансування, наведено в таблиці 13.</w:t>
      </w:r>
    </w:p>
    <w:bookmarkEnd w:id="1750"/>
    <w:bookmarkStart w:name="12155" w:id="1751"/>
    <w:p>
      <w:pPr>
        <w:spacing w:after="0"/>
        <w:ind w:firstLine="240"/>
        <w:jc w:val="left"/>
      </w:pPr>
      <w:r>
        <w:rPr>
          <w:rFonts w:ascii="Arial"/>
          <w:b w:val="false"/>
          <w:i w:val="false"/>
          <w:color w:val="000000"/>
          <w:sz w:val="18"/>
        </w:rPr>
        <w:t>Структура та обсяги фінансування програмних заходів можуть уточнюватися щорічно відповідно до структури бюджету м. Києва, прийнятих інвестиційних пропозицій і програм та пропозицій суб'єктів господарювання на відповідний рік.</w:t>
      </w:r>
    </w:p>
    <w:bookmarkEnd w:id="1751"/>
    <w:bookmarkStart w:name="12156" w:id="1752"/>
    <w:p>
      <w:pPr>
        <w:spacing w:after="0"/>
        <w:ind w:firstLine="240"/>
        <w:jc w:val="right"/>
      </w:pPr>
      <w:r>
        <w:rPr>
          <w:rFonts w:ascii="Arial"/>
          <w:b w:val="false"/>
          <w:i w:val="false"/>
          <w:color w:val="000000"/>
          <w:sz w:val="18"/>
        </w:rPr>
        <w:t>Таблиця 13</w:t>
      </w:r>
    </w:p>
    <w:bookmarkEnd w:id="1752"/>
    <w:bookmarkStart w:name="12157" w:id="1753"/>
    <w:p>
      <w:pPr>
        <w:spacing w:after="0"/>
        <w:ind w:left="0"/>
        <w:jc w:val="center"/>
      </w:pPr>
      <w:r>
        <w:rPr>
          <w:rFonts w:ascii="Arial"/>
          <w:b/>
          <w:i w:val="false"/>
          <w:color w:val="000000"/>
          <w:sz w:val="18"/>
        </w:rPr>
        <w:t>ОБСЯГИ ТА ДЖЕРЕЛА ФІНАНСУВАННЯ</w:t>
      </w:r>
    </w:p>
    <w:bookmarkEnd w:id="1753"/>
    <w:bookmarkStart w:name="12158" w:id="1754"/>
    <w:p>
      <w:pPr>
        <w:spacing w:after="0"/>
        <w:ind w:firstLine="240"/>
        <w:jc w:val="right"/>
      </w:pPr>
      <w:r>
        <w:rPr>
          <w:rFonts w:ascii="Arial"/>
          <w:b w:val="false"/>
          <w:i w:val="false"/>
          <w:color w:val="000000"/>
          <w:sz w:val="18"/>
        </w:rPr>
        <w:t>тис. грн</w:t>
      </w:r>
    </w:p>
    <w:bookmarkEnd w:id="175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004"/>
        <w:gridCol w:w="1551"/>
        <w:gridCol w:w="1551"/>
        <w:gridCol w:w="1550"/>
        <w:gridCol w:w="2034"/>
      </w:tblGrid>
      <w:tr>
        <w:trPr>
          <w:trHeight w:val="45" w:hRule="atLeast"/>
        </w:trPr>
        <w:tc>
          <w:tcPr>
            <w:tcW w:w="3004" w:type="dxa"/>
            <w:tcBorders>
              <w:top w:val="outset" w:color="000000" w:sz="8"/>
              <w:left w:val="outset" w:color="000000" w:sz="8"/>
              <w:bottom w:val="outset" w:color="000000" w:sz="8"/>
              <w:right w:val="outset" w:color="000000" w:sz="8"/>
            </w:tcBorders>
            <w:vAlign w:val="center"/>
          </w:tcPr>
          <w:bookmarkStart w:name="12159" w:id="1755"/>
          <w:p>
            <w:pPr>
              <w:spacing w:after="0"/>
              <w:ind w:left="0"/>
              <w:jc w:val="center"/>
            </w:pPr>
            <w:r>
              <w:rPr>
                <w:rFonts w:ascii="Arial"/>
                <w:b w:val="false"/>
                <w:i w:val="false"/>
                <w:color w:val="000000"/>
                <w:sz w:val="15"/>
              </w:rPr>
              <w:t>Обсяг коштів, які пропонується залучити на виконання Програми 2</w:t>
            </w:r>
          </w:p>
          <w:bookmarkEnd w:id="1755"/>
        </w:tc>
        <w:tc>
          <w:tcPr>
            <w:tcW w:w="1551" w:type="dxa"/>
            <w:tcBorders>
              <w:top w:val="outset" w:color="000000" w:sz="8"/>
              <w:left w:val="outset" w:color="000000" w:sz="8"/>
              <w:bottom w:val="outset" w:color="000000" w:sz="8"/>
              <w:right w:val="outset" w:color="000000" w:sz="8"/>
            </w:tcBorders>
            <w:vAlign w:val="center"/>
          </w:tcPr>
          <w:bookmarkStart w:name="12160" w:id="1756"/>
          <w:p>
            <w:pPr>
              <w:spacing w:after="0"/>
              <w:ind w:left="0"/>
              <w:jc w:val="center"/>
            </w:pPr>
            <w:r>
              <w:rPr>
                <w:rFonts w:ascii="Arial"/>
                <w:b w:val="false"/>
                <w:i w:val="false"/>
                <w:color w:val="000000"/>
                <w:sz w:val="15"/>
              </w:rPr>
              <w:t>2019</w:t>
            </w:r>
          </w:p>
          <w:bookmarkEnd w:id="1756"/>
        </w:tc>
        <w:tc>
          <w:tcPr>
            <w:tcW w:w="1551" w:type="dxa"/>
            <w:tcBorders>
              <w:top w:val="outset" w:color="000000" w:sz="8"/>
              <w:left w:val="outset" w:color="000000" w:sz="8"/>
              <w:bottom w:val="outset" w:color="000000" w:sz="8"/>
              <w:right w:val="outset" w:color="000000" w:sz="8"/>
            </w:tcBorders>
            <w:vAlign w:val="center"/>
          </w:tcPr>
          <w:bookmarkStart w:name="12161" w:id="1757"/>
          <w:p>
            <w:pPr>
              <w:spacing w:after="0"/>
              <w:ind w:left="0"/>
              <w:jc w:val="center"/>
            </w:pPr>
            <w:r>
              <w:rPr>
                <w:rFonts w:ascii="Arial"/>
                <w:b w:val="false"/>
                <w:i w:val="false"/>
                <w:color w:val="000000"/>
                <w:sz w:val="15"/>
              </w:rPr>
              <w:t>2020</w:t>
            </w:r>
          </w:p>
          <w:bookmarkEnd w:id="1757"/>
        </w:tc>
        <w:tc>
          <w:tcPr>
            <w:tcW w:w="1550" w:type="dxa"/>
            <w:tcBorders>
              <w:top w:val="outset" w:color="000000" w:sz="8"/>
              <w:left w:val="outset" w:color="000000" w:sz="8"/>
              <w:bottom w:val="outset" w:color="000000" w:sz="8"/>
              <w:right w:val="outset" w:color="000000" w:sz="8"/>
            </w:tcBorders>
            <w:vAlign w:val="center"/>
          </w:tcPr>
          <w:bookmarkStart w:name="12162" w:id="1758"/>
          <w:p>
            <w:pPr>
              <w:spacing w:after="0"/>
              <w:ind w:left="0"/>
              <w:jc w:val="center"/>
            </w:pPr>
            <w:r>
              <w:rPr>
                <w:rFonts w:ascii="Arial"/>
                <w:b w:val="false"/>
                <w:i w:val="false"/>
                <w:color w:val="000000"/>
                <w:sz w:val="15"/>
              </w:rPr>
              <w:t>2021</w:t>
            </w:r>
          </w:p>
          <w:bookmarkEnd w:id="1758"/>
        </w:tc>
        <w:tc>
          <w:tcPr>
            <w:tcW w:w="2034" w:type="dxa"/>
            <w:tcBorders>
              <w:top w:val="outset" w:color="000000" w:sz="8"/>
              <w:left w:val="outset" w:color="000000" w:sz="8"/>
              <w:bottom w:val="outset" w:color="000000" w:sz="8"/>
              <w:right w:val="outset" w:color="000000" w:sz="8"/>
            </w:tcBorders>
            <w:vAlign w:val="center"/>
          </w:tcPr>
          <w:bookmarkStart w:name="12163" w:id="1759"/>
          <w:p>
            <w:pPr>
              <w:spacing w:after="0"/>
              <w:ind w:left="0"/>
              <w:jc w:val="center"/>
            </w:pPr>
            <w:r>
              <w:rPr>
                <w:rFonts w:ascii="Arial"/>
                <w:b w:val="false"/>
                <w:i w:val="false"/>
                <w:color w:val="000000"/>
                <w:sz w:val="15"/>
              </w:rPr>
              <w:t>Всього</w:t>
            </w:r>
          </w:p>
          <w:bookmarkEnd w:id="1759"/>
        </w:tc>
      </w:tr>
      <w:tr>
        <w:trPr>
          <w:trHeight w:val="45" w:hRule="atLeast"/>
        </w:trPr>
        <w:tc>
          <w:tcPr>
            <w:tcW w:w="3004" w:type="dxa"/>
            <w:tcBorders>
              <w:top w:val="outset" w:color="000000" w:sz="8"/>
              <w:left w:val="outset" w:color="000000" w:sz="8"/>
              <w:bottom w:val="outset" w:color="000000" w:sz="8"/>
              <w:right w:val="outset" w:color="000000" w:sz="8"/>
            </w:tcBorders>
            <w:vAlign w:val="center"/>
          </w:tcPr>
          <w:bookmarkStart w:name="12164" w:id="1760"/>
          <w:p>
            <w:pPr>
              <w:spacing w:after="0"/>
              <w:ind w:left="0"/>
              <w:jc w:val="left"/>
            </w:pPr>
            <w:r>
              <w:rPr>
                <w:rFonts w:ascii="Arial"/>
                <w:b w:val="false"/>
                <w:i w:val="false"/>
                <w:color w:val="000000"/>
                <w:sz w:val="15"/>
              </w:rPr>
              <w:t>Обсяг ресурсів, усього, у тому числі:</w:t>
            </w:r>
          </w:p>
          <w:bookmarkEnd w:id="1760"/>
        </w:tc>
        <w:tc>
          <w:tcPr>
            <w:tcW w:w="1551" w:type="dxa"/>
            <w:tcBorders>
              <w:top w:val="outset" w:color="000000" w:sz="8"/>
              <w:left w:val="outset" w:color="000000" w:sz="8"/>
              <w:bottom w:val="outset" w:color="000000" w:sz="8"/>
              <w:right w:val="outset" w:color="000000" w:sz="8"/>
            </w:tcBorders>
            <w:vAlign w:val="center"/>
          </w:tcPr>
          <w:bookmarkStart w:name="12165" w:id="1761"/>
          <w:p>
            <w:pPr>
              <w:spacing w:after="0"/>
              <w:ind w:left="0"/>
              <w:jc w:val="center"/>
            </w:pPr>
            <w:r>
              <w:rPr>
                <w:rFonts w:ascii="Arial"/>
                <w:b w:val="false"/>
                <w:i w:val="false"/>
                <w:color w:val="000000"/>
                <w:sz w:val="15"/>
              </w:rPr>
              <w:t>1965575,590</w:t>
            </w:r>
          </w:p>
          <w:bookmarkEnd w:id="1761"/>
        </w:tc>
        <w:tc>
          <w:tcPr>
            <w:tcW w:w="1551" w:type="dxa"/>
            <w:tcBorders>
              <w:top w:val="outset" w:color="000000" w:sz="8"/>
              <w:left w:val="outset" w:color="000000" w:sz="8"/>
              <w:bottom w:val="outset" w:color="000000" w:sz="8"/>
              <w:right w:val="outset" w:color="000000" w:sz="8"/>
            </w:tcBorders>
            <w:vAlign w:val="center"/>
          </w:tcPr>
          <w:bookmarkStart w:name="12166" w:id="1762"/>
          <w:p>
            <w:pPr>
              <w:spacing w:after="0"/>
              <w:ind w:left="0"/>
              <w:jc w:val="center"/>
            </w:pPr>
            <w:r>
              <w:rPr>
                <w:rFonts w:ascii="Arial"/>
                <w:b w:val="false"/>
                <w:i w:val="false"/>
                <w:color w:val="000000"/>
                <w:sz w:val="15"/>
              </w:rPr>
              <w:t>2177939,459</w:t>
            </w:r>
          </w:p>
          <w:bookmarkEnd w:id="1762"/>
        </w:tc>
        <w:tc>
          <w:tcPr>
            <w:tcW w:w="1550" w:type="dxa"/>
            <w:tcBorders>
              <w:top w:val="outset" w:color="000000" w:sz="8"/>
              <w:left w:val="outset" w:color="000000" w:sz="8"/>
              <w:bottom w:val="outset" w:color="000000" w:sz="8"/>
              <w:right w:val="outset" w:color="000000" w:sz="8"/>
            </w:tcBorders>
            <w:vAlign w:val="center"/>
          </w:tcPr>
          <w:bookmarkStart w:name="12167" w:id="1763"/>
          <w:p>
            <w:pPr>
              <w:spacing w:after="0"/>
              <w:ind w:left="0"/>
              <w:jc w:val="center"/>
            </w:pPr>
            <w:r>
              <w:rPr>
                <w:rFonts w:ascii="Arial"/>
                <w:b w:val="false"/>
                <w:i w:val="false"/>
                <w:color w:val="000000"/>
                <w:sz w:val="15"/>
              </w:rPr>
              <w:t>2254713,750</w:t>
            </w:r>
          </w:p>
          <w:bookmarkEnd w:id="1763"/>
        </w:tc>
        <w:tc>
          <w:tcPr>
            <w:tcW w:w="2034" w:type="dxa"/>
            <w:tcBorders>
              <w:top w:val="outset" w:color="000000" w:sz="8"/>
              <w:left w:val="outset" w:color="000000" w:sz="8"/>
              <w:bottom w:val="outset" w:color="000000" w:sz="8"/>
              <w:right w:val="outset" w:color="000000" w:sz="8"/>
            </w:tcBorders>
            <w:vAlign w:val="center"/>
          </w:tcPr>
          <w:bookmarkStart w:name="12168" w:id="1764"/>
          <w:p>
            <w:pPr>
              <w:spacing w:after="0"/>
              <w:ind w:left="0"/>
              <w:jc w:val="center"/>
            </w:pPr>
            <w:r>
              <w:rPr>
                <w:rFonts w:ascii="Arial"/>
                <w:b w:val="false"/>
                <w:i w:val="false"/>
                <w:color w:val="000000"/>
                <w:sz w:val="15"/>
              </w:rPr>
              <w:t>6398228,799</w:t>
            </w:r>
          </w:p>
          <w:bookmarkEnd w:id="1764"/>
        </w:tc>
      </w:tr>
      <w:tr>
        <w:trPr>
          <w:trHeight w:val="45" w:hRule="atLeast"/>
        </w:trPr>
        <w:tc>
          <w:tcPr>
            <w:tcW w:w="3004" w:type="dxa"/>
            <w:tcBorders>
              <w:top w:val="outset" w:color="000000" w:sz="8"/>
              <w:left w:val="outset" w:color="000000" w:sz="8"/>
              <w:bottom w:val="outset" w:color="000000" w:sz="8"/>
              <w:right w:val="outset" w:color="000000" w:sz="8"/>
            </w:tcBorders>
            <w:vAlign w:val="center"/>
          </w:tcPr>
          <w:bookmarkStart w:name="12169" w:id="1765"/>
          <w:p>
            <w:pPr>
              <w:spacing w:after="0"/>
              <w:ind w:left="0"/>
              <w:jc w:val="left"/>
            </w:pPr>
            <w:r>
              <w:rPr>
                <w:rFonts w:ascii="Arial"/>
                <w:b w:val="false"/>
                <w:i w:val="false"/>
                <w:color w:val="000000"/>
                <w:sz w:val="15"/>
              </w:rPr>
              <w:t>Бюджет міста Києва</w:t>
            </w:r>
          </w:p>
          <w:bookmarkEnd w:id="1765"/>
        </w:tc>
        <w:tc>
          <w:tcPr>
            <w:tcW w:w="1551" w:type="dxa"/>
            <w:tcBorders>
              <w:top w:val="outset" w:color="000000" w:sz="8"/>
              <w:left w:val="outset" w:color="000000" w:sz="8"/>
              <w:bottom w:val="outset" w:color="000000" w:sz="8"/>
              <w:right w:val="outset" w:color="000000" w:sz="8"/>
            </w:tcBorders>
            <w:vAlign w:val="center"/>
          </w:tcPr>
          <w:bookmarkStart w:name="12170" w:id="1766"/>
          <w:p>
            <w:pPr>
              <w:spacing w:after="0"/>
              <w:ind w:left="0"/>
              <w:jc w:val="center"/>
            </w:pPr>
            <w:r>
              <w:rPr>
                <w:rFonts w:ascii="Arial"/>
                <w:b w:val="false"/>
                <w:i w:val="false"/>
                <w:color w:val="000000"/>
                <w:sz w:val="15"/>
              </w:rPr>
              <w:t>1818897,59</w:t>
            </w:r>
          </w:p>
          <w:bookmarkEnd w:id="1766"/>
        </w:tc>
        <w:tc>
          <w:tcPr>
            <w:tcW w:w="1551" w:type="dxa"/>
            <w:tcBorders>
              <w:top w:val="outset" w:color="000000" w:sz="8"/>
              <w:left w:val="outset" w:color="000000" w:sz="8"/>
              <w:bottom w:val="outset" w:color="000000" w:sz="8"/>
              <w:right w:val="outset" w:color="000000" w:sz="8"/>
            </w:tcBorders>
            <w:vAlign w:val="center"/>
          </w:tcPr>
          <w:bookmarkStart w:name="12171" w:id="1767"/>
          <w:p>
            <w:pPr>
              <w:spacing w:after="0"/>
              <w:ind w:left="0"/>
              <w:jc w:val="center"/>
            </w:pPr>
            <w:r>
              <w:rPr>
                <w:rFonts w:ascii="Arial"/>
                <w:b w:val="false"/>
                <w:i w:val="false"/>
                <w:color w:val="000000"/>
                <w:sz w:val="15"/>
              </w:rPr>
              <w:t>2023797,959</w:t>
            </w:r>
          </w:p>
          <w:bookmarkEnd w:id="1767"/>
        </w:tc>
        <w:tc>
          <w:tcPr>
            <w:tcW w:w="1550" w:type="dxa"/>
            <w:tcBorders>
              <w:top w:val="outset" w:color="000000" w:sz="8"/>
              <w:left w:val="outset" w:color="000000" w:sz="8"/>
              <w:bottom w:val="outset" w:color="000000" w:sz="8"/>
              <w:right w:val="outset" w:color="000000" w:sz="8"/>
            </w:tcBorders>
            <w:vAlign w:val="center"/>
          </w:tcPr>
          <w:bookmarkStart w:name="12172" w:id="1768"/>
          <w:p>
            <w:pPr>
              <w:spacing w:after="0"/>
              <w:ind w:left="0"/>
              <w:jc w:val="center"/>
            </w:pPr>
            <w:r>
              <w:rPr>
                <w:rFonts w:ascii="Arial"/>
                <w:b w:val="false"/>
                <w:i w:val="false"/>
                <w:color w:val="000000"/>
                <w:sz w:val="15"/>
              </w:rPr>
              <w:t>2092912,630</w:t>
            </w:r>
          </w:p>
          <w:bookmarkEnd w:id="1768"/>
        </w:tc>
        <w:tc>
          <w:tcPr>
            <w:tcW w:w="2034" w:type="dxa"/>
            <w:tcBorders>
              <w:top w:val="outset" w:color="000000" w:sz="8"/>
              <w:left w:val="outset" w:color="000000" w:sz="8"/>
              <w:bottom w:val="outset" w:color="000000" w:sz="8"/>
              <w:right w:val="outset" w:color="000000" w:sz="8"/>
            </w:tcBorders>
            <w:vAlign w:val="center"/>
          </w:tcPr>
          <w:bookmarkStart w:name="12173" w:id="1769"/>
          <w:p>
            <w:pPr>
              <w:spacing w:after="0"/>
              <w:ind w:left="0"/>
              <w:jc w:val="center"/>
            </w:pPr>
            <w:r>
              <w:rPr>
                <w:rFonts w:ascii="Arial"/>
                <w:b w:val="false"/>
                <w:i w:val="false"/>
                <w:color w:val="000000"/>
                <w:sz w:val="15"/>
              </w:rPr>
              <w:t>5935608,179</w:t>
            </w:r>
          </w:p>
          <w:bookmarkEnd w:id="1769"/>
        </w:tc>
      </w:tr>
      <w:tr>
        <w:trPr>
          <w:trHeight w:val="45" w:hRule="atLeast"/>
        </w:trPr>
        <w:tc>
          <w:tcPr>
            <w:tcW w:w="3004" w:type="dxa"/>
            <w:tcBorders>
              <w:top w:val="outset" w:color="000000" w:sz="8"/>
              <w:left w:val="outset" w:color="000000" w:sz="8"/>
              <w:bottom w:val="outset" w:color="000000" w:sz="8"/>
              <w:right w:val="outset" w:color="000000" w:sz="8"/>
            </w:tcBorders>
            <w:vAlign w:val="center"/>
          </w:tcPr>
          <w:bookmarkStart w:name="12174" w:id="1770"/>
          <w:p>
            <w:pPr>
              <w:spacing w:after="0"/>
              <w:ind w:left="0"/>
              <w:jc w:val="left"/>
            </w:pPr>
            <w:r>
              <w:rPr>
                <w:rFonts w:ascii="Arial"/>
                <w:b w:val="false"/>
                <w:i w:val="false"/>
                <w:color w:val="000000"/>
                <w:sz w:val="15"/>
              </w:rPr>
              <w:t>Власні кошти</w:t>
            </w:r>
          </w:p>
          <w:bookmarkEnd w:id="1770"/>
        </w:tc>
        <w:tc>
          <w:tcPr>
            <w:tcW w:w="1551" w:type="dxa"/>
            <w:tcBorders>
              <w:top w:val="outset" w:color="000000" w:sz="8"/>
              <w:left w:val="outset" w:color="000000" w:sz="8"/>
              <w:bottom w:val="outset" w:color="000000" w:sz="8"/>
              <w:right w:val="outset" w:color="000000" w:sz="8"/>
            </w:tcBorders>
            <w:vAlign w:val="center"/>
          </w:tcPr>
          <w:bookmarkStart w:name="12175" w:id="1771"/>
          <w:p>
            <w:pPr>
              <w:spacing w:after="0"/>
              <w:ind w:left="0"/>
              <w:jc w:val="center"/>
            </w:pPr>
            <w:r>
              <w:rPr>
                <w:rFonts w:ascii="Arial"/>
                <w:b w:val="false"/>
                <w:i w:val="false"/>
                <w:color w:val="000000"/>
                <w:sz w:val="15"/>
              </w:rPr>
              <w:t>146678,000</w:t>
            </w:r>
          </w:p>
          <w:bookmarkEnd w:id="1771"/>
        </w:tc>
        <w:tc>
          <w:tcPr>
            <w:tcW w:w="1551" w:type="dxa"/>
            <w:tcBorders>
              <w:top w:val="outset" w:color="000000" w:sz="8"/>
              <w:left w:val="outset" w:color="000000" w:sz="8"/>
              <w:bottom w:val="outset" w:color="000000" w:sz="8"/>
              <w:right w:val="outset" w:color="000000" w:sz="8"/>
            </w:tcBorders>
            <w:vAlign w:val="center"/>
          </w:tcPr>
          <w:bookmarkStart w:name="12176" w:id="1772"/>
          <w:p>
            <w:pPr>
              <w:spacing w:after="0"/>
              <w:ind w:left="0"/>
              <w:jc w:val="center"/>
            </w:pPr>
            <w:r>
              <w:rPr>
                <w:rFonts w:ascii="Arial"/>
                <w:b w:val="false"/>
                <w:i w:val="false"/>
                <w:color w:val="000000"/>
                <w:sz w:val="15"/>
              </w:rPr>
              <w:t>154141,500</w:t>
            </w:r>
          </w:p>
          <w:bookmarkEnd w:id="1772"/>
        </w:tc>
        <w:tc>
          <w:tcPr>
            <w:tcW w:w="1550" w:type="dxa"/>
            <w:tcBorders>
              <w:top w:val="outset" w:color="000000" w:sz="8"/>
              <w:left w:val="outset" w:color="000000" w:sz="8"/>
              <w:bottom w:val="outset" w:color="000000" w:sz="8"/>
              <w:right w:val="outset" w:color="000000" w:sz="8"/>
            </w:tcBorders>
            <w:vAlign w:val="center"/>
          </w:tcPr>
          <w:bookmarkStart w:name="12177" w:id="1773"/>
          <w:p>
            <w:pPr>
              <w:spacing w:after="0"/>
              <w:ind w:left="0"/>
              <w:jc w:val="center"/>
            </w:pPr>
            <w:r>
              <w:rPr>
                <w:rFonts w:ascii="Arial"/>
                <w:b w:val="false"/>
                <w:i w:val="false"/>
                <w:color w:val="000000"/>
                <w:sz w:val="15"/>
              </w:rPr>
              <w:t>161801,120</w:t>
            </w:r>
          </w:p>
          <w:bookmarkEnd w:id="1773"/>
        </w:tc>
        <w:tc>
          <w:tcPr>
            <w:tcW w:w="2034" w:type="dxa"/>
            <w:tcBorders>
              <w:top w:val="outset" w:color="000000" w:sz="8"/>
              <w:left w:val="outset" w:color="000000" w:sz="8"/>
              <w:bottom w:val="outset" w:color="000000" w:sz="8"/>
              <w:right w:val="outset" w:color="000000" w:sz="8"/>
            </w:tcBorders>
            <w:vAlign w:val="center"/>
          </w:tcPr>
          <w:bookmarkStart w:name="12178" w:id="1774"/>
          <w:p>
            <w:pPr>
              <w:spacing w:after="0"/>
              <w:ind w:left="0"/>
              <w:jc w:val="center"/>
            </w:pPr>
            <w:r>
              <w:rPr>
                <w:rFonts w:ascii="Arial"/>
                <w:b w:val="false"/>
                <w:i w:val="false"/>
                <w:color w:val="000000"/>
                <w:sz w:val="15"/>
              </w:rPr>
              <w:t>462620,620</w:t>
            </w:r>
          </w:p>
          <w:bookmarkEnd w:id="1774"/>
        </w:tc>
      </w:tr>
    </w:tbl>
    <w:p>
      <w:pPr>
        <w:spacing/>
        <w:ind w:left="0"/>
        <w:jc w:val="left"/>
      </w:pPr>
      <w:r>
        <w:br/>
      </w:r>
    </w:p>
    <w:bookmarkStart w:name="12179" w:id="1775"/>
    <w:p>
      <w:pPr>
        <w:spacing w:after="0"/>
        <w:ind w:firstLine="240"/>
        <w:jc w:val="left"/>
      </w:pPr>
      <w:r>
        <w:rPr>
          <w:rFonts w:ascii="Arial"/>
          <w:b w:val="false"/>
          <w:i w:val="false"/>
          <w:color w:val="000000"/>
          <w:sz w:val="18"/>
        </w:rPr>
        <w:t>Строки виконання Київської міської цільової програми організації благоустрою зеленої зони та земель водного фонду з 01 січня 2019 року по 31 грудня 2021 року.</w:t>
      </w:r>
    </w:p>
    <w:bookmarkEnd w:id="1775"/>
    <w:bookmarkStart w:name="12180" w:id="1776"/>
    <w:p>
      <w:pPr>
        <w:pStyle w:val="Heading3"/>
        <w:spacing w:after="0"/>
        <w:ind w:left="0"/>
        <w:jc w:val="center"/>
      </w:pPr>
      <w:r>
        <w:rPr>
          <w:rFonts w:ascii="Arial"/>
          <w:color w:val="000000"/>
          <w:sz w:val="27"/>
        </w:rPr>
        <w:t>4. ПЕРЕЛІК ЗАВДАНЬ І ЗАХОДІВ ПРОГРАМИ 2 ТА РЕЗУЛЬТАТИВНІ ПОКАЗНИКИ ПРОГРАМИ</w:t>
      </w:r>
    </w:p>
    <w:bookmarkEnd w:id="1776"/>
    <w:bookmarkStart w:name="12181" w:id="1777"/>
    <w:p>
      <w:pPr>
        <w:spacing w:after="0"/>
        <w:ind w:firstLine="240"/>
        <w:jc w:val="left"/>
      </w:pPr>
      <w:r>
        <w:rPr>
          <w:rFonts w:ascii="Arial"/>
          <w:b w:val="false"/>
          <w:i w:val="false"/>
          <w:color w:val="000000"/>
          <w:sz w:val="18"/>
        </w:rPr>
        <w:t xml:space="preserve">Напрями та пріоритетні завдання визначені відповідно до положень Стратегії сталого розвитку "Україна - 2020", схваленої </w:t>
      </w:r>
      <w:r>
        <w:rPr>
          <w:rFonts w:ascii="Arial"/>
          <w:b w:val="false"/>
          <w:i w:val="false"/>
          <w:color w:val="000000"/>
          <w:sz w:val="18"/>
        </w:rPr>
        <w:t>Указом Президента України від 12 січня 2015 року N 5/2015</w:t>
      </w:r>
      <w:r>
        <w:rPr>
          <w:rFonts w:ascii="Arial"/>
          <w:b w:val="false"/>
          <w:i w:val="false"/>
          <w:color w:val="000000"/>
          <w:sz w:val="18"/>
        </w:rPr>
        <w:t xml:space="preserve">, </w:t>
      </w:r>
      <w:r>
        <w:rPr>
          <w:rFonts w:ascii="Arial"/>
          <w:b w:val="false"/>
          <w:i w:val="false"/>
          <w:color w:val="000000"/>
          <w:sz w:val="18"/>
        </w:rPr>
        <w:t>Стратегії розвитку міста Києва до 2025 року</w:t>
      </w:r>
      <w:r>
        <w:rPr>
          <w:rFonts w:ascii="Arial"/>
          <w:b w:val="false"/>
          <w:i w:val="false"/>
          <w:color w:val="000000"/>
          <w:sz w:val="18"/>
        </w:rPr>
        <w:t xml:space="preserve">, затвердженої </w:t>
      </w:r>
      <w:r>
        <w:rPr>
          <w:rFonts w:ascii="Arial"/>
          <w:b w:val="false"/>
          <w:i w:val="false"/>
          <w:color w:val="000000"/>
          <w:sz w:val="18"/>
        </w:rPr>
        <w:t>рішенням Київської міської ради від 15 грудня 2011 року N 824/7060</w:t>
      </w:r>
      <w:r>
        <w:rPr>
          <w:rFonts w:ascii="Arial"/>
          <w:b w:val="false"/>
          <w:i w:val="false"/>
          <w:color w:val="000000"/>
          <w:sz w:val="18"/>
        </w:rPr>
        <w:t xml:space="preserve"> (в редакції </w:t>
      </w:r>
      <w:r>
        <w:rPr>
          <w:rFonts w:ascii="Arial"/>
          <w:b w:val="false"/>
          <w:i w:val="false"/>
          <w:color w:val="000000"/>
          <w:sz w:val="18"/>
        </w:rPr>
        <w:t>рішення Київської міської ради від 06 липня 2017 року N 724/2886</w:t>
      </w:r>
      <w:r>
        <w:rPr>
          <w:rFonts w:ascii="Arial"/>
          <w:b w:val="false"/>
          <w:i w:val="false"/>
          <w:color w:val="000000"/>
          <w:sz w:val="18"/>
        </w:rPr>
        <w:t>), викладені в таблиці 14.</w:t>
      </w:r>
    </w:p>
    <w:bookmarkEnd w:id="1777"/>
    <w:bookmarkStart w:name="12182" w:id="1778"/>
    <w:p>
      <w:pPr>
        <w:spacing w:after="0"/>
        <w:ind w:left="0"/>
        <w:jc w:val="center"/>
      </w:pPr>
      <w:r>
        <w:rPr>
          <w:rFonts w:ascii="Arial"/>
          <w:b/>
          <w:i w:val="false"/>
          <w:color w:val="000000"/>
          <w:sz w:val="18"/>
        </w:rPr>
        <w:t>Завдання 1. Охорона та раціональне використання природного середовища</w:t>
      </w:r>
    </w:p>
    <w:bookmarkEnd w:id="1778"/>
    <w:bookmarkStart w:name="12183" w:id="1779"/>
    <w:p>
      <w:pPr>
        <w:spacing w:after="0"/>
        <w:ind w:firstLine="240"/>
        <w:jc w:val="left"/>
      </w:pPr>
      <w:r>
        <w:rPr>
          <w:rFonts w:ascii="Arial"/>
          <w:b w:val="false"/>
          <w:i w:val="false"/>
          <w:color w:val="000000"/>
          <w:sz w:val="18"/>
        </w:rPr>
        <w:t>Пріоритетним завданням зазначеного напряму є:</w:t>
      </w:r>
    </w:p>
    <w:bookmarkEnd w:id="1779"/>
    <w:bookmarkStart w:name="12184" w:id="1780"/>
    <w:p>
      <w:pPr>
        <w:spacing w:after="0"/>
        <w:ind w:firstLine="240"/>
        <w:jc w:val="left"/>
      </w:pPr>
      <w:r>
        <w:rPr>
          <w:rFonts w:ascii="Arial"/>
          <w:b w:val="false"/>
          <w:i w:val="false"/>
          <w:color w:val="000000"/>
          <w:sz w:val="18"/>
        </w:rPr>
        <w:t>- утримання території міських пляжів, зон відпочинку біля води та водних об'єктів у м. Києві, в тому числі, забезпечення належного санітарно-епідеміологічного стану пляжів та зон відпочинку біля води у м. Києві, створення інфраструктури пляжів та зон відпочинку біля води м. Києва;</w:t>
      </w:r>
    </w:p>
    <w:bookmarkEnd w:id="1780"/>
    <w:bookmarkStart w:name="12185" w:id="1781"/>
    <w:p>
      <w:pPr>
        <w:spacing w:after="0"/>
        <w:ind w:firstLine="240"/>
        <w:jc w:val="left"/>
      </w:pPr>
      <w:r>
        <w:rPr>
          <w:rFonts w:ascii="Arial"/>
          <w:b w:val="false"/>
          <w:i w:val="false"/>
          <w:color w:val="000000"/>
          <w:sz w:val="18"/>
        </w:rPr>
        <w:t>- придбання спеціалізованої техніки, обладнання для утримання та обслуговування земель водного фонду м. Києва;</w:t>
      </w:r>
    </w:p>
    <w:bookmarkEnd w:id="1781"/>
    <w:bookmarkStart w:name="12186" w:id="1782"/>
    <w:p>
      <w:pPr>
        <w:spacing w:after="0"/>
        <w:ind w:firstLine="240"/>
        <w:jc w:val="left"/>
      </w:pPr>
      <w:r>
        <w:rPr>
          <w:rFonts w:ascii="Arial"/>
          <w:b w:val="false"/>
          <w:i w:val="false"/>
          <w:color w:val="000000"/>
          <w:sz w:val="18"/>
        </w:rPr>
        <w:t>- проведення санітарно-бактеріологічних досліджень якості води у водоймах м. Києва експрес-методом;</w:t>
      </w:r>
    </w:p>
    <w:bookmarkEnd w:id="1782"/>
    <w:bookmarkStart w:name="12187" w:id="1783"/>
    <w:p>
      <w:pPr>
        <w:spacing w:after="0"/>
        <w:ind w:firstLine="240"/>
        <w:jc w:val="left"/>
      </w:pPr>
      <w:r>
        <w:rPr>
          <w:rFonts w:ascii="Arial"/>
          <w:b w:val="false"/>
          <w:i w:val="false"/>
          <w:color w:val="000000"/>
          <w:sz w:val="18"/>
        </w:rPr>
        <w:t>- заміна зношених та морально застарілих виробничих приміщень на сучасні модульні конструкції;</w:t>
      </w:r>
    </w:p>
    <w:bookmarkEnd w:id="1783"/>
    <w:bookmarkStart w:name="12188" w:id="1784"/>
    <w:p>
      <w:pPr>
        <w:spacing w:after="0"/>
        <w:ind w:firstLine="240"/>
        <w:jc w:val="left"/>
      </w:pPr>
      <w:r>
        <w:rPr>
          <w:rFonts w:ascii="Arial"/>
          <w:b w:val="false"/>
          <w:i w:val="false"/>
          <w:color w:val="000000"/>
          <w:sz w:val="18"/>
        </w:rPr>
        <w:t>- придбання та встановлення модульних туалетів (санітарних контейнерів із ізольованою ємністю під контейнери) на пляжах та зонах відпочинку;</w:t>
      </w:r>
    </w:p>
    <w:bookmarkEnd w:id="1784"/>
    <w:bookmarkStart w:name="12189" w:id="1785"/>
    <w:p>
      <w:pPr>
        <w:spacing w:after="0"/>
        <w:ind w:firstLine="240"/>
        <w:jc w:val="left"/>
      </w:pPr>
      <w:r>
        <w:rPr>
          <w:rFonts w:ascii="Arial"/>
          <w:b w:val="false"/>
          <w:i w:val="false"/>
          <w:color w:val="000000"/>
          <w:sz w:val="18"/>
        </w:rPr>
        <w:t>- утримання та обслуговування громадських вбиралень;</w:t>
      </w:r>
    </w:p>
    <w:bookmarkEnd w:id="1785"/>
    <w:bookmarkStart w:name="12190" w:id="1786"/>
    <w:p>
      <w:pPr>
        <w:spacing w:after="0"/>
        <w:ind w:firstLine="240"/>
        <w:jc w:val="left"/>
      </w:pPr>
      <w:r>
        <w:rPr>
          <w:rFonts w:ascii="Arial"/>
          <w:b w:val="false"/>
          <w:i w:val="false"/>
          <w:color w:val="000000"/>
          <w:sz w:val="18"/>
        </w:rPr>
        <w:t>- будівництво, реконструкція, благоустрій очисних та захисних споруд;</w:t>
      </w:r>
    </w:p>
    <w:bookmarkEnd w:id="1786"/>
    <w:bookmarkStart w:name="12191" w:id="1787"/>
    <w:p>
      <w:pPr>
        <w:spacing w:after="0"/>
        <w:ind w:firstLine="240"/>
        <w:jc w:val="left"/>
      </w:pPr>
      <w:r>
        <w:rPr>
          <w:rFonts w:ascii="Arial"/>
          <w:b w:val="false"/>
          <w:i w:val="false"/>
          <w:color w:val="000000"/>
          <w:sz w:val="18"/>
        </w:rPr>
        <w:t>- капітальний ремонт елементів благоустрою на зонах відпочинку на водних об'єктах м. Києва, розчистка водойм;</w:t>
      </w:r>
    </w:p>
    <w:bookmarkEnd w:id="1787"/>
    <w:bookmarkStart w:name="12192" w:id="1788"/>
    <w:p>
      <w:pPr>
        <w:spacing w:after="0"/>
        <w:ind w:firstLine="240"/>
        <w:jc w:val="left"/>
      </w:pPr>
      <w:r>
        <w:rPr>
          <w:rFonts w:ascii="Arial"/>
          <w:b w:val="false"/>
          <w:i w:val="false"/>
          <w:color w:val="000000"/>
          <w:sz w:val="18"/>
        </w:rPr>
        <w:t>- утримання та експлуатація очисних споруд, насосних станцій, закріплених за КП "Плесо";</w:t>
      </w:r>
    </w:p>
    <w:bookmarkEnd w:id="1788"/>
    <w:bookmarkStart w:name="12193" w:id="1789"/>
    <w:p>
      <w:pPr>
        <w:spacing w:after="0"/>
        <w:ind w:firstLine="240"/>
        <w:jc w:val="left"/>
      </w:pPr>
      <w:r>
        <w:rPr>
          <w:rFonts w:ascii="Arial"/>
          <w:b w:val="false"/>
          <w:i w:val="false"/>
          <w:color w:val="000000"/>
          <w:sz w:val="18"/>
        </w:rPr>
        <w:t>- створення умов безпечного відпочинку людей на водних об'єктах м. Києва;</w:t>
      </w:r>
    </w:p>
    <w:bookmarkEnd w:id="1789"/>
    <w:bookmarkStart w:name="12194" w:id="1790"/>
    <w:p>
      <w:pPr>
        <w:spacing w:after="0"/>
        <w:ind w:firstLine="240"/>
        <w:jc w:val="left"/>
      </w:pPr>
      <w:r>
        <w:rPr>
          <w:rFonts w:ascii="Arial"/>
          <w:b w:val="false"/>
          <w:i w:val="false"/>
          <w:color w:val="000000"/>
          <w:sz w:val="18"/>
        </w:rPr>
        <w:t>- регулювання рівня води на водоймах;</w:t>
      </w:r>
    </w:p>
    <w:bookmarkEnd w:id="1790"/>
    <w:bookmarkStart w:name="12195" w:id="1791"/>
    <w:p>
      <w:pPr>
        <w:spacing w:after="0"/>
        <w:ind w:firstLine="240"/>
        <w:jc w:val="left"/>
      </w:pPr>
      <w:r>
        <w:rPr>
          <w:rFonts w:ascii="Arial"/>
          <w:b w:val="false"/>
          <w:i w:val="false"/>
          <w:color w:val="000000"/>
          <w:sz w:val="18"/>
        </w:rPr>
        <w:t>- утримання парків, скверів, бульварів, вуличних насаджень та інших впорядкованих зелених насаджень загального користування;</w:t>
      </w:r>
    </w:p>
    <w:bookmarkEnd w:id="1791"/>
    <w:bookmarkStart w:name="12196" w:id="1792"/>
    <w:p>
      <w:pPr>
        <w:spacing w:after="0"/>
        <w:ind w:firstLine="240"/>
        <w:jc w:val="left"/>
      </w:pPr>
      <w:r>
        <w:rPr>
          <w:rFonts w:ascii="Arial"/>
          <w:b w:val="false"/>
          <w:i w:val="false"/>
          <w:color w:val="000000"/>
          <w:sz w:val="18"/>
        </w:rPr>
        <w:t>- оновлення лісів, проведення санітарно-оздоровчих рубок та їх захист від пожеж;</w:t>
      </w:r>
    </w:p>
    <w:bookmarkEnd w:id="1792"/>
    <w:bookmarkStart w:name="12197" w:id="1793"/>
    <w:p>
      <w:pPr>
        <w:spacing w:after="0"/>
        <w:ind w:firstLine="240"/>
        <w:jc w:val="left"/>
      </w:pPr>
      <w:r>
        <w:rPr>
          <w:rFonts w:ascii="Arial"/>
          <w:b w:val="false"/>
          <w:i w:val="false"/>
          <w:color w:val="000000"/>
          <w:sz w:val="18"/>
        </w:rPr>
        <w:t>- забезпечення організації, координації та контролю діяльності підприємств зеленого господарства міста;</w:t>
      </w:r>
    </w:p>
    <w:bookmarkEnd w:id="1793"/>
    <w:bookmarkStart w:name="12198" w:id="1794"/>
    <w:p>
      <w:pPr>
        <w:spacing w:after="0"/>
        <w:ind w:firstLine="240"/>
        <w:jc w:val="left"/>
      </w:pPr>
      <w:r>
        <w:rPr>
          <w:rFonts w:ascii="Arial"/>
          <w:b w:val="false"/>
          <w:i w:val="false"/>
          <w:color w:val="000000"/>
          <w:sz w:val="18"/>
        </w:rPr>
        <w:t>- забезпечення догляду за територією зеленого господарства міста та міських лісів;</w:t>
      </w:r>
    </w:p>
    <w:bookmarkEnd w:id="1794"/>
    <w:bookmarkStart w:name="12199" w:id="1795"/>
    <w:p>
      <w:pPr>
        <w:spacing w:after="0"/>
        <w:ind w:firstLine="240"/>
        <w:jc w:val="left"/>
      </w:pPr>
      <w:r>
        <w:rPr>
          <w:rFonts w:ascii="Arial"/>
          <w:b w:val="false"/>
          <w:i w:val="false"/>
          <w:color w:val="000000"/>
          <w:sz w:val="18"/>
        </w:rPr>
        <w:t>- забезпечення догляду за територією міських лісів;</w:t>
      </w:r>
    </w:p>
    <w:bookmarkEnd w:id="1795"/>
    <w:bookmarkStart w:name="12200" w:id="1796"/>
    <w:p>
      <w:pPr>
        <w:spacing w:after="0"/>
        <w:ind w:firstLine="240"/>
        <w:jc w:val="left"/>
      </w:pPr>
      <w:r>
        <w:rPr>
          <w:rFonts w:ascii="Arial"/>
          <w:b w:val="false"/>
          <w:i w:val="false"/>
          <w:color w:val="000000"/>
          <w:sz w:val="18"/>
        </w:rPr>
        <w:t>- розробка концепції розвитку зеленої зони міста Києва на 2020 - 2030 роки;</w:t>
      </w:r>
    </w:p>
    <w:bookmarkEnd w:id="1796"/>
    <w:bookmarkStart w:name="12201" w:id="1797"/>
    <w:p>
      <w:pPr>
        <w:spacing w:after="0"/>
        <w:ind w:firstLine="240"/>
        <w:jc w:val="left"/>
      </w:pPr>
      <w:r>
        <w:rPr>
          <w:rFonts w:ascii="Arial"/>
          <w:b w:val="false"/>
          <w:i w:val="false"/>
          <w:color w:val="000000"/>
          <w:sz w:val="18"/>
        </w:rPr>
        <w:t>- розробка технічної документації із землеустрою щодо інвентаризації (відведення) земельних ділянок об'єктів благоустрою зеленого господарства;</w:t>
      </w:r>
    </w:p>
    <w:bookmarkEnd w:id="1797"/>
    <w:bookmarkStart w:name="12202" w:id="1798"/>
    <w:p>
      <w:pPr>
        <w:spacing w:after="0"/>
        <w:ind w:firstLine="240"/>
        <w:jc w:val="left"/>
      </w:pPr>
      <w:r>
        <w:rPr>
          <w:rFonts w:ascii="Arial"/>
          <w:b w:val="false"/>
          <w:i w:val="false"/>
          <w:color w:val="000000"/>
          <w:sz w:val="18"/>
        </w:rPr>
        <w:t>- обстеження зелених насаджень, санітарна обрізка пошкоджених дерев, видалення сухостійних та аварійних дерев;</w:t>
      </w:r>
    </w:p>
    <w:bookmarkEnd w:id="1798"/>
    <w:bookmarkStart w:name="12203" w:id="1799"/>
    <w:p>
      <w:pPr>
        <w:spacing w:after="0"/>
        <w:ind w:firstLine="240"/>
        <w:jc w:val="left"/>
      </w:pPr>
      <w:r>
        <w:rPr>
          <w:rFonts w:ascii="Arial"/>
          <w:b w:val="false"/>
          <w:i w:val="false"/>
          <w:color w:val="000000"/>
          <w:sz w:val="18"/>
        </w:rPr>
        <w:t>- забезпечення проведення заходів по боротьбі з шкідниками та паразитами в парках та скверах районів міста, пляжах та зонах відпочинку;</w:t>
      </w:r>
    </w:p>
    <w:bookmarkEnd w:id="1799"/>
    <w:bookmarkStart w:name="12204" w:id="1800"/>
    <w:p>
      <w:pPr>
        <w:spacing w:after="0"/>
        <w:ind w:firstLine="240"/>
        <w:jc w:val="left"/>
      </w:pPr>
      <w:r>
        <w:rPr>
          <w:rFonts w:ascii="Arial"/>
          <w:b w:val="false"/>
          <w:i w:val="false"/>
          <w:color w:val="000000"/>
          <w:sz w:val="18"/>
        </w:rPr>
        <w:t>- вирощування/дорощування саджанців дерев та чагарників з наступною безоплатною їх передачею КП УЗН м. Києва;</w:t>
      </w:r>
    </w:p>
    <w:bookmarkEnd w:id="1800"/>
    <w:bookmarkStart w:name="12205" w:id="1801"/>
    <w:p>
      <w:pPr>
        <w:spacing w:after="0"/>
        <w:ind w:firstLine="240"/>
        <w:jc w:val="left"/>
      </w:pPr>
      <w:r>
        <w:rPr>
          <w:rFonts w:ascii="Arial"/>
          <w:b w:val="false"/>
          <w:i w:val="false"/>
          <w:color w:val="000000"/>
          <w:sz w:val="18"/>
        </w:rPr>
        <w:t>- придбання спеціальної техніки та обладнання для благоустрою міста;</w:t>
      </w:r>
    </w:p>
    <w:bookmarkEnd w:id="1801"/>
    <w:bookmarkStart w:name="12206" w:id="1802"/>
    <w:p>
      <w:pPr>
        <w:spacing w:after="0"/>
        <w:ind w:firstLine="240"/>
        <w:jc w:val="left"/>
      </w:pPr>
      <w:r>
        <w:rPr>
          <w:rFonts w:ascii="Arial"/>
          <w:b w:val="false"/>
          <w:i w:val="false"/>
          <w:color w:val="000000"/>
          <w:sz w:val="18"/>
        </w:rPr>
        <w:t>- влаштування поливо-зрошувальної мережі на території міста Києва;</w:t>
      </w:r>
    </w:p>
    <w:bookmarkEnd w:id="1802"/>
    <w:bookmarkStart w:name="12207" w:id="1803"/>
    <w:p>
      <w:pPr>
        <w:spacing w:after="0"/>
        <w:ind w:firstLine="240"/>
        <w:jc w:val="left"/>
      </w:pPr>
      <w:r>
        <w:rPr>
          <w:rFonts w:ascii="Arial"/>
          <w:b w:val="false"/>
          <w:i w:val="false"/>
          <w:color w:val="000000"/>
          <w:sz w:val="18"/>
        </w:rPr>
        <w:t>- реконструкція, будівництво, капітальний ремонт парків, скверів, інших об'єктів зеленого господарства м. Києва;</w:t>
      </w:r>
    </w:p>
    <w:bookmarkEnd w:id="1803"/>
    <w:bookmarkStart w:name="12208" w:id="1804"/>
    <w:p>
      <w:pPr>
        <w:spacing w:after="0"/>
        <w:ind w:firstLine="240"/>
        <w:jc w:val="left"/>
      </w:pPr>
      <w:r>
        <w:rPr>
          <w:rFonts w:ascii="Arial"/>
          <w:b w:val="false"/>
          <w:i w:val="false"/>
          <w:color w:val="000000"/>
          <w:sz w:val="18"/>
        </w:rPr>
        <w:t>- придбання посадкового матеріалу;</w:t>
      </w:r>
    </w:p>
    <w:bookmarkEnd w:id="1804"/>
    <w:bookmarkStart w:name="12209" w:id="1805"/>
    <w:p>
      <w:pPr>
        <w:spacing w:after="0"/>
        <w:ind w:firstLine="240"/>
        <w:jc w:val="left"/>
      </w:pPr>
      <w:r>
        <w:rPr>
          <w:rFonts w:ascii="Arial"/>
          <w:b w:val="false"/>
          <w:i w:val="false"/>
          <w:color w:val="000000"/>
          <w:sz w:val="18"/>
        </w:rPr>
        <w:t>- забезпечення вивезення побутових відходів, що несанкціоновано створені на територіях міста;</w:t>
      </w:r>
    </w:p>
    <w:bookmarkEnd w:id="1805"/>
    <w:bookmarkStart w:name="12210" w:id="1806"/>
    <w:p>
      <w:pPr>
        <w:spacing w:after="0"/>
        <w:ind w:firstLine="240"/>
        <w:jc w:val="left"/>
      </w:pPr>
      <w:r>
        <w:rPr>
          <w:rFonts w:ascii="Arial"/>
          <w:b w:val="false"/>
          <w:i w:val="false"/>
          <w:color w:val="000000"/>
          <w:sz w:val="18"/>
        </w:rPr>
        <w:t>- спрощення порядку визначення територій зелених зон, закріплення меж міських лісів, лісопарків, буферних парків гідропарків і парків, а також недопущення їх забудови.</w:t>
      </w:r>
    </w:p>
    <w:bookmarkEnd w:id="1806"/>
    <w:bookmarkStart w:name="12211" w:id="1807"/>
    <w:p>
      <w:pPr>
        <w:spacing w:after="0"/>
        <w:ind w:left="0"/>
        <w:jc w:val="center"/>
      </w:pPr>
      <w:r>
        <w:rPr>
          <w:rFonts w:ascii="Arial"/>
          <w:b/>
          <w:i w:val="false"/>
          <w:color w:val="000000"/>
          <w:sz w:val="18"/>
        </w:rPr>
        <w:t>Завдання 2. Підвищення екологічної свідомості мешканців міста</w:t>
      </w:r>
    </w:p>
    <w:bookmarkEnd w:id="1807"/>
    <w:bookmarkStart w:name="12212" w:id="1808"/>
    <w:p>
      <w:pPr>
        <w:spacing w:after="0"/>
        <w:ind w:firstLine="240"/>
        <w:jc w:val="left"/>
      </w:pPr>
      <w:r>
        <w:rPr>
          <w:rFonts w:ascii="Arial"/>
          <w:b w:val="false"/>
          <w:i w:val="false"/>
          <w:color w:val="000000"/>
          <w:sz w:val="18"/>
        </w:rPr>
        <w:t>Пріоритетним завданням зазначеного напряму є:</w:t>
      </w:r>
    </w:p>
    <w:bookmarkEnd w:id="1808"/>
    <w:bookmarkStart w:name="12213" w:id="1809"/>
    <w:p>
      <w:pPr>
        <w:spacing w:after="0"/>
        <w:ind w:firstLine="240"/>
        <w:jc w:val="left"/>
      </w:pPr>
      <w:r>
        <w:rPr>
          <w:rFonts w:ascii="Arial"/>
          <w:b w:val="false"/>
          <w:i w:val="false"/>
          <w:color w:val="000000"/>
          <w:sz w:val="18"/>
        </w:rPr>
        <w:t>- просвітницька діяльність та заходи, направлені на інформування громади міста щодо стану навколишнього середовища міста;</w:t>
      </w:r>
    </w:p>
    <w:bookmarkEnd w:id="1809"/>
    <w:bookmarkStart w:name="12214" w:id="1810"/>
    <w:p>
      <w:pPr>
        <w:spacing w:after="0"/>
        <w:ind w:firstLine="240"/>
        <w:jc w:val="left"/>
      </w:pPr>
      <w:r>
        <w:rPr>
          <w:rFonts w:ascii="Arial"/>
          <w:b w:val="false"/>
          <w:i w:val="false"/>
          <w:color w:val="000000"/>
          <w:sz w:val="18"/>
        </w:rPr>
        <w:t>- підготовка та затвердження екологічного паспорта міста Києва.</w:t>
      </w:r>
    </w:p>
    <w:bookmarkEnd w:id="1810"/>
    <w:bookmarkStart w:name="12215" w:id="1811"/>
    <w:p>
      <w:pPr>
        <w:spacing w:after="0"/>
        <w:ind w:left="0"/>
        <w:jc w:val="center"/>
      </w:pPr>
      <w:r>
        <w:rPr>
          <w:rFonts w:ascii="Arial"/>
          <w:b/>
          <w:i w:val="false"/>
          <w:color w:val="000000"/>
          <w:sz w:val="18"/>
        </w:rPr>
        <w:t>Завдання 3. Впровадження сучасної системи контролю за станом довкілля</w:t>
      </w:r>
    </w:p>
    <w:bookmarkEnd w:id="1811"/>
    <w:bookmarkStart w:name="12216" w:id="1812"/>
    <w:p>
      <w:pPr>
        <w:spacing w:after="0"/>
        <w:ind w:firstLine="240"/>
        <w:jc w:val="left"/>
      </w:pPr>
      <w:r>
        <w:rPr>
          <w:rFonts w:ascii="Arial"/>
          <w:b w:val="false"/>
          <w:i w:val="false"/>
          <w:color w:val="000000"/>
          <w:sz w:val="18"/>
        </w:rPr>
        <w:t>Пріоритетним завданням зазначеного напряму є:</w:t>
      </w:r>
    </w:p>
    <w:bookmarkEnd w:id="1812"/>
    <w:bookmarkStart w:name="12217" w:id="1813"/>
    <w:p>
      <w:pPr>
        <w:spacing w:after="0"/>
        <w:ind w:firstLine="240"/>
        <w:jc w:val="left"/>
      </w:pPr>
      <w:r>
        <w:rPr>
          <w:rFonts w:ascii="Arial"/>
          <w:b w:val="false"/>
          <w:i w:val="false"/>
          <w:color w:val="000000"/>
          <w:sz w:val="18"/>
        </w:rPr>
        <w:t>- створення міської системи програмно-апаратних засобів збору та обробки даних про стан довкілля міста Києва.</w:t>
      </w:r>
    </w:p>
    <w:bookmarkEnd w:id="1813"/>
    <w:bookmarkStart w:name="12218" w:id="1814"/>
    <w:p>
      <w:pPr>
        <w:spacing w:after="0"/>
        <w:ind w:firstLine="240"/>
        <w:jc w:val="right"/>
      </w:pPr>
      <w:r>
        <w:rPr>
          <w:rFonts w:ascii="Arial"/>
          <w:b w:val="false"/>
          <w:i w:val="false"/>
          <w:color w:val="000000"/>
          <w:sz w:val="18"/>
        </w:rPr>
        <w:t>Таблиця 14</w:t>
      </w:r>
    </w:p>
    <w:bookmarkEnd w:id="1814"/>
    <w:bookmarkStart w:name="12219" w:id="1815"/>
    <w:p>
      <w:pPr>
        <w:spacing w:after="0"/>
        <w:ind w:left="0"/>
        <w:jc w:val="center"/>
      </w:pPr>
      <w:r>
        <w:rPr>
          <w:rFonts w:ascii="Arial"/>
          <w:b/>
          <w:i w:val="false"/>
          <w:color w:val="000000"/>
          <w:sz w:val="18"/>
        </w:rPr>
        <w:t>Перелік завдань і заходів</w:t>
      </w:r>
      <w:r>
        <w:br/>
      </w:r>
      <w:r>
        <w:rPr>
          <w:rFonts w:ascii="Arial"/>
          <w:b/>
          <w:i w:val="false"/>
          <w:color w:val="000000"/>
          <w:sz w:val="18"/>
        </w:rPr>
        <w:t>Київська міська цільова програма організації благоустрою зеленої зони та земель водного фонду на 2019 - 2021 роки</w:t>
      </w:r>
    </w:p>
    <w:bookmarkEnd w:id="181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27"/>
        <w:gridCol w:w="527"/>
        <w:gridCol w:w="1049"/>
        <w:gridCol w:w="805"/>
        <w:gridCol w:w="558"/>
        <w:gridCol w:w="472"/>
        <w:gridCol w:w="1528"/>
        <w:gridCol w:w="625"/>
        <w:gridCol w:w="1528"/>
        <w:gridCol w:w="1528"/>
        <w:gridCol w:w="1528"/>
      </w:tblGrid>
      <w:tr>
        <w:trPr>
          <w:trHeight w:val="45" w:hRule="atLeast"/>
        </w:trPr>
        <w:tc>
          <w:tcPr>
            <w:tcW w:w="527" w:type="dxa"/>
            <w:vMerge w:val="restart"/>
            <w:tcBorders>
              <w:top w:val="outset" w:color="000000" w:sz="8"/>
              <w:left w:val="outset" w:color="000000" w:sz="8"/>
              <w:bottom w:val="outset" w:color="000000" w:sz="8"/>
              <w:right w:val="outset" w:color="000000" w:sz="8"/>
            </w:tcBorders>
            <w:vAlign w:val="center"/>
          </w:tcPr>
          <w:bookmarkStart w:name="12220" w:id="1816"/>
          <w:p>
            <w:pPr>
              <w:spacing w:after="0"/>
              <w:ind w:left="0"/>
              <w:jc w:val="center"/>
            </w:pPr>
            <w:r>
              <w:rPr>
                <w:rFonts w:ascii="Arial"/>
                <w:b w:val="false"/>
                <w:i w:val="false"/>
                <w:color w:val="000000"/>
                <w:sz w:val="15"/>
              </w:rPr>
              <w:t>Оперативна ціль</w:t>
            </w:r>
            <w:r>
              <w:rPr>
                <w:rFonts w:ascii="Arial"/>
                <w:b w:val="false"/>
                <w:i w:val="false"/>
                <w:color w:val="000000"/>
                <w:sz w:val="15"/>
              </w:rPr>
              <w:t xml:space="preserve"> </w:t>
            </w:r>
            <w:r>
              <w:rPr>
                <w:rFonts w:ascii="Arial"/>
                <w:b w:val="false"/>
                <w:i w:val="false"/>
                <w:color w:val="000000"/>
                <w:sz w:val="15"/>
              </w:rPr>
              <w:t>Стратегії розвитку міста Києва до 2025 року</w:t>
            </w:r>
          </w:p>
          <w:bookmarkEnd w:id="1816"/>
        </w:tc>
        <w:tc>
          <w:tcPr>
            <w:tcW w:w="527" w:type="dxa"/>
            <w:vMerge w:val="restart"/>
            <w:tcBorders>
              <w:top w:val="outset" w:color="000000" w:sz="8"/>
              <w:left w:val="outset" w:color="000000" w:sz="8"/>
              <w:bottom w:val="outset" w:color="000000" w:sz="8"/>
              <w:right w:val="outset" w:color="000000" w:sz="8"/>
            </w:tcBorders>
            <w:vAlign w:val="center"/>
          </w:tcPr>
          <w:bookmarkStart w:name="12221" w:id="1817"/>
          <w:p>
            <w:pPr>
              <w:spacing w:after="0"/>
              <w:ind w:left="0"/>
              <w:jc w:val="center"/>
            </w:pPr>
            <w:r>
              <w:rPr>
                <w:rFonts w:ascii="Arial"/>
                <w:b w:val="false"/>
                <w:i w:val="false"/>
                <w:color w:val="000000"/>
                <w:sz w:val="15"/>
              </w:rPr>
              <w:t>Завдання програми</w:t>
            </w:r>
          </w:p>
          <w:bookmarkEnd w:id="1817"/>
        </w:tc>
        <w:tc>
          <w:tcPr>
            <w:tcW w:w="1049" w:type="dxa"/>
            <w:vMerge w:val="restart"/>
            <w:tcBorders>
              <w:top w:val="outset" w:color="000000" w:sz="8"/>
              <w:left w:val="outset" w:color="000000" w:sz="8"/>
              <w:bottom w:val="outset" w:color="000000" w:sz="8"/>
              <w:right w:val="outset" w:color="000000" w:sz="8"/>
            </w:tcBorders>
            <w:vAlign w:val="center"/>
          </w:tcPr>
          <w:bookmarkStart w:name="12222" w:id="1818"/>
          <w:p>
            <w:pPr>
              <w:spacing w:after="0"/>
              <w:ind w:left="0"/>
              <w:jc w:val="center"/>
            </w:pPr>
            <w:r>
              <w:rPr>
                <w:rFonts w:ascii="Arial"/>
                <w:b w:val="false"/>
                <w:i w:val="false"/>
                <w:color w:val="000000"/>
                <w:sz w:val="15"/>
              </w:rPr>
              <w:t>Заходи програми</w:t>
            </w:r>
          </w:p>
          <w:bookmarkEnd w:id="1818"/>
        </w:tc>
        <w:tc>
          <w:tcPr>
            <w:tcW w:w="805" w:type="dxa"/>
            <w:vMerge w:val="restart"/>
            <w:tcBorders>
              <w:top w:val="outset" w:color="000000" w:sz="8"/>
              <w:left w:val="outset" w:color="000000" w:sz="8"/>
              <w:bottom w:val="outset" w:color="000000" w:sz="8"/>
              <w:right w:val="outset" w:color="000000" w:sz="8"/>
            </w:tcBorders>
            <w:vAlign w:val="center"/>
          </w:tcPr>
          <w:bookmarkStart w:name="12223" w:id="1819"/>
          <w:p>
            <w:pPr>
              <w:spacing w:after="0"/>
              <w:ind w:left="0"/>
              <w:jc w:val="center"/>
            </w:pPr>
            <w:r>
              <w:rPr>
                <w:rFonts w:ascii="Arial"/>
                <w:b w:val="false"/>
                <w:i w:val="false"/>
                <w:color w:val="000000"/>
                <w:sz w:val="15"/>
              </w:rPr>
              <w:t>Строк виконання заходу</w:t>
            </w:r>
          </w:p>
          <w:bookmarkEnd w:id="1819"/>
        </w:tc>
        <w:tc>
          <w:tcPr>
            <w:tcW w:w="558" w:type="dxa"/>
            <w:vMerge w:val="restart"/>
            <w:tcBorders>
              <w:top w:val="outset" w:color="000000" w:sz="8"/>
              <w:left w:val="outset" w:color="000000" w:sz="8"/>
              <w:bottom w:val="outset" w:color="000000" w:sz="8"/>
              <w:right w:val="outset" w:color="000000" w:sz="8"/>
            </w:tcBorders>
            <w:vAlign w:val="center"/>
          </w:tcPr>
          <w:bookmarkStart w:name="12224" w:id="1820"/>
          <w:p>
            <w:pPr>
              <w:spacing w:after="0"/>
              <w:ind w:left="0"/>
              <w:jc w:val="center"/>
            </w:pPr>
            <w:r>
              <w:rPr>
                <w:rFonts w:ascii="Arial"/>
                <w:b w:val="false"/>
                <w:i w:val="false"/>
                <w:color w:val="000000"/>
                <w:sz w:val="15"/>
              </w:rPr>
              <w:t>Виконавці заходу</w:t>
            </w:r>
          </w:p>
          <w:bookmarkEnd w:id="1820"/>
        </w:tc>
        <w:tc>
          <w:tcPr>
            <w:tcW w:w="472" w:type="dxa"/>
            <w:vMerge w:val="restart"/>
            <w:tcBorders>
              <w:top w:val="outset" w:color="000000" w:sz="8"/>
              <w:left w:val="outset" w:color="000000" w:sz="8"/>
              <w:bottom w:val="outset" w:color="000000" w:sz="8"/>
              <w:right w:val="outset" w:color="000000" w:sz="8"/>
            </w:tcBorders>
            <w:vAlign w:val="center"/>
          </w:tcPr>
          <w:bookmarkStart w:name="12225" w:id="1821"/>
          <w:p>
            <w:pPr>
              <w:spacing w:after="0"/>
              <w:ind w:left="0"/>
              <w:jc w:val="center"/>
            </w:pPr>
            <w:r>
              <w:rPr>
                <w:rFonts w:ascii="Arial"/>
                <w:b w:val="false"/>
                <w:i w:val="false"/>
                <w:color w:val="000000"/>
                <w:sz w:val="15"/>
              </w:rPr>
              <w:t>Джерела фінансування</w:t>
            </w:r>
          </w:p>
          <w:bookmarkEnd w:id="1821"/>
        </w:tc>
        <w:tc>
          <w:tcPr>
            <w:tcW w:w="1528" w:type="dxa"/>
            <w:vMerge w:val="restart"/>
            <w:tcBorders>
              <w:top w:val="outset" w:color="000000" w:sz="8"/>
              <w:left w:val="outset" w:color="000000" w:sz="8"/>
              <w:bottom w:val="outset" w:color="000000" w:sz="8"/>
              <w:right w:val="outset" w:color="000000" w:sz="8"/>
            </w:tcBorders>
            <w:vAlign w:val="center"/>
          </w:tcPr>
          <w:bookmarkStart w:name="12226" w:id="1822"/>
          <w:p>
            <w:pPr>
              <w:spacing w:after="0"/>
              <w:ind w:left="0"/>
              <w:jc w:val="center"/>
            </w:pPr>
            <w:r>
              <w:rPr>
                <w:rFonts w:ascii="Arial"/>
                <w:b w:val="false"/>
                <w:i w:val="false"/>
                <w:color w:val="000000"/>
                <w:sz w:val="15"/>
              </w:rPr>
              <w:t>Обсяги фінансування, (тис. грн)</w:t>
            </w:r>
          </w:p>
          <w:bookmarkEnd w:id="1822"/>
        </w:tc>
        <w:tc>
          <w:tcPr>
            <w:tcW w:w="0" w:type="auto"/>
            <w:gridSpan w:val="4"/>
            <w:tcBorders>
              <w:top w:val="outset" w:color="000000" w:sz="8"/>
              <w:left w:val="outset" w:color="000000" w:sz="8"/>
              <w:bottom w:val="outset" w:color="000000" w:sz="8"/>
              <w:right w:val="outset" w:color="000000" w:sz="8"/>
            </w:tcBorders>
            <w:vAlign w:val="center"/>
          </w:tcPr>
          <w:bookmarkStart w:name="12227" w:id="1823"/>
          <w:p>
            <w:pPr>
              <w:spacing w:after="0"/>
              <w:ind w:left="0"/>
              <w:jc w:val="center"/>
            </w:pPr>
            <w:r>
              <w:rPr>
                <w:rFonts w:ascii="Arial"/>
                <w:b w:val="false"/>
                <w:i w:val="false"/>
                <w:color w:val="000000"/>
                <w:sz w:val="15"/>
              </w:rPr>
              <w:t>Очікуваний результат (результативні показники)</w:t>
            </w:r>
          </w:p>
          <w:bookmarkEnd w:id="182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2228" w:id="1824"/>
          <w:p>
            <w:pPr>
              <w:spacing w:after="0"/>
              <w:ind w:left="0"/>
              <w:jc w:val="center"/>
            </w:pPr>
            <w:r>
              <w:rPr>
                <w:rFonts w:ascii="Arial"/>
                <w:b w:val="false"/>
                <w:i w:val="false"/>
                <w:color w:val="000000"/>
                <w:sz w:val="15"/>
              </w:rPr>
              <w:t>Назва показника*</w:t>
            </w:r>
          </w:p>
          <w:bookmarkEnd w:id="1824"/>
        </w:tc>
        <w:tc>
          <w:tcPr>
            <w:tcW w:w="1528" w:type="dxa"/>
            <w:tcBorders>
              <w:top w:val="outset" w:color="000000" w:sz="8"/>
              <w:left w:val="outset" w:color="000000" w:sz="8"/>
              <w:bottom w:val="outset" w:color="000000" w:sz="8"/>
              <w:right w:val="outset" w:color="000000" w:sz="8"/>
            </w:tcBorders>
            <w:vAlign w:val="center"/>
          </w:tcPr>
          <w:bookmarkStart w:name="12229" w:id="1825"/>
          <w:p>
            <w:pPr>
              <w:spacing w:after="0"/>
              <w:ind w:left="0"/>
              <w:jc w:val="center"/>
            </w:pPr>
            <w:r>
              <w:rPr>
                <w:rFonts w:ascii="Arial"/>
                <w:b w:val="false"/>
                <w:i w:val="false"/>
                <w:color w:val="000000"/>
                <w:sz w:val="15"/>
              </w:rPr>
              <w:t>2019 рік</w:t>
            </w:r>
          </w:p>
          <w:bookmarkEnd w:id="1825"/>
        </w:tc>
        <w:tc>
          <w:tcPr>
            <w:tcW w:w="1528" w:type="dxa"/>
            <w:tcBorders>
              <w:top w:val="outset" w:color="000000" w:sz="8"/>
              <w:left w:val="outset" w:color="000000" w:sz="8"/>
              <w:bottom w:val="outset" w:color="000000" w:sz="8"/>
              <w:right w:val="outset" w:color="000000" w:sz="8"/>
            </w:tcBorders>
            <w:vAlign w:val="center"/>
          </w:tcPr>
          <w:bookmarkStart w:name="12230" w:id="1826"/>
          <w:p>
            <w:pPr>
              <w:spacing w:after="0"/>
              <w:ind w:left="0"/>
              <w:jc w:val="center"/>
            </w:pPr>
            <w:r>
              <w:rPr>
                <w:rFonts w:ascii="Arial"/>
                <w:b w:val="false"/>
                <w:i w:val="false"/>
                <w:color w:val="000000"/>
                <w:sz w:val="15"/>
              </w:rPr>
              <w:t>2020 рік</w:t>
            </w:r>
          </w:p>
          <w:bookmarkEnd w:id="1826"/>
        </w:tc>
        <w:tc>
          <w:tcPr>
            <w:tcW w:w="1528" w:type="dxa"/>
            <w:tcBorders>
              <w:top w:val="outset" w:color="000000" w:sz="8"/>
              <w:left w:val="outset" w:color="000000" w:sz="8"/>
              <w:bottom w:val="outset" w:color="000000" w:sz="8"/>
              <w:right w:val="outset" w:color="000000" w:sz="8"/>
            </w:tcBorders>
            <w:vAlign w:val="center"/>
          </w:tcPr>
          <w:bookmarkStart w:name="12231" w:id="1827"/>
          <w:p>
            <w:pPr>
              <w:spacing w:after="0"/>
              <w:ind w:left="0"/>
              <w:jc w:val="center"/>
            </w:pPr>
            <w:r>
              <w:rPr>
                <w:rFonts w:ascii="Arial"/>
                <w:b w:val="false"/>
                <w:i w:val="false"/>
                <w:color w:val="000000"/>
                <w:sz w:val="15"/>
              </w:rPr>
              <w:t>2021 рік</w:t>
            </w:r>
          </w:p>
          <w:bookmarkEnd w:id="1827"/>
        </w:tc>
      </w:tr>
      <w:tr>
        <w:trPr>
          <w:trHeight w:val="45" w:hRule="atLeast"/>
        </w:trPr>
        <w:tc>
          <w:tcPr>
            <w:tcW w:w="527" w:type="dxa"/>
            <w:tcBorders>
              <w:top w:val="outset" w:color="000000" w:sz="8"/>
              <w:left w:val="outset" w:color="000000" w:sz="8"/>
              <w:bottom w:val="outset" w:color="000000" w:sz="8"/>
              <w:right w:val="outset" w:color="000000" w:sz="8"/>
            </w:tcBorders>
            <w:vAlign w:val="center"/>
          </w:tcPr>
          <w:bookmarkStart w:name="12232" w:id="1828"/>
          <w:p>
            <w:pPr>
              <w:spacing w:after="0"/>
              <w:ind w:left="0"/>
              <w:jc w:val="center"/>
            </w:pPr>
            <w:r>
              <w:rPr>
                <w:rFonts w:ascii="Arial"/>
                <w:b w:val="false"/>
                <w:i w:val="false"/>
                <w:color w:val="000000"/>
                <w:sz w:val="15"/>
              </w:rPr>
              <w:t>1</w:t>
            </w:r>
          </w:p>
          <w:bookmarkEnd w:id="1828"/>
        </w:tc>
        <w:tc>
          <w:tcPr>
            <w:tcW w:w="527" w:type="dxa"/>
            <w:tcBorders>
              <w:top w:val="outset" w:color="000000" w:sz="8"/>
              <w:left w:val="outset" w:color="000000" w:sz="8"/>
              <w:bottom w:val="outset" w:color="000000" w:sz="8"/>
              <w:right w:val="outset" w:color="000000" w:sz="8"/>
            </w:tcBorders>
            <w:vAlign w:val="center"/>
          </w:tcPr>
          <w:bookmarkStart w:name="12233" w:id="1829"/>
          <w:p>
            <w:pPr>
              <w:spacing w:after="0"/>
              <w:ind w:left="0"/>
              <w:jc w:val="center"/>
            </w:pPr>
            <w:r>
              <w:rPr>
                <w:rFonts w:ascii="Arial"/>
                <w:b w:val="false"/>
                <w:i w:val="false"/>
                <w:color w:val="000000"/>
                <w:sz w:val="15"/>
              </w:rPr>
              <w:t>2</w:t>
            </w:r>
          </w:p>
          <w:bookmarkEnd w:id="1829"/>
        </w:tc>
        <w:tc>
          <w:tcPr>
            <w:tcW w:w="1049" w:type="dxa"/>
            <w:tcBorders>
              <w:top w:val="outset" w:color="000000" w:sz="8"/>
              <w:left w:val="outset" w:color="000000" w:sz="8"/>
              <w:bottom w:val="outset" w:color="000000" w:sz="8"/>
              <w:right w:val="outset" w:color="000000" w:sz="8"/>
            </w:tcBorders>
            <w:vAlign w:val="center"/>
          </w:tcPr>
          <w:bookmarkStart w:name="12234" w:id="1830"/>
          <w:p>
            <w:pPr>
              <w:spacing w:after="0"/>
              <w:ind w:left="0"/>
              <w:jc w:val="center"/>
            </w:pPr>
            <w:r>
              <w:rPr>
                <w:rFonts w:ascii="Arial"/>
                <w:b w:val="false"/>
                <w:i w:val="false"/>
                <w:color w:val="000000"/>
                <w:sz w:val="15"/>
              </w:rPr>
              <w:t>3</w:t>
            </w:r>
          </w:p>
          <w:bookmarkEnd w:id="1830"/>
        </w:tc>
        <w:tc>
          <w:tcPr>
            <w:tcW w:w="805" w:type="dxa"/>
            <w:tcBorders>
              <w:top w:val="outset" w:color="000000" w:sz="8"/>
              <w:left w:val="outset" w:color="000000" w:sz="8"/>
              <w:bottom w:val="outset" w:color="000000" w:sz="8"/>
              <w:right w:val="outset" w:color="000000" w:sz="8"/>
            </w:tcBorders>
            <w:vAlign w:val="center"/>
          </w:tcPr>
          <w:bookmarkStart w:name="12235" w:id="1831"/>
          <w:p>
            <w:pPr>
              <w:spacing w:after="0"/>
              <w:ind w:left="0"/>
              <w:jc w:val="center"/>
            </w:pPr>
            <w:r>
              <w:rPr>
                <w:rFonts w:ascii="Arial"/>
                <w:b w:val="false"/>
                <w:i w:val="false"/>
                <w:color w:val="000000"/>
                <w:sz w:val="15"/>
              </w:rPr>
              <w:t>4</w:t>
            </w:r>
          </w:p>
          <w:bookmarkEnd w:id="1831"/>
        </w:tc>
        <w:tc>
          <w:tcPr>
            <w:tcW w:w="558" w:type="dxa"/>
            <w:tcBorders>
              <w:top w:val="outset" w:color="000000" w:sz="8"/>
              <w:left w:val="outset" w:color="000000" w:sz="8"/>
              <w:bottom w:val="outset" w:color="000000" w:sz="8"/>
              <w:right w:val="outset" w:color="000000" w:sz="8"/>
            </w:tcBorders>
            <w:vAlign w:val="center"/>
          </w:tcPr>
          <w:bookmarkStart w:name="12236" w:id="1832"/>
          <w:p>
            <w:pPr>
              <w:spacing w:after="0"/>
              <w:ind w:left="0"/>
              <w:jc w:val="center"/>
            </w:pPr>
            <w:r>
              <w:rPr>
                <w:rFonts w:ascii="Arial"/>
                <w:b w:val="false"/>
                <w:i w:val="false"/>
                <w:color w:val="000000"/>
                <w:sz w:val="15"/>
              </w:rPr>
              <w:t>5</w:t>
            </w:r>
          </w:p>
          <w:bookmarkEnd w:id="1832"/>
        </w:tc>
        <w:tc>
          <w:tcPr>
            <w:tcW w:w="472" w:type="dxa"/>
            <w:tcBorders>
              <w:top w:val="outset" w:color="000000" w:sz="8"/>
              <w:left w:val="outset" w:color="000000" w:sz="8"/>
              <w:bottom w:val="outset" w:color="000000" w:sz="8"/>
              <w:right w:val="outset" w:color="000000" w:sz="8"/>
            </w:tcBorders>
            <w:vAlign w:val="center"/>
          </w:tcPr>
          <w:bookmarkStart w:name="12237" w:id="1833"/>
          <w:p>
            <w:pPr>
              <w:spacing w:after="0"/>
              <w:ind w:left="0"/>
              <w:jc w:val="center"/>
            </w:pPr>
            <w:r>
              <w:rPr>
                <w:rFonts w:ascii="Arial"/>
                <w:b w:val="false"/>
                <w:i w:val="false"/>
                <w:color w:val="000000"/>
                <w:sz w:val="15"/>
              </w:rPr>
              <w:t>6</w:t>
            </w:r>
          </w:p>
          <w:bookmarkEnd w:id="1833"/>
        </w:tc>
        <w:tc>
          <w:tcPr>
            <w:tcW w:w="1528" w:type="dxa"/>
            <w:tcBorders>
              <w:top w:val="outset" w:color="000000" w:sz="8"/>
              <w:left w:val="outset" w:color="000000" w:sz="8"/>
              <w:bottom w:val="outset" w:color="000000" w:sz="8"/>
              <w:right w:val="outset" w:color="000000" w:sz="8"/>
            </w:tcBorders>
            <w:vAlign w:val="center"/>
          </w:tcPr>
          <w:bookmarkStart w:name="12238" w:id="1834"/>
          <w:p>
            <w:pPr>
              <w:spacing w:after="0"/>
              <w:ind w:left="0"/>
              <w:jc w:val="center"/>
            </w:pPr>
            <w:r>
              <w:rPr>
                <w:rFonts w:ascii="Arial"/>
                <w:b w:val="false"/>
                <w:i w:val="false"/>
                <w:color w:val="000000"/>
                <w:sz w:val="15"/>
              </w:rPr>
              <w:t>7</w:t>
            </w:r>
          </w:p>
          <w:bookmarkEnd w:id="1834"/>
        </w:tc>
        <w:tc>
          <w:tcPr>
            <w:tcW w:w="625" w:type="dxa"/>
            <w:tcBorders>
              <w:top w:val="outset" w:color="000000" w:sz="8"/>
              <w:left w:val="outset" w:color="000000" w:sz="8"/>
              <w:bottom w:val="outset" w:color="000000" w:sz="8"/>
              <w:right w:val="outset" w:color="000000" w:sz="8"/>
            </w:tcBorders>
            <w:vAlign w:val="center"/>
          </w:tcPr>
          <w:bookmarkStart w:name="12239" w:id="1835"/>
          <w:p>
            <w:pPr>
              <w:spacing w:after="0"/>
              <w:ind w:left="0"/>
              <w:jc w:val="center"/>
            </w:pPr>
            <w:r>
              <w:rPr>
                <w:rFonts w:ascii="Arial"/>
                <w:b w:val="false"/>
                <w:i w:val="false"/>
                <w:color w:val="000000"/>
                <w:sz w:val="15"/>
              </w:rPr>
              <w:t>8</w:t>
            </w:r>
          </w:p>
          <w:bookmarkEnd w:id="1835"/>
        </w:tc>
        <w:tc>
          <w:tcPr>
            <w:tcW w:w="1528" w:type="dxa"/>
            <w:tcBorders>
              <w:top w:val="outset" w:color="000000" w:sz="8"/>
              <w:left w:val="outset" w:color="000000" w:sz="8"/>
              <w:bottom w:val="outset" w:color="000000" w:sz="8"/>
              <w:right w:val="outset" w:color="000000" w:sz="8"/>
            </w:tcBorders>
            <w:vAlign w:val="center"/>
          </w:tcPr>
          <w:bookmarkStart w:name="12240" w:id="1836"/>
          <w:p>
            <w:pPr>
              <w:spacing w:after="0"/>
              <w:ind w:left="0"/>
              <w:jc w:val="center"/>
            </w:pPr>
            <w:r>
              <w:rPr>
                <w:rFonts w:ascii="Arial"/>
                <w:b w:val="false"/>
                <w:i w:val="false"/>
                <w:color w:val="000000"/>
                <w:sz w:val="15"/>
              </w:rPr>
              <w:t>9</w:t>
            </w:r>
          </w:p>
          <w:bookmarkEnd w:id="1836"/>
        </w:tc>
        <w:tc>
          <w:tcPr>
            <w:tcW w:w="1528" w:type="dxa"/>
            <w:tcBorders>
              <w:top w:val="outset" w:color="000000" w:sz="8"/>
              <w:left w:val="outset" w:color="000000" w:sz="8"/>
              <w:bottom w:val="outset" w:color="000000" w:sz="8"/>
              <w:right w:val="outset" w:color="000000" w:sz="8"/>
            </w:tcBorders>
            <w:vAlign w:val="center"/>
          </w:tcPr>
          <w:bookmarkStart w:name="12241" w:id="1837"/>
          <w:p>
            <w:pPr>
              <w:spacing w:after="0"/>
              <w:ind w:left="0"/>
              <w:jc w:val="center"/>
            </w:pPr>
            <w:r>
              <w:rPr>
                <w:rFonts w:ascii="Arial"/>
                <w:b w:val="false"/>
                <w:i w:val="false"/>
                <w:color w:val="000000"/>
                <w:sz w:val="15"/>
              </w:rPr>
              <w:t>10</w:t>
            </w:r>
          </w:p>
          <w:bookmarkEnd w:id="1837"/>
        </w:tc>
        <w:tc>
          <w:tcPr>
            <w:tcW w:w="1528" w:type="dxa"/>
            <w:tcBorders>
              <w:top w:val="outset" w:color="000000" w:sz="8"/>
              <w:left w:val="outset" w:color="000000" w:sz="8"/>
              <w:bottom w:val="outset" w:color="000000" w:sz="8"/>
              <w:right w:val="outset" w:color="000000" w:sz="8"/>
            </w:tcBorders>
            <w:vAlign w:val="center"/>
          </w:tcPr>
          <w:bookmarkStart w:name="12242" w:id="1838"/>
          <w:p>
            <w:pPr>
              <w:spacing w:after="0"/>
              <w:ind w:left="0"/>
              <w:jc w:val="center"/>
            </w:pPr>
            <w:r>
              <w:rPr>
                <w:rFonts w:ascii="Arial"/>
                <w:b w:val="false"/>
                <w:i w:val="false"/>
                <w:color w:val="000000"/>
                <w:sz w:val="15"/>
              </w:rPr>
              <w:t>11</w:t>
            </w:r>
          </w:p>
          <w:bookmarkEnd w:id="1838"/>
        </w:tc>
      </w:tr>
      <w:tr>
        <w:trPr>
          <w:trHeight w:val="45" w:hRule="atLeast"/>
        </w:trPr>
        <w:tc>
          <w:tcPr>
            <w:tcW w:w="527" w:type="dxa"/>
            <w:vMerge w:val="restart"/>
            <w:tcBorders>
              <w:top w:val="outset" w:color="000000" w:sz="8"/>
              <w:left w:val="outset" w:color="000000" w:sz="8"/>
              <w:bottom w:val="outset" w:color="000000" w:sz="8"/>
              <w:right w:val="outset" w:color="000000" w:sz="8"/>
            </w:tcBorders>
            <w:vAlign w:val="center"/>
          </w:tcPr>
          <w:bookmarkStart w:name="12243" w:id="1839"/>
          <w:p>
            <w:pPr>
              <w:spacing w:after="0"/>
              <w:ind w:left="0"/>
              <w:jc w:val="left"/>
            </w:pPr>
            <w:r>
              <w:rPr>
                <w:rFonts w:ascii="Arial"/>
                <w:b w:val="false"/>
                <w:i w:val="false"/>
                <w:color w:val="000000"/>
                <w:sz w:val="15"/>
              </w:rPr>
              <w:t>1. Забезпечення екологічної безпеки в столиці та зниження негативного впливу на довкілля</w:t>
            </w:r>
          </w:p>
          <w:bookmarkEnd w:id="1839"/>
        </w:tc>
        <w:tc>
          <w:tcPr>
            <w:tcW w:w="527" w:type="dxa"/>
            <w:vMerge w:val="restart"/>
            <w:tcBorders>
              <w:top w:val="outset" w:color="000000" w:sz="8"/>
              <w:left w:val="outset" w:color="000000" w:sz="8"/>
              <w:bottom w:val="outset" w:color="000000" w:sz="8"/>
              <w:right w:val="outset" w:color="000000" w:sz="8"/>
            </w:tcBorders>
            <w:vAlign w:val="center"/>
          </w:tcPr>
          <w:bookmarkStart w:name="12244" w:id="1840"/>
          <w:p>
            <w:pPr>
              <w:spacing w:after="0"/>
              <w:ind w:left="0"/>
              <w:jc w:val="left"/>
            </w:pPr>
            <w:r>
              <w:rPr>
                <w:rFonts w:ascii="Arial"/>
                <w:b w:val="false"/>
                <w:i w:val="false"/>
                <w:color w:val="000000"/>
                <w:sz w:val="15"/>
              </w:rPr>
              <w:t>1. Охорона та раціональне використання природного середовища</w:t>
            </w:r>
          </w:p>
          <w:bookmarkEnd w:id="1840"/>
        </w:tc>
        <w:tc>
          <w:tcPr>
            <w:tcW w:w="1049" w:type="dxa"/>
            <w:vMerge w:val="restart"/>
            <w:tcBorders>
              <w:top w:val="outset" w:color="000000" w:sz="8"/>
              <w:left w:val="outset" w:color="000000" w:sz="8"/>
              <w:bottom w:val="outset" w:color="000000" w:sz="8"/>
              <w:right w:val="outset" w:color="000000" w:sz="8"/>
            </w:tcBorders>
            <w:vAlign w:val="center"/>
          </w:tcPr>
          <w:bookmarkStart w:name="12245" w:id="1841"/>
          <w:p>
            <w:pPr>
              <w:spacing w:after="0"/>
              <w:ind w:left="0"/>
              <w:jc w:val="left"/>
            </w:pPr>
            <w:r>
              <w:rPr>
                <w:rFonts w:ascii="Arial"/>
                <w:b w:val="false"/>
                <w:i w:val="false"/>
                <w:color w:val="000000"/>
                <w:sz w:val="15"/>
              </w:rPr>
              <w:t>1. Утримання території міських пляжів, зон відпочинку біля води та водних об'єктів у м. Києві</w:t>
            </w:r>
          </w:p>
          <w:bookmarkEnd w:id="1841"/>
        </w:tc>
        <w:tc>
          <w:tcPr>
            <w:tcW w:w="805" w:type="dxa"/>
            <w:vMerge w:val="restart"/>
            <w:tcBorders>
              <w:top w:val="outset" w:color="000000" w:sz="8"/>
              <w:left w:val="outset" w:color="000000" w:sz="8"/>
              <w:bottom w:val="outset" w:color="000000" w:sz="8"/>
              <w:right w:val="outset" w:color="000000" w:sz="8"/>
            </w:tcBorders>
            <w:vAlign w:val="center"/>
          </w:tcPr>
          <w:bookmarkStart w:name="12246" w:id="1842"/>
          <w:p>
            <w:pPr>
              <w:spacing w:after="0"/>
              <w:ind w:left="0"/>
              <w:jc w:val="center"/>
            </w:pPr>
            <w:r>
              <w:rPr>
                <w:rFonts w:ascii="Arial"/>
                <w:b w:val="false"/>
                <w:i w:val="false"/>
                <w:color w:val="000000"/>
                <w:sz w:val="15"/>
              </w:rPr>
              <w:t>2019 - 2021</w:t>
            </w:r>
          </w:p>
          <w:bookmarkEnd w:id="1842"/>
        </w:tc>
        <w:tc>
          <w:tcPr>
            <w:tcW w:w="558" w:type="dxa"/>
            <w:vMerge w:val="restart"/>
            <w:tcBorders>
              <w:top w:val="outset" w:color="000000" w:sz="8"/>
              <w:left w:val="outset" w:color="000000" w:sz="8"/>
              <w:bottom w:val="outset" w:color="000000" w:sz="8"/>
              <w:right w:val="outset" w:color="000000" w:sz="8"/>
            </w:tcBorders>
            <w:vAlign w:val="center"/>
          </w:tcPr>
          <w:bookmarkStart w:name="12247" w:id="1843"/>
          <w:p>
            <w:pPr>
              <w:spacing w:after="0"/>
              <w:ind w:left="0"/>
              <w:jc w:val="left"/>
            </w:pPr>
            <w:r>
              <w:rPr>
                <w:rFonts w:ascii="Arial"/>
                <w:b w:val="false"/>
                <w:i w:val="false"/>
                <w:color w:val="000000"/>
                <w:sz w:val="15"/>
              </w:rPr>
              <w:t>Управління екології та природних ресурсів, КП "Плесо"</w:t>
            </w:r>
          </w:p>
          <w:bookmarkEnd w:id="1843"/>
        </w:tc>
        <w:tc>
          <w:tcPr>
            <w:tcW w:w="472" w:type="dxa"/>
            <w:vMerge w:val="restart"/>
            <w:tcBorders>
              <w:top w:val="outset" w:color="000000" w:sz="8"/>
              <w:left w:val="outset" w:color="000000" w:sz="8"/>
              <w:bottom w:val="outset" w:color="000000" w:sz="8"/>
              <w:right w:val="outset" w:color="000000" w:sz="8"/>
            </w:tcBorders>
            <w:vAlign w:val="center"/>
          </w:tcPr>
          <w:bookmarkStart w:name="12248" w:id="1844"/>
          <w:p>
            <w:pPr>
              <w:spacing w:after="0"/>
              <w:ind w:left="0"/>
              <w:jc w:val="left"/>
            </w:pPr>
            <w:r>
              <w:rPr>
                <w:rFonts w:ascii="Arial"/>
                <w:b w:val="false"/>
                <w:i w:val="false"/>
                <w:color w:val="000000"/>
                <w:sz w:val="15"/>
              </w:rPr>
              <w:t>Бюджет м. Києва</w:t>
            </w:r>
          </w:p>
          <w:bookmarkEnd w:id="1844"/>
        </w:tc>
        <w:tc>
          <w:tcPr>
            <w:tcW w:w="1528" w:type="dxa"/>
            <w:tcBorders>
              <w:top w:val="outset" w:color="000000" w:sz="8"/>
              <w:left w:val="outset" w:color="000000" w:sz="8"/>
              <w:bottom w:val="outset" w:color="000000" w:sz="8"/>
              <w:right w:val="outset" w:color="000000" w:sz="8"/>
            </w:tcBorders>
            <w:vAlign w:val="center"/>
          </w:tcPr>
          <w:bookmarkStart w:name="12249" w:id="1845"/>
          <w:p>
            <w:pPr>
              <w:spacing w:after="0"/>
              <w:ind w:left="0"/>
              <w:jc w:val="center"/>
            </w:pPr>
            <w:r>
              <w:rPr>
                <w:rFonts w:ascii="Arial"/>
                <w:b w:val="false"/>
                <w:i w:val="false"/>
                <w:color w:val="000000"/>
                <w:sz w:val="15"/>
              </w:rPr>
              <w:t>Всього:</w:t>
            </w:r>
          </w:p>
          <w:bookmarkEnd w:id="1845"/>
        </w:tc>
        <w:tc>
          <w:tcPr>
            <w:tcW w:w="0" w:type="auto"/>
            <w:gridSpan w:val="4"/>
            <w:tcBorders>
              <w:top w:val="outset" w:color="000000" w:sz="8"/>
              <w:left w:val="outset" w:color="000000" w:sz="8"/>
              <w:bottom w:val="outset" w:color="000000" w:sz="8"/>
              <w:right w:val="outset" w:color="000000" w:sz="8"/>
            </w:tcBorders>
            <w:vAlign w:val="center"/>
          </w:tcPr>
          <w:bookmarkStart w:name="12250" w:id="1846"/>
          <w:p>
            <w:pPr>
              <w:spacing w:after="0"/>
              <w:ind w:left="0"/>
              <w:jc w:val="left"/>
            </w:pPr>
            <w:r>
              <w:rPr>
                <w:rFonts w:ascii="Arial"/>
                <w:b w:val="false"/>
                <w:i w:val="false"/>
                <w:color w:val="000000"/>
                <w:sz w:val="15"/>
              </w:rPr>
              <w:t>витрат</w:t>
            </w:r>
          </w:p>
          <w:bookmarkEnd w:id="184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251" w:id="1847"/>
          <w:p>
            <w:pPr>
              <w:spacing w:after="0"/>
              <w:ind w:left="0"/>
              <w:jc w:val="center"/>
            </w:pPr>
            <w:r>
              <w:rPr>
                <w:rFonts w:ascii="Arial"/>
                <w:b w:val="false"/>
                <w:i w:val="false"/>
                <w:color w:val="000000"/>
                <w:sz w:val="15"/>
              </w:rPr>
              <w:t>262047,292</w:t>
            </w:r>
          </w:p>
          <w:bookmarkEnd w:id="1847"/>
        </w:tc>
        <w:tc>
          <w:tcPr>
            <w:tcW w:w="625" w:type="dxa"/>
            <w:tcBorders>
              <w:top w:val="outset" w:color="000000" w:sz="8"/>
              <w:left w:val="outset" w:color="000000" w:sz="8"/>
              <w:bottom w:val="outset" w:color="000000" w:sz="8"/>
              <w:right w:val="outset" w:color="000000" w:sz="8"/>
            </w:tcBorders>
            <w:vAlign w:val="center"/>
          </w:tcPr>
          <w:bookmarkStart w:name="12252" w:id="1848"/>
          <w:p>
            <w:pPr>
              <w:spacing w:after="0"/>
              <w:ind w:left="0"/>
              <w:jc w:val="left"/>
            </w:pPr>
            <w:r>
              <w:rPr>
                <w:rFonts w:ascii="Arial"/>
                <w:b w:val="false"/>
                <w:i w:val="false"/>
                <w:color w:val="000000"/>
                <w:sz w:val="15"/>
              </w:rPr>
              <w:t>обсяг ресурсів усього, тис. грн</w:t>
            </w:r>
          </w:p>
          <w:bookmarkEnd w:id="1848"/>
        </w:tc>
        <w:tc>
          <w:tcPr>
            <w:tcW w:w="1528" w:type="dxa"/>
            <w:tcBorders>
              <w:top w:val="outset" w:color="000000" w:sz="8"/>
              <w:left w:val="outset" w:color="000000" w:sz="8"/>
              <w:bottom w:val="outset" w:color="000000" w:sz="8"/>
              <w:right w:val="outset" w:color="000000" w:sz="8"/>
            </w:tcBorders>
            <w:vAlign w:val="center"/>
          </w:tcPr>
          <w:bookmarkStart w:name="12253" w:id="1849"/>
          <w:p>
            <w:pPr>
              <w:spacing w:after="0"/>
              <w:ind w:left="0"/>
              <w:jc w:val="center"/>
            </w:pPr>
            <w:r>
              <w:rPr>
                <w:rFonts w:ascii="Arial"/>
                <w:b w:val="false"/>
                <w:i w:val="false"/>
                <w:color w:val="000000"/>
                <w:sz w:val="15"/>
              </w:rPr>
              <w:t>68326,200</w:t>
            </w:r>
          </w:p>
          <w:bookmarkEnd w:id="1849"/>
        </w:tc>
        <w:tc>
          <w:tcPr>
            <w:tcW w:w="1528" w:type="dxa"/>
            <w:tcBorders>
              <w:top w:val="outset" w:color="000000" w:sz="8"/>
              <w:left w:val="outset" w:color="000000" w:sz="8"/>
              <w:bottom w:val="outset" w:color="000000" w:sz="8"/>
              <w:right w:val="outset" w:color="000000" w:sz="8"/>
            </w:tcBorders>
            <w:vAlign w:val="center"/>
          </w:tcPr>
          <w:bookmarkStart w:name="12254" w:id="1850"/>
          <w:p>
            <w:pPr>
              <w:spacing w:after="0"/>
              <w:ind w:left="0"/>
              <w:jc w:val="center"/>
            </w:pPr>
            <w:r>
              <w:rPr>
                <w:rFonts w:ascii="Arial"/>
                <w:b w:val="false"/>
                <w:i w:val="false"/>
                <w:color w:val="000000"/>
                <w:sz w:val="15"/>
              </w:rPr>
              <w:t>100611,592</w:t>
            </w:r>
          </w:p>
          <w:bookmarkEnd w:id="1850"/>
        </w:tc>
        <w:tc>
          <w:tcPr>
            <w:tcW w:w="1528" w:type="dxa"/>
            <w:tcBorders>
              <w:top w:val="outset" w:color="000000" w:sz="8"/>
              <w:left w:val="outset" w:color="000000" w:sz="8"/>
              <w:bottom w:val="outset" w:color="000000" w:sz="8"/>
              <w:right w:val="outset" w:color="000000" w:sz="8"/>
            </w:tcBorders>
            <w:vAlign w:val="center"/>
          </w:tcPr>
          <w:bookmarkStart w:name="12255" w:id="1851"/>
          <w:p>
            <w:pPr>
              <w:spacing w:after="0"/>
              <w:ind w:left="0"/>
              <w:jc w:val="center"/>
            </w:pPr>
            <w:r>
              <w:rPr>
                <w:rFonts w:ascii="Arial"/>
                <w:b w:val="false"/>
                <w:i w:val="false"/>
                <w:color w:val="000000"/>
                <w:sz w:val="15"/>
              </w:rPr>
              <w:t>102544,470</w:t>
            </w:r>
          </w:p>
          <w:bookmarkEnd w:id="185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256" w:id="1852"/>
          <w:p>
            <w:pPr>
              <w:spacing w:after="0"/>
              <w:ind w:left="0"/>
              <w:jc w:val="center"/>
            </w:pPr>
            <w:r>
              <w:rPr>
                <w:rFonts w:ascii="Arial"/>
                <w:b w:val="false"/>
                <w:i w:val="false"/>
                <w:color w:val="000000"/>
                <w:sz w:val="15"/>
              </w:rPr>
              <w:t>2019 рік</w:t>
            </w:r>
          </w:p>
          <w:bookmarkEnd w:id="1852"/>
        </w:tc>
        <w:tc>
          <w:tcPr>
            <w:tcW w:w="625" w:type="dxa"/>
            <w:tcBorders>
              <w:top w:val="outset" w:color="000000" w:sz="8"/>
              <w:left w:val="outset" w:color="000000" w:sz="8"/>
              <w:bottom w:val="outset" w:color="000000" w:sz="8"/>
              <w:right w:val="outset" w:color="000000" w:sz="8"/>
            </w:tcBorders>
            <w:vAlign w:val="center"/>
          </w:tcPr>
          <w:bookmarkStart w:name="12257" w:id="1853"/>
          <w:p>
            <w:pPr>
              <w:spacing w:after="0"/>
              <w:ind w:left="0"/>
              <w:jc w:val="left"/>
            </w:pPr>
            <w:r>
              <w:rPr>
                <w:rFonts w:ascii="Arial"/>
                <w:b w:val="false"/>
                <w:i w:val="false"/>
                <w:color w:val="000000"/>
                <w:sz w:val="15"/>
              </w:rPr>
              <w:t>обсяг бюджетних видатків, тис. грн</w:t>
            </w:r>
          </w:p>
          <w:bookmarkEnd w:id="1853"/>
        </w:tc>
        <w:tc>
          <w:tcPr>
            <w:tcW w:w="1528" w:type="dxa"/>
            <w:tcBorders>
              <w:top w:val="outset" w:color="000000" w:sz="8"/>
              <w:left w:val="outset" w:color="000000" w:sz="8"/>
              <w:bottom w:val="outset" w:color="000000" w:sz="8"/>
              <w:right w:val="outset" w:color="000000" w:sz="8"/>
            </w:tcBorders>
            <w:vAlign w:val="center"/>
          </w:tcPr>
          <w:bookmarkStart w:name="12258" w:id="1854"/>
          <w:p>
            <w:pPr>
              <w:spacing w:after="0"/>
              <w:ind w:left="0"/>
              <w:jc w:val="center"/>
            </w:pPr>
            <w:r>
              <w:rPr>
                <w:rFonts w:ascii="Arial"/>
                <w:b w:val="false"/>
                <w:i w:val="false"/>
                <w:color w:val="000000"/>
                <w:sz w:val="15"/>
              </w:rPr>
              <w:t>65565,200</w:t>
            </w:r>
          </w:p>
          <w:bookmarkEnd w:id="1854"/>
        </w:tc>
        <w:tc>
          <w:tcPr>
            <w:tcW w:w="1528" w:type="dxa"/>
            <w:tcBorders>
              <w:top w:val="outset" w:color="000000" w:sz="8"/>
              <w:left w:val="outset" w:color="000000" w:sz="8"/>
              <w:bottom w:val="outset" w:color="000000" w:sz="8"/>
              <w:right w:val="outset" w:color="000000" w:sz="8"/>
            </w:tcBorders>
            <w:vAlign w:val="center"/>
          </w:tcPr>
          <w:bookmarkStart w:name="12259" w:id="1855"/>
          <w:p>
            <w:pPr>
              <w:spacing w:after="0"/>
              <w:ind w:left="0"/>
              <w:jc w:val="center"/>
            </w:pPr>
            <w:r>
              <w:rPr>
                <w:rFonts w:ascii="Arial"/>
                <w:b w:val="false"/>
                <w:i w:val="false"/>
                <w:color w:val="000000"/>
                <w:sz w:val="15"/>
              </w:rPr>
              <w:t>97482,092</w:t>
            </w:r>
          </w:p>
          <w:bookmarkEnd w:id="1855"/>
        </w:tc>
        <w:tc>
          <w:tcPr>
            <w:tcW w:w="1528" w:type="dxa"/>
            <w:tcBorders>
              <w:top w:val="outset" w:color="000000" w:sz="8"/>
              <w:left w:val="outset" w:color="000000" w:sz="8"/>
              <w:bottom w:val="outset" w:color="000000" w:sz="8"/>
              <w:right w:val="outset" w:color="000000" w:sz="8"/>
            </w:tcBorders>
            <w:vAlign w:val="center"/>
          </w:tcPr>
          <w:bookmarkStart w:name="12260" w:id="1856"/>
          <w:p>
            <w:pPr>
              <w:spacing w:after="0"/>
              <w:ind w:left="0"/>
              <w:jc w:val="center"/>
            </w:pPr>
            <w:r>
              <w:rPr>
                <w:rFonts w:ascii="Arial"/>
                <w:b w:val="false"/>
                <w:i w:val="false"/>
                <w:color w:val="000000"/>
                <w:sz w:val="15"/>
              </w:rPr>
              <w:t>99000,000</w:t>
            </w:r>
          </w:p>
          <w:bookmarkEnd w:id="185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261" w:id="1857"/>
          <w:p>
            <w:pPr>
              <w:spacing w:after="0"/>
              <w:ind w:left="0"/>
              <w:jc w:val="center"/>
            </w:pPr>
            <w:r>
              <w:rPr>
                <w:rFonts w:ascii="Arial"/>
                <w:b w:val="false"/>
                <w:i w:val="false"/>
                <w:color w:val="000000"/>
                <w:sz w:val="15"/>
              </w:rPr>
              <w:t>65565,200</w:t>
            </w:r>
          </w:p>
          <w:bookmarkEnd w:id="1857"/>
        </w:tc>
        <w:tc>
          <w:tcPr>
            <w:tcW w:w="625" w:type="dxa"/>
            <w:tcBorders>
              <w:top w:val="outset" w:color="000000" w:sz="8"/>
              <w:left w:val="outset" w:color="000000" w:sz="8"/>
              <w:bottom w:val="outset" w:color="000000" w:sz="8"/>
              <w:right w:val="outset" w:color="000000" w:sz="8"/>
            </w:tcBorders>
            <w:vAlign w:val="center"/>
          </w:tcPr>
          <w:bookmarkStart w:name="12262" w:id="1858"/>
          <w:p>
            <w:pPr>
              <w:spacing w:after="0"/>
              <w:ind w:left="0"/>
              <w:jc w:val="left"/>
            </w:pPr>
            <w:r>
              <w:rPr>
                <w:rFonts w:ascii="Arial"/>
                <w:b w:val="false"/>
                <w:i w:val="false"/>
                <w:color w:val="000000"/>
                <w:sz w:val="15"/>
              </w:rPr>
              <w:t>обсяг власних коштів, тис. грн</w:t>
            </w:r>
          </w:p>
          <w:bookmarkEnd w:id="1858"/>
        </w:tc>
        <w:tc>
          <w:tcPr>
            <w:tcW w:w="1528" w:type="dxa"/>
            <w:tcBorders>
              <w:top w:val="outset" w:color="000000" w:sz="8"/>
              <w:left w:val="outset" w:color="000000" w:sz="8"/>
              <w:bottom w:val="outset" w:color="000000" w:sz="8"/>
              <w:right w:val="outset" w:color="000000" w:sz="8"/>
            </w:tcBorders>
            <w:vAlign w:val="center"/>
          </w:tcPr>
          <w:bookmarkStart w:name="12263" w:id="1859"/>
          <w:p>
            <w:pPr>
              <w:spacing w:after="0"/>
              <w:ind w:left="0"/>
              <w:jc w:val="center"/>
            </w:pPr>
            <w:r>
              <w:rPr>
                <w:rFonts w:ascii="Arial"/>
                <w:b w:val="false"/>
                <w:i w:val="false"/>
                <w:color w:val="000000"/>
                <w:sz w:val="15"/>
              </w:rPr>
              <w:t>2761,000</w:t>
            </w:r>
          </w:p>
          <w:bookmarkEnd w:id="1859"/>
        </w:tc>
        <w:tc>
          <w:tcPr>
            <w:tcW w:w="1528" w:type="dxa"/>
            <w:tcBorders>
              <w:top w:val="outset" w:color="000000" w:sz="8"/>
              <w:left w:val="outset" w:color="000000" w:sz="8"/>
              <w:bottom w:val="outset" w:color="000000" w:sz="8"/>
              <w:right w:val="outset" w:color="000000" w:sz="8"/>
            </w:tcBorders>
            <w:vAlign w:val="center"/>
          </w:tcPr>
          <w:bookmarkStart w:name="12264" w:id="1860"/>
          <w:p>
            <w:pPr>
              <w:spacing w:after="0"/>
              <w:ind w:left="0"/>
              <w:jc w:val="center"/>
            </w:pPr>
            <w:r>
              <w:rPr>
                <w:rFonts w:ascii="Arial"/>
                <w:b w:val="false"/>
                <w:i w:val="false"/>
                <w:color w:val="000000"/>
                <w:sz w:val="15"/>
              </w:rPr>
              <w:t>3129,500</w:t>
            </w:r>
          </w:p>
          <w:bookmarkEnd w:id="1860"/>
        </w:tc>
        <w:tc>
          <w:tcPr>
            <w:tcW w:w="1528" w:type="dxa"/>
            <w:tcBorders>
              <w:top w:val="outset" w:color="000000" w:sz="8"/>
              <w:left w:val="outset" w:color="000000" w:sz="8"/>
              <w:bottom w:val="outset" w:color="000000" w:sz="8"/>
              <w:right w:val="outset" w:color="000000" w:sz="8"/>
            </w:tcBorders>
            <w:vAlign w:val="center"/>
          </w:tcPr>
          <w:bookmarkStart w:name="12265" w:id="1861"/>
          <w:p>
            <w:pPr>
              <w:spacing w:after="0"/>
              <w:ind w:left="0"/>
              <w:jc w:val="center"/>
            </w:pPr>
            <w:r>
              <w:rPr>
                <w:rFonts w:ascii="Arial"/>
                <w:b w:val="false"/>
                <w:i w:val="false"/>
                <w:color w:val="000000"/>
                <w:sz w:val="15"/>
              </w:rPr>
              <w:t>3544,470</w:t>
            </w:r>
          </w:p>
          <w:bookmarkEnd w:id="186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266" w:id="1862"/>
          <w:p>
            <w:pPr>
              <w:spacing w:after="0"/>
              <w:ind w:left="0"/>
              <w:jc w:val="center"/>
            </w:pPr>
            <w:r>
              <w:rPr>
                <w:rFonts w:ascii="Arial"/>
                <w:b w:val="false"/>
                <w:i w:val="false"/>
                <w:color w:val="000000"/>
                <w:sz w:val="15"/>
              </w:rPr>
              <w:t>2020 рік</w:t>
            </w:r>
          </w:p>
          <w:bookmarkEnd w:id="1862"/>
        </w:tc>
        <w:tc>
          <w:tcPr>
            <w:tcW w:w="0" w:type="auto"/>
            <w:gridSpan w:val="4"/>
            <w:tcBorders>
              <w:top w:val="outset" w:color="000000" w:sz="8"/>
              <w:left w:val="outset" w:color="000000" w:sz="8"/>
              <w:bottom w:val="outset" w:color="000000" w:sz="8"/>
              <w:right w:val="outset" w:color="000000" w:sz="8"/>
            </w:tcBorders>
            <w:vAlign w:val="center"/>
          </w:tcPr>
          <w:bookmarkStart w:name="12267" w:id="1863"/>
          <w:p>
            <w:pPr>
              <w:spacing w:after="0"/>
              <w:ind w:left="0"/>
              <w:jc w:val="left"/>
            </w:pPr>
            <w:r>
              <w:rPr>
                <w:rFonts w:ascii="Arial"/>
                <w:b w:val="false"/>
                <w:i w:val="false"/>
                <w:color w:val="000000"/>
                <w:sz w:val="15"/>
              </w:rPr>
              <w:t>продукту</w:t>
            </w:r>
          </w:p>
          <w:bookmarkEnd w:id="186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268" w:id="1864"/>
          <w:p>
            <w:pPr>
              <w:spacing w:after="0"/>
              <w:ind w:left="0"/>
              <w:jc w:val="center"/>
            </w:pPr>
            <w:r>
              <w:rPr>
                <w:rFonts w:ascii="Arial"/>
                <w:b w:val="false"/>
                <w:i w:val="false"/>
                <w:color w:val="000000"/>
                <w:sz w:val="15"/>
              </w:rPr>
              <w:t>97482,092</w:t>
            </w:r>
          </w:p>
          <w:bookmarkEnd w:id="1864"/>
        </w:tc>
        <w:tc>
          <w:tcPr>
            <w:tcW w:w="625" w:type="dxa"/>
            <w:tcBorders>
              <w:top w:val="outset" w:color="000000" w:sz="8"/>
              <w:left w:val="outset" w:color="000000" w:sz="8"/>
              <w:bottom w:val="outset" w:color="000000" w:sz="8"/>
              <w:right w:val="outset" w:color="000000" w:sz="8"/>
            </w:tcBorders>
            <w:vAlign w:val="center"/>
          </w:tcPr>
          <w:bookmarkStart w:name="12269" w:id="1865"/>
          <w:p>
            <w:pPr>
              <w:spacing w:after="0"/>
              <w:ind w:left="0"/>
              <w:jc w:val="left"/>
            </w:pPr>
            <w:r>
              <w:rPr>
                <w:rFonts w:ascii="Arial"/>
                <w:b w:val="false"/>
                <w:i w:val="false"/>
                <w:color w:val="000000"/>
                <w:sz w:val="15"/>
              </w:rPr>
              <w:t>площа земель водного фонду (пляжів, зон відпочинку), які потребують благоустрою, га</w:t>
            </w:r>
          </w:p>
          <w:bookmarkEnd w:id="1865"/>
        </w:tc>
        <w:tc>
          <w:tcPr>
            <w:tcW w:w="1528" w:type="dxa"/>
            <w:tcBorders>
              <w:top w:val="outset" w:color="000000" w:sz="8"/>
              <w:left w:val="outset" w:color="000000" w:sz="8"/>
              <w:bottom w:val="outset" w:color="000000" w:sz="8"/>
              <w:right w:val="outset" w:color="000000" w:sz="8"/>
            </w:tcBorders>
            <w:vAlign w:val="center"/>
          </w:tcPr>
          <w:bookmarkStart w:name="12270" w:id="1866"/>
          <w:p>
            <w:pPr>
              <w:spacing w:after="0"/>
              <w:ind w:left="0"/>
              <w:jc w:val="center"/>
            </w:pPr>
            <w:r>
              <w:rPr>
                <w:rFonts w:ascii="Arial"/>
                <w:b w:val="false"/>
                <w:i w:val="false"/>
                <w:color w:val="000000"/>
                <w:sz w:val="15"/>
              </w:rPr>
              <w:t>1145,672</w:t>
            </w:r>
          </w:p>
          <w:bookmarkEnd w:id="1866"/>
        </w:tc>
        <w:tc>
          <w:tcPr>
            <w:tcW w:w="1528" w:type="dxa"/>
            <w:tcBorders>
              <w:top w:val="outset" w:color="000000" w:sz="8"/>
              <w:left w:val="outset" w:color="000000" w:sz="8"/>
              <w:bottom w:val="outset" w:color="000000" w:sz="8"/>
              <w:right w:val="outset" w:color="000000" w:sz="8"/>
            </w:tcBorders>
            <w:vAlign w:val="center"/>
          </w:tcPr>
          <w:bookmarkStart w:name="12271" w:id="1867"/>
          <w:p>
            <w:pPr>
              <w:spacing w:after="0"/>
              <w:ind w:left="0"/>
              <w:jc w:val="center"/>
            </w:pPr>
            <w:r>
              <w:rPr>
                <w:rFonts w:ascii="Arial"/>
                <w:b w:val="false"/>
                <w:i w:val="false"/>
                <w:color w:val="000000"/>
                <w:sz w:val="15"/>
              </w:rPr>
              <w:t>1145,672</w:t>
            </w:r>
          </w:p>
          <w:bookmarkEnd w:id="1867"/>
        </w:tc>
        <w:tc>
          <w:tcPr>
            <w:tcW w:w="1528" w:type="dxa"/>
            <w:tcBorders>
              <w:top w:val="outset" w:color="000000" w:sz="8"/>
              <w:left w:val="outset" w:color="000000" w:sz="8"/>
              <w:bottom w:val="outset" w:color="000000" w:sz="8"/>
              <w:right w:val="outset" w:color="000000" w:sz="8"/>
            </w:tcBorders>
            <w:vAlign w:val="center"/>
          </w:tcPr>
          <w:bookmarkStart w:name="12272" w:id="1868"/>
          <w:p>
            <w:pPr>
              <w:spacing w:after="0"/>
              <w:ind w:left="0"/>
              <w:jc w:val="center"/>
            </w:pPr>
            <w:r>
              <w:rPr>
                <w:rFonts w:ascii="Arial"/>
                <w:b w:val="false"/>
                <w:i w:val="false"/>
                <w:color w:val="000000"/>
                <w:sz w:val="15"/>
              </w:rPr>
              <w:t>1145,672</w:t>
            </w:r>
          </w:p>
          <w:bookmarkEnd w:id="186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273" w:id="1869"/>
          <w:p>
            <w:pPr>
              <w:spacing w:after="0"/>
              <w:ind w:left="0"/>
              <w:jc w:val="center"/>
            </w:pPr>
            <w:r>
              <w:rPr>
                <w:rFonts w:ascii="Arial"/>
                <w:b w:val="false"/>
                <w:i w:val="false"/>
                <w:color w:val="000000"/>
                <w:sz w:val="15"/>
              </w:rPr>
              <w:t>2021 рік</w:t>
            </w:r>
          </w:p>
          <w:bookmarkEnd w:id="1869"/>
        </w:tc>
        <w:tc>
          <w:tcPr>
            <w:tcW w:w="625" w:type="dxa"/>
            <w:tcBorders>
              <w:top w:val="outset" w:color="000000" w:sz="8"/>
              <w:left w:val="outset" w:color="000000" w:sz="8"/>
              <w:bottom w:val="outset" w:color="000000" w:sz="8"/>
              <w:right w:val="outset" w:color="000000" w:sz="8"/>
            </w:tcBorders>
            <w:vAlign w:val="center"/>
          </w:tcPr>
          <w:bookmarkStart w:name="12274" w:id="1870"/>
          <w:p>
            <w:pPr>
              <w:spacing w:after="0"/>
              <w:ind w:left="0"/>
              <w:jc w:val="left"/>
            </w:pPr>
            <w:r>
              <w:rPr>
                <w:rFonts w:ascii="Arial"/>
                <w:b w:val="false"/>
                <w:i w:val="false"/>
                <w:color w:val="000000"/>
                <w:sz w:val="15"/>
              </w:rPr>
              <w:t>площа земель водного фонду (пляжів, зон відпочинку), на якій планується здійснити благоустрій, га</w:t>
            </w:r>
          </w:p>
          <w:bookmarkEnd w:id="1870"/>
        </w:tc>
        <w:tc>
          <w:tcPr>
            <w:tcW w:w="1528" w:type="dxa"/>
            <w:tcBorders>
              <w:top w:val="outset" w:color="000000" w:sz="8"/>
              <w:left w:val="outset" w:color="000000" w:sz="8"/>
              <w:bottom w:val="outset" w:color="000000" w:sz="8"/>
              <w:right w:val="outset" w:color="000000" w:sz="8"/>
            </w:tcBorders>
            <w:vAlign w:val="center"/>
          </w:tcPr>
          <w:bookmarkStart w:name="12275" w:id="1871"/>
          <w:p>
            <w:pPr>
              <w:spacing w:after="0"/>
              <w:ind w:left="0"/>
              <w:jc w:val="center"/>
            </w:pPr>
            <w:r>
              <w:rPr>
                <w:rFonts w:ascii="Arial"/>
                <w:b w:val="false"/>
                <w:i w:val="false"/>
                <w:color w:val="000000"/>
                <w:sz w:val="15"/>
              </w:rPr>
              <w:t>1145,672</w:t>
            </w:r>
          </w:p>
          <w:bookmarkEnd w:id="1871"/>
        </w:tc>
        <w:tc>
          <w:tcPr>
            <w:tcW w:w="1528" w:type="dxa"/>
            <w:tcBorders>
              <w:top w:val="outset" w:color="000000" w:sz="8"/>
              <w:left w:val="outset" w:color="000000" w:sz="8"/>
              <w:bottom w:val="outset" w:color="000000" w:sz="8"/>
              <w:right w:val="outset" w:color="000000" w:sz="8"/>
            </w:tcBorders>
            <w:vAlign w:val="center"/>
          </w:tcPr>
          <w:bookmarkStart w:name="12276" w:id="1872"/>
          <w:p>
            <w:pPr>
              <w:spacing w:after="0"/>
              <w:ind w:left="0"/>
              <w:jc w:val="center"/>
            </w:pPr>
            <w:r>
              <w:rPr>
                <w:rFonts w:ascii="Arial"/>
                <w:b w:val="false"/>
                <w:i w:val="false"/>
                <w:color w:val="000000"/>
                <w:sz w:val="15"/>
              </w:rPr>
              <w:t>1145,672</w:t>
            </w:r>
          </w:p>
          <w:bookmarkEnd w:id="1872"/>
        </w:tc>
        <w:tc>
          <w:tcPr>
            <w:tcW w:w="1528" w:type="dxa"/>
            <w:tcBorders>
              <w:top w:val="outset" w:color="000000" w:sz="8"/>
              <w:left w:val="outset" w:color="000000" w:sz="8"/>
              <w:bottom w:val="outset" w:color="000000" w:sz="8"/>
              <w:right w:val="outset" w:color="000000" w:sz="8"/>
            </w:tcBorders>
            <w:vAlign w:val="center"/>
          </w:tcPr>
          <w:bookmarkStart w:name="12277" w:id="1873"/>
          <w:p>
            <w:pPr>
              <w:spacing w:after="0"/>
              <w:ind w:left="0"/>
              <w:jc w:val="center"/>
            </w:pPr>
            <w:r>
              <w:rPr>
                <w:rFonts w:ascii="Arial"/>
                <w:b w:val="false"/>
                <w:i w:val="false"/>
                <w:color w:val="000000"/>
                <w:sz w:val="15"/>
              </w:rPr>
              <w:t>1145,672</w:t>
            </w:r>
          </w:p>
          <w:bookmarkEnd w:id="187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278" w:id="1874"/>
          <w:p>
            <w:pPr>
              <w:spacing w:after="0"/>
              <w:ind w:left="0"/>
              <w:jc w:val="center"/>
            </w:pPr>
            <w:r>
              <w:rPr>
                <w:rFonts w:ascii="Arial"/>
                <w:b w:val="false"/>
                <w:i w:val="false"/>
                <w:color w:val="000000"/>
                <w:sz w:val="15"/>
              </w:rPr>
              <w:t>99000,000</w:t>
            </w:r>
          </w:p>
          <w:bookmarkEnd w:id="1874"/>
        </w:tc>
        <w:tc>
          <w:tcPr>
            <w:tcW w:w="0" w:type="auto"/>
            <w:gridSpan w:val="4"/>
            <w:tcBorders>
              <w:top w:val="outset" w:color="000000" w:sz="8"/>
              <w:left w:val="outset" w:color="000000" w:sz="8"/>
              <w:bottom w:val="outset" w:color="000000" w:sz="8"/>
              <w:right w:val="outset" w:color="000000" w:sz="8"/>
            </w:tcBorders>
            <w:vAlign w:val="center"/>
          </w:tcPr>
          <w:bookmarkStart w:name="12279" w:id="1875"/>
          <w:p>
            <w:pPr>
              <w:spacing w:after="0"/>
              <w:ind w:left="0"/>
              <w:jc w:val="left"/>
            </w:pPr>
            <w:r>
              <w:rPr>
                <w:rFonts w:ascii="Arial"/>
                <w:b w:val="false"/>
                <w:i w:val="false"/>
                <w:color w:val="000000"/>
                <w:sz w:val="15"/>
              </w:rPr>
              <w:t>ефективності</w:t>
            </w:r>
          </w:p>
          <w:bookmarkEnd w:id="187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72" w:type="dxa"/>
            <w:vMerge w:val="restart"/>
            <w:tcBorders>
              <w:top w:val="outset" w:color="000000" w:sz="8"/>
              <w:left w:val="outset" w:color="000000" w:sz="8"/>
              <w:bottom w:val="outset" w:color="000000" w:sz="8"/>
              <w:right w:val="outset" w:color="000000" w:sz="8"/>
            </w:tcBorders>
            <w:vAlign w:val="center"/>
          </w:tcPr>
          <w:bookmarkStart w:name="12280" w:id="1876"/>
          <w:p>
            <w:pPr>
              <w:spacing w:after="0"/>
              <w:ind w:left="0"/>
              <w:jc w:val="left"/>
            </w:pPr>
            <w:r>
              <w:rPr>
                <w:rFonts w:ascii="Arial"/>
                <w:b w:val="false"/>
                <w:i w:val="false"/>
                <w:color w:val="000000"/>
                <w:sz w:val="15"/>
              </w:rPr>
              <w:t>Власні кошти</w:t>
            </w:r>
          </w:p>
          <w:bookmarkEnd w:id="1876"/>
        </w:tc>
        <w:tc>
          <w:tcPr>
            <w:tcW w:w="1528" w:type="dxa"/>
            <w:tcBorders>
              <w:top w:val="outset" w:color="000000" w:sz="8"/>
              <w:left w:val="outset" w:color="000000" w:sz="8"/>
              <w:bottom w:val="outset" w:color="000000" w:sz="8"/>
              <w:right w:val="outset" w:color="000000" w:sz="8"/>
            </w:tcBorders>
            <w:vAlign w:val="center"/>
          </w:tcPr>
          <w:bookmarkStart w:name="12281" w:id="1877"/>
          <w:p>
            <w:pPr>
              <w:spacing w:after="0"/>
              <w:ind w:left="0"/>
              <w:jc w:val="center"/>
            </w:pPr>
            <w:r>
              <w:rPr>
                <w:rFonts w:ascii="Arial"/>
                <w:b w:val="false"/>
                <w:i w:val="false"/>
                <w:color w:val="000000"/>
                <w:sz w:val="15"/>
              </w:rPr>
              <w:t>Всього:</w:t>
            </w:r>
          </w:p>
          <w:bookmarkEnd w:id="1877"/>
        </w:tc>
        <w:tc>
          <w:tcPr>
            <w:tcW w:w="625" w:type="dxa"/>
            <w:tcBorders>
              <w:top w:val="outset" w:color="000000" w:sz="8"/>
              <w:left w:val="outset" w:color="000000" w:sz="8"/>
              <w:bottom w:val="outset" w:color="000000" w:sz="8"/>
              <w:right w:val="outset" w:color="000000" w:sz="8"/>
            </w:tcBorders>
            <w:vAlign w:val="center"/>
          </w:tcPr>
          <w:bookmarkStart w:name="12282" w:id="1878"/>
          <w:p>
            <w:pPr>
              <w:spacing w:after="0"/>
              <w:ind w:left="0"/>
              <w:jc w:val="left"/>
            </w:pPr>
            <w:r>
              <w:rPr>
                <w:rFonts w:ascii="Arial"/>
                <w:b w:val="false"/>
                <w:i w:val="false"/>
                <w:color w:val="000000"/>
                <w:sz w:val="15"/>
              </w:rPr>
              <w:t>середньорічні видатки на утримання 1 га площі земель водного фонду всього, тис. грн</w:t>
            </w:r>
          </w:p>
          <w:bookmarkEnd w:id="1878"/>
        </w:tc>
        <w:tc>
          <w:tcPr>
            <w:tcW w:w="1528" w:type="dxa"/>
            <w:tcBorders>
              <w:top w:val="outset" w:color="000000" w:sz="8"/>
              <w:left w:val="outset" w:color="000000" w:sz="8"/>
              <w:bottom w:val="outset" w:color="000000" w:sz="8"/>
              <w:right w:val="outset" w:color="000000" w:sz="8"/>
            </w:tcBorders>
            <w:vAlign w:val="center"/>
          </w:tcPr>
          <w:bookmarkStart w:name="12283" w:id="1879"/>
          <w:p>
            <w:pPr>
              <w:spacing w:after="0"/>
              <w:ind w:left="0"/>
              <w:jc w:val="center"/>
            </w:pPr>
            <w:r>
              <w:rPr>
                <w:rFonts w:ascii="Arial"/>
                <w:b w:val="false"/>
                <w:i w:val="false"/>
                <w:color w:val="000000"/>
                <w:sz w:val="15"/>
              </w:rPr>
              <w:t>59,639</w:t>
            </w:r>
          </w:p>
          <w:bookmarkEnd w:id="1879"/>
        </w:tc>
        <w:tc>
          <w:tcPr>
            <w:tcW w:w="1528" w:type="dxa"/>
            <w:tcBorders>
              <w:top w:val="outset" w:color="000000" w:sz="8"/>
              <w:left w:val="outset" w:color="000000" w:sz="8"/>
              <w:bottom w:val="outset" w:color="000000" w:sz="8"/>
              <w:right w:val="outset" w:color="000000" w:sz="8"/>
            </w:tcBorders>
            <w:vAlign w:val="center"/>
          </w:tcPr>
          <w:bookmarkStart w:name="12284" w:id="1880"/>
          <w:p>
            <w:pPr>
              <w:spacing w:after="0"/>
              <w:ind w:left="0"/>
              <w:jc w:val="center"/>
            </w:pPr>
            <w:r>
              <w:rPr>
                <w:rFonts w:ascii="Arial"/>
                <w:b w:val="false"/>
                <w:i w:val="false"/>
                <w:color w:val="000000"/>
                <w:sz w:val="15"/>
              </w:rPr>
              <w:t>87,819</w:t>
            </w:r>
          </w:p>
          <w:bookmarkEnd w:id="1880"/>
        </w:tc>
        <w:tc>
          <w:tcPr>
            <w:tcW w:w="1528" w:type="dxa"/>
            <w:tcBorders>
              <w:top w:val="outset" w:color="000000" w:sz="8"/>
              <w:left w:val="outset" w:color="000000" w:sz="8"/>
              <w:bottom w:val="outset" w:color="000000" w:sz="8"/>
              <w:right w:val="outset" w:color="000000" w:sz="8"/>
            </w:tcBorders>
            <w:vAlign w:val="center"/>
          </w:tcPr>
          <w:bookmarkStart w:name="12285" w:id="1881"/>
          <w:p>
            <w:pPr>
              <w:spacing w:after="0"/>
              <w:ind w:left="0"/>
              <w:jc w:val="center"/>
            </w:pPr>
            <w:r>
              <w:rPr>
                <w:rFonts w:ascii="Arial"/>
                <w:b w:val="false"/>
                <w:i w:val="false"/>
                <w:color w:val="000000"/>
                <w:sz w:val="15"/>
              </w:rPr>
              <w:t>89,506</w:t>
            </w:r>
          </w:p>
          <w:bookmarkEnd w:id="188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286" w:id="1882"/>
          <w:p>
            <w:pPr>
              <w:spacing w:after="0"/>
              <w:ind w:left="0"/>
              <w:jc w:val="center"/>
            </w:pPr>
            <w:r>
              <w:rPr>
                <w:rFonts w:ascii="Arial"/>
                <w:b w:val="false"/>
                <w:i w:val="false"/>
                <w:color w:val="000000"/>
                <w:sz w:val="15"/>
              </w:rPr>
              <w:t>9434,970</w:t>
            </w:r>
          </w:p>
          <w:bookmarkEnd w:id="1882"/>
        </w:tc>
        <w:tc>
          <w:tcPr>
            <w:tcW w:w="625" w:type="dxa"/>
            <w:tcBorders>
              <w:top w:val="outset" w:color="000000" w:sz="8"/>
              <w:left w:val="outset" w:color="000000" w:sz="8"/>
              <w:bottom w:val="outset" w:color="000000" w:sz="8"/>
              <w:right w:val="outset" w:color="000000" w:sz="8"/>
            </w:tcBorders>
            <w:vAlign w:val="center"/>
          </w:tcPr>
          <w:bookmarkStart w:name="12287" w:id="1883"/>
          <w:p>
            <w:pPr>
              <w:spacing w:after="0"/>
              <w:ind w:left="0"/>
              <w:jc w:val="left"/>
            </w:pPr>
            <w:r>
              <w:rPr>
                <w:rFonts w:ascii="Arial"/>
                <w:b w:val="false"/>
                <w:i w:val="false"/>
                <w:color w:val="000000"/>
                <w:sz w:val="15"/>
              </w:rPr>
              <w:t>середньорічні видатки на утримання 1 га площі земель водного фонду за рахунок бюджетних видатків, тис. грн</w:t>
            </w:r>
          </w:p>
          <w:bookmarkEnd w:id="1883"/>
        </w:tc>
        <w:tc>
          <w:tcPr>
            <w:tcW w:w="1528" w:type="dxa"/>
            <w:tcBorders>
              <w:top w:val="outset" w:color="000000" w:sz="8"/>
              <w:left w:val="outset" w:color="000000" w:sz="8"/>
              <w:bottom w:val="outset" w:color="000000" w:sz="8"/>
              <w:right w:val="outset" w:color="000000" w:sz="8"/>
            </w:tcBorders>
            <w:vAlign w:val="center"/>
          </w:tcPr>
          <w:bookmarkStart w:name="12288" w:id="1884"/>
          <w:p>
            <w:pPr>
              <w:spacing w:after="0"/>
              <w:ind w:left="0"/>
              <w:jc w:val="center"/>
            </w:pPr>
            <w:r>
              <w:rPr>
                <w:rFonts w:ascii="Arial"/>
                <w:b w:val="false"/>
                <w:i w:val="false"/>
                <w:color w:val="000000"/>
                <w:sz w:val="15"/>
              </w:rPr>
              <w:t>57,229</w:t>
            </w:r>
          </w:p>
          <w:bookmarkEnd w:id="1884"/>
        </w:tc>
        <w:tc>
          <w:tcPr>
            <w:tcW w:w="1528" w:type="dxa"/>
            <w:tcBorders>
              <w:top w:val="outset" w:color="000000" w:sz="8"/>
              <w:left w:val="outset" w:color="000000" w:sz="8"/>
              <w:bottom w:val="outset" w:color="000000" w:sz="8"/>
              <w:right w:val="outset" w:color="000000" w:sz="8"/>
            </w:tcBorders>
            <w:vAlign w:val="center"/>
          </w:tcPr>
          <w:bookmarkStart w:name="12289" w:id="1885"/>
          <w:p>
            <w:pPr>
              <w:spacing w:after="0"/>
              <w:ind w:left="0"/>
              <w:jc w:val="center"/>
            </w:pPr>
            <w:r>
              <w:rPr>
                <w:rFonts w:ascii="Arial"/>
                <w:b w:val="false"/>
                <w:i w:val="false"/>
                <w:color w:val="000000"/>
                <w:sz w:val="15"/>
              </w:rPr>
              <w:t>85,087</w:t>
            </w:r>
          </w:p>
          <w:bookmarkEnd w:id="1885"/>
        </w:tc>
        <w:tc>
          <w:tcPr>
            <w:tcW w:w="1528" w:type="dxa"/>
            <w:tcBorders>
              <w:top w:val="outset" w:color="000000" w:sz="8"/>
              <w:left w:val="outset" w:color="000000" w:sz="8"/>
              <w:bottom w:val="outset" w:color="000000" w:sz="8"/>
              <w:right w:val="outset" w:color="000000" w:sz="8"/>
            </w:tcBorders>
            <w:vAlign w:val="center"/>
          </w:tcPr>
          <w:bookmarkStart w:name="12290" w:id="1886"/>
          <w:p>
            <w:pPr>
              <w:spacing w:after="0"/>
              <w:ind w:left="0"/>
              <w:jc w:val="center"/>
            </w:pPr>
            <w:r>
              <w:rPr>
                <w:rFonts w:ascii="Arial"/>
                <w:b w:val="false"/>
                <w:i w:val="false"/>
                <w:color w:val="000000"/>
                <w:sz w:val="15"/>
              </w:rPr>
              <w:t>86,412</w:t>
            </w:r>
          </w:p>
          <w:bookmarkEnd w:id="188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291" w:id="1887"/>
          <w:p>
            <w:pPr>
              <w:spacing w:after="0"/>
              <w:ind w:left="0"/>
              <w:jc w:val="center"/>
            </w:pPr>
            <w:r>
              <w:rPr>
                <w:rFonts w:ascii="Arial"/>
                <w:b w:val="false"/>
                <w:i w:val="false"/>
                <w:color w:val="000000"/>
                <w:sz w:val="15"/>
              </w:rPr>
              <w:t>2019 рік</w:t>
            </w:r>
          </w:p>
          <w:bookmarkEnd w:id="1887"/>
        </w:tc>
        <w:tc>
          <w:tcPr>
            <w:tcW w:w="625" w:type="dxa"/>
            <w:tcBorders>
              <w:top w:val="outset" w:color="000000" w:sz="8"/>
              <w:left w:val="outset" w:color="000000" w:sz="8"/>
              <w:bottom w:val="outset" w:color="000000" w:sz="8"/>
              <w:right w:val="outset" w:color="000000" w:sz="8"/>
            </w:tcBorders>
            <w:vAlign w:val="center"/>
          </w:tcPr>
          <w:bookmarkStart w:name="12292" w:id="1888"/>
          <w:p>
            <w:pPr>
              <w:spacing w:after="0"/>
              <w:ind w:left="0"/>
              <w:jc w:val="left"/>
            </w:pPr>
            <w:r>
              <w:rPr>
                <w:rFonts w:ascii="Arial"/>
                <w:b w:val="false"/>
                <w:i w:val="false"/>
                <w:color w:val="000000"/>
                <w:sz w:val="15"/>
              </w:rPr>
              <w:t>середньорічні видатки на утримання 1 га площі земель водного фонду за рахунок власних коштів, тис. грн</w:t>
            </w:r>
          </w:p>
          <w:bookmarkEnd w:id="1888"/>
        </w:tc>
        <w:tc>
          <w:tcPr>
            <w:tcW w:w="1528" w:type="dxa"/>
            <w:tcBorders>
              <w:top w:val="outset" w:color="000000" w:sz="8"/>
              <w:left w:val="outset" w:color="000000" w:sz="8"/>
              <w:bottom w:val="outset" w:color="000000" w:sz="8"/>
              <w:right w:val="outset" w:color="000000" w:sz="8"/>
            </w:tcBorders>
            <w:vAlign w:val="center"/>
          </w:tcPr>
          <w:bookmarkStart w:name="12293" w:id="1889"/>
          <w:p>
            <w:pPr>
              <w:spacing w:after="0"/>
              <w:ind w:left="0"/>
              <w:jc w:val="center"/>
            </w:pPr>
            <w:r>
              <w:rPr>
                <w:rFonts w:ascii="Arial"/>
                <w:b w:val="false"/>
                <w:i w:val="false"/>
                <w:color w:val="000000"/>
                <w:sz w:val="15"/>
              </w:rPr>
              <w:t>2,410</w:t>
            </w:r>
          </w:p>
          <w:bookmarkEnd w:id="1889"/>
        </w:tc>
        <w:tc>
          <w:tcPr>
            <w:tcW w:w="1528" w:type="dxa"/>
            <w:tcBorders>
              <w:top w:val="outset" w:color="000000" w:sz="8"/>
              <w:left w:val="outset" w:color="000000" w:sz="8"/>
              <w:bottom w:val="outset" w:color="000000" w:sz="8"/>
              <w:right w:val="outset" w:color="000000" w:sz="8"/>
            </w:tcBorders>
            <w:vAlign w:val="center"/>
          </w:tcPr>
          <w:bookmarkStart w:name="12294" w:id="1890"/>
          <w:p>
            <w:pPr>
              <w:spacing w:after="0"/>
              <w:ind w:left="0"/>
              <w:jc w:val="center"/>
            </w:pPr>
            <w:r>
              <w:rPr>
                <w:rFonts w:ascii="Arial"/>
                <w:b w:val="false"/>
                <w:i w:val="false"/>
                <w:color w:val="000000"/>
                <w:sz w:val="15"/>
              </w:rPr>
              <w:t>2,732</w:t>
            </w:r>
          </w:p>
          <w:bookmarkEnd w:id="1890"/>
        </w:tc>
        <w:tc>
          <w:tcPr>
            <w:tcW w:w="1528" w:type="dxa"/>
            <w:tcBorders>
              <w:top w:val="outset" w:color="000000" w:sz="8"/>
              <w:left w:val="outset" w:color="000000" w:sz="8"/>
              <w:bottom w:val="outset" w:color="000000" w:sz="8"/>
              <w:right w:val="outset" w:color="000000" w:sz="8"/>
            </w:tcBorders>
            <w:vAlign w:val="center"/>
          </w:tcPr>
          <w:bookmarkStart w:name="12295" w:id="1891"/>
          <w:p>
            <w:pPr>
              <w:spacing w:after="0"/>
              <w:ind w:left="0"/>
              <w:jc w:val="center"/>
            </w:pPr>
            <w:r>
              <w:rPr>
                <w:rFonts w:ascii="Arial"/>
                <w:b w:val="false"/>
                <w:i w:val="false"/>
                <w:color w:val="000000"/>
                <w:sz w:val="15"/>
              </w:rPr>
              <w:t>3,094</w:t>
            </w:r>
          </w:p>
          <w:bookmarkEnd w:id="189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296" w:id="1892"/>
          <w:p>
            <w:pPr>
              <w:spacing w:after="0"/>
              <w:ind w:left="0"/>
              <w:jc w:val="center"/>
            </w:pPr>
            <w:r>
              <w:rPr>
                <w:rFonts w:ascii="Arial"/>
                <w:b w:val="false"/>
                <w:i w:val="false"/>
                <w:color w:val="000000"/>
                <w:sz w:val="15"/>
              </w:rPr>
              <w:t>2761,000</w:t>
            </w:r>
          </w:p>
          <w:bookmarkEnd w:id="1892"/>
        </w:tc>
        <w:tc>
          <w:tcPr>
            <w:tcW w:w="0" w:type="auto"/>
            <w:gridSpan w:val="4"/>
            <w:tcBorders>
              <w:top w:val="outset" w:color="000000" w:sz="8"/>
              <w:left w:val="outset" w:color="000000" w:sz="8"/>
              <w:bottom w:val="outset" w:color="000000" w:sz="8"/>
              <w:right w:val="outset" w:color="000000" w:sz="8"/>
            </w:tcBorders>
            <w:vAlign w:val="center"/>
          </w:tcPr>
          <w:bookmarkStart w:name="12297" w:id="1893"/>
          <w:p>
            <w:pPr>
              <w:spacing w:after="0"/>
              <w:ind w:left="0"/>
              <w:jc w:val="left"/>
            </w:pPr>
            <w:r>
              <w:rPr>
                <w:rFonts w:ascii="Arial"/>
                <w:b w:val="false"/>
                <w:i w:val="false"/>
                <w:color w:val="000000"/>
                <w:sz w:val="15"/>
              </w:rPr>
              <w:t>якості</w:t>
            </w:r>
          </w:p>
          <w:bookmarkEnd w:id="189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298" w:id="1894"/>
          <w:p>
            <w:pPr>
              <w:spacing w:after="0"/>
              <w:ind w:left="0"/>
              <w:jc w:val="center"/>
            </w:pPr>
            <w:r>
              <w:rPr>
                <w:rFonts w:ascii="Arial"/>
                <w:b w:val="false"/>
                <w:i w:val="false"/>
                <w:color w:val="000000"/>
                <w:sz w:val="15"/>
              </w:rPr>
              <w:t>2020 рік</w:t>
            </w:r>
          </w:p>
          <w:bookmarkEnd w:id="1894"/>
        </w:tc>
        <w:tc>
          <w:tcPr>
            <w:tcW w:w="625" w:type="dxa"/>
            <w:tcBorders>
              <w:top w:val="outset" w:color="000000" w:sz="8"/>
              <w:left w:val="outset" w:color="000000" w:sz="8"/>
              <w:bottom w:val="outset" w:color="000000" w:sz="8"/>
              <w:right w:val="outset" w:color="000000" w:sz="8"/>
            </w:tcBorders>
            <w:vAlign w:val="center"/>
          </w:tcPr>
          <w:bookmarkStart w:name="12299" w:id="1895"/>
          <w:p>
            <w:pPr>
              <w:spacing w:after="0"/>
              <w:ind w:left="0"/>
              <w:jc w:val="left"/>
            </w:pPr>
            <w:r>
              <w:rPr>
                <w:rFonts w:ascii="Arial"/>
                <w:b w:val="false"/>
                <w:i w:val="false"/>
                <w:color w:val="000000"/>
                <w:sz w:val="15"/>
              </w:rPr>
              <w:t>кількість отриманих санітарних паспортів, од.</w:t>
            </w:r>
          </w:p>
          <w:bookmarkEnd w:id="1895"/>
        </w:tc>
        <w:tc>
          <w:tcPr>
            <w:tcW w:w="1528" w:type="dxa"/>
            <w:tcBorders>
              <w:top w:val="outset" w:color="000000" w:sz="8"/>
              <w:left w:val="outset" w:color="000000" w:sz="8"/>
              <w:bottom w:val="outset" w:color="000000" w:sz="8"/>
              <w:right w:val="outset" w:color="000000" w:sz="8"/>
            </w:tcBorders>
            <w:vAlign w:val="center"/>
          </w:tcPr>
          <w:bookmarkStart w:name="12300" w:id="1896"/>
          <w:p>
            <w:pPr>
              <w:spacing w:after="0"/>
              <w:ind w:left="0"/>
              <w:jc w:val="center"/>
            </w:pPr>
            <w:r>
              <w:rPr>
                <w:rFonts w:ascii="Arial"/>
                <w:b w:val="false"/>
                <w:i w:val="false"/>
                <w:color w:val="000000"/>
                <w:sz w:val="15"/>
              </w:rPr>
              <w:t>14,000</w:t>
            </w:r>
          </w:p>
          <w:bookmarkEnd w:id="1896"/>
        </w:tc>
        <w:tc>
          <w:tcPr>
            <w:tcW w:w="1528" w:type="dxa"/>
            <w:tcBorders>
              <w:top w:val="outset" w:color="000000" w:sz="8"/>
              <w:left w:val="outset" w:color="000000" w:sz="8"/>
              <w:bottom w:val="outset" w:color="000000" w:sz="8"/>
              <w:right w:val="outset" w:color="000000" w:sz="8"/>
            </w:tcBorders>
            <w:vAlign w:val="center"/>
          </w:tcPr>
          <w:bookmarkStart w:name="12301" w:id="1897"/>
          <w:p>
            <w:pPr>
              <w:spacing w:after="0"/>
              <w:ind w:left="0"/>
              <w:jc w:val="center"/>
            </w:pPr>
            <w:r>
              <w:rPr>
                <w:rFonts w:ascii="Arial"/>
                <w:b w:val="false"/>
                <w:i w:val="false"/>
                <w:color w:val="000000"/>
                <w:sz w:val="15"/>
              </w:rPr>
              <w:t>15,000</w:t>
            </w:r>
          </w:p>
          <w:bookmarkEnd w:id="1897"/>
        </w:tc>
        <w:tc>
          <w:tcPr>
            <w:tcW w:w="1528" w:type="dxa"/>
            <w:tcBorders>
              <w:top w:val="outset" w:color="000000" w:sz="8"/>
              <w:left w:val="outset" w:color="000000" w:sz="8"/>
              <w:bottom w:val="outset" w:color="000000" w:sz="8"/>
              <w:right w:val="outset" w:color="000000" w:sz="8"/>
            </w:tcBorders>
            <w:vAlign w:val="center"/>
          </w:tcPr>
          <w:bookmarkStart w:name="12302" w:id="1898"/>
          <w:p>
            <w:pPr>
              <w:spacing w:after="0"/>
              <w:ind w:left="0"/>
              <w:jc w:val="center"/>
            </w:pPr>
            <w:r>
              <w:rPr>
                <w:rFonts w:ascii="Arial"/>
                <w:b w:val="false"/>
                <w:i w:val="false"/>
                <w:color w:val="000000"/>
                <w:sz w:val="15"/>
              </w:rPr>
              <w:t>16,000</w:t>
            </w:r>
          </w:p>
          <w:bookmarkEnd w:id="189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303" w:id="1899"/>
          <w:p>
            <w:pPr>
              <w:spacing w:after="0"/>
              <w:ind w:left="0"/>
              <w:jc w:val="center"/>
            </w:pPr>
            <w:r>
              <w:rPr>
                <w:rFonts w:ascii="Arial"/>
                <w:b w:val="false"/>
                <w:i w:val="false"/>
                <w:color w:val="000000"/>
                <w:sz w:val="15"/>
              </w:rPr>
              <w:t>3129,500</w:t>
            </w:r>
          </w:p>
          <w:bookmarkEnd w:id="1899"/>
        </w:tc>
        <w:tc>
          <w:tcPr>
            <w:tcW w:w="625" w:type="dxa"/>
            <w:tcBorders>
              <w:top w:val="outset" w:color="000000" w:sz="8"/>
              <w:left w:val="outset" w:color="000000" w:sz="8"/>
              <w:bottom w:val="outset" w:color="000000" w:sz="8"/>
              <w:right w:val="outset" w:color="000000" w:sz="8"/>
            </w:tcBorders>
            <w:vAlign w:val="center"/>
          </w:tcPr>
          <w:bookmarkStart w:name="12304" w:id="1900"/>
          <w:p>
            <w:pPr>
              <w:spacing w:after="0"/>
              <w:ind w:left="0"/>
              <w:jc w:val="left"/>
            </w:pPr>
            <w:r>
              <w:rPr>
                <w:rFonts w:ascii="Arial"/>
                <w:b w:val="false"/>
                <w:i w:val="false"/>
                <w:color w:val="000000"/>
                <w:sz w:val="15"/>
              </w:rPr>
              <w:t xml:space="preserve"> </w:t>
            </w:r>
          </w:p>
          <w:bookmarkEnd w:id="1900"/>
        </w:tc>
        <w:tc>
          <w:tcPr>
            <w:tcW w:w="1528" w:type="dxa"/>
            <w:tcBorders>
              <w:top w:val="outset" w:color="000000" w:sz="8"/>
              <w:left w:val="outset" w:color="000000" w:sz="8"/>
              <w:bottom w:val="outset" w:color="000000" w:sz="8"/>
              <w:right w:val="outset" w:color="000000" w:sz="8"/>
            </w:tcBorders>
            <w:vAlign w:val="center"/>
          </w:tcPr>
          <w:bookmarkStart w:name="12305" w:id="1901"/>
          <w:p>
            <w:pPr>
              <w:spacing w:after="0"/>
              <w:ind w:left="0"/>
              <w:jc w:val="center"/>
            </w:pPr>
            <w:r>
              <w:rPr>
                <w:rFonts w:ascii="Arial"/>
                <w:b w:val="false"/>
                <w:i w:val="false"/>
                <w:color w:val="000000"/>
                <w:sz w:val="15"/>
              </w:rPr>
              <w:t xml:space="preserve"> </w:t>
            </w:r>
          </w:p>
          <w:bookmarkEnd w:id="1901"/>
        </w:tc>
        <w:tc>
          <w:tcPr>
            <w:tcW w:w="1528" w:type="dxa"/>
            <w:tcBorders>
              <w:top w:val="outset" w:color="000000" w:sz="8"/>
              <w:left w:val="outset" w:color="000000" w:sz="8"/>
              <w:bottom w:val="outset" w:color="000000" w:sz="8"/>
              <w:right w:val="outset" w:color="000000" w:sz="8"/>
            </w:tcBorders>
            <w:vAlign w:val="center"/>
          </w:tcPr>
          <w:bookmarkStart w:name="12306" w:id="1902"/>
          <w:p>
            <w:pPr>
              <w:spacing w:after="0"/>
              <w:ind w:left="0"/>
              <w:jc w:val="center"/>
            </w:pPr>
            <w:r>
              <w:rPr>
                <w:rFonts w:ascii="Arial"/>
                <w:b w:val="false"/>
                <w:i w:val="false"/>
                <w:color w:val="000000"/>
                <w:sz w:val="15"/>
              </w:rPr>
              <w:t xml:space="preserve"> </w:t>
            </w:r>
          </w:p>
          <w:bookmarkEnd w:id="1902"/>
        </w:tc>
        <w:tc>
          <w:tcPr>
            <w:tcW w:w="1528" w:type="dxa"/>
            <w:tcBorders>
              <w:top w:val="outset" w:color="000000" w:sz="8"/>
              <w:left w:val="outset" w:color="000000" w:sz="8"/>
              <w:bottom w:val="outset" w:color="000000" w:sz="8"/>
              <w:right w:val="outset" w:color="000000" w:sz="8"/>
            </w:tcBorders>
            <w:vAlign w:val="center"/>
          </w:tcPr>
          <w:bookmarkStart w:name="12307" w:id="1903"/>
          <w:p>
            <w:pPr>
              <w:spacing w:after="0"/>
              <w:ind w:left="0"/>
              <w:jc w:val="center"/>
            </w:pPr>
            <w:r>
              <w:rPr>
                <w:rFonts w:ascii="Arial"/>
                <w:b w:val="false"/>
                <w:i w:val="false"/>
                <w:color w:val="000000"/>
                <w:sz w:val="15"/>
              </w:rPr>
              <w:t xml:space="preserve"> </w:t>
            </w:r>
          </w:p>
          <w:bookmarkEnd w:id="190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308" w:id="1904"/>
          <w:p>
            <w:pPr>
              <w:spacing w:after="0"/>
              <w:ind w:left="0"/>
              <w:jc w:val="center"/>
            </w:pPr>
            <w:r>
              <w:rPr>
                <w:rFonts w:ascii="Arial"/>
                <w:b w:val="false"/>
                <w:i w:val="false"/>
                <w:color w:val="000000"/>
                <w:sz w:val="15"/>
              </w:rPr>
              <w:t>2021 рік</w:t>
            </w:r>
          </w:p>
          <w:bookmarkEnd w:id="1904"/>
        </w:tc>
        <w:tc>
          <w:tcPr>
            <w:tcW w:w="625" w:type="dxa"/>
            <w:tcBorders>
              <w:top w:val="outset" w:color="000000" w:sz="8"/>
              <w:left w:val="outset" w:color="000000" w:sz="8"/>
              <w:bottom w:val="outset" w:color="000000" w:sz="8"/>
              <w:right w:val="outset" w:color="000000" w:sz="8"/>
            </w:tcBorders>
            <w:vAlign w:val="center"/>
          </w:tcPr>
          <w:bookmarkStart w:name="12309" w:id="1905"/>
          <w:p>
            <w:pPr>
              <w:spacing w:after="0"/>
              <w:ind w:left="0"/>
              <w:jc w:val="left"/>
            </w:pPr>
            <w:r>
              <w:rPr>
                <w:rFonts w:ascii="Arial"/>
                <w:b w:val="false"/>
                <w:i w:val="false"/>
                <w:color w:val="000000"/>
                <w:sz w:val="15"/>
              </w:rPr>
              <w:t xml:space="preserve"> </w:t>
            </w:r>
          </w:p>
          <w:bookmarkEnd w:id="1905"/>
        </w:tc>
        <w:tc>
          <w:tcPr>
            <w:tcW w:w="1528" w:type="dxa"/>
            <w:tcBorders>
              <w:top w:val="outset" w:color="000000" w:sz="8"/>
              <w:left w:val="outset" w:color="000000" w:sz="8"/>
              <w:bottom w:val="outset" w:color="000000" w:sz="8"/>
              <w:right w:val="outset" w:color="000000" w:sz="8"/>
            </w:tcBorders>
            <w:vAlign w:val="center"/>
          </w:tcPr>
          <w:bookmarkStart w:name="12310" w:id="1906"/>
          <w:p>
            <w:pPr>
              <w:spacing w:after="0"/>
              <w:ind w:left="0"/>
              <w:jc w:val="center"/>
            </w:pPr>
            <w:r>
              <w:rPr>
                <w:rFonts w:ascii="Arial"/>
                <w:b w:val="false"/>
                <w:i w:val="false"/>
                <w:color w:val="000000"/>
                <w:sz w:val="15"/>
              </w:rPr>
              <w:t xml:space="preserve"> </w:t>
            </w:r>
          </w:p>
          <w:bookmarkEnd w:id="1906"/>
        </w:tc>
        <w:tc>
          <w:tcPr>
            <w:tcW w:w="1528" w:type="dxa"/>
            <w:tcBorders>
              <w:top w:val="outset" w:color="000000" w:sz="8"/>
              <w:left w:val="outset" w:color="000000" w:sz="8"/>
              <w:bottom w:val="outset" w:color="000000" w:sz="8"/>
              <w:right w:val="outset" w:color="000000" w:sz="8"/>
            </w:tcBorders>
            <w:vAlign w:val="center"/>
          </w:tcPr>
          <w:bookmarkStart w:name="12311" w:id="1907"/>
          <w:p>
            <w:pPr>
              <w:spacing w:after="0"/>
              <w:ind w:left="0"/>
              <w:jc w:val="center"/>
            </w:pPr>
            <w:r>
              <w:rPr>
                <w:rFonts w:ascii="Arial"/>
                <w:b w:val="false"/>
                <w:i w:val="false"/>
                <w:color w:val="000000"/>
                <w:sz w:val="15"/>
              </w:rPr>
              <w:t xml:space="preserve"> </w:t>
            </w:r>
          </w:p>
          <w:bookmarkEnd w:id="1907"/>
        </w:tc>
        <w:tc>
          <w:tcPr>
            <w:tcW w:w="1528" w:type="dxa"/>
            <w:tcBorders>
              <w:top w:val="outset" w:color="000000" w:sz="8"/>
              <w:left w:val="outset" w:color="000000" w:sz="8"/>
              <w:bottom w:val="outset" w:color="000000" w:sz="8"/>
              <w:right w:val="outset" w:color="000000" w:sz="8"/>
            </w:tcBorders>
            <w:vAlign w:val="center"/>
          </w:tcPr>
          <w:bookmarkStart w:name="12312" w:id="1908"/>
          <w:p>
            <w:pPr>
              <w:spacing w:after="0"/>
              <w:ind w:left="0"/>
              <w:jc w:val="center"/>
            </w:pPr>
            <w:r>
              <w:rPr>
                <w:rFonts w:ascii="Arial"/>
                <w:b w:val="false"/>
                <w:i w:val="false"/>
                <w:color w:val="000000"/>
                <w:sz w:val="15"/>
              </w:rPr>
              <w:t xml:space="preserve"> </w:t>
            </w:r>
          </w:p>
          <w:bookmarkEnd w:id="190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313" w:id="1909"/>
          <w:p>
            <w:pPr>
              <w:spacing w:after="0"/>
              <w:ind w:left="0"/>
              <w:jc w:val="center"/>
            </w:pPr>
            <w:r>
              <w:rPr>
                <w:rFonts w:ascii="Arial"/>
                <w:b w:val="false"/>
                <w:i w:val="false"/>
                <w:color w:val="000000"/>
                <w:sz w:val="15"/>
              </w:rPr>
              <w:t>3544,470</w:t>
            </w:r>
          </w:p>
          <w:bookmarkEnd w:id="1909"/>
        </w:tc>
        <w:tc>
          <w:tcPr>
            <w:tcW w:w="625" w:type="dxa"/>
            <w:tcBorders>
              <w:top w:val="outset" w:color="000000" w:sz="8"/>
              <w:left w:val="outset" w:color="000000" w:sz="8"/>
              <w:bottom w:val="outset" w:color="000000" w:sz="8"/>
              <w:right w:val="outset" w:color="000000" w:sz="8"/>
            </w:tcBorders>
            <w:vAlign w:val="center"/>
          </w:tcPr>
          <w:bookmarkStart w:name="12314" w:id="1910"/>
          <w:p>
            <w:pPr>
              <w:spacing w:after="0"/>
              <w:ind w:left="0"/>
              <w:jc w:val="left"/>
            </w:pPr>
            <w:r>
              <w:rPr>
                <w:rFonts w:ascii="Arial"/>
                <w:b w:val="false"/>
                <w:i w:val="false"/>
                <w:color w:val="000000"/>
                <w:sz w:val="15"/>
              </w:rPr>
              <w:t xml:space="preserve"> </w:t>
            </w:r>
          </w:p>
          <w:bookmarkEnd w:id="1910"/>
        </w:tc>
        <w:tc>
          <w:tcPr>
            <w:tcW w:w="1528" w:type="dxa"/>
            <w:tcBorders>
              <w:top w:val="outset" w:color="000000" w:sz="8"/>
              <w:left w:val="outset" w:color="000000" w:sz="8"/>
              <w:bottom w:val="outset" w:color="000000" w:sz="8"/>
              <w:right w:val="outset" w:color="000000" w:sz="8"/>
            </w:tcBorders>
            <w:vAlign w:val="center"/>
          </w:tcPr>
          <w:bookmarkStart w:name="12315" w:id="1911"/>
          <w:p>
            <w:pPr>
              <w:spacing w:after="0"/>
              <w:ind w:left="0"/>
              <w:jc w:val="center"/>
            </w:pPr>
            <w:r>
              <w:rPr>
                <w:rFonts w:ascii="Arial"/>
                <w:b w:val="false"/>
                <w:i w:val="false"/>
                <w:color w:val="000000"/>
                <w:sz w:val="15"/>
              </w:rPr>
              <w:t xml:space="preserve"> </w:t>
            </w:r>
          </w:p>
          <w:bookmarkEnd w:id="1911"/>
        </w:tc>
        <w:tc>
          <w:tcPr>
            <w:tcW w:w="1528" w:type="dxa"/>
            <w:tcBorders>
              <w:top w:val="outset" w:color="000000" w:sz="8"/>
              <w:left w:val="outset" w:color="000000" w:sz="8"/>
              <w:bottom w:val="outset" w:color="000000" w:sz="8"/>
              <w:right w:val="outset" w:color="000000" w:sz="8"/>
            </w:tcBorders>
            <w:vAlign w:val="center"/>
          </w:tcPr>
          <w:bookmarkStart w:name="12316" w:id="1912"/>
          <w:p>
            <w:pPr>
              <w:spacing w:after="0"/>
              <w:ind w:left="0"/>
              <w:jc w:val="center"/>
            </w:pPr>
            <w:r>
              <w:rPr>
                <w:rFonts w:ascii="Arial"/>
                <w:b w:val="false"/>
                <w:i w:val="false"/>
                <w:color w:val="000000"/>
                <w:sz w:val="15"/>
              </w:rPr>
              <w:t xml:space="preserve"> </w:t>
            </w:r>
          </w:p>
          <w:bookmarkEnd w:id="1912"/>
        </w:tc>
        <w:tc>
          <w:tcPr>
            <w:tcW w:w="1528" w:type="dxa"/>
            <w:tcBorders>
              <w:top w:val="outset" w:color="000000" w:sz="8"/>
              <w:left w:val="outset" w:color="000000" w:sz="8"/>
              <w:bottom w:val="outset" w:color="000000" w:sz="8"/>
              <w:right w:val="outset" w:color="000000" w:sz="8"/>
            </w:tcBorders>
            <w:vAlign w:val="center"/>
          </w:tcPr>
          <w:bookmarkStart w:name="12317" w:id="1913"/>
          <w:p>
            <w:pPr>
              <w:spacing w:after="0"/>
              <w:ind w:left="0"/>
              <w:jc w:val="center"/>
            </w:pPr>
            <w:r>
              <w:rPr>
                <w:rFonts w:ascii="Arial"/>
                <w:b w:val="false"/>
                <w:i w:val="false"/>
                <w:color w:val="000000"/>
                <w:sz w:val="15"/>
              </w:rPr>
              <w:t xml:space="preserve"> </w:t>
            </w:r>
          </w:p>
          <w:bookmarkEnd w:id="191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2318" w:id="1914"/>
          <w:p>
            <w:pPr>
              <w:spacing w:after="0"/>
              <w:ind w:left="0"/>
              <w:jc w:val="left"/>
            </w:pPr>
            <w:r>
              <w:rPr>
                <w:rFonts w:ascii="Arial"/>
                <w:b w:val="false"/>
                <w:i w:val="false"/>
                <w:color w:val="000000"/>
                <w:sz w:val="15"/>
              </w:rPr>
              <w:t>2. Прийняття на баланс КП "Плесо" безгосподар-них водних об'єктів та оформлення права користування землями водного фонду міста Києва</w:t>
            </w:r>
          </w:p>
          <w:bookmarkEnd w:id="1914"/>
        </w:tc>
        <w:tc>
          <w:tcPr>
            <w:tcW w:w="805" w:type="dxa"/>
            <w:vMerge w:val="restart"/>
            <w:tcBorders>
              <w:top w:val="outset" w:color="000000" w:sz="8"/>
              <w:left w:val="outset" w:color="000000" w:sz="8"/>
              <w:bottom w:val="outset" w:color="000000" w:sz="8"/>
              <w:right w:val="outset" w:color="000000" w:sz="8"/>
            </w:tcBorders>
            <w:vAlign w:val="center"/>
          </w:tcPr>
          <w:bookmarkStart w:name="12319" w:id="1915"/>
          <w:p>
            <w:pPr>
              <w:spacing w:after="0"/>
              <w:ind w:left="0"/>
              <w:jc w:val="center"/>
            </w:pPr>
            <w:r>
              <w:rPr>
                <w:rFonts w:ascii="Arial"/>
                <w:b w:val="false"/>
                <w:i w:val="false"/>
                <w:color w:val="000000"/>
                <w:sz w:val="15"/>
              </w:rPr>
              <w:t>2019 - 2021</w:t>
            </w:r>
          </w:p>
          <w:bookmarkEnd w:id="1915"/>
        </w:tc>
        <w:tc>
          <w:tcPr>
            <w:tcW w:w="558" w:type="dxa"/>
            <w:vMerge w:val="restart"/>
            <w:tcBorders>
              <w:top w:val="outset" w:color="000000" w:sz="8"/>
              <w:left w:val="outset" w:color="000000" w:sz="8"/>
              <w:bottom w:val="outset" w:color="000000" w:sz="8"/>
              <w:right w:val="outset" w:color="000000" w:sz="8"/>
            </w:tcBorders>
            <w:vAlign w:val="center"/>
          </w:tcPr>
          <w:bookmarkStart w:name="12320" w:id="1916"/>
          <w:p>
            <w:pPr>
              <w:spacing w:after="0"/>
              <w:ind w:left="0"/>
              <w:jc w:val="left"/>
            </w:pPr>
            <w:r>
              <w:rPr>
                <w:rFonts w:ascii="Arial"/>
                <w:b w:val="false"/>
                <w:i w:val="false"/>
                <w:color w:val="000000"/>
                <w:sz w:val="15"/>
              </w:rPr>
              <w:t>Управління екології та природних ресурсів, КП "Плесо"</w:t>
            </w:r>
          </w:p>
          <w:bookmarkEnd w:id="1916"/>
        </w:tc>
        <w:tc>
          <w:tcPr>
            <w:tcW w:w="472" w:type="dxa"/>
            <w:vMerge w:val="restart"/>
            <w:tcBorders>
              <w:top w:val="outset" w:color="000000" w:sz="8"/>
              <w:left w:val="outset" w:color="000000" w:sz="8"/>
              <w:bottom w:val="outset" w:color="000000" w:sz="8"/>
              <w:right w:val="outset" w:color="000000" w:sz="8"/>
            </w:tcBorders>
            <w:vAlign w:val="center"/>
          </w:tcPr>
          <w:bookmarkStart w:name="12321" w:id="1917"/>
          <w:p>
            <w:pPr>
              <w:spacing w:after="0"/>
              <w:ind w:left="0"/>
              <w:jc w:val="left"/>
            </w:pPr>
            <w:r>
              <w:rPr>
                <w:rFonts w:ascii="Arial"/>
                <w:b w:val="false"/>
                <w:i w:val="false"/>
                <w:color w:val="000000"/>
                <w:sz w:val="15"/>
              </w:rPr>
              <w:t>Бюджет м. Києва</w:t>
            </w:r>
          </w:p>
          <w:bookmarkEnd w:id="1917"/>
        </w:tc>
        <w:tc>
          <w:tcPr>
            <w:tcW w:w="1528" w:type="dxa"/>
            <w:tcBorders>
              <w:top w:val="outset" w:color="000000" w:sz="8"/>
              <w:left w:val="outset" w:color="000000" w:sz="8"/>
              <w:bottom w:val="outset" w:color="000000" w:sz="8"/>
              <w:right w:val="outset" w:color="000000" w:sz="8"/>
            </w:tcBorders>
            <w:vAlign w:val="center"/>
          </w:tcPr>
          <w:bookmarkStart w:name="12322" w:id="1918"/>
          <w:p>
            <w:pPr>
              <w:spacing w:after="0"/>
              <w:ind w:left="0"/>
              <w:jc w:val="center"/>
            </w:pPr>
            <w:r>
              <w:rPr>
                <w:rFonts w:ascii="Arial"/>
                <w:b w:val="false"/>
                <w:i w:val="false"/>
                <w:color w:val="000000"/>
                <w:sz w:val="15"/>
              </w:rPr>
              <w:t>Всього:</w:t>
            </w:r>
          </w:p>
          <w:bookmarkEnd w:id="1918"/>
        </w:tc>
        <w:tc>
          <w:tcPr>
            <w:tcW w:w="625" w:type="dxa"/>
            <w:tcBorders>
              <w:top w:val="outset" w:color="000000" w:sz="8"/>
              <w:left w:val="outset" w:color="000000" w:sz="8"/>
              <w:bottom w:val="outset" w:color="000000" w:sz="8"/>
              <w:right w:val="outset" w:color="000000" w:sz="8"/>
            </w:tcBorders>
            <w:vAlign w:val="center"/>
          </w:tcPr>
          <w:bookmarkStart w:name="12323" w:id="1919"/>
          <w:p>
            <w:pPr>
              <w:spacing w:after="0"/>
              <w:ind w:left="0"/>
              <w:jc w:val="left"/>
            </w:pPr>
            <w:r>
              <w:rPr>
                <w:rFonts w:ascii="Arial"/>
                <w:b w:val="false"/>
                <w:i w:val="false"/>
                <w:color w:val="000000"/>
                <w:sz w:val="15"/>
              </w:rPr>
              <w:t>витрат</w:t>
            </w:r>
          </w:p>
          <w:bookmarkEnd w:id="1919"/>
        </w:tc>
        <w:tc>
          <w:tcPr>
            <w:tcW w:w="1528" w:type="dxa"/>
            <w:tcBorders>
              <w:top w:val="outset" w:color="000000" w:sz="8"/>
              <w:left w:val="outset" w:color="000000" w:sz="8"/>
              <w:bottom w:val="outset" w:color="000000" w:sz="8"/>
              <w:right w:val="outset" w:color="000000" w:sz="8"/>
            </w:tcBorders>
            <w:vAlign w:val="center"/>
          </w:tcPr>
          <w:bookmarkStart w:name="12324" w:id="1920"/>
          <w:p>
            <w:pPr>
              <w:spacing w:after="0"/>
              <w:ind w:left="0"/>
              <w:jc w:val="center"/>
            </w:pPr>
            <w:r>
              <w:rPr>
                <w:rFonts w:ascii="Arial"/>
                <w:b w:val="false"/>
                <w:i w:val="false"/>
                <w:color w:val="000000"/>
                <w:sz w:val="15"/>
              </w:rPr>
              <w:t xml:space="preserve"> </w:t>
            </w:r>
          </w:p>
          <w:bookmarkEnd w:id="1920"/>
        </w:tc>
        <w:tc>
          <w:tcPr>
            <w:tcW w:w="1528" w:type="dxa"/>
            <w:tcBorders>
              <w:top w:val="outset" w:color="000000" w:sz="8"/>
              <w:left w:val="outset" w:color="000000" w:sz="8"/>
              <w:bottom w:val="outset" w:color="000000" w:sz="8"/>
              <w:right w:val="outset" w:color="000000" w:sz="8"/>
            </w:tcBorders>
            <w:vAlign w:val="center"/>
          </w:tcPr>
          <w:bookmarkStart w:name="12325" w:id="1921"/>
          <w:p>
            <w:pPr>
              <w:spacing w:after="0"/>
              <w:ind w:left="0"/>
              <w:jc w:val="center"/>
            </w:pPr>
            <w:r>
              <w:rPr>
                <w:rFonts w:ascii="Arial"/>
                <w:b w:val="false"/>
                <w:i w:val="false"/>
                <w:color w:val="000000"/>
                <w:sz w:val="15"/>
              </w:rPr>
              <w:t xml:space="preserve"> </w:t>
            </w:r>
          </w:p>
          <w:bookmarkEnd w:id="1921"/>
        </w:tc>
        <w:tc>
          <w:tcPr>
            <w:tcW w:w="1528" w:type="dxa"/>
            <w:tcBorders>
              <w:top w:val="outset" w:color="000000" w:sz="8"/>
              <w:left w:val="outset" w:color="000000" w:sz="8"/>
              <w:bottom w:val="outset" w:color="000000" w:sz="8"/>
              <w:right w:val="outset" w:color="000000" w:sz="8"/>
            </w:tcBorders>
            <w:vAlign w:val="center"/>
          </w:tcPr>
          <w:bookmarkStart w:name="12326" w:id="1922"/>
          <w:p>
            <w:pPr>
              <w:spacing w:after="0"/>
              <w:ind w:left="0"/>
              <w:jc w:val="center"/>
            </w:pPr>
            <w:r>
              <w:rPr>
                <w:rFonts w:ascii="Arial"/>
                <w:b w:val="false"/>
                <w:i w:val="false"/>
                <w:color w:val="000000"/>
                <w:sz w:val="15"/>
              </w:rPr>
              <w:t xml:space="preserve"> </w:t>
            </w:r>
          </w:p>
          <w:bookmarkEnd w:id="192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327" w:id="1923"/>
          <w:p>
            <w:pPr>
              <w:spacing w:after="0"/>
              <w:ind w:left="0"/>
              <w:jc w:val="center"/>
            </w:pPr>
            <w:r>
              <w:rPr>
                <w:rFonts w:ascii="Arial"/>
                <w:b w:val="false"/>
                <w:i w:val="false"/>
                <w:color w:val="000000"/>
                <w:sz w:val="15"/>
              </w:rPr>
              <w:t>423,870</w:t>
            </w:r>
          </w:p>
          <w:bookmarkEnd w:id="1923"/>
        </w:tc>
        <w:tc>
          <w:tcPr>
            <w:tcW w:w="625" w:type="dxa"/>
            <w:tcBorders>
              <w:top w:val="outset" w:color="000000" w:sz="8"/>
              <w:left w:val="outset" w:color="000000" w:sz="8"/>
              <w:bottom w:val="outset" w:color="000000" w:sz="8"/>
              <w:right w:val="outset" w:color="000000" w:sz="8"/>
            </w:tcBorders>
            <w:vAlign w:val="center"/>
          </w:tcPr>
          <w:bookmarkStart w:name="12328" w:id="1924"/>
          <w:p>
            <w:pPr>
              <w:spacing w:after="0"/>
              <w:ind w:left="0"/>
              <w:jc w:val="left"/>
            </w:pPr>
            <w:r>
              <w:rPr>
                <w:rFonts w:ascii="Arial"/>
                <w:b w:val="false"/>
                <w:i w:val="false"/>
                <w:color w:val="000000"/>
                <w:sz w:val="15"/>
              </w:rPr>
              <w:t>обсяг видатків, тис. грн</w:t>
            </w:r>
          </w:p>
          <w:bookmarkEnd w:id="1924"/>
        </w:tc>
        <w:tc>
          <w:tcPr>
            <w:tcW w:w="1528" w:type="dxa"/>
            <w:tcBorders>
              <w:top w:val="outset" w:color="000000" w:sz="8"/>
              <w:left w:val="outset" w:color="000000" w:sz="8"/>
              <w:bottom w:val="outset" w:color="000000" w:sz="8"/>
              <w:right w:val="outset" w:color="000000" w:sz="8"/>
            </w:tcBorders>
            <w:vAlign w:val="center"/>
          </w:tcPr>
          <w:bookmarkStart w:name="12329" w:id="1925"/>
          <w:p>
            <w:pPr>
              <w:spacing w:after="0"/>
              <w:ind w:left="0"/>
              <w:jc w:val="center"/>
            </w:pPr>
            <w:r>
              <w:rPr>
                <w:rFonts w:ascii="Arial"/>
                <w:b w:val="false"/>
                <w:i w:val="false"/>
                <w:color w:val="000000"/>
                <w:sz w:val="15"/>
              </w:rPr>
              <w:t>200,000</w:t>
            </w:r>
          </w:p>
          <w:bookmarkEnd w:id="1925"/>
        </w:tc>
        <w:tc>
          <w:tcPr>
            <w:tcW w:w="1528" w:type="dxa"/>
            <w:tcBorders>
              <w:top w:val="outset" w:color="000000" w:sz="8"/>
              <w:left w:val="outset" w:color="000000" w:sz="8"/>
              <w:bottom w:val="outset" w:color="000000" w:sz="8"/>
              <w:right w:val="outset" w:color="000000" w:sz="8"/>
            </w:tcBorders>
            <w:vAlign w:val="center"/>
          </w:tcPr>
          <w:bookmarkStart w:name="12330" w:id="1926"/>
          <w:p>
            <w:pPr>
              <w:spacing w:after="0"/>
              <w:ind w:left="0"/>
              <w:jc w:val="center"/>
            </w:pPr>
            <w:r>
              <w:rPr>
                <w:rFonts w:ascii="Arial"/>
                <w:b w:val="false"/>
                <w:i w:val="false"/>
                <w:color w:val="000000"/>
                <w:sz w:val="15"/>
              </w:rPr>
              <w:t xml:space="preserve"> </w:t>
            </w:r>
          </w:p>
          <w:bookmarkEnd w:id="1926"/>
        </w:tc>
        <w:tc>
          <w:tcPr>
            <w:tcW w:w="1528" w:type="dxa"/>
            <w:tcBorders>
              <w:top w:val="outset" w:color="000000" w:sz="8"/>
              <w:left w:val="outset" w:color="000000" w:sz="8"/>
              <w:bottom w:val="outset" w:color="000000" w:sz="8"/>
              <w:right w:val="outset" w:color="000000" w:sz="8"/>
            </w:tcBorders>
            <w:vAlign w:val="center"/>
          </w:tcPr>
          <w:bookmarkStart w:name="12331" w:id="1927"/>
          <w:p>
            <w:pPr>
              <w:spacing w:after="0"/>
              <w:ind w:left="0"/>
              <w:jc w:val="center"/>
            </w:pPr>
            <w:r>
              <w:rPr>
                <w:rFonts w:ascii="Arial"/>
                <w:b w:val="false"/>
                <w:i w:val="false"/>
                <w:color w:val="000000"/>
                <w:sz w:val="15"/>
              </w:rPr>
              <w:t>223,870</w:t>
            </w:r>
          </w:p>
          <w:bookmarkEnd w:id="192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332" w:id="1928"/>
          <w:p>
            <w:pPr>
              <w:spacing w:after="0"/>
              <w:ind w:left="0"/>
              <w:jc w:val="center"/>
            </w:pPr>
            <w:r>
              <w:rPr>
                <w:rFonts w:ascii="Arial"/>
                <w:b w:val="false"/>
                <w:i w:val="false"/>
                <w:color w:val="000000"/>
                <w:sz w:val="15"/>
              </w:rPr>
              <w:t>2019 рік</w:t>
            </w:r>
          </w:p>
          <w:bookmarkEnd w:id="1928"/>
        </w:tc>
        <w:tc>
          <w:tcPr>
            <w:tcW w:w="625" w:type="dxa"/>
            <w:tcBorders>
              <w:top w:val="outset" w:color="000000" w:sz="8"/>
              <w:left w:val="outset" w:color="000000" w:sz="8"/>
              <w:bottom w:val="outset" w:color="000000" w:sz="8"/>
              <w:right w:val="outset" w:color="000000" w:sz="8"/>
            </w:tcBorders>
            <w:vAlign w:val="center"/>
          </w:tcPr>
          <w:bookmarkStart w:name="12333" w:id="1929"/>
          <w:p>
            <w:pPr>
              <w:spacing w:after="0"/>
              <w:ind w:left="0"/>
              <w:jc w:val="left"/>
            </w:pPr>
            <w:r>
              <w:rPr>
                <w:rFonts w:ascii="Arial"/>
                <w:b w:val="false"/>
                <w:i w:val="false"/>
                <w:color w:val="000000"/>
                <w:sz w:val="15"/>
              </w:rPr>
              <w:t>продукту</w:t>
            </w:r>
          </w:p>
          <w:bookmarkEnd w:id="1929"/>
        </w:tc>
        <w:tc>
          <w:tcPr>
            <w:tcW w:w="1528" w:type="dxa"/>
            <w:tcBorders>
              <w:top w:val="outset" w:color="000000" w:sz="8"/>
              <w:left w:val="outset" w:color="000000" w:sz="8"/>
              <w:bottom w:val="outset" w:color="000000" w:sz="8"/>
              <w:right w:val="outset" w:color="000000" w:sz="8"/>
            </w:tcBorders>
            <w:vAlign w:val="center"/>
          </w:tcPr>
          <w:bookmarkStart w:name="12334" w:id="1930"/>
          <w:p>
            <w:pPr>
              <w:spacing w:after="0"/>
              <w:ind w:left="0"/>
              <w:jc w:val="center"/>
            </w:pPr>
            <w:r>
              <w:rPr>
                <w:rFonts w:ascii="Arial"/>
                <w:b w:val="false"/>
                <w:i w:val="false"/>
                <w:color w:val="000000"/>
                <w:sz w:val="15"/>
              </w:rPr>
              <w:t xml:space="preserve"> </w:t>
            </w:r>
          </w:p>
          <w:bookmarkEnd w:id="1930"/>
        </w:tc>
        <w:tc>
          <w:tcPr>
            <w:tcW w:w="1528" w:type="dxa"/>
            <w:tcBorders>
              <w:top w:val="outset" w:color="000000" w:sz="8"/>
              <w:left w:val="outset" w:color="000000" w:sz="8"/>
              <w:bottom w:val="outset" w:color="000000" w:sz="8"/>
              <w:right w:val="outset" w:color="000000" w:sz="8"/>
            </w:tcBorders>
            <w:vAlign w:val="center"/>
          </w:tcPr>
          <w:bookmarkStart w:name="12335" w:id="1931"/>
          <w:p>
            <w:pPr>
              <w:spacing w:after="0"/>
              <w:ind w:left="0"/>
              <w:jc w:val="center"/>
            </w:pPr>
            <w:r>
              <w:rPr>
                <w:rFonts w:ascii="Arial"/>
                <w:b w:val="false"/>
                <w:i w:val="false"/>
                <w:color w:val="000000"/>
                <w:sz w:val="15"/>
              </w:rPr>
              <w:t xml:space="preserve"> </w:t>
            </w:r>
          </w:p>
          <w:bookmarkEnd w:id="1931"/>
        </w:tc>
        <w:tc>
          <w:tcPr>
            <w:tcW w:w="1528" w:type="dxa"/>
            <w:tcBorders>
              <w:top w:val="outset" w:color="000000" w:sz="8"/>
              <w:left w:val="outset" w:color="000000" w:sz="8"/>
              <w:bottom w:val="outset" w:color="000000" w:sz="8"/>
              <w:right w:val="outset" w:color="000000" w:sz="8"/>
            </w:tcBorders>
            <w:vAlign w:val="center"/>
          </w:tcPr>
          <w:bookmarkStart w:name="12336" w:id="1932"/>
          <w:p>
            <w:pPr>
              <w:spacing w:after="0"/>
              <w:ind w:left="0"/>
              <w:jc w:val="center"/>
            </w:pPr>
            <w:r>
              <w:rPr>
                <w:rFonts w:ascii="Arial"/>
                <w:b w:val="false"/>
                <w:i w:val="false"/>
                <w:color w:val="000000"/>
                <w:sz w:val="15"/>
              </w:rPr>
              <w:t xml:space="preserve"> </w:t>
            </w:r>
          </w:p>
          <w:bookmarkEnd w:id="193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337" w:id="1933"/>
          <w:p>
            <w:pPr>
              <w:spacing w:after="0"/>
              <w:ind w:left="0"/>
              <w:jc w:val="center"/>
            </w:pPr>
            <w:r>
              <w:rPr>
                <w:rFonts w:ascii="Arial"/>
                <w:b w:val="false"/>
                <w:i w:val="false"/>
                <w:color w:val="000000"/>
                <w:sz w:val="15"/>
              </w:rPr>
              <w:t>200,000</w:t>
            </w:r>
          </w:p>
          <w:bookmarkEnd w:id="1933"/>
        </w:tc>
        <w:tc>
          <w:tcPr>
            <w:tcW w:w="625" w:type="dxa"/>
            <w:tcBorders>
              <w:top w:val="outset" w:color="000000" w:sz="8"/>
              <w:left w:val="outset" w:color="000000" w:sz="8"/>
              <w:bottom w:val="outset" w:color="000000" w:sz="8"/>
              <w:right w:val="outset" w:color="000000" w:sz="8"/>
            </w:tcBorders>
            <w:vAlign w:val="center"/>
          </w:tcPr>
          <w:bookmarkStart w:name="12338" w:id="1934"/>
          <w:p>
            <w:pPr>
              <w:spacing w:after="0"/>
              <w:ind w:left="0"/>
              <w:jc w:val="left"/>
            </w:pPr>
            <w:r>
              <w:rPr>
                <w:rFonts w:ascii="Arial"/>
                <w:b w:val="false"/>
                <w:i w:val="false"/>
                <w:color w:val="000000"/>
                <w:sz w:val="15"/>
              </w:rPr>
              <w:t>кількість водних об'єктів, які потрібно прийняти на баланс, од.</w:t>
            </w:r>
          </w:p>
          <w:bookmarkEnd w:id="1934"/>
        </w:tc>
        <w:tc>
          <w:tcPr>
            <w:tcW w:w="1528" w:type="dxa"/>
            <w:tcBorders>
              <w:top w:val="outset" w:color="000000" w:sz="8"/>
              <w:left w:val="outset" w:color="000000" w:sz="8"/>
              <w:bottom w:val="outset" w:color="000000" w:sz="8"/>
              <w:right w:val="outset" w:color="000000" w:sz="8"/>
            </w:tcBorders>
            <w:vAlign w:val="center"/>
          </w:tcPr>
          <w:bookmarkStart w:name="12339" w:id="1935"/>
          <w:p>
            <w:pPr>
              <w:spacing w:after="0"/>
              <w:ind w:left="0"/>
              <w:jc w:val="center"/>
            </w:pPr>
            <w:r>
              <w:rPr>
                <w:rFonts w:ascii="Arial"/>
                <w:b w:val="false"/>
                <w:i w:val="false"/>
                <w:color w:val="000000"/>
                <w:sz w:val="15"/>
              </w:rPr>
              <w:t>34</w:t>
            </w:r>
          </w:p>
          <w:bookmarkEnd w:id="1935"/>
        </w:tc>
        <w:tc>
          <w:tcPr>
            <w:tcW w:w="1528" w:type="dxa"/>
            <w:tcBorders>
              <w:top w:val="outset" w:color="000000" w:sz="8"/>
              <w:left w:val="outset" w:color="000000" w:sz="8"/>
              <w:bottom w:val="outset" w:color="000000" w:sz="8"/>
              <w:right w:val="outset" w:color="000000" w:sz="8"/>
            </w:tcBorders>
            <w:vAlign w:val="center"/>
          </w:tcPr>
          <w:bookmarkStart w:name="12340" w:id="1936"/>
          <w:p>
            <w:pPr>
              <w:spacing w:after="0"/>
              <w:ind w:left="0"/>
              <w:jc w:val="center"/>
            </w:pPr>
            <w:r>
              <w:rPr>
                <w:rFonts w:ascii="Arial"/>
                <w:b w:val="false"/>
                <w:i w:val="false"/>
                <w:color w:val="000000"/>
                <w:sz w:val="15"/>
              </w:rPr>
              <w:t xml:space="preserve"> </w:t>
            </w:r>
          </w:p>
          <w:bookmarkEnd w:id="1936"/>
        </w:tc>
        <w:tc>
          <w:tcPr>
            <w:tcW w:w="1528" w:type="dxa"/>
            <w:tcBorders>
              <w:top w:val="outset" w:color="000000" w:sz="8"/>
              <w:left w:val="outset" w:color="000000" w:sz="8"/>
              <w:bottom w:val="outset" w:color="000000" w:sz="8"/>
              <w:right w:val="outset" w:color="000000" w:sz="8"/>
            </w:tcBorders>
            <w:vAlign w:val="center"/>
          </w:tcPr>
          <w:bookmarkStart w:name="12341" w:id="1937"/>
          <w:p>
            <w:pPr>
              <w:spacing w:after="0"/>
              <w:ind w:left="0"/>
              <w:jc w:val="center"/>
            </w:pPr>
            <w:r>
              <w:rPr>
                <w:rFonts w:ascii="Arial"/>
                <w:b w:val="false"/>
                <w:i w:val="false"/>
                <w:color w:val="000000"/>
                <w:sz w:val="15"/>
              </w:rPr>
              <w:t>32</w:t>
            </w:r>
          </w:p>
          <w:bookmarkEnd w:id="193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342" w:id="1938"/>
          <w:p>
            <w:pPr>
              <w:spacing w:after="0"/>
              <w:ind w:left="0"/>
              <w:jc w:val="center"/>
            </w:pPr>
            <w:r>
              <w:rPr>
                <w:rFonts w:ascii="Arial"/>
                <w:b w:val="false"/>
                <w:i w:val="false"/>
                <w:color w:val="000000"/>
                <w:sz w:val="15"/>
              </w:rPr>
              <w:t>2020 рік</w:t>
            </w:r>
          </w:p>
          <w:bookmarkEnd w:id="1938"/>
        </w:tc>
        <w:tc>
          <w:tcPr>
            <w:tcW w:w="625" w:type="dxa"/>
            <w:tcBorders>
              <w:top w:val="outset" w:color="000000" w:sz="8"/>
              <w:left w:val="outset" w:color="000000" w:sz="8"/>
              <w:bottom w:val="outset" w:color="000000" w:sz="8"/>
              <w:right w:val="outset" w:color="000000" w:sz="8"/>
            </w:tcBorders>
            <w:vAlign w:val="center"/>
          </w:tcPr>
          <w:bookmarkStart w:name="12343" w:id="1939"/>
          <w:p>
            <w:pPr>
              <w:spacing w:after="0"/>
              <w:ind w:left="0"/>
              <w:jc w:val="left"/>
            </w:pPr>
            <w:r>
              <w:rPr>
                <w:rFonts w:ascii="Arial"/>
                <w:b w:val="false"/>
                <w:i w:val="false"/>
                <w:color w:val="000000"/>
                <w:sz w:val="15"/>
              </w:rPr>
              <w:t>кількість водних об'єкті, які планується прийняти на баланс, од.</w:t>
            </w:r>
          </w:p>
          <w:bookmarkEnd w:id="1939"/>
        </w:tc>
        <w:tc>
          <w:tcPr>
            <w:tcW w:w="1528" w:type="dxa"/>
            <w:tcBorders>
              <w:top w:val="outset" w:color="000000" w:sz="8"/>
              <w:left w:val="outset" w:color="000000" w:sz="8"/>
              <w:bottom w:val="outset" w:color="000000" w:sz="8"/>
              <w:right w:val="outset" w:color="000000" w:sz="8"/>
            </w:tcBorders>
            <w:vAlign w:val="center"/>
          </w:tcPr>
          <w:bookmarkStart w:name="12344" w:id="1940"/>
          <w:p>
            <w:pPr>
              <w:spacing w:after="0"/>
              <w:ind w:left="0"/>
              <w:jc w:val="center"/>
            </w:pPr>
            <w:r>
              <w:rPr>
                <w:rFonts w:ascii="Arial"/>
                <w:b w:val="false"/>
                <w:i w:val="false"/>
                <w:color w:val="000000"/>
                <w:sz w:val="15"/>
              </w:rPr>
              <w:t>1</w:t>
            </w:r>
          </w:p>
          <w:bookmarkEnd w:id="1940"/>
        </w:tc>
        <w:tc>
          <w:tcPr>
            <w:tcW w:w="1528" w:type="dxa"/>
            <w:tcBorders>
              <w:top w:val="outset" w:color="000000" w:sz="8"/>
              <w:left w:val="outset" w:color="000000" w:sz="8"/>
              <w:bottom w:val="outset" w:color="000000" w:sz="8"/>
              <w:right w:val="outset" w:color="000000" w:sz="8"/>
            </w:tcBorders>
            <w:vAlign w:val="center"/>
          </w:tcPr>
          <w:bookmarkStart w:name="12345" w:id="1941"/>
          <w:p>
            <w:pPr>
              <w:spacing w:after="0"/>
              <w:ind w:left="0"/>
              <w:jc w:val="center"/>
            </w:pPr>
            <w:r>
              <w:rPr>
                <w:rFonts w:ascii="Arial"/>
                <w:b w:val="false"/>
                <w:i w:val="false"/>
                <w:color w:val="000000"/>
                <w:sz w:val="15"/>
              </w:rPr>
              <w:t xml:space="preserve"> </w:t>
            </w:r>
          </w:p>
          <w:bookmarkEnd w:id="1941"/>
        </w:tc>
        <w:tc>
          <w:tcPr>
            <w:tcW w:w="1528" w:type="dxa"/>
            <w:tcBorders>
              <w:top w:val="outset" w:color="000000" w:sz="8"/>
              <w:left w:val="outset" w:color="000000" w:sz="8"/>
              <w:bottom w:val="outset" w:color="000000" w:sz="8"/>
              <w:right w:val="outset" w:color="000000" w:sz="8"/>
            </w:tcBorders>
            <w:vAlign w:val="center"/>
          </w:tcPr>
          <w:bookmarkStart w:name="12346" w:id="1942"/>
          <w:p>
            <w:pPr>
              <w:spacing w:after="0"/>
              <w:ind w:left="0"/>
              <w:jc w:val="center"/>
            </w:pPr>
            <w:r>
              <w:rPr>
                <w:rFonts w:ascii="Arial"/>
                <w:b w:val="false"/>
                <w:i w:val="false"/>
                <w:color w:val="000000"/>
                <w:sz w:val="15"/>
              </w:rPr>
              <w:t>1</w:t>
            </w:r>
          </w:p>
          <w:bookmarkEnd w:id="194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347" w:id="1943"/>
          <w:p>
            <w:pPr>
              <w:spacing w:after="0"/>
              <w:ind w:left="0"/>
              <w:jc w:val="center"/>
            </w:pPr>
            <w:r>
              <w:rPr>
                <w:rFonts w:ascii="Arial"/>
                <w:b w:val="false"/>
                <w:i w:val="false"/>
                <w:color w:val="000000"/>
                <w:sz w:val="15"/>
              </w:rPr>
              <w:t>0,000</w:t>
            </w:r>
          </w:p>
          <w:bookmarkEnd w:id="1943"/>
        </w:tc>
        <w:tc>
          <w:tcPr>
            <w:tcW w:w="625" w:type="dxa"/>
            <w:tcBorders>
              <w:top w:val="outset" w:color="000000" w:sz="8"/>
              <w:left w:val="outset" w:color="000000" w:sz="8"/>
              <w:bottom w:val="outset" w:color="000000" w:sz="8"/>
              <w:right w:val="outset" w:color="000000" w:sz="8"/>
            </w:tcBorders>
            <w:vAlign w:val="center"/>
          </w:tcPr>
          <w:bookmarkStart w:name="12348" w:id="1944"/>
          <w:p>
            <w:pPr>
              <w:spacing w:after="0"/>
              <w:ind w:left="0"/>
              <w:jc w:val="left"/>
            </w:pPr>
            <w:r>
              <w:rPr>
                <w:rFonts w:ascii="Arial"/>
                <w:b w:val="false"/>
                <w:i w:val="false"/>
                <w:color w:val="000000"/>
                <w:sz w:val="15"/>
              </w:rPr>
              <w:t>ефективності</w:t>
            </w:r>
          </w:p>
          <w:bookmarkEnd w:id="1944"/>
        </w:tc>
        <w:tc>
          <w:tcPr>
            <w:tcW w:w="1528" w:type="dxa"/>
            <w:tcBorders>
              <w:top w:val="outset" w:color="000000" w:sz="8"/>
              <w:left w:val="outset" w:color="000000" w:sz="8"/>
              <w:bottom w:val="outset" w:color="000000" w:sz="8"/>
              <w:right w:val="outset" w:color="000000" w:sz="8"/>
            </w:tcBorders>
            <w:vAlign w:val="center"/>
          </w:tcPr>
          <w:bookmarkStart w:name="12349" w:id="1945"/>
          <w:p>
            <w:pPr>
              <w:spacing w:after="0"/>
              <w:ind w:left="0"/>
              <w:jc w:val="center"/>
            </w:pPr>
            <w:r>
              <w:rPr>
                <w:rFonts w:ascii="Arial"/>
                <w:b w:val="false"/>
                <w:i w:val="false"/>
                <w:color w:val="000000"/>
                <w:sz w:val="15"/>
              </w:rPr>
              <w:t xml:space="preserve"> </w:t>
            </w:r>
          </w:p>
          <w:bookmarkEnd w:id="1945"/>
        </w:tc>
        <w:tc>
          <w:tcPr>
            <w:tcW w:w="1528" w:type="dxa"/>
            <w:tcBorders>
              <w:top w:val="outset" w:color="000000" w:sz="8"/>
              <w:left w:val="outset" w:color="000000" w:sz="8"/>
              <w:bottom w:val="outset" w:color="000000" w:sz="8"/>
              <w:right w:val="outset" w:color="000000" w:sz="8"/>
            </w:tcBorders>
            <w:vAlign w:val="center"/>
          </w:tcPr>
          <w:bookmarkStart w:name="12350" w:id="1946"/>
          <w:p>
            <w:pPr>
              <w:spacing w:after="0"/>
              <w:ind w:left="0"/>
              <w:jc w:val="center"/>
            </w:pPr>
            <w:r>
              <w:rPr>
                <w:rFonts w:ascii="Arial"/>
                <w:b w:val="false"/>
                <w:i w:val="false"/>
                <w:color w:val="000000"/>
                <w:sz w:val="15"/>
              </w:rPr>
              <w:t xml:space="preserve"> </w:t>
            </w:r>
          </w:p>
          <w:bookmarkEnd w:id="1946"/>
        </w:tc>
        <w:tc>
          <w:tcPr>
            <w:tcW w:w="1528" w:type="dxa"/>
            <w:tcBorders>
              <w:top w:val="outset" w:color="000000" w:sz="8"/>
              <w:left w:val="outset" w:color="000000" w:sz="8"/>
              <w:bottom w:val="outset" w:color="000000" w:sz="8"/>
              <w:right w:val="outset" w:color="000000" w:sz="8"/>
            </w:tcBorders>
            <w:vAlign w:val="center"/>
          </w:tcPr>
          <w:bookmarkStart w:name="12351" w:id="1947"/>
          <w:p>
            <w:pPr>
              <w:spacing w:after="0"/>
              <w:ind w:left="0"/>
              <w:jc w:val="center"/>
            </w:pPr>
            <w:r>
              <w:rPr>
                <w:rFonts w:ascii="Arial"/>
                <w:b w:val="false"/>
                <w:i w:val="false"/>
                <w:color w:val="000000"/>
                <w:sz w:val="15"/>
              </w:rPr>
              <w:t xml:space="preserve"> </w:t>
            </w:r>
          </w:p>
          <w:bookmarkEnd w:id="194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352" w:id="1948"/>
          <w:p>
            <w:pPr>
              <w:spacing w:after="0"/>
              <w:ind w:left="0"/>
              <w:jc w:val="center"/>
            </w:pPr>
            <w:r>
              <w:rPr>
                <w:rFonts w:ascii="Arial"/>
                <w:b w:val="false"/>
                <w:i w:val="false"/>
                <w:color w:val="000000"/>
                <w:sz w:val="15"/>
              </w:rPr>
              <w:t>2021 рік</w:t>
            </w:r>
          </w:p>
          <w:bookmarkEnd w:id="1948"/>
        </w:tc>
        <w:tc>
          <w:tcPr>
            <w:tcW w:w="625" w:type="dxa"/>
            <w:tcBorders>
              <w:top w:val="outset" w:color="000000" w:sz="8"/>
              <w:left w:val="outset" w:color="000000" w:sz="8"/>
              <w:bottom w:val="outset" w:color="000000" w:sz="8"/>
              <w:right w:val="outset" w:color="000000" w:sz="8"/>
            </w:tcBorders>
            <w:vAlign w:val="center"/>
          </w:tcPr>
          <w:bookmarkStart w:name="12353" w:id="1949"/>
          <w:p>
            <w:pPr>
              <w:spacing w:after="0"/>
              <w:ind w:left="0"/>
              <w:jc w:val="left"/>
            </w:pPr>
            <w:r>
              <w:rPr>
                <w:rFonts w:ascii="Arial"/>
                <w:b w:val="false"/>
                <w:i w:val="false"/>
                <w:color w:val="000000"/>
                <w:sz w:val="15"/>
              </w:rPr>
              <w:t>середні витрати на 1 об'єкт, тис. грн</w:t>
            </w:r>
          </w:p>
          <w:bookmarkEnd w:id="1949"/>
        </w:tc>
        <w:tc>
          <w:tcPr>
            <w:tcW w:w="1528" w:type="dxa"/>
            <w:tcBorders>
              <w:top w:val="outset" w:color="000000" w:sz="8"/>
              <w:left w:val="outset" w:color="000000" w:sz="8"/>
              <w:bottom w:val="outset" w:color="000000" w:sz="8"/>
              <w:right w:val="outset" w:color="000000" w:sz="8"/>
            </w:tcBorders>
            <w:vAlign w:val="center"/>
          </w:tcPr>
          <w:bookmarkStart w:name="12354" w:id="1950"/>
          <w:p>
            <w:pPr>
              <w:spacing w:after="0"/>
              <w:ind w:left="0"/>
              <w:jc w:val="center"/>
            </w:pPr>
            <w:r>
              <w:rPr>
                <w:rFonts w:ascii="Arial"/>
                <w:b w:val="false"/>
                <w:i w:val="false"/>
                <w:color w:val="000000"/>
                <w:sz w:val="15"/>
              </w:rPr>
              <w:t>200,000</w:t>
            </w:r>
          </w:p>
          <w:bookmarkEnd w:id="1950"/>
        </w:tc>
        <w:tc>
          <w:tcPr>
            <w:tcW w:w="1528" w:type="dxa"/>
            <w:tcBorders>
              <w:top w:val="outset" w:color="000000" w:sz="8"/>
              <w:left w:val="outset" w:color="000000" w:sz="8"/>
              <w:bottom w:val="outset" w:color="000000" w:sz="8"/>
              <w:right w:val="outset" w:color="000000" w:sz="8"/>
            </w:tcBorders>
            <w:vAlign w:val="center"/>
          </w:tcPr>
          <w:bookmarkStart w:name="12355" w:id="1951"/>
          <w:p>
            <w:pPr>
              <w:spacing w:after="0"/>
              <w:ind w:left="0"/>
              <w:jc w:val="center"/>
            </w:pPr>
            <w:r>
              <w:rPr>
                <w:rFonts w:ascii="Arial"/>
                <w:b w:val="false"/>
                <w:i w:val="false"/>
                <w:color w:val="000000"/>
                <w:sz w:val="15"/>
              </w:rPr>
              <w:t xml:space="preserve"> </w:t>
            </w:r>
          </w:p>
          <w:bookmarkEnd w:id="1951"/>
        </w:tc>
        <w:tc>
          <w:tcPr>
            <w:tcW w:w="1528" w:type="dxa"/>
            <w:tcBorders>
              <w:top w:val="outset" w:color="000000" w:sz="8"/>
              <w:left w:val="outset" w:color="000000" w:sz="8"/>
              <w:bottom w:val="outset" w:color="000000" w:sz="8"/>
              <w:right w:val="outset" w:color="000000" w:sz="8"/>
            </w:tcBorders>
            <w:vAlign w:val="center"/>
          </w:tcPr>
          <w:bookmarkStart w:name="12356" w:id="1952"/>
          <w:p>
            <w:pPr>
              <w:spacing w:after="0"/>
              <w:ind w:left="0"/>
              <w:jc w:val="center"/>
            </w:pPr>
            <w:r>
              <w:rPr>
                <w:rFonts w:ascii="Arial"/>
                <w:b w:val="false"/>
                <w:i w:val="false"/>
                <w:color w:val="000000"/>
                <w:sz w:val="15"/>
              </w:rPr>
              <w:t>223,870</w:t>
            </w:r>
          </w:p>
          <w:bookmarkEnd w:id="195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357" w:id="1953"/>
          <w:p>
            <w:pPr>
              <w:spacing w:after="0"/>
              <w:ind w:left="0"/>
              <w:jc w:val="center"/>
            </w:pPr>
            <w:r>
              <w:rPr>
                <w:rFonts w:ascii="Arial"/>
                <w:b w:val="false"/>
                <w:i w:val="false"/>
                <w:color w:val="000000"/>
                <w:sz w:val="15"/>
              </w:rPr>
              <w:t>223,870</w:t>
            </w:r>
          </w:p>
          <w:bookmarkEnd w:id="1953"/>
        </w:tc>
        <w:tc>
          <w:tcPr>
            <w:tcW w:w="625" w:type="dxa"/>
            <w:tcBorders>
              <w:top w:val="outset" w:color="000000" w:sz="8"/>
              <w:left w:val="outset" w:color="000000" w:sz="8"/>
              <w:bottom w:val="outset" w:color="000000" w:sz="8"/>
              <w:right w:val="outset" w:color="000000" w:sz="8"/>
            </w:tcBorders>
            <w:vAlign w:val="center"/>
          </w:tcPr>
          <w:bookmarkStart w:name="12358" w:id="1954"/>
          <w:p>
            <w:pPr>
              <w:spacing w:after="0"/>
              <w:ind w:left="0"/>
              <w:jc w:val="left"/>
            </w:pPr>
            <w:r>
              <w:rPr>
                <w:rFonts w:ascii="Arial"/>
                <w:b w:val="false"/>
                <w:i w:val="false"/>
                <w:color w:val="000000"/>
                <w:sz w:val="15"/>
              </w:rPr>
              <w:t>якості</w:t>
            </w:r>
          </w:p>
          <w:bookmarkEnd w:id="1954"/>
        </w:tc>
        <w:tc>
          <w:tcPr>
            <w:tcW w:w="1528" w:type="dxa"/>
            <w:tcBorders>
              <w:top w:val="outset" w:color="000000" w:sz="8"/>
              <w:left w:val="outset" w:color="000000" w:sz="8"/>
              <w:bottom w:val="outset" w:color="000000" w:sz="8"/>
              <w:right w:val="outset" w:color="000000" w:sz="8"/>
            </w:tcBorders>
            <w:vAlign w:val="center"/>
          </w:tcPr>
          <w:bookmarkStart w:name="12359" w:id="1955"/>
          <w:p>
            <w:pPr>
              <w:spacing w:after="0"/>
              <w:ind w:left="0"/>
              <w:jc w:val="center"/>
            </w:pPr>
            <w:r>
              <w:rPr>
                <w:rFonts w:ascii="Arial"/>
                <w:b w:val="false"/>
                <w:i w:val="false"/>
                <w:color w:val="000000"/>
                <w:sz w:val="15"/>
              </w:rPr>
              <w:t xml:space="preserve"> </w:t>
            </w:r>
          </w:p>
          <w:bookmarkEnd w:id="1955"/>
        </w:tc>
        <w:tc>
          <w:tcPr>
            <w:tcW w:w="1528" w:type="dxa"/>
            <w:tcBorders>
              <w:top w:val="outset" w:color="000000" w:sz="8"/>
              <w:left w:val="outset" w:color="000000" w:sz="8"/>
              <w:bottom w:val="outset" w:color="000000" w:sz="8"/>
              <w:right w:val="outset" w:color="000000" w:sz="8"/>
            </w:tcBorders>
            <w:vAlign w:val="center"/>
          </w:tcPr>
          <w:bookmarkStart w:name="12360" w:id="1956"/>
          <w:p>
            <w:pPr>
              <w:spacing w:after="0"/>
              <w:ind w:left="0"/>
              <w:jc w:val="center"/>
            </w:pPr>
            <w:r>
              <w:rPr>
                <w:rFonts w:ascii="Arial"/>
                <w:b w:val="false"/>
                <w:i w:val="false"/>
                <w:color w:val="000000"/>
                <w:sz w:val="15"/>
              </w:rPr>
              <w:t xml:space="preserve"> </w:t>
            </w:r>
          </w:p>
          <w:bookmarkEnd w:id="1956"/>
        </w:tc>
        <w:tc>
          <w:tcPr>
            <w:tcW w:w="1528" w:type="dxa"/>
            <w:tcBorders>
              <w:top w:val="outset" w:color="000000" w:sz="8"/>
              <w:left w:val="outset" w:color="000000" w:sz="8"/>
              <w:bottom w:val="outset" w:color="000000" w:sz="8"/>
              <w:right w:val="outset" w:color="000000" w:sz="8"/>
            </w:tcBorders>
            <w:vAlign w:val="center"/>
          </w:tcPr>
          <w:bookmarkStart w:name="12361" w:id="1957"/>
          <w:p>
            <w:pPr>
              <w:spacing w:after="0"/>
              <w:ind w:left="0"/>
              <w:jc w:val="center"/>
            </w:pPr>
            <w:r>
              <w:rPr>
                <w:rFonts w:ascii="Arial"/>
                <w:b w:val="false"/>
                <w:i w:val="false"/>
                <w:color w:val="000000"/>
                <w:sz w:val="15"/>
              </w:rPr>
              <w:t xml:space="preserve"> </w:t>
            </w:r>
          </w:p>
          <w:bookmarkEnd w:id="195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362" w:id="1958"/>
          <w:p>
            <w:pPr>
              <w:spacing w:after="0"/>
              <w:ind w:left="0"/>
              <w:jc w:val="center"/>
            </w:pPr>
            <w:r>
              <w:rPr>
                <w:rFonts w:ascii="Arial"/>
                <w:b w:val="false"/>
                <w:i w:val="false"/>
                <w:color w:val="000000"/>
                <w:sz w:val="15"/>
              </w:rPr>
              <w:t xml:space="preserve"> </w:t>
            </w:r>
          </w:p>
          <w:bookmarkEnd w:id="1958"/>
        </w:tc>
        <w:tc>
          <w:tcPr>
            <w:tcW w:w="625" w:type="dxa"/>
            <w:tcBorders>
              <w:top w:val="outset" w:color="000000" w:sz="8"/>
              <w:left w:val="outset" w:color="000000" w:sz="8"/>
              <w:bottom w:val="outset" w:color="000000" w:sz="8"/>
              <w:right w:val="outset" w:color="000000" w:sz="8"/>
            </w:tcBorders>
            <w:vAlign w:val="center"/>
          </w:tcPr>
          <w:bookmarkStart w:name="12363" w:id="1959"/>
          <w:p>
            <w:pPr>
              <w:spacing w:after="0"/>
              <w:ind w:left="0"/>
              <w:jc w:val="left"/>
            </w:pPr>
            <w:r>
              <w:rPr>
                <w:rFonts w:ascii="Arial"/>
                <w:b w:val="false"/>
                <w:i w:val="false"/>
                <w:color w:val="000000"/>
                <w:sz w:val="15"/>
              </w:rPr>
              <w:t>питома вага прийнятих водних об'єктів в поточному році, до загальної кількості тих, які потрібно прийняти, %</w:t>
            </w:r>
          </w:p>
          <w:bookmarkEnd w:id="1959"/>
        </w:tc>
        <w:tc>
          <w:tcPr>
            <w:tcW w:w="1528" w:type="dxa"/>
            <w:tcBorders>
              <w:top w:val="outset" w:color="000000" w:sz="8"/>
              <w:left w:val="outset" w:color="000000" w:sz="8"/>
              <w:bottom w:val="outset" w:color="000000" w:sz="8"/>
              <w:right w:val="outset" w:color="000000" w:sz="8"/>
            </w:tcBorders>
            <w:vAlign w:val="center"/>
          </w:tcPr>
          <w:bookmarkStart w:name="12364" w:id="1960"/>
          <w:p>
            <w:pPr>
              <w:spacing w:after="0"/>
              <w:ind w:left="0"/>
              <w:jc w:val="center"/>
            </w:pPr>
            <w:r>
              <w:rPr>
                <w:rFonts w:ascii="Arial"/>
                <w:b w:val="false"/>
                <w:i w:val="false"/>
                <w:color w:val="000000"/>
                <w:sz w:val="15"/>
              </w:rPr>
              <w:t>2,941</w:t>
            </w:r>
          </w:p>
          <w:bookmarkEnd w:id="1960"/>
        </w:tc>
        <w:tc>
          <w:tcPr>
            <w:tcW w:w="1528" w:type="dxa"/>
            <w:tcBorders>
              <w:top w:val="outset" w:color="000000" w:sz="8"/>
              <w:left w:val="outset" w:color="000000" w:sz="8"/>
              <w:bottom w:val="outset" w:color="000000" w:sz="8"/>
              <w:right w:val="outset" w:color="000000" w:sz="8"/>
            </w:tcBorders>
            <w:vAlign w:val="center"/>
          </w:tcPr>
          <w:bookmarkStart w:name="12365" w:id="1961"/>
          <w:p>
            <w:pPr>
              <w:spacing w:after="0"/>
              <w:ind w:left="0"/>
              <w:jc w:val="center"/>
            </w:pPr>
            <w:r>
              <w:rPr>
                <w:rFonts w:ascii="Arial"/>
                <w:b w:val="false"/>
                <w:i w:val="false"/>
                <w:color w:val="000000"/>
                <w:sz w:val="15"/>
              </w:rPr>
              <w:t xml:space="preserve"> </w:t>
            </w:r>
          </w:p>
          <w:bookmarkEnd w:id="1961"/>
        </w:tc>
        <w:tc>
          <w:tcPr>
            <w:tcW w:w="1528" w:type="dxa"/>
            <w:tcBorders>
              <w:top w:val="outset" w:color="000000" w:sz="8"/>
              <w:left w:val="outset" w:color="000000" w:sz="8"/>
              <w:bottom w:val="outset" w:color="000000" w:sz="8"/>
              <w:right w:val="outset" w:color="000000" w:sz="8"/>
            </w:tcBorders>
            <w:vAlign w:val="center"/>
          </w:tcPr>
          <w:bookmarkStart w:name="12366" w:id="1962"/>
          <w:p>
            <w:pPr>
              <w:spacing w:after="0"/>
              <w:ind w:left="0"/>
              <w:jc w:val="center"/>
            </w:pPr>
            <w:r>
              <w:rPr>
                <w:rFonts w:ascii="Arial"/>
                <w:b w:val="false"/>
                <w:i w:val="false"/>
                <w:color w:val="000000"/>
                <w:sz w:val="15"/>
              </w:rPr>
              <w:t>3,125</w:t>
            </w:r>
          </w:p>
          <w:bookmarkEnd w:id="196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2367" w:id="1963"/>
          <w:p>
            <w:pPr>
              <w:spacing w:after="0"/>
              <w:ind w:left="0"/>
              <w:jc w:val="left"/>
            </w:pPr>
            <w:r>
              <w:rPr>
                <w:rFonts w:ascii="Arial"/>
                <w:b w:val="false"/>
                <w:i w:val="false"/>
                <w:color w:val="000000"/>
                <w:sz w:val="15"/>
              </w:rPr>
              <w:t>3. Проведення підсипки піском пляжів м. Києва та зон відпочинку, планування пляжної території</w:t>
            </w:r>
          </w:p>
          <w:bookmarkEnd w:id="1963"/>
        </w:tc>
        <w:tc>
          <w:tcPr>
            <w:tcW w:w="805" w:type="dxa"/>
            <w:vMerge w:val="restart"/>
            <w:tcBorders>
              <w:top w:val="outset" w:color="000000" w:sz="8"/>
              <w:left w:val="outset" w:color="000000" w:sz="8"/>
              <w:bottom w:val="outset" w:color="000000" w:sz="8"/>
              <w:right w:val="outset" w:color="000000" w:sz="8"/>
            </w:tcBorders>
            <w:vAlign w:val="center"/>
          </w:tcPr>
          <w:bookmarkStart w:name="12368" w:id="1964"/>
          <w:p>
            <w:pPr>
              <w:spacing w:after="0"/>
              <w:ind w:left="0"/>
              <w:jc w:val="center"/>
            </w:pPr>
            <w:r>
              <w:rPr>
                <w:rFonts w:ascii="Arial"/>
                <w:b w:val="false"/>
                <w:i w:val="false"/>
                <w:color w:val="000000"/>
                <w:sz w:val="15"/>
              </w:rPr>
              <w:t>2019 - 2021</w:t>
            </w:r>
          </w:p>
          <w:bookmarkEnd w:id="1964"/>
        </w:tc>
        <w:tc>
          <w:tcPr>
            <w:tcW w:w="558" w:type="dxa"/>
            <w:vMerge w:val="restart"/>
            <w:tcBorders>
              <w:top w:val="outset" w:color="000000" w:sz="8"/>
              <w:left w:val="outset" w:color="000000" w:sz="8"/>
              <w:bottom w:val="outset" w:color="000000" w:sz="8"/>
              <w:right w:val="outset" w:color="000000" w:sz="8"/>
            </w:tcBorders>
            <w:vAlign w:val="center"/>
          </w:tcPr>
          <w:bookmarkStart w:name="12369" w:id="1965"/>
          <w:p>
            <w:pPr>
              <w:spacing w:after="0"/>
              <w:ind w:left="0"/>
              <w:jc w:val="left"/>
            </w:pPr>
            <w:r>
              <w:rPr>
                <w:rFonts w:ascii="Arial"/>
                <w:b w:val="false"/>
                <w:i w:val="false"/>
                <w:color w:val="000000"/>
                <w:sz w:val="15"/>
              </w:rPr>
              <w:t>Управління екології та природних ресурсів, КП "Плесо"</w:t>
            </w:r>
          </w:p>
          <w:bookmarkEnd w:id="1965"/>
        </w:tc>
        <w:tc>
          <w:tcPr>
            <w:tcW w:w="472" w:type="dxa"/>
            <w:vMerge w:val="restart"/>
            <w:tcBorders>
              <w:top w:val="outset" w:color="000000" w:sz="8"/>
              <w:left w:val="outset" w:color="000000" w:sz="8"/>
              <w:bottom w:val="outset" w:color="000000" w:sz="8"/>
              <w:right w:val="outset" w:color="000000" w:sz="8"/>
            </w:tcBorders>
            <w:vAlign w:val="center"/>
          </w:tcPr>
          <w:bookmarkStart w:name="12370" w:id="1966"/>
          <w:p>
            <w:pPr>
              <w:spacing w:after="0"/>
              <w:ind w:left="0"/>
              <w:jc w:val="left"/>
            </w:pPr>
            <w:r>
              <w:rPr>
                <w:rFonts w:ascii="Arial"/>
                <w:b w:val="false"/>
                <w:i w:val="false"/>
                <w:color w:val="000000"/>
                <w:sz w:val="15"/>
              </w:rPr>
              <w:t>Бюджет м. Києва</w:t>
            </w:r>
          </w:p>
          <w:bookmarkEnd w:id="1966"/>
        </w:tc>
        <w:tc>
          <w:tcPr>
            <w:tcW w:w="1528" w:type="dxa"/>
            <w:tcBorders>
              <w:top w:val="outset" w:color="000000" w:sz="8"/>
              <w:left w:val="outset" w:color="000000" w:sz="8"/>
              <w:bottom w:val="outset" w:color="000000" w:sz="8"/>
              <w:right w:val="outset" w:color="000000" w:sz="8"/>
            </w:tcBorders>
            <w:vAlign w:val="center"/>
          </w:tcPr>
          <w:bookmarkStart w:name="12371" w:id="1967"/>
          <w:p>
            <w:pPr>
              <w:spacing w:after="0"/>
              <w:ind w:left="0"/>
              <w:jc w:val="center"/>
            </w:pPr>
            <w:r>
              <w:rPr>
                <w:rFonts w:ascii="Arial"/>
                <w:b w:val="false"/>
                <w:i w:val="false"/>
                <w:color w:val="000000"/>
                <w:sz w:val="15"/>
              </w:rPr>
              <w:t>Всього:</w:t>
            </w:r>
          </w:p>
          <w:bookmarkEnd w:id="1967"/>
        </w:tc>
        <w:tc>
          <w:tcPr>
            <w:tcW w:w="625" w:type="dxa"/>
            <w:tcBorders>
              <w:top w:val="outset" w:color="000000" w:sz="8"/>
              <w:left w:val="outset" w:color="000000" w:sz="8"/>
              <w:bottom w:val="outset" w:color="000000" w:sz="8"/>
              <w:right w:val="outset" w:color="000000" w:sz="8"/>
            </w:tcBorders>
            <w:vAlign w:val="center"/>
          </w:tcPr>
          <w:bookmarkStart w:name="12372" w:id="1968"/>
          <w:p>
            <w:pPr>
              <w:spacing w:after="0"/>
              <w:ind w:left="0"/>
              <w:jc w:val="left"/>
            </w:pPr>
            <w:r>
              <w:rPr>
                <w:rFonts w:ascii="Arial"/>
                <w:b w:val="false"/>
                <w:i w:val="false"/>
                <w:color w:val="000000"/>
                <w:sz w:val="15"/>
              </w:rPr>
              <w:t>витрат</w:t>
            </w:r>
          </w:p>
          <w:bookmarkEnd w:id="1968"/>
        </w:tc>
        <w:tc>
          <w:tcPr>
            <w:tcW w:w="1528" w:type="dxa"/>
            <w:tcBorders>
              <w:top w:val="outset" w:color="000000" w:sz="8"/>
              <w:left w:val="outset" w:color="000000" w:sz="8"/>
              <w:bottom w:val="outset" w:color="000000" w:sz="8"/>
              <w:right w:val="outset" w:color="000000" w:sz="8"/>
            </w:tcBorders>
            <w:vAlign w:val="center"/>
          </w:tcPr>
          <w:bookmarkStart w:name="12373" w:id="1969"/>
          <w:p>
            <w:pPr>
              <w:spacing w:after="0"/>
              <w:ind w:left="0"/>
              <w:jc w:val="center"/>
            </w:pPr>
            <w:r>
              <w:rPr>
                <w:rFonts w:ascii="Arial"/>
                <w:b w:val="false"/>
                <w:i w:val="false"/>
                <w:color w:val="000000"/>
                <w:sz w:val="15"/>
              </w:rPr>
              <w:t xml:space="preserve"> </w:t>
            </w:r>
          </w:p>
          <w:bookmarkEnd w:id="1969"/>
        </w:tc>
        <w:tc>
          <w:tcPr>
            <w:tcW w:w="1528" w:type="dxa"/>
            <w:tcBorders>
              <w:top w:val="outset" w:color="000000" w:sz="8"/>
              <w:left w:val="outset" w:color="000000" w:sz="8"/>
              <w:bottom w:val="outset" w:color="000000" w:sz="8"/>
              <w:right w:val="outset" w:color="000000" w:sz="8"/>
            </w:tcBorders>
            <w:vAlign w:val="center"/>
          </w:tcPr>
          <w:bookmarkStart w:name="12374" w:id="1970"/>
          <w:p>
            <w:pPr>
              <w:spacing w:after="0"/>
              <w:ind w:left="0"/>
              <w:jc w:val="center"/>
            </w:pPr>
            <w:r>
              <w:rPr>
                <w:rFonts w:ascii="Arial"/>
                <w:b w:val="false"/>
                <w:i w:val="false"/>
                <w:color w:val="000000"/>
                <w:sz w:val="15"/>
              </w:rPr>
              <w:t xml:space="preserve"> </w:t>
            </w:r>
          </w:p>
          <w:bookmarkEnd w:id="1970"/>
        </w:tc>
        <w:tc>
          <w:tcPr>
            <w:tcW w:w="1528" w:type="dxa"/>
            <w:tcBorders>
              <w:top w:val="outset" w:color="000000" w:sz="8"/>
              <w:left w:val="outset" w:color="000000" w:sz="8"/>
              <w:bottom w:val="outset" w:color="000000" w:sz="8"/>
              <w:right w:val="outset" w:color="000000" w:sz="8"/>
            </w:tcBorders>
            <w:vAlign w:val="center"/>
          </w:tcPr>
          <w:bookmarkStart w:name="12375" w:id="1971"/>
          <w:p>
            <w:pPr>
              <w:spacing w:after="0"/>
              <w:ind w:left="0"/>
              <w:jc w:val="center"/>
            </w:pPr>
            <w:r>
              <w:rPr>
                <w:rFonts w:ascii="Arial"/>
                <w:b w:val="false"/>
                <w:i w:val="false"/>
                <w:color w:val="000000"/>
                <w:sz w:val="15"/>
              </w:rPr>
              <w:t xml:space="preserve"> </w:t>
            </w:r>
          </w:p>
          <w:bookmarkEnd w:id="197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376" w:id="1972"/>
          <w:p>
            <w:pPr>
              <w:spacing w:after="0"/>
              <w:ind w:left="0"/>
              <w:jc w:val="center"/>
            </w:pPr>
            <w:r>
              <w:rPr>
                <w:rFonts w:ascii="Arial"/>
                <w:b w:val="false"/>
                <w:i w:val="false"/>
                <w:color w:val="000000"/>
                <w:sz w:val="15"/>
              </w:rPr>
              <w:t>5399,500</w:t>
            </w:r>
          </w:p>
          <w:bookmarkEnd w:id="1972"/>
        </w:tc>
        <w:tc>
          <w:tcPr>
            <w:tcW w:w="625" w:type="dxa"/>
            <w:tcBorders>
              <w:top w:val="outset" w:color="000000" w:sz="8"/>
              <w:left w:val="outset" w:color="000000" w:sz="8"/>
              <w:bottom w:val="outset" w:color="000000" w:sz="8"/>
              <w:right w:val="outset" w:color="000000" w:sz="8"/>
            </w:tcBorders>
            <w:vAlign w:val="center"/>
          </w:tcPr>
          <w:bookmarkStart w:name="12377" w:id="1973"/>
          <w:p>
            <w:pPr>
              <w:spacing w:after="0"/>
              <w:ind w:left="0"/>
              <w:jc w:val="left"/>
            </w:pPr>
            <w:r>
              <w:rPr>
                <w:rFonts w:ascii="Arial"/>
                <w:b w:val="false"/>
                <w:i w:val="false"/>
                <w:color w:val="000000"/>
                <w:sz w:val="15"/>
              </w:rPr>
              <w:t>обсяг видатків, тис. грн</w:t>
            </w:r>
          </w:p>
          <w:bookmarkEnd w:id="1973"/>
        </w:tc>
        <w:tc>
          <w:tcPr>
            <w:tcW w:w="1528" w:type="dxa"/>
            <w:tcBorders>
              <w:top w:val="outset" w:color="000000" w:sz="8"/>
              <w:left w:val="outset" w:color="000000" w:sz="8"/>
              <w:bottom w:val="outset" w:color="000000" w:sz="8"/>
              <w:right w:val="outset" w:color="000000" w:sz="8"/>
            </w:tcBorders>
            <w:vAlign w:val="center"/>
          </w:tcPr>
          <w:bookmarkStart w:name="12378" w:id="1974"/>
          <w:p>
            <w:pPr>
              <w:spacing w:after="0"/>
              <w:ind w:left="0"/>
              <w:jc w:val="center"/>
            </w:pPr>
            <w:r>
              <w:rPr>
                <w:rFonts w:ascii="Arial"/>
                <w:b w:val="false"/>
                <w:i w:val="false"/>
                <w:color w:val="000000"/>
                <w:sz w:val="15"/>
              </w:rPr>
              <w:t>500,000</w:t>
            </w:r>
          </w:p>
          <w:bookmarkEnd w:id="1974"/>
        </w:tc>
        <w:tc>
          <w:tcPr>
            <w:tcW w:w="1528" w:type="dxa"/>
            <w:tcBorders>
              <w:top w:val="outset" w:color="000000" w:sz="8"/>
              <w:left w:val="outset" w:color="000000" w:sz="8"/>
              <w:bottom w:val="outset" w:color="000000" w:sz="8"/>
              <w:right w:val="outset" w:color="000000" w:sz="8"/>
            </w:tcBorders>
            <w:vAlign w:val="center"/>
          </w:tcPr>
          <w:bookmarkStart w:name="12379" w:id="1975"/>
          <w:p>
            <w:pPr>
              <w:spacing w:after="0"/>
              <w:ind w:left="0"/>
              <w:jc w:val="center"/>
            </w:pPr>
            <w:r>
              <w:rPr>
                <w:rFonts w:ascii="Arial"/>
                <w:b w:val="false"/>
                <w:i w:val="false"/>
                <w:color w:val="000000"/>
                <w:sz w:val="15"/>
              </w:rPr>
              <w:t>2390,000</w:t>
            </w:r>
          </w:p>
          <w:bookmarkEnd w:id="1975"/>
        </w:tc>
        <w:tc>
          <w:tcPr>
            <w:tcW w:w="1528" w:type="dxa"/>
            <w:tcBorders>
              <w:top w:val="outset" w:color="000000" w:sz="8"/>
              <w:left w:val="outset" w:color="000000" w:sz="8"/>
              <w:bottom w:val="outset" w:color="000000" w:sz="8"/>
              <w:right w:val="outset" w:color="000000" w:sz="8"/>
            </w:tcBorders>
            <w:vAlign w:val="center"/>
          </w:tcPr>
          <w:bookmarkStart w:name="12380" w:id="1976"/>
          <w:p>
            <w:pPr>
              <w:spacing w:after="0"/>
              <w:ind w:left="0"/>
              <w:jc w:val="center"/>
            </w:pPr>
            <w:r>
              <w:rPr>
                <w:rFonts w:ascii="Arial"/>
                <w:b w:val="false"/>
                <w:i w:val="false"/>
                <w:color w:val="000000"/>
                <w:sz w:val="15"/>
              </w:rPr>
              <w:t>2509,500</w:t>
            </w:r>
          </w:p>
          <w:bookmarkEnd w:id="197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381" w:id="1977"/>
          <w:p>
            <w:pPr>
              <w:spacing w:after="0"/>
              <w:ind w:left="0"/>
              <w:jc w:val="center"/>
            </w:pPr>
            <w:r>
              <w:rPr>
                <w:rFonts w:ascii="Arial"/>
                <w:b w:val="false"/>
                <w:i w:val="false"/>
                <w:color w:val="000000"/>
                <w:sz w:val="15"/>
              </w:rPr>
              <w:t>2019 рік</w:t>
            </w:r>
          </w:p>
          <w:bookmarkEnd w:id="1977"/>
        </w:tc>
        <w:tc>
          <w:tcPr>
            <w:tcW w:w="625" w:type="dxa"/>
            <w:tcBorders>
              <w:top w:val="outset" w:color="000000" w:sz="8"/>
              <w:left w:val="outset" w:color="000000" w:sz="8"/>
              <w:bottom w:val="outset" w:color="000000" w:sz="8"/>
              <w:right w:val="outset" w:color="000000" w:sz="8"/>
            </w:tcBorders>
            <w:vAlign w:val="center"/>
          </w:tcPr>
          <w:bookmarkStart w:name="12382" w:id="1978"/>
          <w:p>
            <w:pPr>
              <w:spacing w:after="0"/>
              <w:ind w:left="0"/>
              <w:jc w:val="left"/>
            </w:pPr>
            <w:r>
              <w:rPr>
                <w:rFonts w:ascii="Arial"/>
                <w:b w:val="false"/>
                <w:i w:val="false"/>
                <w:color w:val="000000"/>
                <w:sz w:val="15"/>
              </w:rPr>
              <w:t>продукту</w:t>
            </w:r>
          </w:p>
          <w:bookmarkEnd w:id="1978"/>
        </w:tc>
        <w:tc>
          <w:tcPr>
            <w:tcW w:w="1528" w:type="dxa"/>
            <w:tcBorders>
              <w:top w:val="outset" w:color="000000" w:sz="8"/>
              <w:left w:val="outset" w:color="000000" w:sz="8"/>
              <w:bottom w:val="outset" w:color="000000" w:sz="8"/>
              <w:right w:val="outset" w:color="000000" w:sz="8"/>
            </w:tcBorders>
            <w:vAlign w:val="center"/>
          </w:tcPr>
          <w:bookmarkStart w:name="12383" w:id="1979"/>
          <w:p>
            <w:pPr>
              <w:spacing w:after="0"/>
              <w:ind w:left="0"/>
              <w:jc w:val="center"/>
            </w:pPr>
            <w:r>
              <w:rPr>
                <w:rFonts w:ascii="Arial"/>
                <w:b w:val="false"/>
                <w:i w:val="false"/>
                <w:color w:val="000000"/>
                <w:sz w:val="15"/>
              </w:rPr>
              <w:t xml:space="preserve"> </w:t>
            </w:r>
          </w:p>
          <w:bookmarkEnd w:id="1979"/>
        </w:tc>
        <w:tc>
          <w:tcPr>
            <w:tcW w:w="1528" w:type="dxa"/>
            <w:tcBorders>
              <w:top w:val="outset" w:color="000000" w:sz="8"/>
              <w:left w:val="outset" w:color="000000" w:sz="8"/>
              <w:bottom w:val="outset" w:color="000000" w:sz="8"/>
              <w:right w:val="outset" w:color="000000" w:sz="8"/>
            </w:tcBorders>
            <w:vAlign w:val="center"/>
          </w:tcPr>
          <w:bookmarkStart w:name="12384" w:id="1980"/>
          <w:p>
            <w:pPr>
              <w:spacing w:after="0"/>
              <w:ind w:left="0"/>
              <w:jc w:val="center"/>
            </w:pPr>
            <w:r>
              <w:rPr>
                <w:rFonts w:ascii="Arial"/>
                <w:b w:val="false"/>
                <w:i w:val="false"/>
                <w:color w:val="000000"/>
                <w:sz w:val="15"/>
              </w:rPr>
              <w:t xml:space="preserve"> </w:t>
            </w:r>
          </w:p>
          <w:bookmarkEnd w:id="1980"/>
        </w:tc>
        <w:tc>
          <w:tcPr>
            <w:tcW w:w="1528" w:type="dxa"/>
            <w:tcBorders>
              <w:top w:val="outset" w:color="000000" w:sz="8"/>
              <w:left w:val="outset" w:color="000000" w:sz="8"/>
              <w:bottom w:val="outset" w:color="000000" w:sz="8"/>
              <w:right w:val="outset" w:color="000000" w:sz="8"/>
            </w:tcBorders>
            <w:vAlign w:val="center"/>
          </w:tcPr>
          <w:bookmarkStart w:name="12385" w:id="1981"/>
          <w:p>
            <w:pPr>
              <w:spacing w:after="0"/>
              <w:ind w:left="0"/>
              <w:jc w:val="center"/>
            </w:pPr>
            <w:r>
              <w:rPr>
                <w:rFonts w:ascii="Arial"/>
                <w:b w:val="false"/>
                <w:i w:val="false"/>
                <w:color w:val="000000"/>
                <w:sz w:val="15"/>
              </w:rPr>
              <w:t xml:space="preserve"> </w:t>
            </w:r>
          </w:p>
          <w:bookmarkEnd w:id="198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386" w:id="1982"/>
          <w:p>
            <w:pPr>
              <w:spacing w:after="0"/>
              <w:ind w:left="0"/>
              <w:jc w:val="center"/>
            </w:pPr>
            <w:r>
              <w:rPr>
                <w:rFonts w:ascii="Arial"/>
                <w:b w:val="false"/>
                <w:i w:val="false"/>
                <w:color w:val="000000"/>
                <w:sz w:val="15"/>
              </w:rPr>
              <w:t>500,000</w:t>
            </w:r>
          </w:p>
          <w:bookmarkEnd w:id="1982"/>
        </w:tc>
        <w:tc>
          <w:tcPr>
            <w:tcW w:w="625" w:type="dxa"/>
            <w:tcBorders>
              <w:top w:val="outset" w:color="000000" w:sz="8"/>
              <w:left w:val="outset" w:color="000000" w:sz="8"/>
              <w:bottom w:val="outset" w:color="000000" w:sz="8"/>
              <w:right w:val="outset" w:color="000000" w:sz="8"/>
            </w:tcBorders>
            <w:vAlign w:val="center"/>
          </w:tcPr>
          <w:bookmarkStart w:name="12387" w:id="1983"/>
          <w:p>
            <w:pPr>
              <w:spacing w:after="0"/>
              <w:ind w:left="0"/>
              <w:jc w:val="left"/>
            </w:pPr>
            <w:r>
              <w:rPr>
                <w:rFonts w:ascii="Arial"/>
                <w:b w:val="false"/>
                <w:i w:val="false"/>
                <w:color w:val="000000"/>
                <w:sz w:val="15"/>
              </w:rPr>
              <w:t>кількість пляжів, зон відпочинку, на яких потрібно здійснення підсипки, од.</w:t>
            </w:r>
          </w:p>
          <w:bookmarkEnd w:id="1983"/>
        </w:tc>
        <w:tc>
          <w:tcPr>
            <w:tcW w:w="1528" w:type="dxa"/>
            <w:tcBorders>
              <w:top w:val="outset" w:color="000000" w:sz="8"/>
              <w:left w:val="outset" w:color="000000" w:sz="8"/>
              <w:bottom w:val="outset" w:color="000000" w:sz="8"/>
              <w:right w:val="outset" w:color="000000" w:sz="8"/>
            </w:tcBorders>
            <w:vAlign w:val="center"/>
          </w:tcPr>
          <w:bookmarkStart w:name="12388" w:id="1984"/>
          <w:p>
            <w:pPr>
              <w:spacing w:after="0"/>
              <w:ind w:left="0"/>
              <w:jc w:val="center"/>
            </w:pPr>
            <w:r>
              <w:rPr>
                <w:rFonts w:ascii="Arial"/>
                <w:b w:val="false"/>
                <w:i w:val="false"/>
                <w:color w:val="000000"/>
                <w:sz w:val="15"/>
              </w:rPr>
              <w:t>14</w:t>
            </w:r>
          </w:p>
          <w:bookmarkEnd w:id="1984"/>
        </w:tc>
        <w:tc>
          <w:tcPr>
            <w:tcW w:w="1528" w:type="dxa"/>
            <w:tcBorders>
              <w:top w:val="outset" w:color="000000" w:sz="8"/>
              <w:left w:val="outset" w:color="000000" w:sz="8"/>
              <w:bottom w:val="outset" w:color="000000" w:sz="8"/>
              <w:right w:val="outset" w:color="000000" w:sz="8"/>
            </w:tcBorders>
            <w:vAlign w:val="center"/>
          </w:tcPr>
          <w:bookmarkStart w:name="12389" w:id="1985"/>
          <w:p>
            <w:pPr>
              <w:spacing w:after="0"/>
              <w:ind w:left="0"/>
              <w:jc w:val="center"/>
            </w:pPr>
            <w:r>
              <w:rPr>
                <w:rFonts w:ascii="Arial"/>
                <w:b w:val="false"/>
                <w:i w:val="false"/>
                <w:color w:val="000000"/>
                <w:sz w:val="15"/>
              </w:rPr>
              <w:t>15</w:t>
            </w:r>
          </w:p>
          <w:bookmarkEnd w:id="1985"/>
        </w:tc>
        <w:tc>
          <w:tcPr>
            <w:tcW w:w="1528" w:type="dxa"/>
            <w:tcBorders>
              <w:top w:val="outset" w:color="000000" w:sz="8"/>
              <w:left w:val="outset" w:color="000000" w:sz="8"/>
              <w:bottom w:val="outset" w:color="000000" w:sz="8"/>
              <w:right w:val="outset" w:color="000000" w:sz="8"/>
            </w:tcBorders>
            <w:vAlign w:val="center"/>
          </w:tcPr>
          <w:bookmarkStart w:name="12390" w:id="1986"/>
          <w:p>
            <w:pPr>
              <w:spacing w:after="0"/>
              <w:ind w:left="0"/>
              <w:jc w:val="center"/>
            </w:pPr>
            <w:r>
              <w:rPr>
                <w:rFonts w:ascii="Arial"/>
                <w:b w:val="false"/>
                <w:i w:val="false"/>
                <w:color w:val="000000"/>
                <w:sz w:val="15"/>
              </w:rPr>
              <w:t>16</w:t>
            </w:r>
          </w:p>
          <w:bookmarkEnd w:id="198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391" w:id="1987"/>
          <w:p>
            <w:pPr>
              <w:spacing w:after="0"/>
              <w:ind w:left="0"/>
              <w:jc w:val="center"/>
            </w:pPr>
            <w:r>
              <w:rPr>
                <w:rFonts w:ascii="Arial"/>
                <w:b w:val="false"/>
                <w:i w:val="false"/>
                <w:color w:val="000000"/>
                <w:sz w:val="15"/>
              </w:rPr>
              <w:t>2020 рік</w:t>
            </w:r>
          </w:p>
          <w:bookmarkEnd w:id="1987"/>
        </w:tc>
        <w:tc>
          <w:tcPr>
            <w:tcW w:w="625" w:type="dxa"/>
            <w:tcBorders>
              <w:top w:val="outset" w:color="000000" w:sz="8"/>
              <w:left w:val="outset" w:color="000000" w:sz="8"/>
              <w:bottom w:val="outset" w:color="000000" w:sz="8"/>
              <w:right w:val="outset" w:color="000000" w:sz="8"/>
            </w:tcBorders>
            <w:vAlign w:val="center"/>
          </w:tcPr>
          <w:bookmarkStart w:name="12392" w:id="1988"/>
          <w:p>
            <w:pPr>
              <w:spacing w:after="0"/>
              <w:ind w:left="0"/>
              <w:jc w:val="left"/>
            </w:pPr>
            <w:r>
              <w:rPr>
                <w:rFonts w:ascii="Arial"/>
                <w:b w:val="false"/>
                <w:i w:val="false"/>
                <w:color w:val="000000"/>
                <w:sz w:val="15"/>
              </w:rPr>
              <w:t>кількість пляжів, зон відпочинку, на яких планується здійснення підсипки, од.</w:t>
            </w:r>
          </w:p>
          <w:bookmarkEnd w:id="1988"/>
        </w:tc>
        <w:tc>
          <w:tcPr>
            <w:tcW w:w="1528" w:type="dxa"/>
            <w:tcBorders>
              <w:top w:val="outset" w:color="000000" w:sz="8"/>
              <w:left w:val="outset" w:color="000000" w:sz="8"/>
              <w:bottom w:val="outset" w:color="000000" w:sz="8"/>
              <w:right w:val="outset" w:color="000000" w:sz="8"/>
            </w:tcBorders>
            <w:vAlign w:val="center"/>
          </w:tcPr>
          <w:bookmarkStart w:name="12393" w:id="1989"/>
          <w:p>
            <w:pPr>
              <w:spacing w:after="0"/>
              <w:ind w:left="0"/>
              <w:jc w:val="center"/>
            </w:pPr>
            <w:r>
              <w:rPr>
                <w:rFonts w:ascii="Arial"/>
                <w:b w:val="false"/>
                <w:i w:val="false"/>
                <w:color w:val="000000"/>
                <w:sz w:val="15"/>
              </w:rPr>
              <w:t>1</w:t>
            </w:r>
          </w:p>
          <w:bookmarkEnd w:id="1989"/>
        </w:tc>
        <w:tc>
          <w:tcPr>
            <w:tcW w:w="1528" w:type="dxa"/>
            <w:tcBorders>
              <w:top w:val="outset" w:color="000000" w:sz="8"/>
              <w:left w:val="outset" w:color="000000" w:sz="8"/>
              <w:bottom w:val="outset" w:color="000000" w:sz="8"/>
              <w:right w:val="outset" w:color="000000" w:sz="8"/>
            </w:tcBorders>
            <w:vAlign w:val="center"/>
          </w:tcPr>
          <w:bookmarkStart w:name="12394" w:id="1990"/>
          <w:p>
            <w:pPr>
              <w:spacing w:after="0"/>
              <w:ind w:left="0"/>
              <w:jc w:val="center"/>
            </w:pPr>
            <w:r>
              <w:rPr>
                <w:rFonts w:ascii="Arial"/>
                <w:b w:val="false"/>
                <w:i w:val="false"/>
                <w:color w:val="000000"/>
                <w:sz w:val="15"/>
              </w:rPr>
              <w:t>1</w:t>
            </w:r>
          </w:p>
          <w:bookmarkEnd w:id="1990"/>
        </w:tc>
        <w:tc>
          <w:tcPr>
            <w:tcW w:w="1528" w:type="dxa"/>
            <w:tcBorders>
              <w:top w:val="outset" w:color="000000" w:sz="8"/>
              <w:left w:val="outset" w:color="000000" w:sz="8"/>
              <w:bottom w:val="outset" w:color="000000" w:sz="8"/>
              <w:right w:val="outset" w:color="000000" w:sz="8"/>
            </w:tcBorders>
            <w:vAlign w:val="center"/>
          </w:tcPr>
          <w:bookmarkStart w:name="12395" w:id="1991"/>
          <w:p>
            <w:pPr>
              <w:spacing w:after="0"/>
              <w:ind w:left="0"/>
              <w:jc w:val="center"/>
            </w:pPr>
            <w:r>
              <w:rPr>
                <w:rFonts w:ascii="Arial"/>
                <w:b w:val="false"/>
                <w:i w:val="false"/>
                <w:color w:val="000000"/>
                <w:sz w:val="15"/>
              </w:rPr>
              <w:t>1</w:t>
            </w:r>
          </w:p>
          <w:bookmarkEnd w:id="199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396" w:id="1992"/>
          <w:p>
            <w:pPr>
              <w:spacing w:after="0"/>
              <w:ind w:left="0"/>
              <w:jc w:val="center"/>
            </w:pPr>
            <w:r>
              <w:rPr>
                <w:rFonts w:ascii="Arial"/>
                <w:b w:val="false"/>
                <w:i w:val="false"/>
                <w:color w:val="000000"/>
                <w:sz w:val="15"/>
              </w:rPr>
              <w:t>2390,000</w:t>
            </w:r>
          </w:p>
          <w:bookmarkEnd w:id="1992"/>
        </w:tc>
        <w:tc>
          <w:tcPr>
            <w:tcW w:w="625" w:type="dxa"/>
            <w:tcBorders>
              <w:top w:val="outset" w:color="000000" w:sz="8"/>
              <w:left w:val="outset" w:color="000000" w:sz="8"/>
              <w:bottom w:val="outset" w:color="000000" w:sz="8"/>
              <w:right w:val="outset" w:color="000000" w:sz="8"/>
            </w:tcBorders>
            <w:vAlign w:val="center"/>
          </w:tcPr>
          <w:bookmarkStart w:name="12397" w:id="1993"/>
          <w:p>
            <w:pPr>
              <w:spacing w:after="0"/>
              <w:ind w:left="0"/>
              <w:jc w:val="left"/>
            </w:pPr>
            <w:r>
              <w:rPr>
                <w:rFonts w:ascii="Arial"/>
                <w:b w:val="false"/>
                <w:i w:val="false"/>
                <w:color w:val="000000"/>
                <w:sz w:val="15"/>
              </w:rPr>
              <w:t>ефективності</w:t>
            </w:r>
          </w:p>
          <w:bookmarkEnd w:id="1993"/>
        </w:tc>
        <w:tc>
          <w:tcPr>
            <w:tcW w:w="1528" w:type="dxa"/>
            <w:tcBorders>
              <w:top w:val="outset" w:color="000000" w:sz="8"/>
              <w:left w:val="outset" w:color="000000" w:sz="8"/>
              <w:bottom w:val="outset" w:color="000000" w:sz="8"/>
              <w:right w:val="outset" w:color="000000" w:sz="8"/>
            </w:tcBorders>
            <w:vAlign w:val="center"/>
          </w:tcPr>
          <w:bookmarkStart w:name="12398" w:id="1994"/>
          <w:p>
            <w:pPr>
              <w:spacing w:after="0"/>
              <w:ind w:left="0"/>
              <w:jc w:val="center"/>
            </w:pPr>
            <w:r>
              <w:rPr>
                <w:rFonts w:ascii="Arial"/>
                <w:b w:val="false"/>
                <w:i w:val="false"/>
                <w:color w:val="000000"/>
                <w:sz w:val="15"/>
              </w:rPr>
              <w:t xml:space="preserve"> </w:t>
            </w:r>
          </w:p>
          <w:bookmarkEnd w:id="1994"/>
        </w:tc>
        <w:tc>
          <w:tcPr>
            <w:tcW w:w="1528" w:type="dxa"/>
            <w:tcBorders>
              <w:top w:val="outset" w:color="000000" w:sz="8"/>
              <w:left w:val="outset" w:color="000000" w:sz="8"/>
              <w:bottom w:val="outset" w:color="000000" w:sz="8"/>
              <w:right w:val="outset" w:color="000000" w:sz="8"/>
            </w:tcBorders>
            <w:vAlign w:val="center"/>
          </w:tcPr>
          <w:bookmarkStart w:name="12399" w:id="1995"/>
          <w:p>
            <w:pPr>
              <w:spacing w:after="0"/>
              <w:ind w:left="0"/>
              <w:jc w:val="center"/>
            </w:pPr>
            <w:r>
              <w:rPr>
                <w:rFonts w:ascii="Arial"/>
                <w:b w:val="false"/>
                <w:i w:val="false"/>
                <w:color w:val="000000"/>
                <w:sz w:val="15"/>
              </w:rPr>
              <w:t xml:space="preserve"> </w:t>
            </w:r>
          </w:p>
          <w:bookmarkEnd w:id="1995"/>
        </w:tc>
        <w:tc>
          <w:tcPr>
            <w:tcW w:w="1528" w:type="dxa"/>
            <w:tcBorders>
              <w:top w:val="outset" w:color="000000" w:sz="8"/>
              <w:left w:val="outset" w:color="000000" w:sz="8"/>
              <w:bottom w:val="outset" w:color="000000" w:sz="8"/>
              <w:right w:val="outset" w:color="000000" w:sz="8"/>
            </w:tcBorders>
            <w:vAlign w:val="center"/>
          </w:tcPr>
          <w:bookmarkStart w:name="12400" w:id="1996"/>
          <w:p>
            <w:pPr>
              <w:spacing w:after="0"/>
              <w:ind w:left="0"/>
              <w:jc w:val="center"/>
            </w:pPr>
            <w:r>
              <w:rPr>
                <w:rFonts w:ascii="Arial"/>
                <w:b w:val="false"/>
                <w:i w:val="false"/>
                <w:color w:val="000000"/>
                <w:sz w:val="15"/>
              </w:rPr>
              <w:t xml:space="preserve"> </w:t>
            </w:r>
          </w:p>
          <w:bookmarkEnd w:id="199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401" w:id="1997"/>
          <w:p>
            <w:pPr>
              <w:spacing w:after="0"/>
              <w:ind w:left="0"/>
              <w:jc w:val="center"/>
            </w:pPr>
            <w:r>
              <w:rPr>
                <w:rFonts w:ascii="Arial"/>
                <w:b w:val="false"/>
                <w:i w:val="false"/>
                <w:color w:val="000000"/>
                <w:sz w:val="15"/>
              </w:rPr>
              <w:t>2021 рік</w:t>
            </w:r>
          </w:p>
          <w:bookmarkEnd w:id="1997"/>
        </w:tc>
        <w:tc>
          <w:tcPr>
            <w:tcW w:w="625" w:type="dxa"/>
            <w:tcBorders>
              <w:top w:val="outset" w:color="000000" w:sz="8"/>
              <w:left w:val="outset" w:color="000000" w:sz="8"/>
              <w:bottom w:val="outset" w:color="000000" w:sz="8"/>
              <w:right w:val="outset" w:color="000000" w:sz="8"/>
            </w:tcBorders>
            <w:vAlign w:val="center"/>
          </w:tcPr>
          <w:bookmarkStart w:name="12402" w:id="1998"/>
          <w:p>
            <w:pPr>
              <w:spacing w:after="0"/>
              <w:ind w:left="0"/>
              <w:jc w:val="left"/>
            </w:pPr>
            <w:r>
              <w:rPr>
                <w:rFonts w:ascii="Arial"/>
                <w:b w:val="false"/>
                <w:i w:val="false"/>
                <w:color w:val="000000"/>
                <w:sz w:val="15"/>
              </w:rPr>
              <w:t>середні видатки на 1 захід, тис. грн</w:t>
            </w:r>
          </w:p>
          <w:bookmarkEnd w:id="1998"/>
        </w:tc>
        <w:tc>
          <w:tcPr>
            <w:tcW w:w="1528" w:type="dxa"/>
            <w:tcBorders>
              <w:top w:val="outset" w:color="000000" w:sz="8"/>
              <w:left w:val="outset" w:color="000000" w:sz="8"/>
              <w:bottom w:val="outset" w:color="000000" w:sz="8"/>
              <w:right w:val="outset" w:color="000000" w:sz="8"/>
            </w:tcBorders>
            <w:vAlign w:val="center"/>
          </w:tcPr>
          <w:bookmarkStart w:name="12403" w:id="1999"/>
          <w:p>
            <w:pPr>
              <w:spacing w:after="0"/>
              <w:ind w:left="0"/>
              <w:jc w:val="center"/>
            </w:pPr>
            <w:r>
              <w:rPr>
                <w:rFonts w:ascii="Arial"/>
                <w:b w:val="false"/>
                <w:i w:val="false"/>
                <w:color w:val="000000"/>
                <w:sz w:val="15"/>
              </w:rPr>
              <w:t>500,000</w:t>
            </w:r>
          </w:p>
          <w:bookmarkEnd w:id="1999"/>
        </w:tc>
        <w:tc>
          <w:tcPr>
            <w:tcW w:w="1528" w:type="dxa"/>
            <w:tcBorders>
              <w:top w:val="outset" w:color="000000" w:sz="8"/>
              <w:left w:val="outset" w:color="000000" w:sz="8"/>
              <w:bottom w:val="outset" w:color="000000" w:sz="8"/>
              <w:right w:val="outset" w:color="000000" w:sz="8"/>
            </w:tcBorders>
            <w:vAlign w:val="center"/>
          </w:tcPr>
          <w:bookmarkStart w:name="12404" w:id="2000"/>
          <w:p>
            <w:pPr>
              <w:spacing w:after="0"/>
              <w:ind w:left="0"/>
              <w:jc w:val="center"/>
            </w:pPr>
            <w:r>
              <w:rPr>
                <w:rFonts w:ascii="Arial"/>
                <w:b w:val="false"/>
                <w:i w:val="false"/>
                <w:color w:val="000000"/>
                <w:sz w:val="15"/>
              </w:rPr>
              <w:t>2390,000</w:t>
            </w:r>
          </w:p>
          <w:bookmarkEnd w:id="2000"/>
        </w:tc>
        <w:tc>
          <w:tcPr>
            <w:tcW w:w="1528" w:type="dxa"/>
            <w:tcBorders>
              <w:top w:val="outset" w:color="000000" w:sz="8"/>
              <w:left w:val="outset" w:color="000000" w:sz="8"/>
              <w:bottom w:val="outset" w:color="000000" w:sz="8"/>
              <w:right w:val="outset" w:color="000000" w:sz="8"/>
            </w:tcBorders>
            <w:vAlign w:val="center"/>
          </w:tcPr>
          <w:bookmarkStart w:name="12405" w:id="2001"/>
          <w:p>
            <w:pPr>
              <w:spacing w:after="0"/>
              <w:ind w:left="0"/>
              <w:jc w:val="center"/>
            </w:pPr>
            <w:r>
              <w:rPr>
                <w:rFonts w:ascii="Arial"/>
                <w:b w:val="false"/>
                <w:i w:val="false"/>
                <w:color w:val="000000"/>
                <w:sz w:val="15"/>
              </w:rPr>
              <w:t>2509,500</w:t>
            </w:r>
          </w:p>
          <w:bookmarkEnd w:id="200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406" w:id="2002"/>
          <w:p>
            <w:pPr>
              <w:spacing w:after="0"/>
              <w:ind w:left="0"/>
              <w:jc w:val="center"/>
            </w:pPr>
            <w:r>
              <w:rPr>
                <w:rFonts w:ascii="Arial"/>
                <w:b w:val="false"/>
                <w:i w:val="false"/>
                <w:color w:val="000000"/>
                <w:sz w:val="15"/>
              </w:rPr>
              <w:t>2509,500</w:t>
            </w:r>
          </w:p>
          <w:bookmarkEnd w:id="2002"/>
        </w:tc>
        <w:tc>
          <w:tcPr>
            <w:tcW w:w="625" w:type="dxa"/>
            <w:tcBorders>
              <w:top w:val="outset" w:color="000000" w:sz="8"/>
              <w:left w:val="outset" w:color="000000" w:sz="8"/>
              <w:bottom w:val="outset" w:color="000000" w:sz="8"/>
              <w:right w:val="outset" w:color="000000" w:sz="8"/>
            </w:tcBorders>
            <w:vAlign w:val="center"/>
          </w:tcPr>
          <w:bookmarkStart w:name="12407" w:id="2003"/>
          <w:p>
            <w:pPr>
              <w:spacing w:after="0"/>
              <w:ind w:left="0"/>
              <w:jc w:val="left"/>
            </w:pPr>
            <w:r>
              <w:rPr>
                <w:rFonts w:ascii="Arial"/>
                <w:b w:val="false"/>
                <w:i w:val="false"/>
                <w:color w:val="000000"/>
                <w:sz w:val="15"/>
              </w:rPr>
              <w:t>якості</w:t>
            </w:r>
          </w:p>
          <w:bookmarkEnd w:id="2003"/>
        </w:tc>
        <w:tc>
          <w:tcPr>
            <w:tcW w:w="1528" w:type="dxa"/>
            <w:tcBorders>
              <w:top w:val="outset" w:color="000000" w:sz="8"/>
              <w:left w:val="outset" w:color="000000" w:sz="8"/>
              <w:bottom w:val="outset" w:color="000000" w:sz="8"/>
              <w:right w:val="outset" w:color="000000" w:sz="8"/>
            </w:tcBorders>
            <w:vAlign w:val="center"/>
          </w:tcPr>
          <w:bookmarkStart w:name="12408" w:id="2004"/>
          <w:p>
            <w:pPr>
              <w:spacing w:after="0"/>
              <w:ind w:left="0"/>
              <w:jc w:val="center"/>
            </w:pPr>
            <w:r>
              <w:rPr>
                <w:rFonts w:ascii="Arial"/>
                <w:b w:val="false"/>
                <w:i w:val="false"/>
                <w:color w:val="000000"/>
                <w:sz w:val="15"/>
              </w:rPr>
              <w:t xml:space="preserve"> </w:t>
            </w:r>
          </w:p>
          <w:bookmarkEnd w:id="2004"/>
        </w:tc>
        <w:tc>
          <w:tcPr>
            <w:tcW w:w="1528" w:type="dxa"/>
            <w:tcBorders>
              <w:top w:val="outset" w:color="000000" w:sz="8"/>
              <w:left w:val="outset" w:color="000000" w:sz="8"/>
              <w:bottom w:val="outset" w:color="000000" w:sz="8"/>
              <w:right w:val="outset" w:color="000000" w:sz="8"/>
            </w:tcBorders>
            <w:vAlign w:val="center"/>
          </w:tcPr>
          <w:bookmarkStart w:name="12409" w:id="2005"/>
          <w:p>
            <w:pPr>
              <w:spacing w:after="0"/>
              <w:ind w:left="0"/>
              <w:jc w:val="center"/>
            </w:pPr>
            <w:r>
              <w:rPr>
                <w:rFonts w:ascii="Arial"/>
                <w:b w:val="false"/>
                <w:i w:val="false"/>
                <w:color w:val="000000"/>
                <w:sz w:val="15"/>
              </w:rPr>
              <w:t xml:space="preserve"> </w:t>
            </w:r>
          </w:p>
          <w:bookmarkEnd w:id="2005"/>
        </w:tc>
        <w:tc>
          <w:tcPr>
            <w:tcW w:w="1528" w:type="dxa"/>
            <w:tcBorders>
              <w:top w:val="outset" w:color="000000" w:sz="8"/>
              <w:left w:val="outset" w:color="000000" w:sz="8"/>
              <w:bottom w:val="outset" w:color="000000" w:sz="8"/>
              <w:right w:val="outset" w:color="000000" w:sz="8"/>
            </w:tcBorders>
            <w:vAlign w:val="center"/>
          </w:tcPr>
          <w:bookmarkStart w:name="12410" w:id="2006"/>
          <w:p>
            <w:pPr>
              <w:spacing w:after="0"/>
              <w:ind w:left="0"/>
              <w:jc w:val="center"/>
            </w:pPr>
            <w:r>
              <w:rPr>
                <w:rFonts w:ascii="Arial"/>
                <w:b w:val="false"/>
                <w:i w:val="false"/>
                <w:color w:val="000000"/>
                <w:sz w:val="15"/>
              </w:rPr>
              <w:t xml:space="preserve"> </w:t>
            </w:r>
          </w:p>
          <w:bookmarkEnd w:id="200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411" w:id="2007"/>
          <w:p>
            <w:pPr>
              <w:spacing w:after="0"/>
              <w:ind w:left="0"/>
              <w:jc w:val="center"/>
            </w:pPr>
            <w:r>
              <w:rPr>
                <w:rFonts w:ascii="Arial"/>
                <w:b w:val="false"/>
                <w:i w:val="false"/>
                <w:color w:val="000000"/>
                <w:sz w:val="15"/>
              </w:rPr>
              <w:t xml:space="preserve"> </w:t>
            </w:r>
          </w:p>
          <w:bookmarkEnd w:id="2007"/>
        </w:tc>
        <w:tc>
          <w:tcPr>
            <w:tcW w:w="625" w:type="dxa"/>
            <w:tcBorders>
              <w:top w:val="outset" w:color="000000" w:sz="8"/>
              <w:left w:val="outset" w:color="000000" w:sz="8"/>
              <w:bottom w:val="outset" w:color="000000" w:sz="8"/>
              <w:right w:val="outset" w:color="000000" w:sz="8"/>
            </w:tcBorders>
            <w:vAlign w:val="center"/>
          </w:tcPr>
          <w:bookmarkStart w:name="12412" w:id="2008"/>
          <w:p>
            <w:pPr>
              <w:spacing w:after="0"/>
              <w:ind w:left="0"/>
              <w:jc w:val="left"/>
            </w:pPr>
            <w:r>
              <w:rPr>
                <w:rFonts w:ascii="Arial"/>
                <w:b w:val="false"/>
                <w:i w:val="false"/>
                <w:color w:val="000000"/>
                <w:sz w:val="15"/>
              </w:rPr>
              <w:t>питома вага здійснення підсипки в поточному році до запланованої кількості загальної потреби, %</w:t>
            </w:r>
          </w:p>
          <w:bookmarkEnd w:id="2008"/>
        </w:tc>
        <w:tc>
          <w:tcPr>
            <w:tcW w:w="1528" w:type="dxa"/>
            <w:tcBorders>
              <w:top w:val="outset" w:color="000000" w:sz="8"/>
              <w:left w:val="outset" w:color="000000" w:sz="8"/>
              <w:bottom w:val="outset" w:color="000000" w:sz="8"/>
              <w:right w:val="outset" w:color="000000" w:sz="8"/>
            </w:tcBorders>
            <w:vAlign w:val="center"/>
          </w:tcPr>
          <w:bookmarkStart w:name="12413" w:id="2009"/>
          <w:p>
            <w:pPr>
              <w:spacing w:after="0"/>
              <w:ind w:left="0"/>
              <w:jc w:val="center"/>
            </w:pPr>
            <w:r>
              <w:rPr>
                <w:rFonts w:ascii="Arial"/>
                <w:b w:val="false"/>
                <w:i w:val="false"/>
                <w:color w:val="000000"/>
                <w:sz w:val="15"/>
              </w:rPr>
              <w:t>7,143</w:t>
            </w:r>
          </w:p>
          <w:bookmarkEnd w:id="2009"/>
        </w:tc>
        <w:tc>
          <w:tcPr>
            <w:tcW w:w="1528" w:type="dxa"/>
            <w:tcBorders>
              <w:top w:val="outset" w:color="000000" w:sz="8"/>
              <w:left w:val="outset" w:color="000000" w:sz="8"/>
              <w:bottom w:val="outset" w:color="000000" w:sz="8"/>
              <w:right w:val="outset" w:color="000000" w:sz="8"/>
            </w:tcBorders>
            <w:vAlign w:val="center"/>
          </w:tcPr>
          <w:bookmarkStart w:name="12414" w:id="2010"/>
          <w:p>
            <w:pPr>
              <w:spacing w:after="0"/>
              <w:ind w:left="0"/>
              <w:jc w:val="center"/>
            </w:pPr>
            <w:r>
              <w:rPr>
                <w:rFonts w:ascii="Arial"/>
                <w:b w:val="false"/>
                <w:i w:val="false"/>
                <w:color w:val="000000"/>
                <w:sz w:val="15"/>
              </w:rPr>
              <w:t>6,667</w:t>
            </w:r>
          </w:p>
          <w:bookmarkEnd w:id="2010"/>
        </w:tc>
        <w:tc>
          <w:tcPr>
            <w:tcW w:w="1528" w:type="dxa"/>
            <w:tcBorders>
              <w:top w:val="outset" w:color="000000" w:sz="8"/>
              <w:left w:val="outset" w:color="000000" w:sz="8"/>
              <w:bottom w:val="outset" w:color="000000" w:sz="8"/>
              <w:right w:val="outset" w:color="000000" w:sz="8"/>
            </w:tcBorders>
            <w:vAlign w:val="center"/>
          </w:tcPr>
          <w:bookmarkStart w:name="12415" w:id="2011"/>
          <w:p>
            <w:pPr>
              <w:spacing w:after="0"/>
              <w:ind w:left="0"/>
              <w:jc w:val="center"/>
            </w:pPr>
            <w:r>
              <w:rPr>
                <w:rFonts w:ascii="Arial"/>
                <w:b w:val="false"/>
                <w:i w:val="false"/>
                <w:color w:val="000000"/>
                <w:sz w:val="15"/>
              </w:rPr>
              <w:t>6,250</w:t>
            </w:r>
          </w:p>
          <w:bookmarkEnd w:id="201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2416" w:id="2012"/>
          <w:p>
            <w:pPr>
              <w:spacing w:after="0"/>
              <w:ind w:left="0"/>
              <w:jc w:val="left"/>
            </w:pPr>
            <w:r>
              <w:rPr>
                <w:rFonts w:ascii="Arial"/>
                <w:b w:val="false"/>
                <w:i w:val="false"/>
                <w:color w:val="000000"/>
                <w:sz w:val="15"/>
              </w:rPr>
              <w:t>4. Придбання спеціалізованої техніки, обладнання для утримання та обслуговуван-ня земель водного фонду м. Києва</w:t>
            </w:r>
          </w:p>
          <w:bookmarkEnd w:id="2012"/>
        </w:tc>
        <w:tc>
          <w:tcPr>
            <w:tcW w:w="805" w:type="dxa"/>
            <w:vMerge w:val="restart"/>
            <w:tcBorders>
              <w:top w:val="outset" w:color="000000" w:sz="8"/>
              <w:left w:val="outset" w:color="000000" w:sz="8"/>
              <w:bottom w:val="outset" w:color="000000" w:sz="8"/>
              <w:right w:val="outset" w:color="000000" w:sz="8"/>
            </w:tcBorders>
            <w:vAlign w:val="center"/>
          </w:tcPr>
          <w:bookmarkStart w:name="12417" w:id="2013"/>
          <w:p>
            <w:pPr>
              <w:spacing w:after="0"/>
              <w:ind w:left="0"/>
              <w:jc w:val="center"/>
            </w:pPr>
            <w:r>
              <w:rPr>
                <w:rFonts w:ascii="Arial"/>
                <w:b w:val="false"/>
                <w:i w:val="false"/>
                <w:color w:val="000000"/>
                <w:sz w:val="15"/>
              </w:rPr>
              <w:t>2019 - 2021</w:t>
            </w:r>
          </w:p>
          <w:bookmarkEnd w:id="2013"/>
        </w:tc>
        <w:tc>
          <w:tcPr>
            <w:tcW w:w="558" w:type="dxa"/>
            <w:vMerge w:val="restart"/>
            <w:tcBorders>
              <w:top w:val="outset" w:color="000000" w:sz="8"/>
              <w:left w:val="outset" w:color="000000" w:sz="8"/>
              <w:bottom w:val="outset" w:color="000000" w:sz="8"/>
              <w:right w:val="outset" w:color="000000" w:sz="8"/>
            </w:tcBorders>
            <w:vAlign w:val="center"/>
          </w:tcPr>
          <w:bookmarkStart w:name="12418" w:id="2014"/>
          <w:p>
            <w:pPr>
              <w:spacing w:after="0"/>
              <w:ind w:left="0"/>
              <w:jc w:val="left"/>
            </w:pPr>
            <w:r>
              <w:rPr>
                <w:rFonts w:ascii="Arial"/>
                <w:b w:val="false"/>
                <w:i w:val="false"/>
                <w:color w:val="000000"/>
                <w:sz w:val="15"/>
              </w:rPr>
              <w:t>Управління екології та природних ресурсів, КП "Плесо"</w:t>
            </w:r>
          </w:p>
          <w:bookmarkEnd w:id="2014"/>
        </w:tc>
        <w:tc>
          <w:tcPr>
            <w:tcW w:w="472" w:type="dxa"/>
            <w:vMerge w:val="restart"/>
            <w:tcBorders>
              <w:top w:val="outset" w:color="000000" w:sz="8"/>
              <w:left w:val="outset" w:color="000000" w:sz="8"/>
              <w:bottom w:val="outset" w:color="000000" w:sz="8"/>
              <w:right w:val="outset" w:color="000000" w:sz="8"/>
            </w:tcBorders>
            <w:vAlign w:val="center"/>
          </w:tcPr>
          <w:bookmarkStart w:name="12419" w:id="2015"/>
          <w:p>
            <w:pPr>
              <w:spacing w:after="0"/>
              <w:ind w:left="0"/>
              <w:jc w:val="left"/>
            </w:pPr>
            <w:r>
              <w:rPr>
                <w:rFonts w:ascii="Arial"/>
                <w:b w:val="false"/>
                <w:i w:val="false"/>
                <w:color w:val="000000"/>
                <w:sz w:val="15"/>
              </w:rPr>
              <w:t>Бюджет м. Києва</w:t>
            </w:r>
          </w:p>
          <w:bookmarkEnd w:id="2015"/>
        </w:tc>
        <w:tc>
          <w:tcPr>
            <w:tcW w:w="1528" w:type="dxa"/>
            <w:tcBorders>
              <w:top w:val="outset" w:color="000000" w:sz="8"/>
              <w:left w:val="outset" w:color="000000" w:sz="8"/>
              <w:bottom w:val="outset" w:color="000000" w:sz="8"/>
              <w:right w:val="outset" w:color="000000" w:sz="8"/>
            </w:tcBorders>
            <w:vAlign w:val="center"/>
          </w:tcPr>
          <w:bookmarkStart w:name="12420" w:id="2016"/>
          <w:p>
            <w:pPr>
              <w:spacing w:after="0"/>
              <w:ind w:left="0"/>
              <w:jc w:val="center"/>
            </w:pPr>
            <w:r>
              <w:rPr>
                <w:rFonts w:ascii="Arial"/>
                <w:b w:val="false"/>
                <w:i w:val="false"/>
                <w:color w:val="000000"/>
                <w:sz w:val="15"/>
              </w:rPr>
              <w:t>Всього:</w:t>
            </w:r>
          </w:p>
          <w:bookmarkEnd w:id="2016"/>
        </w:tc>
        <w:tc>
          <w:tcPr>
            <w:tcW w:w="625" w:type="dxa"/>
            <w:tcBorders>
              <w:top w:val="outset" w:color="000000" w:sz="8"/>
              <w:left w:val="outset" w:color="000000" w:sz="8"/>
              <w:bottom w:val="outset" w:color="000000" w:sz="8"/>
              <w:right w:val="outset" w:color="000000" w:sz="8"/>
            </w:tcBorders>
            <w:vAlign w:val="center"/>
          </w:tcPr>
          <w:bookmarkStart w:name="12421" w:id="2017"/>
          <w:p>
            <w:pPr>
              <w:spacing w:after="0"/>
              <w:ind w:left="0"/>
              <w:jc w:val="left"/>
            </w:pPr>
            <w:r>
              <w:rPr>
                <w:rFonts w:ascii="Arial"/>
                <w:b w:val="false"/>
                <w:i w:val="false"/>
                <w:color w:val="000000"/>
                <w:sz w:val="15"/>
              </w:rPr>
              <w:t>витрат</w:t>
            </w:r>
          </w:p>
          <w:bookmarkEnd w:id="2017"/>
        </w:tc>
        <w:tc>
          <w:tcPr>
            <w:tcW w:w="1528" w:type="dxa"/>
            <w:tcBorders>
              <w:top w:val="outset" w:color="000000" w:sz="8"/>
              <w:left w:val="outset" w:color="000000" w:sz="8"/>
              <w:bottom w:val="outset" w:color="000000" w:sz="8"/>
              <w:right w:val="outset" w:color="000000" w:sz="8"/>
            </w:tcBorders>
            <w:vAlign w:val="center"/>
          </w:tcPr>
          <w:bookmarkStart w:name="12422" w:id="2018"/>
          <w:p>
            <w:pPr>
              <w:spacing w:after="0"/>
              <w:ind w:left="0"/>
              <w:jc w:val="center"/>
            </w:pPr>
            <w:r>
              <w:rPr>
                <w:rFonts w:ascii="Arial"/>
                <w:b w:val="false"/>
                <w:i w:val="false"/>
                <w:color w:val="000000"/>
                <w:sz w:val="15"/>
              </w:rPr>
              <w:t xml:space="preserve"> </w:t>
            </w:r>
          </w:p>
          <w:bookmarkEnd w:id="2018"/>
        </w:tc>
        <w:tc>
          <w:tcPr>
            <w:tcW w:w="1528" w:type="dxa"/>
            <w:tcBorders>
              <w:top w:val="outset" w:color="000000" w:sz="8"/>
              <w:left w:val="outset" w:color="000000" w:sz="8"/>
              <w:bottom w:val="outset" w:color="000000" w:sz="8"/>
              <w:right w:val="outset" w:color="000000" w:sz="8"/>
            </w:tcBorders>
            <w:vAlign w:val="center"/>
          </w:tcPr>
          <w:bookmarkStart w:name="12423" w:id="2019"/>
          <w:p>
            <w:pPr>
              <w:spacing w:after="0"/>
              <w:ind w:left="0"/>
              <w:jc w:val="center"/>
            </w:pPr>
            <w:r>
              <w:rPr>
                <w:rFonts w:ascii="Arial"/>
                <w:b w:val="false"/>
                <w:i w:val="false"/>
                <w:color w:val="000000"/>
                <w:sz w:val="15"/>
              </w:rPr>
              <w:t xml:space="preserve"> </w:t>
            </w:r>
          </w:p>
          <w:bookmarkEnd w:id="2019"/>
        </w:tc>
        <w:tc>
          <w:tcPr>
            <w:tcW w:w="1528" w:type="dxa"/>
            <w:tcBorders>
              <w:top w:val="outset" w:color="000000" w:sz="8"/>
              <w:left w:val="outset" w:color="000000" w:sz="8"/>
              <w:bottom w:val="outset" w:color="000000" w:sz="8"/>
              <w:right w:val="outset" w:color="000000" w:sz="8"/>
            </w:tcBorders>
            <w:vAlign w:val="center"/>
          </w:tcPr>
          <w:bookmarkStart w:name="12424" w:id="2020"/>
          <w:p>
            <w:pPr>
              <w:spacing w:after="0"/>
              <w:ind w:left="0"/>
              <w:jc w:val="center"/>
            </w:pPr>
            <w:r>
              <w:rPr>
                <w:rFonts w:ascii="Arial"/>
                <w:b w:val="false"/>
                <w:i w:val="false"/>
                <w:color w:val="000000"/>
                <w:sz w:val="15"/>
              </w:rPr>
              <w:t xml:space="preserve"> </w:t>
            </w:r>
          </w:p>
          <w:bookmarkEnd w:id="202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425" w:id="2021"/>
          <w:p>
            <w:pPr>
              <w:spacing w:after="0"/>
              <w:ind w:left="0"/>
              <w:jc w:val="center"/>
            </w:pPr>
            <w:r>
              <w:rPr>
                <w:rFonts w:ascii="Arial"/>
                <w:b w:val="false"/>
                <w:i w:val="false"/>
                <w:color w:val="000000"/>
                <w:sz w:val="15"/>
              </w:rPr>
              <w:t>3868,800</w:t>
            </w:r>
          </w:p>
          <w:bookmarkEnd w:id="2021"/>
        </w:tc>
        <w:tc>
          <w:tcPr>
            <w:tcW w:w="625" w:type="dxa"/>
            <w:tcBorders>
              <w:top w:val="outset" w:color="000000" w:sz="8"/>
              <w:left w:val="outset" w:color="000000" w:sz="8"/>
              <w:bottom w:val="outset" w:color="000000" w:sz="8"/>
              <w:right w:val="outset" w:color="000000" w:sz="8"/>
            </w:tcBorders>
            <w:vAlign w:val="center"/>
          </w:tcPr>
          <w:bookmarkStart w:name="12426" w:id="2022"/>
          <w:p>
            <w:pPr>
              <w:spacing w:after="0"/>
              <w:ind w:left="0"/>
              <w:jc w:val="left"/>
            </w:pPr>
            <w:r>
              <w:rPr>
                <w:rFonts w:ascii="Arial"/>
                <w:b w:val="false"/>
                <w:i w:val="false"/>
                <w:color w:val="000000"/>
                <w:sz w:val="15"/>
              </w:rPr>
              <w:t>витрати на проведення заходу, тис. грн</w:t>
            </w:r>
          </w:p>
          <w:bookmarkEnd w:id="2022"/>
        </w:tc>
        <w:tc>
          <w:tcPr>
            <w:tcW w:w="1528" w:type="dxa"/>
            <w:tcBorders>
              <w:top w:val="outset" w:color="000000" w:sz="8"/>
              <w:left w:val="outset" w:color="000000" w:sz="8"/>
              <w:bottom w:val="outset" w:color="000000" w:sz="8"/>
              <w:right w:val="outset" w:color="000000" w:sz="8"/>
            </w:tcBorders>
            <w:vAlign w:val="center"/>
          </w:tcPr>
          <w:bookmarkStart w:name="12427" w:id="2023"/>
          <w:p>
            <w:pPr>
              <w:spacing w:after="0"/>
              <w:ind w:left="0"/>
              <w:jc w:val="center"/>
            </w:pPr>
            <w:r>
              <w:rPr>
                <w:rFonts w:ascii="Arial"/>
                <w:b w:val="false"/>
                <w:i w:val="false"/>
                <w:color w:val="000000"/>
                <w:sz w:val="15"/>
              </w:rPr>
              <w:t>1868,800</w:t>
            </w:r>
          </w:p>
          <w:bookmarkEnd w:id="2023"/>
        </w:tc>
        <w:tc>
          <w:tcPr>
            <w:tcW w:w="1528" w:type="dxa"/>
            <w:tcBorders>
              <w:top w:val="outset" w:color="000000" w:sz="8"/>
              <w:left w:val="outset" w:color="000000" w:sz="8"/>
              <w:bottom w:val="outset" w:color="000000" w:sz="8"/>
              <w:right w:val="outset" w:color="000000" w:sz="8"/>
            </w:tcBorders>
            <w:vAlign w:val="center"/>
          </w:tcPr>
          <w:bookmarkStart w:name="12428" w:id="2024"/>
          <w:p>
            <w:pPr>
              <w:spacing w:after="0"/>
              <w:ind w:left="0"/>
              <w:jc w:val="center"/>
            </w:pPr>
            <w:r>
              <w:rPr>
                <w:rFonts w:ascii="Arial"/>
                <w:b w:val="false"/>
                <w:i w:val="false"/>
                <w:color w:val="000000"/>
                <w:sz w:val="15"/>
              </w:rPr>
              <w:t xml:space="preserve"> </w:t>
            </w:r>
          </w:p>
          <w:bookmarkEnd w:id="2024"/>
        </w:tc>
        <w:tc>
          <w:tcPr>
            <w:tcW w:w="1528" w:type="dxa"/>
            <w:tcBorders>
              <w:top w:val="outset" w:color="000000" w:sz="8"/>
              <w:left w:val="outset" w:color="000000" w:sz="8"/>
              <w:bottom w:val="outset" w:color="000000" w:sz="8"/>
              <w:right w:val="outset" w:color="000000" w:sz="8"/>
            </w:tcBorders>
            <w:vAlign w:val="center"/>
          </w:tcPr>
          <w:bookmarkStart w:name="12429" w:id="2025"/>
          <w:p>
            <w:pPr>
              <w:spacing w:after="0"/>
              <w:ind w:left="0"/>
              <w:jc w:val="center"/>
            </w:pPr>
            <w:r>
              <w:rPr>
                <w:rFonts w:ascii="Arial"/>
                <w:b w:val="false"/>
                <w:i w:val="false"/>
                <w:color w:val="000000"/>
                <w:sz w:val="15"/>
              </w:rPr>
              <w:t>2000,000</w:t>
            </w:r>
          </w:p>
          <w:bookmarkEnd w:id="202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430" w:id="2026"/>
          <w:p>
            <w:pPr>
              <w:spacing w:after="0"/>
              <w:ind w:left="0"/>
              <w:jc w:val="center"/>
            </w:pPr>
            <w:r>
              <w:rPr>
                <w:rFonts w:ascii="Arial"/>
                <w:b w:val="false"/>
                <w:i w:val="false"/>
                <w:color w:val="000000"/>
                <w:sz w:val="15"/>
              </w:rPr>
              <w:t>2019 рік</w:t>
            </w:r>
          </w:p>
          <w:bookmarkEnd w:id="2026"/>
        </w:tc>
        <w:tc>
          <w:tcPr>
            <w:tcW w:w="625" w:type="dxa"/>
            <w:tcBorders>
              <w:top w:val="outset" w:color="000000" w:sz="8"/>
              <w:left w:val="outset" w:color="000000" w:sz="8"/>
              <w:bottom w:val="outset" w:color="000000" w:sz="8"/>
              <w:right w:val="outset" w:color="000000" w:sz="8"/>
            </w:tcBorders>
            <w:vAlign w:val="center"/>
          </w:tcPr>
          <w:bookmarkStart w:name="12431" w:id="2027"/>
          <w:p>
            <w:pPr>
              <w:spacing w:after="0"/>
              <w:ind w:left="0"/>
              <w:jc w:val="left"/>
            </w:pPr>
            <w:r>
              <w:rPr>
                <w:rFonts w:ascii="Arial"/>
                <w:b w:val="false"/>
                <w:i w:val="false"/>
                <w:color w:val="000000"/>
                <w:sz w:val="15"/>
              </w:rPr>
              <w:t>продукту</w:t>
            </w:r>
          </w:p>
          <w:bookmarkEnd w:id="2027"/>
        </w:tc>
        <w:tc>
          <w:tcPr>
            <w:tcW w:w="1528" w:type="dxa"/>
            <w:tcBorders>
              <w:top w:val="outset" w:color="000000" w:sz="8"/>
              <w:left w:val="outset" w:color="000000" w:sz="8"/>
              <w:bottom w:val="outset" w:color="000000" w:sz="8"/>
              <w:right w:val="outset" w:color="000000" w:sz="8"/>
            </w:tcBorders>
            <w:vAlign w:val="center"/>
          </w:tcPr>
          <w:bookmarkStart w:name="12432" w:id="2028"/>
          <w:p>
            <w:pPr>
              <w:spacing w:after="0"/>
              <w:ind w:left="0"/>
              <w:jc w:val="center"/>
            </w:pPr>
            <w:r>
              <w:rPr>
                <w:rFonts w:ascii="Arial"/>
                <w:b w:val="false"/>
                <w:i w:val="false"/>
                <w:color w:val="000000"/>
                <w:sz w:val="15"/>
              </w:rPr>
              <w:t xml:space="preserve"> </w:t>
            </w:r>
          </w:p>
          <w:bookmarkEnd w:id="2028"/>
        </w:tc>
        <w:tc>
          <w:tcPr>
            <w:tcW w:w="1528" w:type="dxa"/>
            <w:tcBorders>
              <w:top w:val="outset" w:color="000000" w:sz="8"/>
              <w:left w:val="outset" w:color="000000" w:sz="8"/>
              <w:bottom w:val="outset" w:color="000000" w:sz="8"/>
              <w:right w:val="outset" w:color="000000" w:sz="8"/>
            </w:tcBorders>
            <w:vAlign w:val="center"/>
          </w:tcPr>
          <w:bookmarkStart w:name="12433" w:id="2029"/>
          <w:p>
            <w:pPr>
              <w:spacing w:after="0"/>
              <w:ind w:left="0"/>
              <w:jc w:val="center"/>
            </w:pPr>
            <w:r>
              <w:rPr>
                <w:rFonts w:ascii="Arial"/>
                <w:b w:val="false"/>
                <w:i w:val="false"/>
                <w:color w:val="000000"/>
                <w:sz w:val="15"/>
              </w:rPr>
              <w:t xml:space="preserve"> </w:t>
            </w:r>
          </w:p>
          <w:bookmarkEnd w:id="2029"/>
        </w:tc>
        <w:tc>
          <w:tcPr>
            <w:tcW w:w="1528" w:type="dxa"/>
            <w:tcBorders>
              <w:top w:val="outset" w:color="000000" w:sz="8"/>
              <w:left w:val="outset" w:color="000000" w:sz="8"/>
              <w:bottom w:val="outset" w:color="000000" w:sz="8"/>
              <w:right w:val="outset" w:color="000000" w:sz="8"/>
            </w:tcBorders>
            <w:vAlign w:val="center"/>
          </w:tcPr>
          <w:bookmarkStart w:name="12434" w:id="2030"/>
          <w:p>
            <w:pPr>
              <w:spacing w:after="0"/>
              <w:ind w:left="0"/>
              <w:jc w:val="center"/>
            </w:pPr>
            <w:r>
              <w:rPr>
                <w:rFonts w:ascii="Arial"/>
                <w:b w:val="false"/>
                <w:i w:val="false"/>
                <w:color w:val="000000"/>
                <w:sz w:val="15"/>
              </w:rPr>
              <w:t xml:space="preserve"> </w:t>
            </w:r>
          </w:p>
          <w:bookmarkEnd w:id="203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435" w:id="2031"/>
          <w:p>
            <w:pPr>
              <w:spacing w:after="0"/>
              <w:ind w:left="0"/>
              <w:jc w:val="center"/>
            </w:pPr>
            <w:r>
              <w:rPr>
                <w:rFonts w:ascii="Arial"/>
                <w:b w:val="false"/>
                <w:i w:val="false"/>
                <w:color w:val="000000"/>
                <w:sz w:val="15"/>
              </w:rPr>
              <w:t>1868,800</w:t>
            </w:r>
          </w:p>
          <w:bookmarkEnd w:id="2031"/>
        </w:tc>
        <w:tc>
          <w:tcPr>
            <w:tcW w:w="625" w:type="dxa"/>
            <w:tcBorders>
              <w:top w:val="outset" w:color="000000" w:sz="8"/>
              <w:left w:val="outset" w:color="000000" w:sz="8"/>
              <w:bottom w:val="outset" w:color="000000" w:sz="8"/>
              <w:right w:val="outset" w:color="000000" w:sz="8"/>
            </w:tcBorders>
            <w:vAlign w:val="center"/>
          </w:tcPr>
          <w:bookmarkStart w:name="12436" w:id="2032"/>
          <w:p>
            <w:pPr>
              <w:spacing w:after="0"/>
              <w:ind w:left="0"/>
              <w:jc w:val="left"/>
            </w:pPr>
            <w:r>
              <w:rPr>
                <w:rFonts w:ascii="Arial"/>
                <w:b w:val="false"/>
                <w:i w:val="false"/>
                <w:color w:val="000000"/>
                <w:sz w:val="15"/>
              </w:rPr>
              <w:t>кількість одиниць спеціалізованої техніки та обладнання, що потрібно придбати, од.</w:t>
            </w:r>
          </w:p>
          <w:bookmarkEnd w:id="2032"/>
        </w:tc>
        <w:tc>
          <w:tcPr>
            <w:tcW w:w="1528" w:type="dxa"/>
            <w:tcBorders>
              <w:top w:val="outset" w:color="000000" w:sz="8"/>
              <w:left w:val="outset" w:color="000000" w:sz="8"/>
              <w:bottom w:val="outset" w:color="000000" w:sz="8"/>
              <w:right w:val="outset" w:color="000000" w:sz="8"/>
            </w:tcBorders>
            <w:vAlign w:val="center"/>
          </w:tcPr>
          <w:bookmarkStart w:name="12437" w:id="2033"/>
          <w:p>
            <w:pPr>
              <w:spacing w:after="0"/>
              <w:ind w:left="0"/>
              <w:jc w:val="center"/>
            </w:pPr>
            <w:r>
              <w:rPr>
                <w:rFonts w:ascii="Arial"/>
                <w:b w:val="false"/>
                <w:i w:val="false"/>
                <w:color w:val="000000"/>
                <w:sz w:val="15"/>
              </w:rPr>
              <w:t>76</w:t>
            </w:r>
          </w:p>
          <w:bookmarkEnd w:id="2033"/>
        </w:tc>
        <w:tc>
          <w:tcPr>
            <w:tcW w:w="1528" w:type="dxa"/>
            <w:tcBorders>
              <w:top w:val="outset" w:color="000000" w:sz="8"/>
              <w:left w:val="outset" w:color="000000" w:sz="8"/>
              <w:bottom w:val="outset" w:color="000000" w:sz="8"/>
              <w:right w:val="outset" w:color="000000" w:sz="8"/>
            </w:tcBorders>
            <w:vAlign w:val="center"/>
          </w:tcPr>
          <w:bookmarkStart w:name="12438" w:id="2034"/>
          <w:p>
            <w:pPr>
              <w:spacing w:after="0"/>
              <w:ind w:left="0"/>
              <w:jc w:val="center"/>
            </w:pPr>
            <w:r>
              <w:rPr>
                <w:rFonts w:ascii="Arial"/>
                <w:b w:val="false"/>
                <w:i w:val="false"/>
                <w:color w:val="000000"/>
                <w:sz w:val="15"/>
              </w:rPr>
              <w:t xml:space="preserve"> </w:t>
            </w:r>
          </w:p>
          <w:bookmarkEnd w:id="2034"/>
        </w:tc>
        <w:tc>
          <w:tcPr>
            <w:tcW w:w="1528" w:type="dxa"/>
            <w:tcBorders>
              <w:top w:val="outset" w:color="000000" w:sz="8"/>
              <w:left w:val="outset" w:color="000000" w:sz="8"/>
              <w:bottom w:val="outset" w:color="000000" w:sz="8"/>
              <w:right w:val="outset" w:color="000000" w:sz="8"/>
            </w:tcBorders>
            <w:vAlign w:val="center"/>
          </w:tcPr>
          <w:bookmarkStart w:name="12439" w:id="2035"/>
          <w:p>
            <w:pPr>
              <w:spacing w:after="0"/>
              <w:ind w:left="0"/>
              <w:jc w:val="center"/>
            </w:pPr>
            <w:r>
              <w:rPr>
                <w:rFonts w:ascii="Arial"/>
                <w:b w:val="false"/>
                <w:i w:val="false"/>
                <w:color w:val="000000"/>
                <w:sz w:val="15"/>
              </w:rPr>
              <w:t>72</w:t>
            </w:r>
          </w:p>
          <w:bookmarkEnd w:id="203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440" w:id="2036"/>
          <w:p>
            <w:pPr>
              <w:spacing w:after="0"/>
              <w:ind w:left="0"/>
              <w:jc w:val="center"/>
            </w:pPr>
            <w:r>
              <w:rPr>
                <w:rFonts w:ascii="Arial"/>
                <w:b w:val="false"/>
                <w:i w:val="false"/>
                <w:color w:val="000000"/>
                <w:sz w:val="15"/>
              </w:rPr>
              <w:t>2020 рік</w:t>
            </w:r>
          </w:p>
          <w:bookmarkEnd w:id="2036"/>
        </w:tc>
        <w:tc>
          <w:tcPr>
            <w:tcW w:w="625" w:type="dxa"/>
            <w:tcBorders>
              <w:top w:val="outset" w:color="000000" w:sz="8"/>
              <w:left w:val="outset" w:color="000000" w:sz="8"/>
              <w:bottom w:val="outset" w:color="000000" w:sz="8"/>
              <w:right w:val="outset" w:color="000000" w:sz="8"/>
            </w:tcBorders>
            <w:vAlign w:val="center"/>
          </w:tcPr>
          <w:bookmarkStart w:name="12441" w:id="2037"/>
          <w:p>
            <w:pPr>
              <w:spacing w:after="0"/>
              <w:ind w:left="0"/>
              <w:jc w:val="left"/>
            </w:pPr>
            <w:r>
              <w:rPr>
                <w:rFonts w:ascii="Arial"/>
                <w:b w:val="false"/>
                <w:i w:val="false"/>
                <w:color w:val="000000"/>
                <w:sz w:val="15"/>
              </w:rPr>
              <w:t>кількість одиниць спеціалізованої техніки та обладнання, що планується придбати, од.</w:t>
            </w:r>
          </w:p>
          <w:bookmarkEnd w:id="2037"/>
        </w:tc>
        <w:tc>
          <w:tcPr>
            <w:tcW w:w="1528" w:type="dxa"/>
            <w:tcBorders>
              <w:top w:val="outset" w:color="000000" w:sz="8"/>
              <w:left w:val="outset" w:color="000000" w:sz="8"/>
              <w:bottom w:val="outset" w:color="000000" w:sz="8"/>
              <w:right w:val="outset" w:color="000000" w:sz="8"/>
            </w:tcBorders>
            <w:vAlign w:val="center"/>
          </w:tcPr>
          <w:bookmarkStart w:name="12442" w:id="2038"/>
          <w:p>
            <w:pPr>
              <w:spacing w:after="0"/>
              <w:ind w:left="0"/>
              <w:jc w:val="center"/>
            </w:pPr>
            <w:r>
              <w:rPr>
                <w:rFonts w:ascii="Arial"/>
                <w:b w:val="false"/>
                <w:i w:val="false"/>
                <w:color w:val="000000"/>
                <w:sz w:val="15"/>
              </w:rPr>
              <w:t>4</w:t>
            </w:r>
          </w:p>
          <w:bookmarkEnd w:id="2038"/>
        </w:tc>
        <w:tc>
          <w:tcPr>
            <w:tcW w:w="1528" w:type="dxa"/>
            <w:tcBorders>
              <w:top w:val="outset" w:color="000000" w:sz="8"/>
              <w:left w:val="outset" w:color="000000" w:sz="8"/>
              <w:bottom w:val="outset" w:color="000000" w:sz="8"/>
              <w:right w:val="outset" w:color="000000" w:sz="8"/>
            </w:tcBorders>
            <w:vAlign w:val="center"/>
          </w:tcPr>
          <w:bookmarkStart w:name="12443" w:id="2039"/>
          <w:p>
            <w:pPr>
              <w:spacing w:after="0"/>
              <w:ind w:left="0"/>
              <w:jc w:val="center"/>
            </w:pPr>
            <w:r>
              <w:rPr>
                <w:rFonts w:ascii="Arial"/>
                <w:b w:val="false"/>
                <w:i w:val="false"/>
                <w:color w:val="000000"/>
                <w:sz w:val="15"/>
              </w:rPr>
              <w:t xml:space="preserve"> </w:t>
            </w:r>
          </w:p>
          <w:bookmarkEnd w:id="2039"/>
        </w:tc>
        <w:tc>
          <w:tcPr>
            <w:tcW w:w="1528" w:type="dxa"/>
            <w:tcBorders>
              <w:top w:val="outset" w:color="000000" w:sz="8"/>
              <w:left w:val="outset" w:color="000000" w:sz="8"/>
              <w:bottom w:val="outset" w:color="000000" w:sz="8"/>
              <w:right w:val="outset" w:color="000000" w:sz="8"/>
            </w:tcBorders>
            <w:vAlign w:val="center"/>
          </w:tcPr>
          <w:bookmarkStart w:name="12444" w:id="2040"/>
          <w:p>
            <w:pPr>
              <w:spacing w:after="0"/>
              <w:ind w:left="0"/>
              <w:jc w:val="center"/>
            </w:pPr>
            <w:r>
              <w:rPr>
                <w:rFonts w:ascii="Arial"/>
                <w:b w:val="false"/>
                <w:i w:val="false"/>
                <w:color w:val="000000"/>
                <w:sz w:val="15"/>
              </w:rPr>
              <w:t>4</w:t>
            </w:r>
          </w:p>
          <w:bookmarkEnd w:id="204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445" w:id="2041"/>
          <w:p>
            <w:pPr>
              <w:spacing w:after="0"/>
              <w:ind w:left="0"/>
              <w:jc w:val="center"/>
            </w:pPr>
            <w:r>
              <w:rPr>
                <w:rFonts w:ascii="Arial"/>
                <w:b w:val="false"/>
                <w:i w:val="false"/>
                <w:color w:val="000000"/>
                <w:sz w:val="15"/>
              </w:rPr>
              <w:t>0,000</w:t>
            </w:r>
          </w:p>
          <w:bookmarkEnd w:id="2041"/>
        </w:tc>
        <w:tc>
          <w:tcPr>
            <w:tcW w:w="625" w:type="dxa"/>
            <w:tcBorders>
              <w:top w:val="outset" w:color="000000" w:sz="8"/>
              <w:left w:val="outset" w:color="000000" w:sz="8"/>
              <w:bottom w:val="outset" w:color="000000" w:sz="8"/>
              <w:right w:val="outset" w:color="000000" w:sz="8"/>
            </w:tcBorders>
            <w:vAlign w:val="center"/>
          </w:tcPr>
          <w:bookmarkStart w:name="12446" w:id="2042"/>
          <w:p>
            <w:pPr>
              <w:spacing w:after="0"/>
              <w:ind w:left="0"/>
              <w:jc w:val="left"/>
            </w:pPr>
            <w:r>
              <w:rPr>
                <w:rFonts w:ascii="Arial"/>
                <w:b w:val="false"/>
                <w:i w:val="false"/>
                <w:color w:val="000000"/>
                <w:sz w:val="15"/>
              </w:rPr>
              <w:t>ефективності</w:t>
            </w:r>
          </w:p>
          <w:bookmarkEnd w:id="2042"/>
        </w:tc>
        <w:tc>
          <w:tcPr>
            <w:tcW w:w="1528" w:type="dxa"/>
            <w:tcBorders>
              <w:top w:val="outset" w:color="000000" w:sz="8"/>
              <w:left w:val="outset" w:color="000000" w:sz="8"/>
              <w:bottom w:val="outset" w:color="000000" w:sz="8"/>
              <w:right w:val="outset" w:color="000000" w:sz="8"/>
            </w:tcBorders>
            <w:vAlign w:val="center"/>
          </w:tcPr>
          <w:bookmarkStart w:name="12447" w:id="2043"/>
          <w:p>
            <w:pPr>
              <w:spacing w:after="0"/>
              <w:ind w:left="0"/>
              <w:jc w:val="center"/>
            </w:pPr>
            <w:r>
              <w:rPr>
                <w:rFonts w:ascii="Arial"/>
                <w:b w:val="false"/>
                <w:i w:val="false"/>
                <w:color w:val="000000"/>
                <w:sz w:val="15"/>
              </w:rPr>
              <w:t xml:space="preserve"> </w:t>
            </w:r>
          </w:p>
          <w:bookmarkEnd w:id="2043"/>
        </w:tc>
        <w:tc>
          <w:tcPr>
            <w:tcW w:w="1528" w:type="dxa"/>
            <w:tcBorders>
              <w:top w:val="outset" w:color="000000" w:sz="8"/>
              <w:left w:val="outset" w:color="000000" w:sz="8"/>
              <w:bottom w:val="outset" w:color="000000" w:sz="8"/>
              <w:right w:val="outset" w:color="000000" w:sz="8"/>
            </w:tcBorders>
            <w:vAlign w:val="center"/>
          </w:tcPr>
          <w:bookmarkStart w:name="12448" w:id="2044"/>
          <w:p>
            <w:pPr>
              <w:spacing w:after="0"/>
              <w:ind w:left="0"/>
              <w:jc w:val="center"/>
            </w:pPr>
            <w:r>
              <w:rPr>
                <w:rFonts w:ascii="Arial"/>
                <w:b w:val="false"/>
                <w:i w:val="false"/>
                <w:color w:val="000000"/>
                <w:sz w:val="15"/>
              </w:rPr>
              <w:t xml:space="preserve"> </w:t>
            </w:r>
          </w:p>
          <w:bookmarkEnd w:id="2044"/>
        </w:tc>
        <w:tc>
          <w:tcPr>
            <w:tcW w:w="1528" w:type="dxa"/>
            <w:tcBorders>
              <w:top w:val="outset" w:color="000000" w:sz="8"/>
              <w:left w:val="outset" w:color="000000" w:sz="8"/>
              <w:bottom w:val="outset" w:color="000000" w:sz="8"/>
              <w:right w:val="outset" w:color="000000" w:sz="8"/>
            </w:tcBorders>
            <w:vAlign w:val="center"/>
          </w:tcPr>
          <w:bookmarkStart w:name="12449" w:id="2045"/>
          <w:p>
            <w:pPr>
              <w:spacing w:after="0"/>
              <w:ind w:left="0"/>
              <w:jc w:val="center"/>
            </w:pPr>
            <w:r>
              <w:rPr>
                <w:rFonts w:ascii="Arial"/>
                <w:b w:val="false"/>
                <w:i w:val="false"/>
                <w:color w:val="000000"/>
                <w:sz w:val="15"/>
              </w:rPr>
              <w:t xml:space="preserve"> </w:t>
            </w:r>
          </w:p>
          <w:bookmarkEnd w:id="204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450" w:id="2046"/>
          <w:p>
            <w:pPr>
              <w:spacing w:after="0"/>
              <w:ind w:left="0"/>
              <w:jc w:val="center"/>
            </w:pPr>
            <w:r>
              <w:rPr>
                <w:rFonts w:ascii="Arial"/>
                <w:b w:val="false"/>
                <w:i w:val="false"/>
                <w:color w:val="000000"/>
                <w:sz w:val="15"/>
              </w:rPr>
              <w:t>2021 рік</w:t>
            </w:r>
          </w:p>
          <w:bookmarkEnd w:id="2046"/>
        </w:tc>
        <w:tc>
          <w:tcPr>
            <w:tcW w:w="625" w:type="dxa"/>
            <w:tcBorders>
              <w:top w:val="outset" w:color="000000" w:sz="8"/>
              <w:left w:val="outset" w:color="000000" w:sz="8"/>
              <w:bottom w:val="outset" w:color="000000" w:sz="8"/>
              <w:right w:val="outset" w:color="000000" w:sz="8"/>
            </w:tcBorders>
            <w:vAlign w:val="center"/>
          </w:tcPr>
          <w:bookmarkStart w:name="12451" w:id="2047"/>
          <w:p>
            <w:pPr>
              <w:spacing w:after="0"/>
              <w:ind w:left="0"/>
              <w:jc w:val="left"/>
            </w:pPr>
            <w:r>
              <w:rPr>
                <w:rFonts w:ascii="Arial"/>
                <w:b w:val="false"/>
                <w:i w:val="false"/>
                <w:color w:val="000000"/>
                <w:sz w:val="15"/>
              </w:rPr>
              <w:t>середні витрати на придбання одиниці спеціалізованої техніки, тис. грн</w:t>
            </w:r>
          </w:p>
          <w:bookmarkEnd w:id="2047"/>
        </w:tc>
        <w:tc>
          <w:tcPr>
            <w:tcW w:w="1528" w:type="dxa"/>
            <w:tcBorders>
              <w:top w:val="outset" w:color="000000" w:sz="8"/>
              <w:left w:val="outset" w:color="000000" w:sz="8"/>
              <w:bottom w:val="outset" w:color="000000" w:sz="8"/>
              <w:right w:val="outset" w:color="000000" w:sz="8"/>
            </w:tcBorders>
            <w:vAlign w:val="center"/>
          </w:tcPr>
          <w:bookmarkStart w:name="12452" w:id="2048"/>
          <w:p>
            <w:pPr>
              <w:spacing w:after="0"/>
              <w:ind w:left="0"/>
              <w:jc w:val="center"/>
            </w:pPr>
            <w:r>
              <w:rPr>
                <w:rFonts w:ascii="Arial"/>
                <w:b w:val="false"/>
                <w:i w:val="false"/>
                <w:color w:val="000000"/>
                <w:sz w:val="15"/>
              </w:rPr>
              <w:t>467,200</w:t>
            </w:r>
          </w:p>
          <w:bookmarkEnd w:id="2048"/>
        </w:tc>
        <w:tc>
          <w:tcPr>
            <w:tcW w:w="1528" w:type="dxa"/>
            <w:tcBorders>
              <w:top w:val="outset" w:color="000000" w:sz="8"/>
              <w:left w:val="outset" w:color="000000" w:sz="8"/>
              <w:bottom w:val="outset" w:color="000000" w:sz="8"/>
              <w:right w:val="outset" w:color="000000" w:sz="8"/>
            </w:tcBorders>
            <w:vAlign w:val="center"/>
          </w:tcPr>
          <w:bookmarkStart w:name="12453" w:id="2049"/>
          <w:p>
            <w:pPr>
              <w:spacing w:after="0"/>
              <w:ind w:left="0"/>
              <w:jc w:val="center"/>
            </w:pPr>
            <w:r>
              <w:rPr>
                <w:rFonts w:ascii="Arial"/>
                <w:b w:val="false"/>
                <w:i w:val="false"/>
                <w:color w:val="000000"/>
                <w:sz w:val="15"/>
              </w:rPr>
              <w:t xml:space="preserve"> </w:t>
            </w:r>
          </w:p>
          <w:bookmarkEnd w:id="2049"/>
        </w:tc>
        <w:tc>
          <w:tcPr>
            <w:tcW w:w="1528" w:type="dxa"/>
            <w:tcBorders>
              <w:top w:val="outset" w:color="000000" w:sz="8"/>
              <w:left w:val="outset" w:color="000000" w:sz="8"/>
              <w:bottom w:val="outset" w:color="000000" w:sz="8"/>
              <w:right w:val="outset" w:color="000000" w:sz="8"/>
            </w:tcBorders>
            <w:vAlign w:val="center"/>
          </w:tcPr>
          <w:bookmarkStart w:name="12454" w:id="2050"/>
          <w:p>
            <w:pPr>
              <w:spacing w:after="0"/>
              <w:ind w:left="0"/>
              <w:jc w:val="center"/>
            </w:pPr>
            <w:r>
              <w:rPr>
                <w:rFonts w:ascii="Arial"/>
                <w:b w:val="false"/>
                <w:i w:val="false"/>
                <w:color w:val="000000"/>
                <w:sz w:val="15"/>
              </w:rPr>
              <w:t>500,000</w:t>
            </w:r>
          </w:p>
          <w:bookmarkEnd w:id="205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455" w:id="2051"/>
          <w:p>
            <w:pPr>
              <w:spacing w:after="0"/>
              <w:ind w:left="0"/>
              <w:jc w:val="center"/>
            </w:pPr>
            <w:r>
              <w:rPr>
                <w:rFonts w:ascii="Arial"/>
                <w:b w:val="false"/>
                <w:i w:val="false"/>
                <w:color w:val="000000"/>
                <w:sz w:val="15"/>
              </w:rPr>
              <w:t>2000,000</w:t>
            </w:r>
          </w:p>
          <w:bookmarkEnd w:id="2051"/>
        </w:tc>
        <w:tc>
          <w:tcPr>
            <w:tcW w:w="625" w:type="dxa"/>
            <w:tcBorders>
              <w:top w:val="outset" w:color="000000" w:sz="8"/>
              <w:left w:val="outset" w:color="000000" w:sz="8"/>
              <w:bottom w:val="outset" w:color="000000" w:sz="8"/>
              <w:right w:val="outset" w:color="000000" w:sz="8"/>
            </w:tcBorders>
            <w:vAlign w:val="center"/>
          </w:tcPr>
          <w:bookmarkStart w:name="12456" w:id="2052"/>
          <w:p>
            <w:pPr>
              <w:spacing w:after="0"/>
              <w:ind w:left="0"/>
              <w:jc w:val="left"/>
            </w:pPr>
            <w:r>
              <w:rPr>
                <w:rFonts w:ascii="Arial"/>
                <w:b w:val="false"/>
                <w:i w:val="false"/>
                <w:color w:val="000000"/>
                <w:sz w:val="15"/>
              </w:rPr>
              <w:t>якості</w:t>
            </w:r>
          </w:p>
          <w:bookmarkEnd w:id="2052"/>
        </w:tc>
        <w:tc>
          <w:tcPr>
            <w:tcW w:w="1528" w:type="dxa"/>
            <w:tcBorders>
              <w:top w:val="outset" w:color="000000" w:sz="8"/>
              <w:left w:val="outset" w:color="000000" w:sz="8"/>
              <w:bottom w:val="outset" w:color="000000" w:sz="8"/>
              <w:right w:val="outset" w:color="000000" w:sz="8"/>
            </w:tcBorders>
            <w:vAlign w:val="center"/>
          </w:tcPr>
          <w:bookmarkStart w:name="12457" w:id="2053"/>
          <w:p>
            <w:pPr>
              <w:spacing w:after="0"/>
              <w:ind w:left="0"/>
              <w:jc w:val="center"/>
            </w:pPr>
            <w:r>
              <w:rPr>
                <w:rFonts w:ascii="Arial"/>
                <w:b w:val="false"/>
                <w:i w:val="false"/>
                <w:color w:val="000000"/>
                <w:sz w:val="15"/>
              </w:rPr>
              <w:t xml:space="preserve"> </w:t>
            </w:r>
          </w:p>
          <w:bookmarkEnd w:id="2053"/>
        </w:tc>
        <w:tc>
          <w:tcPr>
            <w:tcW w:w="1528" w:type="dxa"/>
            <w:tcBorders>
              <w:top w:val="outset" w:color="000000" w:sz="8"/>
              <w:left w:val="outset" w:color="000000" w:sz="8"/>
              <w:bottom w:val="outset" w:color="000000" w:sz="8"/>
              <w:right w:val="outset" w:color="000000" w:sz="8"/>
            </w:tcBorders>
            <w:vAlign w:val="center"/>
          </w:tcPr>
          <w:bookmarkStart w:name="12458" w:id="2054"/>
          <w:p>
            <w:pPr>
              <w:spacing w:after="0"/>
              <w:ind w:left="0"/>
              <w:jc w:val="center"/>
            </w:pPr>
            <w:r>
              <w:rPr>
                <w:rFonts w:ascii="Arial"/>
                <w:b w:val="false"/>
                <w:i w:val="false"/>
                <w:color w:val="000000"/>
                <w:sz w:val="15"/>
              </w:rPr>
              <w:t xml:space="preserve"> </w:t>
            </w:r>
          </w:p>
          <w:bookmarkEnd w:id="2054"/>
        </w:tc>
        <w:tc>
          <w:tcPr>
            <w:tcW w:w="1528" w:type="dxa"/>
            <w:tcBorders>
              <w:top w:val="outset" w:color="000000" w:sz="8"/>
              <w:left w:val="outset" w:color="000000" w:sz="8"/>
              <w:bottom w:val="outset" w:color="000000" w:sz="8"/>
              <w:right w:val="outset" w:color="000000" w:sz="8"/>
            </w:tcBorders>
            <w:vAlign w:val="center"/>
          </w:tcPr>
          <w:bookmarkStart w:name="12459" w:id="2055"/>
          <w:p>
            <w:pPr>
              <w:spacing w:after="0"/>
              <w:ind w:left="0"/>
              <w:jc w:val="center"/>
            </w:pPr>
            <w:r>
              <w:rPr>
                <w:rFonts w:ascii="Arial"/>
                <w:b w:val="false"/>
                <w:i w:val="false"/>
                <w:color w:val="000000"/>
                <w:sz w:val="15"/>
              </w:rPr>
              <w:t xml:space="preserve"> </w:t>
            </w:r>
          </w:p>
          <w:bookmarkEnd w:id="205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460" w:id="2056"/>
          <w:p>
            <w:pPr>
              <w:spacing w:after="0"/>
              <w:ind w:left="0"/>
              <w:jc w:val="center"/>
            </w:pPr>
            <w:r>
              <w:rPr>
                <w:rFonts w:ascii="Arial"/>
                <w:b w:val="false"/>
                <w:i w:val="false"/>
                <w:color w:val="000000"/>
                <w:sz w:val="15"/>
              </w:rPr>
              <w:t xml:space="preserve"> </w:t>
            </w:r>
          </w:p>
          <w:bookmarkEnd w:id="2056"/>
        </w:tc>
        <w:tc>
          <w:tcPr>
            <w:tcW w:w="625" w:type="dxa"/>
            <w:tcBorders>
              <w:top w:val="outset" w:color="000000" w:sz="8"/>
              <w:left w:val="outset" w:color="000000" w:sz="8"/>
              <w:bottom w:val="outset" w:color="000000" w:sz="8"/>
              <w:right w:val="outset" w:color="000000" w:sz="8"/>
            </w:tcBorders>
            <w:vAlign w:val="center"/>
          </w:tcPr>
          <w:bookmarkStart w:name="12461" w:id="2057"/>
          <w:p>
            <w:pPr>
              <w:spacing w:after="0"/>
              <w:ind w:left="0"/>
              <w:jc w:val="left"/>
            </w:pPr>
            <w:r>
              <w:rPr>
                <w:rFonts w:ascii="Arial"/>
                <w:b w:val="false"/>
                <w:i w:val="false"/>
                <w:color w:val="000000"/>
                <w:sz w:val="15"/>
              </w:rPr>
              <w:t>відсоток придбаної техніки та обладнання до нормативної потреби, %</w:t>
            </w:r>
          </w:p>
          <w:bookmarkEnd w:id="2057"/>
        </w:tc>
        <w:tc>
          <w:tcPr>
            <w:tcW w:w="1528" w:type="dxa"/>
            <w:tcBorders>
              <w:top w:val="outset" w:color="000000" w:sz="8"/>
              <w:left w:val="outset" w:color="000000" w:sz="8"/>
              <w:bottom w:val="outset" w:color="000000" w:sz="8"/>
              <w:right w:val="outset" w:color="000000" w:sz="8"/>
            </w:tcBorders>
            <w:vAlign w:val="center"/>
          </w:tcPr>
          <w:bookmarkStart w:name="12462" w:id="2058"/>
          <w:p>
            <w:pPr>
              <w:spacing w:after="0"/>
              <w:ind w:left="0"/>
              <w:jc w:val="center"/>
            </w:pPr>
            <w:r>
              <w:rPr>
                <w:rFonts w:ascii="Arial"/>
                <w:b w:val="false"/>
                <w:i w:val="false"/>
                <w:color w:val="000000"/>
                <w:sz w:val="15"/>
              </w:rPr>
              <w:t>5,263</w:t>
            </w:r>
          </w:p>
          <w:bookmarkEnd w:id="2058"/>
        </w:tc>
        <w:tc>
          <w:tcPr>
            <w:tcW w:w="1528" w:type="dxa"/>
            <w:tcBorders>
              <w:top w:val="outset" w:color="000000" w:sz="8"/>
              <w:left w:val="outset" w:color="000000" w:sz="8"/>
              <w:bottom w:val="outset" w:color="000000" w:sz="8"/>
              <w:right w:val="outset" w:color="000000" w:sz="8"/>
            </w:tcBorders>
            <w:vAlign w:val="center"/>
          </w:tcPr>
          <w:bookmarkStart w:name="12463" w:id="2059"/>
          <w:p>
            <w:pPr>
              <w:spacing w:after="0"/>
              <w:ind w:left="0"/>
              <w:jc w:val="center"/>
            </w:pPr>
            <w:r>
              <w:rPr>
                <w:rFonts w:ascii="Arial"/>
                <w:b w:val="false"/>
                <w:i w:val="false"/>
                <w:color w:val="000000"/>
                <w:sz w:val="15"/>
              </w:rPr>
              <w:t xml:space="preserve"> </w:t>
            </w:r>
          </w:p>
          <w:bookmarkEnd w:id="2059"/>
        </w:tc>
        <w:tc>
          <w:tcPr>
            <w:tcW w:w="1528" w:type="dxa"/>
            <w:tcBorders>
              <w:top w:val="outset" w:color="000000" w:sz="8"/>
              <w:left w:val="outset" w:color="000000" w:sz="8"/>
              <w:bottom w:val="outset" w:color="000000" w:sz="8"/>
              <w:right w:val="outset" w:color="000000" w:sz="8"/>
            </w:tcBorders>
            <w:vAlign w:val="center"/>
          </w:tcPr>
          <w:bookmarkStart w:name="12464" w:id="2060"/>
          <w:p>
            <w:pPr>
              <w:spacing w:after="0"/>
              <w:ind w:left="0"/>
              <w:jc w:val="center"/>
            </w:pPr>
            <w:r>
              <w:rPr>
                <w:rFonts w:ascii="Arial"/>
                <w:b w:val="false"/>
                <w:i w:val="false"/>
                <w:color w:val="000000"/>
                <w:sz w:val="15"/>
              </w:rPr>
              <w:t>5,556</w:t>
            </w:r>
          </w:p>
          <w:bookmarkEnd w:id="206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2465" w:id="2061"/>
          <w:p>
            <w:pPr>
              <w:spacing w:after="0"/>
              <w:ind w:left="0"/>
              <w:jc w:val="left"/>
            </w:pPr>
            <w:r>
              <w:rPr>
                <w:rFonts w:ascii="Arial"/>
                <w:b w:val="false"/>
                <w:i w:val="false"/>
                <w:color w:val="000000"/>
                <w:sz w:val="15"/>
              </w:rPr>
              <w:t>5. Проведення санітарно-бактеріологіч-них досліджень якості води у водоймах м. Києва експрес- методом (Colilert 18) П</w:t>
            </w:r>
          </w:p>
          <w:bookmarkEnd w:id="2061"/>
        </w:tc>
        <w:tc>
          <w:tcPr>
            <w:tcW w:w="805" w:type="dxa"/>
            <w:vMerge w:val="restart"/>
            <w:tcBorders>
              <w:top w:val="outset" w:color="000000" w:sz="8"/>
              <w:left w:val="outset" w:color="000000" w:sz="8"/>
              <w:bottom w:val="outset" w:color="000000" w:sz="8"/>
              <w:right w:val="outset" w:color="000000" w:sz="8"/>
            </w:tcBorders>
            <w:vAlign w:val="center"/>
          </w:tcPr>
          <w:bookmarkStart w:name="12466" w:id="2062"/>
          <w:p>
            <w:pPr>
              <w:spacing w:after="0"/>
              <w:ind w:left="0"/>
              <w:jc w:val="center"/>
            </w:pPr>
            <w:r>
              <w:rPr>
                <w:rFonts w:ascii="Arial"/>
                <w:b w:val="false"/>
                <w:i w:val="false"/>
                <w:color w:val="000000"/>
                <w:sz w:val="15"/>
              </w:rPr>
              <w:t>2019 - 2021</w:t>
            </w:r>
          </w:p>
          <w:bookmarkEnd w:id="2062"/>
        </w:tc>
        <w:tc>
          <w:tcPr>
            <w:tcW w:w="558" w:type="dxa"/>
            <w:vMerge w:val="restart"/>
            <w:tcBorders>
              <w:top w:val="outset" w:color="000000" w:sz="8"/>
              <w:left w:val="outset" w:color="000000" w:sz="8"/>
              <w:bottom w:val="outset" w:color="000000" w:sz="8"/>
              <w:right w:val="outset" w:color="000000" w:sz="8"/>
            </w:tcBorders>
            <w:vAlign w:val="center"/>
          </w:tcPr>
          <w:bookmarkStart w:name="12467" w:id="2063"/>
          <w:p>
            <w:pPr>
              <w:spacing w:after="0"/>
              <w:ind w:left="0"/>
              <w:jc w:val="left"/>
            </w:pPr>
            <w:r>
              <w:rPr>
                <w:rFonts w:ascii="Arial"/>
                <w:b w:val="false"/>
                <w:i w:val="false"/>
                <w:color w:val="000000"/>
                <w:sz w:val="15"/>
              </w:rPr>
              <w:t>Управління екології та природних ресурсів, КП "Плесо"</w:t>
            </w:r>
          </w:p>
          <w:bookmarkEnd w:id="2063"/>
        </w:tc>
        <w:tc>
          <w:tcPr>
            <w:tcW w:w="472" w:type="dxa"/>
            <w:vMerge w:val="restart"/>
            <w:tcBorders>
              <w:top w:val="outset" w:color="000000" w:sz="8"/>
              <w:left w:val="outset" w:color="000000" w:sz="8"/>
              <w:bottom w:val="outset" w:color="000000" w:sz="8"/>
              <w:right w:val="outset" w:color="000000" w:sz="8"/>
            </w:tcBorders>
            <w:vAlign w:val="center"/>
          </w:tcPr>
          <w:bookmarkStart w:name="12468" w:id="2064"/>
          <w:p>
            <w:pPr>
              <w:spacing w:after="0"/>
              <w:ind w:left="0"/>
              <w:jc w:val="left"/>
            </w:pPr>
            <w:r>
              <w:rPr>
                <w:rFonts w:ascii="Arial"/>
                <w:b w:val="false"/>
                <w:i w:val="false"/>
                <w:color w:val="000000"/>
                <w:sz w:val="15"/>
              </w:rPr>
              <w:t>Власні кошти</w:t>
            </w:r>
          </w:p>
          <w:bookmarkEnd w:id="2064"/>
        </w:tc>
        <w:tc>
          <w:tcPr>
            <w:tcW w:w="1528" w:type="dxa"/>
            <w:tcBorders>
              <w:top w:val="outset" w:color="000000" w:sz="8"/>
              <w:left w:val="outset" w:color="000000" w:sz="8"/>
              <w:bottom w:val="outset" w:color="000000" w:sz="8"/>
              <w:right w:val="outset" w:color="000000" w:sz="8"/>
            </w:tcBorders>
            <w:vAlign w:val="center"/>
          </w:tcPr>
          <w:bookmarkStart w:name="12469" w:id="2065"/>
          <w:p>
            <w:pPr>
              <w:spacing w:after="0"/>
              <w:ind w:left="0"/>
              <w:jc w:val="center"/>
            </w:pPr>
            <w:r>
              <w:rPr>
                <w:rFonts w:ascii="Arial"/>
                <w:b w:val="false"/>
                <w:i w:val="false"/>
                <w:color w:val="000000"/>
                <w:sz w:val="15"/>
              </w:rPr>
              <w:t>Всього:</w:t>
            </w:r>
          </w:p>
          <w:bookmarkEnd w:id="2065"/>
        </w:tc>
        <w:tc>
          <w:tcPr>
            <w:tcW w:w="625" w:type="dxa"/>
            <w:tcBorders>
              <w:top w:val="outset" w:color="000000" w:sz="8"/>
              <w:left w:val="outset" w:color="000000" w:sz="8"/>
              <w:bottom w:val="outset" w:color="000000" w:sz="8"/>
              <w:right w:val="outset" w:color="000000" w:sz="8"/>
            </w:tcBorders>
            <w:vAlign w:val="center"/>
          </w:tcPr>
          <w:bookmarkStart w:name="12470" w:id="2066"/>
          <w:p>
            <w:pPr>
              <w:spacing w:after="0"/>
              <w:ind w:left="0"/>
              <w:jc w:val="left"/>
            </w:pPr>
            <w:r>
              <w:rPr>
                <w:rFonts w:ascii="Arial"/>
                <w:b w:val="false"/>
                <w:i w:val="false"/>
                <w:color w:val="000000"/>
                <w:sz w:val="15"/>
              </w:rPr>
              <w:t>витрат</w:t>
            </w:r>
          </w:p>
          <w:bookmarkEnd w:id="2066"/>
        </w:tc>
        <w:tc>
          <w:tcPr>
            <w:tcW w:w="1528" w:type="dxa"/>
            <w:tcBorders>
              <w:top w:val="outset" w:color="000000" w:sz="8"/>
              <w:left w:val="outset" w:color="000000" w:sz="8"/>
              <w:bottom w:val="outset" w:color="000000" w:sz="8"/>
              <w:right w:val="outset" w:color="000000" w:sz="8"/>
            </w:tcBorders>
            <w:vAlign w:val="center"/>
          </w:tcPr>
          <w:bookmarkStart w:name="12471" w:id="2067"/>
          <w:p>
            <w:pPr>
              <w:spacing w:after="0"/>
              <w:ind w:left="0"/>
              <w:jc w:val="center"/>
            </w:pPr>
            <w:r>
              <w:rPr>
                <w:rFonts w:ascii="Arial"/>
                <w:b w:val="false"/>
                <w:i w:val="false"/>
                <w:color w:val="000000"/>
                <w:sz w:val="15"/>
              </w:rPr>
              <w:t xml:space="preserve"> </w:t>
            </w:r>
          </w:p>
          <w:bookmarkEnd w:id="2067"/>
        </w:tc>
        <w:tc>
          <w:tcPr>
            <w:tcW w:w="1528" w:type="dxa"/>
            <w:tcBorders>
              <w:top w:val="outset" w:color="000000" w:sz="8"/>
              <w:left w:val="outset" w:color="000000" w:sz="8"/>
              <w:bottom w:val="outset" w:color="000000" w:sz="8"/>
              <w:right w:val="outset" w:color="000000" w:sz="8"/>
            </w:tcBorders>
            <w:vAlign w:val="center"/>
          </w:tcPr>
          <w:bookmarkStart w:name="12472" w:id="2068"/>
          <w:p>
            <w:pPr>
              <w:spacing w:after="0"/>
              <w:ind w:left="0"/>
              <w:jc w:val="center"/>
            </w:pPr>
            <w:r>
              <w:rPr>
                <w:rFonts w:ascii="Arial"/>
                <w:b w:val="false"/>
                <w:i w:val="false"/>
                <w:color w:val="000000"/>
                <w:sz w:val="15"/>
              </w:rPr>
              <w:t xml:space="preserve"> </w:t>
            </w:r>
          </w:p>
          <w:bookmarkEnd w:id="2068"/>
        </w:tc>
        <w:tc>
          <w:tcPr>
            <w:tcW w:w="1528" w:type="dxa"/>
            <w:tcBorders>
              <w:top w:val="outset" w:color="000000" w:sz="8"/>
              <w:left w:val="outset" w:color="000000" w:sz="8"/>
              <w:bottom w:val="outset" w:color="000000" w:sz="8"/>
              <w:right w:val="outset" w:color="000000" w:sz="8"/>
            </w:tcBorders>
            <w:vAlign w:val="center"/>
          </w:tcPr>
          <w:bookmarkStart w:name="12473" w:id="2069"/>
          <w:p>
            <w:pPr>
              <w:spacing w:after="0"/>
              <w:ind w:left="0"/>
              <w:jc w:val="center"/>
            </w:pPr>
            <w:r>
              <w:rPr>
                <w:rFonts w:ascii="Arial"/>
                <w:b w:val="false"/>
                <w:i w:val="false"/>
                <w:color w:val="000000"/>
                <w:sz w:val="15"/>
              </w:rPr>
              <w:t xml:space="preserve"> </w:t>
            </w:r>
          </w:p>
          <w:bookmarkEnd w:id="206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474" w:id="2070"/>
          <w:p>
            <w:pPr>
              <w:spacing w:after="0"/>
              <w:ind w:left="0"/>
              <w:jc w:val="center"/>
            </w:pPr>
            <w:r>
              <w:rPr>
                <w:rFonts w:ascii="Arial"/>
                <w:b w:val="false"/>
                <w:i w:val="false"/>
                <w:color w:val="000000"/>
                <w:sz w:val="15"/>
              </w:rPr>
              <w:t>636,650</w:t>
            </w:r>
          </w:p>
          <w:bookmarkEnd w:id="2070"/>
        </w:tc>
        <w:tc>
          <w:tcPr>
            <w:tcW w:w="625" w:type="dxa"/>
            <w:tcBorders>
              <w:top w:val="outset" w:color="000000" w:sz="8"/>
              <w:left w:val="outset" w:color="000000" w:sz="8"/>
              <w:bottom w:val="outset" w:color="000000" w:sz="8"/>
              <w:right w:val="outset" w:color="000000" w:sz="8"/>
            </w:tcBorders>
            <w:vAlign w:val="center"/>
          </w:tcPr>
          <w:bookmarkStart w:name="12475" w:id="2071"/>
          <w:p>
            <w:pPr>
              <w:spacing w:after="0"/>
              <w:ind w:left="0"/>
              <w:jc w:val="left"/>
            </w:pPr>
            <w:r>
              <w:rPr>
                <w:rFonts w:ascii="Arial"/>
                <w:b w:val="false"/>
                <w:i w:val="false"/>
                <w:color w:val="000000"/>
                <w:sz w:val="15"/>
              </w:rPr>
              <w:t>витрати на проведення заходу, тис. грн</w:t>
            </w:r>
          </w:p>
          <w:bookmarkEnd w:id="2071"/>
        </w:tc>
        <w:tc>
          <w:tcPr>
            <w:tcW w:w="1528" w:type="dxa"/>
            <w:tcBorders>
              <w:top w:val="outset" w:color="000000" w:sz="8"/>
              <w:left w:val="outset" w:color="000000" w:sz="8"/>
              <w:bottom w:val="outset" w:color="000000" w:sz="8"/>
              <w:right w:val="outset" w:color="000000" w:sz="8"/>
            </w:tcBorders>
            <w:vAlign w:val="center"/>
          </w:tcPr>
          <w:bookmarkStart w:name="12476" w:id="2072"/>
          <w:p>
            <w:pPr>
              <w:spacing w:after="0"/>
              <w:ind w:left="0"/>
              <w:jc w:val="center"/>
            </w:pPr>
            <w:r>
              <w:rPr>
                <w:rFonts w:ascii="Arial"/>
                <w:b w:val="false"/>
                <w:i w:val="false"/>
                <w:color w:val="000000"/>
                <w:sz w:val="15"/>
              </w:rPr>
              <w:t>200,000</w:t>
            </w:r>
          </w:p>
          <w:bookmarkEnd w:id="2072"/>
        </w:tc>
        <w:tc>
          <w:tcPr>
            <w:tcW w:w="1528" w:type="dxa"/>
            <w:tcBorders>
              <w:top w:val="outset" w:color="000000" w:sz="8"/>
              <w:left w:val="outset" w:color="000000" w:sz="8"/>
              <w:bottom w:val="outset" w:color="000000" w:sz="8"/>
              <w:right w:val="outset" w:color="000000" w:sz="8"/>
            </w:tcBorders>
            <w:vAlign w:val="center"/>
          </w:tcPr>
          <w:bookmarkStart w:name="12477" w:id="2073"/>
          <w:p>
            <w:pPr>
              <w:spacing w:after="0"/>
              <w:ind w:left="0"/>
              <w:jc w:val="center"/>
            </w:pPr>
            <w:r>
              <w:rPr>
                <w:rFonts w:ascii="Arial"/>
                <w:b w:val="false"/>
                <w:i w:val="false"/>
                <w:color w:val="000000"/>
                <w:sz w:val="15"/>
              </w:rPr>
              <w:t>213,000</w:t>
            </w:r>
          </w:p>
          <w:bookmarkEnd w:id="2073"/>
        </w:tc>
        <w:tc>
          <w:tcPr>
            <w:tcW w:w="1528" w:type="dxa"/>
            <w:tcBorders>
              <w:top w:val="outset" w:color="000000" w:sz="8"/>
              <w:left w:val="outset" w:color="000000" w:sz="8"/>
              <w:bottom w:val="outset" w:color="000000" w:sz="8"/>
              <w:right w:val="outset" w:color="000000" w:sz="8"/>
            </w:tcBorders>
            <w:vAlign w:val="center"/>
          </w:tcPr>
          <w:bookmarkStart w:name="12478" w:id="2074"/>
          <w:p>
            <w:pPr>
              <w:spacing w:after="0"/>
              <w:ind w:left="0"/>
              <w:jc w:val="center"/>
            </w:pPr>
            <w:r>
              <w:rPr>
                <w:rFonts w:ascii="Arial"/>
                <w:b w:val="false"/>
                <w:i w:val="false"/>
                <w:color w:val="000000"/>
                <w:sz w:val="15"/>
              </w:rPr>
              <w:t>223,650</w:t>
            </w:r>
          </w:p>
          <w:bookmarkEnd w:id="207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479" w:id="2075"/>
          <w:p>
            <w:pPr>
              <w:spacing w:after="0"/>
              <w:ind w:left="0"/>
              <w:jc w:val="center"/>
            </w:pPr>
            <w:r>
              <w:rPr>
                <w:rFonts w:ascii="Arial"/>
                <w:b w:val="false"/>
                <w:i w:val="false"/>
                <w:color w:val="000000"/>
                <w:sz w:val="15"/>
              </w:rPr>
              <w:t>2019 рік</w:t>
            </w:r>
          </w:p>
          <w:bookmarkEnd w:id="2075"/>
        </w:tc>
        <w:tc>
          <w:tcPr>
            <w:tcW w:w="625" w:type="dxa"/>
            <w:tcBorders>
              <w:top w:val="outset" w:color="000000" w:sz="8"/>
              <w:left w:val="outset" w:color="000000" w:sz="8"/>
              <w:bottom w:val="outset" w:color="000000" w:sz="8"/>
              <w:right w:val="outset" w:color="000000" w:sz="8"/>
            </w:tcBorders>
            <w:vAlign w:val="center"/>
          </w:tcPr>
          <w:bookmarkStart w:name="12480" w:id="2076"/>
          <w:p>
            <w:pPr>
              <w:spacing w:after="0"/>
              <w:ind w:left="0"/>
              <w:jc w:val="left"/>
            </w:pPr>
            <w:r>
              <w:rPr>
                <w:rFonts w:ascii="Arial"/>
                <w:b w:val="false"/>
                <w:i w:val="false"/>
                <w:color w:val="000000"/>
                <w:sz w:val="15"/>
              </w:rPr>
              <w:t>продукту</w:t>
            </w:r>
          </w:p>
          <w:bookmarkEnd w:id="2076"/>
        </w:tc>
        <w:tc>
          <w:tcPr>
            <w:tcW w:w="1528" w:type="dxa"/>
            <w:tcBorders>
              <w:top w:val="outset" w:color="000000" w:sz="8"/>
              <w:left w:val="outset" w:color="000000" w:sz="8"/>
              <w:bottom w:val="outset" w:color="000000" w:sz="8"/>
              <w:right w:val="outset" w:color="000000" w:sz="8"/>
            </w:tcBorders>
            <w:vAlign w:val="center"/>
          </w:tcPr>
          <w:bookmarkStart w:name="12481" w:id="2077"/>
          <w:p>
            <w:pPr>
              <w:spacing w:after="0"/>
              <w:ind w:left="0"/>
              <w:jc w:val="center"/>
            </w:pPr>
            <w:r>
              <w:rPr>
                <w:rFonts w:ascii="Arial"/>
                <w:b w:val="false"/>
                <w:i w:val="false"/>
                <w:color w:val="000000"/>
                <w:sz w:val="15"/>
              </w:rPr>
              <w:t xml:space="preserve"> </w:t>
            </w:r>
          </w:p>
          <w:bookmarkEnd w:id="2077"/>
        </w:tc>
        <w:tc>
          <w:tcPr>
            <w:tcW w:w="1528" w:type="dxa"/>
            <w:tcBorders>
              <w:top w:val="outset" w:color="000000" w:sz="8"/>
              <w:left w:val="outset" w:color="000000" w:sz="8"/>
              <w:bottom w:val="outset" w:color="000000" w:sz="8"/>
              <w:right w:val="outset" w:color="000000" w:sz="8"/>
            </w:tcBorders>
            <w:vAlign w:val="center"/>
          </w:tcPr>
          <w:bookmarkStart w:name="12482" w:id="2078"/>
          <w:p>
            <w:pPr>
              <w:spacing w:after="0"/>
              <w:ind w:left="0"/>
              <w:jc w:val="center"/>
            </w:pPr>
            <w:r>
              <w:rPr>
                <w:rFonts w:ascii="Arial"/>
                <w:b w:val="false"/>
                <w:i w:val="false"/>
                <w:color w:val="000000"/>
                <w:sz w:val="15"/>
              </w:rPr>
              <w:t xml:space="preserve"> </w:t>
            </w:r>
          </w:p>
          <w:bookmarkEnd w:id="2078"/>
        </w:tc>
        <w:tc>
          <w:tcPr>
            <w:tcW w:w="1528" w:type="dxa"/>
            <w:tcBorders>
              <w:top w:val="outset" w:color="000000" w:sz="8"/>
              <w:left w:val="outset" w:color="000000" w:sz="8"/>
              <w:bottom w:val="outset" w:color="000000" w:sz="8"/>
              <w:right w:val="outset" w:color="000000" w:sz="8"/>
            </w:tcBorders>
            <w:vAlign w:val="center"/>
          </w:tcPr>
          <w:bookmarkStart w:name="12483" w:id="2079"/>
          <w:p>
            <w:pPr>
              <w:spacing w:after="0"/>
              <w:ind w:left="0"/>
              <w:jc w:val="center"/>
            </w:pPr>
            <w:r>
              <w:rPr>
                <w:rFonts w:ascii="Arial"/>
                <w:b w:val="false"/>
                <w:i w:val="false"/>
                <w:color w:val="000000"/>
                <w:sz w:val="15"/>
              </w:rPr>
              <w:t xml:space="preserve"> </w:t>
            </w:r>
          </w:p>
          <w:bookmarkEnd w:id="207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484" w:id="2080"/>
          <w:p>
            <w:pPr>
              <w:spacing w:after="0"/>
              <w:ind w:left="0"/>
              <w:jc w:val="center"/>
            </w:pPr>
            <w:r>
              <w:rPr>
                <w:rFonts w:ascii="Arial"/>
                <w:b w:val="false"/>
                <w:i w:val="false"/>
                <w:color w:val="000000"/>
                <w:sz w:val="15"/>
              </w:rPr>
              <w:t>200,000</w:t>
            </w:r>
          </w:p>
          <w:bookmarkEnd w:id="2080"/>
        </w:tc>
        <w:tc>
          <w:tcPr>
            <w:tcW w:w="625" w:type="dxa"/>
            <w:tcBorders>
              <w:top w:val="outset" w:color="000000" w:sz="8"/>
              <w:left w:val="outset" w:color="000000" w:sz="8"/>
              <w:bottom w:val="outset" w:color="000000" w:sz="8"/>
              <w:right w:val="outset" w:color="000000" w:sz="8"/>
            </w:tcBorders>
            <w:vAlign w:val="center"/>
          </w:tcPr>
          <w:bookmarkStart w:name="12485" w:id="2081"/>
          <w:p>
            <w:pPr>
              <w:spacing w:after="0"/>
              <w:ind w:left="0"/>
              <w:jc w:val="left"/>
            </w:pPr>
            <w:r>
              <w:rPr>
                <w:rFonts w:ascii="Arial"/>
                <w:b w:val="false"/>
                <w:i w:val="false"/>
                <w:color w:val="000000"/>
                <w:sz w:val="15"/>
              </w:rPr>
              <w:t>кількість досліджень, які потрібно проводити на водних об'єктах, од.</w:t>
            </w:r>
          </w:p>
          <w:bookmarkEnd w:id="2081"/>
        </w:tc>
        <w:tc>
          <w:tcPr>
            <w:tcW w:w="1528" w:type="dxa"/>
            <w:tcBorders>
              <w:top w:val="outset" w:color="000000" w:sz="8"/>
              <w:left w:val="outset" w:color="000000" w:sz="8"/>
              <w:bottom w:val="outset" w:color="000000" w:sz="8"/>
              <w:right w:val="outset" w:color="000000" w:sz="8"/>
            </w:tcBorders>
            <w:vAlign w:val="center"/>
          </w:tcPr>
          <w:bookmarkStart w:name="12486" w:id="2082"/>
          <w:p>
            <w:pPr>
              <w:spacing w:after="0"/>
              <w:ind w:left="0"/>
              <w:jc w:val="center"/>
            </w:pPr>
            <w:r>
              <w:rPr>
                <w:rFonts w:ascii="Arial"/>
                <w:b w:val="false"/>
                <w:i w:val="false"/>
                <w:color w:val="000000"/>
                <w:sz w:val="15"/>
              </w:rPr>
              <w:t>1000</w:t>
            </w:r>
          </w:p>
          <w:bookmarkEnd w:id="2082"/>
        </w:tc>
        <w:tc>
          <w:tcPr>
            <w:tcW w:w="1528" w:type="dxa"/>
            <w:tcBorders>
              <w:top w:val="outset" w:color="000000" w:sz="8"/>
              <w:left w:val="outset" w:color="000000" w:sz="8"/>
              <w:bottom w:val="outset" w:color="000000" w:sz="8"/>
              <w:right w:val="outset" w:color="000000" w:sz="8"/>
            </w:tcBorders>
            <w:vAlign w:val="center"/>
          </w:tcPr>
          <w:bookmarkStart w:name="12487" w:id="2083"/>
          <w:p>
            <w:pPr>
              <w:spacing w:after="0"/>
              <w:ind w:left="0"/>
              <w:jc w:val="center"/>
            </w:pPr>
            <w:r>
              <w:rPr>
                <w:rFonts w:ascii="Arial"/>
                <w:b w:val="false"/>
                <w:i w:val="false"/>
                <w:color w:val="000000"/>
                <w:sz w:val="15"/>
              </w:rPr>
              <w:t>1000</w:t>
            </w:r>
          </w:p>
          <w:bookmarkEnd w:id="2083"/>
        </w:tc>
        <w:tc>
          <w:tcPr>
            <w:tcW w:w="1528" w:type="dxa"/>
            <w:tcBorders>
              <w:top w:val="outset" w:color="000000" w:sz="8"/>
              <w:left w:val="outset" w:color="000000" w:sz="8"/>
              <w:bottom w:val="outset" w:color="000000" w:sz="8"/>
              <w:right w:val="outset" w:color="000000" w:sz="8"/>
            </w:tcBorders>
            <w:vAlign w:val="center"/>
          </w:tcPr>
          <w:bookmarkStart w:name="12488" w:id="2084"/>
          <w:p>
            <w:pPr>
              <w:spacing w:after="0"/>
              <w:ind w:left="0"/>
              <w:jc w:val="center"/>
            </w:pPr>
            <w:r>
              <w:rPr>
                <w:rFonts w:ascii="Arial"/>
                <w:b w:val="false"/>
                <w:i w:val="false"/>
                <w:color w:val="000000"/>
                <w:sz w:val="15"/>
              </w:rPr>
              <w:t>1000</w:t>
            </w:r>
          </w:p>
          <w:bookmarkEnd w:id="208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489" w:id="2085"/>
          <w:p>
            <w:pPr>
              <w:spacing w:after="0"/>
              <w:ind w:left="0"/>
              <w:jc w:val="center"/>
            </w:pPr>
            <w:r>
              <w:rPr>
                <w:rFonts w:ascii="Arial"/>
                <w:b w:val="false"/>
                <w:i w:val="false"/>
                <w:color w:val="000000"/>
                <w:sz w:val="15"/>
              </w:rPr>
              <w:t>2020 рік</w:t>
            </w:r>
          </w:p>
          <w:bookmarkEnd w:id="2085"/>
        </w:tc>
        <w:tc>
          <w:tcPr>
            <w:tcW w:w="625" w:type="dxa"/>
            <w:tcBorders>
              <w:top w:val="outset" w:color="000000" w:sz="8"/>
              <w:left w:val="outset" w:color="000000" w:sz="8"/>
              <w:bottom w:val="outset" w:color="000000" w:sz="8"/>
              <w:right w:val="outset" w:color="000000" w:sz="8"/>
            </w:tcBorders>
            <w:vAlign w:val="center"/>
          </w:tcPr>
          <w:bookmarkStart w:name="12490" w:id="2086"/>
          <w:p>
            <w:pPr>
              <w:spacing w:after="0"/>
              <w:ind w:left="0"/>
              <w:jc w:val="left"/>
            </w:pPr>
            <w:r>
              <w:rPr>
                <w:rFonts w:ascii="Arial"/>
                <w:b w:val="false"/>
                <w:i w:val="false"/>
                <w:color w:val="000000"/>
                <w:sz w:val="15"/>
              </w:rPr>
              <w:t>кількість досліджень, які планується провести, на водних об'єктах, од.</w:t>
            </w:r>
          </w:p>
          <w:bookmarkEnd w:id="2086"/>
        </w:tc>
        <w:tc>
          <w:tcPr>
            <w:tcW w:w="1528" w:type="dxa"/>
            <w:tcBorders>
              <w:top w:val="outset" w:color="000000" w:sz="8"/>
              <w:left w:val="outset" w:color="000000" w:sz="8"/>
              <w:bottom w:val="outset" w:color="000000" w:sz="8"/>
              <w:right w:val="outset" w:color="000000" w:sz="8"/>
            </w:tcBorders>
            <w:vAlign w:val="center"/>
          </w:tcPr>
          <w:bookmarkStart w:name="12491" w:id="2087"/>
          <w:p>
            <w:pPr>
              <w:spacing w:after="0"/>
              <w:ind w:left="0"/>
              <w:jc w:val="center"/>
            </w:pPr>
            <w:r>
              <w:rPr>
                <w:rFonts w:ascii="Arial"/>
                <w:b w:val="false"/>
                <w:i w:val="false"/>
                <w:color w:val="000000"/>
                <w:sz w:val="15"/>
              </w:rPr>
              <w:t>200</w:t>
            </w:r>
          </w:p>
          <w:bookmarkEnd w:id="2087"/>
        </w:tc>
        <w:tc>
          <w:tcPr>
            <w:tcW w:w="1528" w:type="dxa"/>
            <w:tcBorders>
              <w:top w:val="outset" w:color="000000" w:sz="8"/>
              <w:left w:val="outset" w:color="000000" w:sz="8"/>
              <w:bottom w:val="outset" w:color="000000" w:sz="8"/>
              <w:right w:val="outset" w:color="000000" w:sz="8"/>
            </w:tcBorders>
            <w:vAlign w:val="center"/>
          </w:tcPr>
          <w:bookmarkStart w:name="12492" w:id="2088"/>
          <w:p>
            <w:pPr>
              <w:spacing w:after="0"/>
              <w:ind w:left="0"/>
              <w:jc w:val="center"/>
            </w:pPr>
            <w:r>
              <w:rPr>
                <w:rFonts w:ascii="Arial"/>
                <w:b w:val="false"/>
                <w:i w:val="false"/>
                <w:color w:val="000000"/>
                <w:sz w:val="15"/>
              </w:rPr>
              <w:t>230</w:t>
            </w:r>
          </w:p>
          <w:bookmarkEnd w:id="2088"/>
        </w:tc>
        <w:tc>
          <w:tcPr>
            <w:tcW w:w="1528" w:type="dxa"/>
            <w:tcBorders>
              <w:top w:val="outset" w:color="000000" w:sz="8"/>
              <w:left w:val="outset" w:color="000000" w:sz="8"/>
              <w:bottom w:val="outset" w:color="000000" w:sz="8"/>
              <w:right w:val="outset" w:color="000000" w:sz="8"/>
            </w:tcBorders>
            <w:vAlign w:val="center"/>
          </w:tcPr>
          <w:bookmarkStart w:name="12493" w:id="2089"/>
          <w:p>
            <w:pPr>
              <w:spacing w:after="0"/>
              <w:ind w:left="0"/>
              <w:jc w:val="center"/>
            </w:pPr>
            <w:r>
              <w:rPr>
                <w:rFonts w:ascii="Arial"/>
                <w:b w:val="false"/>
                <w:i w:val="false"/>
                <w:color w:val="000000"/>
                <w:sz w:val="15"/>
              </w:rPr>
              <w:t>240</w:t>
            </w:r>
          </w:p>
          <w:bookmarkEnd w:id="208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494" w:id="2090"/>
          <w:p>
            <w:pPr>
              <w:spacing w:after="0"/>
              <w:ind w:left="0"/>
              <w:jc w:val="center"/>
            </w:pPr>
            <w:r>
              <w:rPr>
                <w:rFonts w:ascii="Arial"/>
                <w:b w:val="false"/>
                <w:i w:val="false"/>
                <w:color w:val="000000"/>
                <w:sz w:val="15"/>
              </w:rPr>
              <w:t>213,000</w:t>
            </w:r>
          </w:p>
          <w:bookmarkEnd w:id="2090"/>
        </w:tc>
        <w:tc>
          <w:tcPr>
            <w:tcW w:w="625" w:type="dxa"/>
            <w:tcBorders>
              <w:top w:val="outset" w:color="000000" w:sz="8"/>
              <w:left w:val="outset" w:color="000000" w:sz="8"/>
              <w:bottom w:val="outset" w:color="000000" w:sz="8"/>
              <w:right w:val="outset" w:color="000000" w:sz="8"/>
            </w:tcBorders>
            <w:vAlign w:val="center"/>
          </w:tcPr>
          <w:bookmarkStart w:name="12495" w:id="2091"/>
          <w:p>
            <w:pPr>
              <w:spacing w:after="0"/>
              <w:ind w:left="0"/>
              <w:jc w:val="left"/>
            </w:pPr>
            <w:r>
              <w:rPr>
                <w:rFonts w:ascii="Arial"/>
                <w:b w:val="false"/>
                <w:i w:val="false"/>
                <w:color w:val="000000"/>
                <w:sz w:val="15"/>
              </w:rPr>
              <w:t>ефективності</w:t>
            </w:r>
          </w:p>
          <w:bookmarkEnd w:id="2091"/>
        </w:tc>
        <w:tc>
          <w:tcPr>
            <w:tcW w:w="1528" w:type="dxa"/>
            <w:tcBorders>
              <w:top w:val="outset" w:color="000000" w:sz="8"/>
              <w:left w:val="outset" w:color="000000" w:sz="8"/>
              <w:bottom w:val="outset" w:color="000000" w:sz="8"/>
              <w:right w:val="outset" w:color="000000" w:sz="8"/>
            </w:tcBorders>
            <w:vAlign w:val="center"/>
          </w:tcPr>
          <w:bookmarkStart w:name="12496" w:id="2092"/>
          <w:p>
            <w:pPr>
              <w:spacing w:after="0"/>
              <w:ind w:left="0"/>
              <w:jc w:val="center"/>
            </w:pPr>
            <w:r>
              <w:rPr>
                <w:rFonts w:ascii="Arial"/>
                <w:b w:val="false"/>
                <w:i w:val="false"/>
                <w:color w:val="000000"/>
                <w:sz w:val="15"/>
              </w:rPr>
              <w:t xml:space="preserve"> </w:t>
            </w:r>
          </w:p>
          <w:bookmarkEnd w:id="2092"/>
        </w:tc>
        <w:tc>
          <w:tcPr>
            <w:tcW w:w="1528" w:type="dxa"/>
            <w:tcBorders>
              <w:top w:val="outset" w:color="000000" w:sz="8"/>
              <w:left w:val="outset" w:color="000000" w:sz="8"/>
              <w:bottom w:val="outset" w:color="000000" w:sz="8"/>
              <w:right w:val="outset" w:color="000000" w:sz="8"/>
            </w:tcBorders>
            <w:vAlign w:val="center"/>
          </w:tcPr>
          <w:bookmarkStart w:name="12497" w:id="2093"/>
          <w:p>
            <w:pPr>
              <w:spacing w:after="0"/>
              <w:ind w:left="0"/>
              <w:jc w:val="center"/>
            </w:pPr>
            <w:r>
              <w:rPr>
                <w:rFonts w:ascii="Arial"/>
                <w:b w:val="false"/>
                <w:i w:val="false"/>
                <w:color w:val="000000"/>
                <w:sz w:val="15"/>
              </w:rPr>
              <w:t xml:space="preserve"> </w:t>
            </w:r>
          </w:p>
          <w:bookmarkEnd w:id="2093"/>
        </w:tc>
        <w:tc>
          <w:tcPr>
            <w:tcW w:w="1528" w:type="dxa"/>
            <w:tcBorders>
              <w:top w:val="outset" w:color="000000" w:sz="8"/>
              <w:left w:val="outset" w:color="000000" w:sz="8"/>
              <w:bottom w:val="outset" w:color="000000" w:sz="8"/>
              <w:right w:val="outset" w:color="000000" w:sz="8"/>
            </w:tcBorders>
            <w:vAlign w:val="center"/>
          </w:tcPr>
          <w:bookmarkStart w:name="12498" w:id="2094"/>
          <w:p>
            <w:pPr>
              <w:spacing w:after="0"/>
              <w:ind w:left="0"/>
              <w:jc w:val="center"/>
            </w:pPr>
            <w:r>
              <w:rPr>
                <w:rFonts w:ascii="Arial"/>
                <w:b w:val="false"/>
                <w:i w:val="false"/>
                <w:color w:val="000000"/>
                <w:sz w:val="15"/>
              </w:rPr>
              <w:t xml:space="preserve"> </w:t>
            </w:r>
          </w:p>
          <w:bookmarkEnd w:id="209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499" w:id="2095"/>
          <w:p>
            <w:pPr>
              <w:spacing w:after="0"/>
              <w:ind w:left="0"/>
              <w:jc w:val="center"/>
            </w:pPr>
            <w:r>
              <w:rPr>
                <w:rFonts w:ascii="Arial"/>
                <w:b w:val="false"/>
                <w:i w:val="false"/>
                <w:color w:val="000000"/>
                <w:sz w:val="15"/>
              </w:rPr>
              <w:t>2021 рік</w:t>
            </w:r>
          </w:p>
          <w:bookmarkEnd w:id="2095"/>
        </w:tc>
        <w:tc>
          <w:tcPr>
            <w:tcW w:w="625" w:type="dxa"/>
            <w:tcBorders>
              <w:top w:val="outset" w:color="000000" w:sz="8"/>
              <w:left w:val="outset" w:color="000000" w:sz="8"/>
              <w:bottom w:val="outset" w:color="000000" w:sz="8"/>
              <w:right w:val="outset" w:color="000000" w:sz="8"/>
            </w:tcBorders>
            <w:vAlign w:val="center"/>
          </w:tcPr>
          <w:bookmarkStart w:name="12500" w:id="2096"/>
          <w:p>
            <w:pPr>
              <w:spacing w:after="0"/>
              <w:ind w:left="0"/>
              <w:jc w:val="left"/>
            </w:pPr>
            <w:r>
              <w:rPr>
                <w:rFonts w:ascii="Arial"/>
                <w:b w:val="false"/>
                <w:i w:val="false"/>
                <w:color w:val="000000"/>
                <w:sz w:val="15"/>
              </w:rPr>
              <w:t>середні видатки на проведення 1 дослідження якості води, тис. грн</w:t>
            </w:r>
          </w:p>
          <w:bookmarkEnd w:id="2096"/>
        </w:tc>
        <w:tc>
          <w:tcPr>
            <w:tcW w:w="1528" w:type="dxa"/>
            <w:tcBorders>
              <w:top w:val="outset" w:color="000000" w:sz="8"/>
              <w:left w:val="outset" w:color="000000" w:sz="8"/>
              <w:bottom w:val="outset" w:color="000000" w:sz="8"/>
              <w:right w:val="outset" w:color="000000" w:sz="8"/>
            </w:tcBorders>
            <w:vAlign w:val="center"/>
          </w:tcPr>
          <w:bookmarkStart w:name="12501" w:id="2097"/>
          <w:p>
            <w:pPr>
              <w:spacing w:after="0"/>
              <w:ind w:left="0"/>
              <w:jc w:val="center"/>
            </w:pPr>
            <w:r>
              <w:rPr>
                <w:rFonts w:ascii="Arial"/>
                <w:b w:val="false"/>
                <w:i w:val="false"/>
                <w:color w:val="000000"/>
                <w:sz w:val="15"/>
              </w:rPr>
              <w:t>1,000</w:t>
            </w:r>
          </w:p>
          <w:bookmarkEnd w:id="2097"/>
        </w:tc>
        <w:tc>
          <w:tcPr>
            <w:tcW w:w="1528" w:type="dxa"/>
            <w:tcBorders>
              <w:top w:val="outset" w:color="000000" w:sz="8"/>
              <w:left w:val="outset" w:color="000000" w:sz="8"/>
              <w:bottom w:val="outset" w:color="000000" w:sz="8"/>
              <w:right w:val="outset" w:color="000000" w:sz="8"/>
            </w:tcBorders>
            <w:vAlign w:val="center"/>
          </w:tcPr>
          <w:bookmarkStart w:name="12502" w:id="2098"/>
          <w:p>
            <w:pPr>
              <w:spacing w:after="0"/>
              <w:ind w:left="0"/>
              <w:jc w:val="center"/>
            </w:pPr>
            <w:r>
              <w:rPr>
                <w:rFonts w:ascii="Arial"/>
                <w:b w:val="false"/>
                <w:i w:val="false"/>
                <w:color w:val="000000"/>
                <w:sz w:val="15"/>
              </w:rPr>
              <w:t>0,926</w:t>
            </w:r>
          </w:p>
          <w:bookmarkEnd w:id="2098"/>
        </w:tc>
        <w:tc>
          <w:tcPr>
            <w:tcW w:w="1528" w:type="dxa"/>
            <w:tcBorders>
              <w:top w:val="outset" w:color="000000" w:sz="8"/>
              <w:left w:val="outset" w:color="000000" w:sz="8"/>
              <w:bottom w:val="outset" w:color="000000" w:sz="8"/>
              <w:right w:val="outset" w:color="000000" w:sz="8"/>
            </w:tcBorders>
            <w:vAlign w:val="center"/>
          </w:tcPr>
          <w:bookmarkStart w:name="12503" w:id="2099"/>
          <w:p>
            <w:pPr>
              <w:spacing w:after="0"/>
              <w:ind w:left="0"/>
              <w:jc w:val="center"/>
            </w:pPr>
            <w:r>
              <w:rPr>
                <w:rFonts w:ascii="Arial"/>
                <w:b w:val="false"/>
                <w:i w:val="false"/>
                <w:color w:val="000000"/>
                <w:sz w:val="15"/>
              </w:rPr>
              <w:t>0,932</w:t>
            </w:r>
          </w:p>
          <w:bookmarkEnd w:id="209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504" w:id="2100"/>
          <w:p>
            <w:pPr>
              <w:spacing w:after="0"/>
              <w:ind w:left="0"/>
              <w:jc w:val="center"/>
            </w:pPr>
            <w:r>
              <w:rPr>
                <w:rFonts w:ascii="Arial"/>
                <w:b w:val="false"/>
                <w:i w:val="false"/>
                <w:color w:val="000000"/>
                <w:sz w:val="15"/>
              </w:rPr>
              <w:t>223,650</w:t>
            </w:r>
          </w:p>
          <w:bookmarkEnd w:id="2100"/>
        </w:tc>
        <w:tc>
          <w:tcPr>
            <w:tcW w:w="625" w:type="dxa"/>
            <w:tcBorders>
              <w:top w:val="outset" w:color="000000" w:sz="8"/>
              <w:left w:val="outset" w:color="000000" w:sz="8"/>
              <w:bottom w:val="outset" w:color="000000" w:sz="8"/>
              <w:right w:val="outset" w:color="000000" w:sz="8"/>
            </w:tcBorders>
            <w:vAlign w:val="center"/>
          </w:tcPr>
          <w:bookmarkStart w:name="12505" w:id="2101"/>
          <w:p>
            <w:pPr>
              <w:spacing w:after="0"/>
              <w:ind w:left="0"/>
              <w:jc w:val="left"/>
            </w:pPr>
            <w:r>
              <w:rPr>
                <w:rFonts w:ascii="Arial"/>
                <w:b w:val="false"/>
                <w:i w:val="false"/>
                <w:color w:val="000000"/>
                <w:sz w:val="15"/>
              </w:rPr>
              <w:t>якості</w:t>
            </w:r>
          </w:p>
          <w:bookmarkEnd w:id="2101"/>
        </w:tc>
        <w:tc>
          <w:tcPr>
            <w:tcW w:w="1528" w:type="dxa"/>
            <w:tcBorders>
              <w:top w:val="outset" w:color="000000" w:sz="8"/>
              <w:left w:val="outset" w:color="000000" w:sz="8"/>
              <w:bottom w:val="outset" w:color="000000" w:sz="8"/>
              <w:right w:val="outset" w:color="000000" w:sz="8"/>
            </w:tcBorders>
            <w:vAlign w:val="center"/>
          </w:tcPr>
          <w:bookmarkStart w:name="12506" w:id="2102"/>
          <w:p>
            <w:pPr>
              <w:spacing w:after="0"/>
              <w:ind w:left="0"/>
              <w:jc w:val="center"/>
            </w:pPr>
            <w:r>
              <w:rPr>
                <w:rFonts w:ascii="Arial"/>
                <w:b w:val="false"/>
                <w:i w:val="false"/>
                <w:color w:val="000000"/>
                <w:sz w:val="15"/>
              </w:rPr>
              <w:t xml:space="preserve"> </w:t>
            </w:r>
          </w:p>
          <w:bookmarkEnd w:id="2102"/>
        </w:tc>
        <w:tc>
          <w:tcPr>
            <w:tcW w:w="1528" w:type="dxa"/>
            <w:tcBorders>
              <w:top w:val="outset" w:color="000000" w:sz="8"/>
              <w:left w:val="outset" w:color="000000" w:sz="8"/>
              <w:bottom w:val="outset" w:color="000000" w:sz="8"/>
              <w:right w:val="outset" w:color="000000" w:sz="8"/>
            </w:tcBorders>
            <w:vAlign w:val="center"/>
          </w:tcPr>
          <w:bookmarkStart w:name="12507" w:id="2103"/>
          <w:p>
            <w:pPr>
              <w:spacing w:after="0"/>
              <w:ind w:left="0"/>
              <w:jc w:val="center"/>
            </w:pPr>
            <w:r>
              <w:rPr>
                <w:rFonts w:ascii="Arial"/>
                <w:b w:val="false"/>
                <w:i w:val="false"/>
                <w:color w:val="000000"/>
                <w:sz w:val="15"/>
              </w:rPr>
              <w:t xml:space="preserve"> </w:t>
            </w:r>
          </w:p>
          <w:bookmarkEnd w:id="2103"/>
        </w:tc>
        <w:tc>
          <w:tcPr>
            <w:tcW w:w="1528" w:type="dxa"/>
            <w:tcBorders>
              <w:top w:val="outset" w:color="000000" w:sz="8"/>
              <w:left w:val="outset" w:color="000000" w:sz="8"/>
              <w:bottom w:val="outset" w:color="000000" w:sz="8"/>
              <w:right w:val="outset" w:color="000000" w:sz="8"/>
            </w:tcBorders>
            <w:vAlign w:val="center"/>
          </w:tcPr>
          <w:bookmarkStart w:name="12508" w:id="2104"/>
          <w:p>
            <w:pPr>
              <w:spacing w:after="0"/>
              <w:ind w:left="0"/>
              <w:jc w:val="center"/>
            </w:pPr>
            <w:r>
              <w:rPr>
                <w:rFonts w:ascii="Arial"/>
                <w:b w:val="false"/>
                <w:i w:val="false"/>
                <w:color w:val="000000"/>
                <w:sz w:val="15"/>
              </w:rPr>
              <w:t xml:space="preserve"> </w:t>
            </w:r>
          </w:p>
          <w:bookmarkEnd w:id="210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509" w:id="2105"/>
          <w:p>
            <w:pPr>
              <w:spacing w:after="0"/>
              <w:ind w:left="0"/>
              <w:jc w:val="center"/>
            </w:pPr>
            <w:r>
              <w:rPr>
                <w:rFonts w:ascii="Arial"/>
                <w:b w:val="false"/>
                <w:i w:val="false"/>
                <w:color w:val="000000"/>
                <w:sz w:val="15"/>
              </w:rPr>
              <w:t xml:space="preserve"> </w:t>
            </w:r>
          </w:p>
          <w:bookmarkEnd w:id="2105"/>
        </w:tc>
        <w:tc>
          <w:tcPr>
            <w:tcW w:w="625" w:type="dxa"/>
            <w:tcBorders>
              <w:top w:val="outset" w:color="000000" w:sz="8"/>
              <w:left w:val="outset" w:color="000000" w:sz="8"/>
              <w:bottom w:val="outset" w:color="000000" w:sz="8"/>
              <w:right w:val="outset" w:color="000000" w:sz="8"/>
            </w:tcBorders>
            <w:vAlign w:val="center"/>
          </w:tcPr>
          <w:bookmarkStart w:name="12510" w:id="2106"/>
          <w:p>
            <w:pPr>
              <w:spacing w:after="0"/>
              <w:ind w:left="0"/>
              <w:jc w:val="left"/>
            </w:pPr>
            <w:r>
              <w:rPr>
                <w:rFonts w:ascii="Arial"/>
                <w:b w:val="false"/>
                <w:i w:val="false"/>
                <w:color w:val="000000"/>
                <w:sz w:val="15"/>
              </w:rPr>
              <w:t>відсоток проведених до запланованих досліджень, %</w:t>
            </w:r>
          </w:p>
          <w:bookmarkEnd w:id="2106"/>
        </w:tc>
        <w:tc>
          <w:tcPr>
            <w:tcW w:w="1528" w:type="dxa"/>
            <w:tcBorders>
              <w:top w:val="outset" w:color="000000" w:sz="8"/>
              <w:left w:val="outset" w:color="000000" w:sz="8"/>
              <w:bottom w:val="outset" w:color="000000" w:sz="8"/>
              <w:right w:val="outset" w:color="000000" w:sz="8"/>
            </w:tcBorders>
            <w:vAlign w:val="center"/>
          </w:tcPr>
          <w:bookmarkStart w:name="12511" w:id="2107"/>
          <w:p>
            <w:pPr>
              <w:spacing w:after="0"/>
              <w:ind w:left="0"/>
              <w:jc w:val="center"/>
            </w:pPr>
            <w:r>
              <w:rPr>
                <w:rFonts w:ascii="Arial"/>
                <w:b w:val="false"/>
                <w:i w:val="false"/>
                <w:color w:val="000000"/>
                <w:sz w:val="15"/>
              </w:rPr>
              <w:t>20,000</w:t>
            </w:r>
          </w:p>
          <w:bookmarkEnd w:id="2107"/>
        </w:tc>
        <w:tc>
          <w:tcPr>
            <w:tcW w:w="1528" w:type="dxa"/>
            <w:tcBorders>
              <w:top w:val="outset" w:color="000000" w:sz="8"/>
              <w:left w:val="outset" w:color="000000" w:sz="8"/>
              <w:bottom w:val="outset" w:color="000000" w:sz="8"/>
              <w:right w:val="outset" w:color="000000" w:sz="8"/>
            </w:tcBorders>
            <w:vAlign w:val="center"/>
          </w:tcPr>
          <w:bookmarkStart w:name="12512" w:id="2108"/>
          <w:p>
            <w:pPr>
              <w:spacing w:after="0"/>
              <w:ind w:left="0"/>
              <w:jc w:val="center"/>
            </w:pPr>
            <w:r>
              <w:rPr>
                <w:rFonts w:ascii="Arial"/>
                <w:b w:val="false"/>
                <w:i w:val="false"/>
                <w:color w:val="000000"/>
                <w:sz w:val="15"/>
              </w:rPr>
              <w:t>23,000</w:t>
            </w:r>
          </w:p>
          <w:bookmarkEnd w:id="2108"/>
        </w:tc>
        <w:tc>
          <w:tcPr>
            <w:tcW w:w="1528" w:type="dxa"/>
            <w:tcBorders>
              <w:top w:val="outset" w:color="000000" w:sz="8"/>
              <w:left w:val="outset" w:color="000000" w:sz="8"/>
              <w:bottom w:val="outset" w:color="000000" w:sz="8"/>
              <w:right w:val="outset" w:color="000000" w:sz="8"/>
            </w:tcBorders>
            <w:vAlign w:val="center"/>
          </w:tcPr>
          <w:bookmarkStart w:name="12513" w:id="2109"/>
          <w:p>
            <w:pPr>
              <w:spacing w:after="0"/>
              <w:ind w:left="0"/>
              <w:jc w:val="center"/>
            </w:pPr>
            <w:r>
              <w:rPr>
                <w:rFonts w:ascii="Arial"/>
                <w:b w:val="false"/>
                <w:i w:val="false"/>
                <w:color w:val="000000"/>
                <w:sz w:val="15"/>
              </w:rPr>
              <w:t>24,000</w:t>
            </w:r>
          </w:p>
          <w:bookmarkEnd w:id="210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2514" w:id="2110"/>
          <w:p>
            <w:pPr>
              <w:spacing w:after="0"/>
              <w:ind w:left="0"/>
              <w:jc w:val="left"/>
            </w:pPr>
            <w:r>
              <w:rPr>
                <w:rFonts w:ascii="Arial"/>
                <w:b w:val="false"/>
                <w:i w:val="false"/>
                <w:color w:val="000000"/>
                <w:sz w:val="15"/>
              </w:rPr>
              <w:t>6. Будівництво системи аерації та благоустрій озера Райдуга у Дніпровському районі м. Києва</w:t>
            </w:r>
          </w:p>
          <w:bookmarkEnd w:id="2110"/>
        </w:tc>
        <w:tc>
          <w:tcPr>
            <w:tcW w:w="805" w:type="dxa"/>
            <w:vMerge w:val="restart"/>
            <w:tcBorders>
              <w:top w:val="outset" w:color="000000" w:sz="8"/>
              <w:left w:val="outset" w:color="000000" w:sz="8"/>
              <w:bottom w:val="outset" w:color="000000" w:sz="8"/>
              <w:right w:val="outset" w:color="000000" w:sz="8"/>
            </w:tcBorders>
            <w:vAlign w:val="center"/>
          </w:tcPr>
          <w:bookmarkStart w:name="12515" w:id="2111"/>
          <w:p>
            <w:pPr>
              <w:spacing w:after="0"/>
              <w:ind w:left="0"/>
              <w:jc w:val="center"/>
            </w:pPr>
            <w:r>
              <w:rPr>
                <w:rFonts w:ascii="Arial"/>
                <w:b w:val="false"/>
                <w:i w:val="false"/>
                <w:color w:val="000000"/>
                <w:sz w:val="15"/>
              </w:rPr>
              <w:t>2019 - 2020</w:t>
            </w:r>
          </w:p>
          <w:bookmarkEnd w:id="2111"/>
        </w:tc>
        <w:tc>
          <w:tcPr>
            <w:tcW w:w="558" w:type="dxa"/>
            <w:vMerge w:val="restart"/>
            <w:tcBorders>
              <w:top w:val="outset" w:color="000000" w:sz="8"/>
              <w:left w:val="outset" w:color="000000" w:sz="8"/>
              <w:bottom w:val="outset" w:color="000000" w:sz="8"/>
              <w:right w:val="outset" w:color="000000" w:sz="8"/>
            </w:tcBorders>
            <w:vAlign w:val="center"/>
          </w:tcPr>
          <w:bookmarkStart w:name="12516" w:id="2112"/>
          <w:p>
            <w:pPr>
              <w:spacing w:after="0"/>
              <w:ind w:left="0"/>
              <w:jc w:val="left"/>
            </w:pPr>
            <w:r>
              <w:rPr>
                <w:rFonts w:ascii="Arial"/>
                <w:b w:val="false"/>
                <w:i w:val="false"/>
                <w:color w:val="000000"/>
                <w:sz w:val="15"/>
              </w:rPr>
              <w:t>Управління екології та природних ресурсів, КП "Плесо"</w:t>
            </w:r>
          </w:p>
          <w:bookmarkEnd w:id="2112"/>
        </w:tc>
        <w:tc>
          <w:tcPr>
            <w:tcW w:w="472" w:type="dxa"/>
            <w:vMerge w:val="restart"/>
            <w:tcBorders>
              <w:top w:val="outset" w:color="000000" w:sz="8"/>
              <w:left w:val="outset" w:color="000000" w:sz="8"/>
              <w:bottom w:val="outset" w:color="000000" w:sz="8"/>
              <w:right w:val="outset" w:color="000000" w:sz="8"/>
            </w:tcBorders>
            <w:vAlign w:val="center"/>
          </w:tcPr>
          <w:bookmarkStart w:name="12517" w:id="2113"/>
          <w:p>
            <w:pPr>
              <w:spacing w:after="0"/>
              <w:ind w:left="0"/>
              <w:jc w:val="left"/>
            </w:pPr>
            <w:r>
              <w:rPr>
                <w:rFonts w:ascii="Arial"/>
                <w:b w:val="false"/>
                <w:i w:val="false"/>
                <w:color w:val="000000"/>
                <w:sz w:val="15"/>
              </w:rPr>
              <w:t>Бюджет м. Києва</w:t>
            </w:r>
          </w:p>
          <w:bookmarkEnd w:id="2113"/>
        </w:tc>
        <w:tc>
          <w:tcPr>
            <w:tcW w:w="1528" w:type="dxa"/>
            <w:tcBorders>
              <w:top w:val="outset" w:color="000000" w:sz="8"/>
              <w:left w:val="outset" w:color="000000" w:sz="8"/>
              <w:bottom w:val="outset" w:color="000000" w:sz="8"/>
              <w:right w:val="outset" w:color="000000" w:sz="8"/>
            </w:tcBorders>
            <w:vAlign w:val="center"/>
          </w:tcPr>
          <w:bookmarkStart w:name="12518" w:id="2114"/>
          <w:p>
            <w:pPr>
              <w:spacing w:after="0"/>
              <w:ind w:left="0"/>
              <w:jc w:val="center"/>
            </w:pPr>
            <w:r>
              <w:rPr>
                <w:rFonts w:ascii="Arial"/>
                <w:b w:val="false"/>
                <w:i w:val="false"/>
                <w:color w:val="000000"/>
                <w:sz w:val="15"/>
              </w:rPr>
              <w:t>Всього:</w:t>
            </w:r>
          </w:p>
          <w:bookmarkEnd w:id="2114"/>
        </w:tc>
        <w:tc>
          <w:tcPr>
            <w:tcW w:w="625" w:type="dxa"/>
            <w:tcBorders>
              <w:top w:val="outset" w:color="000000" w:sz="8"/>
              <w:left w:val="outset" w:color="000000" w:sz="8"/>
              <w:bottom w:val="outset" w:color="000000" w:sz="8"/>
              <w:right w:val="outset" w:color="000000" w:sz="8"/>
            </w:tcBorders>
            <w:vAlign w:val="center"/>
          </w:tcPr>
          <w:bookmarkStart w:name="12519" w:id="2115"/>
          <w:p>
            <w:pPr>
              <w:spacing w:after="0"/>
              <w:ind w:left="0"/>
              <w:jc w:val="left"/>
            </w:pPr>
            <w:r>
              <w:rPr>
                <w:rFonts w:ascii="Arial"/>
                <w:b w:val="false"/>
                <w:i w:val="false"/>
                <w:color w:val="000000"/>
                <w:sz w:val="15"/>
              </w:rPr>
              <w:t>витрат</w:t>
            </w:r>
          </w:p>
          <w:bookmarkEnd w:id="2115"/>
        </w:tc>
        <w:tc>
          <w:tcPr>
            <w:tcW w:w="1528" w:type="dxa"/>
            <w:tcBorders>
              <w:top w:val="outset" w:color="000000" w:sz="8"/>
              <w:left w:val="outset" w:color="000000" w:sz="8"/>
              <w:bottom w:val="outset" w:color="000000" w:sz="8"/>
              <w:right w:val="outset" w:color="000000" w:sz="8"/>
            </w:tcBorders>
            <w:vAlign w:val="center"/>
          </w:tcPr>
          <w:bookmarkStart w:name="12520" w:id="2116"/>
          <w:p>
            <w:pPr>
              <w:spacing w:after="0"/>
              <w:ind w:left="0"/>
              <w:jc w:val="center"/>
            </w:pPr>
            <w:r>
              <w:rPr>
                <w:rFonts w:ascii="Arial"/>
                <w:b w:val="false"/>
                <w:i w:val="false"/>
                <w:color w:val="000000"/>
                <w:sz w:val="15"/>
              </w:rPr>
              <w:t xml:space="preserve"> </w:t>
            </w:r>
          </w:p>
          <w:bookmarkEnd w:id="2116"/>
        </w:tc>
        <w:tc>
          <w:tcPr>
            <w:tcW w:w="1528" w:type="dxa"/>
            <w:tcBorders>
              <w:top w:val="outset" w:color="000000" w:sz="8"/>
              <w:left w:val="outset" w:color="000000" w:sz="8"/>
              <w:bottom w:val="outset" w:color="000000" w:sz="8"/>
              <w:right w:val="outset" w:color="000000" w:sz="8"/>
            </w:tcBorders>
            <w:vAlign w:val="center"/>
          </w:tcPr>
          <w:bookmarkStart w:name="12521" w:id="2117"/>
          <w:p>
            <w:pPr>
              <w:spacing w:after="0"/>
              <w:ind w:left="0"/>
              <w:jc w:val="center"/>
            </w:pPr>
            <w:r>
              <w:rPr>
                <w:rFonts w:ascii="Arial"/>
                <w:b w:val="false"/>
                <w:i w:val="false"/>
                <w:color w:val="000000"/>
                <w:sz w:val="15"/>
              </w:rPr>
              <w:t xml:space="preserve"> </w:t>
            </w:r>
          </w:p>
          <w:bookmarkEnd w:id="2117"/>
        </w:tc>
        <w:tc>
          <w:tcPr>
            <w:tcW w:w="1528" w:type="dxa"/>
            <w:tcBorders>
              <w:top w:val="outset" w:color="000000" w:sz="8"/>
              <w:left w:val="outset" w:color="000000" w:sz="8"/>
              <w:bottom w:val="outset" w:color="000000" w:sz="8"/>
              <w:right w:val="outset" w:color="000000" w:sz="8"/>
            </w:tcBorders>
            <w:vAlign w:val="center"/>
          </w:tcPr>
          <w:bookmarkStart w:name="12522" w:id="2118"/>
          <w:p>
            <w:pPr>
              <w:spacing w:after="0"/>
              <w:ind w:left="0"/>
              <w:jc w:val="center"/>
            </w:pPr>
            <w:r>
              <w:rPr>
                <w:rFonts w:ascii="Arial"/>
                <w:b w:val="false"/>
                <w:i w:val="false"/>
                <w:color w:val="000000"/>
                <w:sz w:val="15"/>
              </w:rPr>
              <w:t xml:space="preserve"> </w:t>
            </w:r>
          </w:p>
          <w:bookmarkEnd w:id="211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vMerge w:val="restart"/>
            <w:tcBorders>
              <w:top w:val="outset" w:color="000000" w:sz="8"/>
              <w:left w:val="outset" w:color="000000" w:sz="8"/>
              <w:bottom w:val="outset" w:color="000000" w:sz="8"/>
              <w:right w:val="outset" w:color="000000" w:sz="8"/>
            </w:tcBorders>
            <w:vAlign w:val="center"/>
          </w:tcPr>
          <w:bookmarkStart w:name="12523" w:id="2119"/>
          <w:p>
            <w:pPr>
              <w:spacing w:after="0"/>
              <w:ind w:left="0"/>
              <w:jc w:val="center"/>
            </w:pPr>
            <w:r>
              <w:rPr>
                <w:rFonts w:ascii="Arial"/>
                <w:b w:val="false"/>
                <w:i w:val="false"/>
                <w:color w:val="000000"/>
                <w:sz w:val="15"/>
              </w:rPr>
              <w:t>8166,700</w:t>
            </w:r>
          </w:p>
          <w:bookmarkEnd w:id="2119"/>
        </w:tc>
        <w:tc>
          <w:tcPr>
            <w:tcW w:w="625" w:type="dxa"/>
            <w:tcBorders>
              <w:top w:val="outset" w:color="000000" w:sz="8"/>
              <w:left w:val="outset" w:color="000000" w:sz="8"/>
              <w:bottom w:val="outset" w:color="000000" w:sz="8"/>
              <w:right w:val="outset" w:color="000000" w:sz="8"/>
            </w:tcBorders>
            <w:vAlign w:val="center"/>
          </w:tcPr>
          <w:bookmarkStart w:name="12524" w:id="2120"/>
          <w:p>
            <w:pPr>
              <w:spacing w:after="0"/>
              <w:ind w:left="0"/>
              <w:jc w:val="left"/>
            </w:pPr>
            <w:r>
              <w:rPr>
                <w:rFonts w:ascii="Arial"/>
                <w:b w:val="false"/>
                <w:i w:val="false"/>
                <w:color w:val="000000"/>
                <w:sz w:val="15"/>
              </w:rPr>
              <w:t>загальна кошторисна вартість, тис. грн</w:t>
            </w:r>
          </w:p>
          <w:bookmarkEnd w:id="2120"/>
        </w:tc>
        <w:tc>
          <w:tcPr>
            <w:tcW w:w="1528" w:type="dxa"/>
            <w:tcBorders>
              <w:top w:val="outset" w:color="000000" w:sz="8"/>
              <w:left w:val="outset" w:color="000000" w:sz="8"/>
              <w:bottom w:val="outset" w:color="000000" w:sz="8"/>
              <w:right w:val="outset" w:color="000000" w:sz="8"/>
            </w:tcBorders>
            <w:vAlign w:val="center"/>
          </w:tcPr>
          <w:bookmarkStart w:name="12525" w:id="2121"/>
          <w:p>
            <w:pPr>
              <w:spacing w:after="0"/>
              <w:ind w:left="0"/>
              <w:jc w:val="center"/>
            </w:pPr>
            <w:r>
              <w:rPr>
                <w:rFonts w:ascii="Arial"/>
                <w:b w:val="false"/>
                <w:i w:val="false"/>
                <w:color w:val="000000"/>
                <w:sz w:val="15"/>
              </w:rPr>
              <w:t>8420,900</w:t>
            </w:r>
          </w:p>
          <w:bookmarkEnd w:id="2121"/>
        </w:tc>
        <w:tc>
          <w:tcPr>
            <w:tcW w:w="1528" w:type="dxa"/>
            <w:tcBorders>
              <w:top w:val="outset" w:color="000000" w:sz="8"/>
              <w:left w:val="outset" w:color="000000" w:sz="8"/>
              <w:bottom w:val="outset" w:color="000000" w:sz="8"/>
              <w:right w:val="outset" w:color="000000" w:sz="8"/>
            </w:tcBorders>
            <w:vAlign w:val="center"/>
          </w:tcPr>
          <w:bookmarkStart w:name="12526" w:id="2122"/>
          <w:p>
            <w:pPr>
              <w:spacing w:after="0"/>
              <w:ind w:left="0"/>
              <w:jc w:val="center"/>
            </w:pPr>
            <w:r>
              <w:rPr>
                <w:rFonts w:ascii="Arial"/>
                <w:b w:val="false"/>
                <w:i w:val="false"/>
                <w:color w:val="000000"/>
                <w:sz w:val="15"/>
              </w:rPr>
              <w:t>8420,900</w:t>
            </w:r>
          </w:p>
          <w:bookmarkEnd w:id="2122"/>
        </w:tc>
        <w:tc>
          <w:tcPr>
            <w:tcW w:w="1528" w:type="dxa"/>
            <w:tcBorders>
              <w:top w:val="outset" w:color="000000" w:sz="8"/>
              <w:left w:val="outset" w:color="000000" w:sz="8"/>
              <w:bottom w:val="outset" w:color="000000" w:sz="8"/>
              <w:right w:val="outset" w:color="000000" w:sz="8"/>
            </w:tcBorders>
            <w:vAlign w:val="center"/>
          </w:tcPr>
          <w:bookmarkStart w:name="12527" w:id="2123"/>
          <w:p>
            <w:pPr>
              <w:spacing w:after="0"/>
              <w:ind w:left="0"/>
              <w:jc w:val="center"/>
            </w:pPr>
            <w:r>
              <w:rPr>
                <w:rFonts w:ascii="Arial"/>
                <w:b w:val="false"/>
                <w:i w:val="false"/>
                <w:color w:val="000000"/>
                <w:sz w:val="15"/>
              </w:rPr>
              <w:t xml:space="preserve"> </w:t>
            </w:r>
          </w:p>
          <w:bookmarkEnd w:id="212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2528" w:id="2124"/>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2124"/>
        </w:tc>
        <w:tc>
          <w:tcPr>
            <w:tcW w:w="1528" w:type="dxa"/>
            <w:tcBorders>
              <w:top w:val="outset" w:color="000000" w:sz="8"/>
              <w:left w:val="outset" w:color="000000" w:sz="8"/>
              <w:bottom w:val="outset" w:color="000000" w:sz="8"/>
              <w:right w:val="outset" w:color="000000" w:sz="8"/>
            </w:tcBorders>
            <w:vAlign w:val="center"/>
          </w:tcPr>
          <w:bookmarkStart w:name="12529" w:id="2125"/>
          <w:p>
            <w:pPr>
              <w:spacing w:after="0"/>
              <w:ind w:left="0"/>
              <w:jc w:val="center"/>
            </w:pPr>
            <w:r>
              <w:rPr>
                <w:rFonts w:ascii="Arial"/>
                <w:b w:val="false"/>
                <w:i w:val="false"/>
                <w:color w:val="000000"/>
                <w:sz w:val="15"/>
              </w:rPr>
              <w:t>347,900</w:t>
            </w:r>
          </w:p>
          <w:bookmarkEnd w:id="2125"/>
        </w:tc>
        <w:tc>
          <w:tcPr>
            <w:tcW w:w="1528" w:type="dxa"/>
            <w:tcBorders>
              <w:top w:val="outset" w:color="000000" w:sz="8"/>
              <w:left w:val="outset" w:color="000000" w:sz="8"/>
              <w:bottom w:val="outset" w:color="000000" w:sz="8"/>
              <w:right w:val="outset" w:color="000000" w:sz="8"/>
            </w:tcBorders>
            <w:vAlign w:val="center"/>
          </w:tcPr>
          <w:bookmarkStart w:name="12530" w:id="2126"/>
          <w:p>
            <w:pPr>
              <w:spacing w:after="0"/>
              <w:ind w:left="0"/>
              <w:jc w:val="center"/>
            </w:pPr>
            <w:r>
              <w:rPr>
                <w:rFonts w:ascii="Arial"/>
                <w:b w:val="false"/>
                <w:i w:val="false"/>
                <w:color w:val="000000"/>
                <w:sz w:val="15"/>
              </w:rPr>
              <w:t>7818,800</w:t>
            </w:r>
          </w:p>
          <w:bookmarkEnd w:id="2126"/>
        </w:tc>
        <w:tc>
          <w:tcPr>
            <w:tcW w:w="1528" w:type="dxa"/>
            <w:tcBorders>
              <w:top w:val="outset" w:color="000000" w:sz="8"/>
              <w:left w:val="outset" w:color="000000" w:sz="8"/>
              <w:bottom w:val="outset" w:color="000000" w:sz="8"/>
              <w:right w:val="outset" w:color="000000" w:sz="8"/>
            </w:tcBorders>
            <w:vAlign w:val="center"/>
          </w:tcPr>
          <w:bookmarkStart w:name="12531" w:id="2127"/>
          <w:p>
            <w:pPr>
              <w:spacing w:after="0"/>
              <w:ind w:left="0"/>
              <w:jc w:val="center"/>
            </w:pPr>
            <w:r>
              <w:rPr>
                <w:rFonts w:ascii="Arial"/>
                <w:b w:val="false"/>
                <w:i w:val="false"/>
                <w:color w:val="000000"/>
                <w:sz w:val="15"/>
              </w:rPr>
              <w:t xml:space="preserve"> </w:t>
            </w:r>
          </w:p>
          <w:bookmarkEnd w:id="212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532" w:id="2128"/>
          <w:p>
            <w:pPr>
              <w:spacing w:after="0"/>
              <w:ind w:left="0"/>
              <w:jc w:val="center"/>
            </w:pPr>
            <w:r>
              <w:rPr>
                <w:rFonts w:ascii="Arial"/>
                <w:b w:val="false"/>
                <w:i w:val="false"/>
                <w:color w:val="000000"/>
                <w:sz w:val="15"/>
              </w:rPr>
              <w:t>2019 рік</w:t>
            </w:r>
          </w:p>
          <w:bookmarkEnd w:id="2128"/>
        </w:tc>
        <w:tc>
          <w:tcPr>
            <w:tcW w:w="625" w:type="dxa"/>
            <w:tcBorders>
              <w:top w:val="outset" w:color="000000" w:sz="8"/>
              <w:left w:val="outset" w:color="000000" w:sz="8"/>
              <w:bottom w:val="outset" w:color="000000" w:sz="8"/>
              <w:right w:val="outset" w:color="000000" w:sz="8"/>
            </w:tcBorders>
            <w:vAlign w:val="center"/>
          </w:tcPr>
          <w:bookmarkStart w:name="12533" w:id="2129"/>
          <w:p>
            <w:pPr>
              <w:spacing w:after="0"/>
              <w:ind w:left="0"/>
              <w:jc w:val="left"/>
            </w:pPr>
            <w:r>
              <w:rPr>
                <w:rFonts w:ascii="Arial"/>
                <w:b w:val="false"/>
                <w:i w:val="false"/>
                <w:color w:val="000000"/>
                <w:sz w:val="15"/>
              </w:rPr>
              <w:t>продукту</w:t>
            </w:r>
          </w:p>
          <w:bookmarkEnd w:id="2129"/>
        </w:tc>
        <w:tc>
          <w:tcPr>
            <w:tcW w:w="1528" w:type="dxa"/>
            <w:tcBorders>
              <w:top w:val="outset" w:color="000000" w:sz="8"/>
              <w:left w:val="outset" w:color="000000" w:sz="8"/>
              <w:bottom w:val="outset" w:color="000000" w:sz="8"/>
              <w:right w:val="outset" w:color="000000" w:sz="8"/>
            </w:tcBorders>
            <w:vAlign w:val="center"/>
          </w:tcPr>
          <w:bookmarkStart w:name="12534" w:id="2130"/>
          <w:p>
            <w:pPr>
              <w:spacing w:after="0"/>
              <w:ind w:left="0"/>
              <w:jc w:val="center"/>
            </w:pPr>
            <w:r>
              <w:rPr>
                <w:rFonts w:ascii="Arial"/>
                <w:b w:val="false"/>
                <w:i w:val="false"/>
                <w:color w:val="000000"/>
                <w:sz w:val="15"/>
              </w:rPr>
              <w:t xml:space="preserve"> </w:t>
            </w:r>
          </w:p>
          <w:bookmarkEnd w:id="2130"/>
        </w:tc>
        <w:tc>
          <w:tcPr>
            <w:tcW w:w="1528" w:type="dxa"/>
            <w:tcBorders>
              <w:top w:val="outset" w:color="000000" w:sz="8"/>
              <w:left w:val="outset" w:color="000000" w:sz="8"/>
              <w:bottom w:val="outset" w:color="000000" w:sz="8"/>
              <w:right w:val="outset" w:color="000000" w:sz="8"/>
            </w:tcBorders>
            <w:vAlign w:val="center"/>
          </w:tcPr>
          <w:bookmarkStart w:name="12535" w:id="2131"/>
          <w:p>
            <w:pPr>
              <w:spacing w:after="0"/>
              <w:ind w:left="0"/>
              <w:jc w:val="center"/>
            </w:pPr>
            <w:r>
              <w:rPr>
                <w:rFonts w:ascii="Arial"/>
                <w:b w:val="false"/>
                <w:i w:val="false"/>
                <w:color w:val="000000"/>
                <w:sz w:val="15"/>
              </w:rPr>
              <w:t xml:space="preserve"> </w:t>
            </w:r>
          </w:p>
          <w:bookmarkEnd w:id="2131"/>
        </w:tc>
        <w:tc>
          <w:tcPr>
            <w:tcW w:w="1528" w:type="dxa"/>
            <w:tcBorders>
              <w:top w:val="outset" w:color="000000" w:sz="8"/>
              <w:left w:val="outset" w:color="000000" w:sz="8"/>
              <w:bottom w:val="outset" w:color="000000" w:sz="8"/>
              <w:right w:val="outset" w:color="000000" w:sz="8"/>
            </w:tcBorders>
            <w:vAlign w:val="center"/>
          </w:tcPr>
          <w:bookmarkStart w:name="12536" w:id="2132"/>
          <w:p>
            <w:pPr>
              <w:spacing w:after="0"/>
              <w:ind w:left="0"/>
              <w:jc w:val="center"/>
            </w:pPr>
            <w:r>
              <w:rPr>
                <w:rFonts w:ascii="Arial"/>
                <w:b w:val="false"/>
                <w:i w:val="false"/>
                <w:color w:val="000000"/>
                <w:sz w:val="15"/>
              </w:rPr>
              <w:t xml:space="preserve"> </w:t>
            </w:r>
          </w:p>
          <w:bookmarkEnd w:id="213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537" w:id="2133"/>
          <w:p>
            <w:pPr>
              <w:spacing w:after="0"/>
              <w:ind w:left="0"/>
              <w:jc w:val="center"/>
            </w:pPr>
            <w:r>
              <w:rPr>
                <w:rFonts w:ascii="Arial"/>
                <w:b w:val="false"/>
                <w:i w:val="false"/>
                <w:color w:val="000000"/>
                <w:sz w:val="15"/>
              </w:rPr>
              <w:t>347,900</w:t>
            </w:r>
          </w:p>
          <w:bookmarkEnd w:id="2133"/>
        </w:tc>
        <w:tc>
          <w:tcPr>
            <w:tcW w:w="625" w:type="dxa"/>
            <w:tcBorders>
              <w:top w:val="outset" w:color="000000" w:sz="8"/>
              <w:left w:val="outset" w:color="000000" w:sz="8"/>
              <w:bottom w:val="outset" w:color="000000" w:sz="8"/>
              <w:right w:val="outset" w:color="000000" w:sz="8"/>
            </w:tcBorders>
            <w:vAlign w:val="center"/>
          </w:tcPr>
          <w:bookmarkStart w:name="12538" w:id="2134"/>
          <w:p>
            <w:pPr>
              <w:spacing w:after="0"/>
              <w:ind w:left="0"/>
              <w:jc w:val="left"/>
            </w:pPr>
            <w:r>
              <w:rPr>
                <w:rFonts w:ascii="Arial"/>
                <w:b w:val="false"/>
                <w:i w:val="false"/>
                <w:color w:val="000000"/>
                <w:sz w:val="15"/>
              </w:rPr>
              <w:t>кількість об'єктів, на яких планується провести захід, од.</w:t>
            </w:r>
          </w:p>
          <w:bookmarkEnd w:id="2134"/>
        </w:tc>
        <w:tc>
          <w:tcPr>
            <w:tcW w:w="0" w:type="auto"/>
            <w:gridSpan w:val="2"/>
            <w:tcBorders>
              <w:top w:val="outset" w:color="000000" w:sz="8"/>
              <w:left w:val="outset" w:color="000000" w:sz="8"/>
              <w:bottom w:val="outset" w:color="000000" w:sz="8"/>
              <w:right w:val="outset" w:color="000000" w:sz="8"/>
            </w:tcBorders>
            <w:vAlign w:val="center"/>
          </w:tcPr>
          <w:bookmarkStart w:name="12539" w:id="2135"/>
          <w:p>
            <w:pPr>
              <w:spacing w:after="0"/>
              <w:ind w:left="0"/>
              <w:jc w:val="center"/>
            </w:pPr>
            <w:r>
              <w:rPr>
                <w:rFonts w:ascii="Arial"/>
                <w:b w:val="false"/>
                <w:i w:val="false"/>
                <w:color w:val="000000"/>
                <w:sz w:val="15"/>
              </w:rPr>
              <w:t>1</w:t>
            </w:r>
          </w:p>
          <w:bookmarkEnd w:id="2135"/>
        </w:tc>
        <w:tc>
          <w:tcPr>
            <w:tcW w:w="1528" w:type="dxa"/>
            <w:tcBorders>
              <w:top w:val="outset" w:color="000000" w:sz="8"/>
              <w:left w:val="outset" w:color="000000" w:sz="8"/>
              <w:bottom w:val="outset" w:color="000000" w:sz="8"/>
              <w:right w:val="outset" w:color="000000" w:sz="8"/>
            </w:tcBorders>
            <w:vAlign w:val="center"/>
          </w:tcPr>
          <w:bookmarkStart w:name="12540" w:id="2136"/>
          <w:p>
            <w:pPr>
              <w:spacing w:after="0"/>
              <w:ind w:left="0"/>
              <w:jc w:val="center"/>
            </w:pPr>
            <w:r>
              <w:rPr>
                <w:rFonts w:ascii="Arial"/>
                <w:b w:val="false"/>
                <w:i w:val="false"/>
                <w:color w:val="000000"/>
                <w:sz w:val="15"/>
              </w:rPr>
              <w:t xml:space="preserve"> </w:t>
            </w:r>
          </w:p>
          <w:bookmarkEnd w:id="213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541" w:id="2137"/>
          <w:p>
            <w:pPr>
              <w:spacing w:after="0"/>
              <w:ind w:left="0"/>
              <w:jc w:val="center"/>
            </w:pPr>
            <w:r>
              <w:rPr>
                <w:rFonts w:ascii="Arial"/>
                <w:b w:val="false"/>
                <w:i w:val="false"/>
                <w:color w:val="000000"/>
                <w:sz w:val="15"/>
              </w:rPr>
              <w:t>2020 рік</w:t>
            </w:r>
          </w:p>
          <w:bookmarkEnd w:id="2137"/>
        </w:tc>
        <w:tc>
          <w:tcPr>
            <w:tcW w:w="625" w:type="dxa"/>
            <w:tcBorders>
              <w:top w:val="outset" w:color="000000" w:sz="8"/>
              <w:left w:val="outset" w:color="000000" w:sz="8"/>
              <w:bottom w:val="outset" w:color="000000" w:sz="8"/>
              <w:right w:val="outset" w:color="000000" w:sz="8"/>
            </w:tcBorders>
            <w:vAlign w:val="center"/>
          </w:tcPr>
          <w:bookmarkStart w:name="12542" w:id="2138"/>
          <w:p>
            <w:pPr>
              <w:spacing w:after="0"/>
              <w:ind w:left="0"/>
              <w:jc w:val="left"/>
            </w:pPr>
            <w:r>
              <w:rPr>
                <w:rFonts w:ascii="Arial"/>
                <w:b w:val="false"/>
                <w:i w:val="false"/>
                <w:color w:val="000000"/>
                <w:sz w:val="15"/>
              </w:rPr>
              <w:t>ефективності</w:t>
            </w:r>
          </w:p>
          <w:bookmarkEnd w:id="2138"/>
        </w:tc>
        <w:tc>
          <w:tcPr>
            <w:tcW w:w="1528" w:type="dxa"/>
            <w:tcBorders>
              <w:top w:val="outset" w:color="000000" w:sz="8"/>
              <w:left w:val="outset" w:color="000000" w:sz="8"/>
              <w:bottom w:val="outset" w:color="000000" w:sz="8"/>
              <w:right w:val="outset" w:color="000000" w:sz="8"/>
            </w:tcBorders>
            <w:vAlign w:val="center"/>
          </w:tcPr>
          <w:bookmarkStart w:name="12543" w:id="2139"/>
          <w:p>
            <w:pPr>
              <w:spacing w:after="0"/>
              <w:ind w:left="0"/>
              <w:jc w:val="center"/>
            </w:pPr>
            <w:r>
              <w:rPr>
                <w:rFonts w:ascii="Arial"/>
                <w:b w:val="false"/>
                <w:i w:val="false"/>
                <w:color w:val="000000"/>
                <w:sz w:val="15"/>
              </w:rPr>
              <w:t xml:space="preserve"> </w:t>
            </w:r>
          </w:p>
          <w:bookmarkEnd w:id="2139"/>
        </w:tc>
        <w:tc>
          <w:tcPr>
            <w:tcW w:w="1528" w:type="dxa"/>
            <w:tcBorders>
              <w:top w:val="outset" w:color="000000" w:sz="8"/>
              <w:left w:val="outset" w:color="000000" w:sz="8"/>
              <w:bottom w:val="outset" w:color="000000" w:sz="8"/>
              <w:right w:val="outset" w:color="000000" w:sz="8"/>
            </w:tcBorders>
            <w:vAlign w:val="center"/>
          </w:tcPr>
          <w:bookmarkStart w:name="12544" w:id="2140"/>
          <w:p>
            <w:pPr>
              <w:spacing w:after="0"/>
              <w:ind w:left="0"/>
              <w:jc w:val="center"/>
            </w:pPr>
            <w:r>
              <w:rPr>
                <w:rFonts w:ascii="Arial"/>
                <w:b w:val="false"/>
                <w:i w:val="false"/>
                <w:color w:val="000000"/>
                <w:sz w:val="15"/>
              </w:rPr>
              <w:t xml:space="preserve"> </w:t>
            </w:r>
          </w:p>
          <w:bookmarkEnd w:id="2140"/>
        </w:tc>
        <w:tc>
          <w:tcPr>
            <w:tcW w:w="1528" w:type="dxa"/>
            <w:tcBorders>
              <w:top w:val="outset" w:color="000000" w:sz="8"/>
              <w:left w:val="outset" w:color="000000" w:sz="8"/>
              <w:bottom w:val="outset" w:color="000000" w:sz="8"/>
              <w:right w:val="outset" w:color="000000" w:sz="8"/>
            </w:tcBorders>
            <w:vAlign w:val="center"/>
          </w:tcPr>
          <w:bookmarkStart w:name="12545" w:id="2141"/>
          <w:p>
            <w:pPr>
              <w:spacing w:after="0"/>
              <w:ind w:left="0"/>
              <w:jc w:val="center"/>
            </w:pPr>
            <w:r>
              <w:rPr>
                <w:rFonts w:ascii="Arial"/>
                <w:b w:val="false"/>
                <w:i w:val="false"/>
                <w:color w:val="000000"/>
                <w:sz w:val="15"/>
              </w:rPr>
              <w:t xml:space="preserve"> </w:t>
            </w:r>
          </w:p>
          <w:bookmarkEnd w:id="214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546" w:id="2142"/>
          <w:p>
            <w:pPr>
              <w:spacing w:after="0"/>
              <w:ind w:left="0"/>
              <w:jc w:val="center"/>
            </w:pPr>
            <w:r>
              <w:rPr>
                <w:rFonts w:ascii="Arial"/>
                <w:b w:val="false"/>
                <w:i w:val="false"/>
                <w:color w:val="000000"/>
                <w:sz w:val="15"/>
              </w:rPr>
              <w:t>7818,800</w:t>
            </w:r>
          </w:p>
          <w:bookmarkEnd w:id="2142"/>
        </w:tc>
        <w:tc>
          <w:tcPr>
            <w:tcW w:w="625" w:type="dxa"/>
            <w:tcBorders>
              <w:top w:val="outset" w:color="000000" w:sz="8"/>
              <w:left w:val="outset" w:color="000000" w:sz="8"/>
              <w:bottom w:val="outset" w:color="000000" w:sz="8"/>
              <w:right w:val="outset" w:color="000000" w:sz="8"/>
            </w:tcBorders>
            <w:vAlign w:val="center"/>
          </w:tcPr>
          <w:bookmarkStart w:name="12547" w:id="2143"/>
          <w:p>
            <w:pPr>
              <w:spacing w:after="0"/>
              <w:ind w:left="0"/>
              <w:jc w:val="left"/>
            </w:pPr>
            <w:r>
              <w:rPr>
                <w:rFonts w:ascii="Arial"/>
                <w:b w:val="false"/>
                <w:i w:val="false"/>
                <w:color w:val="000000"/>
                <w:sz w:val="15"/>
              </w:rPr>
              <w:t>середні витрати на 1 об'єкт, тис. грн</w:t>
            </w:r>
          </w:p>
          <w:bookmarkEnd w:id="2143"/>
        </w:tc>
        <w:tc>
          <w:tcPr>
            <w:tcW w:w="1528" w:type="dxa"/>
            <w:tcBorders>
              <w:top w:val="outset" w:color="000000" w:sz="8"/>
              <w:left w:val="outset" w:color="000000" w:sz="8"/>
              <w:bottom w:val="outset" w:color="000000" w:sz="8"/>
              <w:right w:val="outset" w:color="000000" w:sz="8"/>
            </w:tcBorders>
            <w:vAlign w:val="center"/>
          </w:tcPr>
          <w:bookmarkStart w:name="12548" w:id="2144"/>
          <w:p>
            <w:pPr>
              <w:spacing w:after="0"/>
              <w:ind w:left="0"/>
              <w:jc w:val="center"/>
            </w:pPr>
            <w:r>
              <w:rPr>
                <w:rFonts w:ascii="Arial"/>
                <w:b w:val="false"/>
                <w:i w:val="false"/>
                <w:color w:val="000000"/>
                <w:sz w:val="15"/>
              </w:rPr>
              <w:t>347,900</w:t>
            </w:r>
          </w:p>
          <w:bookmarkEnd w:id="2144"/>
        </w:tc>
        <w:tc>
          <w:tcPr>
            <w:tcW w:w="1528" w:type="dxa"/>
            <w:tcBorders>
              <w:top w:val="outset" w:color="000000" w:sz="8"/>
              <w:left w:val="outset" w:color="000000" w:sz="8"/>
              <w:bottom w:val="outset" w:color="000000" w:sz="8"/>
              <w:right w:val="outset" w:color="000000" w:sz="8"/>
            </w:tcBorders>
            <w:vAlign w:val="center"/>
          </w:tcPr>
          <w:bookmarkStart w:name="12549" w:id="2145"/>
          <w:p>
            <w:pPr>
              <w:spacing w:after="0"/>
              <w:ind w:left="0"/>
              <w:jc w:val="center"/>
            </w:pPr>
            <w:r>
              <w:rPr>
                <w:rFonts w:ascii="Arial"/>
                <w:b w:val="false"/>
                <w:i w:val="false"/>
                <w:color w:val="000000"/>
                <w:sz w:val="15"/>
              </w:rPr>
              <w:t>7818,800</w:t>
            </w:r>
          </w:p>
          <w:bookmarkEnd w:id="2145"/>
        </w:tc>
        <w:tc>
          <w:tcPr>
            <w:tcW w:w="1528" w:type="dxa"/>
            <w:tcBorders>
              <w:top w:val="outset" w:color="000000" w:sz="8"/>
              <w:left w:val="outset" w:color="000000" w:sz="8"/>
              <w:bottom w:val="outset" w:color="000000" w:sz="8"/>
              <w:right w:val="outset" w:color="000000" w:sz="8"/>
            </w:tcBorders>
            <w:vAlign w:val="center"/>
          </w:tcPr>
          <w:bookmarkStart w:name="12550" w:id="2146"/>
          <w:p>
            <w:pPr>
              <w:spacing w:after="0"/>
              <w:ind w:left="0"/>
              <w:jc w:val="center"/>
            </w:pPr>
            <w:r>
              <w:rPr>
                <w:rFonts w:ascii="Arial"/>
                <w:b w:val="false"/>
                <w:i w:val="false"/>
                <w:color w:val="000000"/>
                <w:sz w:val="15"/>
              </w:rPr>
              <w:t xml:space="preserve"> </w:t>
            </w:r>
          </w:p>
          <w:bookmarkEnd w:id="214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551" w:id="2147"/>
          <w:p>
            <w:pPr>
              <w:spacing w:after="0"/>
              <w:ind w:left="0"/>
              <w:jc w:val="center"/>
            </w:pPr>
            <w:r>
              <w:rPr>
                <w:rFonts w:ascii="Arial"/>
                <w:b w:val="false"/>
                <w:i w:val="false"/>
                <w:color w:val="000000"/>
                <w:sz w:val="15"/>
              </w:rPr>
              <w:t>2021 рік</w:t>
            </w:r>
          </w:p>
          <w:bookmarkEnd w:id="2147"/>
        </w:tc>
        <w:tc>
          <w:tcPr>
            <w:tcW w:w="625" w:type="dxa"/>
            <w:tcBorders>
              <w:top w:val="outset" w:color="000000" w:sz="8"/>
              <w:left w:val="outset" w:color="000000" w:sz="8"/>
              <w:bottom w:val="outset" w:color="000000" w:sz="8"/>
              <w:right w:val="outset" w:color="000000" w:sz="8"/>
            </w:tcBorders>
            <w:vAlign w:val="center"/>
          </w:tcPr>
          <w:bookmarkStart w:name="12552" w:id="2148"/>
          <w:p>
            <w:pPr>
              <w:spacing w:after="0"/>
              <w:ind w:left="0"/>
              <w:jc w:val="left"/>
            </w:pPr>
            <w:r>
              <w:rPr>
                <w:rFonts w:ascii="Arial"/>
                <w:b w:val="false"/>
                <w:i w:val="false"/>
                <w:color w:val="000000"/>
                <w:sz w:val="15"/>
              </w:rPr>
              <w:t>якості</w:t>
            </w:r>
          </w:p>
          <w:bookmarkEnd w:id="2148"/>
        </w:tc>
        <w:tc>
          <w:tcPr>
            <w:tcW w:w="1528" w:type="dxa"/>
            <w:tcBorders>
              <w:top w:val="outset" w:color="000000" w:sz="8"/>
              <w:left w:val="outset" w:color="000000" w:sz="8"/>
              <w:bottom w:val="outset" w:color="000000" w:sz="8"/>
              <w:right w:val="outset" w:color="000000" w:sz="8"/>
            </w:tcBorders>
            <w:vAlign w:val="center"/>
          </w:tcPr>
          <w:bookmarkStart w:name="12553" w:id="2149"/>
          <w:p>
            <w:pPr>
              <w:spacing w:after="0"/>
              <w:ind w:left="0"/>
              <w:jc w:val="center"/>
            </w:pPr>
            <w:r>
              <w:rPr>
                <w:rFonts w:ascii="Arial"/>
                <w:b w:val="false"/>
                <w:i w:val="false"/>
                <w:color w:val="000000"/>
                <w:sz w:val="15"/>
              </w:rPr>
              <w:t xml:space="preserve"> </w:t>
            </w:r>
          </w:p>
          <w:bookmarkEnd w:id="2149"/>
        </w:tc>
        <w:tc>
          <w:tcPr>
            <w:tcW w:w="1528" w:type="dxa"/>
            <w:tcBorders>
              <w:top w:val="outset" w:color="000000" w:sz="8"/>
              <w:left w:val="outset" w:color="000000" w:sz="8"/>
              <w:bottom w:val="outset" w:color="000000" w:sz="8"/>
              <w:right w:val="outset" w:color="000000" w:sz="8"/>
            </w:tcBorders>
            <w:vAlign w:val="center"/>
          </w:tcPr>
          <w:bookmarkStart w:name="12554" w:id="2150"/>
          <w:p>
            <w:pPr>
              <w:spacing w:after="0"/>
              <w:ind w:left="0"/>
              <w:jc w:val="center"/>
            </w:pPr>
            <w:r>
              <w:rPr>
                <w:rFonts w:ascii="Arial"/>
                <w:b w:val="false"/>
                <w:i w:val="false"/>
                <w:color w:val="000000"/>
                <w:sz w:val="15"/>
              </w:rPr>
              <w:t xml:space="preserve"> </w:t>
            </w:r>
          </w:p>
          <w:bookmarkEnd w:id="2150"/>
        </w:tc>
        <w:tc>
          <w:tcPr>
            <w:tcW w:w="1528" w:type="dxa"/>
            <w:tcBorders>
              <w:top w:val="outset" w:color="000000" w:sz="8"/>
              <w:left w:val="outset" w:color="000000" w:sz="8"/>
              <w:bottom w:val="outset" w:color="000000" w:sz="8"/>
              <w:right w:val="outset" w:color="000000" w:sz="8"/>
            </w:tcBorders>
            <w:vAlign w:val="center"/>
          </w:tcPr>
          <w:bookmarkStart w:name="12555" w:id="2151"/>
          <w:p>
            <w:pPr>
              <w:spacing w:after="0"/>
              <w:ind w:left="0"/>
              <w:jc w:val="center"/>
            </w:pPr>
            <w:r>
              <w:rPr>
                <w:rFonts w:ascii="Arial"/>
                <w:b w:val="false"/>
                <w:i w:val="false"/>
                <w:color w:val="000000"/>
                <w:sz w:val="15"/>
              </w:rPr>
              <w:t xml:space="preserve"> </w:t>
            </w:r>
          </w:p>
          <w:bookmarkEnd w:id="215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556" w:id="2152"/>
          <w:p>
            <w:pPr>
              <w:spacing w:after="0"/>
              <w:ind w:left="0"/>
              <w:jc w:val="center"/>
            </w:pPr>
            <w:r>
              <w:rPr>
                <w:rFonts w:ascii="Arial"/>
                <w:b w:val="false"/>
                <w:i w:val="false"/>
                <w:color w:val="000000"/>
                <w:sz w:val="15"/>
              </w:rPr>
              <w:t>0,000</w:t>
            </w:r>
          </w:p>
          <w:bookmarkEnd w:id="2152"/>
        </w:tc>
        <w:tc>
          <w:tcPr>
            <w:tcW w:w="625" w:type="dxa"/>
            <w:tcBorders>
              <w:top w:val="outset" w:color="000000" w:sz="8"/>
              <w:left w:val="outset" w:color="000000" w:sz="8"/>
              <w:bottom w:val="outset" w:color="000000" w:sz="8"/>
              <w:right w:val="outset" w:color="000000" w:sz="8"/>
            </w:tcBorders>
            <w:vAlign w:val="center"/>
          </w:tcPr>
          <w:bookmarkStart w:name="12557" w:id="2153"/>
          <w:p>
            <w:pPr>
              <w:spacing w:after="0"/>
              <w:ind w:left="0"/>
              <w:jc w:val="left"/>
            </w:pPr>
            <w:r>
              <w:rPr>
                <w:rFonts w:ascii="Arial"/>
                <w:b w:val="false"/>
                <w:i w:val="false"/>
                <w:color w:val="000000"/>
                <w:sz w:val="15"/>
              </w:rPr>
              <w:t>рівень виконання заходу, %</w:t>
            </w:r>
          </w:p>
          <w:bookmarkEnd w:id="2153"/>
        </w:tc>
        <w:tc>
          <w:tcPr>
            <w:tcW w:w="1528" w:type="dxa"/>
            <w:tcBorders>
              <w:top w:val="outset" w:color="000000" w:sz="8"/>
              <w:left w:val="outset" w:color="000000" w:sz="8"/>
              <w:bottom w:val="outset" w:color="000000" w:sz="8"/>
              <w:right w:val="outset" w:color="000000" w:sz="8"/>
            </w:tcBorders>
            <w:vAlign w:val="center"/>
          </w:tcPr>
          <w:bookmarkStart w:name="12558" w:id="2154"/>
          <w:p>
            <w:pPr>
              <w:spacing w:after="0"/>
              <w:ind w:left="0"/>
              <w:jc w:val="center"/>
            </w:pPr>
            <w:r>
              <w:rPr>
                <w:rFonts w:ascii="Arial"/>
                <w:b w:val="false"/>
                <w:i w:val="false"/>
                <w:color w:val="000000"/>
                <w:sz w:val="15"/>
              </w:rPr>
              <w:t>4,131</w:t>
            </w:r>
          </w:p>
          <w:bookmarkEnd w:id="2154"/>
        </w:tc>
        <w:tc>
          <w:tcPr>
            <w:tcW w:w="1528" w:type="dxa"/>
            <w:tcBorders>
              <w:top w:val="outset" w:color="000000" w:sz="8"/>
              <w:left w:val="outset" w:color="000000" w:sz="8"/>
              <w:bottom w:val="outset" w:color="000000" w:sz="8"/>
              <w:right w:val="outset" w:color="000000" w:sz="8"/>
            </w:tcBorders>
            <w:vAlign w:val="center"/>
          </w:tcPr>
          <w:bookmarkStart w:name="12559" w:id="2155"/>
          <w:p>
            <w:pPr>
              <w:spacing w:after="0"/>
              <w:ind w:left="0"/>
              <w:jc w:val="center"/>
            </w:pPr>
            <w:r>
              <w:rPr>
                <w:rFonts w:ascii="Arial"/>
                <w:b w:val="false"/>
                <w:i w:val="false"/>
                <w:color w:val="000000"/>
                <w:sz w:val="15"/>
              </w:rPr>
              <w:t>96,981</w:t>
            </w:r>
          </w:p>
          <w:bookmarkEnd w:id="2155"/>
        </w:tc>
        <w:tc>
          <w:tcPr>
            <w:tcW w:w="1528" w:type="dxa"/>
            <w:tcBorders>
              <w:top w:val="outset" w:color="000000" w:sz="8"/>
              <w:left w:val="outset" w:color="000000" w:sz="8"/>
              <w:bottom w:val="outset" w:color="000000" w:sz="8"/>
              <w:right w:val="outset" w:color="000000" w:sz="8"/>
            </w:tcBorders>
            <w:vAlign w:val="center"/>
          </w:tcPr>
          <w:bookmarkStart w:name="12560" w:id="2156"/>
          <w:p>
            <w:pPr>
              <w:spacing w:after="0"/>
              <w:ind w:left="0"/>
              <w:jc w:val="center"/>
            </w:pPr>
            <w:r>
              <w:rPr>
                <w:rFonts w:ascii="Arial"/>
                <w:b w:val="false"/>
                <w:i w:val="false"/>
                <w:color w:val="000000"/>
                <w:sz w:val="15"/>
              </w:rPr>
              <w:t xml:space="preserve"> </w:t>
            </w:r>
          </w:p>
          <w:bookmarkEnd w:id="215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2561" w:id="2157"/>
          <w:p>
            <w:pPr>
              <w:spacing w:after="0"/>
              <w:ind w:left="0"/>
              <w:jc w:val="left"/>
            </w:pPr>
            <w:r>
              <w:rPr>
                <w:rFonts w:ascii="Arial"/>
                <w:b w:val="false"/>
                <w:i w:val="false"/>
                <w:color w:val="000000"/>
                <w:sz w:val="15"/>
              </w:rPr>
              <w:t>7. Реконструкція Північно-Дарницького меліоканалу</w:t>
            </w:r>
          </w:p>
          <w:bookmarkEnd w:id="2157"/>
        </w:tc>
        <w:tc>
          <w:tcPr>
            <w:tcW w:w="805" w:type="dxa"/>
            <w:vMerge w:val="restart"/>
            <w:tcBorders>
              <w:top w:val="outset" w:color="000000" w:sz="8"/>
              <w:left w:val="outset" w:color="000000" w:sz="8"/>
              <w:bottom w:val="outset" w:color="000000" w:sz="8"/>
              <w:right w:val="outset" w:color="000000" w:sz="8"/>
            </w:tcBorders>
            <w:vAlign w:val="center"/>
          </w:tcPr>
          <w:bookmarkStart w:name="12562" w:id="2158"/>
          <w:p>
            <w:pPr>
              <w:spacing w:after="0"/>
              <w:ind w:left="0"/>
              <w:jc w:val="center"/>
            </w:pPr>
            <w:r>
              <w:rPr>
                <w:rFonts w:ascii="Arial"/>
                <w:b w:val="false"/>
                <w:i w:val="false"/>
                <w:color w:val="000000"/>
                <w:sz w:val="15"/>
              </w:rPr>
              <w:t>2019 - 2020</w:t>
            </w:r>
          </w:p>
          <w:bookmarkEnd w:id="2158"/>
        </w:tc>
        <w:tc>
          <w:tcPr>
            <w:tcW w:w="558" w:type="dxa"/>
            <w:vMerge w:val="restart"/>
            <w:tcBorders>
              <w:top w:val="outset" w:color="000000" w:sz="8"/>
              <w:left w:val="outset" w:color="000000" w:sz="8"/>
              <w:bottom w:val="outset" w:color="000000" w:sz="8"/>
              <w:right w:val="outset" w:color="000000" w:sz="8"/>
            </w:tcBorders>
            <w:vAlign w:val="center"/>
          </w:tcPr>
          <w:bookmarkStart w:name="12563" w:id="2159"/>
          <w:p>
            <w:pPr>
              <w:spacing w:after="0"/>
              <w:ind w:left="0"/>
              <w:jc w:val="left"/>
            </w:pPr>
            <w:r>
              <w:rPr>
                <w:rFonts w:ascii="Arial"/>
                <w:b w:val="false"/>
                <w:i w:val="false"/>
                <w:color w:val="000000"/>
                <w:sz w:val="15"/>
              </w:rPr>
              <w:t>Управління екології та природних ресурсів, КП "Плесо"</w:t>
            </w:r>
          </w:p>
          <w:bookmarkEnd w:id="2159"/>
        </w:tc>
        <w:tc>
          <w:tcPr>
            <w:tcW w:w="472" w:type="dxa"/>
            <w:vMerge w:val="restart"/>
            <w:tcBorders>
              <w:top w:val="outset" w:color="000000" w:sz="8"/>
              <w:left w:val="outset" w:color="000000" w:sz="8"/>
              <w:bottom w:val="outset" w:color="000000" w:sz="8"/>
              <w:right w:val="outset" w:color="000000" w:sz="8"/>
            </w:tcBorders>
            <w:vAlign w:val="center"/>
          </w:tcPr>
          <w:bookmarkStart w:name="12564" w:id="2160"/>
          <w:p>
            <w:pPr>
              <w:spacing w:after="0"/>
              <w:ind w:left="0"/>
              <w:jc w:val="left"/>
            </w:pPr>
            <w:r>
              <w:rPr>
                <w:rFonts w:ascii="Arial"/>
                <w:b w:val="false"/>
                <w:i w:val="false"/>
                <w:color w:val="000000"/>
                <w:sz w:val="15"/>
              </w:rPr>
              <w:t>Бюджет м. Києва</w:t>
            </w:r>
          </w:p>
          <w:bookmarkEnd w:id="2160"/>
        </w:tc>
        <w:tc>
          <w:tcPr>
            <w:tcW w:w="1528" w:type="dxa"/>
            <w:tcBorders>
              <w:top w:val="outset" w:color="000000" w:sz="8"/>
              <w:left w:val="outset" w:color="000000" w:sz="8"/>
              <w:bottom w:val="outset" w:color="000000" w:sz="8"/>
              <w:right w:val="outset" w:color="000000" w:sz="8"/>
            </w:tcBorders>
            <w:vAlign w:val="center"/>
          </w:tcPr>
          <w:bookmarkStart w:name="12565" w:id="2161"/>
          <w:p>
            <w:pPr>
              <w:spacing w:after="0"/>
              <w:ind w:left="0"/>
              <w:jc w:val="center"/>
            </w:pPr>
            <w:r>
              <w:rPr>
                <w:rFonts w:ascii="Arial"/>
                <w:b w:val="false"/>
                <w:i w:val="false"/>
                <w:color w:val="000000"/>
                <w:sz w:val="15"/>
              </w:rPr>
              <w:t>Всього:</w:t>
            </w:r>
          </w:p>
          <w:bookmarkEnd w:id="2161"/>
        </w:tc>
        <w:tc>
          <w:tcPr>
            <w:tcW w:w="625" w:type="dxa"/>
            <w:tcBorders>
              <w:top w:val="outset" w:color="000000" w:sz="8"/>
              <w:left w:val="outset" w:color="000000" w:sz="8"/>
              <w:bottom w:val="outset" w:color="000000" w:sz="8"/>
              <w:right w:val="outset" w:color="000000" w:sz="8"/>
            </w:tcBorders>
            <w:vAlign w:val="center"/>
          </w:tcPr>
          <w:bookmarkStart w:name="12566" w:id="2162"/>
          <w:p>
            <w:pPr>
              <w:spacing w:after="0"/>
              <w:ind w:left="0"/>
              <w:jc w:val="left"/>
            </w:pPr>
            <w:r>
              <w:rPr>
                <w:rFonts w:ascii="Arial"/>
                <w:b w:val="false"/>
                <w:i w:val="false"/>
                <w:color w:val="000000"/>
                <w:sz w:val="15"/>
              </w:rPr>
              <w:t>витрат</w:t>
            </w:r>
          </w:p>
          <w:bookmarkEnd w:id="2162"/>
        </w:tc>
        <w:tc>
          <w:tcPr>
            <w:tcW w:w="1528" w:type="dxa"/>
            <w:tcBorders>
              <w:top w:val="outset" w:color="000000" w:sz="8"/>
              <w:left w:val="outset" w:color="000000" w:sz="8"/>
              <w:bottom w:val="outset" w:color="000000" w:sz="8"/>
              <w:right w:val="outset" w:color="000000" w:sz="8"/>
            </w:tcBorders>
            <w:vAlign w:val="center"/>
          </w:tcPr>
          <w:bookmarkStart w:name="12567" w:id="2163"/>
          <w:p>
            <w:pPr>
              <w:spacing w:after="0"/>
              <w:ind w:left="0"/>
              <w:jc w:val="center"/>
            </w:pPr>
            <w:r>
              <w:rPr>
                <w:rFonts w:ascii="Arial"/>
                <w:b w:val="false"/>
                <w:i w:val="false"/>
                <w:color w:val="000000"/>
                <w:sz w:val="15"/>
              </w:rPr>
              <w:t xml:space="preserve"> </w:t>
            </w:r>
          </w:p>
          <w:bookmarkEnd w:id="2163"/>
        </w:tc>
        <w:tc>
          <w:tcPr>
            <w:tcW w:w="1528" w:type="dxa"/>
            <w:tcBorders>
              <w:top w:val="outset" w:color="000000" w:sz="8"/>
              <w:left w:val="outset" w:color="000000" w:sz="8"/>
              <w:bottom w:val="outset" w:color="000000" w:sz="8"/>
              <w:right w:val="outset" w:color="000000" w:sz="8"/>
            </w:tcBorders>
            <w:vAlign w:val="center"/>
          </w:tcPr>
          <w:bookmarkStart w:name="12568" w:id="2164"/>
          <w:p>
            <w:pPr>
              <w:spacing w:after="0"/>
              <w:ind w:left="0"/>
              <w:jc w:val="center"/>
            </w:pPr>
            <w:r>
              <w:rPr>
                <w:rFonts w:ascii="Arial"/>
                <w:b w:val="false"/>
                <w:i w:val="false"/>
                <w:color w:val="000000"/>
                <w:sz w:val="15"/>
              </w:rPr>
              <w:t xml:space="preserve"> </w:t>
            </w:r>
          </w:p>
          <w:bookmarkEnd w:id="2164"/>
        </w:tc>
        <w:tc>
          <w:tcPr>
            <w:tcW w:w="1528" w:type="dxa"/>
            <w:tcBorders>
              <w:top w:val="outset" w:color="000000" w:sz="8"/>
              <w:left w:val="outset" w:color="000000" w:sz="8"/>
              <w:bottom w:val="outset" w:color="000000" w:sz="8"/>
              <w:right w:val="outset" w:color="000000" w:sz="8"/>
            </w:tcBorders>
            <w:vAlign w:val="center"/>
          </w:tcPr>
          <w:bookmarkStart w:name="12569" w:id="2165"/>
          <w:p>
            <w:pPr>
              <w:spacing w:after="0"/>
              <w:ind w:left="0"/>
              <w:jc w:val="center"/>
            </w:pPr>
            <w:r>
              <w:rPr>
                <w:rFonts w:ascii="Arial"/>
                <w:b w:val="false"/>
                <w:i w:val="false"/>
                <w:color w:val="000000"/>
                <w:sz w:val="15"/>
              </w:rPr>
              <w:t xml:space="preserve"> </w:t>
            </w:r>
          </w:p>
          <w:bookmarkEnd w:id="216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vMerge w:val="restart"/>
            <w:tcBorders>
              <w:top w:val="outset" w:color="000000" w:sz="8"/>
              <w:left w:val="outset" w:color="000000" w:sz="8"/>
              <w:bottom w:val="outset" w:color="000000" w:sz="8"/>
              <w:right w:val="outset" w:color="000000" w:sz="8"/>
            </w:tcBorders>
            <w:vAlign w:val="center"/>
          </w:tcPr>
          <w:bookmarkStart w:name="12570" w:id="2166"/>
          <w:p>
            <w:pPr>
              <w:spacing w:after="0"/>
              <w:ind w:left="0"/>
              <w:jc w:val="center"/>
            </w:pPr>
            <w:r>
              <w:rPr>
                <w:rFonts w:ascii="Arial"/>
                <w:b w:val="false"/>
                <w:i w:val="false"/>
                <w:color w:val="000000"/>
                <w:sz w:val="15"/>
              </w:rPr>
              <w:t>42086,500</w:t>
            </w:r>
          </w:p>
          <w:bookmarkEnd w:id="2166"/>
        </w:tc>
        <w:tc>
          <w:tcPr>
            <w:tcW w:w="625" w:type="dxa"/>
            <w:tcBorders>
              <w:top w:val="outset" w:color="000000" w:sz="8"/>
              <w:left w:val="outset" w:color="000000" w:sz="8"/>
              <w:bottom w:val="outset" w:color="000000" w:sz="8"/>
              <w:right w:val="outset" w:color="000000" w:sz="8"/>
            </w:tcBorders>
            <w:vAlign w:val="center"/>
          </w:tcPr>
          <w:bookmarkStart w:name="12571" w:id="2167"/>
          <w:p>
            <w:pPr>
              <w:spacing w:after="0"/>
              <w:ind w:left="0"/>
              <w:jc w:val="left"/>
            </w:pPr>
            <w:r>
              <w:rPr>
                <w:rFonts w:ascii="Arial"/>
                <w:b w:val="false"/>
                <w:i w:val="false"/>
                <w:color w:val="000000"/>
                <w:sz w:val="15"/>
              </w:rPr>
              <w:t>загальна кошторисна вартість, тис. грн.</w:t>
            </w:r>
          </w:p>
          <w:bookmarkEnd w:id="2167"/>
        </w:tc>
        <w:tc>
          <w:tcPr>
            <w:tcW w:w="1528" w:type="dxa"/>
            <w:tcBorders>
              <w:top w:val="outset" w:color="000000" w:sz="8"/>
              <w:left w:val="outset" w:color="000000" w:sz="8"/>
              <w:bottom w:val="outset" w:color="000000" w:sz="8"/>
              <w:right w:val="outset" w:color="000000" w:sz="8"/>
            </w:tcBorders>
            <w:vAlign w:val="center"/>
          </w:tcPr>
          <w:bookmarkStart w:name="12572" w:id="2168"/>
          <w:p>
            <w:pPr>
              <w:spacing w:after="0"/>
              <w:ind w:left="0"/>
              <w:jc w:val="center"/>
            </w:pPr>
            <w:r>
              <w:rPr>
                <w:rFonts w:ascii="Arial"/>
                <w:b w:val="false"/>
                <w:i w:val="false"/>
                <w:color w:val="000000"/>
                <w:sz w:val="15"/>
              </w:rPr>
              <w:t>42609,900</w:t>
            </w:r>
          </w:p>
          <w:bookmarkEnd w:id="2168"/>
        </w:tc>
        <w:tc>
          <w:tcPr>
            <w:tcW w:w="1528" w:type="dxa"/>
            <w:tcBorders>
              <w:top w:val="outset" w:color="000000" w:sz="8"/>
              <w:left w:val="outset" w:color="000000" w:sz="8"/>
              <w:bottom w:val="outset" w:color="000000" w:sz="8"/>
              <w:right w:val="outset" w:color="000000" w:sz="8"/>
            </w:tcBorders>
            <w:vAlign w:val="center"/>
          </w:tcPr>
          <w:bookmarkStart w:name="12573" w:id="2169"/>
          <w:p>
            <w:pPr>
              <w:spacing w:after="0"/>
              <w:ind w:left="0"/>
              <w:jc w:val="center"/>
            </w:pPr>
            <w:r>
              <w:rPr>
                <w:rFonts w:ascii="Arial"/>
                <w:b w:val="false"/>
                <w:i w:val="false"/>
                <w:color w:val="000000"/>
                <w:sz w:val="15"/>
              </w:rPr>
              <w:t>42609,900</w:t>
            </w:r>
          </w:p>
          <w:bookmarkEnd w:id="2169"/>
        </w:tc>
        <w:tc>
          <w:tcPr>
            <w:tcW w:w="1528" w:type="dxa"/>
            <w:tcBorders>
              <w:top w:val="outset" w:color="000000" w:sz="8"/>
              <w:left w:val="outset" w:color="000000" w:sz="8"/>
              <w:bottom w:val="outset" w:color="000000" w:sz="8"/>
              <w:right w:val="outset" w:color="000000" w:sz="8"/>
            </w:tcBorders>
            <w:vAlign w:val="center"/>
          </w:tcPr>
          <w:bookmarkStart w:name="12574" w:id="2170"/>
          <w:p>
            <w:pPr>
              <w:spacing w:after="0"/>
              <w:ind w:left="0"/>
              <w:jc w:val="center"/>
            </w:pPr>
            <w:r>
              <w:rPr>
                <w:rFonts w:ascii="Arial"/>
                <w:b w:val="false"/>
                <w:i w:val="false"/>
                <w:color w:val="000000"/>
                <w:sz w:val="15"/>
              </w:rPr>
              <w:t xml:space="preserve"> </w:t>
            </w:r>
          </w:p>
          <w:bookmarkEnd w:id="217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2575" w:id="2171"/>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2171"/>
        </w:tc>
        <w:tc>
          <w:tcPr>
            <w:tcW w:w="1528" w:type="dxa"/>
            <w:tcBorders>
              <w:top w:val="outset" w:color="000000" w:sz="8"/>
              <w:left w:val="outset" w:color="000000" w:sz="8"/>
              <w:bottom w:val="outset" w:color="000000" w:sz="8"/>
              <w:right w:val="outset" w:color="000000" w:sz="8"/>
            </w:tcBorders>
            <w:vAlign w:val="center"/>
          </w:tcPr>
          <w:bookmarkStart w:name="12576" w:id="2172"/>
          <w:p>
            <w:pPr>
              <w:spacing w:after="0"/>
              <w:ind w:left="0"/>
              <w:jc w:val="center"/>
            </w:pPr>
            <w:r>
              <w:rPr>
                <w:rFonts w:ascii="Arial"/>
                <w:b w:val="false"/>
                <w:i w:val="false"/>
                <w:color w:val="000000"/>
                <w:sz w:val="15"/>
              </w:rPr>
              <w:t>24483,900</w:t>
            </w:r>
          </w:p>
          <w:bookmarkEnd w:id="2172"/>
        </w:tc>
        <w:tc>
          <w:tcPr>
            <w:tcW w:w="1528" w:type="dxa"/>
            <w:tcBorders>
              <w:top w:val="outset" w:color="000000" w:sz="8"/>
              <w:left w:val="outset" w:color="000000" w:sz="8"/>
              <w:bottom w:val="outset" w:color="000000" w:sz="8"/>
              <w:right w:val="outset" w:color="000000" w:sz="8"/>
            </w:tcBorders>
            <w:vAlign w:val="center"/>
          </w:tcPr>
          <w:bookmarkStart w:name="12577" w:id="2173"/>
          <w:p>
            <w:pPr>
              <w:spacing w:after="0"/>
              <w:ind w:left="0"/>
              <w:jc w:val="center"/>
            </w:pPr>
            <w:r>
              <w:rPr>
                <w:rFonts w:ascii="Arial"/>
                <w:b w:val="false"/>
                <w:i w:val="false"/>
                <w:color w:val="000000"/>
                <w:sz w:val="15"/>
              </w:rPr>
              <w:t>17602,600</w:t>
            </w:r>
          </w:p>
          <w:bookmarkEnd w:id="2173"/>
        </w:tc>
        <w:tc>
          <w:tcPr>
            <w:tcW w:w="1528" w:type="dxa"/>
            <w:tcBorders>
              <w:top w:val="outset" w:color="000000" w:sz="8"/>
              <w:left w:val="outset" w:color="000000" w:sz="8"/>
              <w:bottom w:val="outset" w:color="000000" w:sz="8"/>
              <w:right w:val="outset" w:color="000000" w:sz="8"/>
            </w:tcBorders>
            <w:vAlign w:val="center"/>
          </w:tcPr>
          <w:bookmarkStart w:name="12578" w:id="2174"/>
          <w:p>
            <w:pPr>
              <w:spacing w:after="0"/>
              <w:ind w:left="0"/>
              <w:jc w:val="center"/>
            </w:pPr>
            <w:r>
              <w:rPr>
                <w:rFonts w:ascii="Arial"/>
                <w:b w:val="false"/>
                <w:i w:val="false"/>
                <w:color w:val="000000"/>
                <w:sz w:val="15"/>
              </w:rPr>
              <w:t xml:space="preserve"> </w:t>
            </w:r>
          </w:p>
          <w:bookmarkEnd w:id="217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579" w:id="2175"/>
          <w:p>
            <w:pPr>
              <w:spacing w:after="0"/>
              <w:ind w:left="0"/>
              <w:jc w:val="center"/>
            </w:pPr>
            <w:r>
              <w:rPr>
                <w:rFonts w:ascii="Arial"/>
                <w:b w:val="false"/>
                <w:i w:val="false"/>
                <w:color w:val="000000"/>
                <w:sz w:val="15"/>
              </w:rPr>
              <w:t>2019 рік</w:t>
            </w:r>
          </w:p>
          <w:bookmarkEnd w:id="2175"/>
        </w:tc>
        <w:tc>
          <w:tcPr>
            <w:tcW w:w="625" w:type="dxa"/>
            <w:tcBorders>
              <w:top w:val="outset" w:color="000000" w:sz="8"/>
              <w:left w:val="outset" w:color="000000" w:sz="8"/>
              <w:bottom w:val="outset" w:color="000000" w:sz="8"/>
              <w:right w:val="outset" w:color="000000" w:sz="8"/>
            </w:tcBorders>
            <w:vAlign w:val="center"/>
          </w:tcPr>
          <w:bookmarkStart w:name="12580" w:id="2176"/>
          <w:p>
            <w:pPr>
              <w:spacing w:after="0"/>
              <w:ind w:left="0"/>
              <w:jc w:val="left"/>
            </w:pPr>
            <w:r>
              <w:rPr>
                <w:rFonts w:ascii="Arial"/>
                <w:b w:val="false"/>
                <w:i w:val="false"/>
                <w:color w:val="000000"/>
                <w:sz w:val="15"/>
              </w:rPr>
              <w:t>продукту</w:t>
            </w:r>
          </w:p>
          <w:bookmarkEnd w:id="2176"/>
        </w:tc>
        <w:tc>
          <w:tcPr>
            <w:tcW w:w="1528" w:type="dxa"/>
            <w:tcBorders>
              <w:top w:val="outset" w:color="000000" w:sz="8"/>
              <w:left w:val="outset" w:color="000000" w:sz="8"/>
              <w:bottom w:val="outset" w:color="000000" w:sz="8"/>
              <w:right w:val="outset" w:color="000000" w:sz="8"/>
            </w:tcBorders>
            <w:vAlign w:val="center"/>
          </w:tcPr>
          <w:bookmarkStart w:name="12581" w:id="2177"/>
          <w:p>
            <w:pPr>
              <w:spacing w:after="0"/>
              <w:ind w:left="0"/>
              <w:jc w:val="center"/>
            </w:pPr>
            <w:r>
              <w:rPr>
                <w:rFonts w:ascii="Arial"/>
                <w:b w:val="false"/>
                <w:i w:val="false"/>
                <w:color w:val="000000"/>
                <w:sz w:val="15"/>
              </w:rPr>
              <w:t xml:space="preserve"> </w:t>
            </w:r>
          </w:p>
          <w:bookmarkEnd w:id="2177"/>
        </w:tc>
        <w:tc>
          <w:tcPr>
            <w:tcW w:w="1528" w:type="dxa"/>
            <w:tcBorders>
              <w:top w:val="outset" w:color="000000" w:sz="8"/>
              <w:left w:val="outset" w:color="000000" w:sz="8"/>
              <w:bottom w:val="outset" w:color="000000" w:sz="8"/>
              <w:right w:val="outset" w:color="000000" w:sz="8"/>
            </w:tcBorders>
            <w:vAlign w:val="center"/>
          </w:tcPr>
          <w:bookmarkStart w:name="12582" w:id="2178"/>
          <w:p>
            <w:pPr>
              <w:spacing w:after="0"/>
              <w:ind w:left="0"/>
              <w:jc w:val="center"/>
            </w:pPr>
            <w:r>
              <w:rPr>
                <w:rFonts w:ascii="Arial"/>
                <w:b w:val="false"/>
                <w:i w:val="false"/>
                <w:color w:val="000000"/>
                <w:sz w:val="15"/>
              </w:rPr>
              <w:t xml:space="preserve"> </w:t>
            </w:r>
          </w:p>
          <w:bookmarkEnd w:id="2178"/>
        </w:tc>
        <w:tc>
          <w:tcPr>
            <w:tcW w:w="1528" w:type="dxa"/>
            <w:tcBorders>
              <w:top w:val="outset" w:color="000000" w:sz="8"/>
              <w:left w:val="outset" w:color="000000" w:sz="8"/>
              <w:bottom w:val="outset" w:color="000000" w:sz="8"/>
              <w:right w:val="outset" w:color="000000" w:sz="8"/>
            </w:tcBorders>
            <w:vAlign w:val="center"/>
          </w:tcPr>
          <w:bookmarkStart w:name="12583" w:id="2179"/>
          <w:p>
            <w:pPr>
              <w:spacing w:after="0"/>
              <w:ind w:left="0"/>
              <w:jc w:val="center"/>
            </w:pPr>
            <w:r>
              <w:rPr>
                <w:rFonts w:ascii="Arial"/>
                <w:b w:val="false"/>
                <w:i w:val="false"/>
                <w:color w:val="000000"/>
                <w:sz w:val="15"/>
              </w:rPr>
              <w:t xml:space="preserve"> </w:t>
            </w:r>
          </w:p>
          <w:bookmarkEnd w:id="217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584" w:id="2180"/>
          <w:p>
            <w:pPr>
              <w:spacing w:after="0"/>
              <w:ind w:left="0"/>
              <w:jc w:val="center"/>
            </w:pPr>
            <w:r>
              <w:rPr>
                <w:rFonts w:ascii="Arial"/>
                <w:b w:val="false"/>
                <w:i w:val="false"/>
                <w:color w:val="000000"/>
                <w:sz w:val="15"/>
              </w:rPr>
              <w:t>24483,900</w:t>
            </w:r>
          </w:p>
          <w:bookmarkEnd w:id="2180"/>
        </w:tc>
        <w:tc>
          <w:tcPr>
            <w:tcW w:w="625" w:type="dxa"/>
            <w:tcBorders>
              <w:top w:val="outset" w:color="000000" w:sz="8"/>
              <w:left w:val="outset" w:color="000000" w:sz="8"/>
              <w:bottom w:val="outset" w:color="000000" w:sz="8"/>
              <w:right w:val="outset" w:color="000000" w:sz="8"/>
            </w:tcBorders>
            <w:vAlign w:val="center"/>
          </w:tcPr>
          <w:bookmarkStart w:name="12585" w:id="2181"/>
          <w:p>
            <w:pPr>
              <w:spacing w:after="0"/>
              <w:ind w:left="0"/>
              <w:jc w:val="left"/>
            </w:pPr>
            <w:r>
              <w:rPr>
                <w:rFonts w:ascii="Arial"/>
                <w:b w:val="false"/>
                <w:i w:val="false"/>
                <w:color w:val="000000"/>
                <w:sz w:val="15"/>
              </w:rPr>
              <w:t>кількість об'єктів, на яких планується провести захід, од.</w:t>
            </w:r>
          </w:p>
          <w:bookmarkEnd w:id="2181"/>
        </w:tc>
        <w:tc>
          <w:tcPr>
            <w:tcW w:w="0" w:type="auto"/>
            <w:gridSpan w:val="2"/>
            <w:tcBorders>
              <w:top w:val="outset" w:color="000000" w:sz="8"/>
              <w:left w:val="outset" w:color="000000" w:sz="8"/>
              <w:bottom w:val="outset" w:color="000000" w:sz="8"/>
              <w:right w:val="outset" w:color="000000" w:sz="8"/>
            </w:tcBorders>
            <w:vAlign w:val="center"/>
          </w:tcPr>
          <w:bookmarkStart w:name="12586" w:id="2182"/>
          <w:p>
            <w:pPr>
              <w:spacing w:after="0"/>
              <w:ind w:left="0"/>
              <w:jc w:val="center"/>
            </w:pPr>
            <w:r>
              <w:rPr>
                <w:rFonts w:ascii="Arial"/>
                <w:b w:val="false"/>
                <w:i w:val="false"/>
                <w:color w:val="000000"/>
                <w:sz w:val="15"/>
              </w:rPr>
              <w:t>1</w:t>
            </w:r>
          </w:p>
          <w:bookmarkEnd w:id="2182"/>
        </w:tc>
        <w:tc>
          <w:tcPr>
            <w:tcW w:w="1528" w:type="dxa"/>
            <w:tcBorders>
              <w:top w:val="outset" w:color="000000" w:sz="8"/>
              <w:left w:val="outset" w:color="000000" w:sz="8"/>
              <w:bottom w:val="outset" w:color="000000" w:sz="8"/>
              <w:right w:val="outset" w:color="000000" w:sz="8"/>
            </w:tcBorders>
            <w:vAlign w:val="center"/>
          </w:tcPr>
          <w:bookmarkStart w:name="12587" w:id="2183"/>
          <w:p>
            <w:pPr>
              <w:spacing w:after="0"/>
              <w:ind w:left="0"/>
              <w:jc w:val="center"/>
            </w:pPr>
            <w:r>
              <w:rPr>
                <w:rFonts w:ascii="Arial"/>
                <w:b w:val="false"/>
                <w:i w:val="false"/>
                <w:color w:val="000000"/>
                <w:sz w:val="15"/>
              </w:rPr>
              <w:t xml:space="preserve"> </w:t>
            </w:r>
          </w:p>
          <w:bookmarkEnd w:id="218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588" w:id="2184"/>
          <w:p>
            <w:pPr>
              <w:spacing w:after="0"/>
              <w:ind w:left="0"/>
              <w:jc w:val="center"/>
            </w:pPr>
            <w:r>
              <w:rPr>
                <w:rFonts w:ascii="Arial"/>
                <w:b w:val="false"/>
                <w:i w:val="false"/>
                <w:color w:val="000000"/>
                <w:sz w:val="15"/>
              </w:rPr>
              <w:t>2020 рік</w:t>
            </w:r>
          </w:p>
          <w:bookmarkEnd w:id="2184"/>
        </w:tc>
        <w:tc>
          <w:tcPr>
            <w:tcW w:w="625" w:type="dxa"/>
            <w:tcBorders>
              <w:top w:val="outset" w:color="000000" w:sz="8"/>
              <w:left w:val="outset" w:color="000000" w:sz="8"/>
              <w:bottom w:val="outset" w:color="000000" w:sz="8"/>
              <w:right w:val="outset" w:color="000000" w:sz="8"/>
            </w:tcBorders>
            <w:vAlign w:val="center"/>
          </w:tcPr>
          <w:bookmarkStart w:name="12589" w:id="2185"/>
          <w:p>
            <w:pPr>
              <w:spacing w:after="0"/>
              <w:ind w:left="0"/>
              <w:jc w:val="left"/>
            </w:pPr>
            <w:r>
              <w:rPr>
                <w:rFonts w:ascii="Arial"/>
                <w:b w:val="false"/>
                <w:i w:val="false"/>
                <w:color w:val="000000"/>
                <w:sz w:val="15"/>
              </w:rPr>
              <w:t>ефективності</w:t>
            </w:r>
          </w:p>
          <w:bookmarkEnd w:id="2185"/>
        </w:tc>
        <w:tc>
          <w:tcPr>
            <w:tcW w:w="1528" w:type="dxa"/>
            <w:tcBorders>
              <w:top w:val="outset" w:color="000000" w:sz="8"/>
              <w:left w:val="outset" w:color="000000" w:sz="8"/>
              <w:bottom w:val="outset" w:color="000000" w:sz="8"/>
              <w:right w:val="outset" w:color="000000" w:sz="8"/>
            </w:tcBorders>
            <w:vAlign w:val="center"/>
          </w:tcPr>
          <w:bookmarkStart w:name="12590" w:id="2186"/>
          <w:p>
            <w:pPr>
              <w:spacing w:after="0"/>
              <w:ind w:left="0"/>
              <w:jc w:val="center"/>
            </w:pPr>
            <w:r>
              <w:rPr>
                <w:rFonts w:ascii="Arial"/>
                <w:b w:val="false"/>
                <w:i w:val="false"/>
                <w:color w:val="000000"/>
                <w:sz w:val="15"/>
              </w:rPr>
              <w:t xml:space="preserve"> </w:t>
            </w:r>
          </w:p>
          <w:bookmarkEnd w:id="2186"/>
        </w:tc>
        <w:tc>
          <w:tcPr>
            <w:tcW w:w="1528" w:type="dxa"/>
            <w:tcBorders>
              <w:top w:val="outset" w:color="000000" w:sz="8"/>
              <w:left w:val="outset" w:color="000000" w:sz="8"/>
              <w:bottom w:val="outset" w:color="000000" w:sz="8"/>
              <w:right w:val="outset" w:color="000000" w:sz="8"/>
            </w:tcBorders>
            <w:vAlign w:val="center"/>
          </w:tcPr>
          <w:bookmarkStart w:name="12591" w:id="2187"/>
          <w:p>
            <w:pPr>
              <w:spacing w:after="0"/>
              <w:ind w:left="0"/>
              <w:jc w:val="center"/>
            </w:pPr>
            <w:r>
              <w:rPr>
                <w:rFonts w:ascii="Arial"/>
                <w:b w:val="false"/>
                <w:i w:val="false"/>
                <w:color w:val="000000"/>
                <w:sz w:val="15"/>
              </w:rPr>
              <w:t xml:space="preserve"> </w:t>
            </w:r>
          </w:p>
          <w:bookmarkEnd w:id="2187"/>
        </w:tc>
        <w:tc>
          <w:tcPr>
            <w:tcW w:w="1528" w:type="dxa"/>
            <w:tcBorders>
              <w:top w:val="outset" w:color="000000" w:sz="8"/>
              <w:left w:val="outset" w:color="000000" w:sz="8"/>
              <w:bottom w:val="outset" w:color="000000" w:sz="8"/>
              <w:right w:val="outset" w:color="000000" w:sz="8"/>
            </w:tcBorders>
            <w:vAlign w:val="center"/>
          </w:tcPr>
          <w:bookmarkStart w:name="12592" w:id="2188"/>
          <w:p>
            <w:pPr>
              <w:spacing w:after="0"/>
              <w:ind w:left="0"/>
              <w:jc w:val="center"/>
            </w:pPr>
            <w:r>
              <w:rPr>
                <w:rFonts w:ascii="Arial"/>
                <w:b w:val="false"/>
                <w:i w:val="false"/>
                <w:color w:val="000000"/>
                <w:sz w:val="15"/>
              </w:rPr>
              <w:t xml:space="preserve"> </w:t>
            </w:r>
          </w:p>
          <w:bookmarkEnd w:id="218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593" w:id="2189"/>
          <w:p>
            <w:pPr>
              <w:spacing w:after="0"/>
              <w:ind w:left="0"/>
              <w:jc w:val="center"/>
            </w:pPr>
            <w:r>
              <w:rPr>
                <w:rFonts w:ascii="Arial"/>
                <w:b w:val="false"/>
                <w:i w:val="false"/>
                <w:color w:val="000000"/>
                <w:sz w:val="15"/>
              </w:rPr>
              <w:t>17602,600</w:t>
            </w:r>
          </w:p>
          <w:bookmarkEnd w:id="2189"/>
        </w:tc>
        <w:tc>
          <w:tcPr>
            <w:tcW w:w="625" w:type="dxa"/>
            <w:tcBorders>
              <w:top w:val="outset" w:color="000000" w:sz="8"/>
              <w:left w:val="outset" w:color="000000" w:sz="8"/>
              <w:bottom w:val="outset" w:color="000000" w:sz="8"/>
              <w:right w:val="outset" w:color="000000" w:sz="8"/>
            </w:tcBorders>
            <w:vAlign w:val="center"/>
          </w:tcPr>
          <w:bookmarkStart w:name="12594" w:id="2190"/>
          <w:p>
            <w:pPr>
              <w:spacing w:after="0"/>
              <w:ind w:left="0"/>
              <w:jc w:val="left"/>
            </w:pPr>
            <w:r>
              <w:rPr>
                <w:rFonts w:ascii="Arial"/>
                <w:b w:val="false"/>
                <w:i w:val="false"/>
                <w:color w:val="000000"/>
                <w:sz w:val="15"/>
              </w:rPr>
              <w:t>середні витрати на 1 об'єкт, тис. грн</w:t>
            </w:r>
          </w:p>
          <w:bookmarkEnd w:id="2190"/>
        </w:tc>
        <w:tc>
          <w:tcPr>
            <w:tcW w:w="1528" w:type="dxa"/>
            <w:tcBorders>
              <w:top w:val="outset" w:color="000000" w:sz="8"/>
              <w:left w:val="outset" w:color="000000" w:sz="8"/>
              <w:bottom w:val="outset" w:color="000000" w:sz="8"/>
              <w:right w:val="outset" w:color="000000" w:sz="8"/>
            </w:tcBorders>
            <w:vAlign w:val="center"/>
          </w:tcPr>
          <w:bookmarkStart w:name="12595" w:id="2191"/>
          <w:p>
            <w:pPr>
              <w:spacing w:after="0"/>
              <w:ind w:left="0"/>
              <w:jc w:val="center"/>
            </w:pPr>
            <w:r>
              <w:rPr>
                <w:rFonts w:ascii="Arial"/>
                <w:b w:val="false"/>
                <w:i w:val="false"/>
                <w:color w:val="000000"/>
                <w:sz w:val="15"/>
              </w:rPr>
              <w:t>24483,900</w:t>
            </w:r>
          </w:p>
          <w:bookmarkEnd w:id="2191"/>
        </w:tc>
        <w:tc>
          <w:tcPr>
            <w:tcW w:w="1528" w:type="dxa"/>
            <w:tcBorders>
              <w:top w:val="outset" w:color="000000" w:sz="8"/>
              <w:left w:val="outset" w:color="000000" w:sz="8"/>
              <w:bottom w:val="outset" w:color="000000" w:sz="8"/>
              <w:right w:val="outset" w:color="000000" w:sz="8"/>
            </w:tcBorders>
            <w:vAlign w:val="center"/>
          </w:tcPr>
          <w:bookmarkStart w:name="12596" w:id="2192"/>
          <w:p>
            <w:pPr>
              <w:spacing w:after="0"/>
              <w:ind w:left="0"/>
              <w:jc w:val="center"/>
            </w:pPr>
            <w:r>
              <w:rPr>
                <w:rFonts w:ascii="Arial"/>
                <w:b w:val="false"/>
                <w:i w:val="false"/>
                <w:color w:val="000000"/>
                <w:sz w:val="15"/>
              </w:rPr>
              <w:t>17602,600</w:t>
            </w:r>
          </w:p>
          <w:bookmarkEnd w:id="2192"/>
        </w:tc>
        <w:tc>
          <w:tcPr>
            <w:tcW w:w="1528" w:type="dxa"/>
            <w:tcBorders>
              <w:top w:val="outset" w:color="000000" w:sz="8"/>
              <w:left w:val="outset" w:color="000000" w:sz="8"/>
              <w:bottom w:val="outset" w:color="000000" w:sz="8"/>
              <w:right w:val="outset" w:color="000000" w:sz="8"/>
            </w:tcBorders>
            <w:vAlign w:val="center"/>
          </w:tcPr>
          <w:bookmarkStart w:name="12597" w:id="2193"/>
          <w:p>
            <w:pPr>
              <w:spacing w:after="0"/>
              <w:ind w:left="0"/>
              <w:jc w:val="center"/>
            </w:pPr>
            <w:r>
              <w:rPr>
                <w:rFonts w:ascii="Arial"/>
                <w:b w:val="false"/>
                <w:i w:val="false"/>
                <w:color w:val="000000"/>
                <w:sz w:val="15"/>
              </w:rPr>
              <w:t xml:space="preserve"> </w:t>
            </w:r>
          </w:p>
          <w:bookmarkEnd w:id="219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598" w:id="2194"/>
          <w:p>
            <w:pPr>
              <w:spacing w:after="0"/>
              <w:ind w:left="0"/>
              <w:jc w:val="center"/>
            </w:pPr>
            <w:r>
              <w:rPr>
                <w:rFonts w:ascii="Arial"/>
                <w:b w:val="false"/>
                <w:i w:val="false"/>
                <w:color w:val="000000"/>
                <w:sz w:val="15"/>
              </w:rPr>
              <w:t>2021 рік</w:t>
            </w:r>
          </w:p>
          <w:bookmarkEnd w:id="2194"/>
        </w:tc>
        <w:tc>
          <w:tcPr>
            <w:tcW w:w="625" w:type="dxa"/>
            <w:tcBorders>
              <w:top w:val="outset" w:color="000000" w:sz="8"/>
              <w:left w:val="outset" w:color="000000" w:sz="8"/>
              <w:bottom w:val="outset" w:color="000000" w:sz="8"/>
              <w:right w:val="outset" w:color="000000" w:sz="8"/>
            </w:tcBorders>
            <w:vAlign w:val="center"/>
          </w:tcPr>
          <w:bookmarkStart w:name="12599" w:id="2195"/>
          <w:p>
            <w:pPr>
              <w:spacing w:after="0"/>
              <w:ind w:left="0"/>
              <w:jc w:val="left"/>
            </w:pPr>
            <w:r>
              <w:rPr>
                <w:rFonts w:ascii="Arial"/>
                <w:b w:val="false"/>
                <w:i w:val="false"/>
                <w:color w:val="000000"/>
                <w:sz w:val="15"/>
              </w:rPr>
              <w:t>якості</w:t>
            </w:r>
          </w:p>
          <w:bookmarkEnd w:id="2195"/>
        </w:tc>
        <w:tc>
          <w:tcPr>
            <w:tcW w:w="1528" w:type="dxa"/>
            <w:tcBorders>
              <w:top w:val="outset" w:color="000000" w:sz="8"/>
              <w:left w:val="outset" w:color="000000" w:sz="8"/>
              <w:bottom w:val="outset" w:color="000000" w:sz="8"/>
              <w:right w:val="outset" w:color="000000" w:sz="8"/>
            </w:tcBorders>
            <w:vAlign w:val="center"/>
          </w:tcPr>
          <w:bookmarkStart w:name="12600" w:id="2196"/>
          <w:p>
            <w:pPr>
              <w:spacing w:after="0"/>
              <w:ind w:left="0"/>
              <w:jc w:val="center"/>
            </w:pPr>
            <w:r>
              <w:rPr>
                <w:rFonts w:ascii="Arial"/>
                <w:b w:val="false"/>
                <w:i w:val="false"/>
                <w:color w:val="000000"/>
                <w:sz w:val="15"/>
              </w:rPr>
              <w:t xml:space="preserve"> </w:t>
            </w:r>
          </w:p>
          <w:bookmarkEnd w:id="2196"/>
        </w:tc>
        <w:tc>
          <w:tcPr>
            <w:tcW w:w="1528" w:type="dxa"/>
            <w:tcBorders>
              <w:top w:val="outset" w:color="000000" w:sz="8"/>
              <w:left w:val="outset" w:color="000000" w:sz="8"/>
              <w:bottom w:val="outset" w:color="000000" w:sz="8"/>
              <w:right w:val="outset" w:color="000000" w:sz="8"/>
            </w:tcBorders>
            <w:vAlign w:val="center"/>
          </w:tcPr>
          <w:bookmarkStart w:name="12601" w:id="2197"/>
          <w:p>
            <w:pPr>
              <w:spacing w:after="0"/>
              <w:ind w:left="0"/>
              <w:jc w:val="center"/>
            </w:pPr>
            <w:r>
              <w:rPr>
                <w:rFonts w:ascii="Arial"/>
                <w:b w:val="false"/>
                <w:i w:val="false"/>
                <w:color w:val="000000"/>
                <w:sz w:val="15"/>
              </w:rPr>
              <w:t xml:space="preserve"> </w:t>
            </w:r>
          </w:p>
          <w:bookmarkEnd w:id="2197"/>
        </w:tc>
        <w:tc>
          <w:tcPr>
            <w:tcW w:w="1528" w:type="dxa"/>
            <w:tcBorders>
              <w:top w:val="outset" w:color="000000" w:sz="8"/>
              <w:left w:val="outset" w:color="000000" w:sz="8"/>
              <w:bottom w:val="outset" w:color="000000" w:sz="8"/>
              <w:right w:val="outset" w:color="000000" w:sz="8"/>
            </w:tcBorders>
            <w:vAlign w:val="center"/>
          </w:tcPr>
          <w:bookmarkStart w:name="12602" w:id="2198"/>
          <w:p>
            <w:pPr>
              <w:spacing w:after="0"/>
              <w:ind w:left="0"/>
              <w:jc w:val="center"/>
            </w:pPr>
            <w:r>
              <w:rPr>
                <w:rFonts w:ascii="Arial"/>
                <w:b w:val="false"/>
                <w:i w:val="false"/>
                <w:color w:val="000000"/>
                <w:sz w:val="15"/>
              </w:rPr>
              <w:t xml:space="preserve"> </w:t>
            </w:r>
          </w:p>
          <w:bookmarkEnd w:id="219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603" w:id="2199"/>
          <w:p>
            <w:pPr>
              <w:spacing w:after="0"/>
              <w:ind w:left="0"/>
              <w:jc w:val="center"/>
            </w:pPr>
            <w:r>
              <w:rPr>
                <w:rFonts w:ascii="Arial"/>
                <w:b w:val="false"/>
                <w:i w:val="false"/>
                <w:color w:val="000000"/>
                <w:sz w:val="15"/>
              </w:rPr>
              <w:t>0,000</w:t>
            </w:r>
          </w:p>
          <w:bookmarkEnd w:id="2199"/>
        </w:tc>
        <w:tc>
          <w:tcPr>
            <w:tcW w:w="625" w:type="dxa"/>
            <w:tcBorders>
              <w:top w:val="outset" w:color="000000" w:sz="8"/>
              <w:left w:val="outset" w:color="000000" w:sz="8"/>
              <w:bottom w:val="outset" w:color="000000" w:sz="8"/>
              <w:right w:val="outset" w:color="000000" w:sz="8"/>
            </w:tcBorders>
            <w:vAlign w:val="center"/>
          </w:tcPr>
          <w:bookmarkStart w:name="12604" w:id="2200"/>
          <w:p>
            <w:pPr>
              <w:spacing w:after="0"/>
              <w:ind w:left="0"/>
              <w:jc w:val="left"/>
            </w:pPr>
            <w:r>
              <w:rPr>
                <w:rFonts w:ascii="Arial"/>
                <w:b w:val="false"/>
                <w:i w:val="false"/>
                <w:color w:val="000000"/>
                <w:sz w:val="15"/>
              </w:rPr>
              <w:t>рівень виконання заходу, %</w:t>
            </w:r>
          </w:p>
          <w:bookmarkEnd w:id="2200"/>
        </w:tc>
        <w:tc>
          <w:tcPr>
            <w:tcW w:w="1528" w:type="dxa"/>
            <w:tcBorders>
              <w:top w:val="outset" w:color="000000" w:sz="8"/>
              <w:left w:val="outset" w:color="000000" w:sz="8"/>
              <w:bottom w:val="outset" w:color="000000" w:sz="8"/>
              <w:right w:val="outset" w:color="000000" w:sz="8"/>
            </w:tcBorders>
            <w:vAlign w:val="center"/>
          </w:tcPr>
          <w:bookmarkStart w:name="12605" w:id="2201"/>
          <w:p>
            <w:pPr>
              <w:spacing w:after="0"/>
              <w:ind w:left="0"/>
              <w:jc w:val="center"/>
            </w:pPr>
            <w:r>
              <w:rPr>
                <w:rFonts w:ascii="Arial"/>
                <w:b w:val="false"/>
                <w:i w:val="false"/>
                <w:color w:val="000000"/>
                <w:sz w:val="15"/>
              </w:rPr>
              <w:t>57,461</w:t>
            </w:r>
          </w:p>
          <w:bookmarkEnd w:id="2201"/>
        </w:tc>
        <w:tc>
          <w:tcPr>
            <w:tcW w:w="1528" w:type="dxa"/>
            <w:tcBorders>
              <w:top w:val="outset" w:color="000000" w:sz="8"/>
              <w:left w:val="outset" w:color="000000" w:sz="8"/>
              <w:bottom w:val="outset" w:color="000000" w:sz="8"/>
              <w:right w:val="outset" w:color="000000" w:sz="8"/>
            </w:tcBorders>
            <w:vAlign w:val="center"/>
          </w:tcPr>
          <w:bookmarkStart w:name="12606" w:id="2202"/>
          <w:p>
            <w:pPr>
              <w:spacing w:after="0"/>
              <w:ind w:left="0"/>
              <w:jc w:val="center"/>
            </w:pPr>
            <w:r>
              <w:rPr>
                <w:rFonts w:ascii="Arial"/>
                <w:b w:val="false"/>
                <w:i w:val="false"/>
                <w:color w:val="000000"/>
                <w:sz w:val="15"/>
              </w:rPr>
              <w:t>98,772</w:t>
            </w:r>
          </w:p>
          <w:bookmarkEnd w:id="2202"/>
        </w:tc>
        <w:tc>
          <w:tcPr>
            <w:tcW w:w="1528" w:type="dxa"/>
            <w:tcBorders>
              <w:top w:val="outset" w:color="000000" w:sz="8"/>
              <w:left w:val="outset" w:color="000000" w:sz="8"/>
              <w:bottom w:val="outset" w:color="000000" w:sz="8"/>
              <w:right w:val="outset" w:color="000000" w:sz="8"/>
            </w:tcBorders>
            <w:vAlign w:val="center"/>
          </w:tcPr>
          <w:bookmarkStart w:name="12607" w:id="2203"/>
          <w:p>
            <w:pPr>
              <w:spacing w:after="0"/>
              <w:ind w:left="0"/>
              <w:jc w:val="center"/>
            </w:pPr>
            <w:r>
              <w:rPr>
                <w:rFonts w:ascii="Arial"/>
                <w:b w:val="false"/>
                <w:i w:val="false"/>
                <w:color w:val="000000"/>
                <w:sz w:val="15"/>
              </w:rPr>
              <w:t xml:space="preserve"> </w:t>
            </w:r>
          </w:p>
          <w:bookmarkEnd w:id="220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2608" w:id="2204"/>
          <w:p>
            <w:pPr>
              <w:spacing w:after="0"/>
              <w:ind w:left="0"/>
              <w:jc w:val="left"/>
            </w:pPr>
            <w:r>
              <w:rPr>
                <w:rFonts w:ascii="Arial"/>
                <w:b w:val="false"/>
                <w:i w:val="false"/>
                <w:color w:val="000000"/>
                <w:sz w:val="15"/>
              </w:rPr>
              <w:t>8. Будівництво системи аерації та благоустрій озера Лебедине у Дарницькому районі м. Києва</w:t>
            </w:r>
          </w:p>
          <w:bookmarkEnd w:id="2204"/>
        </w:tc>
        <w:tc>
          <w:tcPr>
            <w:tcW w:w="805" w:type="dxa"/>
            <w:vMerge w:val="restart"/>
            <w:tcBorders>
              <w:top w:val="outset" w:color="000000" w:sz="8"/>
              <w:left w:val="outset" w:color="000000" w:sz="8"/>
              <w:bottom w:val="outset" w:color="000000" w:sz="8"/>
              <w:right w:val="outset" w:color="000000" w:sz="8"/>
            </w:tcBorders>
            <w:vAlign w:val="center"/>
          </w:tcPr>
          <w:bookmarkStart w:name="12609" w:id="2205"/>
          <w:p>
            <w:pPr>
              <w:spacing w:after="0"/>
              <w:ind w:left="0"/>
              <w:jc w:val="center"/>
            </w:pPr>
            <w:r>
              <w:rPr>
                <w:rFonts w:ascii="Arial"/>
                <w:b w:val="false"/>
                <w:i w:val="false"/>
                <w:color w:val="000000"/>
                <w:sz w:val="15"/>
              </w:rPr>
              <w:t>2019 - 2023</w:t>
            </w:r>
          </w:p>
          <w:bookmarkEnd w:id="2205"/>
        </w:tc>
        <w:tc>
          <w:tcPr>
            <w:tcW w:w="558" w:type="dxa"/>
            <w:vMerge w:val="restart"/>
            <w:tcBorders>
              <w:top w:val="outset" w:color="000000" w:sz="8"/>
              <w:left w:val="outset" w:color="000000" w:sz="8"/>
              <w:bottom w:val="outset" w:color="000000" w:sz="8"/>
              <w:right w:val="outset" w:color="000000" w:sz="8"/>
            </w:tcBorders>
            <w:vAlign w:val="center"/>
          </w:tcPr>
          <w:bookmarkStart w:name="12610" w:id="2206"/>
          <w:p>
            <w:pPr>
              <w:spacing w:after="0"/>
              <w:ind w:left="0"/>
              <w:jc w:val="left"/>
            </w:pPr>
            <w:r>
              <w:rPr>
                <w:rFonts w:ascii="Arial"/>
                <w:b w:val="false"/>
                <w:i w:val="false"/>
                <w:color w:val="000000"/>
                <w:sz w:val="15"/>
              </w:rPr>
              <w:t>Управління екології та природних ресурсів, КП "Плесо"</w:t>
            </w:r>
          </w:p>
          <w:bookmarkEnd w:id="2206"/>
        </w:tc>
        <w:tc>
          <w:tcPr>
            <w:tcW w:w="472" w:type="dxa"/>
            <w:vMerge w:val="restart"/>
            <w:tcBorders>
              <w:top w:val="outset" w:color="000000" w:sz="8"/>
              <w:left w:val="outset" w:color="000000" w:sz="8"/>
              <w:bottom w:val="outset" w:color="000000" w:sz="8"/>
              <w:right w:val="outset" w:color="000000" w:sz="8"/>
            </w:tcBorders>
            <w:vAlign w:val="center"/>
          </w:tcPr>
          <w:bookmarkStart w:name="12611" w:id="2207"/>
          <w:p>
            <w:pPr>
              <w:spacing w:after="0"/>
              <w:ind w:left="0"/>
              <w:jc w:val="left"/>
            </w:pPr>
            <w:r>
              <w:rPr>
                <w:rFonts w:ascii="Arial"/>
                <w:b w:val="false"/>
                <w:i w:val="false"/>
                <w:color w:val="000000"/>
                <w:sz w:val="15"/>
              </w:rPr>
              <w:t>Бюджет м. Києва</w:t>
            </w:r>
          </w:p>
          <w:bookmarkEnd w:id="2207"/>
        </w:tc>
        <w:tc>
          <w:tcPr>
            <w:tcW w:w="1528" w:type="dxa"/>
            <w:tcBorders>
              <w:top w:val="outset" w:color="000000" w:sz="8"/>
              <w:left w:val="outset" w:color="000000" w:sz="8"/>
              <w:bottom w:val="outset" w:color="000000" w:sz="8"/>
              <w:right w:val="outset" w:color="000000" w:sz="8"/>
            </w:tcBorders>
            <w:vAlign w:val="center"/>
          </w:tcPr>
          <w:bookmarkStart w:name="12612" w:id="2208"/>
          <w:p>
            <w:pPr>
              <w:spacing w:after="0"/>
              <w:ind w:left="0"/>
              <w:jc w:val="center"/>
            </w:pPr>
            <w:r>
              <w:rPr>
                <w:rFonts w:ascii="Arial"/>
                <w:b w:val="false"/>
                <w:i w:val="false"/>
                <w:color w:val="000000"/>
                <w:sz w:val="15"/>
              </w:rPr>
              <w:t>Всього:</w:t>
            </w:r>
          </w:p>
          <w:bookmarkEnd w:id="2208"/>
        </w:tc>
        <w:tc>
          <w:tcPr>
            <w:tcW w:w="625" w:type="dxa"/>
            <w:tcBorders>
              <w:top w:val="outset" w:color="000000" w:sz="8"/>
              <w:left w:val="outset" w:color="000000" w:sz="8"/>
              <w:bottom w:val="outset" w:color="000000" w:sz="8"/>
              <w:right w:val="outset" w:color="000000" w:sz="8"/>
            </w:tcBorders>
            <w:vAlign w:val="center"/>
          </w:tcPr>
          <w:bookmarkStart w:name="12613" w:id="2209"/>
          <w:p>
            <w:pPr>
              <w:spacing w:after="0"/>
              <w:ind w:left="0"/>
              <w:jc w:val="left"/>
            </w:pPr>
            <w:r>
              <w:rPr>
                <w:rFonts w:ascii="Arial"/>
                <w:b w:val="false"/>
                <w:i w:val="false"/>
                <w:color w:val="000000"/>
                <w:sz w:val="15"/>
              </w:rPr>
              <w:t>витрат</w:t>
            </w:r>
          </w:p>
          <w:bookmarkEnd w:id="2209"/>
        </w:tc>
        <w:tc>
          <w:tcPr>
            <w:tcW w:w="1528" w:type="dxa"/>
            <w:tcBorders>
              <w:top w:val="outset" w:color="000000" w:sz="8"/>
              <w:left w:val="outset" w:color="000000" w:sz="8"/>
              <w:bottom w:val="outset" w:color="000000" w:sz="8"/>
              <w:right w:val="outset" w:color="000000" w:sz="8"/>
            </w:tcBorders>
            <w:vAlign w:val="center"/>
          </w:tcPr>
          <w:bookmarkStart w:name="12614" w:id="2210"/>
          <w:p>
            <w:pPr>
              <w:spacing w:after="0"/>
              <w:ind w:left="0"/>
              <w:jc w:val="center"/>
            </w:pPr>
            <w:r>
              <w:rPr>
                <w:rFonts w:ascii="Arial"/>
                <w:b w:val="false"/>
                <w:i w:val="false"/>
                <w:color w:val="000000"/>
                <w:sz w:val="15"/>
              </w:rPr>
              <w:t xml:space="preserve"> </w:t>
            </w:r>
          </w:p>
          <w:bookmarkEnd w:id="2210"/>
        </w:tc>
        <w:tc>
          <w:tcPr>
            <w:tcW w:w="1528" w:type="dxa"/>
            <w:tcBorders>
              <w:top w:val="outset" w:color="000000" w:sz="8"/>
              <w:left w:val="outset" w:color="000000" w:sz="8"/>
              <w:bottom w:val="outset" w:color="000000" w:sz="8"/>
              <w:right w:val="outset" w:color="000000" w:sz="8"/>
            </w:tcBorders>
            <w:vAlign w:val="center"/>
          </w:tcPr>
          <w:bookmarkStart w:name="12615" w:id="2211"/>
          <w:p>
            <w:pPr>
              <w:spacing w:after="0"/>
              <w:ind w:left="0"/>
              <w:jc w:val="center"/>
            </w:pPr>
            <w:r>
              <w:rPr>
                <w:rFonts w:ascii="Arial"/>
                <w:b w:val="false"/>
                <w:i w:val="false"/>
                <w:color w:val="000000"/>
                <w:sz w:val="15"/>
              </w:rPr>
              <w:t xml:space="preserve"> </w:t>
            </w:r>
          </w:p>
          <w:bookmarkEnd w:id="2211"/>
        </w:tc>
        <w:tc>
          <w:tcPr>
            <w:tcW w:w="1528" w:type="dxa"/>
            <w:tcBorders>
              <w:top w:val="outset" w:color="000000" w:sz="8"/>
              <w:left w:val="outset" w:color="000000" w:sz="8"/>
              <w:bottom w:val="outset" w:color="000000" w:sz="8"/>
              <w:right w:val="outset" w:color="000000" w:sz="8"/>
            </w:tcBorders>
            <w:vAlign w:val="center"/>
          </w:tcPr>
          <w:bookmarkStart w:name="12616" w:id="2212"/>
          <w:p>
            <w:pPr>
              <w:spacing w:after="0"/>
              <w:ind w:left="0"/>
              <w:jc w:val="center"/>
            </w:pPr>
            <w:r>
              <w:rPr>
                <w:rFonts w:ascii="Arial"/>
                <w:b w:val="false"/>
                <w:i w:val="false"/>
                <w:color w:val="000000"/>
                <w:sz w:val="15"/>
              </w:rPr>
              <w:t xml:space="preserve"> </w:t>
            </w:r>
          </w:p>
          <w:bookmarkEnd w:id="221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617" w:id="2213"/>
          <w:p>
            <w:pPr>
              <w:spacing w:after="0"/>
              <w:ind w:left="0"/>
              <w:jc w:val="center"/>
            </w:pPr>
            <w:r>
              <w:rPr>
                <w:rFonts w:ascii="Arial"/>
                <w:b w:val="false"/>
                <w:i w:val="false"/>
                <w:color w:val="000000"/>
                <w:sz w:val="15"/>
              </w:rPr>
              <w:t>39985,500</w:t>
            </w:r>
          </w:p>
          <w:bookmarkEnd w:id="2213"/>
        </w:tc>
        <w:tc>
          <w:tcPr>
            <w:tcW w:w="625" w:type="dxa"/>
            <w:tcBorders>
              <w:top w:val="outset" w:color="000000" w:sz="8"/>
              <w:left w:val="outset" w:color="000000" w:sz="8"/>
              <w:bottom w:val="outset" w:color="000000" w:sz="8"/>
              <w:right w:val="outset" w:color="000000" w:sz="8"/>
            </w:tcBorders>
            <w:vAlign w:val="center"/>
          </w:tcPr>
          <w:bookmarkStart w:name="12618" w:id="2214"/>
          <w:p>
            <w:pPr>
              <w:spacing w:after="0"/>
              <w:ind w:left="0"/>
              <w:jc w:val="left"/>
            </w:pPr>
            <w:r>
              <w:rPr>
                <w:rFonts w:ascii="Arial"/>
                <w:b w:val="false"/>
                <w:i w:val="false"/>
                <w:color w:val="000000"/>
                <w:sz w:val="15"/>
              </w:rPr>
              <w:t>загальна кошторисна вартість, тис. грн</w:t>
            </w:r>
          </w:p>
          <w:bookmarkEnd w:id="2214"/>
        </w:tc>
        <w:tc>
          <w:tcPr>
            <w:tcW w:w="1528" w:type="dxa"/>
            <w:tcBorders>
              <w:top w:val="outset" w:color="000000" w:sz="8"/>
              <w:left w:val="outset" w:color="000000" w:sz="8"/>
              <w:bottom w:val="outset" w:color="000000" w:sz="8"/>
              <w:right w:val="outset" w:color="000000" w:sz="8"/>
            </w:tcBorders>
            <w:vAlign w:val="center"/>
          </w:tcPr>
          <w:bookmarkStart w:name="12619" w:id="2215"/>
          <w:p>
            <w:pPr>
              <w:spacing w:after="0"/>
              <w:ind w:left="0"/>
              <w:jc w:val="center"/>
            </w:pPr>
            <w:r>
              <w:rPr>
                <w:rFonts w:ascii="Arial"/>
                <w:b w:val="false"/>
                <w:i w:val="false"/>
                <w:color w:val="000000"/>
                <w:sz w:val="15"/>
              </w:rPr>
              <w:t>161429,100</w:t>
            </w:r>
          </w:p>
          <w:bookmarkEnd w:id="2215"/>
        </w:tc>
        <w:tc>
          <w:tcPr>
            <w:tcW w:w="1528" w:type="dxa"/>
            <w:tcBorders>
              <w:top w:val="outset" w:color="000000" w:sz="8"/>
              <w:left w:val="outset" w:color="000000" w:sz="8"/>
              <w:bottom w:val="outset" w:color="000000" w:sz="8"/>
              <w:right w:val="outset" w:color="000000" w:sz="8"/>
            </w:tcBorders>
            <w:vAlign w:val="center"/>
          </w:tcPr>
          <w:bookmarkStart w:name="12620" w:id="2216"/>
          <w:p>
            <w:pPr>
              <w:spacing w:after="0"/>
              <w:ind w:left="0"/>
              <w:jc w:val="center"/>
            </w:pPr>
            <w:r>
              <w:rPr>
                <w:rFonts w:ascii="Arial"/>
                <w:b w:val="false"/>
                <w:i w:val="false"/>
                <w:color w:val="000000"/>
                <w:sz w:val="15"/>
              </w:rPr>
              <w:t>161429,100</w:t>
            </w:r>
          </w:p>
          <w:bookmarkEnd w:id="2216"/>
        </w:tc>
        <w:tc>
          <w:tcPr>
            <w:tcW w:w="1528" w:type="dxa"/>
            <w:tcBorders>
              <w:top w:val="outset" w:color="000000" w:sz="8"/>
              <w:left w:val="outset" w:color="000000" w:sz="8"/>
              <w:bottom w:val="outset" w:color="000000" w:sz="8"/>
              <w:right w:val="outset" w:color="000000" w:sz="8"/>
            </w:tcBorders>
            <w:vAlign w:val="center"/>
          </w:tcPr>
          <w:bookmarkStart w:name="12621" w:id="2217"/>
          <w:p>
            <w:pPr>
              <w:spacing w:after="0"/>
              <w:ind w:left="0"/>
              <w:jc w:val="center"/>
            </w:pPr>
            <w:r>
              <w:rPr>
                <w:rFonts w:ascii="Arial"/>
                <w:b w:val="false"/>
                <w:i w:val="false"/>
                <w:color w:val="000000"/>
                <w:sz w:val="15"/>
              </w:rPr>
              <w:t>161429,100</w:t>
            </w:r>
          </w:p>
          <w:bookmarkEnd w:id="221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622" w:id="2218"/>
          <w:p>
            <w:pPr>
              <w:spacing w:after="0"/>
              <w:ind w:left="0"/>
              <w:jc w:val="center"/>
            </w:pPr>
            <w:r>
              <w:rPr>
                <w:rFonts w:ascii="Arial"/>
                <w:b w:val="false"/>
                <w:i w:val="false"/>
                <w:color w:val="000000"/>
                <w:sz w:val="15"/>
              </w:rPr>
              <w:t>2019 рік</w:t>
            </w:r>
          </w:p>
          <w:bookmarkEnd w:id="2218"/>
        </w:tc>
        <w:tc>
          <w:tcPr>
            <w:tcW w:w="625" w:type="dxa"/>
            <w:tcBorders>
              <w:top w:val="outset" w:color="000000" w:sz="8"/>
              <w:left w:val="outset" w:color="000000" w:sz="8"/>
              <w:bottom w:val="outset" w:color="000000" w:sz="8"/>
              <w:right w:val="outset" w:color="000000" w:sz="8"/>
            </w:tcBorders>
            <w:vAlign w:val="center"/>
          </w:tcPr>
          <w:bookmarkStart w:name="12623" w:id="2219"/>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2219"/>
        </w:tc>
        <w:tc>
          <w:tcPr>
            <w:tcW w:w="1528" w:type="dxa"/>
            <w:tcBorders>
              <w:top w:val="outset" w:color="000000" w:sz="8"/>
              <w:left w:val="outset" w:color="000000" w:sz="8"/>
              <w:bottom w:val="outset" w:color="000000" w:sz="8"/>
              <w:right w:val="outset" w:color="000000" w:sz="8"/>
            </w:tcBorders>
            <w:vAlign w:val="center"/>
          </w:tcPr>
          <w:bookmarkStart w:name="12624" w:id="2220"/>
          <w:p>
            <w:pPr>
              <w:spacing w:after="0"/>
              <w:ind w:left="0"/>
              <w:jc w:val="center"/>
            </w:pPr>
            <w:r>
              <w:rPr>
                <w:rFonts w:ascii="Arial"/>
                <w:b w:val="false"/>
                <w:i w:val="false"/>
                <w:color w:val="000000"/>
                <w:sz w:val="15"/>
              </w:rPr>
              <w:t>2229,700</w:t>
            </w:r>
          </w:p>
          <w:bookmarkEnd w:id="2220"/>
        </w:tc>
        <w:tc>
          <w:tcPr>
            <w:tcW w:w="1528" w:type="dxa"/>
            <w:tcBorders>
              <w:top w:val="outset" w:color="000000" w:sz="8"/>
              <w:left w:val="outset" w:color="000000" w:sz="8"/>
              <w:bottom w:val="outset" w:color="000000" w:sz="8"/>
              <w:right w:val="outset" w:color="000000" w:sz="8"/>
            </w:tcBorders>
            <w:vAlign w:val="center"/>
          </w:tcPr>
          <w:bookmarkStart w:name="12625" w:id="2221"/>
          <w:p>
            <w:pPr>
              <w:spacing w:after="0"/>
              <w:ind w:left="0"/>
              <w:jc w:val="center"/>
            </w:pPr>
            <w:r>
              <w:rPr>
                <w:rFonts w:ascii="Arial"/>
                <w:b w:val="false"/>
                <w:i w:val="false"/>
                <w:color w:val="000000"/>
                <w:sz w:val="15"/>
              </w:rPr>
              <w:t>809,000</w:t>
            </w:r>
          </w:p>
          <w:bookmarkEnd w:id="2221"/>
        </w:tc>
        <w:tc>
          <w:tcPr>
            <w:tcW w:w="1528" w:type="dxa"/>
            <w:tcBorders>
              <w:top w:val="outset" w:color="000000" w:sz="8"/>
              <w:left w:val="outset" w:color="000000" w:sz="8"/>
              <w:bottom w:val="outset" w:color="000000" w:sz="8"/>
              <w:right w:val="outset" w:color="000000" w:sz="8"/>
            </w:tcBorders>
            <w:vAlign w:val="center"/>
          </w:tcPr>
          <w:bookmarkStart w:name="12626" w:id="2222"/>
          <w:p>
            <w:pPr>
              <w:spacing w:after="0"/>
              <w:ind w:left="0"/>
              <w:jc w:val="center"/>
            </w:pPr>
            <w:r>
              <w:rPr>
                <w:rFonts w:ascii="Arial"/>
                <w:b w:val="false"/>
                <w:i w:val="false"/>
                <w:color w:val="000000"/>
                <w:sz w:val="15"/>
              </w:rPr>
              <w:t>36946,800</w:t>
            </w:r>
          </w:p>
          <w:bookmarkEnd w:id="222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627" w:id="2223"/>
          <w:p>
            <w:pPr>
              <w:spacing w:after="0"/>
              <w:ind w:left="0"/>
              <w:jc w:val="center"/>
            </w:pPr>
            <w:r>
              <w:rPr>
                <w:rFonts w:ascii="Arial"/>
                <w:b w:val="false"/>
                <w:i w:val="false"/>
                <w:color w:val="000000"/>
                <w:sz w:val="15"/>
              </w:rPr>
              <w:t>2229,700</w:t>
            </w:r>
          </w:p>
          <w:bookmarkEnd w:id="2223"/>
        </w:tc>
        <w:tc>
          <w:tcPr>
            <w:tcW w:w="625" w:type="dxa"/>
            <w:tcBorders>
              <w:top w:val="outset" w:color="000000" w:sz="8"/>
              <w:left w:val="outset" w:color="000000" w:sz="8"/>
              <w:bottom w:val="outset" w:color="000000" w:sz="8"/>
              <w:right w:val="outset" w:color="000000" w:sz="8"/>
            </w:tcBorders>
            <w:vAlign w:val="center"/>
          </w:tcPr>
          <w:bookmarkStart w:name="12628" w:id="2224"/>
          <w:p>
            <w:pPr>
              <w:spacing w:after="0"/>
              <w:ind w:left="0"/>
              <w:jc w:val="left"/>
            </w:pPr>
            <w:r>
              <w:rPr>
                <w:rFonts w:ascii="Arial"/>
                <w:b w:val="false"/>
                <w:i w:val="false"/>
                <w:color w:val="000000"/>
                <w:sz w:val="15"/>
              </w:rPr>
              <w:t>продукту</w:t>
            </w:r>
          </w:p>
          <w:bookmarkEnd w:id="2224"/>
        </w:tc>
        <w:tc>
          <w:tcPr>
            <w:tcW w:w="1528" w:type="dxa"/>
            <w:tcBorders>
              <w:top w:val="outset" w:color="000000" w:sz="8"/>
              <w:left w:val="outset" w:color="000000" w:sz="8"/>
              <w:bottom w:val="outset" w:color="000000" w:sz="8"/>
              <w:right w:val="outset" w:color="000000" w:sz="8"/>
            </w:tcBorders>
            <w:vAlign w:val="center"/>
          </w:tcPr>
          <w:bookmarkStart w:name="12629" w:id="2225"/>
          <w:p>
            <w:pPr>
              <w:spacing w:after="0"/>
              <w:ind w:left="0"/>
              <w:jc w:val="center"/>
            </w:pPr>
            <w:r>
              <w:rPr>
                <w:rFonts w:ascii="Arial"/>
                <w:b w:val="false"/>
                <w:i w:val="false"/>
                <w:color w:val="000000"/>
                <w:sz w:val="15"/>
              </w:rPr>
              <w:t xml:space="preserve"> </w:t>
            </w:r>
          </w:p>
          <w:bookmarkEnd w:id="2225"/>
        </w:tc>
        <w:tc>
          <w:tcPr>
            <w:tcW w:w="1528" w:type="dxa"/>
            <w:tcBorders>
              <w:top w:val="outset" w:color="000000" w:sz="8"/>
              <w:left w:val="outset" w:color="000000" w:sz="8"/>
              <w:bottom w:val="outset" w:color="000000" w:sz="8"/>
              <w:right w:val="outset" w:color="000000" w:sz="8"/>
            </w:tcBorders>
            <w:vAlign w:val="center"/>
          </w:tcPr>
          <w:bookmarkStart w:name="12630" w:id="2226"/>
          <w:p>
            <w:pPr>
              <w:spacing w:after="0"/>
              <w:ind w:left="0"/>
              <w:jc w:val="center"/>
            </w:pPr>
            <w:r>
              <w:rPr>
                <w:rFonts w:ascii="Arial"/>
                <w:b w:val="false"/>
                <w:i w:val="false"/>
                <w:color w:val="000000"/>
                <w:sz w:val="15"/>
              </w:rPr>
              <w:t xml:space="preserve"> </w:t>
            </w:r>
          </w:p>
          <w:bookmarkEnd w:id="2226"/>
        </w:tc>
        <w:tc>
          <w:tcPr>
            <w:tcW w:w="1528" w:type="dxa"/>
            <w:tcBorders>
              <w:top w:val="outset" w:color="000000" w:sz="8"/>
              <w:left w:val="outset" w:color="000000" w:sz="8"/>
              <w:bottom w:val="outset" w:color="000000" w:sz="8"/>
              <w:right w:val="outset" w:color="000000" w:sz="8"/>
            </w:tcBorders>
            <w:vAlign w:val="center"/>
          </w:tcPr>
          <w:bookmarkStart w:name="12631" w:id="2227"/>
          <w:p>
            <w:pPr>
              <w:spacing w:after="0"/>
              <w:ind w:left="0"/>
              <w:jc w:val="center"/>
            </w:pPr>
            <w:r>
              <w:rPr>
                <w:rFonts w:ascii="Arial"/>
                <w:b w:val="false"/>
                <w:i w:val="false"/>
                <w:color w:val="000000"/>
                <w:sz w:val="15"/>
              </w:rPr>
              <w:t xml:space="preserve"> </w:t>
            </w:r>
          </w:p>
          <w:bookmarkEnd w:id="222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632" w:id="2228"/>
          <w:p>
            <w:pPr>
              <w:spacing w:after="0"/>
              <w:ind w:left="0"/>
              <w:jc w:val="center"/>
            </w:pPr>
            <w:r>
              <w:rPr>
                <w:rFonts w:ascii="Arial"/>
                <w:b w:val="false"/>
                <w:i w:val="false"/>
                <w:color w:val="000000"/>
                <w:sz w:val="15"/>
              </w:rPr>
              <w:t>2020 рік</w:t>
            </w:r>
          </w:p>
          <w:bookmarkEnd w:id="2228"/>
        </w:tc>
        <w:tc>
          <w:tcPr>
            <w:tcW w:w="625" w:type="dxa"/>
            <w:tcBorders>
              <w:top w:val="outset" w:color="000000" w:sz="8"/>
              <w:left w:val="outset" w:color="000000" w:sz="8"/>
              <w:bottom w:val="outset" w:color="000000" w:sz="8"/>
              <w:right w:val="outset" w:color="000000" w:sz="8"/>
            </w:tcBorders>
            <w:vAlign w:val="center"/>
          </w:tcPr>
          <w:bookmarkStart w:name="12633" w:id="2229"/>
          <w:p>
            <w:pPr>
              <w:spacing w:after="0"/>
              <w:ind w:left="0"/>
              <w:jc w:val="left"/>
            </w:pPr>
            <w:r>
              <w:rPr>
                <w:rFonts w:ascii="Arial"/>
                <w:b w:val="false"/>
                <w:i w:val="false"/>
                <w:color w:val="000000"/>
                <w:sz w:val="15"/>
              </w:rPr>
              <w:t>кількість об'єктів, на яких планується провести захід, од.</w:t>
            </w:r>
          </w:p>
          <w:bookmarkEnd w:id="2229"/>
        </w:tc>
        <w:tc>
          <w:tcPr>
            <w:tcW w:w="0" w:type="auto"/>
            <w:gridSpan w:val="3"/>
            <w:tcBorders>
              <w:top w:val="outset" w:color="000000" w:sz="8"/>
              <w:left w:val="outset" w:color="000000" w:sz="8"/>
              <w:bottom w:val="outset" w:color="000000" w:sz="8"/>
              <w:right w:val="outset" w:color="000000" w:sz="8"/>
            </w:tcBorders>
            <w:vAlign w:val="center"/>
          </w:tcPr>
          <w:bookmarkStart w:name="12634" w:id="2230"/>
          <w:p>
            <w:pPr>
              <w:spacing w:after="0"/>
              <w:ind w:left="0"/>
              <w:jc w:val="center"/>
            </w:pPr>
            <w:r>
              <w:rPr>
                <w:rFonts w:ascii="Arial"/>
                <w:b w:val="false"/>
                <w:i w:val="false"/>
                <w:color w:val="000000"/>
                <w:sz w:val="15"/>
              </w:rPr>
              <w:t>1</w:t>
            </w:r>
          </w:p>
          <w:bookmarkEnd w:id="223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635" w:id="2231"/>
          <w:p>
            <w:pPr>
              <w:spacing w:after="0"/>
              <w:ind w:left="0"/>
              <w:jc w:val="center"/>
            </w:pPr>
            <w:r>
              <w:rPr>
                <w:rFonts w:ascii="Arial"/>
                <w:b w:val="false"/>
                <w:i w:val="false"/>
                <w:color w:val="000000"/>
                <w:sz w:val="15"/>
              </w:rPr>
              <w:t>809,000</w:t>
            </w:r>
          </w:p>
          <w:bookmarkEnd w:id="2231"/>
        </w:tc>
        <w:tc>
          <w:tcPr>
            <w:tcW w:w="625" w:type="dxa"/>
            <w:tcBorders>
              <w:top w:val="outset" w:color="000000" w:sz="8"/>
              <w:left w:val="outset" w:color="000000" w:sz="8"/>
              <w:bottom w:val="outset" w:color="000000" w:sz="8"/>
              <w:right w:val="outset" w:color="000000" w:sz="8"/>
            </w:tcBorders>
            <w:vAlign w:val="center"/>
          </w:tcPr>
          <w:bookmarkStart w:name="12636" w:id="2232"/>
          <w:p>
            <w:pPr>
              <w:spacing w:after="0"/>
              <w:ind w:left="0"/>
              <w:jc w:val="left"/>
            </w:pPr>
            <w:r>
              <w:rPr>
                <w:rFonts w:ascii="Arial"/>
                <w:b w:val="false"/>
                <w:i w:val="false"/>
                <w:color w:val="000000"/>
                <w:sz w:val="15"/>
              </w:rPr>
              <w:t>ефективності</w:t>
            </w:r>
          </w:p>
          <w:bookmarkEnd w:id="2232"/>
        </w:tc>
        <w:tc>
          <w:tcPr>
            <w:tcW w:w="1528" w:type="dxa"/>
            <w:tcBorders>
              <w:top w:val="outset" w:color="000000" w:sz="8"/>
              <w:left w:val="outset" w:color="000000" w:sz="8"/>
              <w:bottom w:val="outset" w:color="000000" w:sz="8"/>
              <w:right w:val="outset" w:color="000000" w:sz="8"/>
            </w:tcBorders>
            <w:vAlign w:val="center"/>
          </w:tcPr>
          <w:bookmarkStart w:name="12637" w:id="2233"/>
          <w:p>
            <w:pPr>
              <w:spacing w:after="0"/>
              <w:ind w:left="0"/>
              <w:jc w:val="center"/>
            </w:pPr>
            <w:r>
              <w:rPr>
                <w:rFonts w:ascii="Arial"/>
                <w:b w:val="false"/>
                <w:i w:val="false"/>
                <w:color w:val="000000"/>
                <w:sz w:val="15"/>
              </w:rPr>
              <w:t xml:space="preserve"> </w:t>
            </w:r>
          </w:p>
          <w:bookmarkEnd w:id="2233"/>
        </w:tc>
        <w:tc>
          <w:tcPr>
            <w:tcW w:w="1528" w:type="dxa"/>
            <w:tcBorders>
              <w:top w:val="outset" w:color="000000" w:sz="8"/>
              <w:left w:val="outset" w:color="000000" w:sz="8"/>
              <w:bottom w:val="outset" w:color="000000" w:sz="8"/>
              <w:right w:val="outset" w:color="000000" w:sz="8"/>
            </w:tcBorders>
            <w:vAlign w:val="center"/>
          </w:tcPr>
          <w:bookmarkStart w:name="12638" w:id="2234"/>
          <w:p>
            <w:pPr>
              <w:spacing w:after="0"/>
              <w:ind w:left="0"/>
              <w:jc w:val="center"/>
            </w:pPr>
            <w:r>
              <w:rPr>
                <w:rFonts w:ascii="Arial"/>
                <w:b w:val="false"/>
                <w:i w:val="false"/>
                <w:color w:val="000000"/>
                <w:sz w:val="15"/>
              </w:rPr>
              <w:t xml:space="preserve"> </w:t>
            </w:r>
          </w:p>
          <w:bookmarkEnd w:id="2234"/>
        </w:tc>
        <w:tc>
          <w:tcPr>
            <w:tcW w:w="1528" w:type="dxa"/>
            <w:tcBorders>
              <w:top w:val="outset" w:color="000000" w:sz="8"/>
              <w:left w:val="outset" w:color="000000" w:sz="8"/>
              <w:bottom w:val="outset" w:color="000000" w:sz="8"/>
              <w:right w:val="outset" w:color="000000" w:sz="8"/>
            </w:tcBorders>
            <w:vAlign w:val="center"/>
          </w:tcPr>
          <w:bookmarkStart w:name="12639" w:id="2235"/>
          <w:p>
            <w:pPr>
              <w:spacing w:after="0"/>
              <w:ind w:left="0"/>
              <w:jc w:val="center"/>
            </w:pPr>
            <w:r>
              <w:rPr>
                <w:rFonts w:ascii="Arial"/>
                <w:b w:val="false"/>
                <w:i w:val="false"/>
                <w:color w:val="000000"/>
                <w:sz w:val="15"/>
              </w:rPr>
              <w:t xml:space="preserve"> </w:t>
            </w:r>
          </w:p>
          <w:bookmarkEnd w:id="223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640" w:id="2236"/>
          <w:p>
            <w:pPr>
              <w:spacing w:after="0"/>
              <w:ind w:left="0"/>
              <w:jc w:val="center"/>
            </w:pPr>
            <w:r>
              <w:rPr>
                <w:rFonts w:ascii="Arial"/>
                <w:b w:val="false"/>
                <w:i w:val="false"/>
                <w:color w:val="000000"/>
                <w:sz w:val="15"/>
              </w:rPr>
              <w:t>2021 рік</w:t>
            </w:r>
          </w:p>
          <w:bookmarkEnd w:id="2236"/>
        </w:tc>
        <w:tc>
          <w:tcPr>
            <w:tcW w:w="625" w:type="dxa"/>
            <w:tcBorders>
              <w:top w:val="outset" w:color="000000" w:sz="8"/>
              <w:left w:val="outset" w:color="000000" w:sz="8"/>
              <w:bottom w:val="outset" w:color="000000" w:sz="8"/>
              <w:right w:val="outset" w:color="000000" w:sz="8"/>
            </w:tcBorders>
            <w:vAlign w:val="center"/>
          </w:tcPr>
          <w:bookmarkStart w:name="12641" w:id="2237"/>
          <w:p>
            <w:pPr>
              <w:spacing w:after="0"/>
              <w:ind w:left="0"/>
              <w:jc w:val="left"/>
            </w:pPr>
            <w:r>
              <w:rPr>
                <w:rFonts w:ascii="Arial"/>
                <w:b w:val="false"/>
                <w:i w:val="false"/>
                <w:color w:val="000000"/>
                <w:sz w:val="15"/>
              </w:rPr>
              <w:t>середні витрати на 1 об'єкт, тис. грн</w:t>
            </w:r>
          </w:p>
          <w:bookmarkEnd w:id="2237"/>
        </w:tc>
        <w:tc>
          <w:tcPr>
            <w:tcW w:w="1528" w:type="dxa"/>
            <w:tcBorders>
              <w:top w:val="outset" w:color="000000" w:sz="8"/>
              <w:left w:val="outset" w:color="000000" w:sz="8"/>
              <w:bottom w:val="outset" w:color="000000" w:sz="8"/>
              <w:right w:val="outset" w:color="000000" w:sz="8"/>
            </w:tcBorders>
            <w:vAlign w:val="center"/>
          </w:tcPr>
          <w:bookmarkStart w:name="12642" w:id="2238"/>
          <w:p>
            <w:pPr>
              <w:spacing w:after="0"/>
              <w:ind w:left="0"/>
              <w:jc w:val="center"/>
            </w:pPr>
            <w:r>
              <w:rPr>
                <w:rFonts w:ascii="Arial"/>
                <w:b w:val="false"/>
                <w:i w:val="false"/>
                <w:color w:val="000000"/>
                <w:sz w:val="15"/>
              </w:rPr>
              <w:t>2229,700</w:t>
            </w:r>
          </w:p>
          <w:bookmarkEnd w:id="2238"/>
        </w:tc>
        <w:tc>
          <w:tcPr>
            <w:tcW w:w="1528" w:type="dxa"/>
            <w:tcBorders>
              <w:top w:val="outset" w:color="000000" w:sz="8"/>
              <w:left w:val="outset" w:color="000000" w:sz="8"/>
              <w:bottom w:val="outset" w:color="000000" w:sz="8"/>
              <w:right w:val="outset" w:color="000000" w:sz="8"/>
            </w:tcBorders>
            <w:vAlign w:val="center"/>
          </w:tcPr>
          <w:bookmarkStart w:name="12643" w:id="2239"/>
          <w:p>
            <w:pPr>
              <w:spacing w:after="0"/>
              <w:ind w:left="0"/>
              <w:jc w:val="center"/>
            </w:pPr>
            <w:r>
              <w:rPr>
                <w:rFonts w:ascii="Arial"/>
                <w:b w:val="false"/>
                <w:i w:val="false"/>
                <w:color w:val="000000"/>
                <w:sz w:val="15"/>
              </w:rPr>
              <w:t>809,000</w:t>
            </w:r>
          </w:p>
          <w:bookmarkEnd w:id="2239"/>
        </w:tc>
        <w:tc>
          <w:tcPr>
            <w:tcW w:w="1528" w:type="dxa"/>
            <w:tcBorders>
              <w:top w:val="outset" w:color="000000" w:sz="8"/>
              <w:left w:val="outset" w:color="000000" w:sz="8"/>
              <w:bottom w:val="outset" w:color="000000" w:sz="8"/>
              <w:right w:val="outset" w:color="000000" w:sz="8"/>
            </w:tcBorders>
            <w:vAlign w:val="center"/>
          </w:tcPr>
          <w:bookmarkStart w:name="12644" w:id="2240"/>
          <w:p>
            <w:pPr>
              <w:spacing w:after="0"/>
              <w:ind w:left="0"/>
              <w:jc w:val="center"/>
            </w:pPr>
            <w:r>
              <w:rPr>
                <w:rFonts w:ascii="Arial"/>
                <w:b w:val="false"/>
                <w:i w:val="false"/>
                <w:color w:val="000000"/>
                <w:sz w:val="15"/>
              </w:rPr>
              <w:t>36946,800</w:t>
            </w:r>
          </w:p>
          <w:bookmarkEnd w:id="224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645" w:id="2241"/>
          <w:p>
            <w:pPr>
              <w:spacing w:after="0"/>
              <w:ind w:left="0"/>
              <w:jc w:val="center"/>
            </w:pPr>
            <w:r>
              <w:rPr>
                <w:rFonts w:ascii="Arial"/>
                <w:b w:val="false"/>
                <w:i w:val="false"/>
                <w:color w:val="000000"/>
                <w:sz w:val="15"/>
              </w:rPr>
              <w:t>36946,800</w:t>
            </w:r>
          </w:p>
          <w:bookmarkEnd w:id="2241"/>
        </w:tc>
        <w:tc>
          <w:tcPr>
            <w:tcW w:w="625" w:type="dxa"/>
            <w:tcBorders>
              <w:top w:val="outset" w:color="000000" w:sz="8"/>
              <w:left w:val="outset" w:color="000000" w:sz="8"/>
              <w:bottom w:val="outset" w:color="000000" w:sz="8"/>
              <w:right w:val="outset" w:color="000000" w:sz="8"/>
            </w:tcBorders>
            <w:vAlign w:val="center"/>
          </w:tcPr>
          <w:bookmarkStart w:name="12646" w:id="2242"/>
          <w:p>
            <w:pPr>
              <w:spacing w:after="0"/>
              <w:ind w:left="0"/>
              <w:jc w:val="left"/>
            </w:pPr>
            <w:r>
              <w:rPr>
                <w:rFonts w:ascii="Arial"/>
                <w:b w:val="false"/>
                <w:i w:val="false"/>
                <w:color w:val="000000"/>
                <w:sz w:val="15"/>
              </w:rPr>
              <w:t>якості</w:t>
            </w:r>
          </w:p>
          <w:bookmarkEnd w:id="2242"/>
        </w:tc>
        <w:tc>
          <w:tcPr>
            <w:tcW w:w="1528" w:type="dxa"/>
            <w:tcBorders>
              <w:top w:val="outset" w:color="000000" w:sz="8"/>
              <w:left w:val="outset" w:color="000000" w:sz="8"/>
              <w:bottom w:val="outset" w:color="000000" w:sz="8"/>
              <w:right w:val="outset" w:color="000000" w:sz="8"/>
            </w:tcBorders>
            <w:vAlign w:val="center"/>
          </w:tcPr>
          <w:bookmarkStart w:name="12647" w:id="2243"/>
          <w:p>
            <w:pPr>
              <w:spacing w:after="0"/>
              <w:ind w:left="0"/>
              <w:jc w:val="center"/>
            </w:pPr>
            <w:r>
              <w:rPr>
                <w:rFonts w:ascii="Arial"/>
                <w:b w:val="false"/>
                <w:i w:val="false"/>
                <w:color w:val="000000"/>
                <w:sz w:val="15"/>
              </w:rPr>
              <w:t xml:space="preserve"> </w:t>
            </w:r>
          </w:p>
          <w:bookmarkEnd w:id="2243"/>
        </w:tc>
        <w:tc>
          <w:tcPr>
            <w:tcW w:w="1528" w:type="dxa"/>
            <w:tcBorders>
              <w:top w:val="outset" w:color="000000" w:sz="8"/>
              <w:left w:val="outset" w:color="000000" w:sz="8"/>
              <w:bottom w:val="outset" w:color="000000" w:sz="8"/>
              <w:right w:val="outset" w:color="000000" w:sz="8"/>
            </w:tcBorders>
            <w:vAlign w:val="center"/>
          </w:tcPr>
          <w:bookmarkStart w:name="12648" w:id="2244"/>
          <w:p>
            <w:pPr>
              <w:spacing w:after="0"/>
              <w:ind w:left="0"/>
              <w:jc w:val="center"/>
            </w:pPr>
            <w:r>
              <w:rPr>
                <w:rFonts w:ascii="Arial"/>
                <w:b w:val="false"/>
                <w:i w:val="false"/>
                <w:color w:val="000000"/>
                <w:sz w:val="15"/>
              </w:rPr>
              <w:t xml:space="preserve"> </w:t>
            </w:r>
          </w:p>
          <w:bookmarkEnd w:id="2244"/>
        </w:tc>
        <w:tc>
          <w:tcPr>
            <w:tcW w:w="1528" w:type="dxa"/>
            <w:tcBorders>
              <w:top w:val="outset" w:color="000000" w:sz="8"/>
              <w:left w:val="outset" w:color="000000" w:sz="8"/>
              <w:bottom w:val="outset" w:color="000000" w:sz="8"/>
              <w:right w:val="outset" w:color="000000" w:sz="8"/>
            </w:tcBorders>
            <w:vAlign w:val="center"/>
          </w:tcPr>
          <w:bookmarkStart w:name="12649" w:id="2245"/>
          <w:p>
            <w:pPr>
              <w:spacing w:after="0"/>
              <w:ind w:left="0"/>
              <w:jc w:val="center"/>
            </w:pPr>
            <w:r>
              <w:rPr>
                <w:rFonts w:ascii="Arial"/>
                <w:b w:val="false"/>
                <w:i w:val="false"/>
                <w:color w:val="000000"/>
                <w:sz w:val="15"/>
              </w:rPr>
              <w:t xml:space="preserve"> </w:t>
            </w:r>
          </w:p>
          <w:bookmarkEnd w:id="224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650" w:id="2246"/>
          <w:p>
            <w:pPr>
              <w:spacing w:after="0"/>
              <w:ind w:left="0"/>
              <w:jc w:val="center"/>
            </w:pPr>
            <w:r>
              <w:rPr>
                <w:rFonts w:ascii="Arial"/>
                <w:b w:val="false"/>
                <w:i w:val="false"/>
                <w:color w:val="000000"/>
                <w:sz w:val="15"/>
              </w:rPr>
              <w:t xml:space="preserve"> </w:t>
            </w:r>
          </w:p>
          <w:bookmarkEnd w:id="2246"/>
        </w:tc>
        <w:tc>
          <w:tcPr>
            <w:tcW w:w="625" w:type="dxa"/>
            <w:tcBorders>
              <w:top w:val="outset" w:color="000000" w:sz="8"/>
              <w:left w:val="outset" w:color="000000" w:sz="8"/>
              <w:bottom w:val="outset" w:color="000000" w:sz="8"/>
              <w:right w:val="outset" w:color="000000" w:sz="8"/>
            </w:tcBorders>
            <w:vAlign w:val="center"/>
          </w:tcPr>
          <w:bookmarkStart w:name="12651" w:id="2247"/>
          <w:p>
            <w:pPr>
              <w:spacing w:after="0"/>
              <w:ind w:left="0"/>
              <w:jc w:val="left"/>
            </w:pPr>
            <w:r>
              <w:rPr>
                <w:rFonts w:ascii="Arial"/>
                <w:b w:val="false"/>
                <w:i w:val="false"/>
                <w:color w:val="000000"/>
                <w:sz w:val="15"/>
              </w:rPr>
              <w:t>рівень виконання заходу, %</w:t>
            </w:r>
          </w:p>
          <w:bookmarkEnd w:id="2247"/>
        </w:tc>
        <w:tc>
          <w:tcPr>
            <w:tcW w:w="1528" w:type="dxa"/>
            <w:tcBorders>
              <w:top w:val="outset" w:color="000000" w:sz="8"/>
              <w:left w:val="outset" w:color="000000" w:sz="8"/>
              <w:bottom w:val="outset" w:color="000000" w:sz="8"/>
              <w:right w:val="outset" w:color="000000" w:sz="8"/>
            </w:tcBorders>
            <w:vAlign w:val="center"/>
          </w:tcPr>
          <w:bookmarkStart w:name="12652" w:id="2248"/>
          <w:p>
            <w:pPr>
              <w:spacing w:after="0"/>
              <w:ind w:left="0"/>
              <w:jc w:val="center"/>
            </w:pPr>
            <w:r>
              <w:rPr>
                <w:rFonts w:ascii="Arial"/>
                <w:b w:val="false"/>
                <w:i w:val="false"/>
                <w:color w:val="000000"/>
                <w:sz w:val="15"/>
              </w:rPr>
              <w:t>1,381</w:t>
            </w:r>
          </w:p>
          <w:bookmarkEnd w:id="2248"/>
        </w:tc>
        <w:tc>
          <w:tcPr>
            <w:tcW w:w="1528" w:type="dxa"/>
            <w:tcBorders>
              <w:top w:val="outset" w:color="000000" w:sz="8"/>
              <w:left w:val="outset" w:color="000000" w:sz="8"/>
              <w:bottom w:val="outset" w:color="000000" w:sz="8"/>
              <w:right w:val="outset" w:color="000000" w:sz="8"/>
            </w:tcBorders>
            <w:vAlign w:val="center"/>
          </w:tcPr>
          <w:bookmarkStart w:name="12653" w:id="2249"/>
          <w:p>
            <w:pPr>
              <w:spacing w:after="0"/>
              <w:ind w:left="0"/>
              <w:jc w:val="center"/>
            </w:pPr>
            <w:r>
              <w:rPr>
                <w:rFonts w:ascii="Arial"/>
                <w:b w:val="false"/>
                <w:i w:val="false"/>
                <w:color w:val="000000"/>
                <w:sz w:val="15"/>
              </w:rPr>
              <w:t>1,882</w:t>
            </w:r>
          </w:p>
          <w:bookmarkEnd w:id="2249"/>
        </w:tc>
        <w:tc>
          <w:tcPr>
            <w:tcW w:w="1528" w:type="dxa"/>
            <w:tcBorders>
              <w:top w:val="outset" w:color="000000" w:sz="8"/>
              <w:left w:val="outset" w:color="000000" w:sz="8"/>
              <w:bottom w:val="outset" w:color="000000" w:sz="8"/>
              <w:right w:val="outset" w:color="000000" w:sz="8"/>
            </w:tcBorders>
            <w:vAlign w:val="center"/>
          </w:tcPr>
          <w:bookmarkStart w:name="12654" w:id="2250"/>
          <w:p>
            <w:pPr>
              <w:spacing w:after="0"/>
              <w:ind w:left="0"/>
              <w:jc w:val="center"/>
            </w:pPr>
            <w:r>
              <w:rPr>
                <w:rFonts w:ascii="Arial"/>
                <w:b w:val="false"/>
                <w:i w:val="false"/>
                <w:color w:val="000000"/>
                <w:sz w:val="15"/>
              </w:rPr>
              <w:t>24,770</w:t>
            </w:r>
          </w:p>
          <w:bookmarkEnd w:id="225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2655" w:id="2251"/>
          <w:p>
            <w:pPr>
              <w:spacing w:after="0"/>
              <w:ind w:left="0"/>
              <w:jc w:val="left"/>
            </w:pPr>
            <w:r>
              <w:rPr>
                <w:rFonts w:ascii="Arial"/>
                <w:b w:val="false"/>
                <w:i w:val="false"/>
                <w:color w:val="000000"/>
                <w:sz w:val="15"/>
              </w:rPr>
              <w:t>9. Будівництво системи регулювання рівня води в водоймі "Озеро Сонячне" в Дарницькому районі м. Києва</w:t>
            </w:r>
          </w:p>
          <w:bookmarkEnd w:id="2251"/>
        </w:tc>
        <w:tc>
          <w:tcPr>
            <w:tcW w:w="805" w:type="dxa"/>
            <w:vMerge w:val="restart"/>
            <w:tcBorders>
              <w:top w:val="outset" w:color="000000" w:sz="8"/>
              <w:left w:val="outset" w:color="000000" w:sz="8"/>
              <w:bottom w:val="outset" w:color="000000" w:sz="8"/>
              <w:right w:val="outset" w:color="000000" w:sz="8"/>
            </w:tcBorders>
            <w:vAlign w:val="center"/>
          </w:tcPr>
          <w:bookmarkStart w:name="12656" w:id="2252"/>
          <w:p>
            <w:pPr>
              <w:spacing w:after="0"/>
              <w:ind w:left="0"/>
              <w:jc w:val="center"/>
            </w:pPr>
            <w:r>
              <w:rPr>
                <w:rFonts w:ascii="Arial"/>
                <w:b w:val="false"/>
                <w:i w:val="false"/>
                <w:color w:val="000000"/>
                <w:sz w:val="15"/>
              </w:rPr>
              <w:t>2019 - 2022</w:t>
            </w:r>
          </w:p>
          <w:bookmarkEnd w:id="2252"/>
        </w:tc>
        <w:tc>
          <w:tcPr>
            <w:tcW w:w="558" w:type="dxa"/>
            <w:vMerge w:val="restart"/>
            <w:tcBorders>
              <w:top w:val="outset" w:color="000000" w:sz="8"/>
              <w:left w:val="outset" w:color="000000" w:sz="8"/>
              <w:bottom w:val="outset" w:color="000000" w:sz="8"/>
              <w:right w:val="outset" w:color="000000" w:sz="8"/>
            </w:tcBorders>
            <w:vAlign w:val="center"/>
          </w:tcPr>
          <w:bookmarkStart w:name="12657" w:id="2253"/>
          <w:p>
            <w:pPr>
              <w:spacing w:after="0"/>
              <w:ind w:left="0"/>
              <w:jc w:val="left"/>
            </w:pPr>
            <w:r>
              <w:rPr>
                <w:rFonts w:ascii="Arial"/>
                <w:b w:val="false"/>
                <w:i w:val="false"/>
                <w:color w:val="000000"/>
                <w:sz w:val="15"/>
              </w:rPr>
              <w:t>Управління екології та природних ресурсів, КП "Плесо"</w:t>
            </w:r>
          </w:p>
          <w:bookmarkEnd w:id="2253"/>
        </w:tc>
        <w:tc>
          <w:tcPr>
            <w:tcW w:w="472" w:type="dxa"/>
            <w:vMerge w:val="restart"/>
            <w:tcBorders>
              <w:top w:val="outset" w:color="000000" w:sz="8"/>
              <w:left w:val="outset" w:color="000000" w:sz="8"/>
              <w:bottom w:val="outset" w:color="000000" w:sz="8"/>
              <w:right w:val="outset" w:color="000000" w:sz="8"/>
            </w:tcBorders>
            <w:vAlign w:val="center"/>
          </w:tcPr>
          <w:bookmarkStart w:name="12658" w:id="2254"/>
          <w:p>
            <w:pPr>
              <w:spacing w:after="0"/>
              <w:ind w:left="0"/>
              <w:jc w:val="left"/>
            </w:pPr>
            <w:r>
              <w:rPr>
                <w:rFonts w:ascii="Arial"/>
                <w:b w:val="false"/>
                <w:i w:val="false"/>
                <w:color w:val="000000"/>
                <w:sz w:val="15"/>
              </w:rPr>
              <w:t>Бюджет м. Києва</w:t>
            </w:r>
          </w:p>
          <w:bookmarkEnd w:id="2254"/>
        </w:tc>
        <w:tc>
          <w:tcPr>
            <w:tcW w:w="1528" w:type="dxa"/>
            <w:tcBorders>
              <w:top w:val="outset" w:color="000000" w:sz="8"/>
              <w:left w:val="outset" w:color="000000" w:sz="8"/>
              <w:bottom w:val="outset" w:color="000000" w:sz="8"/>
              <w:right w:val="outset" w:color="000000" w:sz="8"/>
            </w:tcBorders>
            <w:vAlign w:val="center"/>
          </w:tcPr>
          <w:bookmarkStart w:name="12659" w:id="2255"/>
          <w:p>
            <w:pPr>
              <w:spacing w:after="0"/>
              <w:ind w:left="0"/>
              <w:jc w:val="center"/>
            </w:pPr>
            <w:r>
              <w:rPr>
                <w:rFonts w:ascii="Arial"/>
                <w:b w:val="false"/>
                <w:i w:val="false"/>
                <w:color w:val="000000"/>
                <w:sz w:val="15"/>
              </w:rPr>
              <w:t>Всього:</w:t>
            </w:r>
          </w:p>
          <w:bookmarkEnd w:id="2255"/>
        </w:tc>
        <w:tc>
          <w:tcPr>
            <w:tcW w:w="625" w:type="dxa"/>
            <w:tcBorders>
              <w:top w:val="outset" w:color="000000" w:sz="8"/>
              <w:left w:val="outset" w:color="000000" w:sz="8"/>
              <w:bottom w:val="outset" w:color="000000" w:sz="8"/>
              <w:right w:val="outset" w:color="000000" w:sz="8"/>
            </w:tcBorders>
            <w:vAlign w:val="center"/>
          </w:tcPr>
          <w:bookmarkStart w:name="12660" w:id="2256"/>
          <w:p>
            <w:pPr>
              <w:spacing w:after="0"/>
              <w:ind w:left="0"/>
              <w:jc w:val="left"/>
            </w:pPr>
            <w:r>
              <w:rPr>
                <w:rFonts w:ascii="Arial"/>
                <w:b w:val="false"/>
                <w:i w:val="false"/>
                <w:color w:val="000000"/>
                <w:sz w:val="15"/>
              </w:rPr>
              <w:t>витрат</w:t>
            </w:r>
          </w:p>
          <w:bookmarkEnd w:id="2256"/>
        </w:tc>
        <w:tc>
          <w:tcPr>
            <w:tcW w:w="1528" w:type="dxa"/>
            <w:tcBorders>
              <w:top w:val="outset" w:color="000000" w:sz="8"/>
              <w:left w:val="outset" w:color="000000" w:sz="8"/>
              <w:bottom w:val="outset" w:color="000000" w:sz="8"/>
              <w:right w:val="outset" w:color="000000" w:sz="8"/>
            </w:tcBorders>
            <w:vAlign w:val="center"/>
          </w:tcPr>
          <w:bookmarkStart w:name="12661" w:id="2257"/>
          <w:p>
            <w:pPr>
              <w:spacing w:after="0"/>
              <w:ind w:left="0"/>
              <w:jc w:val="center"/>
            </w:pPr>
            <w:r>
              <w:rPr>
                <w:rFonts w:ascii="Arial"/>
                <w:b w:val="false"/>
                <w:i w:val="false"/>
                <w:color w:val="000000"/>
                <w:sz w:val="15"/>
              </w:rPr>
              <w:t xml:space="preserve"> </w:t>
            </w:r>
          </w:p>
          <w:bookmarkEnd w:id="2257"/>
        </w:tc>
        <w:tc>
          <w:tcPr>
            <w:tcW w:w="1528" w:type="dxa"/>
            <w:tcBorders>
              <w:top w:val="outset" w:color="000000" w:sz="8"/>
              <w:left w:val="outset" w:color="000000" w:sz="8"/>
              <w:bottom w:val="outset" w:color="000000" w:sz="8"/>
              <w:right w:val="outset" w:color="000000" w:sz="8"/>
            </w:tcBorders>
            <w:vAlign w:val="center"/>
          </w:tcPr>
          <w:bookmarkStart w:name="12662" w:id="2258"/>
          <w:p>
            <w:pPr>
              <w:spacing w:after="0"/>
              <w:ind w:left="0"/>
              <w:jc w:val="center"/>
            </w:pPr>
            <w:r>
              <w:rPr>
                <w:rFonts w:ascii="Arial"/>
                <w:b w:val="false"/>
                <w:i w:val="false"/>
                <w:color w:val="000000"/>
                <w:sz w:val="15"/>
              </w:rPr>
              <w:t xml:space="preserve"> </w:t>
            </w:r>
          </w:p>
          <w:bookmarkEnd w:id="2258"/>
        </w:tc>
        <w:tc>
          <w:tcPr>
            <w:tcW w:w="1528" w:type="dxa"/>
            <w:tcBorders>
              <w:top w:val="outset" w:color="000000" w:sz="8"/>
              <w:left w:val="outset" w:color="000000" w:sz="8"/>
              <w:bottom w:val="outset" w:color="000000" w:sz="8"/>
              <w:right w:val="outset" w:color="000000" w:sz="8"/>
            </w:tcBorders>
            <w:vAlign w:val="center"/>
          </w:tcPr>
          <w:bookmarkStart w:name="12663" w:id="2259"/>
          <w:p>
            <w:pPr>
              <w:spacing w:after="0"/>
              <w:ind w:left="0"/>
              <w:jc w:val="center"/>
            </w:pPr>
            <w:r>
              <w:rPr>
                <w:rFonts w:ascii="Arial"/>
                <w:b w:val="false"/>
                <w:i w:val="false"/>
                <w:color w:val="000000"/>
                <w:sz w:val="15"/>
              </w:rPr>
              <w:t xml:space="preserve"> </w:t>
            </w:r>
          </w:p>
          <w:bookmarkEnd w:id="225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664" w:id="2260"/>
          <w:p>
            <w:pPr>
              <w:spacing w:after="0"/>
              <w:ind w:left="0"/>
              <w:jc w:val="center"/>
            </w:pPr>
            <w:r>
              <w:rPr>
                <w:rFonts w:ascii="Arial"/>
                <w:b w:val="false"/>
                <w:i w:val="false"/>
                <w:color w:val="000000"/>
                <w:sz w:val="15"/>
              </w:rPr>
              <w:t>18038,000</w:t>
            </w:r>
          </w:p>
          <w:bookmarkEnd w:id="2260"/>
        </w:tc>
        <w:tc>
          <w:tcPr>
            <w:tcW w:w="625" w:type="dxa"/>
            <w:tcBorders>
              <w:top w:val="outset" w:color="000000" w:sz="8"/>
              <w:left w:val="outset" w:color="000000" w:sz="8"/>
              <w:bottom w:val="outset" w:color="000000" w:sz="8"/>
              <w:right w:val="outset" w:color="000000" w:sz="8"/>
            </w:tcBorders>
            <w:vAlign w:val="center"/>
          </w:tcPr>
          <w:bookmarkStart w:name="12665" w:id="2261"/>
          <w:p>
            <w:pPr>
              <w:spacing w:after="0"/>
              <w:ind w:left="0"/>
              <w:jc w:val="left"/>
            </w:pPr>
            <w:r>
              <w:rPr>
                <w:rFonts w:ascii="Arial"/>
                <w:b w:val="false"/>
                <w:i w:val="false"/>
                <w:color w:val="000000"/>
                <w:sz w:val="15"/>
              </w:rPr>
              <w:t>загальна кошторисна вартість, тис. грн</w:t>
            </w:r>
          </w:p>
          <w:bookmarkEnd w:id="2261"/>
        </w:tc>
        <w:tc>
          <w:tcPr>
            <w:tcW w:w="1528" w:type="dxa"/>
            <w:tcBorders>
              <w:top w:val="outset" w:color="000000" w:sz="8"/>
              <w:left w:val="outset" w:color="000000" w:sz="8"/>
              <w:bottom w:val="outset" w:color="000000" w:sz="8"/>
              <w:right w:val="outset" w:color="000000" w:sz="8"/>
            </w:tcBorders>
            <w:vAlign w:val="center"/>
          </w:tcPr>
          <w:bookmarkStart w:name="12666" w:id="2262"/>
          <w:p>
            <w:pPr>
              <w:spacing w:after="0"/>
              <w:ind w:left="0"/>
              <w:jc w:val="center"/>
            </w:pPr>
            <w:r>
              <w:rPr>
                <w:rFonts w:ascii="Arial"/>
                <w:b w:val="false"/>
                <w:i w:val="false"/>
                <w:color w:val="000000"/>
                <w:sz w:val="15"/>
              </w:rPr>
              <w:t>30083,200</w:t>
            </w:r>
          </w:p>
          <w:bookmarkEnd w:id="2262"/>
        </w:tc>
        <w:tc>
          <w:tcPr>
            <w:tcW w:w="1528" w:type="dxa"/>
            <w:tcBorders>
              <w:top w:val="outset" w:color="000000" w:sz="8"/>
              <w:left w:val="outset" w:color="000000" w:sz="8"/>
              <w:bottom w:val="outset" w:color="000000" w:sz="8"/>
              <w:right w:val="outset" w:color="000000" w:sz="8"/>
            </w:tcBorders>
            <w:vAlign w:val="center"/>
          </w:tcPr>
          <w:bookmarkStart w:name="12667" w:id="2263"/>
          <w:p>
            <w:pPr>
              <w:spacing w:after="0"/>
              <w:ind w:left="0"/>
              <w:jc w:val="center"/>
            </w:pPr>
            <w:r>
              <w:rPr>
                <w:rFonts w:ascii="Arial"/>
                <w:b w:val="false"/>
                <w:i w:val="false"/>
                <w:color w:val="000000"/>
                <w:sz w:val="15"/>
              </w:rPr>
              <w:t xml:space="preserve"> </w:t>
            </w:r>
          </w:p>
          <w:bookmarkEnd w:id="2263"/>
        </w:tc>
        <w:tc>
          <w:tcPr>
            <w:tcW w:w="1528" w:type="dxa"/>
            <w:tcBorders>
              <w:top w:val="outset" w:color="000000" w:sz="8"/>
              <w:left w:val="outset" w:color="000000" w:sz="8"/>
              <w:bottom w:val="outset" w:color="000000" w:sz="8"/>
              <w:right w:val="outset" w:color="000000" w:sz="8"/>
            </w:tcBorders>
            <w:vAlign w:val="center"/>
          </w:tcPr>
          <w:bookmarkStart w:name="12668" w:id="2264"/>
          <w:p>
            <w:pPr>
              <w:spacing w:after="0"/>
              <w:ind w:left="0"/>
              <w:jc w:val="center"/>
            </w:pPr>
            <w:r>
              <w:rPr>
                <w:rFonts w:ascii="Arial"/>
                <w:b w:val="false"/>
                <w:i w:val="false"/>
                <w:color w:val="000000"/>
                <w:sz w:val="15"/>
              </w:rPr>
              <w:t>30083,200</w:t>
            </w:r>
          </w:p>
          <w:bookmarkEnd w:id="226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669" w:id="2265"/>
          <w:p>
            <w:pPr>
              <w:spacing w:after="0"/>
              <w:ind w:left="0"/>
              <w:jc w:val="center"/>
            </w:pPr>
            <w:r>
              <w:rPr>
                <w:rFonts w:ascii="Arial"/>
                <w:b w:val="false"/>
                <w:i w:val="false"/>
                <w:color w:val="000000"/>
                <w:sz w:val="15"/>
              </w:rPr>
              <w:t>2019 рік</w:t>
            </w:r>
          </w:p>
          <w:bookmarkEnd w:id="2265"/>
        </w:tc>
        <w:tc>
          <w:tcPr>
            <w:tcW w:w="625" w:type="dxa"/>
            <w:tcBorders>
              <w:top w:val="outset" w:color="000000" w:sz="8"/>
              <w:left w:val="outset" w:color="000000" w:sz="8"/>
              <w:bottom w:val="outset" w:color="000000" w:sz="8"/>
              <w:right w:val="outset" w:color="000000" w:sz="8"/>
            </w:tcBorders>
            <w:vAlign w:val="center"/>
          </w:tcPr>
          <w:bookmarkStart w:name="12670" w:id="2266"/>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2266"/>
        </w:tc>
        <w:tc>
          <w:tcPr>
            <w:tcW w:w="1528" w:type="dxa"/>
            <w:tcBorders>
              <w:top w:val="outset" w:color="000000" w:sz="8"/>
              <w:left w:val="outset" w:color="000000" w:sz="8"/>
              <w:bottom w:val="outset" w:color="000000" w:sz="8"/>
              <w:right w:val="outset" w:color="000000" w:sz="8"/>
            </w:tcBorders>
            <w:vAlign w:val="center"/>
          </w:tcPr>
          <w:bookmarkStart w:name="12671" w:id="2267"/>
          <w:p>
            <w:pPr>
              <w:spacing w:after="0"/>
              <w:ind w:left="0"/>
              <w:jc w:val="center"/>
            </w:pPr>
            <w:r>
              <w:rPr>
                <w:rFonts w:ascii="Arial"/>
                <w:b w:val="false"/>
                <w:i w:val="false"/>
                <w:color w:val="000000"/>
                <w:sz w:val="15"/>
              </w:rPr>
              <w:t>208,300</w:t>
            </w:r>
          </w:p>
          <w:bookmarkEnd w:id="2267"/>
        </w:tc>
        <w:tc>
          <w:tcPr>
            <w:tcW w:w="1528" w:type="dxa"/>
            <w:tcBorders>
              <w:top w:val="outset" w:color="000000" w:sz="8"/>
              <w:left w:val="outset" w:color="000000" w:sz="8"/>
              <w:bottom w:val="outset" w:color="000000" w:sz="8"/>
              <w:right w:val="outset" w:color="000000" w:sz="8"/>
            </w:tcBorders>
            <w:vAlign w:val="center"/>
          </w:tcPr>
          <w:bookmarkStart w:name="12672" w:id="2268"/>
          <w:p>
            <w:pPr>
              <w:spacing w:after="0"/>
              <w:ind w:left="0"/>
              <w:jc w:val="center"/>
            </w:pPr>
            <w:r>
              <w:rPr>
                <w:rFonts w:ascii="Arial"/>
                <w:b w:val="false"/>
                <w:i w:val="false"/>
                <w:color w:val="000000"/>
                <w:sz w:val="15"/>
              </w:rPr>
              <w:t xml:space="preserve"> </w:t>
            </w:r>
          </w:p>
          <w:bookmarkEnd w:id="2268"/>
        </w:tc>
        <w:tc>
          <w:tcPr>
            <w:tcW w:w="1528" w:type="dxa"/>
            <w:tcBorders>
              <w:top w:val="outset" w:color="000000" w:sz="8"/>
              <w:left w:val="outset" w:color="000000" w:sz="8"/>
              <w:bottom w:val="outset" w:color="000000" w:sz="8"/>
              <w:right w:val="outset" w:color="000000" w:sz="8"/>
            </w:tcBorders>
            <w:vAlign w:val="center"/>
          </w:tcPr>
          <w:bookmarkStart w:name="12673" w:id="2269"/>
          <w:p>
            <w:pPr>
              <w:spacing w:after="0"/>
              <w:ind w:left="0"/>
              <w:jc w:val="center"/>
            </w:pPr>
            <w:r>
              <w:rPr>
                <w:rFonts w:ascii="Arial"/>
                <w:b w:val="false"/>
                <w:i w:val="false"/>
                <w:color w:val="000000"/>
                <w:sz w:val="15"/>
              </w:rPr>
              <w:t>17829,700</w:t>
            </w:r>
          </w:p>
          <w:bookmarkEnd w:id="226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674" w:id="2270"/>
          <w:p>
            <w:pPr>
              <w:spacing w:after="0"/>
              <w:ind w:left="0"/>
              <w:jc w:val="center"/>
            </w:pPr>
            <w:r>
              <w:rPr>
                <w:rFonts w:ascii="Arial"/>
                <w:b w:val="false"/>
                <w:i w:val="false"/>
                <w:color w:val="000000"/>
                <w:sz w:val="15"/>
              </w:rPr>
              <w:t>208,300</w:t>
            </w:r>
          </w:p>
          <w:bookmarkEnd w:id="2270"/>
        </w:tc>
        <w:tc>
          <w:tcPr>
            <w:tcW w:w="625" w:type="dxa"/>
            <w:tcBorders>
              <w:top w:val="outset" w:color="000000" w:sz="8"/>
              <w:left w:val="outset" w:color="000000" w:sz="8"/>
              <w:bottom w:val="outset" w:color="000000" w:sz="8"/>
              <w:right w:val="outset" w:color="000000" w:sz="8"/>
            </w:tcBorders>
            <w:vAlign w:val="center"/>
          </w:tcPr>
          <w:bookmarkStart w:name="12675" w:id="2271"/>
          <w:p>
            <w:pPr>
              <w:spacing w:after="0"/>
              <w:ind w:left="0"/>
              <w:jc w:val="left"/>
            </w:pPr>
            <w:r>
              <w:rPr>
                <w:rFonts w:ascii="Arial"/>
                <w:b w:val="false"/>
                <w:i w:val="false"/>
                <w:color w:val="000000"/>
                <w:sz w:val="15"/>
              </w:rPr>
              <w:t>продукту</w:t>
            </w:r>
          </w:p>
          <w:bookmarkEnd w:id="2271"/>
        </w:tc>
        <w:tc>
          <w:tcPr>
            <w:tcW w:w="1528" w:type="dxa"/>
            <w:tcBorders>
              <w:top w:val="outset" w:color="000000" w:sz="8"/>
              <w:left w:val="outset" w:color="000000" w:sz="8"/>
              <w:bottom w:val="outset" w:color="000000" w:sz="8"/>
              <w:right w:val="outset" w:color="000000" w:sz="8"/>
            </w:tcBorders>
            <w:vAlign w:val="center"/>
          </w:tcPr>
          <w:bookmarkStart w:name="12676" w:id="2272"/>
          <w:p>
            <w:pPr>
              <w:spacing w:after="0"/>
              <w:ind w:left="0"/>
              <w:jc w:val="center"/>
            </w:pPr>
            <w:r>
              <w:rPr>
                <w:rFonts w:ascii="Arial"/>
                <w:b w:val="false"/>
                <w:i w:val="false"/>
                <w:color w:val="000000"/>
                <w:sz w:val="15"/>
              </w:rPr>
              <w:t xml:space="preserve"> </w:t>
            </w:r>
          </w:p>
          <w:bookmarkEnd w:id="2272"/>
        </w:tc>
        <w:tc>
          <w:tcPr>
            <w:tcW w:w="1528" w:type="dxa"/>
            <w:tcBorders>
              <w:top w:val="outset" w:color="000000" w:sz="8"/>
              <w:left w:val="outset" w:color="000000" w:sz="8"/>
              <w:bottom w:val="outset" w:color="000000" w:sz="8"/>
              <w:right w:val="outset" w:color="000000" w:sz="8"/>
            </w:tcBorders>
            <w:vAlign w:val="center"/>
          </w:tcPr>
          <w:bookmarkStart w:name="12677" w:id="2273"/>
          <w:p>
            <w:pPr>
              <w:spacing w:after="0"/>
              <w:ind w:left="0"/>
              <w:jc w:val="center"/>
            </w:pPr>
            <w:r>
              <w:rPr>
                <w:rFonts w:ascii="Arial"/>
                <w:b w:val="false"/>
                <w:i w:val="false"/>
                <w:color w:val="000000"/>
                <w:sz w:val="15"/>
              </w:rPr>
              <w:t xml:space="preserve"> </w:t>
            </w:r>
          </w:p>
          <w:bookmarkEnd w:id="2273"/>
        </w:tc>
        <w:tc>
          <w:tcPr>
            <w:tcW w:w="1528" w:type="dxa"/>
            <w:tcBorders>
              <w:top w:val="outset" w:color="000000" w:sz="8"/>
              <w:left w:val="outset" w:color="000000" w:sz="8"/>
              <w:bottom w:val="outset" w:color="000000" w:sz="8"/>
              <w:right w:val="outset" w:color="000000" w:sz="8"/>
            </w:tcBorders>
            <w:vAlign w:val="center"/>
          </w:tcPr>
          <w:bookmarkStart w:name="12678" w:id="2274"/>
          <w:p>
            <w:pPr>
              <w:spacing w:after="0"/>
              <w:ind w:left="0"/>
              <w:jc w:val="center"/>
            </w:pPr>
            <w:r>
              <w:rPr>
                <w:rFonts w:ascii="Arial"/>
                <w:b w:val="false"/>
                <w:i w:val="false"/>
                <w:color w:val="000000"/>
                <w:sz w:val="15"/>
              </w:rPr>
              <w:t xml:space="preserve"> </w:t>
            </w:r>
          </w:p>
          <w:bookmarkEnd w:id="227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679" w:id="2275"/>
          <w:p>
            <w:pPr>
              <w:spacing w:after="0"/>
              <w:ind w:left="0"/>
              <w:jc w:val="center"/>
            </w:pPr>
            <w:r>
              <w:rPr>
                <w:rFonts w:ascii="Arial"/>
                <w:b w:val="false"/>
                <w:i w:val="false"/>
                <w:color w:val="000000"/>
                <w:sz w:val="15"/>
              </w:rPr>
              <w:t>2020 рік</w:t>
            </w:r>
          </w:p>
          <w:bookmarkEnd w:id="2275"/>
        </w:tc>
        <w:tc>
          <w:tcPr>
            <w:tcW w:w="625" w:type="dxa"/>
            <w:tcBorders>
              <w:top w:val="outset" w:color="000000" w:sz="8"/>
              <w:left w:val="outset" w:color="000000" w:sz="8"/>
              <w:bottom w:val="outset" w:color="000000" w:sz="8"/>
              <w:right w:val="outset" w:color="000000" w:sz="8"/>
            </w:tcBorders>
            <w:vAlign w:val="center"/>
          </w:tcPr>
          <w:bookmarkStart w:name="12680" w:id="2276"/>
          <w:p>
            <w:pPr>
              <w:spacing w:after="0"/>
              <w:ind w:left="0"/>
              <w:jc w:val="left"/>
            </w:pPr>
            <w:r>
              <w:rPr>
                <w:rFonts w:ascii="Arial"/>
                <w:b w:val="false"/>
                <w:i w:val="false"/>
                <w:color w:val="000000"/>
                <w:sz w:val="15"/>
              </w:rPr>
              <w:t>кількість об'єктів, на яких планується провести захід, од.</w:t>
            </w:r>
          </w:p>
          <w:bookmarkEnd w:id="2276"/>
        </w:tc>
        <w:tc>
          <w:tcPr>
            <w:tcW w:w="0" w:type="auto"/>
            <w:gridSpan w:val="3"/>
            <w:tcBorders>
              <w:top w:val="outset" w:color="000000" w:sz="8"/>
              <w:left w:val="outset" w:color="000000" w:sz="8"/>
              <w:bottom w:val="outset" w:color="000000" w:sz="8"/>
              <w:right w:val="outset" w:color="000000" w:sz="8"/>
            </w:tcBorders>
            <w:vAlign w:val="center"/>
          </w:tcPr>
          <w:bookmarkStart w:name="12681" w:id="2277"/>
          <w:p>
            <w:pPr>
              <w:spacing w:after="0"/>
              <w:ind w:left="0"/>
              <w:jc w:val="center"/>
            </w:pPr>
            <w:r>
              <w:rPr>
                <w:rFonts w:ascii="Arial"/>
                <w:b w:val="false"/>
                <w:i w:val="false"/>
                <w:color w:val="000000"/>
                <w:sz w:val="15"/>
              </w:rPr>
              <w:t>1</w:t>
            </w:r>
          </w:p>
          <w:bookmarkEnd w:id="227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682" w:id="2278"/>
          <w:p>
            <w:pPr>
              <w:spacing w:after="0"/>
              <w:ind w:left="0"/>
              <w:jc w:val="center"/>
            </w:pPr>
            <w:r>
              <w:rPr>
                <w:rFonts w:ascii="Arial"/>
                <w:b w:val="false"/>
                <w:i w:val="false"/>
                <w:color w:val="000000"/>
                <w:sz w:val="15"/>
              </w:rPr>
              <w:t>0,000</w:t>
            </w:r>
          </w:p>
          <w:bookmarkEnd w:id="2278"/>
        </w:tc>
        <w:tc>
          <w:tcPr>
            <w:tcW w:w="625" w:type="dxa"/>
            <w:tcBorders>
              <w:top w:val="outset" w:color="000000" w:sz="8"/>
              <w:left w:val="outset" w:color="000000" w:sz="8"/>
              <w:bottom w:val="outset" w:color="000000" w:sz="8"/>
              <w:right w:val="outset" w:color="000000" w:sz="8"/>
            </w:tcBorders>
            <w:vAlign w:val="center"/>
          </w:tcPr>
          <w:bookmarkStart w:name="12683" w:id="2279"/>
          <w:p>
            <w:pPr>
              <w:spacing w:after="0"/>
              <w:ind w:left="0"/>
              <w:jc w:val="left"/>
            </w:pPr>
            <w:r>
              <w:rPr>
                <w:rFonts w:ascii="Arial"/>
                <w:b w:val="false"/>
                <w:i w:val="false"/>
                <w:color w:val="000000"/>
                <w:sz w:val="15"/>
              </w:rPr>
              <w:t>ефективності</w:t>
            </w:r>
          </w:p>
          <w:bookmarkEnd w:id="2279"/>
        </w:tc>
        <w:tc>
          <w:tcPr>
            <w:tcW w:w="1528" w:type="dxa"/>
            <w:tcBorders>
              <w:top w:val="outset" w:color="000000" w:sz="8"/>
              <w:left w:val="outset" w:color="000000" w:sz="8"/>
              <w:bottom w:val="outset" w:color="000000" w:sz="8"/>
              <w:right w:val="outset" w:color="000000" w:sz="8"/>
            </w:tcBorders>
            <w:vAlign w:val="center"/>
          </w:tcPr>
          <w:bookmarkStart w:name="12684" w:id="2280"/>
          <w:p>
            <w:pPr>
              <w:spacing w:after="0"/>
              <w:ind w:left="0"/>
              <w:jc w:val="center"/>
            </w:pPr>
            <w:r>
              <w:rPr>
                <w:rFonts w:ascii="Arial"/>
                <w:b w:val="false"/>
                <w:i w:val="false"/>
                <w:color w:val="000000"/>
                <w:sz w:val="15"/>
              </w:rPr>
              <w:t xml:space="preserve"> </w:t>
            </w:r>
          </w:p>
          <w:bookmarkEnd w:id="2280"/>
        </w:tc>
        <w:tc>
          <w:tcPr>
            <w:tcW w:w="1528" w:type="dxa"/>
            <w:tcBorders>
              <w:top w:val="outset" w:color="000000" w:sz="8"/>
              <w:left w:val="outset" w:color="000000" w:sz="8"/>
              <w:bottom w:val="outset" w:color="000000" w:sz="8"/>
              <w:right w:val="outset" w:color="000000" w:sz="8"/>
            </w:tcBorders>
            <w:vAlign w:val="center"/>
          </w:tcPr>
          <w:bookmarkStart w:name="12685" w:id="2281"/>
          <w:p>
            <w:pPr>
              <w:spacing w:after="0"/>
              <w:ind w:left="0"/>
              <w:jc w:val="center"/>
            </w:pPr>
            <w:r>
              <w:rPr>
                <w:rFonts w:ascii="Arial"/>
                <w:b w:val="false"/>
                <w:i w:val="false"/>
                <w:color w:val="000000"/>
                <w:sz w:val="15"/>
              </w:rPr>
              <w:t xml:space="preserve"> </w:t>
            </w:r>
          </w:p>
          <w:bookmarkEnd w:id="2281"/>
        </w:tc>
        <w:tc>
          <w:tcPr>
            <w:tcW w:w="1528" w:type="dxa"/>
            <w:tcBorders>
              <w:top w:val="outset" w:color="000000" w:sz="8"/>
              <w:left w:val="outset" w:color="000000" w:sz="8"/>
              <w:bottom w:val="outset" w:color="000000" w:sz="8"/>
              <w:right w:val="outset" w:color="000000" w:sz="8"/>
            </w:tcBorders>
            <w:vAlign w:val="center"/>
          </w:tcPr>
          <w:bookmarkStart w:name="12686" w:id="2282"/>
          <w:p>
            <w:pPr>
              <w:spacing w:after="0"/>
              <w:ind w:left="0"/>
              <w:jc w:val="center"/>
            </w:pPr>
            <w:r>
              <w:rPr>
                <w:rFonts w:ascii="Arial"/>
                <w:b w:val="false"/>
                <w:i w:val="false"/>
                <w:color w:val="000000"/>
                <w:sz w:val="15"/>
              </w:rPr>
              <w:t xml:space="preserve"> </w:t>
            </w:r>
          </w:p>
          <w:bookmarkEnd w:id="228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687" w:id="2283"/>
          <w:p>
            <w:pPr>
              <w:spacing w:after="0"/>
              <w:ind w:left="0"/>
              <w:jc w:val="center"/>
            </w:pPr>
            <w:r>
              <w:rPr>
                <w:rFonts w:ascii="Arial"/>
                <w:b w:val="false"/>
                <w:i w:val="false"/>
                <w:color w:val="000000"/>
                <w:sz w:val="15"/>
              </w:rPr>
              <w:t>2021 рік</w:t>
            </w:r>
          </w:p>
          <w:bookmarkEnd w:id="2283"/>
        </w:tc>
        <w:tc>
          <w:tcPr>
            <w:tcW w:w="625" w:type="dxa"/>
            <w:tcBorders>
              <w:top w:val="outset" w:color="000000" w:sz="8"/>
              <w:left w:val="outset" w:color="000000" w:sz="8"/>
              <w:bottom w:val="outset" w:color="000000" w:sz="8"/>
              <w:right w:val="outset" w:color="000000" w:sz="8"/>
            </w:tcBorders>
            <w:vAlign w:val="center"/>
          </w:tcPr>
          <w:bookmarkStart w:name="12688" w:id="2284"/>
          <w:p>
            <w:pPr>
              <w:spacing w:after="0"/>
              <w:ind w:left="0"/>
              <w:jc w:val="left"/>
            </w:pPr>
            <w:r>
              <w:rPr>
                <w:rFonts w:ascii="Arial"/>
                <w:b w:val="false"/>
                <w:i w:val="false"/>
                <w:color w:val="000000"/>
                <w:sz w:val="15"/>
              </w:rPr>
              <w:t>середні витрати на 1 об'єкт, тис. грн</w:t>
            </w:r>
          </w:p>
          <w:bookmarkEnd w:id="2284"/>
        </w:tc>
        <w:tc>
          <w:tcPr>
            <w:tcW w:w="1528" w:type="dxa"/>
            <w:tcBorders>
              <w:top w:val="outset" w:color="000000" w:sz="8"/>
              <w:left w:val="outset" w:color="000000" w:sz="8"/>
              <w:bottom w:val="outset" w:color="000000" w:sz="8"/>
              <w:right w:val="outset" w:color="000000" w:sz="8"/>
            </w:tcBorders>
            <w:vAlign w:val="center"/>
          </w:tcPr>
          <w:bookmarkStart w:name="12689" w:id="2285"/>
          <w:p>
            <w:pPr>
              <w:spacing w:after="0"/>
              <w:ind w:left="0"/>
              <w:jc w:val="center"/>
            </w:pPr>
            <w:r>
              <w:rPr>
                <w:rFonts w:ascii="Arial"/>
                <w:b w:val="false"/>
                <w:i w:val="false"/>
                <w:color w:val="000000"/>
                <w:sz w:val="15"/>
              </w:rPr>
              <w:t>208,300</w:t>
            </w:r>
          </w:p>
          <w:bookmarkEnd w:id="2285"/>
        </w:tc>
        <w:tc>
          <w:tcPr>
            <w:tcW w:w="1528" w:type="dxa"/>
            <w:tcBorders>
              <w:top w:val="outset" w:color="000000" w:sz="8"/>
              <w:left w:val="outset" w:color="000000" w:sz="8"/>
              <w:bottom w:val="outset" w:color="000000" w:sz="8"/>
              <w:right w:val="outset" w:color="000000" w:sz="8"/>
            </w:tcBorders>
            <w:vAlign w:val="center"/>
          </w:tcPr>
          <w:bookmarkStart w:name="12690" w:id="2286"/>
          <w:p>
            <w:pPr>
              <w:spacing w:after="0"/>
              <w:ind w:left="0"/>
              <w:jc w:val="center"/>
            </w:pPr>
            <w:r>
              <w:rPr>
                <w:rFonts w:ascii="Arial"/>
                <w:b w:val="false"/>
                <w:i w:val="false"/>
                <w:color w:val="000000"/>
                <w:sz w:val="15"/>
              </w:rPr>
              <w:t xml:space="preserve"> </w:t>
            </w:r>
          </w:p>
          <w:bookmarkEnd w:id="2286"/>
        </w:tc>
        <w:tc>
          <w:tcPr>
            <w:tcW w:w="1528" w:type="dxa"/>
            <w:tcBorders>
              <w:top w:val="outset" w:color="000000" w:sz="8"/>
              <w:left w:val="outset" w:color="000000" w:sz="8"/>
              <w:bottom w:val="outset" w:color="000000" w:sz="8"/>
              <w:right w:val="outset" w:color="000000" w:sz="8"/>
            </w:tcBorders>
            <w:vAlign w:val="center"/>
          </w:tcPr>
          <w:bookmarkStart w:name="12691" w:id="2287"/>
          <w:p>
            <w:pPr>
              <w:spacing w:after="0"/>
              <w:ind w:left="0"/>
              <w:jc w:val="center"/>
            </w:pPr>
            <w:r>
              <w:rPr>
                <w:rFonts w:ascii="Arial"/>
                <w:b w:val="false"/>
                <w:i w:val="false"/>
                <w:color w:val="000000"/>
                <w:sz w:val="15"/>
              </w:rPr>
              <w:t>17829,700</w:t>
            </w:r>
          </w:p>
          <w:bookmarkEnd w:id="228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692" w:id="2288"/>
          <w:p>
            <w:pPr>
              <w:spacing w:after="0"/>
              <w:ind w:left="0"/>
              <w:jc w:val="center"/>
            </w:pPr>
            <w:r>
              <w:rPr>
                <w:rFonts w:ascii="Arial"/>
                <w:b w:val="false"/>
                <w:i w:val="false"/>
                <w:color w:val="000000"/>
                <w:sz w:val="15"/>
              </w:rPr>
              <w:t>17829,700</w:t>
            </w:r>
          </w:p>
          <w:bookmarkEnd w:id="2288"/>
        </w:tc>
        <w:tc>
          <w:tcPr>
            <w:tcW w:w="625" w:type="dxa"/>
            <w:tcBorders>
              <w:top w:val="outset" w:color="000000" w:sz="8"/>
              <w:left w:val="outset" w:color="000000" w:sz="8"/>
              <w:bottom w:val="outset" w:color="000000" w:sz="8"/>
              <w:right w:val="outset" w:color="000000" w:sz="8"/>
            </w:tcBorders>
            <w:vAlign w:val="center"/>
          </w:tcPr>
          <w:bookmarkStart w:name="12693" w:id="2289"/>
          <w:p>
            <w:pPr>
              <w:spacing w:after="0"/>
              <w:ind w:left="0"/>
              <w:jc w:val="left"/>
            </w:pPr>
            <w:r>
              <w:rPr>
                <w:rFonts w:ascii="Arial"/>
                <w:b w:val="false"/>
                <w:i w:val="false"/>
                <w:color w:val="000000"/>
                <w:sz w:val="15"/>
              </w:rPr>
              <w:t>якості</w:t>
            </w:r>
          </w:p>
          <w:bookmarkEnd w:id="2289"/>
        </w:tc>
        <w:tc>
          <w:tcPr>
            <w:tcW w:w="1528" w:type="dxa"/>
            <w:tcBorders>
              <w:top w:val="outset" w:color="000000" w:sz="8"/>
              <w:left w:val="outset" w:color="000000" w:sz="8"/>
              <w:bottom w:val="outset" w:color="000000" w:sz="8"/>
              <w:right w:val="outset" w:color="000000" w:sz="8"/>
            </w:tcBorders>
            <w:vAlign w:val="center"/>
          </w:tcPr>
          <w:bookmarkStart w:name="12694" w:id="2290"/>
          <w:p>
            <w:pPr>
              <w:spacing w:after="0"/>
              <w:ind w:left="0"/>
              <w:jc w:val="center"/>
            </w:pPr>
            <w:r>
              <w:rPr>
                <w:rFonts w:ascii="Arial"/>
                <w:b w:val="false"/>
                <w:i w:val="false"/>
                <w:color w:val="000000"/>
                <w:sz w:val="15"/>
              </w:rPr>
              <w:t xml:space="preserve"> </w:t>
            </w:r>
          </w:p>
          <w:bookmarkEnd w:id="2290"/>
        </w:tc>
        <w:tc>
          <w:tcPr>
            <w:tcW w:w="1528" w:type="dxa"/>
            <w:tcBorders>
              <w:top w:val="outset" w:color="000000" w:sz="8"/>
              <w:left w:val="outset" w:color="000000" w:sz="8"/>
              <w:bottom w:val="outset" w:color="000000" w:sz="8"/>
              <w:right w:val="outset" w:color="000000" w:sz="8"/>
            </w:tcBorders>
            <w:vAlign w:val="center"/>
          </w:tcPr>
          <w:bookmarkStart w:name="12695" w:id="2291"/>
          <w:p>
            <w:pPr>
              <w:spacing w:after="0"/>
              <w:ind w:left="0"/>
              <w:jc w:val="center"/>
            </w:pPr>
            <w:r>
              <w:rPr>
                <w:rFonts w:ascii="Arial"/>
                <w:b w:val="false"/>
                <w:i w:val="false"/>
                <w:color w:val="000000"/>
                <w:sz w:val="15"/>
              </w:rPr>
              <w:t xml:space="preserve"> </w:t>
            </w:r>
          </w:p>
          <w:bookmarkEnd w:id="2291"/>
        </w:tc>
        <w:tc>
          <w:tcPr>
            <w:tcW w:w="1528" w:type="dxa"/>
            <w:tcBorders>
              <w:top w:val="outset" w:color="000000" w:sz="8"/>
              <w:left w:val="outset" w:color="000000" w:sz="8"/>
              <w:bottom w:val="outset" w:color="000000" w:sz="8"/>
              <w:right w:val="outset" w:color="000000" w:sz="8"/>
            </w:tcBorders>
            <w:vAlign w:val="center"/>
          </w:tcPr>
          <w:bookmarkStart w:name="12696" w:id="2292"/>
          <w:p>
            <w:pPr>
              <w:spacing w:after="0"/>
              <w:ind w:left="0"/>
              <w:jc w:val="center"/>
            </w:pPr>
            <w:r>
              <w:rPr>
                <w:rFonts w:ascii="Arial"/>
                <w:b w:val="false"/>
                <w:i w:val="false"/>
                <w:color w:val="000000"/>
                <w:sz w:val="15"/>
              </w:rPr>
              <w:t xml:space="preserve"> </w:t>
            </w:r>
          </w:p>
          <w:bookmarkEnd w:id="229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697" w:id="2293"/>
          <w:p>
            <w:pPr>
              <w:spacing w:after="0"/>
              <w:ind w:left="0"/>
              <w:jc w:val="center"/>
            </w:pPr>
            <w:r>
              <w:rPr>
                <w:rFonts w:ascii="Arial"/>
                <w:b w:val="false"/>
                <w:i w:val="false"/>
                <w:color w:val="000000"/>
                <w:sz w:val="15"/>
              </w:rPr>
              <w:t xml:space="preserve"> </w:t>
            </w:r>
          </w:p>
          <w:bookmarkEnd w:id="2293"/>
        </w:tc>
        <w:tc>
          <w:tcPr>
            <w:tcW w:w="625" w:type="dxa"/>
            <w:tcBorders>
              <w:top w:val="outset" w:color="000000" w:sz="8"/>
              <w:left w:val="outset" w:color="000000" w:sz="8"/>
              <w:bottom w:val="outset" w:color="000000" w:sz="8"/>
              <w:right w:val="outset" w:color="000000" w:sz="8"/>
            </w:tcBorders>
            <w:vAlign w:val="center"/>
          </w:tcPr>
          <w:bookmarkStart w:name="12698" w:id="2294"/>
          <w:p>
            <w:pPr>
              <w:spacing w:after="0"/>
              <w:ind w:left="0"/>
              <w:jc w:val="left"/>
            </w:pPr>
            <w:r>
              <w:rPr>
                <w:rFonts w:ascii="Arial"/>
                <w:b w:val="false"/>
                <w:i w:val="false"/>
                <w:color w:val="000000"/>
                <w:sz w:val="15"/>
              </w:rPr>
              <w:t>рівень виконання заходу, %</w:t>
            </w:r>
          </w:p>
          <w:bookmarkEnd w:id="2294"/>
        </w:tc>
        <w:tc>
          <w:tcPr>
            <w:tcW w:w="1528" w:type="dxa"/>
            <w:tcBorders>
              <w:top w:val="outset" w:color="000000" w:sz="8"/>
              <w:left w:val="outset" w:color="000000" w:sz="8"/>
              <w:bottom w:val="outset" w:color="000000" w:sz="8"/>
              <w:right w:val="outset" w:color="000000" w:sz="8"/>
            </w:tcBorders>
            <w:vAlign w:val="center"/>
          </w:tcPr>
          <w:bookmarkStart w:name="12699" w:id="2295"/>
          <w:p>
            <w:pPr>
              <w:spacing w:after="0"/>
              <w:ind w:left="0"/>
              <w:jc w:val="center"/>
            </w:pPr>
            <w:r>
              <w:rPr>
                <w:rFonts w:ascii="Arial"/>
                <w:b w:val="false"/>
                <w:i w:val="false"/>
                <w:color w:val="000000"/>
                <w:sz w:val="15"/>
              </w:rPr>
              <w:t>0,692</w:t>
            </w:r>
          </w:p>
          <w:bookmarkEnd w:id="2295"/>
        </w:tc>
        <w:tc>
          <w:tcPr>
            <w:tcW w:w="1528" w:type="dxa"/>
            <w:tcBorders>
              <w:top w:val="outset" w:color="000000" w:sz="8"/>
              <w:left w:val="outset" w:color="000000" w:sz="8"/>
              <w:bottom w:val="outset" w:color="000000" w:sz="8"/>
              <w:right w:val="outset" w:color="000000" w:sz="8"/>
            </w:tcBorders>
            <w:vAlign w:val="center"/>
          </w:tcPr>
          <w:bookmarkStart w:name="12700" w:id="2296"/>
          <w:p>
            <w:pPr>
              <w:spacing w:after="0"/>
              <w:ind w:left="0"/>
              <w:jc w:val="center"/>
            </w:pPr>
            <w:r>
              <w:rPr>
                <w:rFonts w:ascii="Arial"/>
                <w:b w:val="false"/>
                <w:i w:val="false"/>
                <w:color w:val="000000"/>
                <w:sz w:val="15"/>
              </w:rPr>
              <w:t xml:space="preserve"> </w:t>
            </w:r>
          </w:p>
          <w:bookmarkEnd w:id="2296"/>
        </w:tc>
        <w:tc>
          <w:tcPr>
            <w:tcW w:w="1528" w:type="dxa"/>
            <w:tcBorders>
              <w:top w:val="outset" w:color="000000" w:sz="8"/>
              <w:left w:val="outset" w:color="000000" w:sz="8"/>
              <w:bottom w:val="outset" w:color="000000" w:sz="8"/>
              <w:right w:val="outset" w:color="000000" w:sz="8"/>
            </w:tcBorders>
            <w:vAlign w:val="center"/>
          </w:tcPr>
          <w:bookmarkStart w:name="12701" w:id="2297"/>
          <w:p>
            <w:pPr>
              <w:spacing w:after="0"/>
              <w:ind w:left="0"/>
              <w:jc w:val="center"/>
            </w:pPr>
            <w:r>
              <w:rPr>
                <w:rFonts w:ascii="Arial"/>
                <w:b w:val="false"/>
                <w:i w:val="false"/>
                <w:color w:val="000000"/>
                <w:sz w:val="15"/>
              </w:rPr>
              <w:t>59,960</w:t>
            </w:r>
          </w:p>
          <w:bookmarkEnd w:id="229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2702" w:id="2298"/>
          <w:p>
            <w:pPr>
              <w:spacing w:after="0"/>
              <w:ind w:left="0"/>
              <w:jc w:val="left"/>
            </w:pPr>
            <w:r>
              <w:rPr>
                <w:rFonts w:ascii="Arial"/>
                <w:b w:val="false"/>
                <w:i w:val="false"/>
                <w:color w:val="000000"/>
                <w:sz w:val="15"/>
              </w:rPr>
              <w:t>10. Реконструкція захисних споруд "Жуків острів", розчистка русла, благоустрій прибережної території та відновлення екологічного стану річки Коник в Голосіївському районі м. Києва</w:t>
            </w:r>
          </w:p>
          <w:bookmarkEnd w:id="2298"/>
        </w:tc>
        <w:tc>
          <w:tcPr>
            <w:tcW w:w="805" w:type="dxa"/>
            <w:vMerge w:val="restart"/>
            <w:tcBorders>
              <w:top w:val="outset" w:color="000000" w:sz="8"/>
              <w:left w:val="outset" w:color="000000" w:sz="8"/>
              <w:bottom w:val="outset" w:color="000000" w:sz="8"/>
              <w:right w:val="outset" w:color="000000" w:sz="8"/>
            </w:tcBorders>
            <w:vAlign w:val="center"/>
          </w:tcPr>
          <w:bookmarkStart w:name="12703" w:id="2299"/>
          <w:p>
            <w:pPr>
              <w:spacing w:after="0"/>
              <w:ind w:left="0"/>
              <w:jc w:val="center"/>
            </w:pPr>
            <w:r>
              <w:rPr>
                <w:rFonts w:ascii="Arial"/>
                <w:b w:val="false"/>
                <w:i w:val="false"/>
                <w:color w:val="000000"/>
                <w:sz w:val="15"/>
              </w:rPr>
              <w:t>2019 - 2025</w:t>
            </w:r>
          </w:p>
          <w:bookmarkEnd w:id="2299"/>
        </w:tc>
        <w:tc>
          <w:tcPr>
            <w:tcW w:w="558" w:type="dxa"/>
            <w:vMerge w:val="restart"/>
            <w:tcBorders>
              <w:top w:val="outset" w:color="000000" w:sz="8"/>
              <w:left w:val="outset" w:color="000000" w:sz="8"/>
              <w:bottom w:val="outset" w:color="000000" w:sz="8"/>
              <w:right w:val="outset" w:color="000000" w:sz="8"/>
            </w:tcBorders>
            <w:vAlign w:val="center"/>
          </w:tcPr>
          <w:bookmarkStart w:name="12704" w:id="2300"/>
          <w:p>
            <w:pPr>
              <w:spacing w:after="0"/>
              <w:ind w:left="0"/>
              <w:jc w:val="left"/>
            </w:pPr>
            <w:r>
              <w:rPr>
                <w:rFonts w:ascii="Arial"/>
                <w:b w:val="false"/>
                <w:i w:val="false"/>
                <w:color w:val="000000"/>
                <w:sz w:val="15"/>
              </w:rPr>
              <w:t>Управління екології та природних ресурсів, КП "Плесо"</w:t>
            </w:r>
          </w:p>
          <w:bookmarkEnd w:id="2300"/>
        </w:tc>
        <w:tc>
          <w:tcPr>
            <w:tcW w:w="472" w:type="dxa"/>
            <w:vMerge w:val="restart"/>
            <w:tcBorders>
              <w:top w:val="outset" w:color="000000" w:sz="8"/>
              <w:left w:val="outset" w:color="000000" w:sz="8"/>
              <w:bottom w:val="outset" w:color="000000" w:sz="8"/>
              <w:right w:val="outset" w:color="000000" w:sz="8"/>
            </w:tcBorders>
            <w:vAlign w:val="center"/>
          </w:tcPr>
          <w:bookmarkStart w:name="12705" w:id="2301"/>
          <w:p>
            <w:pPr>
              <w:spacing w:after="0"/>
              <w:ind w:left="0"/>
              <w:jc w:val="left"/>
            </w:pPr>
            <w:r>
              <w:rPr>
                <w:rFonts w:ascii="Arial"/>
                <w:b w:val="false"/>
                <w:i w:val="false"/>
                <w:color w:val="000000"/>
                <w:sz w:val="15"/>
              </w:rPr>
              <w:t>Бюджет м. Києва</w:t>
            </w:r>
          </w:p>
          <w:bookmarkEnd w:id="2301"/>
        </w:tc>
        <w:tc>
          <w:tcPr>
            <w:tcW w:w="1528" w:type="dxa"/>
            <w:tcBorders>
              <w:top w:val="outset" w:color="000000" w:sz="8"/>
              <w:left w:val="outset" w:color="000000" w:sz="8"/>
              <w:bottom w:val="outset" w:color="000000" w:sz="8"/>
              <w:right w:val="outset" w:color="000000" w:sz="8"/>
            </w:tcBorders>
            <w:vAlign w:val="center"/>
          </w:tcPr>
          <w:bookmarkStart w:name="12706" w:id="2302"/>
          <w:p>
            <w:pPr>
              <w:spacing w:after="0"/>
              <w:ind w:left="0"/>
              <w:jc w:val="center"/>
            </w:pPr>
            <w:r>
              <w:rPr>
                <w:rFonts w:ascii="Arial"/>
                <w:b w:val="false"/>
                <w:i w:val="false"/>
                <w:color w:val="000000"/>
                <w:sz w:val="15"/>
              </w:rPr>
              <w:t>Всього:</w:t>
            </w:r>
          </w:p>
          <w:bookmarkEnd w:id="2302"/>
        </w:tc>
        <w:tc>
          <w:tcPr>
            <w:tcW w:w="625" w:type="dxa"/>
            <w:tcBorders>
              <w:top w:val="outset" w:color="000000" w:sz="8"/>
              <w:left w:val="outset" w:color="000000" w:sz="8"/>
              <w:bottom w:val="outset" w:color="000000" w:sz="8"/>
              <w:right w:val="outset" w:color="000000" w:sz="8"/>
            </w:tcBorders>
            <w:vAlign w:val="center"/>
          </w:tcPr>
          <w:bookmarkStart w:name="12707" w:id="2303"/>
          <w:p>
            <w:pPr>
              <w:spacing w:after="0"/>
              <w:ind w:left="0"/>
              <w:jc w:val="left"/>
            </w:pPr>
            <w:r>
              <w:rPr>
                <w:rFonts w:ascii="Arial"/>
                <w:b w:val="false"/>
                <w:i w:val="false"/>
                <w:color w:val="000000"/>
                <w:sz w:val="15"/>
              </w:rPr>
              <w:t>витрат</w:t>
            </w:r>
          </w:p>
          <w:bookmarkEnd w:id="2303"/>
        </w:tc>
        <w:tc>
          <w:tcPr>
            <w:tcW w:w="1528" w:type="dxa"/>
            <w:tcBorders>
              <w:top w:val="outset" w:color="000000" w:sz="8"/>
              <w:left w:val="outset" w:color="000000" w:sz="8"/>
              <w:bottom w:val="outset" w:color="000000" w:sz="8"/>
              <w:right w:val="outset" w:color="000000" w:sz="8"/>
            </w:tcBorders>
            <w:vAlign w:val="center"/>
          </w:tcPr>
          <w:bookmarkStart w:name="12708" w:id="2304"/>
          <w:p>
            <w:pPr>
              <w:spacing w:after="0"/>
              <w:ind w:left="0"/>
              <w:jc w:val="center"/>
            </w:pPr>
            <w:r>
              <w:rPr>
                <w:rFonts w:ascii="Arial"/>
                <w:b w:val="false"/>
                <w:i w:val="false"/>
                <w:color w:val="000000"/>
                <w:sz w:val="15"/>
              </w:rPr>
              <w:t xml:space="preserve"> </w:t>
            </w:r>
          </w:p>
          <w:bookmarkEnd w:id="2304"/>
        </w:tc>
        <w:tc>
          <w:tcPr>
            <w:tcW w:w="1528" w:type="dxa"/>
            <w:tcBorders>
              <w:top w:val="outset" w:color="000000" w:sz="8"/>
              <w:left w:val="outset" w:color="000000" w:sz="8"/>
              <w:bottom w:val="outset" w:color="000000" w:sz="8"/>
              <w:right w:val="outset" w:color="000000" w:sz="8"/>
            </w:tcBorders>
            <w:vAlign w:val="center"/>
          </w:tcPr>
          <w:bookmarkStart w:name="12709" w:id="2305"/>
          <w:p>
            <w:pPr>
              <w:spacing w:after="0"/>
              <w:ind w:left="0"/>
              <w:jc w:val="center"/>
            </w:pPr>
            <w:r>
              <w:rPr>
                <w:rFonts w:ascii="Arial"/>
                <w:b w:val="false"/>
                <w:i w:val="false"/>
                <w:color w:val="000000"/>
                <w:sz w:val="15"/>
              </w:rPr>
              <w:t xml:space="preserve"> </w:t>
            </w:r>
          </w:p>
          <w:bookmarkEnd w:id="2305"/>
        </w:tc>
        <w:tc>
          <w:tcPr>
            <w:tcW w:w="1528" w:type="dxa"/>
            <w:tcBorders>
              <w:top w:val="outset" w:color="000000" w:sz="8"/>
              <w:left w:val="outset" w:color="000000" w:sz="8"/>
              <w:bottom w:val="outset" w:color="000000" w:sz="8"/>
              <w:right w:val="outset" w:color="000000" w:sz="8"/>
            </w:tcBorders>
            <w:vAlign w:val="center"/>
          </w:tcPr>
          <w:bookmarkStart w:name="12710" w:id="2306"/>
          <w:p>
            <w:pPr>
              <w:spacing w:after="0"/>
              <w:ind w:left="0"/>
              <w:jc w:val="center"/>
            </w:pPr>
            <w:r>
              <w:rPr>
                <w:rFonts w:ascii="Arial"/>
                <w:b w:val="false"/>
                <w:i w:val="false"/>
                <w:color w:val="000000"/>
                <w:sz w:val="15"/>
              </w:rPr>
              <w:t xml:space="preserve"> </w:t>
            </w:r>
          </w:p>
          <w:bookmarkEnd w:id="230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711" w:id="2307"/>
          <w:p>
            <w:pPr>
              <w:spacing w:after="0"/>
              <w:ind w:left="0"/>
              <w:jc w:val="center"/>
            </w:pPr>
            <w:r>
              <w:rPr>
                <w:rFonts w:ascii="Arial"/>
                <w:b w:val="false"/>
                <w:i w:val="false"/>
                <w:color w:val="000000"/>
                <w:sz w:val="15"/>
              </w:rPr>
              <w:t>56995,000</w:t>
            </w:r>
          </w:p>
          <w:bookmarkEnd w:id="2307"/>
        </w:tc>
        <w:tc>
          <w:tcPr>
            <w:tcW w:w="625" w:type="dxa"/>
            <w:tcBorders>
              <w:top w:val="outset" w:color="000000" w:sz="8"/>
              <w:left w:val="outset" w:color="000000" w:sz="8"/>
              <w:bottom w:val="outset" w:color="000000" w:sz="8"/>
              <w:right w:val="outset" w:color="000000" w:sz="8"/>
            </w:tcBorders>
            <w:vAlign w:val="center"/>
          </w:tcPr>
          <w:bookmarkStart w:name="12712" w:id="2308"/>
          <w:p>
            <w:pPr>
              <w:spacing w:after="0"/>
              <w:ind w:left="0"/>
              <w:jc w:val="left"/>
            </w:pPr>
            <w:r>
              <w:rPr>
                <w:rFonts w:ascii="Arial"/>
                <w:b w:val="false"/>
                <w:i w:val="false"/>
                <w:color w:val="000000"/>
                <w:sz w:val="15"/>
              </w:rPr>
              <w:t>загальна кошторисна вартість, тис. грн</w:t>
            </w:r>
          </w:p>
          <w:bookmarkEnd w:id="2308"/>
        </w:tc>
        <w:tc>
          <w:tcPr>
            <w:tcW w:w="1528" w:type="dxa"/>
            <w:tcBorders>
              <w:top w:val="outset" w:color="000000" w:sz="8"/>
              <w:left w:val="outset" w:color="000000" w:sz="8"/>
              <w:bottom w:val="outset" w:color="000000" w:sz="8"/>
              <w:right w:val="outset" w:color="000000" w:sz="8"/>
            </w:tcBorders>
            <w:vAlign w:val="center"/>
          </w:tcPr>
          <w:bookmarkStart w:name="12713" w:id="2309"/>
          <w:p>
            <w:pPr>
              <w:spacing w:after="0"/>
              <w:ind w:left="0"/>
              <w:jc w:val="center"/>
            </w:pPr>
            <w:r>
              <w:rPr>
                <w:rFonts w:ascii="Arial"/>
                <w:b w:val="false"/>
                <w:i w:val="false"/>
                <w:color w:val="000000"/>
                <w:sz w:val="15"/>
              </w:rPr>
              <w:t>210000,000</w:t>
            </w:r>
          </w:p>
          <w:bookmarkEnd w:id="2309"/>
        </w:tc>
        <w:tc>
          <w:tcPr>
            <w:tcW w:w="1528" w:type="dxa"/>
            <w:tcBorders>
              <w:top w:val="outset" w:color="000000" w:sz="8"/>
              <w:left w:val="outset" w:color="000000" w:sz="8"/>
              <w:bottom w:val="outset" w:color="000000" w:sz="8"/>
              <w:right w:val="outset" w:color="000000" w:sz="8"/>
            </w:tcBorders>
            <w:vAlign w:val="center"/>
          </w:tcPr>
          <w:bookmarkStart w:name="12714" w:id="2310"/>
          <w:p>
            <w:pPr>
              <w:spacing w:after="0"/>
              <w:ind w:left="0"/>
              <w:jc w:val="center"/>
            </w:pPr>
            <w:r>
              <w:rPr>
                <w:rFonts w:ascii="Arial"/>
                <w:b w:val="false"/>
                <w:i w:val="false"/>
                <w:color w:val="000000"/>
                <w:sz w:val="15"/>
              </w:rPr>
              <w:t>210000,000</w:t>
            </w:r>
          </w:p>
          <w:bookmarkEnd w:id="2310"/>
        </w:tc>
        <w:tc>
          <w:tcPr>
            <w:tcW w:w="1528" w:type="dxa"/>
            <w:tcBorders>
              <w:top w:val="outset" w:color="000000" w:sz="8"/>
              <w:left w:val="outset" w:color="000000" w:sz="8"/>
              <w:bottom w:val="outset" w:color="000000" w:sz="8"/>
              <w:right w:val="outset" w:color="000000" w:sz="8"/>
            </w:tcBorders>
            <w:vAlign w:val="center"/>
          </w:tcPr>
          <w:bookmarkStart w:name="12715" w:id="2311"/>
          <w:p>
            <w:pPr>
              <w:spacing w:after="0"/>
              <w:ind w:left="0"/>
              <w:jc w:val="center"/>
            </w:pPr>
            <w:r>
              <w:rPr>
                <w:rFonts w:ascii="Arial"/>
                <w:b w:val="false"/>
                <w:i w:val="false"/>
                <w:color w:val="000000"/>
                <w:sz w:val="15"/>
              </w:rPr>
              <w:t>210000,000</w:t>
            </w:r>
          </w:p>
          <w:bookmarkEnd w:id="231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716" w:id="2312"/>
          <w:p>
            <w:pPr>
              <w:spacing w:after="0"/>
              <w:ind w:left="0"/>
              <w:jc w:val="center"/>
            </w:pPr>
            <w:r>
              <w:rPr>
                <w:rFonts w:ascii="Arial"/>
                <w:b w:val="false"/>
                <w:i w:val="false"/>
                <w:color w:val="000000"/>
                <w:sz w:val="15"/>
              </w:rPr>
              <w:t>2019 рік</w:t>
            </w:r>
          </w:p>
          <w:bookmarkEnd w:id="2312"/>
        </w:tc>
        <w:tc>
          <w:tcPr>
            <w:tcW w:w="625" w:type="dxa"/>
            <w:tcBorders>
              <w:top w:val="outset" w:color="000000" w:sz="8"/>
              <w:left w:val="outset" w:color="000000" w:sz="8"/>
              <w:bottom w:val="outset" w:color="000000" w:sz="8"/>
              <w:right w:val="outset" w:color="000000" w:sz="8"/>
            </w:tcBorders>
            <w:vAlign w:val="center"/>
          </w:tcPr>
          <w:bookmarkStart w:name="12717" w:id="2313"/>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2313"/>
        </w:tc>
        <w:tc>
          <w:tcPr>
            <w:tcW w:w="1528" w:type="dxa"/>
            <w:tcBorders>
              <w:top w:val="outset" w:color="000000" w:sz="8"/>
              <w:left w:val="outset" w:color="000000" w:sz="8"/>
              <w:bottom w:val="outset" w:color="000000" w:sz="8"/>
              <w:right w:val="outset" w:color="000000" w:sz="8"/>
            </w:tcBorders>
            <w:vAlign w:val="center"/>
          </w:tcPr>
          <w:bookmarkStart w:name="12718" w:id="2314"/>
          <w:p>
            <w:pPr>
              <w:spacing w:after="0"/>
              <w:ind w:left="0"/>
              <w:jc w:val="center"/>
            </w:pPr>
            <w:r>
              <w:rPr>
                <w:rFonts w:ascii="Arial"/>
                <w:b w:val="false"/>
                <w:i w:val="false"/>
                <w:color w:val="000000"/>
                <w:sz w:val="15"/>
              </w:rPr>
              <w:t>750,000</w:t>
            </w:r>
          </w:p>
          <w:bookmarkEnd w:id="2314"/>
        </w:tc>
        <w:tc>
          <w:tcPr>
            <w:tcW w:w="1528" w:type="dxa"/>
            <w:tcBorders>
              <w:top w:val="outset" w:color="000000" w:sz="8"/>
              <w:left w:val="outset" w:color="000000" w:sz="8"/>
              <w:bottom w:val="outset" w:color="000000" w:sz="8"/>
              <w:right w:val="outset" w:color="000000" w:sz="8"/>
            </w:tcBorders>
            <w:vAlign w:val="center"/>
          </w:tcPr>
          <w:bookmarkStart w:name="12719" w:id="2315"/>
          <w:p>
            <w:pPr>
              <w:spacing w:after="0"/>
              <w:ind w:left="0"/>
              <w:jc w:val="center"/>
            </w:pPr>
            <w:r>
              <w:rPr>
                <w:rFonts w:ascii="Arial"/>
                <w:b w:val="false"/>
                <w:i w:val="false"/>
                <w:color w:val="000000"/>
                <w:sz w:val="15"/>
              </w:rPr>
              <w:t>500,000</w:t>
            </w:r>
          </w:p>
          <w:bookmarkEnd w:id="2315"/>
        </w:tc>
        <w:tc>
          <w:tcPr>
            <w:tcW w:w="1528" w:type="dxa"/>
            <w:tcBorders>
              <w:top w:val="outset" w:color="000000" w:sz="8"/>
              <w:left w:val="outset" w:color="000000" w:sz="8"/>
              <w:bottom w:val="outset" w:color="000000" w:sz="8"/>
              <w:right w:val="outset" w:color="000000" w:sz="8"/>
            </w:tcBorders>
            <w:vAlign w:val="center"/>
          </w:tcPr>
          <w:bookmarkStart w:name="12720" w:id="2316"/>
          <w:p>
            <w:pPr>
              <w:spacing w:after="0"/>
              <w:ind w:left="0"/>
              <w:jc w:val="center"/>
            </w:pPr>
            <w:r>
              <w:rPr>
                <w:rFonts w:ascii="Arial"/>
                <w:b w:val="false"/>
                <w:i w:val="false"/>
                <w:color w:val="000000"/>
                <w:sz w:val="15"/>
              </w:rPr>
              <w:t>55745,000</w:t>
            </w:r>
          </w:p>
          <w:bookmarkEnd w:id="231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721" w:id="2317"/>
          <w:p>
            <w:pPr>
              <w:spacing w:after="0"/>
              <w:ind w:left="0"/>
              <w:jc w:val="center"/>
            </w:pPr>
            <w:r>
              <w:rPr>
                <w:rFonts w:ascii="Arial"/>
                <w:b w:val="false"/>
                <w:i w:val="false"/>
                <w:color w:val="000000"/>
                <w:sz w:val="15"/>
              </w:rPr>
              <w:t>750,000</w:t>
            </w:r>
          </w:p>
          <w:bookmarkEnd w:id="2317"/>
        </w:tc>
        <w:tc>
          <w:tcPr>
            <w:tcW w:w="625" w:type="dxa"/>
            <w:tcBorders>
              <w:top w:val="outset" w:color="000000" w:sz="8"/>
              <w:left w:val="outset" w:color="000000" w:sz="8"/>
              <w:bottom w:val="outset" w:color="000000" w:sz="8"/>
              <w:right w:val="outset" w:color="000000" w:sz="8"/>
            </w:tcBorders>
            <w:vAlign w:val="center"/>
          </w:tcPr>
          <w:bookmarkStart w:name="12722" w:id="2318"/>
          <w:p>
            <w:pPr>
              <w:spacing w:after="0"/>
              <w:ind w:left="0"/>
              <w:jc w:val="left"/>
            </w:pPr>
            <w:r>
              <w:rPr>
                <w:rFonts w:ascii="Arial"/>
                <w:b w:val="false"/>
                <w:i w:val="false"/>
                <w:color w:val="000000"/>
                <w:sz w:val="15"/>
              </w:rPr>
              <w:t>продукту</w:t>
            </w:r>
          </w:p>
          <w:bookmarkEnd w:id="2318"/>
        </w:tc>
        <w:tc>
          <w:tcPr>
            <w:tcW w:w="1528" w:type="dxa"/>
            <w:tcBorders>
              <w:top w:val="outset" w:color="000000" w:sz="8"/>
              <w:left w:val="outset" w:color="000000" w:sz="8"/>
              <w:bottom w:val="outset" w:color="000000" w:sz="8"/>
              <w:right w:val="outset" w:color="000000" w:sz="8"/>
            </w:tcBorders>
            <w:vAlign w:val="center"/>
          </w:tcPr>
          <w:bookmarkStart w:name="12723" w:id="2319"/>
          <w:p>
            <w:pPr>
              <w:spacing w:after="0"/>
              <w:ind w:left="0"/>
              <w:jc w:val="center"/>
            </w:pPr>
            <w:r>
              <w:rPr>
                <w:rFonts w:ascii="Arial"/>
                <w:b w:val="false"/>
                <w:i w:val="false"/>
                <w:color w:val="000000"/>
                <w:sz w:val="15"/>
              </w:rPr>
              <w:t xml:space="preserve"> </w:t>
            </w:r>
          </w:p>
          <w:bookmarkEnd w:id="2319"/>
        </w:tc>
        <w:tc>
          <w:tcPr>
            <w:tcW w:w="1528" w:type="dxa"/>
            <w:tcBorders>
              <w:top w:val="outset" w:color="000000" w:sz="8"/>
              <w:left w:val="outset" w:color="000000" w:sz="8"/>
              <w:bottom w:val="outset" w:color="000000" w:sz="8"/>
              <w:right w:val="outset" w:color="000000" w:sz="8"/>
            </w:tcBorders>
            <w:vAlign w:val="center"/>
          </w:tcPr>
          <w:bookmarkStart w:name="12724" w:id="2320"/>
          <w:p>
            <w:pPr>
              <w:spacing w:after="0"/>
              <w:ind w:left="0"/>
              <w:jc w:val="center"/>
            </w:pPr>
            <w:r>
              <w:rPr>
                <w:rFonts w:ascii="Arial"/>
                <w:b w:val="false"/>
                <w:i w:val="false"/>
                <w:color w:val="000000"/>
                <w:sz w:val="15"/>
              </w:rPr>
              <w:t xml:space="preserve"> </w:t>
            </w:r>
          </w:p>
          <w:bookmarkEnd w:id="2320"/>
        </w:tc>
        <w:tc>
          <w:tcPr>
            <w:tcW w:w="1528" w:type="dxa"/>
            <w:tcBorders>
              <w:top w:val="outset" w:color="000000" w:sz="8"/>
              <w:left w:val="outset" w:color="000000" w:sz="8"/>
              <w:bottom w:val="outset" w:color="000000" w:sz="8"/>
              <w:right w:val="outset" w:color="000000" w:sz="8"/>
            </w:tcBorders>
            <w:vAlign w:val="center"/>
          </w:tcPr>
          <w:bookmarkStart w:name="12725" w:id="2321"/>
          <w:p>
            <w:pPr>
              <w:spacing w:after="0"/>
              <w:ind w:left="0"/>
              <w:jc w:val="center"/>
            </w:pPr>
            <w:r>
              <w:rPr>
                <w:rFonts w:ascii="Arial"/>
                <w:b w:val="false"/>
                <w:i w:val="false"/>
                <w:color w:val="000000"/>
                <w:sz w:val="15"/>
              </w:rPr>
              <w:t xml:space="preserve"> </w:t>
            </w:r>
          </w:p>
          <w:bookmarkEnd w:id="232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726" w:id="2322"/>
          <w:p>
            <w:pPr>
              <w:spacing w:after="0"/>
              <w:ind w:left="0"/>
              <w:jc w:val="center"/>
            </w:pPr>
            <w:r>
              <w:rPr>
                <w:rFonts w:ascii="Arial"/>
                <w:b w:val="false"/>
                <w:i w:val="false"/>
                <w:color w:val="000000"/>
                <w:sz w:val="15"/>
              </w:rPr>
              <w:t>2020 рік</w:t>
            </w:r>
          </w:p>
          <w:bookmarkEnd w:id="2322"/>
        </w:tc>
        <w:tc>
          <w:tcPr>
            <w:tcW w:w="625" w:type="dxa"/>
            <w:tcBorders>
              <w:top w:val="outset" w:color="000000" w:sz="8"/>
              <w:left w:val="outset" w:color="000000" w:sz="8"/>
              <w:bottom w:val="outset" w:color="000000" w:sz="8"/>
              <w:right w:val="outset" w:color="000000" w:sz="8"/>
            </w:tcBorders>
            <w:vAlign w:val="center"/>
          </w:tcPr>
          <w:bookmarkStart w:name="12727" w:id="2323"/>
          <w:p>
            <w:pPr>
              <w:spacing w:after="0"/>
              <w:ind w:left="0"/>
              <w:jc w:val="left"/>
            </w:pPr>
            <w:r>
              <w:rPr>
                <w:rFonts w:ascii="Arial"/>
                <w:b w:val="false"/>
                <w:i w:val="false"/>
                <w:color w:val="000000"/>
                <w:sz w:val="15"/>
              </w:rPr>
              <w:t>кількість об'єктів, на яких планується провести захід, од.</w:t>
            </w:r>
          </w:p>
          <w:bookmarkEnd w:id="2323"/>
        </w:tc>
        <w:tc>
          <w:tcPr>
            <w:tcW w:w="0" w:type="auto"/>
            <w:gridSpan w:val="3"/>
            <w:tcBorders>
              <w:top w:val="outset" w:color="000000" w:sz="8"/>
              <w:left w:val="outset" w:color="000000" w:sz="8"/>
              <w:bottom w:val="outset" w:color="000000" w:sz="8"/>
              <w:right w:val="outset" w:color="000000" w:sz="8"/>
            </w:tcBorders>
            <w:vAlign w:val="center"/>
          </w:tcPr>
          <w:bookmarkStart w:name="12728" w:id="2324"/>
          <w:p>
            <w:pPr>
              <w:spacing w:after="0"/>
              <w:ind w:left="0"/>
              <w:jc w:val="center"/>
            </w:pPr>
            <w:r>
              <w:rPr>
                <w:rFonts w:ascii="Arial"/>
                <w:b w:val="false"/>
                <w:i w:val="false"/>
                <w:color w:val="000000"/>
                <w:sz w:val="15"/>
              </w:rPr>
              <w:t>1</w:t>
            </w:r>
          </w:p>
          <w:bookmarkEnd w:id="232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729" w:id="2325"/>
          <w:p>
            <w:pPr>
              <w:spacing w:after="0"/>
              <w:ind w:left="0"/>
              <w:jc w:val="center"/>
            </w:pPr>
            <w:r>
              <w:rPr>
                <w:rFonts w:ascii="Arial"/>
                <w:b w:val="false"/>
                <w:i w:val="false"/>
                <w:color w:val="000000"/>
                <w:sz w:val="15"/>
              </w:rPr>
              <w:t>500,000</w:t>
            </w:r>
          </w:p>
          <w:bookmarkEnd w:id="2325"/>
        </w:tc>
        <w:tc>
          <w:tcPr>
            <w:tcW w:w="625" w:type="dxa"/>
            <w:tcBorders>
              <w:top w:val="outset" w:color="000000" w:sz="8"/>
              <w:left w:val="outset" w:color="000000" w:sz="8"/>
              <w:bottom w:val="outset" w:color="000000" w:sz="8"/>
              <w:right w:val="outset" w:color="000000" w:sz="8"/>
            </w:tcBorders>
            <w:vAlign w:val="center"/>
          </w:tcPr>
          <w:bookmarkStart w:name="12730" w:id="2326"/>
          <w:p>
            <w:pPr>
              <w:spacing w:after="0"/>
              <w:ind w:left="0"/>
              <w:jc w:val="left"/>
            </w:pPr>
            <w:r>
              <w:rPr>
                <w:rFonts w:ascii="Arial"/>
                <w:b w:val="false"/>
                <w:i w:val="false"/>
                <w:color w:val="000000"/>
                <w:sz w:val="15"/>
              </w:rPr>
              <w:t>ефективності</w:t>
            </w:r>
          </w:p>
          <w:bookmarkEnd w:id="2326"/>
        </w:tc>
        <w:tc>
          <w:tcPr>
            <w:tcW w:w="1528" w:type="dxa"/>
            <w:tcBorders>
              <w:top w:val="outset" w:color="000000" w:sz="8"/>
              <w:left w:val="outset" w:color="000000" w:sz="8"/>
              <w:bottom w:val="outset" w:color="000000" w:sz="8"/>
              <w:right w:val="outset" w:color="000000" w:sz="8"/>
            </w:tcBorders>
            <w:vAlign w:val="center"/>
          </w:tcPr>
          <w:bookmarkStart w:name="12731" w:id="2327"/>
          <w:p>
            <w:pPr>
              <w:spacing w:after="0"/>
              <w:ind w:left="0"/>
              <w:jc w:val="center"/>
            </w:pPr>
            <w:r>
              <w:rPr>
                <w:rFonts w:ascii="Arial"/>
                <w:b w:val="false"/>
                <w:i w:val="false"/>
                <w:color w:val="000000"/>
                <w:sz w:val="15"/>
              </w:rPr>
              <w:t xml:space="preserve"> </w:t>
            </w:r>
          </w:p>
          <w:bookmarkEnd w:id="2327"/>
        </w:tc>
        <w:tc>
          <w:tcPr>
            <w:tcW w:w="1528" w:type="dxa"/>
            <w:tcBorders>
              <w:top w:val="outset" w:color="000000" w:sz="8"/>
              <w:left w:val="outset" w:color="000000" w:sz="8"/>
              <w:bottom w:val="outset" w:color="000000" w:sz="8"/>
              <w:right w:val="outset" w:color="000000" w:sz="8"/>
            </w:tcBorders>
            <w:vAlign w:val="center"/>
          </w:tcPr>
          <w:bookmarkStart w:name="12732" w:id="2328"/>
          <w:p>
            <w:pPr>
              <w:spacing w:after="0"/>
              <w:ind w:left="0"/>
              <w:jc w:val="center"/>
            </w:pPr>
            <w:r>
              <w:rPr>
                <w:rFonts w:ascii="Arial"/>
                <w:b w:val="false"/>
                <w:i w:val="false"/>
                <w:color w:val="000000"/>
                <w:sz w:val="15"/>
              </w:rPr>
              <w:t xml:space="preserve"> </w:t>
            </w:r>
          </w:p>
          <w:bookmarkEnd w:id="2328"/>
        </w:tc>
        <w:tc>
          <w:tcPr>
            <w:tcW w:w="1528" w:type="dxa"/>
            <w:tcBorders>
              <w:top w:val="outset" w:color="000000" w:sz="8"/>
              <w:left w:val="outset" w:color="000000" w:sz="8"/>
              <w:bottom w:val="outset" w:color="000000" w:sz="8"/>
              <w:right w:val="outset" w:color="000000" w:sz="8"/>
            </w:tcBorders>
            <w:vAlign w:val="center"/>
          </w:tcPr>
          <w:bookmarkStart w:name="12733" w:id="2329"/>
          <w:p>
            <w:pPr>
              <w:spacing w:after="0"/>
              <w:ind w:left="0"/>
              <w:jc w:val="center"/>
            </w:pPr>
            <w:r>
              <w:rPr>
                <w:rFonts w:ascii="Arial"/>
                <w:b w:val="false"/>
                <w:i w:val="false"/>
                <w:color w:val="000000"/>
                <w:sz w:val="15"/>
              </w:rPr>
              <w:t xml:space="preserve"> </w:t>
            </w:r>
          </w:p>
          <w:bookmarkEnd w:id="232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734" w:id="2330"/>
          <w:p>
            <w:pPr>
              <w:spacing w:after="0"/>
              <w:ind w:left="0"/>
              <w:jc w:val="center"/>
            </w:pPr>
            <w:r>
              <w:rPr>
                <w:rFonts w:ascii="Arial"/>
                <w:b w:val="false"/>
                <w:i w:val="false"/>
                <w:color w:val="000000"/>
                <w:sz w:val="15"/>
              </w:rPr>
              <w:t>2021 рік</w:t>
            </w:r>
          </w:p>
          <w:bookmarkEnd w:id="2330"/>
        </w:tc>
        <w:tc>
          <w:tcPr>
            <w:tcW w:w="625" w:type="dxa"/>
            <w:tcBorders>
              <w:top w:val="outset" w:color="000000" w:sz="8"/>
              <w:left w:val="outset" w:color="000000" w:sz="8"/>
              <w:bottom w:val="outset" w:color="000000" w:sz="8"/>
              <w:right w:val="outset" w:color="000000" w:sz="8"/>
            </w:tcBorders>
            <w:vAlign w:val="center"/>
          </w:tcPr>
          <w:bookmarkStart w:name="12735" w:id="2331"/>
          <w:p>
            <w:pPr>
              <w:spacing w:after="0"/>
              <w:ind w:left="0"/>
              <w:jc w:val="left"/>
            </w:pPr>
            <w:r>
              <w:rPr>
                <w:rFonts w:ascii="Arial"/>
                <w:b w:val="false"/>
                <w:i w:val="false"/>
                <w:color w:val="000000"/>
                <w:sz w:val="15"/>
              </w:rPr>
              <w:t>середні витрати на 1 об'єкт, тис. грн</w:t>
            </w:r>
          </w:p>
          <w:bookmarkEnd w:id="2331"/>
        </w:tc>
        <w:tc>
          <w:tcPr>
            <w:tcW w:w="1528" w:type="dxa"/>
            <w:tcBorders>
              <w:top w:val="outset" w:color="000000" w:sz="8"/>
              <w:left w:val="outset" w:color="000000" w:sz="8"/>
              <w:bottom w:val="outset" w:color="000000" w:sz="8"/>
              <w:right w:val="outset" w:color="000000" w:sz="8"/>
            </w:tcBorders>
            <w:vAlign w:val="center"/>
          </w:tcPr>
          <w:bookmarkStart w:name="12736" w:id="2332"/>
          <w:p>
            <w:pPr>
              <w:spacing w:after="0"/>
              <w:ind w:left="0"/>
              <w:jc w:val="center"/>
            </w:pPr>
            <w:r>
              <w:rPr>
                <w:rFonts w:ascii="Arial"/>
                <w:b w:val="false"/>
                <w:i w:val="false"/>
                <w:color w:val="000000"/>
                <w:sz w:val="15"/>
              </w:rPr>
              <w:t>750,000</w:t>
            </w:r>
          </w:p>
          <w:bookmarkEnd w:id="2332"/>
        </w:tc>
        <w:tc>
          <w:tcPr>
            <w:tcW w:w="1528" w:type="dxa"/>
            <w:tcBorders>
              <w:top w:val="outset" w:color="000000" w:sz="8"/>
              <w:left w:val="outset" w:color="000000" w:sz="8"/>
              <w:bottom w:val="outset" w:color="000000" w:sz="8"/>
              <w:right w:val="outset" w:color="000000" w:sz="8"/>
            </w:tcBorders>
            <w:vAlign w:val="center"/>
          </w:tcPr>
          <w:bookmarkStart w:name="12737" w:id="2333"/>
          <w:p>
            <w:pPr>
              <w:spacing w:after="0"/>
              <w:ind w:left="0"/>
              <w:jc w:val="center"/>
            </w:pPr>
            <w:r>
              <w:rPr>
                <w:rFonts w:ascii="Arial"/>
                <w:b w:val="false"/>
                <w:i w:val="false"/>
                <w:color w:val="000000"/>
                <w:sz w:val="15"/>
              </w:rPr>
              <w:t>500,000</w:t>
            </w:r>
          </w:p>
          <w:bookmarkEnd w:id="2333"/>
        </w:tc>
        <w:tc>
          <w:tcPr>
            <w:tcW w:w="1528" w:type="dxa"/>
            <w:tcBorders>
              <w:top w:val="outset" w:color="000000" w:sz="8"/>
              <w:left w:val="outset" w:color="000000" w:sz="8"/>
              <w:bottom w:val="outset" w:color="000000" w:sz="8"/>
              <w:right w:val="outset" w:color="000000" w:sz="8"/>
            </w:tcBorders>
            <w:vAlign w:val="center"/>
          </w:tcPr>
          <w:bookmarkStart w:name="12738" w:id="2334"/>
          <w:p>
            <w:pPr>
              <w:spacing w:after="0"/>
              <w:ind w:left="0"/>
              <w:jc w:val="center"/>
            </w:pPr>
            <w:r>
              <w:rPr>
                <w:rFonts w:ascii="Arial"/>
                <w:b w:val="false"/>
                <w:i w:val="false"/>
                <w:color w:val="000000"/>
                <w:sz w:val="15"/>
              </w:rPr>
              <w:t>55745,000</w:t>
            </w:r>
          </w:p>
          <w:bookmarkEnd w:id="233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739" w:id="2335"/>
          <w:p>
            <w:pPr>
              <w:spacing w:after="0"/>
              <w:ind w:left="0"/>
              <w:jc w:val="center"/>
            </w:pPr>
            <w:r>
              <w:rPr>
                <w:rFonts w:ascii="Arial"/>
                <w:b w:val="false"/>
                <w:i w:val="false"/>
                <w:color w:val="000000"/>
                <w:sz w:val="15"/>
              </w:rPr>
              <w:t>55745,000</w:t>
            </w:r>
          </w:p>
          <w:bookmarkEnd w:id="2335"/>
        </w:tc>
        <w:tc>
          <w:tcPr>
            <w:tcW w:w="625" w:type="dxa"/>
            <w:tcBorders>
              <w:top w:val="outset" w:color="000000" w:sz="8"/>
              <w:left w:val="outset" w:color="000000" w:sz="8"/>
              <w:bottom w:val="outset" w:color="000000" w:sz="8"/>
              <w:right w:val="outset" w:color="000000" w:sz="8"/>
            </w:tcBorders>
            <w:vAlign w:val="center"/>
          </w:tcPr>
          <w:bookmarkStart w:name="12740" w:id="2336"/>
          <w:p>
            <w:pPr>
              <w:spacing w:after="0"/>
              <w:ind w:left="0"/>
              <w:jc w:val="left"/>
            </w:pPr>
            <w:r>
              <w:rPr>
                <w:rFonts w:ascii="Arial"/>
                <w:b w:val="false"/>
                <w:i w:val="false"/>
                <w:color w:val="000000"/>
                <w:sz w:val="15"/>
              </w:rPr>
              <w:t>якості</w:t>
            </w:r>
          </w:p>
          <w:bookmarkEnd w:id="2336"/>
        </w:tc>
        <w:tc>
          <w:tcPr>
            <w:tcW w:w="1528" w:type="dxa"/>
            <w:tcBorders>
              <w:top w:val="outset" w:color="000000" w:sz="8"/>
              <w:left w:val="outset" w:color="000000" w:sz="8"/>
              <w:bottom w:val="outset" w:color="000000" w:sz="8"/>
              <w:right w:val="outset" w:color="000000" w:sz="8"/>
            </w:tcBorders>
            <w:vAlign w:val="center"/>
          </w:tcPr>
          <w:bookmarkStart w:name="12741" w:id="2337"/>
          <w:p>
            <w:pPr>
              <w:spacing w:after="0"/>
              <w:ind w:left="0"/>
              <w:jc w:val="center"/>
            </w:pPr>
            <w:r>
              <w:rPr>
                <w:rFonts w:ascii="Arial"/>
                <w:b w:val="false"/>
                <w:i w:val="false"/>
                <w:color w:val="000000"/>
                <w:sz w:val="15"/>
              </w:rPr>
              <w:t xml:space="preserve"> </w:t>
            </w:r>
          </w:p>
          <w:bookmarkEnd w:id="2337"/>
        </w:tc>
        <w:tc>
          <w:tcPr>
            <w:tcW w:w="1528" w:type="dxa"/>
            <w:tcBorders>
              <w:top w:val="outset" w:color="000000" w:sz="8"/>
              <w:left w:val="outset" w:color="000000" w:sz="8"/>
              <w:bottom w:val="outset" w:color="000000" w:sz="8"/>
              <w:right w:val="outset" w:color="000000" w:sz="8"/>
            </w:tcBorders>
            <w:vAlign w:val="center"/>
          </w:tcPr>
          <w:bookmarkStart w:name="12742" w:id="2338"/>
          <w:p>
            <w:pPr>
              <w:spacing w:after="0"/>
              <w:ind w:left="0"/>
              <w:jc w:val="center"/>
            </w:pPr>
            <w:r>
              <w:rPr>
                <w:rFonts w:ascii="Arial"/>
                <w:b w:val="false"/>
                <w:i w:val="false"/>
                <w:color w:val="000000"/>
                <w:sz w:val="15"/>
              </w:rPr>
              <w:t xml:space="preserve"> </w:t>
            </w:r>
          </w:p>
          <w:bookmarkEnd w:id="2338"/>
        </w:tc>
        <w:tc>
          <w:tcPr>
            <w:tcW w:w="1528" w:type="dxa"/>
            <w:tcBorders>
              <w:top w:val="outset" w:color="000000" w:sz="8"/>
              <w:left w:val="outset" w:color="000000" w:sz="8"/>
              <w:bottom w:val="outset" w:color="000000" w:sz="8"/>
              <w:right w:val="outset" w:color="000000" w:sz="8"/>
            </w:tcBorders>
            <w:vAlign w:val="center"/>
          </w:tcPr>
          <w:bookmarkStart w:name="12743" w:id="2339"/>
          <w:p>
            <w:pPr>
              <w:spacing w:after="0"/>
              <w:ind w:left="0"/>
              <w:jc w:val="center"/>
            </w:pPr>
            <w:r>
              <w:rPr>
                <w:rFonts w:ascii="Arial"/>
                <w:b w:val="false"/>
                <w:i w:val="false"/>
                <w:color w:val="000000"/>
                <w:sz w:val="15"/>
              </w:rPr>
              <w:t xml:space="preserve"> </w:t>
            </w:r>
          </w:p>
          <w:bookmarkEnd w:id="233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744" w:id="2340"/>
          <w:p>
            <w:pPr>
              <w:spacing w:after="0"/>
              <w:ind w:left="0"/>
              <w:jc w:val="center"/>
            </w:pPr>
            <w:r>
              <w:rPr>
                <w:rFonts w:ascii="Arial"/>
                <w:b w:val="false"/>
                <w:i w:val="false"/>
                <w:color w:val="000000"/>
                <w:sz w:val="15"/>
              </w:rPr>
              <w:t xml:space="preserve"> </w:t>
            </w:r>
          </w:p>
          <w:bookmarkEnd w:id="2340"/>
        </w:tc>
        <w:tc>
          <w:tcPr>
            <w:tcW w:w="625" w:type="dxa"/>
            <w:tcBorders>
              <w:top w:val="outset" w:color="000000" w:sz="8"/>
              <w:left w:val="outset" w:color="000000" w:sz="8"/>
              <w:bottom w:val="outset" w:color="000000" w:sz="8"/>
              <w:right w:val="outset" w:color="000000" w:sz="8"/>
            </w:tcBorders>
            <w:vAlign w:val="center"/>
          </w:tcPr>
          <w:bookmarkStart w:name="12745" w:id="2341"/>
          <w:p>
            <w:pPr>
              <w:spacing w:after="0"/>
              <w:ind w:left="0"/>
              <w:jc w:val="left"/>
            </w:pPr>
            <w:r>
              <w:rPr>
                <w:rFonts w:ascii="Arial"/>
                <w:b w:val="false"/>
                <w:i w:val="false"/>
                <w:color w:val="000000"/>
                <w:sz w:val="15"/>
              </w:rPr>
              <w:t>рівень виконання заходу, %</w:t>
            </w:r>
          </w:p>
          <w:bookmarkEnd w:id="2341"/>
        </w:tc>
        <w:tc>
          <w:tcPr>
            <w:tcW w:w="1528" w:type="dxa"/>
            <w:tcBorders>
              <w:top w:val="outset" w:color="000000" w:sz="8"/>
              <w:left w:val="outset" w:color="000000" w:sz="8"/>
              <w:bottom w:val="outset" w:color="000000" w:sz="8"/>
              <w:right w:val="outset" w:color="000000" w:sz="8"/>
            </w:tcBorders>
            <w:vAlign w:val="center"/>
          </w:tcPr>
          <w:bookmarkStart w:name="12746" w:id="2342"/>
          <w:p>
            <w:pPr>
              <w:spacing w:after="0"/>
              <w:ind w:left="0"/>
              <w:jc w:val="center"/>
            </w:pPr>
            <w:r>
              <w:rPr>
                <w:rFonts w:ascii="Arial"/>
                <w:b w:val="false"/>
                <w:i w:val="false"/>
                <w:color w:val="000000"/>
                <w:sz w:val="15"/>
              </w:rPr>
              <w:t>0,357</w:t>
            </w:r>
          </w:p>
          <w:bookmarkEnd w:id="2342"/>
        </w:tc>
        <w:tc>
          <w:tcPr>
            <w:tcW w:w="1528" w:type="dxa"/>
            <w:tcBorders>
              <w:top w:val="outset" w:color="000000" w:sz="8"/>
              <w:left w:val="outset" w:color="000000" w:sz="8"/>
              <w:bottom w:val="outset" w:color="000000" w:sz="8"/>
              <w:right w:val="outset" w:color="000000" w:sz="8"/>
            </w:tcBorders>
            <w:vAlign w:val="center"/>
          </w:tcPr>
          <w:bookmarkStart w:name="12747" w:id="2343"/>
          <w:p>
            <w:pPr>
              <w:spacing w:after="0"/>
              <w:ind w:left="0"/>
              <w:jc w:val="center"/>
            </w:pPr>
            <w:r>
              <w:rPr>
                <w:rFonts w:ascii="Arial"/>
                <w:b w:val="false"/>
                <w:i w:val="false"/>
                <w:color w:val="000000"/>
                <w:sz w:val="15"/>
              </w:rPr>
              <w:t>0,595</w:t>
            </w:r>
          </w:p>
          <w:bookmarkEnd w:id="2343"/>
        </w:tc>
        <w:tc>
          <w:tcPr>
            <w:tcW w:w="1528" w:type="dxa"/>
            <w:tcBorders>
              <w:top w:val="outset" w:color="000000" w:sz="8"/>
              <w:left w:val="outset" w:color="000000" w:sz="8"/>
              <w:bottom w:val="outset" w:color="000000" w:sz="8"/>
              <w:right w:val="outset" w:color="000000" w:sz="8"/>
            </w:tcBorders>
            <w:vAlign w:val="center"/>
          </w:tcPr>
          <w:bookmarkStart w:name="12748" w:id="2344"/>
          <w:p>
            <w:pPr>
              <w:spacing w:after="0"/>
              <w:ind w:left="0"/>
              <w:jc w:val="center"/>
            </w:pPr>
            <w:r>
              <w:rPr>
                <w:rFonts w:ascii="Arial"/>
                <w:b w:val="false"/>
                <w:i w:val="false"/>
                <w:color w:val="000000"/>
                <w:sz w:val="15"/>
              </w:rPr>
              <w:t>27,140</w:t>
            </w:r>
          </w:p>
          <w:bookmarkEnd w:id="234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2749" w:id="2345"/>
          <w:p>
            <w:pPr>
              <w:spacing w:after="0"/>
              <w:ind w:left="0"/>
              <w:jc w:val="left"/>
            </w:pPr>
            <w:r>
              <w:rPr>
                <w:rFonts w:ascii="Arial"/>
                <w:b w:val="false"/>
                <w:i w:val="false"/>
                <w:color w:val="000000"/>
                <w:sz w:val="15"/>
              </w:rPr>
              <w:t>11. Будівництво берегоукріплюючих споруд та зони відпочинку вздовж Русанівської протоки у Дніпровському районі м. Києва</w:t>
            </w:r>
          </w:p>
          <w:bookmarkEnd w:id="2345"/>
        </w:tc>
        <w:tc>
          <w:tcPr>
            <w:tcW w:w="805" w:type="dxa"/>
            <w:vMerge w:val="restart"/>
            <w:tcBorders>
              <w:top w:val="outset" w:color="000000" w:sz="8"/>
              <w:left w:val="outset" w:color="000000" w:sz="8"/>
              <w:bottom w:val="outset" w:color="000000" w:sz="8"/>
              <w:right w:val="outset" w:color="000000" w:sz="8"/>
            </w:tcBorders>
            <w:vAlign w:val="center"/>
          </w:tcPr>
          <w:bookmarkStart w:name="12750" w:id="2346"/>
          <w:p>
            <w:pPr>
              <w:spacing w:after="0"/>
              <w:ind w:left="0"/>
              <w:jc w:val="center"/>
            </w:pPr>
            <w:r>
              <w:rPr>
                <w:rFonts w:ascii="Arial"/>
                <w:b w:val="false"/>
                <w:i w:val="false"/>
                <w:color w:val="000000"/>
                <w:sz w:val="15"/>
              </w:rPr>
              <w:t>2019 - 2022</w:t>
            </w:r>
          </w:p>
          <w:bookmarkEnd w:id="2346"/>
        </w:tc>
        <w:tc>
          <w:tcPr>
            <w:tcW w:w="558" w:type="dxa"/>
            <w:vMerge w:val="restart"/>
            <w:tcBorders>
              <w:top w:val="outset" w:color="000000" w:sz="8"/>
              <w:left w:val="outset" w:color="000000" w:sz="8"/>
              <w:bottom w:val="outset" w:color="000000" w:sz="8"/>
              <w:right w:val="outset" w:color="000000" w:sz="8"/>
            </w:tcBorders>
            <w:vAlign w:val="center"/>
          </w:tcPr>
          <w:bookmarkStart w:name="12751" w:id="2347"/>
          <w:p>
            <w:pPr>
              <w:spacing w:after="0"/>
              <w:ind w:left="0"/>
              <w:jc w:val="left"/>
            </w:pPr>
            <w:r>
              <w:rPr>
                <w:rFonts w:ascii="Arial"/>
                <w:b w:val="false"/>
                <w:i w:val="false"/>
                <w:color w:val="000000"/>
                <w:sz w:val="15"/>
              </w:rPr>
              <w:t>Управління екології та природних ресурсів, КП "Плесо"</w:t>
            </w:r>
          </w:p>
          <w:bookmarkEnd w:id="2347"/>
        </w:tc>
        <w:tc>
          <w:tcPr>
            <w:tcW w:w="472" w:type="dxa"/>
            <w:vMerge w:val="restart"/>
            <w:tcBorders>
              <w:top w:val="outset" w:color="000000" w:sz="8"/>
              <w:left w:val="outset" w:color="000000" w:sz="8"/>
              <w:bottom w:val="outset" w:color="000000" w:sz="8"/>
              <w:right w:val="outset" w:color="000000" w:sz="8"/>
            </w:tcBorders>
            <w:vAlign w:val="center"/>
          </w:tcPr>
          <w:bookmarkStart w:name="12752" w:id="2348"/>
          <w:p>
            <w:pPr>
              <w:spacing w:after="0"/>
              <w:ind w:left="0"/>
              <w:jc w:val="left"/>
            </w:pPr>
            <w:r>
              <w:rPr>
                <w:rFonts w:ascii="Arial"/>
                <w:b w:val="false"/>
                <w:i w:val="false"/>
                <w:color w:val="000000"/>
                <w:sz w:val="15"/>
              </w:rPr>
              <w:t>Бюджет м. Києва</w:t>
            </w:r>
          </w:p>
          <w:bookmarkEnd w:id="2348"/>
        </w:tc>
        <w:tc>
          <w:tcPr>
            <w:tcW w:w="1528" w:type="dxa"/>
            <w:tcBorders>
              <w:top w:val="outset" w:color="000000" w:sz="8"/>
              <w:left w:val="outset" w:color="000000" w:sz="8"/>
              <w:bottom w:val="outset" w:color="000000" w:sz="8"/>
              <w:right w:val="outset" w:color="000000" w:sz="8"/>
            </w:tcBorders>
            <w:vAlign w:val="center"/>
          </w:tcPr>
          <w:bookmarkStart w:name="12753" w:id="2349"/>
          <w:p>
            <w:pPr>
              <w:spacing w:after="0"/>
              <w:ind w:left="0"/>
              <w:jc w:val="center"/>
            </w:pPr>
            <w:r>
              <w:rPr>
                <w:rFonts w:ascii="Arial"/>
                <w:b w:val="false"/>
                <w:i w:val="false"/>
                <w:color w:val="000000"/>
                <w:sz w:val="15"/>
              </w:rPr>
              <w:t>Всього:</w:t>
            </w:r>
          </w:p>
          <w:bookmarkEnd w:id="2349"/>
        </w:tc>
        <w:tc>
          <w:tcPr>
            <w:tcW w:w="625" w:type="dxa"/>
            <w:tcBorders>
              <w:top w:val="outset" w:color="000000" w:sz="8"/>
              <w:left w:val="outset" w:color="000000" w:sz="8"/>
              <w:bottom w:val="outset" w:color="000000" w:sz="8"/>
              <w:right w:val="outset" w:color="000000" w:sz="8"/>
            </w:tcBorders>
            <w:vAlign w:val="center"/>
          </w:tcPr>
          <w:bookmarkStart w:name="12754" w:id="2350"/>
          <w:p>
            <w:pPr>
              <w:spacing w:after="0"/>
              <w:ind w:left="0"/>
              <w:jc w:val="left"/>
            </w:pPr>
            <w:r>
              <w:rPr>
                <w:rFonts w:ascii="Arial"/>
                <w:b w:val="false"/>
                <w:i w:val="false"/>
                <w:color w:val="000000"/>
                <w:sz w:val="15"/>
              </w:rPr>
              <w:t>витрат</w:t>
            </w:r>
          </w:p>
          <w:bookmarkEnd w:id="2350"/>
        </w:tc>
        <w:tc>
          <w:tcPr>
            <w:tcW w:w="1528" w:type="dxa"/>
            <w:tcBorders>
              <w:top w:val="outset" w:color="000000" w:sz="8"/>
              <w:left w:val="outset" w:color="000000" w:sz="8"/>
              <w:bottom w:val="outset" w:color="000000" w:sz="8"/>
              <w:right w:val="outset" w:color="000000" w:sz="8"/>
            </w:tcBorders>
            <w:vAlign w:val="center"/>
          </w:tcPr>
          <w:bookmarkStart w:name="12755" w:id="2351"/>
          <w:p>
            <w:pPr>
              <w:spacing w:after="0"/>
              <w:ind w:left="0"/>
              <w:jc w:val="center"/>
            </w:pPr>
            <w:r>
              <w:rPr>
                <w:rFonts w:ascii="Arial"/>
                <w:b w:val="false"/>
                <w:i w:val="false"/>
                <w:color w:val="000000"/>
                <w:sz w:val="15"/>
              </w:rPr>
              <w:t xml:space="preserve"> </w:t>
            </w:r>
          </w:p>
          <w:bookmarkEnd w:id="2351"/>
        </w:tc>
        <w:tc>
          <w:tcPr>
            <w:tcW w:w="1528" w:type="dxa"/>
            <w:tcBorders>
              <w:top w:val="outset" w:color="000000" w:sz="8"/>
              <w:left w:val="outset" w:color="000000" w:sz="8"/>
              <w:bottom w:val="outset" w:color="000000" w:sz="8"/>
              <w:right w:val="outset" w:color="000000" w:sz="8"/>
            </w:tcBorders>
            <w:vAlign w:val="center"/>
          </w:tcPr>
          <w:bookmarkStart w:name="12756" w:id="2352"/>
          <w:p>
            <w:pPr>
              <w:spacing w:after="0"/>
              <w:ind w:left="0"/>
              <w:jc w:val="center"/>
            </w:pPr>
            <w:r>
              <w:rPr>
                <w:rFonts w:ascii="Arial"/>
                <w:b w:val="false"/>
                <w:i w:val="false"/>
                <w:color w:val="000000"/>
                <w:sz w:val="15"/>
              </w:rPr>
              <w:t xml:space="preserve"> </w:t>
            </w:r>
          </w:p>
          <w:bookmarkEnd w:id="2352"/>
        </w:tc>
        <w:tc>
          <w:tcPr>
            <w:tcW w:w="1528" w:type="dxa"/>
            <w:tcBorders>
              <w:top w:val="outset" w:color="000000" w:sz="8"/>
              <w:left w:val="outset" w:color="000000" w:sz="8"/>
              <w:bottom w:val="outset" w:color="000000" w:sz="8"/>
              <w:right w:val="outset" w:color="000000" w:sz="8"/>
            </w:tcBorders>
            <w:vAlign w:val="center"/>
          </w:tcPr>
          <w:bookmarkStart w:name="12757" w:id="2353"/>
          <w:p>
            <w:pPr>
              <w:spacing w:after="0"/>
              <w:ind w:left="0"/>
              <w:jc w:val="center"/>
            </w:pPr>
            <w:r>
              <w:rPr>
                <w:rFonts w:ascii="Arial"/>
                <w:b w:val="false"/>
                <w:i w:val="false"/>
                <w:color w:val="000000"/>
                <w:sz w:val="15"/>
              </w:rPr>
              <w:t xml:space="preserve"> </w:t>
            </w:r>
          </w:p>
          <w:bookmarkEnd w:id="235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758" w:id="2354"/>
          <w:p>
            <w:pPr>
              <w:spacing w:after="0"/>
              <w:ind w:left="0"/>
              <w:jc w:val="center"/>
            </w:pPr>
            <w:r>
              <w:rPr>
                <w:rFonts w:ascii="Arial"/>
                <w:b w:val="false"/>
                <w:i w:val="false"/>
                <w:color w:val="000000"/>
                <w:sz w:val="15"/>
              </w:rPr>
              <w:t>84015,000</w:t>
            </w:r>
          </w:p>
          <w:bookmarkEnd w:id="2354"/>
        </w:tc>
        <w:tc>
          <w:tcPr>
            <w:tcW w:w="625" w:type="dxa"/>
            <w:tcBorders>
              <w:top w:val="outset" w:color="000000" w:sz="8"/>
              <w:left w:val="outset" w:color="000000" w:sz="8"/>
              <w:bottom w:val="outset" w:color="000000" w:sz="8"/>
              <w:right w:val="outset" w:color="000000" w:sz="8"/>
            </w:tcBorders>
            <w:vAlign w:val="center"/>
          </w:tcPr>
          <w:bookmarkStart w:name="12759" w:id="2355"/>
          <w:p>
            <w:pPr>
              <w:spacing w:after="0"/>
              <w:ind w:left="0"/>
              <w:jc w:val="left"/>
            </w:pPr>
            <w:r>
              <w:rPr>
                <w:rFonts w:ascii="Arial"/>
                <w:b w:val="false"/>
                <w:i w:val="false"/>
                <w:color w:val="000000"/>
                <w:sz w:val="15"/>
              </w:rPr>
              <w:t>загальна кошторисна вартість, тис. грн</w:t>
            </w:r>
          </w:p>
          <w:bookmarkEnd w:id="2355"/>
        </w:tc>
        <w:tc>
          <w:tcPr>
            <w:tcW w:w="1528" w:type="dxa"/>
            <w:tcBorders>
              <w:top w:val="outset" w:color="000000" w:sz="8"/>
              <w:left w:val="outset" w:color="000000" w:sz="8"/>
              <w:bottom w:val="outset" w:color="000000" w:sz="8"/>
              <w:right w:val="outset" w:color="000000" w:sz="8"/>
            </w:tcBorders>
            <w:vAlign w:val="center"/>
          </w:tcPr>
          <w:bookmarkStart w:name="12760" w:id="2356"/>
          <w:p>
            <w:pPr>
              <w:spacing w:after="0"/>
              <w:ind w:left="0"/>
              <w:jc w:val="center"/>
            </w:pPr>
            <w:r>
              <w:rPr>
                <w:rFonts w:ascii="Arial"/>
                <w:b w:val="false"/>
                <w:i w:val="false"/>
                <w:color w:val="000000"/>
                <w:sz w:val="15"/>
              </w:rPr>
              <w:t>115995,200</w:t>
            </w:r>
          </w:p>
          <w:bookmarkEnd w:id="2356"/>
        </w:tc>
        <w:tc>
          <w:tcPr>
            <w:tcW w:w="1528" w:type="dxa"/>
            <w:tcBorders>
              <w:top w:val="outset" w:color="000000" w:sz="8"/>
              <w:left w:val="outset" w:color="000000" w:sz="8"/>
              <w:bottom w:val="outset" w:color="000000" w:sz="8"/>
              <w:right w:val="outset" w:color="000000" w:sz="8"/>
            </w:tcBorders>
            <w:vAlign w:val="center"/>
          </w:tcPr>
          <w:bookmarkStart w:name="12761" w:id="2357"/>
          <w:p>
            <w:pPr>
              <w:spacing w:after="0"/>
              <w:ind w:left="0"/>
              <w:jc w:val="center"/>
            </w:pPr>
            <w:r>
              <w:rPr>
                <w:rFonts w:ascii="Arial"/>
                <w:b w:val="false"/>
                <w:i w:val="false"/>
                <w:color w:val="000000"/>
                <w:sz w:val="15"/>
              </w:rPr>
              <w:t>115995,200</w:t>
            </w:r>
          </w:p>
          <w:bookmarkEnd w:id="2357"/>
        </w:tc>
        <w:tc>
          <w:tcPr>
            <w:tcW w:w="1528" w:type="dxa"/>
            <w:tcBorders>
              <w:top w:val="outset" w:color="000000" w:sz="8"/>
              <w:left w:val="outset" w:color="000000" w:sz="8"/>
              <w:bottom w:val="outset" w:color="000000" w:sz="8"/>
              <w:right w:val="outset" w:color="000000" w:sz="8"/>
            </w:tcBorders>
            <w:vAlign w:val="center"/>
          </w:tcPr>
          <w:bookmarkStart w:name="12762" w:id="2358"/>
          <w:p>
            <w:pPr>
              <w:spacing w:after="0"/>
              <w:ind w:left="0"/>
              <w:jc w:val="center"/>
            </w:pPr>
            <w:r>
              <w:rPr>
                <w:rFonts w:ascii="Arial"/>
                <w:b w:val="false"/>
                <w:i w:val="false"/>
                <w:color w:val="000000"/>
                <w:sz w:val="15"/>
              </w:rPr>
              <w:t xml:space="preserve"> </w:t>
            </w:r>
          </w:p>
          <w:bookmarkEnd w:id="235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763" w:id="2359"/>
          <w:p>
            <w:pPr>
              <w:spacing w:after="0"/>
              <w:ind w:left="0"/>
              <w:jc w:val="center"/>
            </w:pPr>
            <w:r>
              <w:rPr>
                <w:rFonts w:ascii="Arial"/>
                <w:b w:val="false"/>
                <w:i w:val="false"/>
                <w:color w:val="000000"/>
                <w:sz w:val="15"/>
              </w:rPr>
              <w:t>2019 рік</w:t>
            </w:r>
          </w:p>
          <w:bookmarkEnd w:id="2359"/>
        </w:tc>
        <w:tc>
          <w:tcPr>
            <w:tcW w:w="625" w:type="dxa"/>
            <w:tcBorders>
              <w:top w:val="outset" w:color="000000" w:sz="8"/>
              <w:left w:val="outset" w:color="000000" w:sz="8"/>
              <w:bottom w:val="outset" w:color="000000" w:sz="8"/>
              <w:right w:val="outset" w:color="000000" w:sz="8"/>
            </w:tcBorders>
            <w:vAlign w:val="center"/>
          </w:tcPr>
          <w:bookmarkStart w:name="12764" w:id="2360"/>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2360"/>
        </w:tc>
        <w:tc>
          <w:tcPr>
            <w:tcW w:w="1528" w:type="dxa"/>
            <w:tcBorders>
              <w:top w:val="outset" w:color="000000" w:sz="8"/>
              <w:left w:val="outset" w:color="000000" w:sz="8"/>
              <w:bottom w:val="outset" w:color="000000" w:sz="8"/>
              <w:right w:val="outset" w:color="000000" w:sz="8"/>
            </w:tcBorders>
            <w:vAlign w:val="center"/>
          </w:tcPr>
          <w:bookmarkStart w:name="12765" w:id="2361"/>
          <w:p>
            <w:pPr>
              <w:spacing w:after="0"/>
              <w:ind w:left="0"/>
              <w:jc w:val="center"/>
            </w:pPr>
            <w:r>
              <w:rPr>
                <w:rFonts w:ascii="Arial"/>
                <w:b w:val="false"/>
                <w:i w:val="false"/>
                <w:color w:val="000000"/>
                <w:sz w:val="15"/>
              </w:rPr>
              <w:t>50000,000</w:t>
            </w:r>
          </w:p>
          <w:bookmarkEnd w:id="2361"/>
        </w:tc>
        <w:tc>
          <w:tcPr>
            <w:tcW w:w="1528" w:type="dxa"/>
            <w:tcBorders>
              <w:top w:val="outset" w:color="000000" w:sz="8"/>
              <w:left w:val="outset" w:color="000000" w:sz="8"/>
              <w:bottom w:val="outset" w:color="000000" w:sz="8"/>
              <w:right w:val="outset" w:color="000000" w:sz="8"/>
            </w:tcBorders>
            <w:vAlign w:val="center"/>
          </w:tcPr>
          <w:bookmarkStart w:name="12766" w:id="2362"/>
          <w:p>
            <w:pPr>
              <w:spacing w:after="0"/>
              <w:ind w:left="0"/>
              <w:jc w:val="center"/>
            </w:pPr>
            <w:r>
              <w:rPr>
                <w:rFonts w:ascii="Arial"/>
                <w:b w:val="false"/>
                <w:i w:val="false"/>
                <w:color w:val="000000"/>
                <w:sz w:val="15"/>
              </w:rPr>
              <w:t>34015,000</w:t>
            </w:r>
          </w:p>
          <w:bookmarkEnd w:id="2362"/>
        </w:tc>
        <w:tc>
          <w:tcPr>
            <w:tcW w:w="1528" w:type="dxa"/>
            <w:tcBorders>
              <w:top w:val="outset" w:color="000000" w:sz="8"/>
              <w:left w:val="outset" w:color="000000" w:sz="8"/>
              <w:bottom w:val="outset" w:color="000000" w:sz="8"/>
              <w:right w:val="outset" w:color="000000" w:sz="8"/>
            </w:tcBorders>
            <w:vAlign w:val="center"/>
          </w:tcPr>
          <w:bookmarkStart w:name="12767" w:id="2363"/>
          <w:p>
            <w:pPr>
              <w:spacing w:after="0"/>
              <w:ind w:left="0"/>
              <w:jc w:val="center"/>
            </w:pPr>
            <w:r>
              <w:rPr>
                <w:rFonts w:ascii="Arial"/>
                <w:b w:val="false"/>
                <w:i w:val="false"/>
                <w:color w:val="000000"/>
                <w:sz w:val="15"/>
              </w:rPr>
              <w:t xml:space="preserve"> </w:t>
            </w:r>
          </w:p>
          <w:bookmarkEnd w:id="236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768" w:id="2364"/>
          <w:p>
            <w:pPr>
              <w:spacing w:after="0"/>
              <w:ind w:left="0"/>
              <w:jc w:val="center"/>
            </w:pPr>
            <w:r>
              <w:rPr>
                <w:rFonts w:ascii="Arial"/>
                <w:b w:val="false"/>
                <w:i w:val="false"/>
                <w:color w:val="000000"/>
                <w:sz w:val="15"/>
              </w:rPr>
              <w:t>50000,000</w:t>
            </w:r>
          </w:p>
          <w:bookmarkEnd w:id="2364"/>
        </w:tc>
        <w:tc>
          <w:tcPr>
            <w:tcW w:w="625" w:type="dxa"/>
            <w:tcBorders>
              <w:top w:val="outset" w:color="000000" w:sz="8"/>
              <w:left w:val="outset" w:color="000000" w:sz="8"/>
              <w:bottom w:val="outset" w:color="000000" w:sz="8"/>
              <w:right w:val="outset" w:color="000000" w:sz="8"/>
            </w:tcBorders>
            <w:vAlign w:val="center"/>
          </w:tcPr>
          <w:bookmarkStart w:name="12769" w:id="2365"/>
          <w:p>
            <w:pPr>
              <w:spacing w:after="0"/>
              <w:ind w:left="0"/>
              <w:jc w:val="left"/>
            </w:pPr>
            <w:r>
              <w:rPr>
                <w:rFonts w:ascii="Arial"/>
                <w:b w:val="false"/>
                <w:i w:val="false"/>
                <w:color w:val="000000"/>
                <w:sz w:val="15"/>
              </w:rPr>
              <w:t>продукту</w:t>
            </w:r>
          </w:p>
          <w:bookmarkEnd w:id="2365"/>
        </w:tc>
        <w:tc>
          <w:tcPr>
            <w:tcW w:w="1528" w:type="dxa"/>
            <w:tcBorders>
              <w:top w:val="outset" w:color="000000" w:sz="8"/>
              <w:left w:val="outset" w:color="000000" w:sz="8"/>
              <w:bottom w:val="outset" w:color="000000" w:sz="8"/>
              <w:right w:val="outset" w:color="000000" w:sz="8"/>
            </w:tcBorders>
            <w:vAlign w:val="center"/>
          </w:tcPr>
          <w:bookmarkStart w:name="12770" w:id="2366"/>
          <w:p>
            <w:pPr>
              <w:spacing w:after="0"/>
              <w:ind w:left="0"/>
              <w:jc w:val="center"/>
            </w:pPr>
            <w:r>
              <w:rPr>
                <w:rFonts w:ascii="Arial"/>
                <w:b w:val="false"/>
                <w:i w:val="false"/>
                <w:color w:val="000000"/>
                <w:sz w:val="15"/>
              </w:rPr>
              <w:t xml:space="preserve"> </w:t>
            </w:r>
          </w:p>
          <w:bookmarkEnd w:id="2366"/>
        </w:tc>
        <w:tc>
          <w:tcPr>
            <w:tcW w:w="1528" w:type="dxa"/>
            <w:tcBorders>
              <w:top w:val="outset" w:color="000000" w:sz="8"/>
              <w:left w:val="outset" w:color="000000" w:sz="8"/>
              <w:bottom w:val="outset" w:color="000000" w:sz="8"/>
              <w:right w:val="outset" w:color="000000" w:sz="8"/>
            </w:tcBorders>
            <w:vAlign w:val="center"/>
          </w:tcPr>
          <w:bookmarkStart w:name="12771" w:id="2367"/>
          <w:p>
            <w:pPr>
              <w:spacing w:after="0"/>
              <w:ind w:left="0"/>
              <w:jc w:val="center"/>
            </w:pPr>
            <w:r>
              <w:rPr>
                <w:rFonts w:ascii="Arial"/>
                <w:b w:val="false"/>
                <w:i w:val="false"/>
                <w:color w:val="000000"/>
                <w:sz w:val="15"/>
              </w:rPr>
              <w:t xml:space="preserve"> </w:t>
            </w:r>
          </w:p>
          <w:bookmarkEnd w:id="2367"/>
        </w:tc>
        <w:tc>
          <w:tcPr>
            <w:tcW w:w="1528" w:type="dxa"/>
            <w:tcBorders>
              <w:top w:val="outset" w:color="000000" w:sz="8"/>
              <w:left w:val="outset" w:color="000000" w:sz="8"/>
              <w:bottom w:val="outset" w:color="000000" w:sz="8"/>
              <w:right w:val="outset" w:color="000000" w:sz="8"/>
            </w:tcBorders>
            <w:vAlign w:val="center"/>
          </w:tcPr>
          <w:bookmarkStart w:name="12772" w:id="2368"/>
          <w:p>
            <w:pPr>
              <w:spacing w:after="0"/>
              <w:ind w:left="0"/>
              <w:jc w:val="center"/>
            </w:pPr>
            <w:r>
              <w:rPr>
                <w:rFonts w:ascii="Arial"/>
                <w:b w:val="false"/>
                <w:i w:val="false"/>
                <w:color w:val="000000"/>
                <w:sz w:val="15"/>
              </w:rPr>
              <w:t xml:space="preserve"> </w:t>
            </w:r>
          </w:p>
          <w:bookmarkEnd w:id="236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773" w:id="2369"/>
          <w:p>
            <w:pPr>
              <w:spacing w:after="0"/>
              <w:ind w:left="0"/>
              <w:jc w:val="center"/>
            </w:pPr>
            <w:r>
              <w:rPr>
                <w:rFonts w:ascii="Arial"/>
                <w:b w:val="false"/>
                <w:i w:val="false"/>
                <w:color w:val="000000"/>
                <w:sz w:val="15"/>
              </w:rPr>
              <w:t>2020 рік</w:t>
            </w:r>
          </w:p>
          <w:bookmarkEnd w:id="2369"/>
        </w:tc>
        <w:tc>
          <w:tcPr>
            <w:tcW w:w="625" w:type="dxa"/>
            <w:tcBorders>
              <w:top w:val="outset" w:color="000000" w:sz="8"/>
              <w:left w:val="outset" w:color="000000" w:sz="8"/>
              <w:bottom w:val="outset" w:color="000000" w:sz="8"/>
              <w:right w:val="outset" w:color="000000" w:sz="8"/>
            </w:tcBorders>
            <w:vAlign w:val="center"/>
          </w:tcPr>
          <w:bookmarkStart w:name="12774" w:id="2370"/>
          <w:p>
            <w:pPr>
              <w:spacing w:after="0"/>
              <w:ind w:left="0"/>
              <w:jc w:val="left"/>
            </w:pPr>
            <w:r>
              <w:rPr>
                <w:rFonts w:ascii="Arial"/>
                <w:b w:val="false"/>
                <w:i w:val="false"/>
                <w:color w:val="000000"/>
                <w:sz w:val="15"/>
              </w:rPr>
              <w:t>кількість об'єктів, на яких планується провести захід, од.</w:t>
            </w:r>
          </w:p>
          <w:bookmarkEnd w:id="2370"/>
        </w:tc>
        <w:tc>
          <w:tcPr>
            <w:tcW w:w="0" w:type="auto"/>
            <w:gridSpan w:val="2"/>
            <w:tcBorders>
              <w:top w:val="outset" w:color="000000" w:sz="8"/>
              <w:left w:val="outset" w:color="000000" w:sz="8"/>
              <w:bottom w:val="outset" w:color="000000" w:sz="8"/>
              <w:right w:val="outset" w:color="000000" w:sz="8"/>
            </w:tcBorders>
            <w:vAlign w:val="center"/>
          </w:tcPr>
          <w:bookmarkStart w:name="12775" w:id="2371"/>
          <w:p>
            <w:pPr>
              <w:spacing w:after="0"/>
              <w:ind w:left="0"/>
              <w:jc w:val="center"/>
            </w:pPr>
            <w:r>
              <w:rPr>
                <w:rFonts w:ascii="Arial"/>
                <w:b w:val="false"/>
                <w:i w:val="false"/>
                <w:color w:val="000000"/>
                <w:sz w:val="15"/>
              </w:rPr>
              <w:t>1</w:t>
            </w:r>
          </w:p>
          <w:bookmarkEnd w:id="2371"/>
        </w:tc>
        <w:tc>
          <w:tcPr>
            <w:tcW w:w="1528" w:type="dxa"/>
            <w:tcBorders>
              <w:top w:val="outset" w:color="000000" w:sz="8"/>
              <w:left w:val="outset" w:color="000000" w:sz="8"/>
              <w:bottom w:val="outset" w:color="000000" w:sz="8"/>
              <w:right w:val="outset" w:color="000000" w:sz="8"/>
            </w:tcBorders>
            <w:vAlign w:val="center"/>
          </w:tcPr>
          <w:bookmarkStart w:name="12776" w:id="2372"/>
          <w:p>
            <w:pPr>
              <w:spacing w:after="0"/>
              <w:ind w:left="0"/>
              <w:jc w:val="center"/>
            </w:pPr>
            <w:r>
              <w:rPr>
                <w:rFonts w:ascii="Arial"/>
                <w:b w:val="false"/>
                <w:i w:val="false"/>
                <w:color w:val="000000"/>
                <w:sz w:val="15"/>
              </w:rPr>
              <w:t xml:space="preserve"> </w:t>
            </w:r>
          </w:p>
          <w:bookmarkEnd w:id="237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777" w:id="2373"/>
          <w:p>
            <w:pPr>
              <w:spacing w:after="0"/>
              <w:ind w:left="0"/>
              <w:jc w:val="center"/>
            </w:pPr>
            <w:r>
              <w:rPr>
                <w:rFonts w:ascii="Arial"/>
                <w:b w:val="false"/>
                <w:i w:val="false"/>
                <w:color w:val="000000"/>
                <w:sz w:val="15"/>
              </w:rPr>
              <w:t>34015,000</w:t>
            </w:r>
          </w:p>
          <w:bookmarkEnd w:id="2373"/>
        </w:tc>
        <w:tc>
          <w:tcPr>
            <w:tcW w:w="625" w:type="dxa"/>
            <w:tcBorders>
              <w:top w:val="outset" w:color="000000" w:sz="8"/>
              <w:left w:val="outset" w:color="000000" w:sz="8"/>
              <w:bottom w:val="outset" w:color="000000" w:sz="8"/>
              <w:right w:val="outset" w:color="000000" w:sz="8"/>
            </w:tcBorders>
            <w:vAlign w:val="center"/>
          </w:tcPr>
          <w:bookmarkStart w:name="12778" w:id="2374"/>
          <w:p>
            <w:pPr>
              <w:spacing w:after="0"/>
              <w:ind w:left="0"/>
              <w:jc w:val="left"/>
            </w:pPr>
            <w:r>
              <w:rPr>
                <w:rFonts w:ascii="Arial"/>
                <w:b w:val="false"/>
                <w:i w:val="false"/>
                <w:color w:val="000000"/>
                <w:sz w:val="15"/>
              </w:rPr>
              <w:t>ефективності</w:t>
            </w:r>
          </w:p>
          <w:bookmarkEnd w:id="2374"/>
        </w:tc>
        <w:tc>
          <w:tcPr>
            <w:tcW w:w="1528" w:type="dxa"/>
            <w:tcBorders>
              <w:top w:val="outset" w:color="000000" w:sz="8"/>
              <w:left w:val="outset" w:color="000000" w:sz="8"/>
              <w:bottom w:val="outset" w:color="000000" w:sz="8"/>
              <w:right w:val="outset" w:color="000000" w:sz="8"/>
            </w:tcBorders>
            <w:vAlign w:val="center"/>
          </w:tcPr>
          <w:bookmarkStart w:name="12779" w:id="2375"/>
          <w:p>
            <w:pPr>
              <w:spacing w:after="0"/>
              <w:ind w:left="0"/>
              <w:jc w:val="center"/>
            </w:pPr>
            <w:r>
              <w:rPr>
                <w:rFonts w:ascii="Arial"/>
                <w:b w:val="false"/>
                <w:i w:val="false"/>
                <w:color w:val="000000"/>
                <w:sz w:val="15"/>
              </w:rPr>
              <w:t xml:space="preserve"> </w:t>
            </w:r>
          </w:p>
          <w:bookmarkEnd w:id="2375"/>
        </w:tc>
        <w:tc>
          <w:tcPr>
            <w:tcW w:w="1528" w:type="dxa"/>
            <w:tcBorders>
              <w:top w:val="outset" w:color="000000" w:sz="8"/>
              <w:left w:val="outset" w:color="000000" w:sz="8"/>
              <w:bottom w:val="outset" w:color="000000" w:sz="8"/>
              <w:right w:val="outset" w:color="000000" w:sz="8"/>
            </w:tcBorders>
            <w:vAlign w:val="center"/>
          </w:tcPr>
          <w:bookmarkStart w:name="12780" w:id="2376"/>
          <w:p>
            <w:pPr>
              <w:spacing w:after="0"/>
              <w:ind w:left="0"/>
              <w:jc w:val="center"/>
            </w:pPr>
            <w:r>
              <w:rPr>
                <w:rFonts w:ascii="Arial"/>
                <w:b w:val="false"/>
                <w:i w:val="false"/>
                <w:color w:val="000000"/>
                <w:sz w:val="15"/>
              </w:rPr>
              <w:t xml:space="preserve"> </w:t>
            </w:r>
          </w:p>
          <w:bookmarkEnd w:id="2376"/>
        </w:tc>
        <w:tc>
          <w:tcPr>
            <w:tcW w:w="1528" w:type="dxa"/>
            <w:tcBorders>
              <w:top w:val="outset" w:color="000000" w:sz="8"/>
              <w:left w:val="outset" w:color="000000" w:sz="8"/>
              <w:bottom w:val="outset" w:color="000000" w:sz="8"/>
              <w:right w:val="outset" w:color="000000" w:sz="8"/>
            </w:tcBorders>
            <w:vAlign w:val="center"/>
          </w:tcPr>
          <w:bookmarkStart w:name="12781" w:id="2377"/>
          <w:p>
            <w:pPr>
              <w:spacing w:after="0"/>
              <w:ind w:left="0"/>
              <w:jc w:val="center"/>
            </w:pPr>
            <w:r>
              <w:rPr>
                <w:rFonts w:ascii="Arial"/>
                <w:b w:val="false"/>
                <w:i w:val="false"/>
                <w:color w:val="000000"/>
                <w:sz w:val="15"/>
              </w:rPr>
              <w:t xml:space="preserve"> </w:t>
            </w:r>
          </w:p>
          <w:bookmarkEnd w:id="237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782" w:id="2378"/>
          <w:p>
            <w:pPr>
              <w:spacing w:after="0"/>
              <w:ind w:left="0"/>
              <w:jc w:val="center"/>
            </w:pPr>
            <w:r>
              <w:rPr>
                <w:rFonts w:ascii="Arial"/>
                <w:b w:val="false"/>
                <w:i w:val="false"/>
                <w:color w:val="000000"/>
                <w:sz w:val="15"/>
              </w:rPr>
              <w:t>2021 рік</w:t>
            </w:r>
          </w:p>
          <w:bookmarkEnd w:id="2378"/>
        </w:tc>
        <w:tc>
          <w:tcPr>
            <w:tcW w:w="625" w:type="dxa"/>
            <w:tcBorders>
              <w:top w:val="outset" w:color="000000" w:sz="8"/>
              <w:left w:val="outset" w:color="000000" w:sz="8"/>
              <w:bottom w:val="outset" w:color="000000" w:sz="8"/>
              <w:right w:val="outset" w:color="000000" w:sz="8"/>
            </w:tcBorders>
            <w:vAlign w:val="center"/>
          </w:tcPr>
          <w:bookmarkStart w:name="12783" w:id="2379"/>
          <w:p>
            <w:pPr>
              <w:spacing w:after="0"/>
              <w:ind w:left="0"/>
              <w:jc w:val="left"/>
            </w:pPr>
            <w:r>
              <w:rPr>
                <w:rFonts w:ascii="Arial"/>
                <w:b w:val="false"/>
                <w:i w:val="false"/>
                <w:color w:val="000000"/>
                <w:sz w:val="15"/>
              </w:rPr>
              <w:t>середні витрати на 1 об'єкт, тис. грн</w:t>
            </w:r>
          </w:p>
          <w:bookmarkEnd w:id="2379"/>
        </w:tc>
        <w:tc>
          <w:tcPr>
            <w:tcW w:w="1528" w:type="dxa"/>
            <w:tcBorders>
              <w:top w:val="outset" w:color="000000" w:sz="8"/>
              <w:left w:val="outset" w:color="000000" w:sz="8"/>
              <w:bottom w:val="outset" w:color="000000" w:sz="8"/>
              <w:right w:val="outset" w:color="000000" w:sz="8"/>
            </w:tcBorders>
            <w:vAlign w:val="center"/>
          </w:tcPr>
          <w:bookmarkStart w:name="12784" w:id="2380"/>
          <w:p>
            <w:pPr>
              <w:spacing w:after="0"/>
              <w:ind w:left="0"/>
              <w:jc w:val="center"/>
            </w:pPr>
            <w:r>
              <w:rPr>
                <w:rFonts w:ascii="Arial"/>
                <w:b w:val="false"/>
                <w:i w:val="false"/>
                <w:color w:val="000000"/>
                <w:sz w:val="15"/>
              </w:rPr>
              <w:t>50000,000</w:t>
            </w:r>
          </w:p>
          <w:bookmarkEnd w:id="2380"/>
        </w:tc>
        <w:tc>
          <w:tcPr>
            <w:tcW w:w="1528" w:type="dxa"/>
            <w:tcBorders>
              <w:top w:val="outset" w:color="000000" w:sz="8"/>
              <w:left w:val="outset" w:color="000000" w:sz="8"/>
              <w:bottom w:val="outset" w:color="000000" w:sz="8"/>
              <w:right w:val="outset" w:color="000000" w:sz="8"/>
            </w:tcBorders>
            <w:vAlign w:val="center"/>
          </w:tcPr>
          <w:bookmarkStart w:name="12785" w:id="2381"/>
          <w:p>
            <w:pPr>
              <w:spacing w:after="0"/>
              <w:ind w:left="0"/>
              <w:jc w:val="center"/>
            </w:pPr>
            <w:r>
              <w:rPr>
                <w:rFonts w:ascii="Arial"/>
                <w:b w:val="false"/>
                <w:i w:val="false"/>
                <w:color w:val="000000"/>
                <w:sz w:val="15"/>
              </w:rPr>
              <w:t>34015,000</w:t>
            </w:r>
          </w:p>
          <w:bookmarkEnd w:id="2381"/>
        </w:tc>
        <w:tc>
          <w:tcPr>
            <w:tcW w:w="1528" w:type="dxa"/>
            <w:tcBorders>
              <w:top w:val="outset" w:color="000000" w:sz="8"/>
              <w:left w:val="outset" w:color="000000" w:sz="8"/>
              <w:bottom w:val="outset" w:color="000000" w:sz="8"/>
              <w:right w:val="outset" w:color="000000" w:sz="8"/>
            </w:tcBorders>
            <w:vAlign w:val="center"/>
          </w:tcPr>
          <w:bookmarkStart w:name="12786" w:id="2382"/>
          <w:p>
            <w:pPr>
              <w:spacing w:after="0"/>
              <w:ind w:left="0"/>
              <w:jc w:val="center"/>
            </w:pPr>
            <w:r>
              <w:rPr>
                <w:rFonts w:ascii="Arial"/>
                <w:b w:val="false"/>
                <w:i w:val="false"/>
                <w:color w:val="000000"/>
                <w:sz w:val="15"/>
              </w:rPr>
              <w:t xml:space="preserve"> </w:t>
            </w:r>
          </w:p>
          <w:bookmarkEnd w:id="238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787" w:id="2383"/>
          <w:p>
            <w:pPr>
              <w:spacing w:after="0"/>
              <w:ind w:left="0"/>
              <w:jc w:val="center"/>
            </w:pPr>
            <w:r>
              <w:rPr>
                <w:rFonts w:ascii="Arial"/>
                <w:b w:val="false"/>
                <w:i w:val="false"/>
                <w:color w:val="000000"/>
                <w:sz w:val="15"/>
              </w:rPr>
              <w:t>0,000</w:t>
            </w:r>
          </w:p>
          <w:bookmarkEnd w:id="2383"/>
        </w:tc>
        <w:tc>
          <w:tcPr>
            <w:tcW w:w="625" w:type="dxa"/>
            <w:tcBorders>
              <w:top w:val="outset" w:color="000000" w:sz="8"/>
              <w:left w:val="outset" w:color="000000" w:sz="8"/>
              <w:bottom w:val="outset" w:color="000000" w:sz="8"/>
              <w:right w:val="outset" w:color="000000" w:sz="8"/>
            </w:tcBorders>
            <w:vAlign w:val="center"/>
          </w:tcPr>
          <w:bookmarkStart w:name="12788" w:id="2384"/>
          <w:p>
            <w:pPr>
              <w:spacing w:after="0"/>
              <w:ind w:left="0"/>
              <w:jc w:val="left"/>
            </w:pPr>
            <w:r>
              <w:rPr>
                <w:rFonts w:ascii="Arial"/>
                <w:b w:val="false"/>
                <w:i w:val="false"/>
                <w:color w:val="000000"/>
                <w:sz w:val="15"/>
              </w:rPr>
              <w:t>якості</w:t>
            </w:r>
          </w:p>
          <w:bookmarkEnd w:id="2384"/>
        </w:tc>
        <w:tc>
          <w:tcPr>
            <w:tcW w:w="1528" w:type="dxa"/>
            <w:tcBorders>
              <w:top w:val="outset" w:color="000000" w:sz="8"/>
              <w:left w:val="outset" w:color="000000" w:sz="8"/>
              <w:bottom w:val="outset" w:color="000000" w:sz="8"/>
              <w:right w:val="outset" w:color="000000" w:sz="8"/>
            </w:tcBorders>
            <w:vAlign w:val="center"/>
          </w:tcPr>
          <w:bookmarkStart w:name="12789" w:id="2385"/>
          <w:p>
            <w:pPr>
              <w:spacing w:after="0"/>
              <w:ind w:left="0"/>
              <w:jc w:val="center"/>
            </w:pPr>
            <w:r>
              <w:rPr>
                <w:rFonts w:ascii="Arial"/>
                <w:b w:val="false"/>
                <w:i w:val="false"/>
                <w:color w:val="000000"/>
                <w:sz w:val="15"/>
              </w:rPr>
              <w:t xml:space="preserve"> </w:t>
            </w:r>
          </w:p>
          <w:bookmarkEnd w:id="2385"/>
        </w:tc>
        <w:tc>
          <w:tcPr>
            <w:tcW w:w="1528" w:type="dxa"/>
            <w:tcBorders>
              <w:top w:val="outset" w:color="000000" w:sz="8"/>
              <w:left w:val="outset" w:color="000000" w:sz="8"/>
              <w:bottom w:val="outset" w:color="000000" w:sz="8"/>
              <w:right w:val="outset" w:color="000000" w:sz="8"/>
            </w:tcBorders>
            <w:vAlign w:val="center"/>
          </w:tcPr>
          <w:bookmarkStart w:name="12790" w:id="2386"/>
          <w:p>
            <w:pPr>
              <w:spacing w:after="0"/>
              <w:ind w:left="0"/>
              <w:jc w:val="center"/>
            </w:pPr>
            <w:r>
              <w:rPr>
                <w:rFonts w:ascii="Arial"/>
                <w:b w:val="false"/>
                <w:i w:val="false"/>
                <w:color w:val="000000"/>
                <w:sz w:val="15"/>
              </w:rPr>
              <w:t xml:space="preserve"> </w:t>
            </w:r>
          </w:p>
          <w:bookmarkEnd w:id="2386"/>
        </w:tc>
        <w:tc>
          <w:tcPr>
            <w:tcW w:w="1528" w:type="dxa"/>
            <w:tcBorders>
              <w:top w:val="outset" w:color="000000" w:sz="8"/>
              <w:left w:val="outset" w:color="000000" w:sz="8"/>
              <w:bottom w:val="outset" w:color="000000" w:sz="8"/>
              <w:right w:val="outset" w:color="000000" w:sz="8"/>
            </w:tcBorders>
            <w:vAlign w:val="center"/>
          </w:tcPr>
          <w:bookmarkStart w:name="12791" w:id="2387"/>
          <w:p>
            <w:pPr>
              <w:spacing w:after="0"/>
              <w:ind w:left="0"/>
              <w:jc w:val="center"/>
            </w:pPr>
            <w:r>
              <w:rPr>
                <w:rFonts w:ascii="Arial"/>
                <w:b w:val="false"/>
                <w:i w:val="false"/>
                <w:color w:val="000000"/>
                <w:sz w:val="15"/>
              </w:rPr>
              <w:t xml:space="preserve"> </w:t>
            </w:r>
          </w:p>
          <w:bookmarkEnd w:id="238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792" w:id="2388"/>
          <w:p>
            <w:pPr>
              <w:spacing w:after="0"/>
              <w:ind w:left="0"/>
              <w:jc w:val="center"/>
            </w:pPr>
            <w:r>
              <w:rPr>
                <w:rFonts w:ascii="Arial"/>
                <w:b w:val="false"/>
                <w:i w:val="false"/>
                <w:color w:val="000000"/>
                <w:sz w:val="15"/>
              </w:rPr>
              <w:t xml:space="preserve"> </w:t>
            </w:r>
          </w:p>
          <w:bookmarkEnd w:id="2388"/>
        </w:tc>
        <w:tc>
          <w:tcPr>
            <w:tcW w:w="625" w:type="dxa"/>
            <w:tcBorders>
              <w:top w:val="outset" w:color="000000" w:sz="8"/>
              <w:left w:val="outset" w:color="000000" w:sz="8"/>
              <w:bottom w:val="outset" w:color="000000" w:sz="8"/>
              <w:right w:val="outset" w:color="000000" w:sz="8"/>
            </w:tcBorders>
            <w:vAlign w:val="center"/>
          </w:tcPr>
          <w:bookmarkStart w:name="12793" w:id="2389"/>
          <w:p>
            <w:pPr>
              <w:spacing w:after="0"/>
              <w:ind w:left="0"/>
              <w:jc w:val="left"/>
            </w:pPr>
            <w:r>
              <w:rPr>
                <w:rFonts w:ascii="Arial"/>
                <w:b w:val="false"/>
                <w:i w:val="false"/>
                <w:color w:val="000000"/>
                <w:sz w:val="15"/>
              </w:rPr>
              <w:t>рівень виконання заходу, %</w:t>
            </w:r>
          </w:p>
          <w:bookmarkEnd w:id="2389"/>
        </w:tc>
        <w:tc>
          <w:tcPr>
            <w:tcW w:w="1528" w:type="dxa"/>
            <w:tcBorders>
              <w:top w:val="outset" w:color="000000" w:sz="8"/>
              <w:left w:val="outset" w:color="000000" w:sz="8"/>
              <w:bottom w:val="outset" w:color="000000" w:sz="8"/>
              <w:right w:val="outset" w:color="000000" w:sz="8"/>
            </w:tcBorders>
            <w:vAlign w:val="center"/>
          </w:tcPr>
          <w:bookmarkStart w:name="12794" w:id="2390"/>
          <w:p>
            <w:pPr>
              <w:spacing w:after="0"/>
              <w:ind w:left="0"/>
              <w:jc w:val="center"/>
            </w:pPr>
            <w:r>
              <w:rPr>
                <w:rFonts w:ascii="Arial"/>
                <w:b w:val="false"/>
                <w:i w:val="false"/>
                <w:color w:val="000000"/>
                <w:sz w:val="15"/>
              </w:rPr>
              <w:t>43,105</w:t>
            </w:r>
          </w:p>
          <w:bookmarkEnd w:id="2390"/>
        </w:tc>
        <w:tc>
          <w:tcPr>
            <w:tcW w:w="1528" w:type="dxa"/>
            <w:tcBorders>
              <w:top w:val="outset" w:color="000000" w:sz="8"/>
              <w:left w:val="outset" w:color="000000" w:sz="8"/>
              <w:bottom w:val="outset" w:color="000000" w:sz="8"/>
              <w:right w:val="outset" w:color="000000" w:sz="8"/>
            </w:tcBorders>
            <w:vAlign w:val="center"/>
          </w:tcPr>
          <w:bookmarkStart w:name="12795" w:id="2391"/>
          <w:p>
            <w:pPr>
              <w:spacing w:after="0"/>
              <w:ind w:left="0"/>
              <w:jc w:val="center"/>
            </w:pPr>
            <w:r>
              <w:rPr>
                <w:rFonts w:ascii="Arial"/>
                <w:b w:val="false"/>
                <w:i w:val="false"/>
                <w:color w:val="000000"/>
                <w:sz w:val="15"/>
              </w:rPr>
              <w:t>72,430</w:t>
            </w:r>
          </w:p>
          <w:bookmarkEnd w:id="2391"/>
        </w:tc>
        <w:tc>
          <w:tcPr>
            <w:tcW w:w="1528" w:type="dxa"/>
            <w:tcBorders>
              <w:top w:val="outset" w:color="000000" w:sz="8"/>
              <w:left w:val="outset" w:color="000000" w:sz="8"/>
              <w:bottom w:val="outset" w:color="000000" w:sz="8"/>
              <w:right w:val="outset" w:color="000000" w:sz="8"/>
            </w:tcBorders>
            <w:vAlign w:val="center"/>
          </w:tcPr>
          <w:bookmarkStart w:name="12796" w:id="2392"/>
          <w:p>
            <w:pPr>
              <w:spacing w:after="0"/>
              <w:ind w:left="0"/>
              <w:jc w:val="center"/>
            </w:pPr>
            <w:r>
              <w:rPr>
                <w:rFonts w:ascii="Arial"/>
                <w:b w:val="false"/>
                <w:i w:val="false"/>
                <w:color w:val="000000"/>
                <w:sz w:val="15"/>
              </w:rPr>
              <w:t xml:space="preserve"> </w:t>
            </w:r>
          </w:p>
          <w:bookmarkEnd w:id="239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2797" w:id="2393"/>
          <w:p>
            <w:pPr>
              <w:spacing w:after="0"/>
              <w:ind w:left="0"/>
              <w:jc w:val="left"/>
            </w:pPr>
            <w:r>
              <w:rPr>
                <w:rFonts w:ascii="Arial"/>
                <w:b w:val="false"/>
                <w:i w:val="false"/>
                <w:color w:val="000000"/>
                <w:sz w:val="15"/>
              </w:rPr>
              <w:t>12. Заміна зношених та морально застарілих виробничих приміщень на сучасні модульні конструкції</w:t>
            </w:r>
          </w:p>
          <w:bookmarkEnd w:id="2393"/>
        </w:tc>
        <w:tc>
          <w:tcPr>
            <w:tcW w:w="805" w:type="dxa"/>
            <w:vMerge w:val="restart"/>
            <w:tcBorders>
              <w:top w:val="outset" w:color="000000" w:sz="8"/>
              <w:left w:val="outset" w:color="000000" w:sz="8"/>
              <w:bottom w:val="outset" w:color="000000" w:sz="8"/>
              <w:right w:val="outset" w:color="000000" w:sz="8"/>
            </w:tcBorders>
            <w:vAlign w:val="center"/>
          </w:tcPr>
          <w:bookmarkStart w:name="12798" w:id="2394"/>
          <w:p>
            <w:pPr>
              <w:spacing w:after="0"/>
              <w:ind w:left="0"/>
              <w:jc w:val="center"/>
            </w:pPr>
            <w:r>
              <w:rPr>
                <w:rFonts w:ascii="Arial"/>
                <w:b w:val="false"/>
                <w:i w:val="false"/>
                <w:color w:val="000000"/>
                <w:sz w:val="15"/>
              </w:rPr>
              <w:t>2019 - 2022</w:t>
            </w:r>
          </w:p>
          <w:bookmarkEnd w:id="2394"/>
        </w:tc>
        <w:tc>
          <w:tcPr>
            <w:tcW w:w="558" w:type="dxa"/>
            <w:vMerge w:val="restart"/>
            <w:tcBorders>
              <w:top w:val="outset" w:color="000000" w:sz="8"/>
              <w:left w:val="outset" w:color="000000" w:sz="8"/>
              <w:bottom w:val="outset" w:color="000000" w:sz="8"/>
              <w:right w:val="outset" w:color="000000" w:sz="8"/>
            </w:tcBorders>
            <w:vAlign w:val="center"/>
          </w:tcPr>
          <w:bookmarkStart w:name="12799" w:id="2395"/>
          <w:p>
            <w:pPr>
              <w:spacing w:after="0"/>
              <w:ind w:left="0"/>
              <w:jc w:val="left"/>
            </w:pPr>
            <w:r>
              <w:rPr>
                <w:rFonts w:ascii="Arial"/>
                <w:b w:val="false"/>
                <w:i w:val="false"/>
                <w:color w:val="000000"/>
                <w:sz w:val="15"/>
              </w:rPr>
              <w:t>Управління екології та природних ресурсів, КП "Плесо"</w:t>
            </w:r>
          </w:p>
          <w:bookmarkEnd w:id="2395"/>
        </w:tc>
        <w:tc>
          <w:tcPr>
            <w:tcW w:w="472" w:type="dxa"/>
            <w:vMerge w:val="restart"/>
            <w:tcBorders>
              <w:top w:val="outset" w:color="000000" w:sz="8"/>
              <w:left w:val="outset" w:color="000000" w:sz="8"/>
              <w:bottom w:val="outset" w:color="000000" w:sz="8"/>
              <w:right w:val="outset" w:color="000000" w:sz="8"/>
            </w:tcBorders>
            <w:vAlign w:val="center"/>
          </w:tcPr>
          <w:bookmarkStart w:name="12800" w:id="2396"/>
          <w:p>
            <w:pPr>
              <w:spacing w:after="0"/>
              <w:ind w:left="0"/>
              <w:jc w:val="left"/>
            </w:pPr>
            <w:r>
              <w:rPr>
                <w:rFonts w:ascii="Arial"/>
                <w:b w:val="false"/>
                <w:i w:val="false"/>
                <w:color w:val="000000"/>
                <w:sz w:val="15"/>
              </w:rPr>
              <w:t>Бюджет м. Києва</w:t>
            </w:r>
          </w:p>
          <w:bookmarkEnd w:id="2396"/>
        </w:tc>
        <w:tc>
          <w:tcPr>
            <w:tcW w:w="1528" w:type="dxa"/>
            <w:tcBorders>
              <w:top w:val="outset" w:color="000000" w:sz="8"/>
              <w:left w:val="outset" w:color="000000" w:sz="8"/>
              <w:bottom w:val="outset" w:color="000000" w:sz="8"/>
              <w:right w:val="outset" w:color="000000" w:sz="8"/>
            </w:tcBorders>
            <w:vAlign w:val="center"/>
          </w:tcPr>
          <w:bookmarkStart w:name="12801" w:id="2397"/>
          <w:p>
            <w:pPr>
              <w:spacing w:after="0"/>
              <w:ind w:left="0"/>
              <w:jc w:val="center"/>
            </w:pPr>
            <w:r>
              <w:rPr>
                <w:rFonts w:ascii="Arial"/>
                <w:b w:val="false"/>
                <w:i w:val="false"/>
                <w:color w:val="000000"/>
                <w:sz w:val="15"/>
              </w:rPr>
              <w:t>Всього:</w:t>
            </w:r>
          </w:p>
          <w:bookmarkEnd w:id="2397"/>
        </w:tc>
        <w:tc>
          <w:tcPr>
            <w:tcW w:w="625" w:type="dxa"/>
            <w:tcBorders>
              <w:top w:val="outset" w:color="000000" w:sz="8"/>
              <w:left w:val="outset" w:color="000000" w:sz="8"/>
              <w:bottom w:val="outset" w:color="000000" w:sz="8"/>
              <w:right w:val="outset" w:color="000000" w:sz="8"/>
            </w:tcBorders>
            <w:vAlign w:val="center"/>
          </w:tcPr>
          <w:bookmarkStart w:name="12802" w:id="2398"/>
          <w:p>
            <w:pPr>
              <w:spacing w:after="0"/>
              <w:ind w:left="0"/>
              <w:jc w:val="left"/>
            </w:pPr>
            <w:r>
              <w:rPr>
                <w:rFonts w:ascii="Arial"/>
                <w:b w:val="false"/>
                <w:i w:val="false"/>
                <w:color w:val="000000"/>
                <w:sz w:val="15"/>
              </w:rPr>
              <w:t>витрат</w:t>
            </w:r>
          </w:p>
          <w:bookmarkEnd w:id="2398"/>
        </w:tc>
        <w:tc>
          <w:tcPr>
            <w:tcW w:w="1528" w:type="dxa"/>
            <w:tcBorders>
              <w:top w:val="outset" w:color="000000" w:sz="8"/>
              <w:left w:val="outset" w:color="000000" w:sz="8"/>
              <w:bottom w:val="outset" w:color="000000" w:sz="8"/>
              <w:right w:val="outset" w:color="000000" w:sz="8"/>
            </w:tcBorders>
            <w:vAlign w:val="center"/>
          </w:tcPr>
          <w:bookmarkStart w:name="12803" w:id="2399"/>
          <w:p>
            <w:pPr>
              <w:spacing w:after="0"/>
              <w:ind w:left="0"/>
              <w:jc w:val="center"/>
            </w:pPr>
            <w:r>
              <w:rPr>
                <w:rFonts w:ascii="Arial"/>
                <w:b w:val="false"/>
                <w:i w:val="false"/>
                <w:color w:val="000000"/>
                <w:sz w:val="15"/>
              </w:rPr>
              <w:t xml:space="preserve"> </w:t>
            </w:r>
          </w:p>
          <w:bookmarkEnd w:id="2399"/>
        </w:tc>
        <w:tc>
          <w:tcPr>
            <w:tcW w:w="1528" w:type="dxa"/>
            <w:tcBorders>
              <w:top w:val="outset" w:color="000000" w:sz="8"/>
              <w:left w:val="outset" w:color="000000" w:sz="8"/>
              <w:bottom w:val="outset" w:color="000000" w:sz="8"/>
              <w:right w:val="outset" w:color="000000" w:sz="8"/>
            </w:tcBorders>
            <w:vAlign w:val="center"/>
          </w:tcPr>
          <w:bookmarkStart w:name="12804" w:id="2400"/>
          <w:p>
            <w:pPr>
              <w:spacing w:after="0"/>
              <w:ind w:left="0"/>
              <w:jc w:val="center"/>
            </w:pPr>
            <w:r>
              <w:rPr>
                <w:rFonts w:ascii="Arial"/>
                <w:b w:val="false"/>
                <w:i w:val="false"/>
                <w:color w:val="000000"/>
                <w:sz w:val="15"/>
              </w:rPr>
              <w:t xml:space="preserve"> </w:t>
            </w:r>
          </w:p>
          <w:bookmarkEnd w:id="2400"/>
        </w:tc>
        <w:tc>
          <w:tcPr>
            <w:tcW w:w="1528" w:type="dxa"/>
            <w:tcBorders>
              <w:top w:val="outset" w:color="000000" w:sz="8"/>
              <w:left w:val="outset" w:color="000000" w:sz="8"/>
              <w:bottom w:val="outset" w:color="000000" w:sz="8"/>
              <w:right w:val="outset" w:color="000000" w:sz="8"/>
            </w:tcBorders>
            <w:vAlign w:val="center"/>
          </w:tcPr>
          <w:bookmarkStart w:name="12805" w:id="2401"/>
          <w:p>
            <w:pPr>
              <w:spacing w:after="0"/>
              <w:ind w:left="0"/>
              <w:jc w:val="center"/>
            </w:pPr>
            <w:r>
              <w:rPr>
                <w:rFonts w:ascii="Arial"/>
                <w:b w:val="false"/>
                <w:i w:val="false"/>
                <w:color w:val="000000"/>
                <w:sz w:val="15"/>
              </w:rPr>
              <w:t xml:space="preserve"> </w:t>
            </w:r>
          </w:p>
          <w:bookmarkEnd w:id="240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806" w:id="2402"/>
          <w:p>
            <w:pPr>
              <w:spacing w:after="0"/>
              <w:ind w:left="0"/>
              <w:jc w:val="center"/>
            </w:pPr>
            <w:r>
              <w:rPr>
                <w:rFonts w:ascii="Arial"/>
                <w:b w:val="false"/>
                <w:i w:val="false"/>
                <w:color w:val="000000"/>
                <w:sz w:val="15"/>
              </w:rPr>
              <w:t>5167,400</w:t>
            </w:r>
          </w:p>
          <w:bookmarkEnd w:id="2402"/>
        </w:tc>
        <w:tc>
          <w:tcPr>
            <w:tcW w:w="625" w:type="dxa"/>
            <w:tcBorders>
              <w:top w:val="outset" w:color="000000" w:sz="8"/>
              <w:left w:val="outset" w:color="000000" w:sz="8"/>
              <w:bottom w:val="outset" w:color="000000" w:sz="8"/>
              <w:right w:val="outset" w:color="000000" w:sz="8"/>
            </w:tcBorders>
            <w:vAlign w:val="center"/>
          </w:tcPr>
          <w:bookmarkStart w:name="12807" w:id="2403"/>
          <w:p>
            <w:pPr>
              <w:spacing w:after="0"/>
              <w:ind w:left="0"/>
              <w:jc w:val="left"/>
            </w:pPr>
            <w:r>
              <w:rPr>
                <w:rFonts w:ascii="Arial"/>
                <w:b w:val="false"/>
                <w:i w:val="false"/>
                <w:color w:val="000000"/>
                <w:sz w:val="15"/>
              </w:rPr>
              <w:t>обсяг видатків, тис. грн</w:t>
            </w:r>
          </w:p>
          <w:bookmarkEnd w:id="2403"/>
        </w:tc>
        <w:tc>
          <w:tcPr>
            <w:tcW w:w="1528" w:type="dxa"/>
            <w:tcBorders>
              <w:top w:val="outset" w:color="000000" w:sz="8"/>
              <w:left w:val="outset" w:color="000000" w:sz="8"/>
              <w:bottom w:val="outset" w:color="000000" w:sz="8"/>
              <w:right w:val="outset" w:color="000000" w:sz="8"/>
            </w:tcBorders>
            <w:vAlign w:val="center"/>
          </w:tcPr>
          <w:bookmarkStart w:name="12808" w:id="2404"/>
          <w:p>
            <w:pPr>
              <w:spacing w:after="0"/>
              <w:ind w:left="0"/>
              <w:jc w:val="center"/>
            </w:pPr>
            <w:r>
              <w:rPr>
                <w:rFonts w:ascii="Arial"/>
                <w:b w:val="false"/>
                <w:i w:val="false"/>
                <w:color w:val="000000"/>
                <w:sz w:val="15"/>
              </w:rPr>
              <w:t>2167,400</w:t>
            </w:r>
          </w:p>
          <w:bookmarkEnd w:id="2404"/>
        </w:tc>
        <w:tc>
          <w:tcPr>
            <w:tcW w:w="1528" w:type="dxa"/>
            <w:tcBorders>
              <w:top w:val="outset" w:color="000000" w:sz="8"/>
              <w:left w:val="outset" w:color="000000" w:sz="8"/>
              <w:bottom w:val="outset" w:color="000000" w:sz="8"/>
              <w:right w:val="outset" w:color="000000" w:sz="8"/>
            </w:tcBorders>
            <w:vAlign w:val="center"/>
          </w:tcPr>
          <w:bookmarkStart w:name="12809" w:id="2405"/>
          <w:p>
            <w:pPr>
              <w:spacing w:after="0"/>
              <w:ind w:left="0"/>
              <w:jc w:val="center"/>
            </w:pPr>
            <w:r>
              <w:rPr>
                <w:rFonts w:ascii="Arial"/>
                <w:b w:val="false"/>
                <w:i w:val="false"/>
                <w:color w:val="000000"/>
                <w:sz w:val="15"/>
              </w:rPr>
              <w:t xml:space="preserve"> </w:t>
            </w:r>
          </w:p>
          <w:bookmarkEnd w:id="2405"/>
        </w:tc>
        <w:tc>
          <w:tcPr>
            <w:tcW w:w="1528" w:type="dxa"/>
            <w:tcBorders>
              <w:top w:val="outset" w:color="000000" w:sz="8"/>
              <w:left w:val="outset" w:color="000000" w:sz="8"/>
              <w:bottom w:val="outset" w:color="000000" w:sz="8"/>
              <w:right w:val="outset" w:color="000000" w:sz="8"/>
            </w:tcBorders>
            <w:vAlign w:val="center"/>
          </w:tcPr>
          <w:bookmarkStart w:name="12810" w:id="2406"/>
          <w:p>
            <w:pPr>
              <w:spacing w:after="0"/>
              <w:ind w:left="0"/>
              <w:jc w:val="center"/>
            </w:pPr>
            <w:r>
              <w:rPr>
                <w:rFonts w:ascii="Arial"/>
                <w:b w:val="false"/>
                <w:i w:val="false"/>
                <w:color w:val="000000"/>
                <w:sz w:val="15"/>
              </w:rPr>
              <w:t>3000,000</w:t>
            </w:r>
          </w:p>
          <w:bookmarkEnd w:id="240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811" w:id="2407"/>
          <w:p>
            <w:pPr>
              <w:spacing w:after="0"/>
              <w:ind w:left="0"/>
              <w:jc w:val="center"/>
            </w:pPr>
            <w:r>
              <w:rPr>
                <w:rFonts w:ascii="Arial"/>
                <w:b w:val="false"/>
                <w:i w:val="false"/>
                <w:color w:val="000000"/>
                <w:sz w:val="15"/>
              </w:rPr>
              <w:t>2019 рік</w:t>
            </w:r>
          </w:p>
          <w:bookmarkEnd w:id="2407"/>
        </w:tc>
        <w:tc>
          <w:tcPr>
            <w:tcW w:w="625" w:type="dxa"/>
            <w:tcBorders>
              <w:top w:val="outset" w:color="000000" w:sz="8"/>
              <w:left w:val="outset" w:color="000000" w:sz="8"/>
              <w:bottom w:val="outset" w:color="000000" w:sz="8"/>
              <w:right w:val="outset" w:color="000000" w:sz="8"/>
            </w:tcBorders>
            <w:vAlign w:val="center"/>
          </w:tcPr>
          <w:bookmarkStart w:name="12812" w:id="2408"/>
          <w:p>
            <w:pPr>
              <w:spacing w:after="0"/>
              <w:ind w:left="0"/>
              <w:jc w:val="left"/>
            </w:pPr>
            <w:r>
              <w:rPr>
                <w:rFonts w:ascii="Arial"/>
                <w:b w:val="false"/>
                <w:i w:val="false"/>
                <w:color w:val="000000"/>
                <w:sz w:val="15"/>
              </w:rPr>
              <w:t>продукту</w:t>
            </w:r>
          </w:p>
          <w:bookmarkEnd w:id="2408"/>
        </w:tc>
        <w:tc>
          <w:tcPr>
            <w:tcW w:w="1528" w:type="dxa"/>
            <w:tcBorders>
              <w:top w:val="outset" w:color="000000" w:sz="8"/>
              <w:left w:val="outset" w:color="000000" w:sz="8"/>
              <w:bottom w:val="outset" w:color="000000" w:sz="8"/>
              <w:right w:val="outset" w:color="000000" w:sz="8"/>
            </w:tcBorders>
            <w:vAlign w:val="center"/>
          </w:tcPr>
          <w:bookmarkStart w:name="12813" w:id="2409"/>
          <w:p>
            <w:pPr>
              <w:spacing w:after="0"/>
              <w:ind w:left="0"/>
              <w:jc w:val="center"/>
            </w:pPr>
            <w:r>
              <w:rPr>
                <w:rFonts w:ascii="Arial"/>
                <w:b w:val="false"/>
                <w:i w:val="false"/>
                <w:color w:val="000000"/>
                <w:sz w:val="15"/>
              </w:rPr>
              <w:t xml:space="preserve"> </w:t>
            </w:r>
          </w:p>
          <w:bookmarkEnd w:id="2409"/>
        </w:tc>
        <w:tc>
          <w:tcPr>
            <w:tcW w:w="1528" w:type="dxa"/>
            <w:tcBorders>
              <w:top w:val="outset" w:color="000000" w:sz="8"/>
              <w:left w:val="outset" w:color="000000" w:sz="8"/>
              <w:bottom w:val="outset" w:color="000000" w:sz="8"/>
              <w:right w:val="outset" w:color="000000" w:sz="8"/>
            </w:tcBorders>
            <w:vAlign w:val="center"/>
          </w:tcPr>
          <w:bookmarkStart w:name="12814" w:id="2410"/>
          <w:p>
            <w:pPr>
              <w:spacing w:after="0"/>
              <w:ind w:left="0"/>
              <w:jc w:val="center"/>
            </w:pPr>
            <w:r>
              <w:rPr>
                <w:rFonts w:ascii="Arial"/>
                <w:b w:val="false"/>
                <w:i w:val="false"/>
                <w:color w:val="000000"/>
                <w:sz w:val="15"/>
              </w:rPr>
              <w:t xml:space="preserve"> </w:t>
            </w:r>
          </w:p>
          <w:bookmarkEnd w:id="2410"/>
        </w:tc>
        <w:tc>
          <w:tcPr>
            <w:tcW w:w="1528" w:type="dxa"/>
            <w:tcBorders>
              <w:top w:val="outset" w:color="000000" w:sz="8"/>
              <w:left w:val="outset" w:color="000000" w:sz="8"/>
              <w:bottom w:val="outset" w:color="000000" w:sz="8"/>
              <w:right w:val="outset" w:color="000000" w:sz="8"/>
            </w:tcBorders>
            <w:vAlign w:val="center"/>
          </w:tcPr>
          <w:bookmarkStart w:name="12815" w:id="2411"/>
          <w:p>
            <w:pPr>
              <w:spacing w:after="0"/>
              <w:ind w:left="0"/>
              <w:jc w:val="center"/>
            </w:pPr>
            <w:r>
              <w:rPr>
                <w:rFonts w:ascii="Arial"/>
                <w:b w:val="false"/>
                <w:i w:val="false"/>
                <w:color w:val="000000"/>
                <w:sz w:val="15"/>
              </w:rPr>
              <w:t xml:space="preserve"> </w:t>
            </w:r>
          </w:p>
          <w:bookmarkEnd w:id="241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816" w:id="2412"/>
          <w:p>
            <w:pPr>
              <w:spacing w:after="0"/>
              <w:ind w:left="0"/>
              <w:jc w:val="center"/>
            </w:pPr>
            <w:r>
              <w:rPr>
                <w:rFonts w:ascii="Arial"/>
                <w:b w:val="false"/>
                <w:i w:val="false"/>
                <w:color w:val="000000"/>
                <w:sz w:val="15"/>
              </w:rPr>
              <w:t>2167,400</w:t>
            </w:r>
          </w:p>
          <w:bookmarkEnd w:id="2412"/>
        </w:tc>
        <w:tc>
          <w:tcPr>
            <w:tcW w:w="625" w:type="dxa"/>
            <w:tcBorders>
              <w:top w:val="outset" w:color="000000" w:sz="8"/>
              <w:left w:val="outset" w:color="000000" w:sz="8"/>
              <w:bottom w:val="outset" w:color="000000" w:sz="8"/>
              <w:right w:val="outset" w:color="000000" w:sz="8"/>
            </w:tcBorders>
            <w:vAlign w:val="center"/>
          </w:tcPr>
          <w:bookmarkStart w:name="12817" w:id="2413"/>
          <w:p>
            <w:pPr>
              <w:spacing w:after="0"/>
              <w:ind w:left="0"/>
              <w:jc w:val="left"/>
            </w:pPr>
            <w:r>
              <w:rPr>
                <w:rFonts w:ascii="Arial"/>
                <w:b w:val="false"/>
                <w:i w:val="false"/>
                <w:color w:val="000000"/>
                <w:sz w:val="15"/>
              </w:rPr>
              <w:t>кількість модульних конструкцій, що потрібно придбати, од.</w:t>
            </w:r>
          </w:p>
          <w:bookmarkEnd w:id="2413"/>
        </w:tc>
        <w:tc>
          <w:tcPr>
            <w:tcW w:w="1528" w:type="dxa"/>
            <w:tcBorders>
              <w:top w:val="outset" w:color="000000" w:sz="8"/>
              <w:left w:val="outset" w:color="000000" w:sz="8"/>
              <w:bottom w:val="outset" w:color="000000" w:sz="8"/>
              <w:right w:val="outset" w:color="000000" w:sz="8"/>
            </w:tcBorders>
            <w:vAlign w:val="center"/>
          </w:tcPr>
          <w:bookmarkStart w:name="12818" w:id="2414"/>
          <w:p>
            <w:pPr>
              <w:spacing w:after="0"/>
              <w:ind w:left="0"/>
              <w:jc w:val="center"/>
            </w:pPr>
            <w:r>
              <w:rPr>
                <w:rFonts w:ascii="Arial"/>
                <w:b w:val="false"/>
                <w:i w:val="false"/>
                <w:color w:val="000000"/>
                <w:sz w:val="15"/>
              </w:rPr>
              <w:t>67</w:t>
            </w:r>
          </w:p>
          <w:bookmarkEnd w:id="2414"/>
        </w:tc>
        <w:tc>
          <w:tcPr>
            <w:tcW w:w="1528" w:type="dxa"/>
            <w:tcBorders>
              <w:top w:val="outset" w:color="000000" w:sz="8"/>
              <w:left w:val="outset" w:color="000000" w:sz="8"/>
              <w:bottom w:val="outset" w:color="000000" w:sz="8"/>
              <w:right w:val="outset" w:color="000000" w:sz="8"/>
            </w:tcBorders>
            <w:vAlign w:val="center"/>
          </w:tcPr>
          <w:bookmarkStart w:name="12819" w:id="2415"/>
          <w:p>
            <w:pPr>
              <w:spacing w:after="0"/>
              <w:ind w:left="0"/>
              <w:jc w:val="center"/>
            </w:pPr>
            <w:r>
              <w:rPr>
                <w:rFonts w:ascii="Arial"/>
                <w:b w:val="false"/>
                <w:i w:val="false"/>
                <w:color w:val="000000"/>
                <w:sz w:val="15"/>
              </w:rPr>
              <w:t xml:space="preserve"> </w:t>
            </w:r>
          </w:p>
          <w:bookmarkEnd w:id="2415"/>
        </w:tc>
        <w:tc>
          <w:tcPr>
            <w:tcW w:w="1528" w:type="dxa"/>
            <w:tcBorders>
              <w:top w:val="outset" w:color="000000" w:sz="8"/>
              <w:left w:val="outset" w:color="000000" w:sz="8"/>
              <w:bottom w:val="outset" w:color="000000" w:sz="8"/>
              <w:right w:val="outset" w:color="000000" w:sz="8"/>
            </w:tcBorders>
            <w:vAlign w:val="center"/>
          </w:tcPr>
          <w:bookmarkStart w:name="12820" w:id="2416"/>
          <w:p>
            <w:pPr>
              <w:spacing w:after="0"/>
              <w:ind w:left="0"/>
              <w:jc w:val="center"/>
            </w:pPr>
            <w:r>
              <w:rPr>
                <w:rFonts w:ascii="Arial"/>
                <w:b w:val="false"/>
                <w:i w:val="false"/>
                <w:color w:val="000000"/>
                <w:sz w:val="15"/>
              </w:rPr>
              <w:t>63</w:t>
            </w:r>
          </w:p>
          <w:bookmarkEnd w:id="241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821" w:id="2417"/>
          <w:p>
            <w:pPr>
              <w:spacing w:after="0"/>
              <w:ind w:left="0"/>
              <w:jc w:val="center"/>
            </w:pPr>
            <w:r>
              <w:rPr>
                <w:rFonts w:ascii="Arial"/>
                <w:b w:val="false"/>
                <w:i w:val="false"/>
                <w:color w:val="000000"/>
                <w:sz w:val="15"/>
              </w:rPr>
              <w:t>2020 рік</w:t>
            </w:r>
          </w:p>
          <w:bookmarkEnd w:id="2417"/>
        </w:tc>
        <w:tc>
          <w:tcPr>
            <w:tcW w:w="625" w:type="dxa"/>
            <w:tcBorders>
              <w:top w:val="outset" w:color="000000" w:sz="8"/>
              <w:left w:val="outset" w:color="000000" w:sz="8"/>
              <w:bottom w:val="outset" w:color="000000" w:sz="8"/>
              <w:right w:val="outset" w:color="000000" w:sz="8"/>
            </w:tcBorders>
            <w:vAlign w:val="center"/>
          </w:tcPr>
          <w:bookmarkStart w:name="12822" w:id="2418"/>
          <w:p>
            <w:pPr>
              <w:spacing w:after="0"/>
              <w:ind w:left="0"/>
              <w:jc w:val="left"/>
            </w:pPr>
            <w:r>
              <w:rPr>
                <w:rFonts w:ascii="Arial"/>
                <w:b w:val="false"/>
                <w:i w:val="false"/>
                <w:color w:val="000000"/>
                <w:sz w:val="15"/>
              </w:rPr>
              <w:t>кількість модульних конструкцій, яку планується придбати, од.</w:t>
            </w:r>
          </w:p>
          <w:bookmarkEnd w:id="2418"/>
        </w:tc>
        <w:tc>
          <w:tcPr>
            <w:tcW w:w="1528" w:type="dxa"/>
            <w:tcBorders>
              <w:top w:val="outset" w:color="000000" w:sz="8"/>
              <w:left w:val="outset" w:color="000000" w:sz="8"/>
              <w:bottom w:val="outset" w:color="000000" w:sz="8"/>
              <w:right w:val="outset" w:color="000000" w:sz="8"/>
            </w:tcBorders>
            <w:vAlign w:val="center"/>
          </w:tcPr>
          <w:bookmarkStart w:name="12823" w:id="2419"/>
          <w:p>
            <w:pPr>
              <w:spacing w:after="0"/>
              <w:ind w:left="0"/>
              <w:jc w:val="center"/>
            </w:pPr>
            <w:r>
              <w:rPr>
                <w:rFonts w:ascii="Arial"/>
                <w:b w:val="false"/>
                <w:i w:val="false"/>
                <w:color w:val="000000"/>
                <w:sz w:val="15"/>
              </w:rPr>
              <w:t>4</w:t>
            </w:r>
          </w:p>
          <w:bookmarkEnd w:id="2419"/>
        </w:tc>
        <w:tc>
          <w:tcPr>
            <w:tcW w:w="1528" w:type="dxa"/>
            <w:tcBorders>
              <w:top w:val="outset" w:color="000000" w:sz="8"/>
              <w:left w:val="outset" w:color="000000" w:sz="8"/>
              <w:bottom w:val="outset" w:color="000000" w:sz="8"/>
              <w:right w:val="outset" w:color="000000" w:sz="8"/>
            </w:tcBorders>
            <w:vAlign w:val="center"/>
          </w:tcPr>
          <w:bookmarkStart w:name="12824" w:id="2420"/>
          <w:p>
            <w:pPr>
              <w:spacing w:after="0"/>
              <w:ind w:left="0"/>
              <w:jc w:val="center"/>
            </w:pPr>
            <w:r>
              <w:rPr>
                <w:rFonts w:ascii="Arial"/>
                <w:b w:val="false"/>
                <w:i w:val="false"/>
                <w:color w:val="000000"/>
                <w:sz w:val="15"/>
              </w:rPr>
              <w:t xml:space="preserve"> </w:t>
            </w:r>
          </w:p>
          <w:bookmarkEnd w:id="2420"/>
        </w:tc>
        <w:tc>
          <w:tcPr>
            <w:tcW w:w="1528" w:type="dxa"/>
            <w:tcBorders>
              <w:top w:val="outset" w:color="000000" w:sz="8"/>
              <w:left w:val="outset" w:color="000000" w:sz="8"/>
              <w:bottom w:val="outset" w:color="000000" w:sz="8"/>
              <w:right w:val="outset" w:color="000000" w:sz="8"/>
            </w:tcBorders>
            <w:vAlign w:val="center"/>
          </w:tcPr>
          <w:bookmarkStart w:name="12825" w:id="2421"/>
          <w:p>
            <w:pPr>
              <w:spacing w:after="0"/>
              <w:ind w:left="0"/>
              <w:jc w:val="center"/>
            </w:pPr>
            <w:r>
              <w:rPr>
                <w:rFonts w:ascii="Arial"/>
                <w:b w:val="false"/>
                <w:i w:val="false"/>
                <w:color w:val="000000"/>
                <w:sz w:val="15"/>
              </w:rPr>
              <w:t>4</w:t>
            </w:r>
          </w:p>
          <w:bookmarkEnd w:id="242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826" w:id="2422"/>
          <w:p>
            <w:pPr>
              <w:spacing w:after="0"/>
              <w:ind w:left="0"/>
              <w:jc w:val="center"/>
            </w:pPr>
            <w:r>
              <w:rPr>
                <w:rFonts w:ascii="Arial"/>
                <w:b w:val="false"/>
                <w:i w:val="false"/>
                <w:color w:val="000000"/>
                <w:sz w:val="15"/>
              </w:rPr>
              <w:t>0,000</w:t>
            </w:r>
          </w:p>
          <w:bookmarkEnd w:id="2422"/>
        </w:tc>
        <w:tc>
          <w:tcPr>
            <w:tcW w:w="625" w:type="dxa"/>
            <w:tcBorders>
              <w:top w:val="outset" w:color="000000" w:sz="8"/>
              <w:left w:val="outset" w:color="000000" w:sz="8"/>
              <w:bottom w:val="outset" w:color="000000" w:sz="8"/>
              <w:right w:val="outset" w:color="000000" w:sz="8"/>
            </w:tcBorders>
            <w:vAlign w:val="center"/>
          </w:tcPr>
          <w:bookmarkStart w:name="12827" w:id="2423"/>
          <w:p>
            <w:pPr>
              <w:spacing w:after="0"/>
              <w:ind w:left="0"/>
              <w:jc w:val="left"/>
            </w:pPr>
            <w:r>
              <w:rPr>
                <w:rFonts w:ascii="Arial"/>
                <w:b w:val="false"/>
                <w:i w:val="false"/>
                <w:color w:val="000000"/>
                <w:sz w:val="15"/>
              </w:rPr>
              <w:t>ефективності</w:t>
            </w:r>
          </w:p>
          <w:bookmarkEnd w:id="2423"/>
        </w:tc>
        <w:tc>
          <w:tcPr>
            <w:tcW w:w="1528" w:type="dxa"/>
            <w:tcBorders>
              <w:top w:val="outset" w:color="000000" w:sz="8"/>
              <w:left w:val="outset" w:color="000000" w:sz="8"/>
              <w:bottom w:val="outset" w:color="000000" w:sz="8"/>
              <w:right w:val="outset" w:color="000000" w:sz="8"/>
            </w:tcBorders>
            <w:vAlign w:val="center"/>
          </w:tcPr>
          <w:bookmarkStart w:name="12828" w:id="2424"/>
          <w:p>
            <w:pPr>
              <w:spacing w:after="0"/>
              <w:ind w:left="0"/>
              <w:jc w:val="center"/>
            </w:pPr>
            <w:r>
              <w:rPr>
                <w:rFonts w:ascii="Arial"/>
                <w:b w:val="false"/>
                <w:i w:val="false"/>
                <w:color w:val="000000"/>
                <w:sz w:val="15"/>
              </w:rPr>
              <w:t xml:space="preserve"> </w:t>
            </w:r>
          </w:p>
          <w:bookmarkEnd w:id="2424"/>
        </w:tc>
        <w:tc>
          <w:tcPr>
            <w:tcW w:w="1528" w:type="dxa"/>
            <w:tcBorders>
              <w:top w:val="outset" w:color="000000" w:sz="8"/>
              <w:left w:val="outset" w:color="000000" w:sz="8"/>
              <w:bottom w:val="outset" w:color="000000" w:sz="8"/>
              <w:right w:val="outset" w:color="000000" w:sz="8"/>
            </w:tcBorders>
            <w:vAlign w:val="center"/>
          </w:tcPr>
          <w:bookmarkStart w:name="12829" w:id="2425"/>
          <w:p>
            <w:pPr>
              <w:spacing w:after="0"/>
              <w:ind w:left="0"/>
              <w:jc w:val="center"/>
            </w:pPr>
            <w:r>
              <w:rPr>
                <w:rFonts w:ascii="Arial"/>
                <w:b w:val="false"/>
                <w:i w:val="false"/>
                <w:color w:val="000000"/>
                <w:sz w:val="15"/>
              </w:rPr>
              <w:t xml:space="preserve"> </w:t>
            </w:r>
          </w:p>
          <w:bookmarkEnd w:id="2425"/>
        </w:tc>
        <w:tc>
          <w:tcPr>
            <w:tcW w:w="1528" w:type="dxa"/>
            <w:tcBorders>
              <w:top w:val="outset" w:color="000000" w:sz="8"/>
              <w:left w:val="outset" w:color="000000" w:sz="8"/>
              <w:bottom w:val="outset" w:color="000000" w:sz="8"/>
              <w:right w:val="outset" w:color="000000" w:sz="8"/>
            </w:tcBorders>
            <w:vAlign w:val="center"/>
          </w:tcPr>
          <w:bookmarkStart w:name="12830" w:id="2426"/>
          <w:p>
            <w:pPr>
              <w:spacing w:after="0"/>
              <w:ind w:left="0"/>
              <w:jc w:val="center"/>
            </w:pPr>
            <w:r>
              <w:rPr>
                <w:rFonts w:ascii="Arial"/>
                <w:b w:val="false"/>
                <w:i w:val="false"/>
                <w:color w:val="000000"/>
                <w:sz w:val="15"/>
              </w:rPr>
              <w:t xml:space="preserve"> </w:t>
            </w:r>
          </w:p>
          <w:bookmarkEnd w:id="242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831" w:id="2427"/>
          <w:p>
            <w:pPr>
              <w:spacing w:after="0"/>
              <w:ind w:left="0"/>
              <w:jc w:val="center"/>
            </w:pPr>
            <w:r>
              <w:rPr>
                <w:rFonts w:ascii="Arial"/>
                <w:b w:val="false"/>
                <w:i w:val="false"/>
                <w:color w:val="000000"/>
                <w:sz w:val="15"/>
              </w:rPr>
              <w:t>2021 рік</w:t>
            </w:r>
          </w:p>
          <w:bookmarkEnd w:id="2427"/>
        </w:tc>
        <w:tc>
          <w:tcPr>
            <w:tcW w:w="625" w:type="dxa"/>
            <w:tcBorders>
              <w:top w:val="outset" w:color="000000" w:sz="8"/>
              <w:left w:val="outset" w:color="000000" w:sz="8"/>
              <w:bottom w:val="outset" w:color="000000" w:sz="8"/>
              <w:right w:val="outset" w:color="000000" w:sz="8"/>
            </w:tcBorders>
            <w:vAlign w:val="center"/>
          </w:tcPr>
          <w:bookmarkStart w:name="12832" w:id="2428"/>
          <w:p>
            <w:pPr>
              <w:spacing w:after="0"/>
              <w:ind w:left="0"/>
              <w:jc w:val="left"/>
            </w:pPr>
            <w:r>
              <w:rPr>
                <w:rFonts w:ascii="Arial"/>
                <w:b w:val="false"/>
                <w:i w:val="false"/>
                <w:color w:val="000000"/>
                <w:sz w:val="15"/>
              </w:rPr>
              <w:t>середні видатки на 1 об'єкт, тис. грн</w:t>
            </w:r>
          </w:p>
          <w:bookmarkEnd w:id="2428"/>
        </w:tc>
        <w:tc>
          <w:tcPr>
            <w:tcW w:w="1528" w:type="dxa"/>
            <w:tcBorders>
              <w:top w:val="outset" w:color="000000" w:sz="8"/>
              <w:left w:val="outset" w:color="000000" w:sz="8"/>
              <w:bottom w:val="outset" w:color="000000" w:sz="8"/>
              <w:right w:val="outset" w:color="000000" w:sz="8"/>
            </w:tcBorders>
            <w:vAlign w:val="center"/>
          </w:tcPr>
          <w:bookmarkStart w:name="12833" w:id="2429"/>
          <w:p>
            <w:pPr>
              <w:spacing w:after="0"/>
              <w:ind w:left="0"/>
              <w:jc w:val="center"/>
            </w:pPr>
            <w:r>
              <w:rPr>
                <w:rFonts w:ascii="Arial"/>
                <w:b w:val="false"/>
                <w:i w:val="false"/>
                <w:color w:val="000000"/>
                <w:sz w:val="15"/>
              </w:rPr>
              <w:t>541,850</w:t>
            </w:r>
          </w:p>
          <w:bookmarkEnd w:id="2429"/>
        </w:tc>
        <w:tc>
          <w:tcPr>
            <w:tcW w:w="1528" w:type="dxa"/>
            <w:tcBorders>
              <w:top w:val="outset" w:color="000000" w:sz="8"/>
              <w:left w:val="outset" w:color="000000" w:sz="8"/>
              <w:bottom w:val="outset" w:color="000000" w:sz="8"/>
              <w:right w:val="outset" w:color="000000" w:sz="8"/>
            </w:tcBorders>
            <w:vAlign w:val="center"/>
          </w:tcPr>
          <w:bookmarkStart w:name="12834" w:id="2430"/>
          <w:p>
            <w:pPr>
              <w:spacing w:after="0"/>
              <w:ind w:left="0"/>
              <w:jc w:val="center"/>
            </w:pPr>
            <w:r>
              <w:rPr>
                <w:rFonts w:ascii="Arial"/>
                <w:b w:val="false"/>
                <w:i w:val="false"/>
                <w:color w:val="000000"/>
                <w:sz w:val="15"/>
              </w:rPr>
              <w:t xml:space="preserve"> </w:t>
            </w:r>
          </w:p>
          <w:bookmarkEnd w:id="2430"/>
        </w:tc>
        <w:tc>
          <w:tcPr>
            <w:tcW w:w="1528" w:type="dxa"/>
            <w:tcBorders>
              <w:top w:val="outset" w:color="000000" w:sz="8"/>
              <w:left w:val="outset" w:color="000000" w:sz="8"/>
              <w:bottom w:val="outset" w:color="000000" w:sz="8"/>
              <w:right w:val="outset" w:color="000000" w:sz="8"/>
            </w:tcBorders>
            <w:vAlign w:val="center"/>
          </w:tcPr>
          <w:bookmarkStart w:name="12835" w:id="2431"/>
          <w:p>
            <w:pPr>
              <w:spacing w:after="0"/>
              <w:ind w:left="0"/>
              <w:jc w:val="center"/>
            </w:pPr>
            <w:r>
              <w:rPr>
                <w:rFonts w:ascii="Arial"/>
                <w:b w:val="false"/>
                <w:i w:val="false"/>
                <w:color w:val="000000"/>
                <w:sz w:val="15"/>
              </w:rPr>
              <w:t>750,000</w:t>
            </w:r>
          </w:p>
          <w:bookmarkEnd w:id="243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836" w:id="2432"/>
          <w:p>
            <w:pPr>
              <w:spacing w:after="0"/>
              <w:ind w:left="0"/>
              <w:jc w:val="center"/>
            </w:pPr>
            <w:r>
              <w:rPr>
                <w:rFonts w:ascii="Arial"/>
                <w:b w:val="false"/>
                <w:i w:val="false"/>
                <w:color w:val="000000"/>
                <w:sz w:val="15"/>
              </w:rPr>
              <w:t>3000,000</w:t>
            </w:r>
          </w:p>
          <w:bookmarkEnd w:id="2432"/>
        </w:tc>
        <w:tc>
          <w:tcPr>
            <w:tcW w:w="625" w:type="dxa"/>
            <w:tcBorders>
              <w:top w:val="outset" w:color="000000" w:sz="8"/>
              <w:left w:val="outset" w:color="000000" w:sz="8"/>
              <w:bottom w:val="outset" w:color="000000" w:sz="8"/>
              <w:right w:val="outset" w:color="000000" w:sz="8"/>
            </w:tcBorders>
            <w:vAlign w:val="center"/>
          </w:tcPr>
          <w:bookmarkStart w:name="12837" w:id="2433"/>
          <w:p>
            <w:pPr>
              <w:spacing w:after="0"/>
              <w:ind w:left="0"/>
              <w:jc w:val="left"/>
            </w:pPr>
            <w:r>
              <w:rPr>
                <w:rFonts w:ascii="Arial"/>
                <w:b w:val="false"/>
                <w:i w:val="false"/>
                <w:color w:val="000000"/>
                <w:sz w:val="15"/>
              </w:rPr>
              <w:t>якості</w:t>
            </w:r>
          </w:p>
          <w:bookmarkEnd w:id="2433"/>
        </w:tc>
        <w:tc>
          <w:tcPr>
            <w:tcW w:w="1528" w:type="dxa"/>
            <w:tcBorders>
              <w:top w:val="outset" w:color="000000" w:sz="8"/>
              <w:left w:val="outset" w:color="000000" w:sz="8"/>
              <w:bottom w:val="outset" w:color="000000" w:sz="8"/>
              <w:right w:val="outset" w:color="000000" w:sz="8"/>
            </w:tcBorders>
            <w:vAlign w:val="center"/>
          </w:tcPr>
          <w:bookmarkStart w:name="12838" w:id="2434"/>
          <w:p>
            <w:pPr>
              <w:spacing w:after="0"/>
              <w:ind w:left="0"/>
              <w:jc w:val="center"/>
            </w:pPr>
            <w:r>
              <w:rPr>
                <w:rFonts w:ascii="Arial"/>
                <w:b w:val="false"/>
                <w:i w:val="false"/>
                <w:color w:val="000000"/>
                <w:sz w:val="15"/>
              </w:rPr>
              <w:t xml:space="preserve"> </w:t>
            </w:r>
          </w:p>
          <w:bookmarkEnd w:id="2434"/>
        </w:tc>
        <w:tc>
          <w:tcPr>
            <w:tcW w:w="1528" w:type="dxa"/>
            <w:tcBorders>
              <w:top w:val="outset" w:color="000000" w:sz="8"/>
              <w:left w:val="outset" w:color="000000" w:sz="8"/>
              <w:bottom w:val="outset" w:color="000000" w:sz="8"/>
              <w:right w:val="outset" w:color="000000" w:sz="8"/>
            </w:tcBorders>
            <w:vAlign w:val="center"/>
          </w:tcPr>
          <w:bookmarkStart w:name="12839" w:id="2435"/>
          <w:p>
            <w:pPr>
              <w:spacing w:after="0"/>
              <w:ind w:left="0"/>
              <w:jc w:val="center"/>
            </w:pPr>
            <w:r>
              <w:rPr>
                <w:rFonts w:ascii="Arial"/>
                <w:b w:val="false"/>
                <w:i w:val="false"/>
                <w:color w:val="000000"/>
                <w:sz w:val="15"/>
              </w:rPr>
              <w:t xml:space="preserve"> </w:t>
            </w:r>
          </w:p>
          <w:bookmarkEnd w:id="2435"/>
        </w:tc>
        <w:tc>
          <w:tcPr>
            <w:tcW w:w="1528" w:type="dxa"/>
            <w:tcBorders>
              <w:top w:val="outset" w:color="000000" w:sz="8"/>
              <w:left w:val="outset" w:color="000000" w:sz="8"/>
              <w:bottom w:val="outset" w:color="000000" w:sz="8"/>
              <w:right w:val="outset" w:color="000000" w:sz="8"/>
            </w:tcBorders>
            <w:vAlign w:val="center"/>
          </w:tcPr>
          <w:bookmarkStart w:name="12840" w:id="2436"/>
          <w:p>
            <w:pPr>
              <w:spacing w:after="0"/>
              <w:ind w:left="0"/>
              <w:jc w:val="center"/>
            </w:pPr>
            <w:r>
              <w:rPr>
                <w:rFonts w:ascii="Arial"/>
                <w:b w:val="false"/>
                <w:i w:val="false"/>
                <w:color w:val="000000"/>
                <w:sz w:val="15"/>
              </w:rPr>
              <w:t xml:space="preserve"> </w:t>
            </w:r>
          </w:p>
          <w:bookmarkEnd w:id="243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841" w:id="2437"/>
          <w:p>
            <w:pPr>
              <w:spacing w:after="0"/>
              <w:ind w:left="0"/>
              <w:jc w:val="center"/>
            </w:pPr>
            <w:r>
              <w:rPr>
                <w:rFonts w:ascii="Arial"/>
                <w:b w:val="false"/>
                <w:i w:val="false"/>
                <w:color w:val="000000"/>
                <w:sz w:val="15"/>
              </w:rPr>
              <w:t xml:space="preserve"> </w:t>
            </w:r>
          </w:p>
          <w:bookmarkEnd w:id="2437"/>
        </w:tc>
        <w:tc>
          <w:tcPr>
            <w:tcW w:w="625" w:type="dxa"/>
            <w:tcBorders>
              <w:top w:val="outset" w:color="000000" w:sz="8"/>
              <w:left w:val="outset" w:color="000000" w:sz="8"/>
              <w:bottom w:val="outset" w:color="000000" w:sz="8"/>
              <w:right w:val="outset" w:color="000000" w:sz="8"/>
            </w:tcBorders>
            <w:vAlign w:val="center"/>
          </w:tcPr>
          <w:bookmarkStart w:name="12842" w:id="2438"/>
          <w:p>
            <w:pPr>
              <w:spacing w:after="0"/>
              <w:ind w:left="0"/>
              <w:jc w:val="left"/>
            </w:pPr>
            <w:r>
              <w:rPr>
                <w:rFonts w:ascii="Arial"/>
                <w:b w:val="false"/>
                <w:i w:val="false"/>
                <w:color w:val="000000"/>
                <w:sz w:val="15"/>
              </w:rPr>
              <w:t>питома вага придбаних модульних конструкцій в поточному році до загальної потреби, %</w:t>
            </w:r>
          </w:p>
          <w:bookmarkEnd w:id="2438"/>
        </w:tc>
        <w:tc>
          <w:tcPr>
            <w:tcW w:w="1528" w:type="dxa"/>
            <w:tcBorders>
              <w:top w:val="outset" w:color="000000" w:sz="8"/>
              <w:left w:val="outset" w:color="000000" w:sz="8"/>
              <w:bottom w:val="outset" w:color="000000" w:sz="8"/>
              <w:right w:val="outset" w:color="000000" w:sz="8"/>
            </w:tcBorders>
            <w:vAlign w:val="center"/>
          </w:tcPr>
          <w:bookmarkStart w:name="12843" w:id="2439"/>
          <w:p>
            <w:pPr>
              <w:spacing w:after="0"/>
              <w:ind w:left="0"/>
              <w:jc w:val="center"/>
            </w:pPr>
            <w:r>
              <w:rPr>
                <w:rFonts w:ascii="Arial"/>
                <w:b w:val="false"/>
                <w:i w:val="false"/>
                <w:color w:val="000000"/>
                <w:sz w:val="15"/>
              </w:rPr>
              <w:t>5,970</w:t>
            </w:r>
          </w:p>
          <w:bookmarkEnd w:id="2439"/>
        </w:tc>
        <w:tc>
          <w:tcPr>
            <w:tcW w:w="1528" w:type="dxa"/>
            <w:tcBorders>
              <w:top w:val="outset" w:color="000000" w:sz="8"/>
              <w:left w:val="outset" w:color="000000" w:sz="8"/>
              <w:bottom w:val="outset" w:color="000000" w:sz="8"/>
              <w:right w:val="outset" w:color="000000" w:sz="8"/>
            </w:tcBorders>
            <w:vAlign w:val="center"/>
          </w:tcPr>
          <w:bookmarkStart w:name="12844" w:id="2440"/>
          <w:p>
            <w:pPr>
              <w:spacing w:after="0"/>
              <w:ind w:left="0"/>
              <w:jc w:val="center"/>
            </w:pPr>
            <w:r>
              <w:rPr>
                <w:rFonts w:ascii="Arial"/>
                <w:b w:val="false"/>
                <w:i w:val="false"/>
                <w:color w:val="000000"/>
                <w:sz w:val="15"/>
              </w:rPr>
              <w:t xml:space="preserve"> </w:t>
            </w:r>
          </w:p>
          <w:bookmarkEnd w:id="2440"/>
        </w:tc>
        <w:tc>
          <w:tcPr>
            <w:tcW w:w="1528" w:type="dxa"/>
            <w:tcBorders>
              <w:top w:val="outset" w:color="000000" w:sz="8"/>
              <w:left w:val="outset" w:color="000000" w:sz="8"/>
              <w:bottom w:val="outset" w:color="000000" w:sz="8"/>
              <w:right w:val="outset" w:color="000000" w:sz="8"/>
            </w:tcBorders>
            <w:vAlign w:val="center"/>
          </w:tcPr>
          <w:bookmarkStart w:name="12845" w:id="2441"/>
          <w:p>
            <w:pPr>
              <w:spacing w:after="0"/>
              <w:ind w:left="0"/>
              <w:jc w:val="center"/>
            </w:pPr>
            <w:r>
              <w:rPr>
                <w:rFonts w:ascii="Arial"/>
                <w:b w:val="false"/>
                <w:i w:val="false"/>
                <w:color w:val="000000"/>
                <w:sz w:val="15"/>
              </w:rPr>
              <w:t>6,349</w:t>
            </w:r>
          </w:p>
          <w:bookmarkEnd w:id="244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2846" w:id="2442"/>
          <w:p>
            <w:pPr>
              <w:spacing w:after="0"/>
              <w:ind w:left="0"/>
              <w:jc w:val="left"/>
            </w:pPr>
            <w:r>
              <w:rPr>
                <w:rFonts w:ascii="Arial"/>
                <w:b w:val="false"/>
                <w:i w:val="false"/>
                <w:color w:val="000000"/>
                <w:sz w:val="15"/>
              </w:rPr>
              <w:t>13. Придбання та встановлення модульних туалетів (санітарних контейнерів із ізольованою ємністю під контейнери) на пляжах та зонах відпочинку</w:t>
            </w:r>
          </w:p>
          <w:bookmarkEnd w:id="2442"/>
        </w:tc>
        <w:tc>
          <w:tcPr>
            <w:tcW w:w="805" w:type="dxa"/>
            <w:vMerge w:val="restart"/>
            <w:tcBorders>
              <w:top w:val="outset" w:color="000000" w:sz="8"/>
              <w:left w:val="outset" w:color="000000" w:sz="8"/>
              <w:bottom w:val="outset" w:color="000000" w:sz="8"/>
              <w:right w:val="outset" w:color="000000" w:sz="8"/>
            </w:tcBorders>
            <w:vAlign w:val="center"/>
          </w:tcPr>
          <w:bookmarkStart w:name="12847" w:id="2443"/>
          <w:p>
            <w:pPr>
              <w:spacing w:after="0"/>
              <w:ind w:left="0"/>
              <w:jc w:val="center"/>
            </w:pPr>
            <w:r>
              <w:rPr>
                <w:rFonts w:ascii="Arial"/>
                <w:b w:val="false"/>
                <w:i w:val="false"/>
                <w:color w:val="000000"/>
                <w:sz w:val="15"/>
              </w:rPr>
              <w:t>2019 - 2022</w:t>
            </w:r>
          </w:p>
          <w:bookmarkEnd w:id="2443"/>
        </w:tc>
        <w:tc>
          <w:tcPr>
            <w:tcW w:w="558" w:type="dxa"/>
            <w:vMerge w:val="restart"/>
            <w:tcBorders>
              <w:top w:val="outset" w:color="000000" w:sz="8"/>
              <w:left w:val="outset" w:color="000000" w:sz="8"/>
              <w:bottom w:val="outset" w:color="000000" w:sz="8"/>
              <w:right w:val="outset" w:color="000000" w:sz="8"/>
            </w:tcBorders>
            <w:vAlign w:val="center"/>
          </w:tcPr>
          <w:bookmarkStart w:name="12848" w:id="2444"/>
          <w:p>
            <w:pPr>
              <w:spacing w:after="0"/>
              <w:ind w:left="0"/>
              <w:jc w:val="left"/>
            </w:pPr>
            <w:r>
              <w:rPr>
                <w:rFonts w:ascii="Arial"/>
                <w:b w:val="false"/>
                <w:i w:val="false"/>
                <w:color w:val="000000"/>
                <w:sz w:val="15"/>
              </w:rPr>
              <w:t>Управління екології та природних ресурсів, КП "Плесо"</w:t>
            </w:r>
          </w:p>
          <w:bookmarkEnd w:id="2444"/>
        </w:tc>
        <w:tc>
          <w:tcPr>
            <w:tcW w:w="472" w:type="dxa"/>
            <w:vMerge w:val="restart"/>
            <w:tcBorders>
              <w:top w:val="outset" w:color="000000" w:sz="8"/>
              <w:left w:val="outset" w:color="000000" w:sz="8"/>
              <w:bottom w:val="outset" w:color="000000" w:sz="8"/>
              <w:right w:val="outset" w:color="000000" w:sz="8"/>
            </w:tcBorders>
            <w:vAlign w:val="center"/>
          </w:tcPr>
          <w:bookmarkStart w:name="12849" w:id="2445"/>
          <w:p>
            <w:pPr>
              <w:spacing w:after="0"/>
              <w:ind w:left="0"/>
              <w:jc w:val="left"/>
            </w:pPr>
            <w:r>
              <w:rPr>
                <w:rFonts w:ascii="Arial"/>
                <w:b w:val="false"/>
                <w:i w:val="false"/>
                <w:color w:val="000000"/>
                <w:sz w:val="15"/>
              </w:rPr>
              <w:t>Бюджет м. Києва</w:t>
            </w:r>
          </w:p>
          <w:bookmarkEnd w:id="2445"/>
        </w:tc>
        <w:tc>
          <w:tcPr>
            <w:tcW w:w="1528" w:type="dxa"/>
            <w:tcBorders>
              <w:top w:val="outset" w:color="000000" w:sz="8"/>
              <w:left w:val="outset" w:color="000000" w:sz="8"/>
              <w:bottom w:val="outset" w:color="000000" w:sz="8"/>
              <w:right w:val="outset" w:color="000000" w:sz="8"/>
            </w:tcBorders>
            <w:vAlign w:val="center"/>
          </w:tcPr>
          <w:bookmarkStart w:name="12850" w:id="2446"/>
          <w:p>
            <w:pPr>
              <w:spacing w:after="0"/>
              <w:ind w:left="0"/>
              <w:jc w:val="center"/>
            </w:pPr>
            <w:r>
              <w:rPr>
                <w:rFonts w:ascii="Arial"/>
                <w:b w:val="false"/>
                <w:i w:val="false"/>
                <w:color w:val="000000"/>
                <w:sz w:val="15"/>
              </w:rPr>
              <w:t>Всього:</w:t>
            </w:r>
          </w:p>
          <w:bookmarkEnd w:id="2446"/>
        </w:tc>
        <w:tc>
          <w:tcPr>
            <w:tcW w:w="625" w:type="dxa"/>
            <w:tcBorders>
              <w:top w:val="outset" w:color="000000" w:sz="8"/>
              <w:left w:val="outset" w:color="000000" w:sz="8"/>
              <w:bottom w:val="outset" w:color="000000" w:sz="8"/>
              <w:right w:val="outset" w:color="000000" w:sz="8"/>
            </w:tcBorders>
            <w:vAlign w:val="center"/>
          </w:tcPr>
          <w:bookmarkStart w:name="12851" w:id="2447"/>
          <w:p>
            <w:pPr>
              <w:spacing w:after="0"/>
              <w:ind w:left="0"/>
              <w:jc w:val="left"/>
            </w:pPr>
            <w:r>
              <w:rPr>
                <w:rFonts w:ascii="Arial"/>
                <w:b w:val="false"/>
                <w:i w:val="false"/>
                <w:color w:val="000000"/>
                <w:sz w:val="15"/>
              </w:rPr>
              <w:t>витрат</w:t>
            </w:r>
          </w:p>
          <w:bookmarkEnd w:id="2447"/>
        </w:tc>
        <w:tc>
          <w:tcPr>
            <w:tcW w:w="1528" w:type="dxa"/>
            <w:tcBorders>
              <w:top w:val="outset" w:color="000000" w:sz="8"/>
              <w:left w:val="outset" w:color="000000" w:sz="8"/>
              <w:bottom w:val="outset" w:color="000000" w:sz="8"/>
              <w:right w:val="outset" w:color="000000" w:sz="8"/>
            </w:tcBorders>
            <w:vAlign w:val="center"/>
          </w:tcPr>
          <w:bookmarkStart w:name="12852" w:id="2448"/>
          <w:p>
            <w:pPr>
              <w:spacing w:after="0"/>
              <w:ind w:left="0"/>
              <w:jc w:val="center"/>
            </w:pPr>
            <w:r>
              <w:rPr>
                <w:rFonts w:ascii="Arial"/>
                <w:b w:val="false"/>
                <w:i w:val="false"/>
                <w:color w:val="000000"/>
                <w:sz w:val="15"/>
              </w:rPr>
              <w:t xml:space="preserve"> </w:t>
            </w:r>
          </w:p>
          <w:bookmarkEnd w:id="2448"/>
        </w:tc>
        <w:tc>
          <w:tcPr>
            <w:tcW w:w="1528" w:type="dxa"/>
            <w:tcBorders>
              <w:top w:val="outset" w:color="000000" w:sz="8"/>
              <w:left w:val="outset" w:color="000000" w:sz="8"/>
              <w:bottom w:val="outset" w:color="000000" w:sz="8"/>
              <w:right w:val="outset" w:color="000000" w:sz="8"/>
            </w:tcBorders>
            <w:vAlign w:val="center"/>
          </w:tcPr>
          <w:bookmarkStart w:name="12853" w:id="2449"/>
          <w:p>
            <w:pPr>
              <w:spacing w:after="0"/>
              <w:ind w:left="0"/>
              <w:jc w:val="center"/>
            </w:pPr>
            <w:r>
              <w:rPr>
                <w:rFonts w:ascii="Arial"/>
                <w:b w:val="false"/>
                <w:i w:val="false"/>
                <w:color w:val="000000"/>
                <w:sz w:val="15"/>
              </w:rPr>
              <w:t xml:space="preserve"> </w:t>
            </w:r>
          </w:p>
          <w:bookmarkEnd w:id="2449"/>
        </w:tc>
        <w:tc>
          <w:tcPr>
            <w:tcW w:w="1528" w:type="dxa"/>
            <w:tcBorders>
              <w:top w:val="outset" w:color="000000" w:sz="8"/>
              <w:left w:val="outset" w:color="000000" w:sz="8"/>
              <w:bottom w:val="outset" w:color="000000" w:sz="8"/>
              <w:right w:val="outset" w:color="000000" w:sz="8"/>
            </w:tcBorders>
            <w:vAlign w:val="center"/>
          </w:tcPr>
          <w:bookmarkStart w:name="12854" w:id="2450"/>
          <w:p>
            <w:pPr>
              <w:spacing w:after="0"/>
              <w:ind w:left="0"/>
              <w:jc w:val="center"/>
            </w:pPr>
            <w:r>
              <w:rPr>
                <w:rFonts w:ascii="Arial"/>
                <w:b w:val="false"/>
                <w:i w:val="false"/>
                <w:color w:val="000000"/>
                <w:sz w:val="15"/>
              </w:rPr>
              <w:t xml:space="preserve"> </w:t>
            </w:r>
          </w:p>
          <w:bookmarkEnd w:id="245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855" w:id="2451"/>
          <w:p>
            <w:pPr>
              <w:spacing w:after="0"/>
              <w:ind w:left="0"/>
              <w:jc w:val="center"/>
            </w:pPr>
            <w:r>
              <w:rPr>
                <w:rFonts w:ascii="Arial"/>
                <w:b w:val="false"/>
                <w:i w:val="false"/>
                <w:color w:val="000000"/>
                <w:sz w:val="15"/>
              </w:rPr>
              <w:t>7000,000</w:t>
            </w:r>
          </w:p>
          <w:bookmarkEnd w:id="2451"/>
        </w:tc>
        <w:tc>
          <w:tcPr>
            <w:tcW w:w="625" w:type="dxa"/>
            <w:tcBorders>
              <w:top w:val="outset" w:color="000000" w:sz="8"/>
              <w:left w:val="outset" w:color="000000" w:sz="8"/>
              <w:bottom w:val="outset" w:color="000000" w:sz="8"/>
              <w:right w:val="outset" w:color="000000" w:sz="8"/>
            </w:tcBorders>
            <w:vAlign w:val="center"/>
          </w:tcPr>
          <w:bookmarkStart w:name="12856" w:id="2452"/>
          <w:p>
            <w:pPr>
              <w:spacing w:after="0"/>
              <w:ind w:left="0"/>
              <w:jc w:val="left"/>
            </w:pPr>
            <w:r>
              <w:rPr>
                <w:rFonts w:ascii="Arial"/>
                <w:b w:val="false"/>
                <w:i w:val="false"/>
                <w:color w:val="000000"/>
                <w:sz w:val="15"/>
              </w:rPr>
              <w:t>обсяг видатків, тис. грн</w:t>
            </w:r>
          </w:p>
          <w:bookmarkEnd w:id="2452"/>
        </w:tc>
        <w:tc>
          <w:tcPr>
            <w:tcW w:w="1528" w:type="dxa"/>
            <w:tcBorders>
              <w:top w:val="outset" w:color="000000" w:sz="8"/>
              <w:left w:val="outset" w:color="000000" w:sz="8"/>
              <w:bottom w:val="outset" w:color="000000" w:sz="8"/>
              <w:right w:val="outset" w:color="000000" w:sz="8"/>
            </w:tcBorders>
            <w:vAlign w:val="center"/>
          </w:tcPr>
          <w:bookmarkStart w:name="12857" w:id="2453"/>
          <w:p>
            <w:pPr>
              <w:spacing w:after="0"/>
              <w:ind w:left="0"/>
              <w:jc w:val="center"/>
            </w:pPr>
            <w:r>
              <w:rPr>
                <w:rFonts w:ascii="Arial"/>
                <w:b w:val="false"/>
                <w:i w:val="false"/>
                <w:color w:val="000000"/>
                <w:sz w:val="15"/>
              </w:rPr>
              <w:t>2500,000</w:t>
            </w:r>
          </w:p>
          <w:bookmarkEnd w:id="2453"/>
        </w:tc>
        <w:tc>
          <w:tcPr>
            <w:tcW w:w="1528" w:type="dxa"/>
            <w:tcBorders>
              <w:top w:val="outset" w:color="000000" w:sz="8"/>
              <w:left w:val="outset" w:color="000000" w:sz="8"/>
              <w:bottom w:val="outset" w:color="000000" w:sz="8"/>
              <w:right w:val="outset" w:color="000000" w:sz="8"/>
            </w:tcBorders>
            <w:vAlign w:val="center"/>
          </w:tcPr>
          <w:bookmarkStart w:name="12858" w:id="2454"/>
          <w:p>
            <w:pPr>
              <w:spacing w:after="0"/>
              <w:ind w:left="0"/>
              <w:jc w:val="center"/>
            </w:pPr>
            <w:r>
              <w:rPr>
                <w:rFonts w:ascii="Arial"/>
                <w:b w:val="false"/>
                <w:i w:val="false"/>
                <w:color w:val="000000"/>
                <w:sz w:val="15"/>
              </w:rPr>
              <w:t xml:space="preserve"> </w:t>
            </w:r>
          </w:p>
          <w:bookmarkEnd w:id="2454"/>
        </w:tc>
        <w:tc>
          <w:tcPr>
            <w:tcW w:w="1528" w:type="dxa"/>
            <w:tcBorders>
              <w:top w:val="outset" w:color="000000" w:sz="8"/>
              <w:left w:val="outset" w:color="000000" w:sz="8"/>
              <w:bottom w:val="outset" w:color="000000" w:sz="8"/>
              <w:right w:val="outset" w:color="000000" w:sz="8"/>
            </w:tcBorders>
            <w:vAlign w:val="center"/>
          </w:tcPr>
          <w:bookmarkStart w:name="12859" w:id="2455"/>
          <w:p>
            <w:pPr>
              <w:spacing w:after="0"/>
              <w:ind w:left="0"/>
              <w:jc w:val="center"/>
            </w:pPr>
            <w:r>
              <w:rPr>
                <w:rFonts w:ascii="Arial"/>
                <w:b w:val="false"/>
                <w:i w:val="false"/>
                <w:color w:val="000000"/>
                <w:sz w:val="15"/>
              </w:rPr>
              <w:t>4500,000</w:t>
            </w:r>
          </w:p>
          <w:bookmarkEnd w:id="245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860" w:id="2456"/>
          <w:p>
            <w:pPr>
              <w:spacing w:after="0"/>
              <w:ind w:left="0"/>
              <w:jc w:val="center"/>
            </w:pPr>
            <w:r>
              <w:rPr>
                <w:rFonts w:ascii="Arial"/>
                <w:b w:val="false"/>
                <w:i w:val="false"/>
                <w:color w:val="000000"/>
                <w:sz w:val="15"/>
              </w:rPr>
              <w:t>2019 рік</w:t>
            </w:r>
          </w:p>
          <w:bookmarkEnd w:id="2456"/>
        </w:tc>
        <w:tc>
          <w:tcPr>
            <w:tcW w:w="625" w:type="dxa"/>
            <w:tcBorders>
              <w:top w:val="outset" w:color="000000" w:sz="8"/>
              <w:left w:val="outset" w:color="000000" w:sz="8"/>
              <w:bottom w:val="outset" w:color="000000" w:sz="8"/>
              <w:right w:val="outset" w:color="000000" w:sz="8"/>
            </w:tcBorders>
            <w:vAlign w:val="center"/>
          </w:tcPr>
          <w:bookmarkStart w:name="12861" w:id="2457"/>
          <w:p>
            <w:pPr>
              <w:spacing w:after="0"/>
              <w:ind w:left="0"/>
              <w:jc w:val="left"/>
            </w:pPr>
            <w:r>
              <w:rPr>
                <w:rFonts w:ascii="Arial"/>
                <w:b w:val="false"/>
                <w:i w:val="false"/>
                <w:color w:val="000000"/>
                <w:sz w:val="15"/>
              </w:rPr>
              <w:t>продукту</w:t>
            </w:r>
          </w:p>
          <w:bookmarkEnd w:id="2457"/>
        </w:tc>
        <w:tc>
          <w:tcPr>
            <w:tcW w:w="1528" w:type="dxa"/>
            <w:tcBorders>
              <w:top w:val="outset" w:color="000000" w:sz="8"/>
              <w:left w:val="outset" w:color="000000" w:sz="8"/>
              <w:bottom w:val="outset" w:color="000000" w:sz="8"/>
              <w:right w:val="outset" w:color="000000" w:sz="8"/>
            </w:tcBorders>
            <w:vAlign w:val="center"/>
          </w:tcPr>
          <w:bookmarkStart w:name="12862" w:id="2458"/>
          <w:p>
            <w:pPr>
              <w:spacing w:after="0"/>
              <w:ind w:left="0"/>
              <w:jc w:val="center"/>
            </w:pPr>
            <w:r>
              <w:rPr>
                <w:rFonts w:ascii="Arial"/>
                <w:b w:val="false"/>
                <w:i w:val="false"/>
                <w:color w:val="000000"/>
                <w:sz w:val="15"/>
              </w:rPr>
              <w:t xml:space="preserve"> </w:t>
            </w:r>
          </w:p>
          <w:bookmarkEnd w:id="2458"/>
        </w:tc>
        <w:tc>
          <w:tcPr>
            <w:tcW w:w="1528" w:type="dxa"/>
            <w:tcBorders>
              <w:top w:val="outset" w:color="000000" w:sz="8"/>
              <w:left w:val="outset" w:color="000000" w:sz="8"/>
              <w:bottom w:val="outset" w:color="000000" w:sz="8"/>
              <w:right w:val="outset" w:color="000000" w:sz="8"/>
            </w:tcBorders>
            <w:vAlign w:val="center"/>
          </w:tcPr>
          <w:bookmarkStart w:name="12863" w:id="2459"/>
          <w:p>
            <w:pPr>
              <w:spacing w:after="0"/>
              <w:ind w:left="0"/>
              <w:jc w:val="center"/>
            </w:pPr>
            <w:r>
              <w:rPr>
                <w:rFonts w:ascii="Arial"/>
                <w:b w:val="false"/>
                <w:i w:val="false"/>
                <w:color w:val="000000"/>
                <w:sz w:val="15"/>
              </w:rPr>
              <w:t xml:space="preserve"> </w:t>
            </w:r>
          </w:p>
          <w:bookmarkEnd w:id="2459"/>
        </w:tc>
        <w:tc>
          <w:tcPr>
            <w:tcW w:w="1528" w:type="dxa"/>
            <w:tcBorders>
              <w:top w:val="outset" w:color="000000" w:sz="8"/>
              <w:left w:val="outset" w:color="000000" w:sz="8"/>
              <w:bottom w:val="outset" w:color="000000" w:sz="8"/>
              <w:right w:val="outset" w:color="000000" w:sz="8"/>
            </w:tcBorders>
            <w:vAlign w:val="center"/>
          </w:tcPr>
          <w:bookmarkStart w:name="12864" w:id="2460"/>
          <w:p>
            <w:pPr>
              <w:spacing w:after="0"/>
              <w:ind w:left="0"/>
              <w:jc w:val="center"/>
            </w:pPr>
            <w:r>
              <w:rPr>
                <w:rFonts w:ascii="Arial"/>
                <w:b w:val="false"/>
                <w:i w:val="false"/>
                <w:color w:val="000000"/>
                <w:sz w:val="15"/>
              </w:rPr>
              <w:t xml:space="preserve"> </w:t>
            </w:r>
          </w:p>
          <w:bookmarkEnd w:id="246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865" w:id="2461"/>
          <w:p>
            <w:pPr>
              <w:spacing w:after="0"/>
              <w:ind w:left="0"/>
              <w:jc w:val="center"/>
            </w:pPr>
            <w:r>
              <w:rPr>
                <w:rFonts w:ascii="Arial"/>
                <w:b w:val="false"/>
                <w:i w:val="false"/>
                <w:color w:val="000000"/>
                <w:sz w:val="15"/>
              </w:rPr>
              <w:t>2500,000</w:t>
            </w:r>
          </w:p>
          <w:bookmarkEnd w:id="2461"/>
        </w:tc>
        <w:tc>
          <w:tcPr>
            <w:tcW w:w="625" w:type="dxa"/>
            <w:tcBorders>
              <w:top w:val="outset" w:color="000000" w:sz="8"/>
              <w:left w:val="outset" w:color="000000" w:sz="8"/>
              <w:bottom w:val="outset" w:color="000000" w:sz="8"/>
              <w:right w:val="outset" w:color="000000" w:sz="8"/>
            </w:tcBorders>
            <w:vAlign w:val="center"/>
          </w:tcPr>
          <w:bookmarkStart w:name="12866" w:id="2462"/>
          <w:p>
            <w:pPr>
              <w:spacing w:after="0"/>
              <w:ind w:left="0"/>
              <w:jc w:val="left"/>
            </w:pPr>
            <w:r>
              <w:rPr>
                <w:rFonts w:ascii="Arial"/>
                <w:b w:val="false"/>
                <w:i w:val="false"/>
                <w:color w:val="000000"/>
                <w:sz w:val="15"/>
              </w:rPr>
              <w:t>кількість модульних туалетів, що потрібно придбати, од.</w:t>
            </w:r>
          </w:p>
          <w:bookmarkEnd w:id="2462"/>
        </w:tc>
        <w:tc>
          <w:tcPr>
            <w:tcW w:w="1528" w:type="dxa"/>
            <w:tcBorders>
              <w:top w:val="outset" w:color="000000" w:sz="8"/>
              <w:left w:val="outset" w:color="000000" w:sz="8"/>
              <w:bottom w:val="outset" w:color="000000" w:sz="8"/>
              <w:right w:val="outset" w:color="000000" w:sz="8"/>
            </w:tcBorders>
            <w:vAlign w:val="center"/>
          </w:tcPr>
          <w:bookmarkStart w:name="12867" w:id="2463"/>
          <w:p>
            <w:pPr>
              <w:spacing w:after="0"/>
              <w:ind w:left="0"/>
              <w:jc w:val="center"/>
            </w:pPr>
            <w:r>
              <w:rPr>
                <w:rFonts w:ascii="Arial"/>
                <w:b w:val="false"/>
                <w:i w:val="false"/>
                <w:color w:val="000000"/>
                <w:sz w:val="15"/>
              </w:rPr>
              <w:t>13</w:t>
            </w:r>
          </w:p>
          <w:bookmarkEnd w:id="2463"/>
        </w:tc>
        <w:tc>
          <w:tcPr>
            <w:tcW w:w="1528" w:type="dxa"/>
            <w:tcBorders>
              <w:top w:val="outset" w:color="000000" w:sz="8"/>
              <w:left w:val="outset" w:color="000000" w:sz="8"/>
              <w:bottom w:val="outset" w:color="000000" w:sz="8"/>
              <w:right w:val="outset" w:color="000000" w:sz="8"/>
            </w:tcBorders>
            <w:vAlign w:val="center"/>
          </w:tcPr>
          <w:bookmarkStart w:name="12868" w:id="2464"/>
          <w:p>
            <w:pPr>
              <w:spacing w:after="0"/>
              <w:ind w:left="0"/>
              <w:jc w:val="center"/>
            </w:pPr>
            <w:r>
              <w:rPr>
                <w:rFonts w:ascii="Arial"/>
                <w:b w:val="false"/>
                <w:i w:val="false"/>
                <w:color w:val="000000"/>
                <w:sz w:val="15"/>
              </w:rPr>
              <w:t xml:space="preserve"> </w:t>
            </w:r>
          </w:p>
          <w:bookmarkEnd w:id="2464"/>
        </w:tc>
        <w:tc>
          <w:tcPr>
            <w:tcW w:w="1528" w:type="dxa"/>
            <w:tcBorders>
              <w:top w:val="outset" w:color="000000" w:sz="8"/>
              <w:left w:val="outset" w:color="000000" w:sz="8"/>
              <w:bottom w:val="outset" w:color="000000" w:sz="8"/>
              <w:right w:val="outset" w:color="000000" w:sz="8"/>
            </w:tcBorders>
            <w:vAlign w:val="center"/>
          </w:tcPr>
          <w:bookmarkStart w:name="12869" w:id="2465"/>
          <w:p>
            <w:pPr>
              <w:spacing w:after="0"/>
              <w:ind w:left="0"/>
              <w:jc w:val="center"/>
            </w:pPr>
            <w:r>
              <w:rPr>
                <w:rFonts w:ascii="Arial"/>
                <w:b w:val="false"/>
                <w:i w:val="false"/>
                <w:color w:val="000000"/>
                <w:sz w:val="15"/>
              </w:rPr>
              <w:t>10</w:t>
            </w:r>
          </w:p>
          <w:bookmarkEnd w:id="246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870" w:id="2466"/>
          <w:p>
            <w:pPr>
              <w:spacing w:after="0"/>
              <w:ind w:left="0"/>
              <w:jc w:val="center"/>
            </w:pPr>
            <w:r>
              <w:rPr>
                <w:rFonts w:ascii="Arial"/>
                <w:b w:val="false"/>
                <w:i w:val="false"/>
                <w:color w:val="000000"/>
                <w:sz w:val="15"/>
              </w:rPr>
              <w:t>2020 рік</w:t>
            </w:r>
          </w:p>
          <w:bookmarkEnd w:id="2466"/>
        </w:tc>
        <w:tc>
          <w:tcPr>
            <w:tcW w:w="625" w:type="dxa"/>
            <w:tcBorders>
              <w:top w:val="outset" w:color="000000" w:sz="8"/>
              <w:left w:val="outset" w:color="000000" w:sz="8"/>
              <w:bottom w:val="outset" w:color="000000" w:sz="8"/>
              <w:right w:val="outset" w:color="000000" w:sz="8"/>
            </w:tcBorders>
            <w:vAlign w:val="center"/>
          </w:tcPr>
          <w:bookmarkStart w:name="12871" w:id="2467"/>
          <w:p>
            <w:pPr>
              <w:spacing w:after="0"/>
              <w:ind w:left="0"/>
              <w:jc w:val="left"/>
            </w:pPr>
            <w:r>
              <w:rPr>
                <w:rFonts w:ascii="Arial"/>
                <w:b w:val="false"/>
                <w:i w:val="false"/>
                <w:color w:val="000000"/>
                <w:sz w:val="15"/>
              </w:rPr>
              <w:t>кількість модульних туалетів, що планується придбати, од.</w:t>
            </w:r>
          </w:p>
          <w:bookmarkEnd w:id="2467"/>
        </w:tc>
        <w:tc>
          <w:tcPr>
            <w:tcW w:w="1528" w:type="dxa"/>
            <w:tcBorders>
              <w:top w:val="outset" w:color="000000" w:sz="8"/>
              <w:left w:val="outset" w:color="000000" w:sz="8"/>
              <w:bottom w:val="outset" w:color="000000" w:sz="8"/>
              <w:right w:val="outset" w:color="000000" w:sz="8"/>
            </w:tcBorders>
            <w:vAlign w:val="center"/>
          </w:tcPr>
          <w:bookmarkStart w:name="12872" w:id="2468"/>
          <w:p>
            <w:pPr>
              <w:spacing w:after="0"/>
              <w:ind w:left="0"/>
              <w:jc w:val="center"/>
            </w:pPr>
            <w:r>
              <w:rPr>
                <w:rFonts w:ascii="Arial"/>
                <w:b w:val="false"/>
                <w:i w:val="false"/>
                <w:color w:val="000000"/>
                <w:sz w:val="15"/>
              </w:rPr>
              <w:t>3</w:t>
            </w:r>
          </w:p>
          <w:bookmarkEnd w:id="2468"/>
        </w:tc>
        <w:tc>
          <w:tcPr>
            <w:tcW w:w="1528" w:type="dxa"/>
            <w:tcBorders>
              <w:top w:val="outset" w:color="000000" w:sz="8"/>
              <w:left w:val="outset" w:color="000000" w:sz="8"/>
              <w:bottom w:val="outset" w:color="000000" w:sz="8"/>
              <w:right w:val="outset" w:color="000000" w:sz="8"/>
            </w:tcBorders>
            <w:vAlign w:val="center"/>
          </w:tcPr>
          <w:bookmarkStart w:name="12873" w:id="2469"/>
          <w:p>
            <w:pPr>
              <w:spacing w:after="0"/>
              <w:ind w:left="0"/>
              <w:jc w:val="center"/>
            </w:pPr>
            <w:r>
              <w:rPr>
                <w:rFonts w:ascii="Arial"/>
                <w:b w:val="false"/>
                <w:i w:val="false"/>
                <w:color w:val="000000"/>
                <w:sz w:val="15"/>
              </w:rPr>
              <w:t xml:space="preserve"> </w:t>
            </w:r>
          </w:p>
          <w:bookmarkEnd w:id="2469"/>
        </w:tc>
        <w:tc>
          <w:tcPr>
            <w:tcW w:w="1528" w:type="dxa"/>
            <w:tcBorders>
              <w:top w:val="outset" w:color="000000" w:sz="8"/>
              <w:left w:val="outset" w:color="000000" w:sz="8"/>
              <w:bottom w:val="outset" w:color="000000" w:sz="8"/>
              <w:right w:val="outset" w:color="000000" w:sz="8"/>
            </w:tcBorders>
            <w:vAlign w:val="center"/>
          </w:tcPr>
          <w:bookmarkStart w:name="12874" w:id="2470"/>
          <w:p>
            <w:pPr>
              <w:spacing w:after="0"/>
              <w:ind w:left="0"/>
              <w:jc w:val="center"/>
            </w:pPr>
            <w:r>
              <w:rPr>
                <w:rFonts w:ascii="Arial"/>
                <w:b w:val="false"/>
                <w:i w:val="false"/>
                <w:color w:val="000000"/>
                <w:sz w:val="15"/>
              </w:rPr>
              <w:t>3</w:t>
            </w:r>
          </w:p>
          <w:bookmarkEnd w:id="247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875" w:id="2471"/>
          <w:p>
            <w:pPr>
              <w:spacing w:after="0"/>
              <w:ind w:left="0"/>
              <w:jc w:val="center"/>
            </w:pPr>
            <w:r>
              <w:rPr>
                <w:rFonts w:ascii="Arial"/>
                <w:b w:val="false"/>
                <w:i w:val="false"/>
                <w:color w:val="000000"/>
                <w:sz w:val="15"/>
              </w:rPr>
              <w:t>0,000</w:t>
            </w:r>
          </w:p>
          <w:bookmarkEnd w:id="2471"/>
        </w:tc>
        <w:tc>
          <w:tcPr>
            <w:tcW w:w="625" w:type="dxa"/>
            <w:tcBorders>
              <w:top w:val="outset" w:color="000000" w:sz="8"/>
              <w:left w:val="outset" w:color="000000" w:sz="8"/>
              <w:bottom w:val="outset" w:color="000000" w:sz="8"/>
              <w:right w:val="outset" w:color="000000" w:sz="8"/>
            </w:tcBorders>
            <w:vAlign w:val="center"/>
          </w:tcPr>
          <w:bookmarkStart w:name="12876" w:id="2472"/>
          <w:p>
            <w:pPr>
              <w:spacing w:after="0"/>
              <w:ind w:left="0"/>
              <w:jc w:val="left"/>
            </w:pPr>
            <w:r>
              <w:rPr>
                <w:rFonts w:ascii="Arial"/>
                <w:b w:val="false"/>
                <w:i w:val="false"/>
                <w:color w:val="000000"/>
                <w:sz w:val="15"/>
              </w:rPr>
              <w:t>ефективності</w:t>
            </w:r>
          </w:p>
          <w:bookmarkEnd w:id="2472"/>
        </w:tc>
        <w:tc>
          <w:tcPr>
            <w:tcW w:w="1528" w:type="dxa"/>
            <w:tcBorders>
              <w:top w:val="outset" w:color="000000" w:sz="8"/>
              <w:left w:val="outset" w:color="000000" w:sz="8"/>
              <w:bottom w:val="outset" w:color="000000" w:sz="8"/>
              <w:right w:val="outset" w:color="000000" w:sz="8"/>
            </w:tcBorders>
            <w:vAlign w:val="center"/>
          </w:tcPr>
          <w:bookmarkStart w:name="12877" w:id="2473"/>
          <w:p>
            <w:pPr>
              <w:spacing w:after="0"/>
              <w:ind w:left="0"/>
              <w:jc w:val="center"/>
            </w:pPr>
            <w:r>
              <w:rPr>
                <w:rFonts w:ascii="Arial"/>
                <w:b w:val="false"/>
                <w:i w:val="false"/>
                <w:color w:val="000000"/>
                <w:sz w:val="15"/>
              </w:rPr>
              <w:t xml:space="preserve"> </w:t>
            </w:r>
          </w:p>
          <w:bookmarkEnd w:id="2473"/>
        </w:tc>
        <w:tc>
          <w:tcPr>
            <w:tcW w:w="1528" w:type="dxa"/>
            <w:tcBorders>
              <w:top w:val="outset" w:color="000000" w:sz="8"/>
              <w:left w:val="outset" w:color="000000" w:sz="8"/>
              <w:bottom w:val="outset" w:color="000000" w:sz="8"/>
              <w:right w:val="outset" w:color="000000" w:sz="8"/>
            </w:tcBorders>
            <w:vAlign w:val="center"/>
          </w:tcPr>
          <w:bookmarkStart w:name="12878" w:id="2474"/>
          <w:p>
            <w:pPr>
              <w:spacing w:after="0"/>
              <w:ind w:left="0"/>
              <w:jc w:val="center"/>
            </w:pPr>
            <w:r>
              <w:rPr>
                <w:rFonts w:ascii="Arial"/>
                <w:b w:val="false"/>
                <w:i w:val="false"/>
                <w:color w:val="000000"/>
                <w:sz w:val="15"/>
              </w:rPr>
              <w:t xml:space="preserve"> </w:t>
            </w:r>
          </w:p>
          <w:bookmarkEnd w:id="2474"/>
        </w:tc>
        <w:tc>
          <w:tcPr>
            <w:tcW w:w="1528" w:type="dxa"/>
            <w:tcBorders>
              <w:top w:val="outset" w:color="000000" w:sz="8"/>
              <w:left w:val="outset" w:color="000000" w:sz="8"/>
              <w:bottom w:val="outset" w:color="000000" w:sz="8"/>
              <w:right w:val="outset" w:color="000000" w:sz="8"/>
            </w:tcBorders>
            <w:vAlign w:val="center"/>
          </w:tcPr>
          <w:bookmarkStart w:name="12879" w:id="2475"/>
          <w:p>
            <w:pPr>
              <w:spacing w:after="0"/>
              <w:ind w:left="0"/>
              <w:jc w:val="center"/>
            </w:pPr>
            <w:r>
              <w:rPr>
                <w:rFonts w:ascii="Arial"/>
                <w:b w:val="false"/>
                <w:i w:val="false"/>
                <w:color w:val="000000"/>
                <w:sz w:val="15"/>
              </w:rPr>
              <w:t xml:space="preserve"> </w:t>
            </w:r>
          </w:p>
          <w:bookmarkEnd w:id="247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880" w:id="2476"/>
          <w:p>
            <w:pPr>
              <w:spacing w:after="0"/>
              <w:ind w:left="0"/>
              <w:jc w:val="center"/>
            </w:pPr>
            <w:r>
              <w:rPr>
                <w:rFonts w:ascii="Arial"/>
                <w:b w:val="false"/>
                <w:i w:val="false"/>
                <w:color w:val="000000"/>
                <w:sz w:val="15"/>
              </w:rPr>
              <w:t>2021 рік</w:t>
            </w:r>
          </w:p>
          <w:bookmarkEnd w:id="2476"/>
        </w:tc>
        <w:tc>
          <w:tcPr>
            <w:tcW w:w="625" w:type="dxa"/>
            <w:tcBorders>
              <w:top w:val="outset" w:color="000000" w:sz="8"/>
              <w:left w:val="outset" w:color="000000" w:sz="8"/>
              <w:bottom w:val="outset" w:color="000000" w:sz="8"/>
              <w:right w:val="outset" w:color="000000" w:sz="8"/>
            </w:tcBorders>
            <w:vAlign w:val="center"/>
          </w:tcPr>
          <w:bookmarkStart w:name="12881" w:id="2477"/>
          <w:p>
            <w:pPr>
              <w:spacing w:after="0"/>
              <w:ind w:left="0"/>
              <w:jc w:val="left"/>
            </w:pPr>
            <w:r>
              <w:rPr>
                <w:rFonts w:ascii="Arial"/>
                <w:b w:val="false"/>
                <w:i w:val="false"/>
                <w:color w:val="000000"/>
                <w:sz w:val="15"/>
              </w:rPr>
              <w:t>середні видатки на 1 об'єкт, тис. грн</w:t>
            </w:r>
          </w:p>
          <w:bookmarkEnd w:id="2477"/>
        </w:tc>
        <w:tc>
          <w:tcPr>
            <w:tcW w:w="1528" w:type="dxa"/>
            <w:tcBorders>
              <w:top w:val="outset" w:color="000000" w:sz="8"/>
              <w:left w:val="outset" w:color="000000" w:sz="8"/>
              <w:bottom w:val="outset" w:color="000000" w:sz="8"/>
              <w:right w:val="outset" w:color="000000" w:sz="8"/>
            </w:tcBorders>
            <w:vAlign w:val="center"/>
          </w:tcPr>
          <w:bookmarkStart w:name="12882" w:id="2478"/>
          <w:p>
            <w:pPr>
              <w:spacing w:after="0"/>
              <w:ind w:left="0"/>
              <w:jc w:val="center"/>
            </w:pPr>
            <w:r>
              <w:rPr>
                <w:rFonts w:ascii="Arial"/>
                <w:b w:val="false"/>
                <w:i w:val="false"/>
                <w:color w:val="000000"/>
                <w:sz w:val="15"/>
              </w:rPr>
              <w:t>833,333</w:t>
            </w:r>
          </w:p>
          <w:bookmarkEnd w:id="2478"/>
        </w:tc>
        <w:tc>
          <w:tcPr>
            <w:tcW w:w="1528" w:type="dxa"/>
            <w:tcBorders>
              <w:top w:val="outset" w:color="000000" w:sz="8"/>
              <w:left w:val="outset" w:color="000000" w:sz="8"/>
              <w:bottom w:val="outset" w:color="000000" w:sz="8"/>
              <w:right w:val="outset" w:color="000000" w:sz="8"/>
            </w:tcBorders>
            <w:vAlign w:val="center"/>
          </w:tcPr>
          <w:bookmarkStart w:name="12883" w:id="2479"/>
          <w:p>
            <w:pPr>
              <w:spacing w:after="0"/>
              <w:ind w:left="0"/>
              <w:jc w:val="center"/>
            </w:pPr>
            <w:r>
              <w:rPr>
                <w:rFonts w:ascii="Arial"/>
                <w:b w:val="false"/>
                <w:i w:val="false"/>
                <w:color w:val="000000"/>
                <w:sz w:val="15"/>
              </w:rPr>
              <w:t xml:space="preserve"> </w:t>
            </w:r>
          </w:p>
          <w:bookmarkEnd w:id="2479"/>
        </w:tc>
        <w:tc>
          <w:tcPr>
            <w:tcW w:w="1528" w:type="dxa"/>
            <w:tcBorders>
              <w:top w:val="outset" w:color="000000" w:sz="8"/>
              <w:left w:val="outset" w:color="000000" w:sz="8"/>
              <w:bottom w:val="outset" w:color="000000" w:sz="8"/>
              <w:right w:val="outset" w:color="000000" w:sz="8"/>
            </w:tcBorders>
            <w:vAlign w:val="center"/>
          </w:tcPr>
          <w:bookmarkStart w:name="12884" w:id="2480"/>
          <w:p>
            <w:pPr>
              <w:spacing w:after="0"/>
              <w:ind w:left="0"/>
              <w:jc w:val="center"/>
            </w:pPr>
            <w:r>
              <w:rPr>
                <w:rFonts w:ascii="Arial"/>
                <w:b w:val="false"/>
                <w:i w:val="false"/>
                <w:color w:val="000000"/>
                <w:sz w:val="15"/>
              </w:rPr>
              <w:t>1500,000</w:t>
            </w:r>
          </w:p>
          <w:bookmarkEnd w:id="248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885" w:id="2481"/>
          <w:p>
            <w:pPr>
              <w:spacing w:after="0"/>
              <w:ind w:left="0"/>
              <w:jc w:val="center"/>
            </w:pPr>
            <w:r>
              <w:rPr>
                <w:rFonts w:ascii="Arial"/>
                <w:b w:val="false"/>
                <w:i w:val="false"/>
                <w:color w:val="000000"/>
                <w:sz w:val="15"/>
              </w:rPr>
              <w:t>4500,000</w:t>
            </w:r>
          </w:p>
          <w:bookmarkEnd w:id="2481"/>
        </w:tc>
        <w:tc>
          <w:tcPr>
            <w:tcW w:w="625" w:type="dxa"/>
            <w:tcBorders>
              <w:top w:val="outset" w:color="000000" w:sz="8"/>
              <w:left w:val="outset" w:color="000000" w:sz="8"/>
              <w:bottom w:val="outset" w:color="000000" w:sz="8"/>
              <w:right w:val="outset" w:color="000000" w:sz="8"/>
            </w:tcBorders>
            <w:vAlign w:val="center"/>
          </w:tcPr>
          <w:bookmarkStart w:name="12886" w:id="2482"/>
          <w:p>
            <w:pPr>
              <w:spacing w:after="0"/>
              <w:ind w:left="0"/>
              <w:jc w:val="left"/>
            </w:pPr>
            <w:r>
              <w:rPr>
                <w:rFonts w:ascii="Arial"/>
                <w:b w:val="false"/>
                <w:i w:val="false"/>
                <w:color w:val="000000"/>
                <w:sz w:val="15"/>
              </w:rPr>
              <w:t>якості</w:t>
            </w:r>
          </w:p>
          <w:bookmarkEnd w:id="2482"/>
        </w:tc>
        <w:tc>
          <w:tcPr>
            <w:tcW w:w="1528" w:type="dxa"/>
            <w:tcBorders>
              <w:top w:val="outset" w:color="000000" w:sz="8"/>
              <w:left w:val="outset" w:color="000000" w:sz="8"/>
              <w:bottom w:val="outset" w:color="000000" w:sz="8"/>
              <w:right w:val="outset" w:color="000000" w:sz="8"/>
            </w:tcBorders>
            <w:vAlign w:val="center"/>
          </w:tcPr>
          <w:bookmarkStart w:name="12887" w:id="2483"/>
          <w:p>
            <w:pPr>
              <w:spacing w:after="0"/>
              <w:ind w:left="0"/>
              <w:jc w:val="center"/>
            </w:pPr>
            <w:r>
              <w:rPr>
                <w:rFonts w:ascii="Arial"/>
                <w:b w:val="false"/>
                <w:i w:val="false"/>
                <w:color w:val="000000"/>
                <w:sz w:val="15"/>
              </w:rPr>
              <w:t xml:space="preserve"> </w:t>
            </w:r>
          </w:p>
          <w:bookmarkEnd w:id="2483"/>
        </w:tc>
        <w:tc>
          <w:tcPr>
            <w:tcW w:w="1528" w:type="dxa"/>
            <w:tcBorders>
              <w:top w:val="outset" w:color="000000" w:sz="8"/>
              <w:left w:val="outset" w:color="000000" w:sz="8"/>
              <w:bottom w:val="outset" w:color="000000" w:sz="8"/>
              <w:right w:val="outset" w:color="000000" w:sz="8"/>
            </w:tcBorders>
            <w:vAlign w:val="center"/>
          </w:tcPr>
          <w:bookmarkStart w:name="12888" w:id="2484"/>
          <w:p>
            <w:pPr>
              <w:spacing w:after="0"/>
              <w:ind w:left="0"/>
              <w:jc w:val="center"/>
            </w:pPr>
            <w:r>
              <w:rPr>
                <w:rFonts w:ascii="Arial"/>
                <w:b w:val="false"/>
                <w:i w:val="false"/>
                <w:color w:val="000000"/>
                <w:sz w:val="15"/>
              </w:rPr>
              <w:t xml:space="preserve"> </w:t>
            </w:r>
          </w:p>
          <w:bookmarkEnd w:id="2484"/>
        </w:tc>
        <w:tc>
          <w:tcPr>
            <w:tcW w:w="1528" w:type="dxa"/>
            <w:tcBorders>
              <w:top w:val="outset" w:color="000000" w:sz="8"/>
              <w:left w:val="outset" w:color="000000" w:sz="8"/>
              <w:bottom w:val="outset" w:color="000000" w:sz="8"/>
              <w:right w:val="outset" w:color="000000" w:sz="8"/>
            </w:tcBorders>
            <w:vAlign w:val="center"/>
          </w:tcPr>
          <w:bookmarkStart w:name="12889" w:id="2485"/>
          <w:p>
            <w:pPr>
              <w:spacing w:after="0"/>
              <w:ind w:left="0"/>
              <w:jc w:val="center"/>
            </w:pPr>
            <w:r>
              <w:rPr>
                <w:rFonts w:ascii="Arial"/>
                <w:b w:val="false"/>
                <w:i w:val="false"/>
                <w:color w:val="000000"/>
                <w:sz w:val="15"/>
              </w:rPr>
              <w:t xml:space="preserve"> </w:t>
            </w:r>
          </w:p>
          <w:bookmarkEnd w:id="248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890" w:id="2486"/>
          <w:p>
            <w:pPr>
              <w:spacing w:after="0"/>
              <w:ind w:left="0"/>
              <w:jc w:val="center"/>
            </w:pPr>
            <w:r>
              <w:rPr>
                <w:rFonts w:ascii="Arial"/>
                <w:b w:val="false"/>
                <w:i w:val="false"/>
                <w:color w:val="000000"/>
                <w:sz w:val="15"/>
              </w:rPr>
              <w:t xml:space="preserve"> </w:t>
            </w:r>
          </w:p>
          <w:bookmarkEnd w:id="2486"/>
        </w:tc>
        <w:tc>
          <w:tcPr>
            <w:tcW w:w="625" w:type="dxa"/>
            <w:tcBorders>
              <w:top w:val="outset" w:color="000000" w:sz="8"/>
              <w:left w:val="outset" w:color="000000" w:sz="8"/>
              <w:bottom w:val="outset" w:color="000000" w:sz="8"/>
              <w:right w:val="outset" w:color="000000" w:sz="8"/>
            </w:tcBorders>
            <w:vAlign w:val="center"/>
          </w:tcPr>
          <w:bookmarkStart w:name="12891" w:id="2487"/>
          <w:p>
            <w:pPr>
              <w:spacing w:after="0"/>
              <w:ind w:left="0"/>
              <w:jc w:val="left"/>
            </w:pPr>
            <w:r>
              <w:rPr>
                <w:rFonts w:ascii="Arial"/>
                <w:b w:val="false"/>
                <w:i w:val="false"/>
                <w:color w:val="000000"/>
                <w:sz w:val="15"/>
              </w:rPr>
              <w:t>питома вага придбаних модульних туалетів в поточному році до загальної потреби, %</w:t>
            </w:r>
          </w:p>
          <w:bookmarkEnd w:id="2487"/>
        </w:tc>
        <w:tc>
          <w:tcPr>
            <w:tcW w:w="1528" w:type="dxa"/>
            <w:tcBorders>
              <w:top w:val="outset" w:color="000000" w:sz="8"/>
              <w:left w:val="outset" w:color="000000" w:sz="8"/>
              <w:bottom w:val="outset" w:color="000000" w:sz="8"/>
              <w:right w:val="outset" w:color="000000" w:sz="8"/>
            </w:tcBorders>
            <w:vAlign w:val="center"/>
          </w:tcPr>
          <w:bookmarkStart w:name="12892" w:id="2488"/>
          <w:p>
            <w:pPr>
              <w:spacing w:after="0"/>
              <w:ind w:left="0"/>
              <w:jc w:val="center"/>
            </w:pPr>
            <w:r>
              <w:rPr>
                <w:rFonts w:ascii="Arial"/>
                <w:b w:val="false"/>
                <w:i w:val="false"/>
                <w:color w:val="000000"/>
                <w:sz w:val="15"/>
              </w:rPr>
              <w:t>23,077</w:t>
            </w:r>
          </w:p>
          <w:bookmarkEnd w:id="2488"/>
        </w:tc>
        <w:tc>
          <w:tcPr>
            <w:tcW w:w="1528" w:type="dxa"/>
            <w:tcBorders>
              <w:top w:val="outset" w:color="000000" w:sz="8"/>
              <w:left w:val="outset" w:color="000000" w:sz="8"/>
              <w:bottom w:val="outset" w:color="000000" w:sz="8"/>
              <w:right w:val="outset" w:color="000000" w:sz="8"/>
            </w:tcBorders>
            <w:vAlign w:val="center"/>
          </w:tcPr>
          <w:bookmarkStart w:name="12893" w:id="2489"/>
          <w:p>
            <w:pPr>
              <w:spacing w:after="0"/>
              <w:ind w:left="0"/>
              <w:jc w:val="center"/>
            </w:pPr>
            <w:r>
              <w:rPr>
                <w:rFonts w:ascii="Arial"/>
                <w:b w:val="false"/>
                <w:i w:val="false"/>
                <w:color w:val="000000"/>
                <w:sz w:val="15"/>
              </w:rPr>
              <w:t xml:space="preserve"> </w:t>
            </w:r>
          </w:p>
          <w:bookmarkEnd w:id="2489"/>
        </w:tc>
        <w:tc>
          <w:tcPr>
            <w:tcW w:w="1528" w:type="dxa"/>
            <w:tcBorders>
              <w:top w:val="outset" w:color="000000" w:sz="8"/>
              <w:left w:val="outset" w:color="000000" w:sz="8"/>
              <w:bottom w:val="outset" w:color="000000" w:sz="8"/>
              <w:right w:val="outset" w:color="000000" w:sz="8"/>
            </w:tcBorders>
            <w:vAlign w:val="center"/>
          </w:tcPr>
          <w:bookmarkStart w:name="12894" w:id="2490"/>
          <w:p>
            <w:pPr>
              <w:spacing w:after="0"/>
              <w:ind w:left="0"/>
              <w:jc w:val="center"/>
            </w:pPr>
            <w:r>
              <w:rPr>
                <w:rFonts w:ascii="Arial"/>
                <w:b w:val="false"/>
                <w:i w:val="false"/>
                <w:color w:val="000000"/>
                <w:sz w:val="15"/>
              </w:rPr>
              <w:t>30,000</w:t>
            </w:r>
          </w:p>
          <w:bookmarkEnd w:id="249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2895" w:id="2491"/>
          <w:p>
            <w:pPr>
              <w:spacing w:after="0"/>
              <w:ind w:left="0"/>
              <w:jc w:val="left"/>
            </w:pPr>
            <w:r>
              <w:rPr>
                <w:rFonts w:ascii="Arial"/>
                <w:b w:val="false"/>
                <w:i w:val="false"/>
                <w:color w:val="000000"/>
                <w:sz w:val="15"/>
              </w:rPr>
              <w:t>14. Утримання та обслуговування громадських вбиралень</w:t>
            </w:r>
          </w:p>
          <w:bookmarkEnd w:id="2491"/>
        </w:tc>
        <w:tc>
          <w:tcPr>
            <w:tcW w:w="805" w:type="dxa"/>
            <w:vMerge w:val="restart"/>
            <w:tcBorders>
              <w:top w:val="outset" w:color="000000" w:sz="8"/>
              <w:left w:val="outset" w:color="000000" w:sz="8"/>
              <w:bottom w:val="outset" w:color="000000" w:sz="8"/>
              <w:right w:val="outset" w:color="000000" w:sz="8"/>
            </w:tcBorders>
            <w:vAlign w:val="center"/>
          </w:tcPr>
          <w:bookmarkStart w:name="12896" w:id="2492"/>
          <w:p>
            <w:pPr>
              <w:spacing w:after="0"/>
              <w:ind w:left="0"/>
              <w:jc w:val="center"/>
            </w:pPr>
            <w:r>
              <w:rPr>
                <w:rFonts w:ascii="Arial"/>
                <w:b w:val="false"/>
                <w:i w:val="false"/>
                <w:color w:val="000000"/>
                <w:sz w:val="15"/>
              </w:rPr>
              <w:t>2019 - 2021</w:t>
            </w:r>
          </w:p>
          <w:bookmarkEnd w:id="2492"/>
        </w:tc>
        <w:tc>
          <w:tcPr>
            <w:tcW w:w="558" w:type="dxa"/>
            <w:vMerge w:val="restart"/>
            <w:tcBorders>
              <w:top w:val="outset" w:color="000000" w:sz="8"/>
              <w:left w:val="outset" w:color="000000" w:sz="8"/>
              <w:bottom w:val="outset" w:color="000000" w:sz="8"/>
              <w:right w:val="outset" w:color="000000" w:sz="8"/>
            </w:tcBorders>
            <w:vAlign w:val="center"/>
          </w:tcPr>
          <w:bookmarkStart w:name="12897" w:id="2493"/>
          <w:p>
            <w:pPr>
              <w:spacing w:after="0"/>
              <w:ind w:left="0"/>
              <w:jc w:val="left"/>
            </w:pPr>
            <w:r>
              <w:rPr>
                <w:rFonts w:ascii="Arial"/>
                <w:b w:val="false"/>
                <w:i w:val="false"/>
                <w:color w:val="000000"/>
                <w:sz w:val="15"/>
              </w:rPr>
              <w:t>Управління екології та природних ресурсів, КП "Плесо"</w:t>
            </w:r>
          </w:p>
          <w:bookmarkEnd w:id="2493"/>
        </w:tc>
        <w:tc>
          <w:tcPr>
            <w:tcW w:w="472" w:type="dxa"/>
            <w:vMerge w:val="restart"/>
            <w:tcBorders>
              <w:top w:val="outset" w:color="000000" w:sz="8"/>
              <w:left w:val="outset" w:color="000000" w:sz="8"/>
              <w:bottom w:val="outset" w:color="000000" w:sz="8"/>
              <w:right w:val="outset" w:color="000000" w:sz="8"/>
            </w:tcBorders>
            <w:vAlign w:val="center"/>
          </w:tcPr>
          <w:bookmarkStart w:name="12898" w:id="2494"/>
          <w:p>
            <w:pPr>
              <w:spacing w:after="0"/>
              <w:ind w:left="0"/>
              <w:jc w:val="left"/>
            </w:pPr>
            <w:r>
              <w:rPr>
                <w:rFonts w:ascii="Arial"/>
                <w:b w:val="false"/>
                <w:i w:val="false"/>
                <w:color w:val="000000"/>
                <w:sz w:val="15"/>
              </w:rPr>
              <w:t>Бюджет м. Києва</w:t>
            </w:r>
          </w:p>
          <w:bookmarkEnd w:id="2494"/>
        </w:tc>
        <w:tc>
          <w:tcPr>
            <w:tcW w:w="1528" w:type="dxa"/>
            <w:tcBorders>
              <w:top w:val="outset" w:color="000000" w:sz="8"/>
              <w:left w:val="outset" w:color="000000" w:sz="8"/>
              <w:bottom w:val="outset" w:color="000000" w:sz="8"/>
              <w:right w:val="outset" w:color="000000" w:sz="8"/>
            </w:tcBorders>
            <w:vAlign w:val="center"/>
          </w:tcPr>
          <w:bookmarkStart w:name="12899" w:id="2495"/>
          <w:p>
            <w:pPr>
              <w:spacing w:after="0"/>
              <w:ind w:left="0"/>
              <w:jc w:val="center"/>
            </w:pPr>
            <w:r>
              <w:rPr>
                <w:rFonts w:ascii="Arial"/>
                <w:b w:val="false"/>
                <w:i w:val="false"/>
                <w:color w:val="000000"/>
                <w:sz w:val="15"/>
              </w:rPr>
              <w:t>Всього:</w:t>
            </w:r>
          </w:p>
          <w:bookmarkEnd w:id="2495"/>
        </w:tc>
        <w:tc>
          <w:tcPr>
            <w:tcW w:w="625" w:type="dxa"/>
            <w:tcBorders>
              <w:top w:val="outset" w:color="000000" w:sz="8"/>
              <w:left w:val="outset" w:color="000000" w:sz="8"/>
              <w:bottom w:val="outset" w:color="000000" w:sz="8"/>
              <w:right w:val="outset" w:color="000000" w:sz="8"/>
            </w:tcBorders>
            <w:vAlign w:val="center"/>
          </w:tcPr>
          <w:bookmarkStart w:name="12900" w:id="2496"/>
          <w:p>
            <w:pPr>
              <w:spacing w:after="0"/>
              <w:ind w:left="0"/>
              <w:jc w:val="left"/>
            </w:pPr>
            <w:r>
              <w:rPr>
                <w:rFonts w:ascii="Arial"/>
                <w:b w:val="false"/>
                <w:i w:val="false"/>
                <w:color w:val="000000"/>
                <w:sz w:val="15"/>
              </w:rPr>
              <w:t>витрат</w:t>
            </w:r>
          </w:p>
          <w:bookmarkEnd w:id="2496"/>
        </w:tc>
        <w:tc>
          <w:tcPr>
            <w:tcW w:w="1528" w:type="dxa"/>
            <w:tcBorders>
              <w:top w:val="outset" w:color="000000" w:sz="8"/>
              <w:left w:val="outset" w:color="000000" w:sz="8"/>
              <w:bottom w:val="outset" w:color="000000" w:sz="8"/>
              <w:right w:val="outset" w:color="000000" w:sz="8"/>
            </w:tcBorders>
            <w:vAlign w:val="center"/>
          </w:tcPr>
          <w:bookmarkStart w:name="12901" w:id="2497"/>
          <w:p>
            <w:pPr>
              <w:spacing w:after="0"/>
              <w:ind w:left="0"/>
              <w:jc w:val="center"/>
            </w:pPr>
            <w:r>
              <w:rPr>
                <w:rFonts w:ascii="Arial"/>
                <w:b w:val="false"/>
                <w:i w:val="false"/>
                <w:color w:val="000000"/>
                <w:sz w:val="15"/>
              </w:rPr>
              <w:t xml:space="preserve"> </w:t>
            </w:r>
          </w:p>
          <w:bookmarkEnd w:id="2497"/>
        </w:tc>
        <w:tc>
          <w:tcPr>
            <w:tcW w:w="1528" w:type="dxa"/>
            <w:tcBorders>
              <w:top w:val="outset" w:color="000000" w:sz="8"/>
              <w:left w:val="outset" w:color="000000" w:sz="8"/>
              <w:bottom w:val="outset" w:color="000000" w:sz="8"/>
              <w:right w:val="outset" w:color="000000" w:sz="8"/>
            </w:tcBorders>
            <w:vAlign w:val="center"/>
          </w:tcPr>
          <w:bookmarkStart w:name="12902" w:id="2498"/>
          <w:p>
            <w:pPr>
              <w:spacing w:after="0"/>
              <w:ind w:left="0"/>
              <w:jc w:val="center"/>
            </w:pPr>
            <w:r>
              <w:rPr>
                <w:rFonts w:ascii="Arial"/>
                <w:b w:val="false"/>
                <w:i w:val="false"/>
                <w:color w:val="000000"/>
                <w:sz w:val="15"/>
              </w:rPr>
              <w:t xml:space="preserve"> </w:t>
            </w:r>
          </w:p>
          <w:bookmarkEnd w:id="2498"/>
        </w:tc>
        <w:tc>
          <w:tcPr>
            <w:tcW w:w="1528" w:type="dxa"/>
            <w:tcBorders>
              <w:top w:val="outset" w:color="000000" w:sz="8"/>
              <w:left w:val="outset" w:color="000000" w:sz="8"/>
              <w:bottom w:val="outset" w:color="000000" w:sz="8"/>
              <w:right w:val="outset" w:color="000000" w:sz="8"/>
            </w:tcBorders>
            <w:vAlign w:val="center"/>
          </w:tcPr>
          <w:bookmarkStart w:name="12903" w:id="2499"/>
          <w:p>
            <w:pPr>
              <w:spacing w:after="0"/>
              <w:ind w:left="0"/>
              <w:jc w:val="center"/>
            </w:pPr>
            <w:r>
              <w:rPr>
                <w:rFonts w:ascii="Arial"/>
                <w:b w:val="false"/>
                <w:i w:val="false"/>
                <w:color w:val="000000"/>
                <w:sz w:val="15"/>
              </w:rPr>
              <w:t xml:space="preserve"> </w:t>
            </w:r>
          </w:p>
          <w:bookmarkEnd w:id="249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904" w:id="2500"/>
          <w:p>
            <w:pPr>
              <w:spacing w:after="0"/>
              <w:ind w:left="0"/>
              <w:jc w:val="center"/>
            </w:pPr>
            <w:r>
              <w:rPr>
                <w:rFonts w:ascii="Arial"/>
                <w:b w:val="false"/>
                <w:i w:val="false"/>
                <w:color w:val="000000"/>
                <w:sz w:val="15"/>
              </w:rPr>
              <w:t>20275,200</w:t>
            </w:r>
          </w:p>
          <w:bookmarkEnd w:id="2500"/>
        </w:tc>
        <w:tc>
          <w:tcPr>
            <w:tcW w:w="625" w:type="dxa"/>
            <w:tcBorders>
              <w:top w:val="outset" w:color="000000" w:sz="8"/>
              <w:left w:val="outset" w:color="000000" w:sz="8"/>
              <w:bottom w:val="outset" w:color="000000" w:sz="8"/>
              <w:right w:val="outset" w:color="000000" w:sz="8"/>
            </w:tcBorders>
            <w:vAlign w:val="center"/>
          </w:tcPr>
          <w:bookmarkStart w:name="12905" w:id="2501"/>
          <w:p>
            <w:pPr>
              <w:spacing w:after="0"/>
              <w:ind w:left="0"/>
              <w:jc w:val="left"/>
            </w:pPr>
            <w:r>
              <w:rPr>
                <w:rFonts w:ascii="Arial"/>
                <w:b w:val="false"/>
                <w:i w:val="false"/>
                <w:color w:val="000000"/>
                <w:sz w:val="15"/>
              </w:rPr>
              <w:t>обсяг видатків, тис. грн</w:t>
            </w:r>
          </w:p>
          <w:bookmarkEnd w:id="2501"/>
        </w:tc>
        <w:tc>
          <w:tcPr>
            <w:tcW w:w="1528" w:type="dxa"/>
            <w:tcBorders>
              <w:top w:val="outset" w:color="000000" w:sz="8"/>
              <w:left w:val="outset" w:color="000000" w:sz="8"/>
              <w:bottom w:val="outset" w:color="000000" w:sz="8"/>
              <w:right w:val="outset" w:color="000000" w:sz="8"/>
            </w:tcBorders>
            <w:vAlign w:val="center"/>
          </w:tcPr>
          <w:bookmarkStart w:name="12906" w:id="2502"/>
          <w:p>
            <w:pPr>
              <w:spacing w:after="0"/>
              <w:ind w:left="0"/>
              <w:jc w:val="center"/>
            </w:pPr>
            <w:r>
              <w:rPr>
                <w:rFonts w:ascii="Arial"/>
                <w:b w:val="false"/>
                <w:i w:val="false"/>
                <w:color w:val="000000"/>
                <w:sz w:val="15"/>
              </w:rPr>
              <w:t>6500,000</w:t>
            </w:r>
          </w:p>
          <w:bookmarkEnd w:id="2502"/>
        </w:tc>
        <w:tc>
          <w:tcPr>
            <w:tcW w:w="1528" w:type="dxa"/>
            <w:tcBorders>
              <w:top w:val="outset" w:color="000000" w:sz="8"/>
              <w:left w:val="outset" w:color="000000" w:sz="8"/>
              <w:bottom w:val="outset" w:color="000000" w:sz="8"/>
              <w:right w:val="outset" w:color="000000" w:sz="8"/>
            </w:tcBorders>
            <w:vAlign w:val="center"/>
          </w:tcPr>
          <w:bookmarkStart w:name="12907" w:id="2503"/>
          <w:p>
            <w:pPr>
              <w:spacing w:after="0"/>
              <w:ind w:left="0"/>
              <w:jc w:val="center"/>
            </w:pPr>
            <w:r>
              <w:rPr>
                <w:rFonts w:ascii="Arial"/>
                <w:b w:val="false"/>
                <w:i w:val="false"/>
                <w:color w:val="000000"/>
                <w:sz w:val="15"/>
              </w:rPr>
              <w:t>6700,000</w:t>
            </w:r>
          </w:p>
          <w:bookmarkEnd w:id="2503"/>
        </w:tc>
        <w:tc>
          <w:tcPr>
            <w:tcW w:w="1528" w:type="dxa"/>
            <w:tcBorders>
              <w:top w:val="outset" w:color="000000" w:sz="8"/>
              <w:left w:val="outset" w:color="000000" w:sz="8"/>
              <w:bottom w:val="outset" w:color="000000" w:sz="8"/>
              <w:right w:val="outset" w:color="000000" w:sz="8"/>
            </w:tcBorders>
            <w:vAlign w:val="center"/>
          </w:tcPr>
          <w:bookmarkStart w:name="12908" w:id="2504"/>
          <w:p>
            <w:pPr>
              <w:spacing w:after="0"/>
              <w:ind w:left="0"/>
              <w:jc w:val="center"/>
            </w:pPr>
            <w:r>
              <w:rPr>
                <w:rFonts w:ascii="Arial"/>
                <w:b w:val="false"/>
                <w:i w:val="false"/>
                <w:color w:val="000000"/>
                <w:sz w:val="15"/>
              </w:rPr>
              <w:t>7075,200</w:t>
            </w:r>
          </w:p>
          <w:bookmarkEnd w:id="250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909" w:id="2505"/>
          <w:p>
            <w:pPr>
              <w:spacing w:after="0"/>
              <w:ind w:left="0"/>
              <w:jc w:val="center"/>
            </w:pPr>
            <w:r>
              <w:rPr>
                <w:rFonts w:ascii="Arial"/>
                <w:b w:val="false"/>
                <w:i w:val="false"/>
                <w:color w:val="000000"/>
                <w:sz w:val="15"/>
              </w:rPr>
              <w:t>2019 рік</w:t>
            </w:r>
          </w:p>
          <w:bookmarkEnd w:id="2505"/>
        </w:tc>
        <w:tc>
          <w:tcPr>
            <w:tcW w:w="625" w:type="dxa"/>
            <w:tcBorders>
              <w:top w:val="outset" w:color="000000" w:sz="8"/>
              <w:left w:val="outset" w:color="000000" w:sz="8"/>
              <w:bottom w:val="outset" w:color="000000" w:sz="8"/>
              <w:right w:val="outset" w:color="000000" w:sz="8"/>
            </w:tcBorders>
            <w:vAlign w:val="center"/>
          </w:tcPr>
          <w:bookmarkStart w:name="12910" w:id="2506"/>
          <w:p>
            <w:pPr>
              <w:spacing w:after="0"/>
              <w:ind w:left="0"/>
              <w:jc w:val="left"/>
            </w:pPr>
            <w:r>
              <w:rPr>
                <w:rFonts w:ascii="Arial"/>
                <w:b w:val="false"/>
                <w:i w:val="false"/>
                <w:color w:val="000000"/>
                <w:sz w:val="15"/>
              </w:rPr>
              <w:t>продукту</w:t>
            </w:r>
          </w:p>
          <w:bookmarkEnd w:id="2506"/>
        </w:tc>
        <w:tc>
          <w:tcPr>
            <w:tcW w:w="1528" w:type="dxa"/>
            <w:tcBorders>
              <w:top w:val="outset" w:color="000000" w:sz="8"/>
              <w:left w:val="outset" w:color="000000" w:sz="8"/>
              <w:bottom w:val="outset" w:color="000000" w:sz="8"/>
              <w:right w:val="outset" w:color="000000" w:sz="8"/>
            </w:tcBorders>
            <w:vAlign w:val="center"/>
          </w:tcPr>
          <w:bookmarkStart w:name="12911" w:id="2507"/>
          <w:p>
            <w:pPr>
              <w:spacing w:after="0"/>
              <w:ind w:left="0"/>
              <w:jc w:val="center"/>
            </w:pPr>
            <w:r>
              <w:rPr>
                <w:rFonts w:ascii="Arial"/>
                <w:b w:val="false"/>
                <w:i w:val="false"/>
                <w:color w:val="000000"/>
                <w:sz w:val="15"/>
              </w:rPr>
              <w:t xml:space="preserve"> </w:t>
            </w:r>
          </w:p>
          <w:bookmarkEnd w:id="2507"/>
        </w:tc>
        <w:tc>
          <w:tcPr>
            <w:tcW w:w="1528" w:type="dxa"/>
            <w:tcBorders>
              <w:top w:val="outset" w:color="000000" w:sz="8"/>
              <w:left w:val="outset" w:color="000000" w:sz="8"/>
              <w:bottom w:val="outset" w:color="000000" w:sz="8"/>
              <w:right w:val="outset" w:color="000000" w:sz="8"/>
            </w:tcBorders>
            <w:vAlign w:val="center"/>
          </w:tcPr>
          <w:bookmarkStart w:name="12912" w:id="2508"/>
          <w:p>
            <w:pPr>
              <w:spacing w:after="0"/>
              <w:ind w:left="0"/>
              <w:jc w:val="center"/>
            </w:pPr>
            <w:r>
              <w:rPr>
                <w:rFonts w:ascii="Arial"/>
                <w:b w:val="false"/>
                <w:i w:val="false"/>
                <w:color w:val="000000"/>
                <w:sz w:val="15"/>
              </w:rPr>
              <w:t xml:space="preserve"> </w:t>
            </w:r>
          </w:p>
          <w:bookmarkEnd w:id="2508"/>
        </w:tc>
        <w:tc>
          <w:tcPr>
            <w:tcW w:w="1528" w:type="dxa"/>
            <w:tcBorders>
              <w:top w:val="outset" w:color="000000" w:sz="8"/>
              <w:left w:val="outset" w:color="000000" w:sz="8"/>
              <w:bottom w:val="outset" w:color="000000" w:sz="8"/>
              <w:right w:val="outset" w:color="000000" w:sz="8"/>
            </w:tcBorders>
            <w:vAlign w:val="center"/>
          </w:tcPr>
          <w:bookmarkStart w:name="12913" w:id="2509"/>
          <w:p>
            <w:pPr>
              <w:spacing w:after="0"/>
              <w:ind w:left="0"/>
              <w:jc w:val="center"/>
            </w:pPr>
            <w:r>
              <w:rPr>
                <w:rFonts w:ascii="Arial"/>
                <w:b w:val="false"/>
                <w:i w:val="false"/>
                <w:color w:val="000000"/>
                <w:sz w:val="15"/>
              </w:rPr>
              <w:t xml:space="preserve"> </w:t>
            </w:r>
          </w:p>
          <w:bookmarkEnd w:id="250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914" w:id="2510"/>
          <w:p>
            <w:pPr>
              <w:spacing w:after="0"/>
              <w:ind w:left="0"/>
              <w:jc w:val="center"/>
            </w:pPr>
            <w:r>
              <w:rPr>
                <w:rFonts w:ascii="Arial"/>
                <w:b w:val="false"/>
                <w:i w:val="false"/>
                <w:color w:val="000000"/>
                <w:sz w:val="15"/>
              </w:rPr>
              <w:t>6500,000</w:t>
            </w:r>
          </w:p>
          <w:bookmarkEnd w:id="2510"/>
        </w:tc>
        <w:tc>
          <w:tcPr>
            <w:tcW w:w="625" w:type="dxa"/>
            <w:tcBorders>
              <w:top w:val="outset" w:color="000000" w:sz="8"/>
              <w:left w:val="outset" w:color="000000" w:sz="8"/>
              <w:bottom w:val="outset" w:color="000000" w:sz="8"/>
              <w:right w:val="outset" w:color="000000" w:sz="8"/>
            </w:tcBorders>
            <w:vAlign w:val="center"/>
          </w:tcPr>
          <w:bookmarkStart w:name="12915" w:id="2511"/>
          <w:p>
            <w:pPr>
              <w:spacing w:after="0"/>
              <w:ind w:left="0"/>
              <w:jc w:val="left"/>
            </w:pPr>
            <w:r>
              <w:rPr>
                <w:rFonts w:ascii="Arial"/>
                <w:b w:val="false"/>
                <w:i w:val="false"/>
                <w:color w:val="000000"/>
                <w:sz w:val="15"/>
              </w:rPr>
              <w:t>кількість громадських вбиралень, які знаходяться на балансі, од.</w:t>
            </w:r>
          </w:p>
          <w:bookmarkEnd w:id="2511"/>
        </w:tc>
        <w:tc>
          <w:tcPr>
            <w:tcW w:w="1528" w:type="dxa"/>
            <w:tcBorders>
              <w:top w:val="outset" w:color="000000" w:sz="8"/>
              <w:left w:val="outset" w:color="000000" w:sz="8"/>
              <w:bottom w:val="outset" w:color="000000" w:sz="8"/>
              <w:right w:val="outset" w:color="000000" w:sz="8"/>
            </w:tcBorders>
            <w:vAlign w:val="center"/>
          </w:tcPr>
          <w:bookmarkStart w:name="12916" w:id="2512"/>
          <w:p>
            <w:pPr>
              <w:spacing w:after="0"/>
              <w:ind w:left="0"/>
              <w:jc w:val="center"/>
            </w:pPr>
            <w:r>
              <w:rPr>
                <w:rFonts w:ascii="Arial"/>
                <w:b w:val="false"/>
                <w:i w:val="false"/>
                <w:color w:val="000000"/>
                <w:sz w:val="15"/>
              </w:rPr>
              <w:t>35</w:t>
            </w:r>
          </w:p>
          <w:bookmarkEnd w:id="2512"/>
        </w:tc>
        <w:tc>
          <w:tcPr>
            <w:tcW w:w="1528" w:type="dxa"/>
            <w:tcBorders>
              <w:top w:val="outset" w:color="000000" w:sz="8"/>
              <w:left w:val="outset" w:color="000000" w:sz="8"/>
              <w:bottom w:val="outset" w:color="000000" w:sz="8"/>
              <w:right w:val="outset" w:color="000000" w:sz="8"/>
            </w:tcBorders>
            <w:vAlign w:val="center"/>
          </w:tcPr>
          <w:bookmarkStart w:name="12917" w:id="2513"/>
          <w:p>
            <w:pPr>
              <w:spacing w:after="0"/>
              <w:ind w:left="0"/>
              <w:jc w:val="center"/>
            </w:pPr>
            <w:r>
              <w:rPr>
                <w:rFonts w:ascii="Arial"/>
                <w:b w:val="false"/>
                <w:i w:val="false"/>
                <w:color w:val="000000"/>
                <w:sz w:val="15"/>
              </w:rPr>
              <w:t>40</w:t>
            </w:r>
          </w:p>
          <w:bookmarkEnd w:id="2513"/>
        </w:tc>
        <w:tc>
          <w:tcPr>
            <w:tcW w:w="1528" w:type="dxa"/>
            <w:tcBorders>
              <w:top w:val="outset" w:color="000000" w:sz="8"/>
              <w:left w:val="outset" w:color="000000" w:sz="8"/>
              <w:bottom w:val="outset" w:color="000000" w:sz="8"/>
              <w:right w:val="outset" w:color="000000" w:sz="8"/>
            </w:tcBorders>
            <w:vAlign w:val="center"/>
          </w:tcPr>
          <w:bookmarkStart w:name="12918" w:id="2514"/>
          <w:p>
            <w:pPr>
              <w:spacing w:after="0"/>
              <w:ind w:left="0"/>
              <w:jc w:val="center"/>
            </w:pPr>
            <w:r>
              <w:rPr>
                <w:rFonts w:ascii="Arial"/>
                <w:b w:val="false"/>
                <w:i w:val="false"/>
                <w:color w:val="000000"/>
                <w:sz w:val="15"/>
              </w:rPr>
              <w:t>45</w:t>
            </w:r>
          </w:p>
          <w:bookmarkEnd w:id="251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919" w:id="2515"/>
          <w:p>
            <w:pPr>
              <w:spacing w:after="0"/>
              <w:ind w:left="0"/>
              <w:jc w:val="center"/>
            </w:pPr>
            <w:r>
              <w:rPr>
                <w:rFonts w:ascii="Arial"/>
                <w:b w:val="false"/>
                <w:i w:val="false"/>
                <w:color w:val="000000"/>
                <w:sz w:val="15"/>
              </w:rPr>
              <w:t>2020 рік</w:t>
            </w:r>
          </w:p>
          <w:bookmarkEnd w:id="2515"/>
        </w:tc>
        <w:tc>
          <w:tcPr>
            <w:tcW w:w="625" w:type="dxa"/>
            <w:tcBorders>
              <w:top w:val="outset" w:color="000000" w:sz="8"/>
              <w:left w:val="outset" w:color="000000" w:sz="8"/>
              <w:bottom w:val="outset" w:color="000000" w:sz="8"/>
              <w:right w:val="outset" w:color="000000" w:sz="8"/>
            </w:tcBorders>
            <w:vAlign w:val="center"/>
          </w:tcPr>
          <w:bookmarkStart w:name="12920" w:id="2516"/>
          <w:p>
            <w:pPr>
              <w:spacing w:after="0"/>
              <w:ind w:left="0"/>
              <w:jc w:val="left"/>
            </w:pPr>
            <w:r>
              <w:rPr>
                <w:rFonts w:ascii="Arial"/>
                <w:b w:val="false"/>
                <w:i w:val="false"/>
                <w:color w:val="000000"/>
                <w:sz w:val="15"/>
              </w:rPr>
              <w:t>кількість громадських вбиралень які обслуговують-ся, од.</w:t>
            </w:r>
          </w:p>
          <w:bookmarkEnd w:id="2516"/>
        </w:tc>
        <w:tc>
          <w:tcPr>
            <w:tcW w:w="1528" w:type="dxa"/>
            <w:tcBorders>
              <w:top w:val="outset" w:color="000000" w:sz="8"/>
              <w:left w:val="outset" w:color="000000" w:sz="8"/>
              <w:bottom w:val="outset" w:color="000000" w:sz="8"/>
              <w:right w:val="outset" w:color="000000" w:sz="8"/>
            </w:tcBorders>
            <w:vAlign w:val="center"/>
          </w:tcPr>
          <w:bookmarkStart w:name="12921" w:id="2517"/>
          <w:p>
            <w:pPr>
              <w:spacing w:after="0"/>
              <w:ind w:left="0"/>
              <w:jc w:val="center"/>
            </w:pPr>
            <w:r>
              <w:rPr>
                <w:rFonts w:ascii="Arial"/>
                <w:b w:val="false"/>
                <w:i w:val="false"/>
                <w:color w:val="000000"/>
                <w:sz w:val="15"/>
              </w:rPr>
              <w:t>35</w:t>
            </w:r>
          </w:p>
          <w:bookmarkEnd w:id="2517"/>
        </w:tc>
        <w:tc>
          <w:tcPr>
            <w:tcW w:w="1528" w:type="dxa"/>
            <w:tcBorders>
              <w:top w:val="outset" w:color="000000" w:sz="8"/>
              <w:left w:val="outset" w:color="000000" w:sz="8"/>
              <w:bottom w:val="outset" w:color="000000" w:sz="8"/>
              <w:right w:val="outset" w:color="000000" w:sz="8"/>
            </w:tcBorders>
            <w:vAlign w:val="center"/>
          </w:tcPr>
          <w:bookmarkStart w:name="12922" w:id="2518"/>
          <w:p>
            <w:pPr>
              <w:spacing w:after="0"/>
              <w:ind w:left="0"/>
              <w:jc w:val="center"/>
            </w:pPr>
            <w:r>
              <w:rPr>
                <w:rFonts w:ascii="Arial"/>
                <w:b w:val="false"/>
                <w:i w:val="false"/>
                <w:color w:val="000000"/>
                <w:sz w:val="15"/>
              </w:rPr>
              <w:t>40</w:t>
            </w:r>
          </w:p>
          <w:bookmarkEnd w:id="2518"/>
        </w:tc>
        <w:tc>
          <w:tcPr>
            <w:tcW w:w="1528" w:type="dxa"/>
            <w:tcBorders>
              <w:top w:val="outset" w:color="000000" w:sz="8"/>
              <w:left w:val="outset" w:color="000000" w:sz="8"/>
              <w:bottom w:val="outset" w:color="000000" w:sz="8"/>
              <w:right w:val="outset" w:color="000000" w:sz="8"/>
            </w:tcBorders>
            <w:vAlign w:val="center"/>
          </w:tcPr>
          <w:bookmarkStart w:name="12923" w:id="2519"/>
          <w:p>
            <w:pPr>
              <w:spacing w:after="0"/>
              <w:ind w:left="0"/>
              <w:jc w:val="center"/>
            </w:pPr>
            <w:r>
              <w:rPr>
                <w:rFonts w:ascii="Arial"/>
                <w:b w:val="false"/>
                <w:i w:val="false"/>
                <w:color w:val="000000"/>
                <w:sz w:val="15"/>
              </w:rPr>
              <w:t>45</w:t>
            </w:r>
          </w:p>
          <w:bookmarkEnd w:id="251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924" w:id="2520"/>
          <w:p>
            <w:pPr>
              <w:spacing w:after="0"/>
              <w:ind w:left="0"/>
              <w:jc w:val="center"/>
            </w:pPr>
            <w:r>
              <w:rPr>
                <w:rFonts w:ascii="Arial"/>
                <w:b w:val="false"/>
                <w:i w:val="false"/>
                <w:color w:val="000000"/>
                <w:sz w:val="15"/>
              </w:rPr>
              <w:t>6700,000</w:t>
            </w:r>
          </w:p>
          <w:bookmarkEnd w:id="2520"/>
        </w:tc>
        <w:tc>
          <w:tcPr>
            <w:tcW w:w="625" w:type="dxa"/>
            <w:tcBorders>
              <w:top w:val="outset" w:color="000000" w:sz="8"/>
              <w:left w:val="outset" w:color="000000" w:sz="8"/>
              <w:bottom w:val="outset" w:color="000000" w:sz="8"/>
              <w:right w:val="outset" w:color="000000" w:sz="8"/>
            </w:tcBorders>
            <w:vAlign w:val="center"/>
          </w:tcPr>
          <w:bookmarkStart w:name="12925" w:id="2521"/>
          <w:p>
            <w:pPr>
              <w:spacing w:after="0"/>
              <w:ind w:left="0"/>
              <w:jc w:val="left"/>
            </w:pPr>
            <w:r>
              <w:rPr>
                <w:rFonts w:ascii="Arial"/>
                <w:b w:val="false"/>
                <w:i w:val="false"/>
                <w:color w:val="000000"/>
                <w:sz w:val="15"/>
              </w:rPr>
              <w:t>ефективності</w:t>
            </w:r>
          </w:p>
          <w:bookmarkEnd w:id="2521"/>
        </w:tc>
        <w:tc>
          <w:tcPr>
            <w:tcW w:w="1528" w:type="dxa"/>
            <w:tcBorders>
              <w:top w:val="outset" w:color="000000" w:sz="8"/>
              <w:left w:val="outset" w:color="000000" w:sz="8"/>
              <w:bottom w:val="outset" w:color="000000" w:sz="8"/>
              <w:right w:val="outset" w:color="000000" w:sz="8"/>
            </w:tcBorders>
            <w:vAlign w:val="center"/>
          </w:tcPr>
          <w:bookmarkStart w:name="12926" w:id="2522"/>
          <w:p>
            <w:pPr>
              <w:spacing w:after="0"/>
              <w:ind w:left="0"/>
              <w:jc w:val="center"/>
            </w:pPr>
            <w:r>
              <w:rPr>
                <w:rFonts w:ascii="Arial"/>
                <w:b w:val="false"/>
                <w:i w:val="false"/>
                <w:color w:val="000000"/>
                <w:sz w:val="15"/>
              </w:rPr>
              <w:t xml:space="preserve"> </w:t>
            </w:r>
          </w:p>
          <w:bookmarkEnd w:id="2522"/>
        </w:tc>
        <w:tc>
          <w:tcPr>
            <w:tcW w:w="1528" w:type="dxa"/>
            <w:tcBorders>
              <w:top w:val="outset" w:color="000000" w:sz="8"/>
              <w:left w:val="outset" w:color="000000" w:sz="8"/>
              <w:bottom w:val="outset" w:color="000000" w:sz="8"/>
              <w:right w:val="outset" w:color="000000" w:sz="8"/>
            </w:tcBorders>
            <w:vAlign w:val="center"/>
          </w:tcPr>
          <w:bookmarkStart w:name="12927" w:id="2523"/>
          <w:p>
            <w:pPr>
              <w:spacing w:after="0"/>
              <w:ind w:left="0"/>
              <w:jc w:val="center"/>
            </w:pPr>
            <w:r>
              <w:rPr>
                <w:rFonts w:ascii="Arial"/>
                <w:b w:val="false"/>
                <w:i w:val="false"/>
                <w:color w:val="000000"/>
                <w:sz w:val="15"/>
              </w:rPr>
              <w:t xml:space="preserve"> </w:t>
            </w:r>
          </w:p>
          <w:bookmarkEnd w:id="2523"/>
        </w:tc>
        <w:tc>
          <w:tcPr>
            <w:tcW w:w="1528" w:type="dxa"/>
            <w:tcBorders>
              <w:top w:val="outset" w:color="000000" w:sz="8"/>
              <w:left w:val="outset" w:color="000000" w:sz="8"/>
              <w:bottom w:val="outset" w:color="000000" w:sz="8"/>
              <w:right w:val="outset" w:color="000000" w:sz="8"/>
            </w:tcBorders>
            <w:vAlign w:val="center"/>
          </w:tcPr>
          <w:bookmarkStart w:name="12928" w:id="2524"/>
          <w:p>
            <w:pPr>
              <w:spacing w:after="0"/>
              <w:ind w:left="0"/>
              <w:jc w:val="center"/>
            </w:pPr>
            <w:r>
              <w:rPr>
                <w:rFonts w:ascii="Arial"/>
                <w:b w:val="false"/>
                <w:i w:val="false"/>
                <w:color w:val="000000"/>
                <w:sz w:val="15"/>
              </w:rPr>
              <w:t xml:space="preserve"> </w:t>
            </w:r>
          </w:p>
          <w:bookmarkEnd w:id="252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929" w:id="2525"/>
          <w:p>
            <w:pPr>
              <w:spacing w:after="0"/>
              <w:ind w:left="0"/>
              <w:jc w:val="center"/>
            </w:pPr>
            <w:r>
              <w:rPr>
                <w:rFonts w:ascii="Arial"/>
                <w:b w:val="false"/>
                <w:i w:val="false"/>
                <w:color w:val="000000"/>
                <w:sz w:val="15"/>
              </w:rPr>
              <w:t>2021 рік</w:t>
            </w:r>
          </w:p>
          <w:bookmarkEnd w:id="2525"/>
        </w:tc>
        <w:tc>
          <w:tcPr>
            <w:tcW w:w="625" w:type="dxa"/>
            <w:tcBorders>
              <w:top w:val="outset" w:color="000000" w:sz="8"/>
              <w:left w:val="outset" w:color="000000" w:sz="8"/>
              <w:bottom w:val="outset" w:color="000000" w:sz="8"/>
              <w:right w:val="outset" w:color="000000" w:sz="8"/>
            </w:tcBorders>
            <w:vAlign w:val="center"/>
          </w:tcPr>
          <w:bookmarkStart w:name="12930" w:id="2526"/>
          <w:p>
            <w:pPr>
              <w:spacing w:after="0"/>
              <w:ind w:left="0"/>
              <w:jc w:val="left"/>
            </w:pPr>
            <w:r>
              <w:rPr>
                <w:rFonts w:ascii="Arial"/>
                <w:b w:val="false"/>
                <w:i w:val="false"/>
                <w:color w:val="000000"/>
                <w:sz w:val="15"/>
              </w:rPr>
              <w:t>середні видатки на 1 об'єкт, тис. грн</w:t>
            </w:r>
          </w:p>
          <w:bookmarkEnd w:id="2526"/>
        </w:tc>
        <w:tc>
          <w:tcPr>
            <w:tcW w:w="1528" w:type="dxa"/>
            <w:tcBorders>
              <w:top w:val="outset" w:color="000000" w:sz="8"/>
              <w:left w:val="outset" w:color="000000" w:sz="8"/>
              <w:bottom w:val="outset" w:color="000000" w:sz="8"/>
              <w:right w:val="outset" w:color="000000" w:sz="8"/>
            </w:tcBorders>
            <w:vAlign w:val="center"/>
          </w:tcPr>
          <w:bookmarkStart w:name="12931" w:id="2527"/>
          <w:p>
            <w:pPr>
              <w:spacing w:after="0"/>
              <w:ind w:left="0"/>
              <w:jc w:val="center"/>
            </w:pPr>
            <w:r>
              <w:rPr>
                <w:rFonts w:ascii="Arial"/>
                <w:b w:val="false"/>
                <w:i w:val="false"/>
                <w:color w:val="000000"/>
                <w:sz w:val="15"/>
              </w:rPr>
              <w:t>185,714</w:t>
            </w:r>
          </w:p>
          <w:bookmarkEnd w:id="2527"/>
        </w:tc>
        <w:tc>
          <w:tcPr>
            <w:tcW w:w="1528" w:type="dxa"/>
            <w:tcBorders>
              <w:top w:val="outset" w:color="000000" w:sz="8"/>
              <w:left w:val="outset" w:color="000000" w:sz="8"/>
              <w:bottom w:val="outset" w:color="000000" w:sz="8"/>
              <w:right w:val="outset" w:color="000000" w:sz="8"/>
            </w:tcBorders>
            <w:vAlign w:val="center"/>
          </w:tcPr>
          <w:bookmarkStart w:name="12932" w:id="2528"/>
          <w:p>
            <w:pPr>
              <w:spacing w:after="0"/>
              <w:ind w:left="0"/>
              <w:jc w:val="center"/>
            </w:pPr>
            <w:r>
              <w:rPr>
                <w:rFonts w:ascii="Arial"/>
                <w:b w:val="false"/>
                <w:i w:val="false"/>
                <w:color w:val="000000"/>
                <w:sz w:val="15"/>
              </w:rPr>
              <w:t>167,500</w:t>
            </w:r>
          </w:p>
          <w:bookmarkEnd w:id="2528"/>
        </w:tc>
        <w:tc>
          <w:tcPr>
            <w:tcW w:w="1528" w:type="dxa"/>
            <w:tcBorders>
              <w:top w:val="outset" w:color="000000" w:sz="8"/>
              <w:left w:val="outset" w:color="000000" w:sz="8"/>
              <w:bottom w:val="outset" w:color="000000" w:sz="8"/>
              <w:right w:val="outset" w:color="000000" w:sz="8"/>
            </w:tcBorders>
            <w:vAlign w:val="center"/>
          </w:tcPr>
          <w:bookmarkStart w:name="12933" w:id="2529"/>
          <w:p>
            <w:pPr>
              <w:spacing w:after="0"/>
              <w:ind w:left="0"/>
              <w:jc w:val="center"/>
            </w:pPr>
            <w:r>
              <w:rPr>
                <w:rFonts w:ascii="Arial"/>
                <w:b w:val="false"/>
                <w:i w:val="false"/>
                <w:color w:val="000000"/>
                <w:sz w:val="15"/>
              </w:rPr>
              <w:t>157,227</w:t>
            </w:r>
          </w:p>
          <w:bookmarkEnd w:id="252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934" w:id="2530"/>
          <w:p>
            <w:pPr>
              <w:spacing w:after="0"/>
              <w:ind w:left="0"/>
              <w:jc w:val="center"/>
            </w:pPr>
            <w:r>
              <w:rPr>
                <w:rFonts w:ascii="Arial"/>
                <w:b w:val="false"/>
                <w:i w:val="false"/>
                <w:color w:val="000000"/>
                <w:sz w:val="15"/>
              </w:rPr>
              <w:t>7075,200</w:t>
            </w:r>
          </w:p>
          <w:bookmarkEnd w:id="2530"/>
        </w:tc>
        <w:tc>
          <w:tcPr>
            <w:tcW w:w="625" w:type="dxa"/>
            <w:tcBorders>
              <w:top w:val="outset" w:color="000000" w:sz="8"/>
              <w:left w:val="outset" w:color="000000" w:sz="8"/>
              <w:bottom w:val="outset" w:color="000000" w:sz="8"/>
              <w:right w:val="outset" w:color="000000" w:sz="8"/>
            </w:tcBorders>
            <w:vAlign w:val="center"/>
          </w:tcPr>
          <w:bookmarkStart w:name="12935" w:id="2531"/>
          <w:p>
            <w:pPr>
              <w:spacing w:after="0"/>
              <w:ind w:left="0"/>
              <w:jc w:val="left"/>
            </w:pPr>
            <w:r>
              <w:rPr>
                <w:rFonts w:ascii="Arial"/>
                <w:b w:val="false"/>
                <w:i w:val="false"/>
                <w:color w:val="000000"/>
                <w:sz w:val="15"/>
              </w:rPr>
              <w:t>якості</w:t>
            </w:r>
          </w:p>
          <w:bookmarkEnd w:id="2531"/>
        </w:tc>
        <w:tc>
          <w:tcPr>
            <w:tcW w:w="1528" w:type="dxa"/>
            <w:tcBorders>
              <w:top w:val="outset" w:color="000000" w:sz="8"/>
              <w:left w:val="outset" w:color="000000" w:sz="8"/>
              <w:bottom w:val="outset" w:color="000000" w:sz="8"/>
              <w:right w:val="outset" w:color="000000" w:sz="8"/>
            </w:tcBorders>
            <w:vAlign w:val="center"/>
          </w:tcPr>
          <w:bookmarkStart w:name="12936" w:id="2532"/>
          <w:p>
            <w:pPr>
              <w:spacing w:after="0"/>
              <w:ind w:left="0"/>
              <w:jc w:val="center"/>
            </w:pPr>
            <w:r>
              <w:rPr>
                <w:rFonts w:ascii="Arial"/>
                <w:b w:val="false"/>
                <w:i w:val="false"/>
                <w:color w:val="000000"/>
                <w:sz w:val="15"/>
              </w:rPr>
              <w:t xml:space="preserve"> </w:t>
            </w:r>
          </w:p>
          <w:bookmarkEnd w:id="2532"/>
        </w:tc>
        <w:tc>
          <w:tcPr>
            <w:tcW w:w="1528" w:type="dxa"/>
            <w:tcBorders>
              <w:top w:val="outset" w:color="000000" w:sz="8"/>
              <w:left w:val="outset" w:color="000000" w:sz="8"/>
              <w:bottom w:val="outset" w:color="000000" w:sz="8"/>
              <w:right w:val="outset" w:color="000000" w:sz="8"/>
            </w:tcBorders>
            <w:vAlign w:val="center"/>
          </w:tcPr>
          <w:bookmarkStart w:name="12937" w:id="2533"/>
          <w:p>
            <w:pPr>
              <w:spacing w:after="0"/>
              <w:ind w:left="0"/>
              <w:jc w:val="center"/>
            </w:pPr>
            <w:r>
              <w:rPr>
                <w:rFonts w:ascii="Arial"/>
                <w:b w:val="false"/>
                <w:i w:val="false"/>
                <w:color w:val="000000"/>
                <w:sz w:val="15"/>
              </w:rPr>
              <w:t xml:space="preserve"> </w:t>
            </w:r>
          </w:p>
          <w:bookmarkEnd w:id="2533"/>
        </w:tc>
        <w:tc>
          <w:tcPr>
            <w:tcW w:w="1528" w:type="dxa"/>
            <w:tcBorders>
              <w:top w:val="outset" w:color="000000" w:sz="8"/>
              <w:left w:val="outset" w:color="000000" w:sz="8"/>
              <w:bottom w:val="outset" w:color="000000" w:sz="8"/>
              <w:right w:val="outset" w:color="000000" w:sz="8"/>
            </w:tcBorders>
            <w:vAlign w:val="center"/>
          </w:tcPr>
          <w:bookmarkStart w:name="12938" w:id="2534"/>
          <w:p>
            <w:pPr>
              <w:spacing w:after="0"/>
              <w:ind w:left="0"/>
              <w:jc w:val="center"/>
            </w:pPr>
            <w:r>
              <w:rPr>
                <w:rFonts w:ascii="Arial"/>
                <w:b w:val="false"/>
                <w:i w:val="false"/>
                <w:color w:val="000000"/>
                <w:sz w:val="15"/>
              </w:rPr>
              <w:t xml:space="preserve"> </w:t>
            </w:r>
          </w:p>
          <w:bookmarkEnd w:id="253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939" w:id="2535"/>
          <w:p>
            <w:pPr>
              <w:spacing w:after="0"/>
              <w:ind w:left="0"/>
              <w:jc w:val="center"/>
            </w:pPr>
            <w:r>
              <w:rPr>
                <w:rFonts w:ascii="Arial"/>
                <w:b w:val="false"/>
                <w:i w:val="false"/>
                <w:color w:val="000000"/>
                <w:sz w:val="15"/>
              </w:rPr>
              <w:t xml:space="preserve"> </w:t>
            </w:r>
          </w:p>
          <w:bookmarkEnd w:id="2535"/>
        </w:tc>
        <w:tc>
          <w:tcPr>
            <w:tcW w:w="625" w:type="dxa"/>
            <w:tcBorders>
              <w:top w:val="outset" w:color="000000" w:sz="8"/>
              <w:left w:val="outset" w:color="000000" w:sz="8"/>
              <w:bottom w:val="outset" w:color="000000" w:sz="8"/>
              <w:right w:val="outset" w:color="000000" w:sz="8"/>
            </w:tcBorders>
            <w:vAlign w:val="center"/>
          </w:tcPr>
          <w:bookmarkStart w:name="12940" w:id="2536"/>
          <w:p>
            <w:pPr>
              <w:spacing w:after="0"/>
              <w:ind w:left="0"/>
              <w:jc w:val="left"/>
            </w:pPr>
            <w:r>
              <w:rPr>
                <w:rFonts w:ascii="Arial"/>
                <w:b w:val="false"/>
                <w:i w:val="false"/>
                <w:color w:val="000000"/>
                <w:sz w:val="15"/>
              </w:rPr>
              <w:t>питома вага громадських вбиралень, що обслуговуються в поточному році, до загальної потреби, %</w:t>
            </w:r>
          </w:p>
          <w:bookmarkEnd w:id="2536"/>
        </w:tc>
        <w:tc>
          <w:tcPr>
            <w:tcW w:w="1528" w:type="dxa"/>
            <w:tcBorders>
              <w:top w:val="outset" w:color="000000" w:sz="8"/>
              <w:left w:val="outset" w:color="000000" w:sz="8"/>
              <w:bottom w:val="outset" w:color="000000" w:sz="8"/>
              <w:right w:val="outset" w:color="000000" w:sz="8"/>
            </w:tcBorders>
            <w:vAlign w:val="center"/>
          </w:tcPr>
          <w:bookmarkStart w:name="12941" w:id="2537"/>
          <w:p>
            <w:pPr>
              <w:spacing w:after="0"/>
              <w:ind w:left="0"/>
              <w:jc w:val="center"/>
            </w:pPr>
            <w:r>
              <w:rPr>
                <w:rFonts w:ascii="Arial"/>
                <w:b w:val="false"/>
                <w:i w:val="false"/>
                <w:color w:val="000000"/>
                <w:sz w:val="15"/>
              </w:rPr>
              <w:t>100,000</w:t>
            </w:r>
          </w:p>
          <w:bookmarkEnd w:id="2537"/>
        </w:tc>
        <w:tc>
          <w:tcPr>
            <w:tcW w:w="1528" w:type="dxa"/>
            <w:tcBorders>
              <w:top w:val="outset" w:color="000000" w:sz="8"/>
              <w:left w:val="outset" w:color="000000" w:sz="8"/>
              <w:bottom w:val="outset" w:color="000000" w:sz="8"/>
              <w:right w:val="outset" w:color="000000" w:sz="8"/>
            </w:tcBorders>
            <w:vAlign w:val="center"/>
          </w:tcPr>
          <w:bookmarkStart w:name="12942" w:id="2538"/>
          <w:p>
            <w:pPr>
              <w:spacing w:after="0"/>
              <w:ind w:left="0"/>
              <w:jc w:val="center"/>
            </w:pPr>
            <w:r>
              <w:rPr>
                <w:rFonts w:ascii="Arial"/>
                <w:b w:val="false"/>
                <w:i w:val="false"/>
                <w:color w:val="000000"/>
                <w:sz w:val="15"/>
              </w:rPr>
              <w:t>100,000</w:t>
            </w:r>
          </w:p>
          <w:bookmarkEnd w:id="2538"/>
        </w:tc>
        <w:tc>
          <w:tcPr>
            <w:tcW w:w="1528" w:type="dxa"/>
            <w:tcBorders>
              <w:top w:val="outset" w:color="000000" w:sz="8"/>
              <w:left w:val="outset" w:color="000000" w:sz="8"/>
              <w:bottom w:val="outset" w:color="000000" w:sz="8"/>
              <w:right w:val="outset" w:color="000000" w:sz="8"/>
            </w:tcBorders>
            <w:vAlign w:val="center"/>
          </w:tcPr>
          <w:bookmarkStart w:name="12943" w:id="2539"/>
          <w:p>
            <w:pPr>
              <w:spacing w:after="0"/>
              <w:ind w:left="0"/>
              <w:jc w:val="center"/>
            </w:pPr>
            <w:r>
              <w:rPr>
                <w:rFonts w:ascii="Arial"/>
                <w:b w:val="false"/>
                <w:i w:val="false"/>
                <w:color w:val="000000"/>
                <w:sz w:val="15"/>
              </w:rPr>
              <w:t>100,000</w:t>
            </w:r>
          </w:p>
          <w:bookmarkEnd w:id="253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2944" w:id="2540"/>
          <w:p>
            <w:pPr>
              <w:spacing w:after="0"/>
              <w:ind w:left="0"/>
              <w:jc w:val="left"/>
            </w:pPr>
            <w:r>
              <w:rPr>
                <w:rFonts w:ascii="Arial"/>
                <w:b w:val="false"/>
                <w:i w:val="false"/>
                <w:color w:val="000000"/>
                <w:sz w:val="15"/>
              </w:rPr>
              <w:t>15. Будівництво інженерних мереж до громадських вбиралень зони відпочинку "Центральна" із врахуванням подальшого розвитку острова Труханів у Дніпровському районі м. Києва</w:t>
            </w:r>
          </w:p>
          <w:bookmarkEnd w:id="2540"/>
        </w:tc>
        <w:tc>
          <w:tcPr>
            <w:tcW w:w="805" w:type="dxa"/>
            <w:vMerge w:val="restart"/>
            <w:tcBorders>
              <w:top w:val="outset" w:color="000000" w:sz="8"/>
              <w:left w:val="outset" w:color="000000" w:sz="8"/>
              <w:bottom w:val="outset" w:color="000000" w:sz="8"/>
              <w:right w:val="outset" w:color="000000" w:sz="8"/>
            </w:tcBorders>
            <w:vAlign w:val="center"/>
          </w:tcPr>
          <w:bookmarkStart w:name="12945" w:id="2541"/>
          <w:p>
            <w:pPr>
              <w:spacing w:after="0"/>
              <w:ind w:left="0"/>
              <w:jc w:val="center"/>
            </w:pPr>
            <w:r>
              <w:rPr>
                <w:rFonts w:ascii="Arial"/>
                <w:b w:val="false"/>
                <w:i w:val="false"/>
                <w:color w:val="000000"/>
                <w:sz w:val="15"/>
              </w:rPr>
              <w:t>2019 - 2022</w:t>
            </w:r>
          </w:p>
          <w:bookmarkEnd w:id="2541"/>
        </w:tc>
        <w:tc>
          <w:tcPr>
            <w:tcW w:w="558" w:type="dxa"/>
            <w:vMerge w:val="restart"/>
            <w:tcBorders>
              <w:top w:val="outset" w:color="000000" w:sz="8"/>
              <w:left w:val="outset" w:color="000000" w:sz="8"/>
              <w:bottom w:val="outset" w:color="000000" w:sz="8"/>
              <w:right w:val="outset" w:color="000000" w:sz="8"/>
            </w:tcBorders>
            <w:vAlign w:val="center"/>
          </w:tcPr>
          <w:bookmarkStart w:name="12946" w:id="2542"/>
          <w:p>
            <w:pPr>
              <w:spacing w:after="0"/>
              <w:ind w:left="0"/>
              <w:jc w:val="left"/>
            </w:pPr>
            <w:r>
              <w:rPr>
                <w:rFonts w:ascii="Arial"/>
                <w:b w:val="false"/>
                <w:i w:val="false"/>
                <w:color w:val="000000"/>
                <w:sz w:val="15"/>
              </w:rPr>
              <w:t>Управління екології та природних ресурсів, КП "Плесо"</w:t>
            </w:r>
          </w:p>
          <w:bookmarkEnd w:id="2542"/>
        </w:tc>
        <w:tc>
          <w:tcPr>
            <w:tcW w:w="472" w:type="dxa"/>
            <w:vMerge w:val="restart"/>
            <w:tcBorders>
              <w:top w:val="outset" w:color="000000" w:sz="8"/>
              <w:left w:val="outset" w:color="000000" w:sz="8"/>
              <w:bottom w:val="outset" w:color="000000" w:sz="8"/>
              <w:right w:val="outset" w:color="000000" w:sz="8"/>
            </w:tcBorders>
            <w:vAlign w:val="center"/>
          </w:tcPr>
          <w:bookmarkStart w:name="12947" w:id="2543"/>
          <w:p>
            <w:pPr>
              <w:spacing w:after="0"/>
              <w:ind w:left="0"/>
              <w:jc w:val="left"/>
            </w:pPr>
            <w:r>
              <w:rPr>
                <w:rFonts w:ascii="Arial"/>
                <w:b w:val="false"/>
                <w:i w:val="false"/>
                <w:color w:val="000000"/>
                <w:sz w:val="15"/>
              </w:rPr>
              <w:t>Бюджет м. Києва</w:t>
            </w:r>
          </w:p>
          <w:bookmarkEnd w:id="2543"/>
        </w:tc>
        <w:tc>
          <w:tcPr>
            <w:tcW w:w="1528" w:type="dxa"/>
            <w:tcBorders>
              <w:top w:val="outset" w:color="000000" w:sz="8"/>
              <w:left w:val="outset" w:color="000000" w:sz="8"/>
              <w:bottom w:val="outset" w:color="000000" w:sz="8"/>
              <w:right w:val="outset" w:color="000000" w:sz="8"/>
            </w:tcBorders>
            <w:vAlign w:val="center"/>
          </w:tcPr>
          <w:bookmarkStart w:name="12948" w:id="2544"/>
          <w:p>
            <w:pPr>
              <w:spacing w:after="0"/>
              <w:ind w:left="0"/>
              <w:jc w:val="center"/>
            </w:pPr>
            <w:r>
              <w:rPr>
                <w:rFonts w:ascii="Arial"/>
                <w:b w:val="false"/>
                <w:i w:val="false"/>
                <w:color w:val="000000"/>
                <w:sz w:val="15"/>
              </w:rPr>
              <w:t>Всього:</w:t>
            </w:r>
          </w:p>
          <w:bookmarkEnd w:id="2544"/>
        </w:tc>
        <w:tc>
          <w:tcPr>
            <w:tcW w:w="625" w:type="dxa"/>
            <w:tcBorders>
              <w:top w:val="outset" w:color="000000" w:sz="8"/>
              <w:left w:val="outset" w:color="000000" w:sz="8"/>
              <w:bottom w:val="outset" w:color="000000" w:sz="8"/>
              <w:right w:val="outset" w:color="000000" w:sz="8"/>
            </w:tcBorders>
            <w:vAlign w:val="center"/>
          </w:tcPr>
          <w:bookmarkStart w:name="12949" w:id="2545"/>
          <w:p>
            <w:pPr>
              <w:spacing w:after="0"/>
              <w:ind w:left="0"/>
              <w:jc w:val="left"/>
            </w:pPr>
            <w:r>
              <w:rPr>
                <w:rFonts w:ascii="Arial"/>
                <w:b w:val="false"/>
                <w:i w:val="false"/>
                <w:color w:val="000000"/>
                <w:sz w:val="15"/>
              </w:rPr>
              <w:t>витрат</w:t>
            </w:r>
          </w:p>
          <w:bookmarkEnd w:id="2545"/>
        </w:tc>
        <w:tc>
          <w:tcPr>
            <w:tcW w:w="1528" w:type="dxa"/>
            <w:tcBorders>
              <w:top w:val="outset" w:color="000000" w:sz="8"/>
              <w:left w:val="outset" w:color="000000" w:sz="8"/>
              <w:bottom w:val="outset" w:color="000000" w:sz="8"/>
              <w:right w:val="outset" w:color="000000" w:sz="8"/>
            </w:tcBorders>
            <w:vAlign w:val="center"/>
          </w:tcPr>
          <w:bookmarkStart w:name="12950" w:id="2546"/>
          <w:p>
            <w:pPr>
              <w:spacing w:after="0"/>
              <w:ind w:left="0"/>
              <w:jc w:val="center"/>
            </w:pPr>
            <w:r>
              <w:rPr>
                <w:rFonts w:ascii="Arial"/>
                <w:b w:val="false"/>
                <w:i w:val="false"/>
                <w:color w:val="000000"/>
                <w:sz w:val="15"/>
              </w:rPr>
              <w:t xml:space="preserve"> </w:t>
            </w:r>
          </w:p>
          <w:bookmarkEnd w:id="2546"/>
        </w:tc>
        <w:tc>
          <w:tcPr>
            <w:tcW w:w="1528" w:type="dxa"/>
            <w:tcBorders>
              <w:top w:val="outset" w:color="000000" w:sz="8"/>
              <w:left w:val="outset" w:color="000000" w:sz="8"/>
              <w:bottom w:val="outset" w:color="000000" w:sz="8"/>
              <w:right w:val="outset" w:color="000000" w:sz="8"/>
            </w:tcBorders>
            <w:vAlign w:val="center"/>
          </w:tcPr>
          <w:bookmarkStart w:name="12951" w:id="2547"/>
          <w:p>
            <w:pPr>
              <w:spacing w:after="0"/>
              <w:ind w:left="0"/>
              <w:jc w:val="center"/>
            </w:pPr>
            <w:r>
              <w:rPr>
                <w:rFonts w:ascii="Arial"/>
                <w:b w:val="false"/>
                <w:i w:val="false"/>
                <w:color w:val="000000"/>
                <w:sz w:val="15"/>
              </w:rPr>
              <w:t xml:space="preserve"> </w:t>
            </w:r>
          </w:p>
          <w:bookmarkEnd w:id="2547"/>
        </w:tc>
        <w:tc>
          <w:tcPr>
            <w:tcW w:w="1528" w:type="dxa"/>
            <w:tcBorders>
              <w:top w:val="outset" w:color="000000" w:sz="8"/>
              <w:left w:val="outset" w:color="000000" w:sz="8"/>
              <w:bottom w:val="outset" w:color="000000" w:sz="8"/>
              <w:right w:val="outset" w:color="000000" w:sz="8"/>
            </w:tcBorders>
            <w:vAlign w:val="center"/>
          </w:tcPr>
          <w:bookmarkStart w:name="12952" w:id="2548"/>
          <w:p>
            <w:pPr>
              <w:spacing w:after="0"/>
              <w:ind w:left="0"/>
              <w:jc w:val="center"/>
            </w:pPr>
            <w:r>
              <w:rPr>
                <w:rFonts w:ascii="Arial"/>
                <w:b w:val="false"/>
                <w:i w:val="false"/>
                <w:color w:val="000000"/>
                <w:sz w:val="15"/>
              </w:rPr>
              <w:t xml:space="preserve"> </w:t>
            </w:r>
          </w:p>
          <w:bookmarkEnd w:id="254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953" w:id="2549"/>
          <w:p>
            <w:pPr>
              <w:spacing w:after="0"/>
              <w:ind w:left="0"/>
              <w:jc w:val="center"/>
            </w:pPr>
            <w:r>
              <w:rPr>
                <w:rFonts w:ascii="Arial"/>
                <w:b w:val="false"/>
                <w:i w:val="false"/>
                <w:color w:val="000000"/>
                <w:sz w:val="15"/>
              </w:rPr>
              <w:t>2220,000</w:t>
            </w:r>
          </w:p>
          <w:bookmarkEnd w:id="2549"/>
        </w:tc>
        <w:tc>
          <w:tcPr>
            <w:tcW w:w="625" w:type="dxa"/>
            <w:tcBorders>
              <w:top w:val="outset" w:color="000000" w:sz="8"/>
              <w:left w:val="outset" w:color="000000" w:sz="8"/>
              <w:bottom w:val="outset" w:color="000000" w:sz="8"/>
              <w:right w:val="outset" w:color="000000" w:sz="8"/>
            </w:tcBorders>
            <w:vAlign w:val="center"/>
          </w:tcPr>
          <w:bookmarkStart w:name="12954" w:id="2550"/>
          <w:p>
            <w:pPr>
              <w:spacing w:after="0"/>
              <w:ind w:left="0"/>
              <w:jc w:val="left"/>
            </w:pPr>
            <w:r>
              <w:rPr>
                <w:rFonts w:ascii="Arial"/>
                <w:b w:val="false"/>
                <w:i w:val="false"/>
                <w:color w:val="000000"/>
                <w:sz w:val="15"/>
              </w:rPr>
              <w:t>загальна кошторисна вартість, тис. грн</w:t>
            </w:r>
          </w:p>
          <w:bookmarkEnd w:id="2550"/>
        </w:tc>
        <w:tc>
          <w:tcPr>
            <w:tcW w:w="1528" w:type="dxa"/>
            <w:tcBorders>
              <w:top w:val="outset" w:color="000000" w:sz="8"/>
              <w:left w:val="outset" w:color="000000" w:sz="8"/>
              <w:bottom w:val="outset" w:color="000000" w:sz="8"/>
              <w:right w:val="outset" w:color="000000" w:sz="8"/>
            </w:tcBorders>
            <w:vAlign w:val="center"/>
          </w:tcPr>
          <w:bookmarkStart w:name="12955" w:id="2551"/>
          <w:p>
            <w:pPr>
              <w:spacing w:after="0"/>
              <w:ind w:left="0"/>
              <w:jc w:val="center"/>
            </w:pPr>
            <w:r>
              <w:rPr>
                <w:rFonts w:ascii="Arial"/>
                <w:b w:val="false"/>
                <w:i w:val="false"/>
                <w:color w:val="000000"/>
                <w:sz w:val="15"/>
              </w:rPr>
              <w:t>30000,000</w:t>
            </w:r>
          </w:p>
          <w:bookmarkEnd w:id="2551"/>
        </w:tc>
        <w:tc>
          <w:tcPr>
            <w:tcW w:w="1528" w:type="dxa"/>
            <w:tcBorders>
              <w:top w:val="outset" w:color="000000" w:sz="8"/>
              <w:left w:val="outset" w:color="000000" w:sz="8"/>
              <w:bottom w:val="outset" w:color="000000" w:sz="8"/>
              <w:right w:val="outset" w:color="000000" w:sz="8"/>
            </w:tcBorders>
            <w:vAlign w:val="center"/>
          </w:tcPr>
          <w:bookmarkStart w:name="12956" w:id="2552"/>
          <w:p>
            <w:pPr>
              <w:spacing w:after="0"/>
              <w:ind w:left="0"/>
              <w:jc w:val="center"/>
            </w:pPr>
            <w:r>
              <w:rPr>
                <w:rFonts w:ascii="Arial"/>
                <w:b w:val="false"/>
                <w:i w:val="false"/>
                <w:color w:val="000000"/>
                <w:sz w:val="15"/>
              </w:rPr>
              <w:t>30000,000</w:t>
            </w:r>
          </w:p>
          <w:bookmarkEnd w:id="2552"/>
        </w:tc>
        <w:tc>
          <w:tcPr>
            <w:tcW w:w="1528" w:type="dxa"/>
            <w:tcBorders>
              <w:top w:val="outset" w:color="000000" w:sz="8"/>
              <w:left w:val="outset" w:color="000000" w:sz="8"/>
              <w:bottom w:val="outset" w:color="000000" w:sz="8"/>
              <w:right w:val="outset" w:color="000000" w:sz="8"/>
            </w:tcBorders>
            <w:vAlign w:val="center"/>
          </w:tcPr>
          <w:bookmarkStart w:name="12957" w:id="2553"/>
          <w:p>
            <w:pPr>
              <w:spacing w:after="0"/>
              <w:ind w:left="0"/>
              <w:jc w:val="center"/>
            </w:pPr>
            <w:r>
              <w:rPr>
                <w:rFonts w:ascii="Arial"/>
                <w:b w:val="false"/>
                <w:i w:val="false"/>
                <w:color w:val="000000"/>
                <w:sz w:val="15"/>
              </w:rPr>
              <w:t xml:space="preserve"> </w:t>
            </w:r>
          </w:p>
          <w:bookmarkEnd w:id="255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958" w:id="2554"/>
          <w:p>
            <w:pPr>
              <w:spacing w:after="0"/>
              <w:ind w:left="0"/>
              <w:jc w:val="center"/>
            </w:pPr>
            <w:r>
              <w:rPr>
                <w:rFonts w:ascii="Arial"/>
                <w:b w:val="false"/>
                <w:i w:val="false"/>
                <w:color w:val="000000"/>
                <w:sz w:val="15"/>
              </w:rPr>
              <w:t>2019 рік</w:t>
            </w:r>
          </w:p>
          <w:bookmarkEnd w:id="2554"/>
        </w:tc>
        <w:tc>
          <w:tcPr>
            <w:tcW w:w="625" w:type="dxa"/>
            <w:tcBorders>
              <w:top w:val="outset" w:color="000000" w:sz="8"/>
              <w:left w:val="outset" w:color="000000" w:sz="8"/>
              <w:bottom w:val="outset" w:color="000000" w:sz="8"/>
              <w:right w:val="outset" w:color="000000" w:sz="8"/>
            </w:tcBorders>
            <w:vAlign w:val="center"/>
          </w:tcPr>
          <w:bookmarkStart w:name="12959" w:id="2555"/>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2555"/>
        </w:tc>
        <w:tc>
          <w:tcPr>
            <w:tcW w:w="1528" w:type="dxa"/>
            <w:tcBorders>
              <w:top w:val="outset" w:color="000000" w:sz="8"/>
              <w:left w:val="outset" w:color="000000" w:sz="8"/>
              <w:bottom w:val="outset" w:color="000000" w:sz="8"/>
              <w:right w:val="outset" w:color="000000" w:sz="8"/>
            </w:tcBorders>
            <w:vAlign w:val="center"/>
          </w:tcPr>
          <w:bookmarkStart w:name="12960" w:id="2556"/>
          <w:p>
            <w:pPr>
              <w:spacing w:after="0"/>
              <w:ind w:left="0"/>
              <w:jc w:val="center"/>
            </w:pPr>
            <w:r>
              <w:rPr>
                <w:rFonts w:ascii="Arial"/>
                <w:b w:val="false"/>
                <w:i w:val="false"/>
                <w:color w:val="000000"/>
                <w:sz w:val="15"/>
              </w:rPr>
              <w:t>1220,000</w:t>
            </w:r>
          </w:p>
          <w:bookmarkEnd w:id="2556"/>
        </w:tc>
        <w:tc>
          <w:tcPr>
            <w:tcW w:w="1528" w:type="dxa"/>
            <w:tcBorders>
              <w:top w:val="outset" w:color="000000" w:sz="8"/>
              <w:left w:val="outset" w:color="000000" w:sz="8"/>
              <w:bottom w:val="outset" w:color="000000" w:sz="8"/>
              <w:right w:val="outset" w:color="000000" w:sz="8"/>
            </w:tcBorders>
            <w:vAlign w:val="center"/>
          </w:tcPr>
          <w:bookmarkStart w:name="12961" w:id="2557"/>
          <w:p>
            <w:pPr>
              <w:spacing w:after="0"/>
              <w:ind w:left="0"/>
              <w:jc w:val="center"/>
            </w:pPr>
            <w:r>
              <w:rPr>
                <w:rFonts w:ascii="Arial"/>
                <w:b w:val="false"/>
                <w:i w:val="false"/>
                <w:color w:val="000000"/>
                <w:sz w:val="15"/>
              </w:rPr>
              <w:t>1000,000</w:t>
            </w:r>
          </w:p>
          <w:bookmarkEnd w:id="2557"/>
        </w:tc>
        <w:tc>
          <w:tcPr>
            <w:tcW w:w="1528" w:type="dxa"/>
            <w:tcBorders>
              <w:top w:val="outset" w:color="000000" w:sz="8"/>
              <w:left w:val="outset" w:color="000000" w:sz="8"/>
              <w:bottom w:val="outset" w:color="000000" w:sz="8"/>
              <w:right w:val="outset" w:color="000000" w:sz="8"/>
            </w:tcBorders>
            <w:vAlign w:val="center"/>
          </w:tcPr>
          <w:bookmarkStart w:name="12962" w:id="2558"/>
          <w:p>
            <w:pPr>
              <w:spacing w:after="0"/>
              <w:ind w:left="0"/>
              <w:jc w:val="center"/>
            </w:pPr>
            <w:r>
              <w:rPr>
                <w:rFonts w:ascii="Arial"/>
                <w:b w:val="false"/>
                <w:i w:val="false"/>
                <w:color w:val="000000"/>
                <w:sz w:val="15"/>
              </w:rPr>
              <w:t xml:space="preserve"> </w:t>
            </w:r>
          </w:p>
          <w:bookmarkEnd w:id="255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963" w:id="2559"/>
          <w:p>
            <w:pPr>
              <w:spacing w:after="0"/>
              <w:ind w:left="0"/>
              <w:jc w:val="center"/>
            </w:pPr>
            <w:r>
              <w:rPr>
                <w:rFonts w:ascii="Arial"/>
                <w:b w:val="false"/>
                <w:i w:val="false"/>
                <w:color w:val="000000"/>
                <w:sz w:val="15"/>
              </w:rPr>
              <w:t>1220,000</w:t>
            </w:r>
          </w:p>
          <w:bookmarkEnd w:id="2559"/>
        </w:tc>
        <w:tc>
          <w:tcPr>
            <w:tcW w:w="625" w:type="dxa"/>
            <w:tcBorders>
              <w:top w:val="outset" w:color="000000" w:sz="8"/>
              <w:left w:val="outset" w:color="000000" w:sz="8"/>
              <w:bottom w:val="outset" w:color="000000" w:sz="8"/>
              <w:right w:val="outset" w:color="000000" w:sz="8"/>
            </w:tcBorders>
            <w:vAlign w:val="center"/>
          </w:tcPr>
          <w:bookmarkStart w:name="12964" w:id="2560"/>
          <w:p>
            <w:pPr>
              <w:spacing w:after="0"/>
              <w:ind w:left="0"/>
              <w:jc w:val="left"/>
            </w:pPr>
            <w:r>
              <w:rPr>
                <w:rFonts w:ascii="Arial"/>
                <w:b w:val="false"/>
                <w:i w:val="false"/>
                <w:color w:val="000000"/>
                <w:sz w:val="15"/>
              </w:rPr>
              <w:t>продукту</w:t>
            </w:r>
          </w:p>
          <w:bookmarkEnd w:id="2560"/>
        </w:tc>
        <w:tc>
          <w:tcPr>
            <w:tcW w:w="1528" w:type="dxa"/>
            <w:tcBorders>
              <w:top w:val="outset" w:color="000000" w:sz="8"/>
              <w:left w:val="outset" w:color="000000" w:sz="8"/>
              <w:bottom w:val="outset" w:color="000000" w:sz="8"/>
              <w:right w:val="outset" w:color="000000" w:sz="8"/>
            </w:tcBorders>
            <w:vAlign w:val="center"/>
          </w:tcPr>
          <w:bookmarkStart w:name="12965" w:id="2561"/>
          <w:p>
            <w:pPr>
              <w:spacing w:after="0"/>
              <w:ind w:left="0"/>
              <w:jc w:val="center"/>
            </w:pPr>
            <w:r>
              <w:rPr>
                <w:rFonts w:ascii="Arial"/>
                <w:b w:val="false"/>
                <w:i w:val="false"/>
                <w:color w:val="000000"/>
                <w:sz w:val="15"/>
              </w:rPr>
              <w:t xml:space="preserve"> </w:t>
            </w:r>
          </w:p>
          <w:bookmarkEnd w:id="2561"/>
        </w:tc>
        <w:tc>
          <w:tcPr>
            <w:tcW w:w="1528" w:type="dxa"/>
            <w:tcBorders>
              <w:top w:val="outset" w:color="000000" w:sz="8"/>
              <w:left w:val="outset" w:color="000000" w:sz="8"/>
              <w:bottom w:val="outset" w:color="000000" w:sz="8"/>
              <w:right w:val="outset" w:color="000000" w:sz="8"/>
            </w:tcBorders>
            <w:vAlign w:val="center"/>
          </w:tcPr>
          <w:bookmarkStart w:name="12966" w:id="2562"/>
          <w:p>
            <w:pPr>
              <w:spacing w:after="0"/>
              <w:ind w:left="0"/>
              <w:jc w:val="center"/>
            </w:pPr>
            <w:r>
              <w:rPr>
                <w:rFonts w:ascii="Arial"/>
                <w:b w:val="false"/>
                <w:i w:val="false"/>
                <w:color w:val="000000"/>
                <w:sz w:val="15"/>
              </w:rPr>
              <w:t xml:space="preserve"> </w:t>
            </w:r>
          </w:p>
          <w:bookmarkEnd w:id="2562"/>
        </w:tc>
        <w:tc>
          <w:tcPr>
            <w:tcW w:w="1528" w:type="dxa"/>
            <w:tcBorders>
              <w:top w:val="outset" w:color="000000" w:sz="8"/>
              <w:left w:val="outset" w:color="000000" w:sz="8"/>
              <w:bottom w:val="outset" w:color="000000" w:sz="8"/>
              <w:right w:val="outset" w:color="000000" w:sz="8"/>
            </w:tcBorders>
            <w:vAlign w:val="center"/>
          </w:tcPr>
          <w:bookmarkStart w:name="12967" w:id="2563"/>
          <w:p>
            <w:pPr>
              <w:spacing w:after="0"/>
              <w:ind w:left="0"/>
              <w:jc w:val="center"/>
            </w:pPr>
            <w:r>
              <w:rPr>
                <w:rFonts w:ascii="Arial"/>
                <w:b w:val="false"/>
                <w:i w:val="false"/>
                <w:color w:val="000000"/>
                <w:sz w:val="15"/>
              </w:rPr>
              <w:t xml:space="preserve"> </w:t>
            </w:r>
          </w:p>
          <w:bookmarkEnd w:id="256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968" w:id="2564"/>
          <w:p>
            <w:pPr>
              <w:spacing w:after="0"/>
              <w:ind w:left="0"/>
              <w:jc w:val="center"/>
            </w:pPr>
            <w:r>
              <w:rPr>
                <w:rFonts w:ascii="Arial"/>
                <w:b w:val="false"/>
                <w:i w:val="false"/>
                <w:color w:val="000000"/>
                <w:sz w:val="15"/>
              </w:rPr>
              <w:t>2020 рік</w:t>
            </w:r>
          </w:p>
          <w:bookmarkEnd w:id="2564"/>
        </w:tc>
        <w:tc>
          <w:tcPr>
            <w:tcW w:w="625" w:type="dxa"/>
            <w:tcBorders>
              <w:top w:val="outset" w:color="000000" w:sz="8"/>
              <w:left w:val="outset" w:color="000000" w:sz="8"/>
              <w:bottom w:val="outset" w:color="000000" w:sz="8"/>
              <w:right w:val="outset" w:color="000000" w:sz="8"/>
            </w:tcBorders>
            <w:vAlign w:val="center"/>
          </w:tcPr>
          <w:bookmarkStart w:name="12969" w:id="2565"/>
          <w:p>
            <w:pPr>
              <w:spacing w:after="0"/>
              <w:ind w:left="0"/>
              <w:jc w:val="left"/>
            </w:pPr>
            <w:r>
              <w:rPr>
                <w:rFonts w:ascii="Arial"/>
                <w:b w:val="false"/>
                <w:i w:val="false"/>
                <w:color w:val="000000"/>
                <w:sz w:val="15"/>
              </w:rPr>
              <w:t>кількість об'єктів, на яких планується провести захід, од.</w:t>
            </w:r>
          </w:p>
          <w:bookmarkEnd w:id="2565"/>
        </w:tc>
        <w:tc>
          <w:tcPr>
            <w:tcW w:w="0" w:type="auto"/>
            <w:gridSpan w:val="2"/>
            <w:tcBorders>
              <w:top w:val="outset" w:color="000000" w:sz="8"/>
              <w:left w:val="outset" w:color="000000" w:sz="8"/>
              <w:bottom w:val="outset" w:color="000000" w:sz="8"/>
              <w:right w:val="outset" w:color="000000" w:sz="8"/>
            </w:tcBorders>
            <w:vAlign w:val="center"/>
          </w:tcPr>
          <w:bookmarkStart w:name="12970" w:id="2566"/>
          <w:p>
            <w:pPr>
              <w:spacing w:after="0"/>
              <w:ind w:left="0"/>
              <w:jc w:val="center"/>
            </w:pPr>
            <w:r>
              <w:rPr>
                <w:rFonts w:ascii="Arial"/>
                <w:b w:val="false"/>
                <w:i w:val="false"/>
                <w:color w:val="000000"/>
                <w:sz w:val="15"/>
              </w:rPr>
              <w:t>1</w:t>
            </w:r>
          </w:p>
          <w:bookmarkEnd w:id="2566"/>
        </w:tc>
        <w:tc>
          <w:tcPr>
            <w:tcW w:w="1528" w:type="dxa"/>
            <w:tcBorders>
              <w:top w:val="outset" w:color="000000" w:sz="8"/>
              <w:left w:val="outset" w:color="000000" w:sz="8"/>
              <w:bottom w:val="outset" w:color="000000" w:sz="8"/>
              <w:right w:val="outset" w:color="000000" w:sz="8"/>
            </w:tcBorders>
            <w:vAlign w:val="center"/>
          </w:tcPr>
          <w:bookmarkStart w:name="12971" w:id="2567"/>
          <w:p>
            <w:pPr>
              <w:spacing w:after="0"/>
              <w:ind w:left="0"/>
              <w:jc w:val="center"/>
            </w:pPr>
            <w:r>
              <w:rPr>
                <w:rFonts w:ascii="Arial"/>
                <w:b w:val="false"/>
                <w:i w:val="false"/>
                <w:color w:val="000000"/>
                <w:sz w:val="15"/>
              </w:rPr>
              <w:t xml:space="preserve"> </w:t>
            </w:r>
          </w:p>
          <w:bookmarkEnd w:id="256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972" w:id="2568"/>
          <w:p>
            <w:pPr>
              <w:spacing w:after="0"/>
              <w:ind w:left="0"/>
              <w:jc w:val="center"/>
            </w:pPr>
            <w:r>
              <w:rPr>
                <w:rFonts w:ascii="Arial"/>
                <w:b w:val="false"/>
                <w:i w:val="false"/>
                <w:color w:val="000000"/>
                <w:sz w:val="15"/>
              </w:rPr>
              <w:t>1000,000</w:t>
            </w:r>
          </w:p>
          <w:bookmarkEnd w:id="2568"/>
        </w:tc>
        <w:tc>
          <w:tcPr>
            <w:tcW w:w="625" w:type="dxa"/>
            <w:tcBorders>
              <w:top w:val="outset" w:color="000000" w:sz="8"/>
              <w:left w:val="outset" w:color="000000" w:sz="8"/>
              <w:bottom w:val="outset" w:color="000000" w:sz="8"/>
              <w:right w:val="outset" w:color="000000" w:sz="8"/>
            </w:tcBorders>
            <w:vAlign w:val="center"/>
          </w:tcPr>
          <w:bookmarkStart w:name="12973" w:id="2569"/>
          <w:p>
            <w:pPr>
              <w:spacing w:after="0"/>
              <w:ind w:left="0"/>
              <w:jc w:val="left"/>
            </w:pPr>
            <w:r>
              <w:rPr>
                <w:rFonts w:ascii="Arial"/>
                <w:b w:val="false"/>
                <w:i w:val="false"/>
                <w:color w:val="000000"/>
                <w:sz w:val="15"/>
              </w:rPr>
              <w:t>ефективності</w:t>
            </w:r>
          </w:p>
          <w:bookmarkEnd w:id="2569"/>
        </w:tc>
        <w:tc>
          <w:tcPr>
            <w:tcW w:w="1528" w:type="dxa"/>
            <w:tcBorders>
              <w:top w:val="outset" w:color="000000" w:sz="8"/>
              <w:left w:val="outset" w:color="000000" w:sz="8"/>
              <w:bottom w:val="outset" w:color="000000" w:sz="8"/>
              <w:right w:val="outset" w:color="000000" w:sz="8"/>
            </w:tcBorders>
            <w:vAlign w:val="center"/>
          </w:tcPr>
          <w:bookmarkStart w:name="12974" w:id="2570"/>
          <w:p>
            <w:pPr>
              <w:spacing w:after="0"/>
              <w:ind w:left="0"/>
              <w:jc w:val="center"/>
            </w:pPr>
            <w:r>
              <w:rPr>
                <w:rFonts w:ascii="Arial"/>
                <w:b w:val="false"/>
                <w:i w:val="false"/>
                <w:color w:val="000000"/>
                <w:sz w:val="15"/>
              </w:rPr>
              <w:t xml:space="preserve"> </w:t>
            </w:r>
          </w:p>
          <w:bookmarkEnd w:id="2570"/>
        </w:tc>
        <w:tc>
          <w:tcPr>
            <w:tcW w:w="1528" w:type="dxa"/>
            <w:tcBorders>
              <w:top w:val="outset" w:color="000000" w:sz="8"/>
              <w:left w:val="outset" w:color="000000" w:sz="8"/>
              <w:bottom w:val="outset" w:color="000000" w:sz="8"/>
              <w:right w:val="outset" w:color="000000" w:sz="8"/>
            </w:tcBorders>
            <w:vAlign w:val="center"/>
          </w:tcPr>
          <w:bookmarkStart w:name="12975" w:id="2571"/>
          <w:p>
            <w:pPr>
              <w:spacing w:after="0"/>
              <w:ind w:left="0"/>
              <w:jc w:val="center"/>
            </w:pPr>
            <w:r>
              <w:rPr>
                <w:rFonts w:ascii="Arial"/>
                <w:b w:val="false"/>
                <w:i w:val="false"/>
                <w:color w:val="000000"/>
                <w:sz w:val="15"/>
              </w:rPr>
              <w:t xml:space="preserve"> </w:t>
            </w:r>
          </w:p>
          <w:bookmarkEnd w:id="2571"/>
        </w:tc>
        <w:tc>
          <w:tcPr>
            <w:tcW w:w="1528" w:type="dxa"/>
            <w:tcBorders>
              <w:top w:val="outset" w:color="000000" w:sz="8"/>
              <w:left w:val="outset" w:color="000000" w:sz="8"/>
              <w:bottom w:val="outset" w:color="000000" w:sz="8"/>
              <w:right w:val="outset" w:color="000000" w:sz="8"/>
            </w:tcBorders>
            <w:vAlign w:val="center"/>
          </w:tcPr>
          <w:bookmarkStart w:name="12976" w:id="2572"/>
          <w:p>
            <w:pPr>
              <w:spacing w:after="0"/>
              <w:ind w:left="0"/>
              <w:jc w:val="center"/>
            </w:pPr>
            <w:r>
              <w:rPr>
                <w:rFonts w:ascii="Arial"/>
                <w:b w:val="false"/>
                <w:i w:val="false"/>
                <w:color w:val="000000"/>
                <w:sz w:val="15"/>
              </w:rPr>
              <w:t xml:space="preserve"> </w:t>
            </w:r>
          </w:p>
          <w:bookmarkEnd w:id="257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977" w:id="2573"/>
          <w:p>
            <w:pPr>
              <w:spacing w:after="0"/>
              <w:ind w:left="0"/>
              <w:jc w:val="center"/>
            </w:pPr>
            <w:r>
              <w:rPr>
                <w:rFonts w:ascii="Arial"/>
                <w:b w:val="false"/>
                <w:i w:val="false"/>
                <w:color w:val="000000"/>
                <w:sz w:val="15"/>
              </w:rPr>
              <w:t>2021 рік</w:t>
            </w:r>
          </w:p>
          <w:bookmarkEnd w:id="2573"/>
        </w:tc>
        <w:tc>
          <w:tcPr>
            <w:tcW w:w="625" w:type="dxa"/>
            <w:tcBorders>
              <w:top w:val="outset" w:color="000000" w:sz="8"/>
              <w:left w:val="outset" w:color="000000" w:sz="8"/>
              <w:bottom w:val="outset" w:color="000000" w:sz="8"/>
              <w:right w:val="outset" w:color="000000" w:sz="8"/>
            </w:tcBorders>
            <w:vAlign w:val="center"/>
          </w:tcPr>
          <w:bookmarkStart w:name="12978" w:id="2574"/>
          <w:p>
            <w:pPr>
              <w:spacing w:after="0"/>
              <w:ind w:left="0"/>
              <w:jc w:val="left"/>
            </w:pPr>
            <w:r>
              <w:rPr>
                <w:rFonts w:ascii="Arial"/>
                <w:b w:val="false"/>
                <w:i w:val="false"/>
                <w:color w:val="000000"/>
                <w:sz w:val="15"/>
              </w:rPr>
              <w:t>середні витрати на 1 об'єкт, тис. грн</w:t>
            </w:r>
          </w:p>
          <w:bookmarkEnd w:id="2574"/>
        </w:tc>
        <w:tc>
          <w:tcPr>
            <w:tcW w:w="1528" w:type="dxa"/>
            <w:tcBorders>
              <w:top w:val="outset" w:color="000000" w:sz="8"/>
              <w:left w:val="outset" w:color="000000" w:sz="8"/>
              <w:bottom w:val="outset" w:color="000000" w:sz="8"/>
              <w:right w:val="outset" w:color="000000" w:sz="8"/>
            </w:tcBorders>
            <w:vAlign w:val="center"/>
          </w:tcPr>
          <w:bookmarkStart w:name="12979" w:id="2575"/>
          <w:p>
            <w:pPr>
              <w:spacing w:after="0"/>
              <w:ind w:left="0"/>
              <w:jc w:val="center"/>
            </w:pPr>
            <w:r>
              <w:rPr>
                <w:rFonts w:ascii="Arial"/>
                <w:b w:val="false"/>
                <w:i w:val="false"/>
                <w:color w:val="000000"/>
                <w:sz w:val="15"/>
              </w:rPr>
              <w:t>1220,000</w:t>
            </w:r>
          </w:p>
          <w:bookmarkEnd w:id="2575"/>
        </w:tc>
        <w:tc>
          <w:tcPr>
            <w:tcW w:w="1528" w:type="dxa"/>
            <w:tcBorders>
              <w:top w:val="outset" w:color="000000" w:sz="8"/>
              <w:left w:val="outset" w:color="000000" w:sz="8"/>
              <w:bottom w:val="outset" w:color="000000" w:sz="8"/>
              <w:right w:val="outset" w:color="000000" w:sz="8"/>
            </w:tcBorders>
            <w:vAlign w:val="center"/>
          </w:tcPr>
          <w:bookmarkStart w:name="12980" w:id="2576"/>
          <w:p>
            <w:pPr>
              <w:spacing w:after="0"/>
              <w:ind w:left="0"/>
              <w:jc w:val="center"/>
            </w:pPr>
            <w:r>
              <w:rPr>
                <w:rFonts w:ascii="Arial"/>
                <w:b w:val="false"/>
                <w:i w:val="false"/>
                <w:color w:val="000000"/>
                <w:sz w:val="15"/>
              </w:rPr>
              <w:t>1000,000</w:t>
            </w:r>
          </w:p>
          <w:bookmarkEnd w:id="2576"/>
        </w:tc>
        <w:tc>
          <w:tcPr>
            <w:tcW w:w="1528" w:type="dxa"/>
            <w:tcBorders>
              <w:top w:val="outset" w:color="000000" w:sz="8"/>
              <w:left w:val="outset" w:color="000000" w:sz="8"/>
              <w:bottom w:val="outset" w:color="000000" w:sz="8"/>
              <w:right w:val="outset" w:color="000000" w:sz="8"/>
            </w:tcBorders>
            <w:vAlign w:val="center"/>
          </w:tcPr>
          <w:bookmarkStart w:name="12981" w:id="2577"/>
          <w:p>
            <w:pPr>
              <w:spacing w:after="0"/>
              <w:ind w:left="0"/>
              <w:jc w:val="center"/>
            </w:pPr>
            <w:r>
              <w:rPr>
                <w:rFonts w:ascii="Arial"/>
                <w:b w:val="false"/>
                <w:i w:val="false"/>
                <w:color w:val="000000"/>
                <w:sz w:val="15"/>
              </w:rPr>
              <w:t xml:space="preserve"> </w:t>
            </w:r>
          </w:p>
          <w:bookmarkEnd w:id="257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982" w:id="2578"/>
          <w:p>
            <w:pPr>
              <w:spacing w:after="0"/>
              <w:ind w:left="0"/>
              <w:jc w:val="center"/>
            </w:pPr>
            <w:r>
              <w:rPr>
                <w:rFonts w:ascii="Arial"/>
                <w:b w:val="false"/>
                <w:i w:val="false"/>
                <w:color w:val="000000"/>
                <w:sz w:val="15"/>
              </w:rPr>
              <w:t>0,000</w:t>
            </w:r>
          </w:p>
          <w:bookmarkEnd w:id="2578"/>
        </w:tc>
        <w:tc>
          <w:tcPr>
            <w:tcW w:w="625" w:type="dxa"/>
            <w:tcBorders>
              <w:top w:val="outset" w:color="000000" w:sz="8"/>
              <w:left w:val="outset" w:color="000000" w:sz="8"/>
              <w:bottom w:val="outset" w:color="000000" w:sz="8"/>
              <w:right w:val="outset" w:color="000000" w:sz="8"/>
            </w:tcBorders>
            <w:vAlign w:val="center"/>
          </w:tcPr>
          <w:bookmarkStart w:name="12983" w:id="2579"/>
          <w:p>
            <w:pPr>
              <w:spacing w:after="0"/>
              <w:ind w:left="0"/>
              <w:jc w:val="left"/>
            </w:pPr>
            <w:r>
              <w:rPr>
                <w:rFonts w:ascii="Arial"/>
                <w:b w:val="false"/>
                <w:i w:val="false"/>
                <w:color w:val="000000"/>
                <w:sz w:val="15"/>
              </w:rPr>
              <w:t>якості</w:t>
            </w:r>
          </w:p>
          <w:bookmarkEnd w:id="2579"/>
        </w:tc>
        <w:tc>
          <w:tcPr>
            <w:tcW w:w="1528" w:type="dxa"/>
            <w:tcBorders>
              <w:top w:val="outset" w:color="000000" w:sz="8"/>
              <w:left w:val="outset" w:color="000000" w:sz="8"/>
              <w:bottom w:val="outset" w:color="000000" w:sz="8"/>
              <w:right w:val="outset" w:color="000000" w:sz="8"/>
            </w:tcBorders>
            <w:vAlign w:val="center"/>
          </w:tcPr>
          <w:bookmarkStart w:name="12984" w:id="2580"/>
          <w:p>
            <w:pPr>
              <w:spacing w:after="0"/>
              <w:ind w:left="0"/>
              <w:jc w:val="center"/>
            </w:pPr>
            <w:r>
              <w:rPr>
                <w:rFonts w:ascii="Arial"/>
                <w:b w:val="false"/>
                <w:i w:val="false"/>
                <w:color w:val="000000"/>
                <w:sz w:val="15"/>
              </w:rPr>
              <w:t xml:space="preserve"> </w:t>
            </w:r>
          </w:p>
          <w:bookmarkEnd w:id="2580"/>
        </w:tc>
        <w:tc>
          <w:tcPr>
            <w:tcW w:w="1528" w:type="dxa"/>
            <w:tcBorders>
              <w:top w:val="outset" w:color="000000" w:sz="8"/>
              <w:left w:val="outset" w:color="000000" w:sz="8"/>
              <w:bottom w:val="outset" w:color="000000" w:sz="8"/>
              <w:right w:val="outset" w:color="000000" w:sz="8"/>
            </w:tcBorders>
            <w:vAlign w:val="center"/>
          </w:tcPr>
          <w:bookmarkStart w:name="12985" w:id="2581"/>
          <w:p>
            <w:pPr>
              <w:spacing w:after="0"/>
              <w:ind w:left="0"/>
              <w:jc w:val="center"/>
            </w:pPr>
            <w:r>
              <w:rPr>
                <w:rFonts w:ascii="Arial"/>
                <w:b w:val="false"/>
                <w:i w:val="false"/>
                <w:color w:val="000000"/>
                <w:sz w:val="15"/>
              </w:rPr>
              <w:t xml:space="preserve"> </w:t>
            </w:r>
          </w:p>
          <w:bookmarkEnd w:id="2581"/>
        </w:tc>
        <w:tc>
          <w:tcPr>
            <w:tcW w:w="1528" w:type="dxa"/>
            <w:tcBorders>
              <w:top w:val="outset" w:color="000000" w:sz="8"/>
              <w:left w:val="outset" w:color="000000" w:sz="8"/>
              <w:bottom w:val="outset" w:color="000000" w:sz="8"/>
              <w:right w:val="outset" w:color="000000" w:sz="8"/>
            </w:tcBorders>
            <w:vAlign w:val="center"/>
          </w:tcPr>
          <w:bookmarkStart w:name="12986" w:id="2582"/>
          <w:p>
            <w:pPr>
              <w:spacing w:after="0"/>
              <w:ind w:left="0"/>
              <w:jc w:val="center"/>
            </w:pPr>
            <w:r>
              <w:rPr>
                <w:rFonts w:ascii="Arial"/>
                <w:b w:val="false"/>
                <w:i w:val="false"/>
                <w:color w:val="000000"/>
                <w:sz w:val="15"/>
              </w:rPr>
              <w:t xml:space="preserve"> </w:t>
            </w:r>
          </w:p>
          <w:bookmarkEnd w:id="258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2987" w:id="2583"/>
          <w:p>
            <w:pPr>
              <w:spacing w:after="0"/>
              <w:ind w:left="0"/>
              <w:jc w:val="center"/>
            </w:pPr>
            <w:r>
              <w:rPr>
                <w:rFonts w:ascii="Arial"/>
                <w:b w:val="false"/>
                <w:i w:val="false"/>
                <w:color w:val="000000"/>
                <w:sz w:val="15"/>
              </w:rPr>
              <w:t xml:space="preserve"> </w:t>
            </w:r>
          </w:p>
          <w:bookmarkEnd w:id="2583"/>
        </w:tc>
        <w:tc>
          <w:tcPr>
            <w:tcW w:w="625" w:type="dxa"/>
            <w:tcBorders>
              <w:top w:val="outset" w:color="000000" w:sz="8"/>
              <w:left w:val="outset" w:color="000000" w:sz="8"/>
              <w:bottom w:val="outset" w:color="000000" w:sz="8"/>
              <w:right w:val="outset" w:color="000000" w:sz="8"/>
            </w:tcBorders>
            <w:vAlign w:val="center"/>
          </w:tcPr>
          <w:bookmarkStart w:name="12988" w:id="2584"/>
          <w:p>
            <w:pPr>
              <w:spacing w:after="0"/>
              <w:ind w:left="0"/>
              <w:jc w:val="left"/>
            </w:pPr>
            <w:r>
              <w:rPr>
                <w:rFonts w:ascii="Arial"/>
                <w:b w:val="false"/>
                <w:i w:val="false"/>
                <w:color w:val="000000"/>
                <w:sz w:val="15"/>
              </w:rPr>
              <w:t>рівень виконання заходу, %</w:t>
            </w:r>
          </w:p>
          <w:bookmarkEnd w:id="2584"/>
        </w:tc>
        <w:tc>
          <w:tcPr>
            <w:tcW w:w="1528" w:type="dxa"/>
            <w:tcBorders>
              <w:top w:val="outset" w:color="000000" w:sz="8"/>
              <w:left w:val="outset" w:color="000000" w:sz="8"/>
              <w:bottom w:val="outset" w:color="000000" w:sz="8"/>
              <w:right w:val="outset" w:color="000000" w:sz="8"/>
            </w:tcBorders>
            <w:vAlign w:val="center"/>
          </w:tcPr>
          <w:bookmarkStart w:name="12989" w:id="2585"/>
          <w:p>
            <w:pPr>
              <w:spacing w:after="0"/>
              <w:ind w:left="0"/>
              <w:jc w:val="center"/>
            </w:pPr>
            <w:r>
              <w:rPr>
                <w:rFonts w:ascii="Arial"/>
                <w:b w:val="false"/>
                <w:i w:val="false"/>
                <w:color w:val="000000"/>
                <w:sz w:val="15"/>
              </w:rPr>
              <w:t>4,067</w:t>
            </w:r>
          </w:p>
          <w:bookmarkEnd w:id="2585"/>
        </w:tc>
        <w:tc>
          <w:tcPr>
            <w:tcW w:w="1528" w:type="dxa"/>
            <w:tcBorders>
              <w:top w:val="outset" w:color="000000" w:sz="8"/>
              <w:left w:val="outset" w:color="000000" w:sz="8"/>
              <w:bottom w:val="outset" w:color="000000" w:sz="8"/>
              <w:right w:val="outset" w:color="000000" w:sz="8"/>
            </w:tcBorders>
            <w:vAlign w:val="center"/>
          </w:tcPr>
          <w:bookmarkStart w:name="12990" w:id="2586"/>
          <w:p>
            <w:pPr>
              <w:spacing w:after="0"/>
              <w:ind w:left="0"/>
              <w:jc w:val="center"/>
            </w:pPr>
            <w:r>
              <w:rPr>
                <w:rFonts w:ascii="Arial"/>
                <w:b w:val="false"/>
                <w:i w:val="false"/>
                <w:color w:val="000000"/>
                <w:sz w:val="15"/>
              </w:rPr>
              <w:t>7,400</w:t>
            </w:r>
          </w:p>
          <w:bookmarkEnd w:id="2586"/>
        </w:tc>
        <w:tc>
          <w:tcPr>
            <w:tcW w:w="1528" w:type="dxa"/>
            <w:tcBorders>
              <w:top w:val="outset" w:color="000000" w:sz="8"/>
              <w:left w:val="outset" w:color="000000" w:sz="8"/>
              <w:bottom w:val="outset" w:color="000000" w:sz="8"/>
              <w:right w:val="outset" w:color="000000" w:sz="8"/>
            </w:tcBorders>
            <w:vAlign w:val="center"/>
          </w:tcPr>
          <w:bookmarkStart w:name="12991" w:id="2587"/>
          <w:p>
            <w:pPr>
              <w:spacing w:after="0"/>
              <w:ind w:left="0"/>
              <w:jc w:val="center"/>
            </w:pPr>
            <w:r>
              <w:rPr>
                <w:rFonts w:ascii="Arial"/>
                <w:b w:val="false"/>
                <w:i w:val="false"/>
                <w:color w:val="000000"/>
                <w:sz w:val="15"/>
              </w:rPr>
              <w:t xml:space="preserve"> </w:t>
            </w:r>
          </w:p>
          <w:bookmarkEnd w:id="258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2992" w:id="2588"/>
          <w:p>
            <w:pPr>
              <w:spacing w:after="0"/>
              <w:ind w:left="0"/>
              <w:jc w:val="left"/>
            </w:pPr>
            <w:r>
              <w:rPr>
                <w:rFonts w:ascii="Arial"/>
                <w:b w:val="false"/>
                <w:i w:val="false"/>
                <w:color w:val="000000"/>
                <w:sz w:val="15"/>
              </w:rPr>
              <w:t>16. Реконструкція трансформаторної підстанції із збільшенням потужності на острові Долобецький</w:t>
            </w:r>
          </w:p>
          <w:bookmarkEnd w:id="2588"/>
        </w:tc>
        <w:tc>
          <w:tcPr>
            <w:tcW w:w="805" w:type="dxa"/>
            <w:vMerge w:val="restart"/>
            <w:tcBorders>
              <w:top w:val="outset" w:color="000000" w:sz="8"/>
              <w:left w:val="outset" w:color="000000" w:sz="8"/>
              <w:bottom w:val="outset" w:color="000000" w:sz="8"/>
              <w:right w:val="outset" w:color="000000" w:sz="8"/>
            </w:tcBorders>
            <w:vAlign w:val="center"/>
          </w:tcPr>
          <w:bookmarkStart w:name="12993" w:id="2589"/>
          <w:p>
            <w:pPr>
              <w:spacing w:after="0"/>
              <w:ind w:left="0"/>
              <w:jc w:val="center"/>
            </w:pPr>
            <w:r>
              <w:rPr>
                <w:rFonts w:ascii="Arial"/>
                <w:b w:val="false"/>
                <w:i w:val="false"/>
                <w:color w:val="000000"/>
                <w:sz w:val="15"/>
              </w:rPr>
              <w:t>2019 - 2020</w:t>
            </w:r>
          </w:p>
          <w:bookmarkEnd w:id="2589"/>
        </w:tc>
        <w:tc>
          <w:tcPr>
            <w:tcW w:w="558" w:type="dxa"/>
            <w:vMerge w:val="restart"/>
            <w:tcBorders>
              <w:top w:val="outset" w:color="000000" w:sz="8"/>
              <w:left w:val="outset" w:color="000000" w:sz="8"/>
              <w:bottom w:val="outset" w:color="000000" w:sz="8"/>
              <w:right w:val="outset" w:color="000000" w:sz="8"/>
            </w:tcBorders>
            <w:vAlign w:val="center"/>
          </w:tcPr>
          <w:bookmarkStart w:name="12994" w:id="2590"/>
          <w:p>
            <w:pPr>
              <w:spacing w:after="0"/>
              <w:ind w:left="0"/>
              <w:jc w:val="left"/>
            </w:pPr>
            <w:r>
              <w:rPr>
                <w:rFonts w:ascii="Arial"/>
                <w:b w:val="false"/>
                <w:i w:val="false"/>
                <w:color w:val="000000"/>
                <w:sz w:val="15"/>
              </w:rPr>
              <w:t>Управління екології та природних ресурсів, КП "Плесо"</w:t>
            </w:r>
          </w:p>
          <w:bookmarkEnd w:id="2590"/>
        </w:tc>
        <w:tc>
          <w:tcPr>
            <w:tcW w:w="472" w:type="dxa"/>
            <w:vMerge w:val="restart"/>
            <w:tcBorders>
              <w:top w:val="outset" w:color="000000" w:sz="8"/>
              <w:left w:val="outset" w:color="000000" w:sz="8"/>
              <w:bottom w:val="outset" w:color="000000" w:sz="8"/>
              <w:right w:val="outset" w:color="000000" w:sz="8"/>
            </w:tcBorders>
            <w:vAlign w:val="center"/>
          </w:tcPr>
          <w:bookmarkStart w:name="12995" w:id="2591"/>
          <w:p>
            <w:pPr>
              <w:spacing w:after="0"/>
              <w:ind w:left="0"/>
              <w:jc w:val="left"/>
            </w:pPr>
            <w:r>
              <w:rPr>
                <w:rFonts w:ascii="Arial"/>
                <w:b w:val="false"/>
                <w:i w:val="false"/>
                <w:color w:val="000000"/>
                <w:sz w:val="15"/>
              </w:rPr>
              <w:t>Бюджет м. Києва</w:t>
            </w:r>
          </w:p>
          <w:bookmarkEnd w:id="2591"/>
        </w:tc>
        <w:tc>
          <w:tcPr>
            <w:tcW w:w="1528" w:type="dxa"/>
            <w:tcBorders>
              <w:top w:val="outset" w:color="000000" w:sz="8"/>
              <w:left w:val="outset" w:color="000000" w:sz="8"/>
              <w:bottom w:val="outset" w:color="000000" w:sz="8"/>
              <w:right w:val="outset" w:color="000000" w:sz="8"/>
            </w:tcBorders>
            <w:vAlign w:val="center"/>
          </w:tcPr>
          <w:bookmarkStart w:name="12996" w:id="2592"/>
          <w:p>
            <w:pPr>
              <w:spacing w:after="0"/>
              <w:ind w:left="0"/>
              <w:jc w:val="center"/>
            </w:pPr>
            <w:r>
              <w:rPr>
                <w:rFonts w:ascii="Arial"/>
                <w:b w:val="false"/>
                <w:i w:val="false"/>
                <w:color w:val="000000"/>
                <w:sz w:val="15"/>
              </w:rPr>
              <w:t>Всього:</w:t>
            </w:r>
          </w:p>
          <w:bookmarkEnd w:id="2592"/>
        </w:tc>
        <w:tc>
          <w:tcPr>
            <w:tcW w:w="625" w:type="dxa"/>
            <w:tcBorders>
              <w:top w:val="outset" w:color="000000" w:sz="8"/>
              <w:left w:val="outset" w:color="000000" w:sz="8"/>
              <w:bottom w:val="outset" w:color="000000" w:sz="8"/>
              <w:right w:val="outset" w:color="000000" w:sz="8"/>
            </w:tcBorders>
            <w:vAlign w:val="center"/>
          </w:tcPr>
          <w:bookmarkStart w:name="12997" w:id="2593"/>
          <w:p>
            <w:pPr>
              <w:spacing w:after="0"/>
              <w:ind w:left="0"/>
              <w:jc w:val="left"/>
            </w:pPr>
            <w:r>
              <w:rPr>
                <w:rFonts w:ascii="Arial"/>
                <w:b w:val="false"/>
                <w:i w:val="false"/>
                <w:color w:val="000000"/>
                <w:sz w:val="15"/>
              </w:rPr>
              <w:t>витрат</w:t>
            </w:r>
          </w:p>
          <w:bookmarkEnd w:id="2593"/>
        </w:tc>
        <w:tc>
          <w:tcPr>
            <w:tcW w:w="1528" w:type="dxa"/>
            <w:tcBorders>
              <w:top w:val="outset" w:color="000000" w:sz="8"/>
              <w:left w:val="outset" w:color="000000" w:sz="8"/>
              <w:bottom w:val="outset" w:color="000000" w:sz="8"/>
              <w:right w:val="outset" w:color="000000" w:sz="8"/>
            </w:tcBorders>
            <w:vAlign w:val="center"/>
          </w:tcPr>
          <w:bookmarkStart w:name="12998" w:id="2594"/>
          <w:p>
            <w:pPr>
              <w:spacing w:after="0"/>
              <w:ind w:left="0"/>
              <w:jc w:val="center"/>
            </w:pPr>
            <w:r>
              <w:rPr>
                <w:rFonts w:ascii="Arial"/>
                <w:b w:val="false"/>
                <w:i w:val="false"/>
                <w:color w:val="000000"/>
                <w:sz w:val="15"/>
              </w:rPr>
              <w:t xml:space="preserve"> </w:t>
            </w:r>
          </w:p>
          <w:bookmarkEnd w:id="2594"/>
        </w:tc>
        <w:tc>
          <w:tcPr>
            <w:tcW w:w="1528" w:type="dxa"/>
            <w:tcBorders>
              <w:top w:val="outset" w:color="000000" w:sz="8"/>
              <w:left w:val="outset" w:color="000000" w:sz="8"/>
              <w:bottom w:val="outset" w:color="000000" w:sz="8"/>
              <w:right w:val="outset" w:color="000000" w:sz="8"/>
            </w:tcBorders>
            <w:vAlign w:val="center"/>
          </w:tcPr>
          <w:bookmarkStart w:name="12999" w:id="2595"/>
          <w:p>
            <w:pPr>
              <w:spacing w:after="0"/>
              <w:ind w:left="0"/>
              <w:jc w:val="center"/>
            </w:pPr>
            <w:r>
              <w:rPr>
                <w:rFonts w:ascii="Arial"/>
                <w:b w:val="false"/>
                <w:i w:val="false"/>
                <w:color w:val="000000"/>
                <w:sz w:val="15"/>
              </w:rPr>
              <w:t xml:space="preserve"> </w:t>
            </w:r>
          </w:p>
          <w:bookmarkEnd w:id="2595"/>
        </w:tc>
        <w:tc>
          <w:tcPr>
            <w:tcW w:w="1528" w:type="dxa"/>
            <w:tcBorders>
              <w:top w:val="outset" w:color="000000" w:sz="8"/>
              <w:left w:val="outset" w:color="000000" w:sz="8"/>
              <w:bottom w:val="outset" w:color="000000" w:sz="8"/>
              <w:right w:val="outset" w:color="000000" w:sz="8"/>
            </w:tcBorders>
            <w:vAlign w:val="center"/>
          </w:tcPr>
          <w:bookmarkStart w:name="13000" w:id="2596"/>
          <w:p>
            <w:pPr>
              <w:spacing w:after="0"/>
              <w:ind w:left="0"/>
              <w:jc w:val="center"/>
            </w:pPr>
            <w:r>
              <w:rPr>
                <w:rFonts w:ascii="Arial"/>
                <w:b w:val="false"/>
                <w:i w:val="false"/>
                <w:color w:val="000000"/>
                <w:sz w:val="15"/>
              </w:rPr>
              <w:t xml:space="preserve"> </w:t>
            </w:r>
          </w:p>
          <w:bookmarkEnd w:id="259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001" w:id="2597"/>
          <w:p>
            <w:pPr>
              <w:spacing w:after="0"/>
              <w:ind w:left="0"/>
              <w:jc w:val="center"/>
            </w:pPr>
            <w:r>
              <w:rPr>
                <w:rFonts w:ascii="Arial"/>
                <w:b w:val="false"/>
                <w:i w:val="false"/>
                <w:color w:val="000000"/>
                <w:sz w:val="15"/>
              </w:rPr>
              <w:t>19735,000</w:t>
            </w:r>
          </w:p>
          <w:bookmarkEnd w:id="2597"/>
        </w:tc>
        <w:tc>
          <w:tcPr>
            <w:tcW w:w="625" w:type="dxa"/>
            <w:tcBorders>
              <w:top w:val="outset" w:color="000000" w:sz="8"/>
              <w:left w:val="outset" w:color="000000" w:sz="8"/>
              <w:bottom w:val="outset" w:color="000000" w:sz="8"/>
              <w:right w:val="outset" w:color="000000" w:sz="8"/>
            </w:tcBorders>
            <w:vAlign w:val="center"/>
          </w:tcPr>
          <w:bookmarkStart w:name="13002" w:id="2598"/>
          <w:p>
            <w:pPr>
              <w:spacing w:after="0"/>
              <w:ind w:left="0"/>
              <w:jc w:val="left"/>
            </w:pPr>
            <w:r>
              <w:rPr>
                <w:rFonts w:ascii="Arial"/>
                <w:b w:val="false"/>
                <w:i w:val="false"/>
                <w:color w:val="000000"/>
                <w:sz w:val="15"/>
              </w:rPr>
              <w:t>загальна кошторисна вартість, тис. грн</w:t>
            </w:r>
          </w:p>
          <w:bookmarkEnd w:id="2598"/>
        </w:tc>
        <w:tc>
          <w:tcPr>
            <w:tcW w:w="1528" w:type="dxa"/>
            <w:tcBorders>
              <w:top w:val="outset" w:color="000000" w:sz="8"/>
              <w:left w:val="outset" w:color="000000" w:sz="8"/>
              <w:bottom w:val="outset" w:color="000000" w:sz="8"/>
              <w:right w:val="outset" w:color="000000" w:sz="8"/>
            </w:tcBorders>
            <w:vAlign w:val="center"/>
          </w:tcPr>
          <w:bookmarkStart w:name="13003" w:id="2599"/>
          <w:p>
            <w:pPr>
              <w:spacing w:after="0"/>
              <w:ind w:left="0"/>
              <w:jc w:val="center"/>
            </w:pPr>
            <w:r>
              <w:rPr>
                <w:rFonts w:ascii="Arial"/>
                <w:b w:val="false"/>
                <w:i w:val="false"/>
                <w:color w:val="000000"/>
                <w:sz w:val="15"/>
              </w:rPr>
              <w:t>19997,100</w:t>
            </w:r>
          </w:p>
          <w:bookmarkEnd w:id="2599"/>
        </w:tc>
        <w:tc>
          <w:tcPr>
            <w:tcW w:w="1528" w:type="dxa"/>
            <w:tcBorders>
              <w:top w:val="outset" w:color="000000" w:sz="8"/>
              <w:left w:val="outset" w:color="000000" w:sz="8"/>
              <w:bottom w:val="outset" w:color="000000" w:sz="8"/>
              <w:right w:val="outset" w:color="000000" w:sz="8"/>
            </w:tcBorders>
            <w:vAlign w:val="center"/>
          </w:tcPr>
          <w:bookmarkStart w:name="13004" w:id="2600"/>
          <w:p>
            <w:pPr>
              <w:spacing w:after="0"/>
              <w:ind w:left="0"/>
              <w:jc w:val="center"/>
            </w:pPr>
            <w:r>
              <w:rPr>
                <w:rFonts w:ascii="Arial"/>
                <w:b w:val="false"/>
                <w:i w:val="false"/>
                <w:color w:val="000000"/>
                <w:sz w:val="15"/>
              </w:rPr>
              <w:t>19997,100</w:t>
            </w:r>
          </w:p>
          <w:bookmarkEnd w:id="2600"/>
        </w:tc>
        <w:tc>
          <w:tcPr>
            <w:tcW w:w="1528" w:type="dxa"/>
            <w:tcBorders>
              <w:top w:val="outset" w:color="000000" w:sz="8"/>
              <w:left w:val="outset" w:color="000000" w:sz="8"/>
              <w:bottom w:val="outset" w:color="000000" w:sz="8"/>
              <w:right w:val="outset" w:color="000000" w:sz="8"/>
            </w:tcBorders>
            <w:vAlign w:val="center"/>
          </w:tcPr>
          <w:bookmarkStart w:name="13005" w:id="2601"/>
          <w:p>
            <w:pPr>
              <w:spacing w:after="0"/>
              <w:ind w:left="0"/>
              <w:jc w:val="center"/>
            </w:pPr>
            <w:r>
              <w:rPr>
                <w:rFonts w:ascii="Arial"/>
                <w:b w:val="false"/>
                <w:i w:val="false"/>
                <w:color w:val="000000"/>
                <w:sz w:val="15"/>
              </w:rPr>
              <w:t xml:space="preserve"> </w:t>
            </w:r>
          </w:p>
          <w:bookmarkEnd w:id="260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006" w:id="2602"/>
          <w:p>
            <w:pPr>
              <w:spacing w:after="0"/>
              <w:ind w:left="0"/>
              <w:jc w:val="center"/>
            </w:pPr>
            <w:r>
              <w:rPr>
                <w:rFonts w:ascii="Arial"/>
                <w:b w:val="false"/>
                <w:i w:val="false"/>
                <w:color w:val="000000"/>
                <w:sz w:val="15"/>
              </w:rPr>
              <w:t>2019 рік</w:t>
            </w:r>
          </w:p>
          <w:bookmarkEnd w:id="2602"/>
        </w:tc>
        <w:tc>
          <w:tcPr>
            <w:tcW w:w="625" w:type="dxa"/>
            <w:tcBorders>
              <w:top w:val="outset" w:color="000000" w:sz="8"/>
              <w:left w:val="outset" w:color="000000" w:sz="8"/>
              <w:bottom w:val="outset" w:color="000000" w:sz="8"/>
              <w:right w:val="outset" w:color="000000" w:sz="8"/>
            </w:tcBorders>
            <w:vAlign w:val="center"/>
          </w:tcPr>
          <w:bookmarkStart w:name="13007" w:id="2603"/>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2603"/>
        </w:tc>
        <w:tc>
          <w:tcPr>
            <w:tcW w:w="1528" w:type="dxa"/>
            <w:tcBorders>
              <w:top w:val="outset" w:color="000000" w:sz="8"/>
              <w:left w:val="outset" w:color="000000" w:sz="8"/>
              <w:bottom w:val="outset" w:color="000000" w:sz="8"/>
              <w:right w:val="outset" w:color="000000" w:sz="8"/>
            </w:tcBorders>
            <w:vAlign w:val="center"/>
          </w:tcPr>
          <w:bookmarkStart w:name="13008" w:id="2604"/>
          <w:p>
            <w:pPr>
              <w:spacing w:after="0"/>
              <w:ind w:left="0"/>
              <w:jc w:val="center"/>
            </w:pPr>
            <w:r>
              <w:rPr>
                <w:rFonts w:ascii="Arial"/>
                <w:b w:val="false"/>
                <w:i w:val="false"/>
                <w:color w:val="000000"/>
                <w:sz w:val="15"/>
              </w:rPr>
              <w:t>5976,000</w:t>
            </w:r>
          </w:p>
          <w:bookmarkEnd w:id="2604"/>
        </w:tc>
        <w:tc>
          <w:tcPr>
            <w:tcW w:w="1528" w:type="dxa"/>
            <w:tcBorders>
              <w:top w:val="outset" w:color="000000" w:sz="8"/>
              <w:left w:val="outset" w:color="000000" w:sz="8"/>
              <w:bottom w:val="outset" w:color="000000" w:sz="8"/>
              <w:right w:val="outset" w:color="000000" w:sz="8"/>
            </w:tcBorders>
            <w:vAlign w:val="center"/>
          </w:tcPr>
          <w:bookmarkStart w:name="13009" w:id="2605"/>
          <w:p>
            <w:pPr>
              <w:spacing w:after="0"/>
              <w:ind w:left="0"/>
              <w:jc w:val="center"/>
            </w:pPr>
            <w:r>
              <w:rPr>
                <w:rFonts w:ascii="Arial"/>
                <w:b w:val="false"/>
                <w:i w:val="false"/>
                <w:color w:val="000000"/>
                <w:sz w:val="15"/>
              </w:rPr>
              <w:t>13759,000</w:t>
            </w:r>
          </w:p>
          <w:bookmarkEnd w:id="2605"/>
        </w:tc>
        <w:tc>
          <w:tcPr>
            <w:tcW w:w="1528" w:type="dxa"/>
            <w:tcBorders>
              <w:top w:val="outset" w:color="000000" w:sz="8"/>
              <w:left w:val="outset" w:color="000000" w:sz="8"/>
              <w:bottom w:val="outset" w:color="000000" w:sz="8"/>
              <w:right w:val="outset" w:color="000000" w:sz="8"/>
            </w:tcBorders>
            <w:vAlign w:val="center"/>
          </w:tcPr>
          <w:bookmarkStart w:name="13010" w:id="2606"/>
          <w:p>
            <w:pPr>
              <w:spacing w:after="0"/>
              <w:ind w:left="0"/>
              <w:jc w:val="center"/>
            </w:pPr>
            <w:r>
              <w:rPr>
                <w:rFonts w:ascii="Arial"/>
                <w:b w:val="false"/>
                <w:i w:val="false"/>
                <w:color w:val="000000"/>
                <w:sz w:val="15"/>
              </w:rPr>
              <w:t xml:space="preserve"> </w:t>
            </w:r>
          </w:p>
          <w:bookmarkEnd w:id="260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011" w:id="2607"/>
          <w:p>
            <w:pPr>
              <w:spacing w:after="0"/>
              <w:ind w:left="0"/>
              <w:jc w:val="center"/>
            </w:pPr>
            <w:r>
              <w:rPr>
                <w:rFonts w:ascii="Arial"/>
                <w:b w:val="false"/>
                <w:i w:val="false"/>
                <w:color w:val="000000"/>
                <w:sz w:val="15"/>
              </w:rPr>
              <w:t>5976,000</w:t>
            </w:r>
          </w:p>
          <w:bookmarkEnd w:id="2607"/>
        </w:tc>
        <w:tc>
          <w:tcPr>
            <w:tcW w:w="625" w:type="dxa"/>
            <w:tcBorders>
              <w:top w:val="outset" w:color="000000" w:sz="8"/>
              <w:left w:val="outset" w:color="000000" w:sz="8"/>
              <w:bottom w:val="outset" w:color="000000" w:sz="8"/>
              <w:right w:val="outset" w:color="000000" w:sz="8"/>
            </w:tcBorders>
            <w:vAlign w:val="center"/>
          </w:tcPr>
          <w:bookmarkStart w:name="13012" w:id="2608"/>
          <w:p>
            <w:pPr>
              <w:spacing w:after="0"/>
              <w:ind w:left="0"/>
              <w:jc w:val="left"/>
            </w:pPr>
            <w:r>
              <w:rPr>
                <w:rFonts w:ascii="Arial"/>
                <w:b w:val="false"/>
                <w:i w:val="false"/>
                <w:color w:val="000000"/>
                <w:sz w:val="15"/>
              </w:rPr>
              <w:t>продукту</w:t>
            </w:r>
          </w:p>
          <w:bookmarkEnd w:id="2608"/>
        </w:tc>
        <w:tc>
          <w:tcPr>
            <w:tcW w:w="1528" w:type="dxa"/>
            <w:tcBorders>
              <w:top w:val="outset" w:color="000000" w:sz="8"/>
              <w:left w:val="outset" w:color="000000" w:sz="8"/>
              <w:bottom w:val="outset" w:color="000000" w:sz="8"/>
              <w:right w:val="outset" w:color="000000" w:sz="8"/>
            </w:tcBorders>
            <w:vAlign w:val="center"/>
          </w:tcPr>
          <w:bookmarkStart w:name="13013" w:id="2609"/>
          <w:p>
            <w:pPr>
              <w:spacing w:after="0"/>
              <w:ind w:left="0"/>
              <w:jc w:val="center"/>
            </w:pPr>
            <w:r>
              <w:rPr>
                <w:rFonts w:ascii="Arial"/>
                <w:b w:val="false"/>
                <w:i w:val="false"/>
                <w:color w:val="000000"/>
                <w:sz w:val="15"/>
              </w:rPr>
              <w:t xml:space="preserve"> </w:t>
            </w:r>
          </w:p>
          <w:bookmarkEnd w:id="2609"/>
        </w:tc>
        <w:tc>
          <w:tcPr>
            <w:tcW w:w="1528" w:type="dxa"/>
            <w:tcBorders>
              <w:top w:val="outset" w:color="000000" w:sz="8"/>
              <w:left w:val="outset" w:color="000000" w:sz="8"/>
              <w:bottom w:val="outset" w:color="000000" w:sz="8"/>
              <w:right w:val="outset" w:color="000000" w:sz="8"/>
            </w:tcBorders>
            <w:vAlign w:val="center"/>
          </w:tcPr>
          <w:bookmarkStart w:name="13014" w:id="2610"/>
          <w:p>
            <w:pPr>
              <w:spacing w:after="0"/>
              <w:ind w:left="0"/>
              <w:jc w:val="center"/>
            </w:pPr>
            <w:r>
              <w:rPr>
                <w:rFonts w:ascii="Arial"/>
                <w:b w:val="false"/>
                <w:i w:val="false"/>
                <w:color w:val="000000"/>
                <w:sz w:val="15"/>
              </w:rPr>
              <w:t xml:space="preserve"> </w:t>
            </w:r>
          </w:p>
          <w:bookmarkEnd w:id="2610"/>
        </w:tc>
        <w:tc>
          <w:tcPr>
            <w:tcW w:w="1528" w:type="dxa"/>
            <w:tcBorders>
              <w:top w:val="outset" w:color="000000" w:sz="8"/>
              <w:left w:val="outset" w:color="000000" w:sz="8"/>
              <w:bottom w:val="outset" w:color="000000" w:sz="8"/>
              <w:right w:val="outset" w:color="000000" w:sz="8"/>
            </w:tcBorders>
            <w:vAlign w:val="center"/>
          </w:tcPr>
          <w:bookmarkStart w:name="13015" w:id="2611"/>
          <w:p>
            <w:pPr>
              <w:spacing w:after="0"/>
              <w:ind w:left="0"/>
              <w:jc w:val="center"/>
            </w:pPr>
            <w:r>
              <w:rPr>
                <w:rFonts w:ascii="Arial"/>
                <w:b w:val="false"/>
                <w:i w:val="false"/>
                <w:color w:val="000000"/>
                <w:sz w:val="15"/>
              </w:rPr>
              <w:t xml:space="preserve"> </w:t>
            </w:r>
          </w:p>
          <w:bookmarkEnd w:id="261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016" w:id="2612"/>
          <w:p>
            <w:pPr>
              <w:spacing w:after="0"/>
              <w:ind w:left="0"/>
              <w:jc w:val="center"/>
            </w:pPr>
            <w:r>
              <w:rPr>
                <w:rFonts w:ascii="Arial"/>
                <w:b w:val="false"/>
                <w:i w:val="false"/>
                <w:color w:val="000000"/>
                <w:sz w:val="15"/>
              </w:rPr>
              <w:t>2020 рік</w:t>
            </w:r>
          </w:p>
          <w:bookmarkEnd w:id="2612"/>
        </w:tc>
        <w:tc>
          <w:tcPr>
            <w:tcW w:w="625" w:type="dxa"/>
            <w:tcBorders>
              <w:top w:val="outset" w:color="000000" w:sz="8"/>
              <w:left w:val="outset" w:color="000000" w:sz="8"/>
              <w:bottom w:val="outset" w:color="000000" w:sz="8"/>
              <w:right w:val="outset" w:color="000000" w:sz="8"/>
            </w:tcBorders>
            <w:vAlign w:val="center"/>
          </w:tcPr>
          <w:bookmarkStart w:name="13017" w:id="2613"/>
          <w:p>
            <w:pPr>
              <w:spacing w:after="0"/>
              <w:ind w:left="0"/>
              <w:jc w:val="left"/>
            </w:pPr>
            <w:r>
              <w:rPr>
                <w:rFonts w:ascii="Arial"/>
                <w:b w:val="false"/>
                <w:i w:val="false"/>
                <w:color w:val="000000"/>
                <w:sz w:val="15"/>
              </w:rPr>
              <w:t>кількість об'єктів, на яких планується провести захід, од.</w:t>
            </w:r>
          </w:p>
          <w:bookmarkEnd w:id="2613"/>
        </w:tc>
        <w:tc>
          <w:tcPr>
            <w:tcW w:w="0" w:type="auto"/>
            <w:gridSpan w:val="2"/>
            <w:tcBorders>
              <w:top w:val="outset" w:color="000000" w:sz="8"/>
              <w:left w:val="outset" w:color="000000" w:sz="8"/>
              <w:bottom w:val="outset" w:color="000000" w:sz="8"/>
              <w:right w:val="outset" w:color="000000" w:sz="8"/>
            </w:tcBorders>
            <w:vAlign w:val="center"/>
          </w:tcPr>
          <w:bookmarkStart w:name="13018" w:id="2614"/>
          <w:p>
            <w:pPr>
              <w:spacing w:after="0"/>
              <w:ind w:left="0"/>
              <w:jc w:val="center"/>
            </w:pPr>
            <w:r>
              <w:rPr>
                <w:rFonts w:ascii="Arial"/>
                <w:b w:val="false"/>
                <w:i w:val="false"/>
                <w:color w:val="000000"/>
                <w:sz w:val="15"/>
              </w:rPr>
              <w:t>1</w:t>
            </w:r>
          </w:p>
          <w:bookmarkEnd w:id="2614"/>
        </w:tc>
        <w:tc>
          <w:tcPr>
            <w:tcW w:w="1528" w:type="dxa"/>
            <w:tcBorders>
              <w:top w:val="outset" w:color="000000" w:sz="8"/>
              <w:left w:val="outset" w:color="000000" w:sz="8"/>
              <w:bottom w:val="outset" w:color="000000" w:sz="8"/>
              <w:right w:val="outset" w:color="000000" w:sz="8"/>
            </w:tcBorders>
            <w:vAlign w:val="center"/>
          </w:tcPr>
          <w:bookmarkStart w:name="13019" w:id="2615"/>
          <w:p>
            <w:pPr>
              <w:spacing w:after="0"/>
              <w:ind w:left="0"/>
              <w:jc w:val="center"/>
            </w:pPr>
            <w:r>
              <w:rPr>
                <w:rFonts w:ascii="Arial"/>
                <w:b w:val="false"/>
                <w:i w:val="false"/>
                <w:color w:val="000000"/>
                <w:sz w:val="15"/>
              </w:rPr>
              <w:t xml:space="preserve"> </w:t>
            </w:r>
          </w:p>
          <w:bookmarkEnd w:id="261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020" w:id="2616"/>
          <w:p>
            <w:pPr>
              <w:spacing w:after="0"/>
              <w:ind w:left="0"/>
              <w:jc w:val="center"/>
            </w:pPr>
            <w:r>
              <w:rPr>
                <w:rFonts w:ascii="Arial"/>
                <w:b w:val="false"/>
                <w:i w:val="false"/>
                <w:color w:val="000000"/>
                <w:sz w:val="15"/>
              </w:rPr>
              <w:t>13759,000</w:t>
            </w:r>
          </w:p>
          <w:bookmarkEnd w:id="2616"/>
        </w:tc>
        <w:tc>
          <w:tcPr>
            <w:tcW w:w="625" w:type="dxa"/>
            <w:tcBorders>
              <w:top w:val="outset" w:color="000000" w:sz="8"/>
              <w:left w:val="outset" w:color="000000" w:sz="8"/>
              <w:bottom w:val="outset" w:color="000000" w:sz="8"/>
              <w:right w:val="outset" w:color="000000" w:sz="8"/>
            </w:tcBorders>
            <w:vAlign w:val="center"/>
          </w:tcPr>
          <w:bookmarkStart w:name="13021" w:id="2617"/>
          <w:p>
            <w:pPr>
              <w:spacing w:after="0"/>
              <w:ind w:left="0"/>
              <w:jc w:val="left"/>
            </w:pPr>
            <w:r>
              <w:rPr>
                <w:rFonts w:ascii="Arial"/>
                <w:b w:val="false"/>
                <w:i w:val="false"/>
                <w:color w:val="000000"/>
                <w:sz w:val="15"/>
              </w:rPr>
              <w:t>ефективності</w:t>
            </w:r>
          </w:p>
          <w:bookmarkEnd w:id="2617"/>
        </w:tc>
        <w:tc>
          <w:tcPr>
            <w:tcW w:w="1528" w:type="dxa"/>
            <w:tcBorders>
              <w:top w:val="outset" w:color="000000" w:sz="8"/>
              <w:left w:val="outset" w:color="000000" w:sz="8"/>
              <w:bottom w:val="outset" w:color="000000" w:sz="8"/>
              <w:right w:val="outset" w:color="000000" w:sz="8"/>
            </w:tcBorders>
            <w:vAlign w:val="center"/>
          </w:tcPr>
          <w:bookmarkStart w:name="13022" w:id="2618"/>
          <w:p>
            <w:pPr>
              <w:spacing w:after="0"/>
              <w:ind w:left="0"/>
              <w:jc w:val="center"/>
            </w:pPr>
            <w:r>
              <w:rPr>
                <w:rFonts w:ascii="Arial"/>
                <w:b w:val="false"/>
                <w:i w:val="false"/>
                <w:color w:val="000000"/>
                <w:sz w:val="15"/>
              </w:rPr>
              <w:t xml:space="preserve"> </w:t>
            </w:r>
          </w:p>
          <w:bookmarkEnd w:id="2618"/>
        </w:tc>
        <w:tc>
          <w:tcPr>
            <w:tcW w:w="1528" w:type="dxa"/>
            <w:tcBorders>
              <w:top w:val="outset" w:color="000000" w:sz="8"/>
              <w:left w:val="outset" w:color="000000" w:sz="8"/>
              <w:bottom w:val="outset" w:color="000000" w:sz="8"/>
              <w:right w:val="outset" w:color="000000" w:sz="8"/>
            </w:tcBorders>
            <w:vAlign w:val="center"/>
          </w:tcPr>
          <w:bookmarkStart w:name="13023" w:id="2619"/>
          <w:p>
            <w:pPr>
              <w:spacing w:after="0"/>
              <w:ind w:left="0"/>
              <w:jc w:val="center"/>
            </w:pPr>
            <w:r>
              <w:rPr>
                <w:rFonts w:ascii="Arial"/>
                <w:b w:val="false"/>
                <w:i w:val="false"/>
                <w:color w:val="000000"/>
                <w:sz w:val="15"/>
              </w:rPr>
              <w:t xml:space="preserve"> </w:t>
            </w:r>
          </w:p>
          <w:bookmarkEnd w:id="2619"/>
        </w:tc>
        <w:tc>
          <w:tcPr>
            <w:tcW w:w="1528" w:type="dxa"/>
            <w:tcBorders>
              <w:top w:val="outset" w:color="000000" w:sz="8"/>
              <w:left w:val="outset" w:color="000000" w:sz="8"/>
              <w:bottom w:val="outset" w:color="000000" w:sz="8"/>
              <w:right w:val="outset" w:color="000000" w:sz="8"/>
            </w:tcBorders>
            <w:vAlign w:val="center"/>
          </w:tcPr>
          <w:bookmarkStart w:name="13024" w:id="2620"/>
          <w:p>
            <w:pPr>
              <w:spacing w:after="0"/>
              <w:ind w:left="0"/>
              <w:jc w:val="center"/>
            </w:pPr>
            <w:r>
              <w:rPr>
                <w:rFonts w:ascii="Arial"/>
                <w:b w:val="false"/>
                <w:i w:val="false"/>
                <w:color w:val="000000"/>
                <w:sz w:val="15"/>
              </w:rPr>
              <w:t xml:space="preserve"> </w:t>
            </w:r>
          </w:p>
          <w:bookmarkEnd w:id="262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025" w:id="2621"/>
          <w:p>
            <w:pPr>
              <w:spacing w:after="0"/>
              <w:ind w:left="0"/>
              <w:jc w:val="center"/>
            </w:pPr>
            <w:r>
              <w:rPr>
                <w:rFonts w:ascii="Arial"/>
                <w:b w:val="false"/>
                <w:i w:val="false"/>
                <w:color w:val="000000"/>
                <w:sz w:val="15"/>
              </w:rPr>
              <w:t>2021 рік</w:t>
            </w:r>
          </w:p>
          <w:bookmarkEnd w:id="2621"/>
        </w:tc>
        <w:tc>
          <w:tcPr>
            <w:tcW w:w="625" w:type="dxa"/>
            <w:tcBorders>
              <w:top w:val="outset" w:color="000000" w:sz="8"/>
              <w:left w:val="outset" w:color="000000" w:sz="8"/>
              <w:bottom w:val="outset" w:color="000000" w:sz="8"/>
              <w:right w:val="outset" w:color="000000" w:sz="8"/>
            </w:tcBorders>
            <w:vAlign w:val="center"/>
          </w:tcPr>
          <w:bookmarkStart w:name="13026" w:id="2622"/>
          <w:p>
            <w:pPr>
              <w:spacing w:after="0"/>
              <w:ind w:left="0"/>
              <w:jc w:val="left"/>
            </w:pPr>
            <w:r>
              <w:rPr>
                <w:rFonts w:ascii="Arial"/>
                <w:b w:val="false"/>
                <w:i w:val="false"/>
                <w:color w:val="000000"/>
                <w:sz w:val="15"/>
              </w:rPr>
              <w:t>середні витрати на 1 об'єкт, тис. грн</w:t>
            </w:r>
          </w:p>
          <w:bookmarkEnd w:id="2622"/>
        </w:tc>
        <w:tc>
          <w:tcPr>
            <w:tcW w:w="1528" w:type="dxa"/>
            <w:tcBorders>
              <w:top w:val="outset" w:color="000000" w:sz="8"/>
              <w:left w:val="outset" w:color="000000" w:sz="8"/>
              <w:bottom w:val="outset" w:color="000000" w:sz="8"/>
              <w:right w:val="outset" w:color="000000" w:sz="8"/>
            </w:tcBorders>
            <w:vAlign w:val="center"/>
          </w:tcPr>
          <w:bookmarkStart w:name="13027" w:id="2623"/>
          <w:p>
            <w:pPr>
              <w:spacing w:after="0"/>
              <w:ind w:left="0"/>
              <w:jc w:val="center"/>
            </w:pPr>
            <w:r>
              <w:rPr>
                <w:rFonts w:ascii="Arial"/>
                <w:b w:val="false"/>
                <w:i w:val="false"/>
                <w:color w:val="000000"/>
                <w:sz w:val="15"/>
              </w:rPr>
              <w:t>5976,000</w:t>
            </w:r>
          </w:p>
          <w:bookmarkEnd w:id="2623"/>
        </w:tc>
        <w:tc>
          <w:tcPr>
            <w:tcW w:w="1528" w:type="dxa"/>
            <w:tcBorders>
              <w:top w:val="outset" w:color="000000" w:sz="8"/>
              <w:left w:val="outset" w:color="000000" w:sz="8"/>
              <w:bottom w:val="outset" w:color="000000" w:sz="8"/>
              <w:right w:val="outset" w:color="000000" w:sz="8"/>
            </w:tcBorders>
            <w:vAlign w:val="center"/>
          </w:tcPr>
          <w:bookmarkStart w:name="13028" w:id="2624"/>
          <w:p>
            <w:pPr>
              <w:spacing w:after="0"/>
              <w:ind w:left="0"/>
              <w:jc w:val="center"/>
            </w:pPr>
            <w:r>
              <w:rPr>
                <w:rFonts w:ascii="Arial"/>
                <w:b w:val="false"/>
                <w:i w:val="false"/>
                <w:color w:val="000000"/>
                <w:sz w:val="15"/>
              </w:rPr>
              <w:t>13759,000</w:t>
            </w:r>
          </w:p>
          <w:bookmarkEnd w:id="2624"/>
        </w:tc>
        <w:tc>
          <w:tcPr>
            <w:tcW w:w="1528" w:type="dxa"/>
            <w:tcBorders>
              <w:top w:val="outset" w:color="000000" w:sz="8"/>
              <w:left w:val="outset" w:color="000000" w:sz="8"/>
              <w:bottom w:val="outset" w:color="000000" w:sz="8"/>
              <w:right w:val="outset" w:color="000000" w:sz="8"/>
            </w:tcBorders>
            <w:vAlign w:val="center"/>
          </w:tcPr>
          <w:bookmarkStart w:name="13029" w:id="2625"/>
          <w:p>
            <w:pPr>
              <w:spacing w:after="0"/>
              <w:ind w:left="0"/>
              <w:jc w:val="center"/>
            </w:pPr>
            <w:r>
              <w:rPr>
                <w:rFonts w:ascii="Arial"/>
                <w:b w:val="false"/>
                <w:i w:val="false"/>
                <w:color w:val="000000"/>
                <w:sz w:val="15"/>
              </w:rPr>
              <w:t xml:space="preserve"> </w:t>
            </w:r>
          </w:p>
          <w:bookmarkEnd w:id="262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030" w:id="2626"/>
          <w:p>
            <w:pPr>
              <w:spacing w:after="0"/>
              <w:ind w:left="0"/>
              <w:jc w:val="center"/>
            </w:pPr>
            <w:r>
              <w:rPr>
                <w:rFonts w:ascii="Arial"/>
                <w:b w:val="false"/>
                <w:i w:val="false"/>
                <w:color w:val="000000"/>
                <w:sz w:val="15"/>
              </w:rPr>
              <w:t>0,000</w:t>
            </w:r>
          </w:p>
          <w:bookmarkEnd w:id="2626"/>
        </w:tc>
        <w:tc>
          <w:tcPr>
            <w:tcW w:w="625" w:type="dxa"/>
            <w:tcBorders>
              <w:top w:val="outset" w:color="000000" w:sz="8"/>
              <w:left w:val="outset" w:color="000000" w:sz="8"/>
              <w:bottom w:val="outset" w:color="000000" w:sz="8"/>
              <w:right w:val="outset" w:color="000000" w:sz="8"/>
            </w:tcBorders>
            <w:vAlign w:val="center"/>
          </w:tcPr>
          <w:bookmarkStart w:name="13031" w:id="2627"/>
          <w:p>
            <w:pPr>
              <w:spacing w:after="0"/>
              <w:ind w:left="0"/>
              <w:jc w:val="left"/>
            </w:pPr>
            <w:r>
              <w:rPr>
                <w:rFonts w:ascii="Arial"/>
                <w:b w:val="false"/>
                <w:i w:val="false"/>
                <w:color w:val="000000"/>
                <w:sz w:val="15"/>
              </w:rPr>
              <w:t>якості</w:t>
            </w:r>
          </w:p>
          <w:bookmarkEnd w:id="2627"/>
        </w:tc>
        <w:tc>
          <w:tcPr>
            <w:tcW w:w="1528" w:type="dxa"/>
            <w:tcBorders>
              <w:top w:val="outset" w:color="000000" w:sz="8"/>
              <w:left w:val="outset" w:color="000000" w:sz="8"/>
              <w:bottom w:val="outset" w:color="000000" w:sz="8"/>
              <w:right w:val="outset" w:color="000000" w:sz="8"/>
            </w:tcBorders>
            <w:vAlign w:val="center"/>
          </w:tcPr>
          <w:bookmarkStart w:name="13032" w:id="2628"/>
          <w:p>
            <w:pPr>
              <w:spacing w:after="0"/>
              <w:ind w:left="0"/>
              <w:jc w:val="center"/>
            </w:pPr>
            <w:r>
              <w:rPr>
                <w:rFonts w:ascii="Arial"/>
                <w:b w:val="false"/>
                <w:i w:val="false"/>
                <w:color w:val="000000"/>
                <w:sz w:val="15"/>
              </w:rPr>
              <w:t xml:space="preserve"> </w:t>
            </w:r>
          </w:p>
          <w:bookmarkEnd w:id="2628"/>
        </w:tc>
        <w:tc>
          <w:tcPr>
            <w:tcW w:w="1528" w:type="dxa"/>
            <w:tcBorders>
              <w:top w:val="outset" w:color="000000" w:sz="8"/>
              <w:left w:val="outset" w:color="000000" w:sz="8"/>
              <w:bottom w:val="outset" w:color="000000" w:sz="8"/>
              <w:right w:val="outset" w:color="000000" w:sz="8"/>
            </w:tcBorders>
            <w:vAlign w:val="center"/>
          </w:tcPr>
          <w:bookmarkStart w:name="13033" w:id="2629"/>
          <w:p>
            <w:pPr>
              <w:spacing w:after="0"/>
              <w:ind w:left="0"/>
              <w:jc w:val="center"/>
            </w:pPr>
            <w:r>
              <w:rPr>
                <w:rFonts w:ascii="Arial"/>
                <w:b w:val="false"/>
                <w:i w:val="false"/>
                <w:color w:val="000000"/>
                <w:sz w:val="15"/>
              </w:rPr>
              <w:t xml:space="preserve"> </w:t>
            </w:r>
          </w:p>
          <w:bookmarkEnd w:id="2629"/>
        </w:tc>
        <w:tc>
          <w:tcPr>
            <w:tcW w:w="1528" w:type="dxa"/>
            <w:tcBorders>
              <w:top w:val="outset" w:color="000000" w:sz="8"/>
              <w:left w:val="outset" w:color="000000" w:sz="8"/>
              <w:bottom w:val="outset" w:color="000000" w:sz="8"/>
              <w:right w:val="outset" w:color="000000" w:sz="8"/>
            </w:tcBorders>
            <w:vAlign w:val="center"/>
          </w:tcPr>
          <w:bookmarkStart w:name="13034" w:id="2630"/>
          <w:p>
            <w:pPr>
              <w:spacing w:after="0"/>
              <w:ind w:left="0"/>
              <w:jc w:val="center"/>
            </w:pPr>
            <w:r>
              <w:rPr>
                <w:rFonts w:ascii="Arial"/>
                <w:b w:val="false"/>
                <w:i w:val="false"/>
                <w:color w:val="000000"/>
                <w:sz w:val="15"/>
              </w:rPr>
              <w:t xml:space="preserve"> </w:t>
            </w:r>
          </w:p>
          <w:bookmarkEnd w:id="263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035" w:id="2631"/>
          <w:p>
            <w:pPr>
              <w:spacing w:after="0"/>
              <w:ind w:left="0"/>
              <w:jc w:val="center"/>
            </w:pPr>
            <w:r>
              <w:rPr>
                <w:rFonts w:ascii="Arial"/>
                <w:b w:val="false"/>
                <w:i w:val="false"/>
                <w:color w:val="000000"/>
                <w:sz w:val="15"/>
              </w:rPr>
              <w:t xml:space="preserve"> </w:t>
            </w:r>
          </w:p>
          <w:bookmarkEnd w:id="2631"/>
        </w:tc>
        <w:tc>
          <w:tcPr>
            <w:tcW w:w="625" w:type="dxa"/>
            <w:tcBorders>
              <w:top w:val="outset" w:color="000000" w:sz="8"/>
              <w:left w:val="outset" w:color="000000" w:sz="8"/>
              <w:bottom w:val="outset" w:color="000000" w:sz="8"/>
              <w:right w:val="outset" w:color="000000" w:sz="8"/>
            </w:tcBorders>
            <w:vAlign w:val="center"/>
          </w:tcPr>
          <w:bookmarkStart w:name="13036" w:id="2632"/>
          <w:p>
            <w:pPr>
              <w:spacing w:after="0"/>
              <w:ind w:left="0"/>
              <w:jc w:val="left"/>
            </w:pPr>
            <w:r>
              <w:rPr>
                <w:rFonts w:ascii="Arial"/>
                <w:b w:val="false"/>
                <w:i w:val="false"/>
                <w:color w:val="000000"/>
                <w:sz w:val="15"/>
              </w:rPr>
              <w:t>рівень виконання заходу, %</w:t>
            </w:r>
          </w:p>
          <w:bookmarkEnd w:id="2632"/>
        </w:tc>
        <w:tc>
          <w:tcPr>
            <w:tcW w:w="1528" w:type="dxa"/>
            <w:tcBorders>
              <w:top w:val="outset" w:color="000000" w:sz="8"/>
              <w:left w:val="outset" w:color="000000" w:sz="8"/>
              <w:bottom w:val="outset" w:color="000000" w:sz="8"/>
              <w:right w:val="outset" w:color="000000" w:sz="8"/>
            </w:tcBorders>
            <w:vAlign w:val="center"/>
          </w:tcPr>
          <w:bookmarkStart w:name="13037" w:id="2633"/>
          <w:p>
            <w:pPr>
              <w:spacing w:after="0"/>
              <w:ind w:left="0"/>
              <w:jc w:val="center"/>
            </w:pPr>
            <w:r>
              <w:rPr>
                <w:rFonts w:ascii="Arial"/>
                <w:b w:val="false"/>
                <w:i w:val="false"/>
                <w:color w:val="000000"/>
                <w:sz w:val="15"/>
              </w:rPr>
              <w:t>29,884</w:t>
            </w:r>
          </w:p>
          <w:bookmarkEnd w:id="2633"/>
        </w:tc>
        <w:tc>
          <w:tcPr>
            <w:tcW w:w="1528" w:type="dxa"/>
            <w:tcBorders>
              <w:top w:val="outset" w:color="000000" w:sz="8"/>
              <w:left w:val="outset" w:color="000000" w:sz="8"/>
              <w:bottom w:val="outset" w:color="000000" w:sz="8"/>
              <w:right w:val="outset" w:color="000000" w:sz="8"/>
            </w:tcBorders>
            <w:vAlign w:val="center"/>
          </w:tcPr>
          <w:bookmarkStart w:name="13038" w:id="2634"/>
          <w:p>
            <w:pPr>
              <w:spacing w:after="0"/>
              <w:ind w:left="0"/>
              <w:jc w:val="center"/>
            </w:pPr>
            <w:r>
              <w:rPr>
                <w:rFonts w:ascii="Arial"/>
                <w:b w:val="false"/>
                <w:i w:val="false"/>
                <w:color w:val="000000"/>
                <w:sz w:val="15"/>
              </w:rPr>
              <w:t>98,689</w:t>
            </w:r>
          </w:p>
          <w:bookmarkEnd w:id="2634"/>
        </w:tc>
        <w:tc>
          <w:tcPr>
            <w:tcW w:w="1528" w:type="dxa"/>
            <w:tcBorders>
              <w:top w:val="outset" w:color="000000" w:sz="8"/>
              <w:left w:val="outset" w:color="000000" w:sz="8"/>
              <w:bottom w:val="outset" w:color="000000" w:sz="8"/>
              <w:right w:val="outset" w:color="000000" w:sz="8"/>
            </w:tcBorders>
            <w:vAlign w:val="center"/>
          </w:tcPr>
          <w:bookmarkStart w:name="13039" w:id="2635"/>
          <w:p>
            <w:pPr>
              <w:spacing w:after="0"/>
              <w:ind w:left="0"/>
              <w:jc w:val="center"/>
            </w:pPr>
            <w:r>
              <w:rPr>
                <w:rFonts w:ascii="Arial"/>
                <w:b w:val="false"/>
                <w:i w:val="false"/>
                <w:color w:val="000000"/>
                <w:sz w:val="15"/>
              </w:rPr>
              <w:t xml:space="preserve"> </w:t>
            </w:r>
          </w:p>
          <w:bookmarkEnd w:id="263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3040" w:id="2636"/>
          <w:p>
            <w:pPr>
              <w:spacing w:after="0"/>
              <w:ind w:left="0"/>
              <w:jc w:val="left"/>
            </w:pPr>
            <w:r>
              <w:rPr>
                <w:rFonts w:ascii="Arial"/>
                <w:b w:val="false"/>
                <w:i w:val="false"/>
                <w:color w:val="000000"/>
                <w:sz w:val="15"/>
              </w:rPr>
              <w:t>17. Реконструкція зони відпочинку "Центральна" в частині створення рекреаційного маршруту з благоустроєм прилеглої території на Трухановому острові в Дніпровському районі м. Києва</w:t>
            </w:r>
          </w:p>
          <w:bookmarkEnd w:id="2636"/>
        </w:tc>
        <w:tc>
          <w:tcPr>
            <w:tcW w:w="805" w:type="dxa"/>
            <w:vMerge w:val="restart"/>
            <w:tcBorders>
              <w:top w:val="outset" w:color="000000" w:sz="8"/>
              <w:left w:val="outset" w:color="000000" w:sz="8"/>
              <w:bottom w:val="outset" w:color="000000" w:sz="8"/>
              <w:right w:val="outset" w:color="000000" w:sz="8"/>
            </w:tcBorders>
            <w:vAlign w:val="center"/>
          </w:tcPr>
          <w:bookmarkStart w:name="13041" w:id="2637"/>
          <w:p>
            <w:pPr>
              <w:spacing w:after="0"/>
              <w:ind w:left="0"/>
              <w:jc w:val="center"/>
            </w:pPr>
            <w:r>
              <w:rPr>
                <w:rFonts w:ascii="Arial"/>
                <w:b w:val="false"/>
                <w:i w:val="false"/>
                <w:color w:val="000000"/>
                <w:sz w:val="15"/>
              </w:rPr>
              <w:t>2019 - 2025</w:t>
            </w:r>
          </w:p>
          <w:bookmarkEnd w:id="2637"/>
        </w:tc>
        <w:tc>
          <w:tcPr>
            <w:tcW w:w="558" w:type="dxa"/>
            <w:vMerge w:val="restart"/>
            <w:tcBorders>
              <w:top w:val="outset" w:color="000000" w:sz="8"/>
              <w:left w:val="outset" w:color="000000" w:sz="8"/>
              <w:bottom w:val="outset" w:color="000000" w:sz="8"/>
              <w:right w:val="outset" w:color="000000" w:sz="8"/>
            </w:tcBorders>
            <w:vAlign w:val="center"/>
          </w:tcPr>
          <w:bookmarkStart w:name="13042" w:id="2638"/>
          <w:p>
            <w:pPr>
              <w:spacing w:after="0"/>
              <w:ind w:left="0"/>
              <w:jc w:val="left"/>
            </w:pPr>
            <w:r>
              <w:rPr>
                <w:rFonts w:ascii="Arial"/>
                <w:b w:val="false"/>
                <w:i w:val="false"/>
                <w:color w:val="000000"/>
                <w:sz w:val="15"/>
              </w:rPr>
              <w:t>Управління екології та природних ресурсів, КП "Плесо", КП "Київбудреконструкція"</w:t>
            </w:r>
          </w:p>
          <w:bookmarkEnd w:id="2638"/>
        </w:tc>
        <w:tc>
          <w:tcPr>
            <w:tcW w:w="472" w:type="dxa"/>
            <w:vMerge w:val="restart"/>
            <w:tcBorders>
              <w:top w:val="outset" w:color="000000" w:sz="8"/>
              <w:left w:val="outset" w:color="000000" w:sz="8"/>
              <w:bottom w:val="outset" w:color="000000" w:sz="8"/>
              <w:right w:val="outset" w:color="000000" w:sz="8"/>
            </w:tcBorders>
            <w:vAlign w:val="center"/>
          </w:tcPr>
          <w:bookmarkStart w:name="13043" w:id="2639"/>
          <w:p>
            <w:pPr>
              <w:spacing w:after="0"/>
              <w:ind w:left="0"/>
              <w:jc w:val="left"/>
            </w:pPr>
            <w:r>
              <w:rPr>
                <w:rFonts w:ascii="Arial"/>
                <w:b w:val="false"/>
                <w:i w:val="false"/>
                <w:color w:val="000000"/>
                <w:sz w:val="15"/>
              </w:rPr>
              <w:t>Бюджет м. Києва</w:t>
            </w:r>
          </w:p>
          <w:bookmarkEnd w:id="2639"/>
        </w:tc>
        <w:tc>
          <w:tcPr>
            <w:tcW w:w="1528" w:type="dxa"/>
            <w:tcBorders>
              <w:top w:val="outset" w:color="000000" w:sz="8"/>
              <w:left w:val="outset" w:color="000000" w:sz="8"/>
              <w:bottom w:val="outset" w:color="000000" w:sz="8"/>
              <w:right w:val="outset" w:color="000000" w:sz="8"/>
            </w:tcBorders>
            <w:vAlign w:val="center"/>
          </w:tcPr>
          <w:bookmarkStart w:name="13044" w:id="2640"/>
          <w:p>
            <w:pPr>
              <w:spacing w:after="0"/>
              <w:ind w:left="0"/>
              <w:jc w:val="center"/>
            </w:pPr>
            <w:r>
              <w:rPr>
                <w:rFonts w:ascii="Arial"/>
                <w:b w:val="false"/>
                <w:i w:val="false"/>
                <w:color w:val="000000"/>
                <w:sz w:val="15"/>
              </w:rPr>
              <w:t>Всього:</w:t>
            </w:r>
          </w:p>
          <w:bookmarkEnd w:id="2640"/>
        </w:tc>
        <w:tc>
          <w:tcPr>
            <w:tcW w:w="625" w:type="dxa"/>
            <w:tcBorders>
              <w:top w:val="outset" w:color="000000" w:sz="8"/>
              <w:left w:val="outset" w:color="000000" w:sz="8"/>
              <w:bottom w:val="outset" w:color="000000" w:sz="8"/>
              <w:right w:val="outset" w:color="000000" w:sz="8"/>
            </w:tcBorders>
            <w:vAlign w:val="center"/>
          </w:tcPr>
          <w:bookmarkStart w:name="13045" w:id="2641"/>
          <w:p>
            <w:pPr>
              <w:spacing w:after="0"/>
              <w:ind w:left="0"/>
              <w:jc w:val="left"/>
            </w:pPr>
            <w:r>
              <w:rPr>
                <w:rFonts w:ascii="Arial"/>
                <w:b w:val="false"/>
                <w:i w:val="false"/>
                <w:color w:val="000000"/>
                <w:sz w:val="15"/>
              </w:rPr>
              <w:t>витрат</w:t>
            </w:r>
          </w:p>
          <w:bookmarkEnd w:id="2641"/>
        </w:tc>
        <w:tc>
          <w:tcPr>
            <w:tcW w:w="1528" w:type="dxa"/>
            <w:tcBorders>
              <w:top w:val="outset" w:color="000000" w:sz="8"/>
              <w:left w:val="outset" w:color="000000" w:sz="8"/>
              <w:bottom w:val="outset" w:color="000000" w:sz="8"/>
              <w:right w:val="outset" w:color="000000" w:sz="8"/>
            </w:tcBorders>
            <w:vAlign w:val="center"/>
          </w:tcPr>
          <w:bookmarkStart w:name="13046" w:id="2642"/>
          <w:p>
            <w:pPr>
              <w:spacing w:after="0"/>
              <w:ind w:left="0"/>
              <w:jc w:val="center"/>
            </w:pPr>
            <w:r>
              <w:rPr>
                <w:rFonts w:ascii="Arial"/>
                <w:b w:val="false"/>
                <w:i w:val="false"/>
                <w:color w:val="000000"/>
                <w:sz w:val="15"/>
              </w:rPr>
              <w:t xml:space="preserve"> </w:t>
            </w:r>
          </w:p>
          <w:bookmarkEnd w:id="2642"/>
        </w:tc>
        <w:tc>
          <w:tcPr>
            <w:tcW w:w="1528" w:type="dxa"/>
            <w:tcBorders>
              <w:top w:val="outset" w:color="000000" w:sz="8"/>
              <w:left w:val="outset" w:color="000000" w:sz="8"/>
              <w:bottom w:val="outset" w:color="000000" w:sz="8"/>
              <w:right w:val="outset" w:color="000000" w:sz="8"/>
            </w:tcBorders>
            <w:vAlign w:val="center"/>
          </w:tcPr>
          <w:bookmarkStart w:name="13047" w:id="2643"/>
          <w:p>
            <w:pPr>
              <w:spacing w:after="0"/>
              <w:ind w:left="0"/>
              <w:jc w:val="center"/>
            </w:pPr>
            <w:r>
              <w:rPr>
                <w:rFonts w:ascii="Arial"/>
                <w:b w:val="false"/>
                <w:i w:val="false"/>
                <w:color w:val="000000"/>
                <w:sz w:val="15"/>
              </w:rPr>
              <w:t xml:space="preserve"> </w:t>
            </w:r>
          </w:p>
          <w:bookmarkEnd w:id="2643"/>
        </w:tc>
        <w:tc>
          <w:tcPr>
            <w:tcW w:w="1528" w:type="dxa"/>
            <w:tcBorders>
              <w:top w:val="outset" w:color="000000" w:sz="8"/>
              <w:left w:val="outset" w:color="000000" w:sz="8"/>
              <w:bottom w:val="outset" w:color="000000" w:sz="8"/>
              <w:right w:val="outset" w:color="000000" w:sz="8"/>
            </w:tcBorders>
            <w:vAlign w:val="center"/>
          </w:tcPr>
          <w:bookmarkStart w:name="13048" w:id="2644"/>
          <w:p>
            <w:pPr>
              <w:spacing w:after="0"/>
              <w:ind w:left="0"/>
              <w:jc w:val="center"/>
            </w:pPr>
            <w:r>
              <w:rPr>
                <w:rFonts w:ascii="Arial"/>
                <w:b w:val="false"/>
                <w:i w:val="false"/>
                <w:color w:val="000000"/>
                <w:sz w:val="15"/>
              </w:rPr>
              <w:t xml:space="preserve"> </w:t>
            </w:r>
          </w:p>
          <w:bookmarkEnd w:id="264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049" w:id="2645"/>
          <w:p>
            <w:pPr>
              <w:spacing w:after="0"/>
              <w:ind w:left="0"/>
              <w:jc w:val="center"/>
            </w:pPr>
            <w:r>
              <w:rPr>
                <w:rFonts w:ascii="Arial"/>
                <w:b w:val="false"/>
                <w:i w:val="false"/>
                <w:color w:val="000000"/>
                <w:sz w:val="15"/>
              </w:rPr>
              <w:t>54126,700</w:t>
            </w:r>
          </w:p>
          <w:bookmarkEnd w:id="2645"/>
        </w:tc>
        <w:tc>
          <w:tcPr>
            <w:tcW w:w="625" w:type="dxa"/>
            <w:tcBorders>
              <w:top w:val="outset" w:color="000000" w:sz="8"/>
              <w:left w:val="outset" w:color="000000" w:sz="8"/>
              <w:bottom w:val="outset" w:color="000000" w:sz="8"/>
              <w:right w:val="outset" w:color="000000" w:sz="8"/>
            </w:tcBorders>
            <w:vAlign w:val="center"/>
          </w:tcPr>
          <w:bookmarkStart w:name="13050" w:id="2646"/>
          <w:p>
            <w:pPr>
              <w:spacing w:after="0"/>
              <w:ind w:left="0"/>
              <w:jc w:val="left"/>
            </w:pPr>
            <w:r>
              <w:rPr>
                <w:rFonts w:ascii="Arial"/>
                <w:b w:val="false"/>
                <w:i w:val="false"/>
                <w:color w:val="000000"/>
                <w:sz w:val="15"/>
              </w:rPr>
              <w:t>загальна кошторисна вартість, тис. грн</w:t>
            </w:r>
          </w:p>
          <w:bookmarkEnd w:id="2646"/>
        </w:tc>
        <w:tc>
          <w:tcPr>
            <w:tcW w:w="1528" w:type="dxa"/>
            <w:tcBorders>
              <w:top w:val="outset" w:color="000000" w:sz="8"/>
              <w:left w:val="outset" w:color="000000" w:sz="8"/>
              <w:bottom w:val="outset" w:color="000000" w:sz="8"/>
              <w:right w:val="outset" w:color="000000" w:sz="8"/>
            </w:tcBorders>
            <w:vAlign w:val="center"/>
          </w:tcPr>
          <w:bookmarkStart w:name="13051" w:id="2647"/>
          <w:p>
            <w:pPr>
              <w:spacing w:after="0"/>
              <w:ind w:left="0"/>
              <w:jc w:val="center"/>
            </w:pPr>
            <w:r>
              <w:rPr>
                <w:rFonts w:ascii="Arial"/>
                <w:b w:val="false"/>
                <w:i w:val="false"/>
                <w:color w:val="000000"/>
                <w:sz w:val="15"/>
              </w:rPr>
              <w:t>495206,600</w:t>
            </w:r>
          </w:p>
          <w:bookmarkEnd w:id="2647"/>
        </w:tc>
        <w:tc>
          <w:tcPr>
            <w:tcW w:w="1528" w:type="dxa"/>
            <w:tcBorders>
              <w:top w:val="outset" w:color="000000" w:sz="8"/>
              <w:left w:val="outset" w:color="000000" w:sz="8"/>
              <w:bottom w:val="outset" w:color="000000" w:sz="8"/>
              <w:right w:val="outset" w:color="000000" w:sz="8"/>
            </w:tcBorders>
            <w:vAlign w:val="center"/>
          </w:tcPr>
          <w:bookmarkStart w:name="13052" w:id="2648"/>
          <w:p>
            <w:pPr>
              <w:spacing w:after="0"/>
              <w:ind w:left="0"/>
              <w:jc w:val="center"/>
            </w:pPr>
            <w:r>
              <w:rPr>
                <w:rFonts w:ascii="Arial"/>
                <w:b w:val="false"/>
                <w:i w:val="false"/>
                <w:color w:val="000000"/>
                <w:sz w:val="15"/>
              </w:rPr>
              <w:t>495206,600</w:t>
            </w:r>
          </w:p>
          <w:bookmarkEnd w:id="2648"/>
        </w:tc>
        <w:tc>
          <w:tcPr>
            <w:tcW w:w="1528" w:type="dxa"/>
            <w:tcBorders>
              <w:top w:val="outset" w:color="000000" w:sz="8"/>
              <w:left w:val="outset" w:color="000000" w:sz="8"/>
              <w:bottom w:val="outset" w:color="000000" w:sz="8"/>
              <w:right w:val="outset" w:color="000000" w:sz="8"/>
            </w:tcBorders>
            <w:vAlign w:val="center"/>
          </w:tcPr>
          <w:bookmarkStart w:name="13053" w:id="2649"/>
          <w:p>
            <w:pPr>
              <w:spacing w:after="0"/>
              <w:ind w:left="0"/>
              <w:jc w:val="center"/>
            </w:pPr>
            <w:r>
              <w:rPr>
                <w:rFonts w:ascii="Arial"/>
                <w:b w:val="false"/>
                <w:i w:val="false"/>
                <w:color w:val="000000"/>
                <w:sz w:val="15"/>
              </w:rPr>
              <w:t>495206,600</w:t>
            </w:r>
          </w:p>
          <w:bookmarkEnd w:id="264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054" w:id="2650"/>
          <w:p>
            <w:pPr>
              <w:spacing w:after="0"/>
              <w:ind w:left="0"/>
              <w:jc w:val="center"/>
            </w:pPr>
            <w:r>
              <w:rPr>
                <w:rFonts w:ascii="Arial"/>
                <w:b w:val="false"/>
                <w:i w:val="false"/>
                <w:color w:val="000000"/>
                <w:sz w:val="15"/>
              </w:rPr>
              <w:t>2019 рік</w:t>
            </w:r>
          </w:p>
          <w:bookmarkEnd w:id="2650"/>
        </w:tc>
        <w:tc>
          <w:tcPr>
            <w:tcW w:w="625" w:type="dxa"/>
            <w:tcBorders>
              <w:top w:val="outset" w:color="000000" w:sz="8"/>
              <w:left w:val="outset" w:color="000000" w:sz="8"/>
              <w:bottom w:val="outset" w:color="000000" w:sz="8"/>
              <w:right w:val="outset" w:color="000000" w:sz="8"/>
            </w:tcBorders>
            <w:vAlign w:val="center"/>
          </w:tcPr>
          <w:bookmarkStart w:name="13055" w:id="2651"/>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2651"/>
        </w:tc>
        <w:tc>
          <w:tcPr>
            <w:tcW w:w="1528" w:type="dxa"/>
            <w:tcBorders>
              <w:top w:val="outset" w:color="000000" w:sz="8"/>
              <w:left w:val="outset" w:color="000000" w:sz="8"/>
              <w:bottom w:val="outset" w:color="000000" w:sz="8"/>
              <w:right w:val="outset" w:color="000000" w:sz="8"/>
            </w:tcBorders>
            <w:vAlign w:val="center"/>
          </w:tcPr>
          <w:bookmarkStart w:name="13056" w:id="2652"/>
          <w:p>
            <w:pPr>
              <w:spacing w:after="0"/>
              <w:ind w:left="0"/>
              <w:jc w:val="center"/>
            </w:pPr>
            <w:r>
              <w:rPr>
                <w:rFonts w:ascii="Arial"/>
                <w:b w:val="false"/>
                <w:i w:val="false"/>
                <w:color w:val="000000"/>
                <w:sz w:val="15"/>
              </w:rPr>
              <w:t>682,000</w:t>
            </w:r>
          </w:p>
          <w:bookmarkEnd w:id="2652"/>
        </w:tc>
        <w:tc>
          <w:tcPr>
            <w:tcW w:w="1528" w:type="dxa"/>
            <w:tcBorders>
              <w:top w:val="outset" w:color="000000" w:sz="8"/>
              <w:left w:val="outset" w:color="000000" w:sz="8"/>
              <w:bottom w:val="outset" w:color="000000" w:sz="8"/>
              <w:right w:val="outset" w:color="000000" w:sz="8"/>
            </w:tcBorders>
            <w:vAlign w:val="center"/>
          </w:tcPr>
          <w:bookmarkStart w:name="13057" w:id="2653"/>
          <w:p>
            <w:pPr>
              <w:spacing w:after="0"/>
              <w:ind w:left="0"/>
              <w:jc w:val="center"/>
            </w:pPr>
            <w:r>
              <w:rPr>
                <w:rFonts w:ascii="Arial"/>
                <w:b w:val="false"/>
                <w:i w:val="false"/>
                <w:color w:val="000000"/>
                <w:sz w:val="15"/>
              </w:rPr>
              <w:t>28444,700</w:t>
            </w:r>
          </w:p>
          <w:bookmarkEnd w:id="2653"/>
        </w:tc>
        <w:tc>
          <w:tcPr>
            <w:tcW w:w="1528" w:type="dxa"/>
            <w:tcBorders>
              <w:top w:val="outset" w:color="000000" w:sz="8"/>
              <w:left w:val="outset" w:color="000000" w:sz="8"/>
              <w:bottom w:val="outset" w:color="000000" w:sz="8"/>
              <w:right w:val="outset" w:color="000000" w:sz="8"/>
            </w:tcBorders>
            <w:vAlign w:val="center"/>
          </w:tcPr>
          <w:bookmarkStart w:name="13058" w:id="2654"/>
          <w:p>
            <w:pPr>
              <w:spacing w:after="0"/>
              <w:ind w:left="0"/>
              <w:jc w:val="center"/>
            </w:pPr>
            <w:r>
              <w:rPr>
                <w:rFonts w:ascii="Arial"/>
                <w:b w:val="false"/>
                <w:i w:val="false"/>
                <w:color w:val="000000"/>
                <w:sz w:val="15"/>
              </w:rPr>
              <w:t>25000,000</w:t>
            </w:r>
          </w:p>
          <w:bookmarkEnd w:id="265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059" w:id="2655"/>
          <w:p>
            <w:pPr>
              <w:spacing w:after="0"/>
              <w:ind w:left="0"/>
              <w:jc w:val="center"/>
            </w:pPr>
            <w:r>
              <w:rPr>
                <w:rFonts w:ascii="Arial"/>
                <w:b w:val="false"/>
                <w:i w:val="false"/>
                <w:color w:val="000000"/>
                <w:sz w:val="15"/>
              </w:rPr>
              <w:t>682,000</w:t>
            </w:r>
          </w:p>
          <w:bookmarkEnd w:id="2655"/>
        </w:tc>
        <w:tc>
          <w:tcPr>
            <w:tcW w:w="625" w:type="dxa"/>
            <w:tcBorders>
              <w:top w:val="outset" w:color="000000" w:sz="8"/>
              <w:left w:val="outset" w:color="000000" w:sz="8"/>
              <w:bottom w:val="outset" w:color="000000" w:sz="8"/>
              <w:right w:val="outset" w:color="000000" w:sz="8"/>
            </w:tcBorders>
            <w:vAlign w:val="center"/>
          </w:tcPr>
          <w:bookmarkStart w:name="13060" w:id="2656"/>
          <w:p>
            <w:pPr>
              <w:spacing w:after="0"/>
              <w:ind w:left="0"/>
              <w:jc w:val="left"/>
            </w:pPr>
            <w:r>
              <w:rPr>
                <w:rFonts w:ascii="Arial"/>
                <w:b w:val="false"/>
                <w:i w:val="false"/>
                <w:color w:val="000000"/>
                <w:sz w:val="15"/>
              </w:rPr>
              <w:t>продукту</w:t>
            </w:r>
          </w:p>
          <w:bookmarkEnd w:id="2656"/>
        </w:tc>
        <w:tc>
          <w:tcPr>
            <w:tcW w:w="1528" w:type="dxa"/>
            <w:tcBorders>
              <w:top w:val="outset" w:color="000000" w:sz="8"/>
              <w:left w:val="outset" w:color="000000" w:sz="8"/>
              <w:bottom w:val="outset" w:color="000000" w:sz="8"/>
              <w:right w:val="outset" w:color="000000" w:sz="8"/>
            </w:tcBorders>
            <w:vAlign w:val="center"/>
          </w:tcPr>
          <w:bookmarkStart w:name="13061" w:id="2657"/>
          <w:p>
            <w:pPr>
              <w:spacing w:after="0"/>
              <w:ind w:left="0"/>
              <w:jc w:val="center"/>
            </w:pPr>
            <w:r>
              <w:rPr>
                <w:rFonts w:ascii="Arial"/>
                <w:b w:val="false"/>
                <w:i w:val="false"/>
                <w:color w:val="000000"/>
                <w:sz w:val="15"/>
              </w:rPr>
              <w:t xml:space="preserve"> </w:t>
            </w:r>
          </w:p>
          <w:bookmarkEnd w:id="2657"/>
        </w:tc>
        <w:tc>
          <w:tcPr>
            <w:tcW w:w="1528" w:type="dxa"/>
            <w:tcBorders>
              <w:top w:val="outset" w:color="000000" w:sz="8"/>
              <w:left w:val="outset" w:color="000000" w:sz="8"/>
              <w:bottom w:val="outset" w:color="000000" w:sz="8"/>
              <w:right w:val="outset" w:color="000000" w:sz="8"/>
            </w:tcBorders>
            <w:vAlign w:val="center"/>
          </w:tcPr>
          <w:bookmarkStart w:name="13062" w:id="2658"/>
          <w:p>
            <w:pPr>
              <w:spacing w:after="0"/>
              <w:ind w:left="0"/>
              <w:jc w:val="center"/>
            </w:pPr>
            <w:r>
              <w:rPr>
                <w:rFonts w:ascii="Arial"/>
                <w:b w:val="false"/>
                <w:i w:val="false"/>
                <w:color w:val="000000"/>
                <w:sz w:val="15"/>
              </w:rPr>
              <w:t xml:space="preserve"> </w:t>
            </w:r>
          </w:p>
          <w:bookmarkEnd w:id="2658"/>
        </w:tc>
        <w:tc>
          <w:tcPr>
            <w:tcW w:w="1528" w:type="dxa"/>
            <w:tcBorders>
              <w:top w:val="outset" w:color="000000" w:sz="8"/>
              <w:left w:val="outset" w:color="000000" w:sz="8"/>
              <w:bottom w:val="outset" w:color="000000" w:sz="8"/>
              <w:right w:val="outset" w:color="000000" w:sz="8"/>
            </w:tcBorders>
            <w:vAlign w:val="center"/>
          </w:tcPr>
          <w:bookmarkStart w:name="13063" w:id="2659"/>
          <w:p>
            <w:pPr>
              <w:spacing w:after="0"/>
              <w:ind w:left="0"/>
              <w:jc w:val="center"/>
            </w:pPr>
            <w:r>
              <w:rPr>
                <w:rFonts w:ascii="Arial"/>
                <w:b w:val="false"/>
                <w:i w:val="false"/>
                <w:color w:val="000000"/>
                <w:sz w:val="15"/>
              </w:rPr>
              <w:t xml:space="preserve"> </w:t>
            </w:r>
          </w:p>
          <w:bookmarkEnd w:id="265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064" w:id="2660"/>
          <w:p>
            <w:pPr>
              <w:spacing w:after="0"/>
              <w:ind w:left="0"/>
              <w:jc w:val="center"/>
            </w:pPr>
            <w:r>
              <w:rPr>
                <w:rFonts w:ascii="Arial"/>
                <w:b w:val="false"/>
                <w:i w:val="false"/>
                <w:color w:val="000000"/>
                <w:sz w:val="15"/>
              </w:rPr>
              <w:t>2020 рік</w:t>
            </w:r>
          </w:p>
          <w:bookmarkEnd w:id="2660"/>
        </w:tc>
        <w:tc>
          <w:tcPr>
            <w:tcW w:w="625" w:type="dxa"/>
            <w:tcBorders>
              <w:top w:val="outset" w:color="000000" w:sz="8"/>
              <w:left w:val="outset" w:color="000000" w:sz="8"/>
              <w:bottom w:val="outset" w:color="000000" w:sz="8"/>
              <w:right w:val="outset" w:color="000000" w:sz="8"/>
            </w:tcBorders>
            <w:vAlign w:val="center"/>
          </w:tcPr>
          <w:bookmarkStart w:name="13065" w:id="2661"/>
          <w:p>
            <w:pPr>
              <w:spacing w:after="0"/>
              <w:ind w:left="0"/>
              <w:jc w:val="left"/>
            </w:pPr>
            <w:r>
              <w:rPr>
                <w:rFonts w:ascii="Arial"/>
                <w:b w:val="false"/>
                <w:i w:val="false"/>
                <w:color w:val="000000"/>
                <w:sz w:val="15"/>
              </w:rPr>
              <w:t>кількість об'єктів, на яких планується провести захід, од.</w:t>
            </w:r>
          </w:p>
          <w:bookmarkEnd w:id="2661"/>
        </w:tc>
        <w:tc>
          <w:tcPr>
            <w:tcW w:w="0" w:type="auto"/>
            <w:gridSpan w:val="3"/>
            <w:tcBorders>
              <w:top w:val="outset" w:color="000000" w:sz="8"/>
              <w:left w:val="outset" w:color="000000" w:sz="8"/>
              <w:bottom w:val="outset" w:color="000000" w:sz="8"/>
              <w:right w:val="outset" w:color="000000" w:sz="8"/>
            </w:tcBorders>
            <w:vAlign w:val="center"/>
          </w:tcPr>
          <w:bookmarkStart w:name="13066" w:id="2662"/>
          <w:p>
            <w:pPr>
              <w:spacing w:after="0"/>
              <w:ind w:left="0"/>
              <w:jc w:val="center"/>
            </w:pPr>
            <w:r>
              <w:rPr>
                <w:rFonts w:ascii="Arial"/>
                <w:b w:val="false"/>
                <w:i w:val="false"/>
                <w:color w:val="000000"/>
                <w:sz w:val="15"/>
              </w:rPr>
              <w:t>1</w:t>
            </w:r>
          </w:p>
          <w:bookmarkEnd w:id="266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067" w:id="2663"/>
          <w:p>
            <w:pPr>
              <w:spacing w:after="0"/>
              <w:ind w:left="0"/>
              <w:jc w:val="center"/>
            </w:pPr>
            <w:r>
              <w:rPr>
                <w:rFonts w:ascii="Arial"/>
                <w:b w:val="false"/>
                <w:i w:val="false"/>
                <w:color w:val="000000"/>
                <w:sz w:val="15"/>
              </w:rPr>
              <w:t>28444,700</w:t>
            </w:r>
          </w:p>
          <w:bookmarkEnd w:id="2663"/>
        </w:tc>
        <w:tc>
          <w:tcPr>
            <w:tcW w:w="625" w:type="dxa"/>
            <w:tcBorders>
              <w:top w:val="outset" w:color="000000" w:sz="8"/>
              <w:left w:val="outset" w:color="000000" w:sz="8"/>
              <w:bottom w:val="outset" w:color="000000" w:sz="8"/>
              <w:right w:val="outset" w:color="000000" w:sz="8"/>
            </w:tcBorders>
            <w:vAlign w:val="center"/>
          </w:tcPr>
          <w:bookmarkStart w:name="13068" w:id="2664"/>
          <w:p>
            <w:pPr>
              <w:spacing w:after="0"/>
              <w:ind w:left="0"/>
              <w:jc w:val="left"/>
            </w:pPr>
            <w:r>
              <w:rPr>
                <w:rFonts w:ascii="Arial"/>
                <w:b w:val="false"/>
                <w:i w:val="false"/>
                <w:color w:val="000000"/>
                <w:sz w:val="15"/>
              </w:rPr>
              <w:t>ефективності</w:t>
            </w:r>
          </w:p>
          <w:bookmarkEnd w:id="2664"/>
        </w:tc>
        <w:tc>
          <w:tcPr>
            <w:tcW w:w="1528" w:type="dxa"/>
            <w:tcBorders>
              <w:top w:val="outset" w:color="000000" w:sz="8"/>
              <w:left w:val="outset" w:color="000000" w:sz="8"/>
              <w:bottom w:val="outset" w:color="000000" w:sz="8"/>
              <w:right w:val="outset" w:color="000000" w:sz="8"/>
            </w:tcBorders>
            <w:vAlign w:val="center"/>
          </w:tcPr>
          <w:bookmarkStart w:name="13069" w:id="2665"/>
          <w:p>
            <w:pPr>
              <w:spacing w:after="0"/>
              <w:ind w:left="0"/>
              <w:jc w:val="center"/>
            </w:pPr>
            <w:r>
              <w:rPr>
                <w:rFonts w:ascii="Arial"/>
                <w:b w:val="false"/>
                <w:i w:val="false"/>
                <w:color w:val="000000"/>
                <w:sz w:val="15"/>
              </w:rPr>
              <w:t xml:space="preserve"> </w:t>
            </w:r>
          </w:p>
          <w:bookmarkEnd w:id="2665"/>
        </w:tc>
        <w:tc>
          <w:tcPr>
            <w:tcW w:w="1528" w:type="dxa"/>
            <w:tcBorders>
              <w:top w:val="outset" w:color="000000" w:sz="8"/>
              <w:left w:val="outset" w:color="000000" w:sz="8"/>
              <w:bottom w:val="outset" w:color="000000" w:sz="8"/>
              <w:right w:val="outset" w:color="000000" w:sz="8"/>
            </w:tcBorders>
            <w:vAlign w:val="center"/>
          </w:tcPr>
          <w:bookmarkStart w:name="13070" w:id="2666"/>
          <w:p>
            <w:pPr>
              <w:spacing w:after="0"/>
              <w:ind w:left="0"/>
              <w:jc w:val="center"/>
            </w:pPr>
            <w:r>
              <w:rPr>
                <w:rFonts w:ascii="Arial"/>
                <w:b w:val="false"/>
                <w:i w:val="false"/>
                <w:color w:val="000000"/>
                <w:sz w:val="15"/>
              </w:rPr>
              <w:t xml:space="preserve"> </w:t>
            </w:r>
          </w:p>
          <w:bookmarkEnd w:id="2666"/>
        </w:tc>
        <w:tc>
          <w:tcPr>
            <w:tcW w:w="1528" w:type="dxa"/>
            <w:tcBorders>
              <w:top w:val="outset" w:color="000000" w:sz="8"/>
              <w:left w:val="outset" w:color="000000" w:sz="8"/>
              <w:bottom w:val="outset" w:color="000000" w:sz="8"/>
              <w:right w:val="outset" w:color="000000" w:sz="8"/>
            </w:tcBorders>
            <w:vAlign w:val="center"/>
          </w:tcPr>
          <w:bookmarkStart w:name="13071" w:id="2667"/>
          <w:p>
            <w:pPr>
              <w:spacing w:after="0"/>
              <w:ind w:left="0"/>
              <w:jc w:val="center"/>
            </w:pPr>
            <w:r>
              <w:rPr>
                <w:rFonts w:ascii="Arial"/>
                <w:b w:val="false"/>
                <w:i w:val="false"/>
                <w:color w:val="000000"/>
                <w:sz w:val="15"/>
              </w:rPr>
              <w:t xml:space="preserve"> </w:t>
            </w:r>
          </w:p>
          <w:bookmarkEnd w:id="266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072" w:id="2668"/>
          <w:p>
            <w:pPr>
              <w:spacing w:after="0"/>
              <w:ind w:left="0"/>
              <w:jc w:val="center"/>
            </w:pPr>
            <w:r>
              <w:rPr>
                <w:rFonts w:ascii="Arial"/>
                <w:b w:val="false"/>
                <w:i w:val="false"/>
                <w:color w:val="000000"/>
                <w:sz w:val="15"/>
              </w:rPr>
              <w:t>2021 рік</w:t>
            </w:r>
          </w:p>
          <w:bookmarkEnd w:id="2668"/>
        </w:tc>
        <w:tc>
          <w:tcPr>
            <w:tcW w:w="625" w:type="dxa"/>
            <w:tcBorders>
              <w:top w:val="outset" w:color="000000" w:sz="8"/>
              <w:left w:val="outset" w:color="000000" w:sz="8"/>
              <w:bottom w:val="outset" w:color="000000" w:sz="8"/>
              <w:right w:val="outset" w:color="000000" w:sz="8"/>
            </w:tcBorders>
            <w:vAlign w:val="center"/>
          </w:tcPr>
          <w:bookmarkStart w:name="13073" w:id="2669"/>
          <w:p>
            <w:pPr>
              <w:spacing w:after="0"/>
              <w:ind w:left="0"/>
              <w:jc w:val="left"/>
            </w:pPr>
            <w:r>
              <w:rPr>
                <w:rFonts w:ascii="Arial"/>
                <w:b w:val="false"/>
                <w:i w:val="false"/>
                <w:color w:val="000000"/>
                <w:sz w:val="15"/>
              </w:rPr>
              <w:t>середні витрати на 1 об'єкт, тис. грн</w:t>
            </w:r>
          </w:p>
          <w:bookmarkEnd w:id="2669"/>
        </w:tc>
        <w:tc>
          <w:tcPr>
            <w:tcW w:w="1528" w:type="dxa"/>
            <w:tcBorders>
              <w:top w:val="outset" w:color="000000" w:sz="8"/>
              <w:left w:val="outset" w:color="000000" w:sz="8"/>
              <w:bottom w:val="outset" w:color="000000" w:sz="8"/>
              <w:right w:val="outset" w:color="000000" w:sz="8"/>
            </w:tcBorders>
            <w:vAlign w:val="center"/>
          </w:tcPr>
          <w:bookmarkStart w:name="13074" w:id="2670"/>
          <w:p>
            <w:pPr>
              <w:spacing w:after="0"/>
              <w:ind w:left="0"/>
              <w:jc w:val="center"/>
            </w:pPr>
            <w:r>
              <w:rPr>
                <w:rFonts w:ascii="Arial"/>
                <w:b w:val="false"/>
                <w:i w:val="false"/>
                <w:color w:val="000000"/>
                <w:sz w:val="15"/>
              </w:rPr>
              <w:t>682,000</w:t>
            </w:r>
          </w:p>
          <w:bookmarkEnd w:id="2670"/>
        </w:tc>
        <w:tc>
          <w:tcPr>
            <w:tcW w:w="1528" w:type="dxa"/>
            <w:tcBorders>
              <w:top w:val="outset" w:color="000000" w:sz="8"/>
              <w:left w:val="outset" w:color="000000" w:sz="8"/>
              <w:bottom w:val="outset" w:color="000000" w:sz="8"/>
              <w:right w:val="outset" w:color="000000" w:sz="8"/>
            </w:tcBorders>
            <w:vAlign w:val="center"/>
          </w:tcPr>
          <w:bookmarkStart w:name="13075" w:id="2671"/>
          <w:p>
            <w:pPr>
              <w:spacing w:after="0"/>
              <w:ind w:left="0"/>
              <w:jc w:val="center"/>
            </w:pPr>
            <w:r>
              <w:rPr>
                <w:rFonts w:ascii="Arial"/>
                <w:b w:val="false"/>
                <w:i w:val="false"/>
                <w:color w:val="000000"/>
                <w:sz w:val="15"/>
              </w:rPr>
              <w:t>28444,700</w:t>
            </w:r>
          </w:p>
          <w:bookmarkEnd w:id="2671"/>
        </w:tc>
        <w:tc>
          <w:tcPr>
            <w:tcW w:w="1528" w:type="dxa"/>
            <w:tcBorders>
              <w:top w:val="outset" w:color="000000" w:sz="8"/>
              <w:left w:val="outset" w:color="000000" w:sz="8"/>
              <w:bottom w:val="outset" w:color="000000" w:sz="8"/>
              <w:right w:val="outset" w:color="000000" w:sz="8"/>
            </w:tcBorders>
            <w:vAlign w:val="center"/>
          </w:tcPr>
          <w:bookmarkStart w:name="13076" w:id="2672"/>
          <w:p>
            <w:pPr>
              <w:spacing w:after="0"/>
              <w:ind w:left="0"/>
              <w:jc w:val="center"/>
            </w:pPr>
            <w:r>
              <w:rPr>
                <w:rFonts w:ascii="Arial"/>
                <w:b w:val="false"/>
                <w:i w:val="false"/>
                <w:color w:val="000000"/>
                <w:sz w:val="15"/>
              </w:rPr>
              <w:t>25000,000</w:t>
            </w:r>
          </w:p>
          <w:bookmarkEnd w:id="267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077" w:id="2673"/>
          <w:p>
            <w:pPr>
              <w:spacing w:after="0"/>
              <w:ind w:left="0"/>
              <w:jc w:val="center"/>
            </w:pPr>
            <w:r>
              <w:rPr>
                <w:rFonts w:ascii="Arial"/>
                <w:b w:val="false"/>
                <w:i w:val="false"/>
                <w:color w:val="000000"/>
                <w:sz w:val="15"/>
              </w:rPr>
              <w:t>25000,000</w:t>
            </w:r>
          </w:p>
          <w:bookmarkEnd w:id="2673"/>
        </w:tc>
        <w:tc>
          <w:tcPr>
            <w:tcW w:w="625" w:type="dxa"/>
            <w:tcBorders>
              <w:top w:val="outset" w:color="000000" w:sz="8"/>
              <w:left w:val="outset" w:color="000000" w:sz="8"/>
              <w:bottom w:val="outset" w:color="000000" w:sz="8"/>
              <w:right w:val="outset" w:color="000000" w:sz="8"/>
            </w:tcBorders>
            <w:vAlign w:val="center"/>
          </w:tcPr>
          <w:bookmarkStart w:name="13078" w:id="2674"/>
          <w:p>
            <w:pPr>
              <w:spacing w:after="0"/>
              <w:ind w:left="0"/>
              <w:jc w:val="left"/>
            </w:pPr>
            <w:r>
              <w:rPr>
                <w:rFonts w:ascii="Arial"/>
                <w:b w:val="false"/>
                <w:i w:val="false"/>
                <w:color w:val="000000"/>
                <w:sz w:val="15"/>
              </w:rPr>
              <w:t>якості</w:t>
            </w:r>
          </w:p>
          <w:bookmarkEnd w:id="2674"/>
        </w:tc>
        <w:tc>
          <w:tcPr>
            <w:tcW w:w="1528" w:type="dxa"/>
            <w:tcBorders>
              <w:top w:val="outset" w:color="000000" w:sz="8"/>
              <w:left w:val="outset" w:color="000000" w:sz="8"/>
              <w:bottom w:val="outset" w:color="000000" w:sz="8"/>
              <w:right w:val="outset" w:color="000000" w:sz="8"/>
            </w:tcBorders>
            <w:vAlign w:val="center"/>
          </w:tcPr>
          <w:bookmarkStart w:name="13079" w:id="2675"/>
          <w:p>
            <w:pPr>
              <w:spacing w:after="0"/>
              <w:ind w:left="0"/>
              <w:jc w:val="center"/>
            </w:pPr>
            <w:r>
              <w:rPr>
                <w:rFonts w:ascii="Arial"/>
                <w:b w:val="false"/>
                <w:i w:val="false"/>
                <w:color w:val="000000"/>
                <w:sz w:val="15"/>
              </w:rPr>
              <w:t xml:space="preserve"> </w:t>
            </w:r>
          </w:p>
          <w:bookmarkEnd w:id="2675"/>
        </w:tc>
        <w:tc>
          <w:tcPr>
            <w:tcW w:w="1528" w:type="dxa"/>
            <w:tcBorders>
              <w:top w:val="outset" w:color="000000" w:sz="8"/>
              <w:left w:val="outset" w:color="000000" w:sz="8"/>
              <w:bottom w:val="outset" w:color="000000" w:sz="8"/>
              <w:right w:val="outset" w:color="000000" w:sz="8"/>
            </w:tcBorders>
            <w:vAlign w:val="center"/>
          </w:tcPr>
          <w:bookmarkStart w:name="13080" w:id="2676"/>
          <w:p>
            <w:pPr>
              <w:spacing w:after="0"/>
              <w:ind w:left="0"/>
              <w:jc w:val="center"/>
            </w:pPr>
            <w:r>
              <w:rPr>
                <w:rFonts w:ascii="Arial"/>
                <w:b w:val="false"/>
                <w:i w:val="false"/>
                <w:color w:val="000000"/>
                <w:sz w:val="15"/>
              </w:rPr>
              <w:t xml:space="preserve"> </w:t>
            </w:r>
          </w:p>
          <w:bookmarkEnd w:id="2676"/>
        </w:tc>
        <w:tc>
          <w:tcPr>
            <w:tcW w:w="1528" w:type="dxa"/>
            <w:tcBorders>
              <w:top w:val="outset" w:color="000000" w:sz="8"/>
              <w:left w:val="outset" w:color="000000" w:sz="8"/>
              <w:bottom w:val="outset" w:color="000000" w:sz="8"/>
              <w:right w:val="outset" w:color="000000" w:sz="8"/>
            </w:tcBorders>
            <w:vAlign w:val="center"/>
          </w:tcPr>
          <w:bookmarkStart w:name="13081" w:id="2677"/>
          <w:p>
            <w:pPr>
              <w:spacing w:after="0"/>
              <w:ind w:left="0"/>
              <w:jc w:val="center"/>
            </w:pPr>
            <w:r>
              <w:rPr>
                <w:rFonts w:ascii="Arial"/>
                <w:b w:val="false"/>
                <w:i w:val="false"/>
                <w:color w:val="000000"/>
                <w:sz w:val="15"/>
              </w:rPr>
              <w:t xml:space="preserve"> </w:t>
            </w:r>
          </w:p>
          <w:bookmarkEnd w:id="267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082" w:id="2678"/>
          <w:p>
            <w:pPr>
              <w:spacing w:after="0"/>
              <w:ind w:left="0"/>
              <w:jc w:val="center"/>
            </w:pPr>
            <w:r>
              <w:rPr>
                <w:rFonts w:ascii="Arial"/>
                <w:b w:val="false"/>
                <w:i w:val="false"/>
                <w:color w:val="000000"/>
                <w:sz w:val="15"/>
              </w:rPr>
              <w:t xml:space="preserve"> </w:t>
            </w:r>
          </w:p>
          <w:bookmarkEnd w:id="2678"/>
        </w:tc>
        <w:tc>
          <w:tcPr>
            <w:tcW w:w="625" w:type="dxa"/>
            <w:tcBorders>
              <w:top w:val="outset" w:color="000000" w:sz="8"/>
              <w:left w:val="outset" w:color="000000" w:sz="8"/>
              <w:bottom w:val="outset" w:color="000000" w:sz="8"/>
              <w:right w:val="outset" w:color="000000" w:sz="8"/>
            </w:tcBorders>
            <w:vAlign w:val="center"/>
          </w:tcPr>
          <w:bookmarkStart w:name="13083" w:id="2679"/>
          <w:p>
            <w:pPr>
              <w:spacing w:after="0"/>
              <w:ind w:left="0"/>
              <w:jc w:val="left"/>
            </w:pPr>
            <w:r>
              <w:rPr>
                <w:rFonts w:ascii="Arial"/>
                <w:b w:val="false"/>
                <w:i w:val="false"/>
                <w:color w:val="000000"/>
                <w:sz w:val="15"/>
              </w:rPr>
              <w:t>рівень виконання заходу, %</w:t>
            </w:r>
          </w:p>
          <w:bookmarkEnd w:id="2679"/>
        </w:tc>
        <w:tc>
          <w:tcPr>
            <w:tcW w:w="1528" w:type="dxa"/>
            <w:tcBorders>
              <w:top w:val="outset" w:color="000000" w:sz="8"/>
              <w:left w:val="outset" w:color="000000" w:sz="8"/>
              <w:bottom w:val="outset" w:color="000000" w:sz="8"/>
              <w:right w:val="outset" w:color="000000" w:sz="8"/>
            </w:tcBorders>
            <w:vAlign w:val="center"/>
          </w:tcPr>
          <w:bookmarkStart w:name="13084" w:id="2680"/>
          <w:p>
            <w:pPr>
              <w:spacing w:after="0"/>
              <w:ind w:left="0"/>
              <w:jc w:val="center"/>
            </w:pPr>
            <w:r>
              <w:rPr>
                <w:rFonts w:ascii="Arial"/>
                <w:b w:val="false"/>
                <w:i w:val="false"/>
                <w:color w:val="000000"/>
                <w:sz w:val="15"/>
              </w:rPr>
              <w:t>0,138</w:t>
            </w:r>
          </w:p>
          <w:bookmarkEnd w:id="2680"/>
        </w:tc>
        <w:tc>
          <w:tcPr>
            <w:tcW w:w="1528" w:type="dxa"/>
            <w:tcBorders>
              <w:top w:val="outset" w:color="000000" w:sz="8"/>
              <w:left w:val="outset" w:color="000000" w:sz="8"/>
              <w:bottom w:val="outset" w:color="000000" w:sz="8"/>
              <w:right w:val="outset" w:color="000000" w:sz="8"/>
            </w:tcBorders>
            <w:vAlign w:val="center"/>
          </w:tcPr>
          <w:bookmarkStart w:name="13085" w:id="2681"/>
          <w:p>
            <w:pPr>
              <w:spacing w:after="0"/>
              <w:ind w:left="0"/>
              <w:jc w:val="center"/>
            </w:pPr>
            <w:r>
              <w:rPr>
                <w:rFonts w:ascii="Arial"/>
                <w:b w:val="false"/>
                <w:i w:val="false"/>
                <w:color w:val="000000"/>
                <w:sz w:val="15"/>
              </w:rPr>
              <w:t>5,882</w:t>
            </w:r>
          </w:p>
          <w:bookmarkEnd w:id="2681"/>
        </w:tc>
        <w:tc>
          <w:tcPr>
            <w:tcW w:w="1528" w:type="dxa"/>
            <w:tcBorders>
              <w:top w:val="outset" w:color="000000" w:sz="8"/>
              <w:left w:val="outset" w:color="000000" w:sz="8"/>
              <w:bottom w:val="outset" w:color="000000" w:sz="8"/>
              <w:right w:val="outset" w:color="000000" w:sz="8"/>
            </w:tcBorders>
            <w:vAlign w:val="center"/>
          </w:tcPr>
          <w:bookmarkStart w:name="13086" w:id="2682"/>
          <w:p>
            <w:pPr>
              <w:spacing w:after="0"/>
              <w:ind w:left="0"/>
              <w:jc w:val="center"/>
            </w:pPr>
            <w:r>
              <w:rPr>
                <w:rFonts w:ascii="Arial"/>
                <w:b w:val="false"/>
                <w:i w:val="false"/>
                <w:color w:val="000000"/>
                <w:sz w:val="15"/>
              </w:rPr>
              <w:t>10,930</w:t>
            </w:r>
          </w:p>
          <w:bookmarkEnd w:id="268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3087" w:id="2683"/>
          <w:p>
            <w:pPr>
              <w:spacing w:after="0"/>
              <w:ind w:left="0"/>
              <w:jc w:val="left"/>
            </w:pPr>
            <w:r>
              <w:rPr>
                <w:rFonts w:ascii="Arial"/>
                <w:b w:val="false"/>
                <w:i w:val="false"/>
                <w:color w:val="000000"/>
                <w:sz w:val="15"/>
              </w:rPr>
              <w:t>18. Капітальний ремонт елементів благоустрою на зонах відпочинку біля води в м. Києві та розчистка водойм</w:t>
            </w:r>
          </w:p>
          <w:bookmarkEnd w:id="2683"/>
        </w:tc>
        <w:tc>
          <w:tcPr>
            <w:tcW w:w="805" w:type="dxa"/>
            <w:vMerge w:val="restart"/>
            <w:tcBorders>
              <w:top w:val="outset" w:color="000000" w:sz="8"/>
              <w:left w:val="outset" w:color="000000" w:sz="8"/>
              <w:bottom w:val="outset" w:color="000000" w:sz="8"/>
              <w:right w:val="outset" w:color="000000" w:sz="8"/>
            </w:tcBorders>
            <w:vAlign w:val="center"/>
          </w:tcPr>
          <w:bookmarkStart w:name="13088" w:id="2684"/>
          <w:p>
            <w:pPr>
              <w:spacing w:after="0"/>
              <w:ind w:left="0"/>
              <w:jc w:val="center"/>
            </w:pPr>
            <w:r>
              <w:rPr>
                <w:rFonts w:ascii="Arial"/>
                <w:b w:val="false"/>
                <w:i w:val="false"/>
                <w:color w:val="000000"/>
                <w:sz w:val="15"/>
              </w:rPr>
              <w:t>2019 - 2021</w:t>
            </w:r>
          </w:p>
          <w:bookmarkEnd w:id="2684"/>
        </w:tc>
        <w:tc>
          <w:tcPr>
            <w:tcW w:w="558" w:type="dxa"/>
            <w:vMerge w:val="restart"/>
            <w:tcBorders>
              <w:top w:val="outset" w:color="000000" w:sz="8"/>
              <w:left w:val="outset" w:color="000000" w:sz="8"/>
              <w:bottom w:val="outset" w:color="000000" w:sz="8"/>
              <w:right w:val="outset" w:color="000000" w:sz="8"/>
            </w:tcBorders>
            <w:vAlign w:val="center"/>
          </w:tcPr>
          <w:bookmarkStart w:name="13089" w:id="2685"/>
          <w:p>
            <w:pPr>
              <w:spacing w:after="0"/>
              <w:ind w:left="0"/>
              <w:jc w:val="left"/>
            </w:pPr>
            <w:r>
              <w:rPr>
                <w:rFonts w:ascii="Arial"/>
                <w:b w:val="false"/>
                <w:i w:val="false"/>
                <w:color w:val="000000"/>
                <w:sz w:val="15"/>
              </w:rPr>
              <w:t>Управління екології та природних ресурсів, КП "Плесо"</w:t>
            </w:r>
          </w:p>
          <w:bookmarkEnd w:id="2685"/>
        </w:tc>
        <w:tc>
          <w:tcPr>
            <w:tcW w:w="472" w:type="dxa"/>
            <w:vMerge w:val="restart"/>
            <w:tcBorders>
              <w:top w:val="outset" w:color="000000" w:sz="8"/>
              <w:left w:val="outset" w:color="000000" w:sz="8"/>
              <w:bottom w:val="outset" w:color="000000" w:sz="8"/>
              <w:right w:val="outset" w:color="000000" w:sz="8"/>
            </w:tcBorders>
            <w:vAlign w:val="center"/>
          </w:tcPr>
          <w:bookmarkStart w:name="13090" w:id="2686"/>
          <w:p>
            <w:pPr>
              <w:spacing w:after="0"/>
              <w:ind w:left="0"/>
              <w:jc w:val="left"/>
            </w:pPr>
            <w:r>
              <w:rPr>
                <w:rFonts w:ascii="Arial"/>
                <w:b w:val="false"/>
                <w:i w:val="false"/>
                <w:color w:val="000000"/>
                <w:sz w:val="15"/>
              </w:rPr>
              <w:t>Бюджет м. Києва</w:t>
            </w:r>
          </w:p>
          <w:bookmarkEnd w:id="2686"/>
        </w:tc>
        <w:tc>
          <w:tcPr>
            <w:tcW w:w="1528" w:type="dxa"/>
            <w:tcBorders>
              <w:top w:val="outset" w:color="000000" w:sz="8"/>
              <w:left w:val="outset" w:color="000000" w:sz="8"/>
              <w:bottom w:val="outset" w:color="000000" w:sz="8"/>
              <w:right w:val="outset" w:color="000000" w:sz="8"/>
            </w:tcBorders>
            <w:vAlign w:val="center"/>
          </w:tcPr>
          <w:bookmarkStart w:name="13091" w:id="2687"/>
          <w:p>
            <w:pPr>
              <w:spacing w:after="0"/>
              <w:ind w:left="0"/>
              <w:jc w:val="center"/>
            </w:pPr>
            <w:r>
              <w:rPr>
                <w:rFonts w:ascii="Arial"/>
                <w:b w:val="false"/>
                <w:i w:val="false"/>
                <w:color w:val="000000"/>
                <w:sz w:val="15"/>
              </w:rPr>
              <w:t>Всього:</w:t>
            </w:r>
          </w:p>
          <w:bookmarkEnd w:id="2687"/>
        </w:tc>
        <w:tc>
          <w:tcPr>
            <w:tcW w:w="625" w:type="dxa"/>
            <w:tcBorders>
              <w:top w:val="outset" w:color="000000" w:sz="8"/>
              <w:left w:val="outset" w:color="000000" w:sz="8"/>
              <w:bottom w:val="outset" w:color="000000" w:sz="8"/>
              <w:right w:val="outset" w:color="000000" w:sz="8"/>
            </w:tcBorders>
            <w:vAlign w:val="center"/>
          </w:tcPr>
          <w:bookmarkStart w:name="13092" w:id="2688"/>
          <w:p>
            <w:pPr>
              <w:spacing w:after="0"/>
              <w:ind w:left="0"/>
              <w:jc w:val="left"/>
            </w:pPr>
            <w:r>
              <w:rPr>
                <w:rFonts w:ascii="Arial"/>
                <w:b w:val="false"/>
                <w:i w:val="false"/>
                <w:color w:val="000000"/>
                <w:sz w:val="15"/>
              </w:rPr>
              <w:t>витрат</w:t>
            </w:r>
          </w:p>
          <w:bookmarkEnd w:id="2688"/>
        </w:tc>
        <w:tc>
          <w:tcPr>
            <w:tcW w:w="1528" w:type="dxa"/>
            <w:tcBorders>
              <w:top w:val="outset" w:color="000000" w:sz="8"/>
              <w:left w:val="outset" w:color="000000" w:sz="8"/>
              <w:bottom w:val="outset" w:color="000000" w:sz="8"/>
              <w:right w:val="outset" w:color="000000" w:sz="8"/>
            </w:tcBorders>
            <w:vAlign w:val="center"/>
          </w:tcPr>
          <w:bookmarkStart w:name="13093" w:id="2689"/>
          <w:p>
            <w:pPr>
              <w:spacing w:after="0"/>
              <w:ind w:left="0"/>
              <w:jc w:val="center"/>
            </w:pPr>
            <w:r>
              <w:rPr>
                <w:rFonts w:ascii="Arial"/>
                <w:b w:val="false"/>
                <w:i w:val="false"/>
                <w:color w:val="000000"/>
                <w:sz w:val="15"/>
              </w:rPr>
              <w:t xml:space="preserve"> </w:t>
            </w:r>
          </w:p>
          <w:bookmarkEnd w:id="2689"/>
        </w:tc>
        <w:tc>
          <w:tcPr>
            <w:tcW w:w="1528" w:type="dxa"/>
            <w:tcBorders>
              <w:top w:val="outset" w:color="000000" w:sz="8"/>
              <w:left w:val="outset" w:color="000000" w:sz="8"/>
              <w:bottom w:val="outset" w:color="000000" w:sz="8"/>
              <w:right w:val="outset" w:color="000000" w:sz="8"/>
            </w:tcBorders>
            <w:vAlign w:val="center"/>
          </w:tcPr>
          <w:bookmarkStart w:name="13094" w:id="2690"/>
          <w:p>
            <w:pPr>
              <w:spacing w:after="0"/>
              <w:ind w:left="0"/>
              <w:jc w:val="center"/>
            </w:pPr>
            <w:r>
              <w:rPr>
                <w:rFonts w:ascii="Arial"/>
                <w:b w:val="false"/>
                <w:i w:val="false"/>
                <w:color w:val="000000"/>
                <w:sz w:val="15"/>
              </w:rPr>
              <w:t xml:space="preserve"> </w:t>
            </w:r>
          </w:p>
          <w:bookmarkEnd w:id="2690"/>
        </w:tc>
        <w:tc>
          <w:tcPr>
            <w:tcW w:w="1528" w:type="dxa"/>
            <w:tcBorders>
              <w:top w:val="outset" w:color="000000" w:sz="8"/>
              <w:left w:val="outset" w:color="000000" w:sz="8"/>
              <w:bottom w:val="outset" w:color="000000" w:sz="8"/>
              <w:right w:val="outset" w:color="000000" w:sz="8"/>
            </w:tcBorders>
            <w:vAlign w:val="center"/>
          </w:tcPr>
          <w:bookmarkStart w:name="13095" w:id="2691"/>
          <w:p>
            <w:pPr>
              <w:spacing w:after="0"/>
              <w:ind w:left="0"/>
              <w:jc w:val="center"/>
            </w:pPr>
            <w:r>
              <w:rPr>
                <w:rFonts w:ascii="Arial"/>
                <w:b w:val="false"/>
                <w:i w:val="false"/>
                <w:color w:val="000000"/>
                <w:sz w:val="15"/>
              </w:rPr>
              <w:t xml:space="preserve"> </w:t>
            </w:r>
          </w:p>
          <w:bookmarkEnd w:id="269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096" w:id="2692"/>
          <w:p>
            <w:pPr>
              <w:spacing w:after="0"/>
              <w:ind w:left="0"/>
              <w:jc w:val="center"/>
            </w:pPr>
            <w:r>
              <w:rPr>
                <w:rFonts w:ascii="Arial"/>
                <w:b w:val="false"/>
                <w:i w:val="false"/>
                <w:color w:val="000000"/>
                <w:sz w:val="15"/>
              </w:rPr>
              <w:t>336788,710</w:t>
            </w:r>
          </w:p>
          <w:bookmarkEnd w:id="2692"/>
        </w:tc>
        <w:tc>
          <w:tcPr>
            <w:tcW w:w="625" w:type="dxa"/>
            <w:tcBorders>
              <w:top w:val="outset" w:color="000000" w:sz="8"/>
              <w:left w:val="outset" w:color="000000" w:sz="8"/>
              <w:bottom w:val="outset" w:color="000000" w:sz="8"/>
              <w:right w:val="outset" w:color="000000" w:sz="8"/>
            </w:tcBorders>
            <w:vAlign w:val="center"/>
          </w:tcPr>
          <w:bookmarkStart w:name="13097" w:id="2693"/>
          <w:p>
            <w:pPr>
              <w:spacing w:after="0"/>
              <w:ind w:left="0"/>
              <w:jc w:val="left"/>
            </w:pPr>
            <w:r>
              <w:rPr>
                <w:rFonts w:ascii="Arial"/>
                <w:b w:val="false"/>
                <w:i w:val="false"/>
                <w:color w:val="000000"/>
                <w:sz w:val="15"/>
              </w:rPr>
              <w:t>обсяг видатків, тис. грн</w:t>
            </w:r>
          </w:p>
          <w:bookmarkEnd w:id="2693"/>
        </w:tc>
        <w:tc>
          <w:tcPr>
            <w:tcW w:w="1528" w:type="dxa"/>
            <w:tcBorders>
              <w:top w:val="outset" w:color="000000" w:sz="8"/>
              <w:left w:val="outset" w:color="000000" w:sz="8"/>
              <w:bottom w:val="outset" w:color="000000" w:sz="8"/>
              <w:right w:val="outset" w:color="000000" w:sz="8"/>
            </w:tcBorders>
            <w:vAlign w:val="center"/>
          </w:tcPr>
          <w:bookmarkStart w:name="13098" w:id="2694"/>
          <w:p>
            <w:pPr>
              <w:spacing w:after="0"/>
              <w:ind w:left="0"/>
              <w:jc w:val="center"/>
            </w:pPr>
            <w:r>
              <w:rPr>
                <w:rFonts w:ascii="Arial"/>
                <w:b w:val="false"/>
                <w:i w:val="false"/>
                <w:color w:val="000000"/>
                <w:sz w:val="15"/>
              </w:rPr>
              <w:t>120000,000</w:t>
            </w:r>
          </w:p>
          <w:bookmarkEnd w:id="2694"/>
        </w:tc>
        <w:tc>
          <w:tcPr>
            <w:tcW w:w="1528" w:type="dxa"/>
            <w:tcBorders>
              <w:top w:val="outset" w:color="000000" w:sz="8"/>
              <w:left w:val="outset" w:color="000000" w:sz="8"/>
              <w:bottom w:val="outset" w:color="000000" w:sz="8"/>
              <w:right w:val="outset" w:color="000000" w:sz="8"/>
            </w:tcBorders>
            <w:vAlign w:val="center"/>
          </w:tcPr>
          <w:bookmarkStart w:name="13099" w:id="2695"/>
          <w:p>
            <w:pPr>
              <w:spacing w:after="0"/>
              <w:ind w:left="0"/>
              <w:jc w:val="center"/>
            </w:pPr>
            <w:r>
              <w:rPr>
                <w:rFonts w:ascii="Arial"/>
                <w:b w:val="false"/>
                <w:i w:val="false"/>
                <w:color w:val="000000"/>
                <w:sz w:val="15"/>
              </w:rPr>
              <w:t>106788,710</w:t>
            </w:r>
          </w:p>
          <w:bookmarkEnd w:id="2695"/>
        </w:tc>
        <w:tc>
          <w:tcPr>
            <w:tcW w:w="1528" w:type="dxa"/>
            <w:tcBorders>
              <w:top w:val="outset" w:color="000000" w:sz="8"/>
              <w:left w:val="outset" w:color="000000" w:sz="8"/>
              <w:bottom w:val="outset" w:color="000000" w:sz="8"/>
              <w:right w:val="outset" w:color="000000" w:sz="8"/>
            </w:tcBorders>
            <w:vAlign w:val="center"/>
          </w:tcPr>
          <w:bookmarkStart w:name="13100" w:id="2696"/>
          <w:p>
            <w:pPr>
              <w:spacing w:after="0"/>
              <w:ind w:left="0"/>
              <w:jc w:val="center"/>
            </w:pPr>
            <w:r>
              <w:rPr>
                <w:rFonts w:ascii="Arial"/>
                <w:b w:val="false"/>
                <w:i w:val="false"/>
                <w:color w:val="000000"/>
                <w:sz w:val="15"/>
              </w:rPr>
              <w:t>110000,000</w:t>
            </w:r>
          </w:p>
          <w:bookmarkEnd w:id="269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101" w:id="2697"/>
          <w:p>
            <w:pPr>
              <w:spacing w:after="0"/>
              <w:ind w:left="0"/>
              <w:jc w:val="center"/>
            </w:pPr>
            <w:r>
              <w:rPr>
                <w:rFonts w:ascii="Arial"/>
                <w:b w:val="false"/>
                <w:i w:val="false"/>
                <w:color w:val="000000"/>
                <w:sz w:val="15"/>
              </w:rPr>
              <w:t>2019 рік</w:t>
            </w:r>
          </w:p>
          <w:bookmarkEnd w:id="2697"/>
        </w:tc>
        <w:tc>
          <w:tcPr>
            <w:tcW w:w="625" w:type="dxa"/>
            <w:tcBorders>
              <w:top w:val="outset" w:color="000000" w:sz="8"/>
              <w:left w:val="outset" w:color="000000" w:sz="8"/>
              <w:bottom w:val="outset" w:color="000000" w:sz="8"/>
              <w:right w:val="outset" w:color="000000" w:sz="8"/>
            </w:tcBorders>
            <w:vAlign w:val="center"/>
          </w:tcPr>
          <w:bookmarkStart w:name="13102" w:id="2698"/>
          <w:p>
            <w:pPr>
              <w:spacing w:after="0"/>
              <w:ind w:left="0"/>
              <w:jc w:val="left"/>
            </w:pPr>
            <w:r>
              <w:rPr>
                <w:rFonts w:ascii="Arial"/>
                <w:b w:val="false"/>
                <w:i w:val="false"/>
                <w:color w:val="000000"/>
                <w:sz w:val="15"/>
              </w:rPr>
              <w:t>кількість об'єктів водного фонду, що потребують капітального ремонту, од.</w:t>
            </w:r>
          </w:p>
          <w:bookmarkEnd w:id="2698"/>
        </w:tc>
        <w:tc>
          <w:tcPr>
            <w:tcW w:w="1528" w:type="dxa"/>
            <w:tcBorders>
              <w:top w:val="outset" w:color="000000" w:sz="8"/>
              <w:left w:val="outset" w:color="000000" w:sz="8"/>
              <w:bottom w:val="outset" w:color="000000" w:sz="8"/>
              <w:right w:val="outset" w:color="000000" w:sz="8"/>
            </w:tcBorders>
            <w:vAlign w:val="center"/>
          </w:tcPr>
          <w:bookmarkStart w:name="13103" w:id="2699"/>
          <w:p>
            <w:pPr>
              <w:spacing w:after="0"/>
              <w:ind w:left="0"/>
              <w:jc w:val="center"/>
            </w:pPr>
            <w:r>
              <w:rPr>
                <w:rFonts w:ascii="Arial"/>
                <w:b w:val="false"/>
                <w:i w:val="false"/>
                <w:color w:val="000000"/>
                <w:sz w:val="15"/>
              </w:rPr>
              <w:t>26</w:t>
            </w:r>
          </w:p>
          <w:bookmarkEnd w:id="2699"/>
        </w:tc>
        <w:tc>
          <w:tcPr>
            <w:tcW w:w="1528" w:type="dxa"/>
            <w:tcBorders>
              <w:top w:val="outset" w:color="000000" w:sz="8"/>
              <w:left w:val="outset" w:color="000000" w:sz="8"/>
              <w:bottom w:val="outset" w:color="000000" w:sz="8"/>
              <w:right w:val="outset" w:color="000000" w:sz="8"/>
            </w:tcBorders>
            <w:vAlign w:val="center"/>
          </w:tcPr>
          <w:bookmarkStart w:name="13104" w:id="2700"/>
          <w:p>
            <w:pPr>
              <w:spacing w:after="0"/>
              <w:ind w:left="0"/>
              <w:jc w:val="center"/>
            </w:pPr>
            <w:r>
              <w:rPr>
                <w:rFonts w:ascii="Arial"/>
                <w:b w:val="false"/>
                <w:i w:val="false"/>
                <w:color w:val="000000"/>
                <w:sz w:val="15"/>
              </w:rPr>
              <w:t>22</w:t>
            </w:r>
          </w:p>
          <w:bookmarkEnd w:id="2700"/>
        </w:tc>
        <w:tc>
          <w:tcPr>
            <w:tcW w:w="1528" w:type="dxa"/>
            <w:tcBorders>
              <w:top w:val="outset" w:color="000000" w:sz="8"/>
              <w:left w:val="outset" w:color="000000" w:sz="8"/>
              <w:bottom w:val="outset" w:color="000000" w:sz="8"/>
              <w:right w:val="outset" w:color="000000" w:sz="8"/>
            </w:tcBorders>
            <w:vAlign w:val="center"/>
          </w:tcPr>
          <w:bookmarkStart w:name="13105" w:id="2701"/>
          <w:p>
            <w:pPr>
              <w:spacing w:after="0"/>
              <w:ind w:left="0"/>
              <w:jc w:val="center"/>
            </w:pPr>
            <w:r>
              <w:rPr>
                <w:rFonts w:ascii="Arial"/>
                <w:b w:val="false"/>
                <w:i w:val="false"/>
                <w:color w:val="000000"/>
                <w:sz w:val="15"/>
              </w:rPr>
              <w:t>23</w:t>
            </w:r>
          </w:p>
          <w:bookmarkEnd w:id="270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106" w:id="2702"/>
          <w:p>
            <w:pPr>
              <w:spacing w:after="0"/>
              <w:ind w:left="0"/>
              <w:jc w:val="center"/>
            </w:pPr>
            <w:r>
              <w:rPr>
                <w:rFonts w:ascii="Arial"/>
                <w:b w:val="false"/>
                <w:i w:val="false"/>
                <w:color w:val="000000"/>
                <w:sz w:val="15"/>
              </w:rPr>
              <w:t>120000,000</w:t>
            </w:r>
          </w:p>
          <w:bookmarkEnd w:id="2702"/>
        </w:tc>
        <w:tc>
          <w:tcPr>
            <w:tcW w:w="625" w:type="dxa"/>
            <w:tcBorders>
              <w:top w:val="outset" w:color="000000" w:sz="8"/>
              <w:left w:val="outset" w:color="000000" w:sz="8"/>
              <w:bottom w:val="outset" w:color="000000" w:sz="8"/>
              <w:right w:val="outset" w:color="000000" w:sz="8"/>
            </w:tcBorders>
            <w:vAlign w:val="center"/>
          </w:tcPr>
          <w:bookmarkStart w:name="13107" w:id="2703"/>
          <w:p>
            <w:pPr>
              <w:spacing w:after="0"/>
              <w:ind w:left="0"/>
              <w:jc w:val="left"/>
            </w:pPr>
            <w:r>
              <w:rPr>
                <w:rFonts w:ascii="Arial"/>
                <w:b w:val="false"/>
                <w:i w:val="false"/>
                <w:color w:val="000000"/>
                <w:sz w:val="15"/>
              </w:rPr>
              <w:t>продукту</w:t>
            </w:r>
          </w:p>
          <w:bookmarkEnd w:id="2703"/>
        </w:tc>
        <w:tc>
          <w:tcPr>
            <w:tcW w:w="1528" w:type="dxa"/>
            <w:tcBorders>
              <w:top w:val="outset" w:color="000000" w:sz="8"/>
              <w:left w:val="outset" w:color="000000" w:sz="8"/>
              <w:bottom w:val="outset" w:color="000000" w:sz="8"/>
              <w:right w:val="outset" w:color="000000" w:sz="8"/>
            </w:tcBorders>
            <w:vAlign w:val="center"/>
          </w:tcPr>
          <w:bookmarkStart w:name="13108" w:id="2704"/>
          <w:p>
            <w:pPr>
              <w:spacing w:after="0"/>
              <w:ind w:left="0"/>
              <w:jc w:val="center"/>
            </w:pPr>
            <w:r>
              <w:rPr>
                <w:rFonts w:ascii="Arial"/>
                <w:b w:val="false"/>
                <w:i w:val="false"/>
                <w:color w:val="000000"/>
                <w:sz w:val="15"/>
              </w:rPr>
              <w:t xml:space="preserve"> </w:t>
            </w:r>
          </w:p>
          <w:bookmarkEnd w:id="2704"/>
        </w:tc>
        <w:tc>
          <w:tcPr>
            <w:tcW w:w="1528" w:type="dxa"/>
            <w:tcBorders>
              <w:top w:val="outset" w:color="000000" w:sz="8"/>
              <w:left w:val="outset" w:color="000000" w:sz="8"/>
              <w:bottom w:val="outset" w:color="000000" w:sz="8"/>
              <w:right w:val="outset" w:color="000000" w:sz="8"/>
            </w:tcBorders>
            <w:vAlign w:val="center"/>
          </w:tcPr>
          <w:bookmarkStart w:name="13109" w:id="2705"/>
          <w:p>
            <w:pPr>
              <w:spacing w:after="0"/>
              <w:ind w:left="0"/>
              <w:jc w:val="center"/>
            </w:pPr>
            <w:r>
              <w:rPr>
                <w:rFonts w:ascii="Arial"/>
                <w:b w:val="false"/>
                <w:i w:val="false"/>
                <w:color w:val="000000"/>
                <w:sz w:val="15"/>
              </w:rPr>
              <w:t xml:space="preserve"> </w:t>
            </w:r>
          </w:p>
          <w:bookmarkEnd w:id="2705"/>
        </w:tc>
        <w:tc>
          <w:tcPr>
            <w:tcW w:w="1528" w:type="dxa"/>
            <w:tcBorders>
              <w:top w:val="outset" w:color="000000" w:sz="8"/>
              <w:left w:val="outset" w:color="000000" w:sz="8"/>
              <w:bottom w:val="outset" w:color="000000" w:sz="8"/>
              <w:right w:val="outset" w:color="000000" w:sz="8"/>
            </w:tcBorders>
            <w:vAlign w:val="center"/>
          </w:tcPr>
          <w:bookmarkStart w:name="13110" w:id="2706"/>
          <w:p>
            <w:pPr>
              <w:spacing w:after="0"/>
              <w:ind w:left="0"/>
              <w:jc w:val="center"/>
            </w:pPr>
            <w:r>
              <w:rPr>
                <w:rFonts w:ascii="Arial"/>
                <w:b w:val="false"/>
                <w:i w:val="false"/>
                <w:color w:val="000000"/>
                <w:sz w:val="15"/>
              </w:rPr>
              <w:t xml:space="preserve"> </w:t>
            </w:r>
          </w:p>
          <w:bookmarkEnd w:id="270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111" w:id="2707"/>
          <w:p>
            <w:pPr>
              <w:spacing w:after="0"/>
              <w:ind w:left="0"/>
              <w:jc w:val="center"/>
            </w:pPr>
            <w:r>
              <w:rPr>
                <w:rFonts w:ascii="Arial"/>
                <w:b w:val="false"/>
                <w:i w:val="false"/>
                <w:color w:val="000000"/>
                <w:sz w:val="15"/>
              </w:rPr>
              <w:t>2020 рік</w:t>
            </w:r>
          </w:p>
          <w:bookmarkEnd w:id="2707"/>
        </w:tc>
        <w:tc>
          <w:tcPr>
            <w:tcW w:w="625" w:type="dxa"/>
            <w:tcBorders>
              <w:top w:val="outset" w:color="000000" w:sz="8"/>
              <w:left w:val="outset" w:color="000000" w:sz="8"/>
              <w:bottom w:val="outset" w:color="000000" w:sz="8"/>
              <w:right w:val="outset" w:color="000000" w:sz="8"/>
            </w:tcBorders>
            <w:vAlign w:val="center"/>
          </w:tcPr>
          <w:bookmarkStart w:name="13112" w:id="2708"/>
          <w:p>
            <w:pPr>
              <w:spacing w:after="0"/>
              <w:ind w:left="0"/>
              <w:jc w:val="left"/>
            </w:pPr>
            <w:r>
              <w:rPr>
                <w:rFonts w:ascii="Arial"/>
                <w:b w:val="false"/>
                <w:i w:val="false"/>
                <w:color w:val="000000"/>
                <w:sz w:val="15"/>
              </w:rPr>
              <w:t>кількість об'єктів водного фонду, що планується відремонтува-ти, од.</w:t>
            </w:r>
          </w:p>
          <w:bookmarkEnd w:id="2708"/>
        </w:tc>
        <w:tc>
          <w:tcPr>
            <w:tcW w:w="1528" w:type="dxa"/>
            <w:tcBorders>
              <w:top w:val="outset" w:color="000000" w:sz="8"/>
              <w:left w:val="outset" w:color="000000" w:sz="8"/>
              <w:bottom w:val="outset" w:color="000000" w:sz="8"/>
              <w:right w:val="outset" w:color="000000" w:sz="8"/>
            </w:tcBorders>
            <w:vAlign w:val="center"/>
          </w:tcPr>
          <w:bookmarkStart w:name="13113" w:id="2709"/>
          <w:p>
            <w:pPr>
              <w:spacing w:after="0"/>
              <w:ind w:left="0"/>
              <w:jc w:val="center"/>
            </w:pPr>
            <w:r>
              <w:rPr>
                <w:rFonts w:ascii="Arial"/>
                <w:b w:val="false"/>
                <w:i w:val="false"/>
                <w:color w:val="000000"/>
                <w:sz w:val="15"/>
              </w:rPr>
              <w:t>26</w:t>
            </w:r>
          </w:p>
          <w:bookmarkEnd w:id="2709"/>
        </w:tc>
        <w:tc>
          <w:tcPr>
            <w:tcW w:w="1528" w:type="dxa"/>
            <w:tcBorders>
              <w:top w:val="outset" w:color="000000" w:sz="8"/>
              <w:left w:val="outset" w:color="000000" w:sz="8"/>
              <w:bottom w:val="outset" w:color="000000" w:sz="8"/>
              <w:right w:val="outset" w:color="000000" w:sz="8"/>
            </w:tcBorders>
            <w:vAlign w:val="center"/>
          </w:tcPr>
          <w:bookmarkStart w:name="13114" w:id="2710"/>
          <w:p>
            <w:pPr>
              <w:spacing w:after="0"/>
              <w:ind w:left="0"/>
              <w:jc w:val="center"/>
            </w:pPr>
            <w:r>
              <w:rPr>
                <w:rFonts w:ascii="Arial"/>
                <w:b w:val="false"/>
                <w:i w:val="false"/>
                <w:color w:val="000000"/>
                <w:sz w:val="15"/>
              </w:rPr>
              <w:t>22</w:t>
            </w:r>
          </w:p>
          <w:bookmarkEnd w:id="2710"/>
        </w:tc>
        <w:tc>
          <w:tcPr>
            <w:tcW w:w="1528" w:type="dxa"/>
            <w:tcBorders>
              <w:top w:val="outset" w:color="000000" w:sz="8"/>
              <w:left w:val="outset" w:color="000000" w:sz="8"/>
              <w:bottom w:val="outset" w:color="000000" w:sz="8"/>
              <w:right w:val="outset" w:color="000000" w:sz="8"/>
            </w:tcBorders>
            <w:vAlign w:val="center"/>
          </w:tcPr>
          <w:bookmarkStart w:name="13115" w:id="2711"/>
          <w:p>
            <w:pPr>
              <w:spacing w:after="0"/>
              <w:ind w:left="0"/>
              <w:jc w:val="center"/>
            </w:pPr>
            <w:r>
              <w:rPr>
                <w:rFonts w:ascii="Arial"/>
                <w:b w:val="false"/>
                <w:i w:val="false"/>
                <w:color w:val="000000"/>
                <w:sz w:val="15"/>
              </w:rPr>
              <w:t>23</w:t>
            </w:r>
          </w:p>
          <w:bookmarkEnd w:id="271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116" w:id="2712"/>
          <w:p>
            <w:pPr>
              <w:spacing w:after="0"/>
              <w:ind w:left="0"/>
              <w:jc w:val="center"/>
            </w:pPr>
            <w:r>
              <w:rPr>
                <w:rFonts w:ascii="Arial"/>
                <w:b w:val="false"/>
                <w:i w:val="false"/>
                <w:color w:val="000000"/>
                <w:sz w:val="15"/>
              </w:rPr>
              <w:t>106788,710</w:t>
            </w:r>
          </w:p>
          <w:bookmarkEnd w:id="2712"/>
        </w:tc>
        <w:tc>
          <w:tcPr>
            <w:tcW w:w="625" w:type="dxa"/>
            <w:tcBorders>
              <w:top w:val="outset" w:color="000000" w:sz="8"/>
              <w:left w:val="outset" w:color="000000" w:sz="8"/>
              <w:bottom w:val="outset" w:color="000000" w:sz="8"/>
              <w:right w:val="outset" w:color="000000" w:sz="8"/>
            </w:tcBorders>
            <w:vAlign w:val="center"/>
          </w:tcPr>
          <w:bookmarkStart w:name="13117" w:id="2713"/>
          <w:p>
            <w:pPr>
              <w:spacing w:after="0"/>
              <w:ind w:left="0"/>
              <w:jc w:val="left"/>
            </w:pPr>
            <w:r>
              <w:rPr>
                <w:rFonts w:ascii="Arial"/>
                <w:b w:val="false"/>
                <w:i w:val="false"/>
                <w:color w:val="000000"/>
                <w:sz w:val="15"/>
              </w:rPr>
              <w:t>ефективності</w:t>
            </w:r>
          </w:p>
          <w:bookmarkEnd w:id="2713"/>
        </w:tc>
        <w:tc>
          <w:tcPr>
            <w:tcW w:w="1528" w:type="dxa"/>
            <w:tcBorders>
              <w:top w:val="outset" w:color="000000" w:sz="8"/>
              <w:left w:val="outset" w:color="000000" w:sz="8"/>
              <w:bottom w:val="outset" w:color="000000" w:sz="8"/>
              <w:right w:val="outset" w:color="000000" w:sz="8"/>
            </w:tcBorders>
            <w:vAlign w:val="center"/>
          </w:tcPr>
          <w:bookmarkStart w:name="13118" w:id="2714"/>
          <w:p>
            <w:pPr>
              <w:spacing w:after="0"/>
              <w:ind w:left="0"/>
              <w:jc w:val="center"/>
            </w:pPr>
            <w:r>
              <w:rPr>
                <w:rFonts w:ascii="Arial"/>
                <w:b w:val="false"/>
                <w:i w:val="false"/>
                <w:color w:val="000000"/>
                <w:sz w:val="15"/>
              </w:rPr>
              <w:t xml:space="preserve"> </w:t>
            </w:r>
          </w:p>
          <w:bookmarkEnd w:id="2714"/>
        </w:tc>
        <w:tc>
          <w:tcPr>
            <w:tcW w:w="1528" w:type="dxa"/>
            <w:tcBorders>
              <w:top w:val="outset" w:color="000000" w:sz="8"/>
              <w:left w:val="outset" w:color="000000" w:sz="8"/>
              <w:bottom w:val="outset" w:color="000000" w:sz="8"/>
              <w:right w:val="outset" w:color="000000" w:sz="8"/>
            </w:tcBorders>
            <w:vAlign w:val="center"/>
          </w:tcPr>
          <w:bookmarkStart w:name="13119" w:id="2715"/>
          <w:p>
            <w:pPr>
              <w:spacing w:after="0"/>
              <w:ind w:left="0"/>
              <w:jc w:val="center"/>
            </w:pPr>
            <w:r>
              <w:rPr>
                <w:rFonts w:ascii="Arial"/>
                <w:b w:val="false"/>
                <w:i w:val="false"/>
                <w:color w:val="000000"/>
                <w:sz w:val="15"/>
              </w:rPr>
              <w:t xml:space="preserve"> </w:t>
            </w:r>
          </w:p>
          <w:bookmarkEnd w:id="2715"/>
        </w:tc>
        <w:tc>
          <w:tcPr>
            <w:tcW w:w="1528" w:type="dxa"/>
            <w:tcBorders>
              <w:top w:val="outset" w:color="000000" w:sz="8"/>
              <w:left w:val="outset" w:color="000000" w:sz="8"/>
              <w:bottom w:val="outset" w:color="000000" w:sz="8"/>
              <w:right w:val="outset" w:color="000000" w:sz="8"/>
            </w:tcBorders>
            <w:vAlign w:val="center"/>
          </w:tcPr>
          <w:bookmarkStart w:name="13120" w:id="2716"/>
          <w:p>
            <w:pPr>
              <w:spacing w:after="0"/>
              <w:ind w:left="0"/>
              <w:jc w:val="center"/>
            </w:pPr>
            <w:r>
              <w:rPr>
                <w:rFonts w:ascii="Arial"/>
                <w:b w:val="false"/>
                <w:i w:val="false"/>
                <w:color w:val="000000"/>
                <w:sz w:val="15"/>
              </w:rPr>
              <w:t xml:space="preserve"> </w:t>
            </w:r>
          </w:p>
          <w:bookmarkEnd w:id="271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121" w:id="2717"/>
          <w:p>
            <w:pPr>
              <w:spacing w:after="0"/>
              <w:ind w:left="0"/>
              <w:jc w:val="center"/>
            </w:pPr>
            <w:r>
              <w:rPr>
                <w:rFonts w:ascii="Arial"/>
                <w:b w:val="false"/>
                <w:i w:val="false"/>
                <w:color w:val="000000"/>
                <w:sz w:val="15"/>
              </w:rPr>
              <w:t>2021 рік</w:t>
            </w:r>
          </w:p>
          <w:bookmarkEnd w:id="2717"/>
        </w:tc>
        <w:tc>
          <w:tcPr>
            <w:tcW w:w="625" w:type="dxa"/>
            <w:tcBorders>
              <w:top w:val="outset" w:color="000000" w:sz="8"/>
              <w:left w:val="outset" w:color="000000" w:sz="8"/>
              <w:bottom w:val="outset" w:color="000000" w:sz="8"/>
              <w:right w:val="outset" w:color="000000" w:sz="8"/>
            </w:tcBorders>
            <w:vAlign w:val="center"/>
          </w:tcPr>
          <w:bookmarkStart w:name="13122" w:id="2718"/>
          <w:p>
            <w:pPr>
              <w:spacing w:after="0"/>
              <w:ind w:left="0"/>
              <w:jc w:val="left"/>
            </w:pPr>
            <w:r>
              <w:rPr>
                <w:rFonts w:ascii="Arial"/>
                <w:b w:val="false"/>
                <w:i w:val="false"/>
                <w:color w:val="000000"/>
                <w:sz w:val="15"/>
              </w:rPr>
              <w:t>середня вартість ремонту одного об'єкта водного фонду, тис. грн</w:t>
            </w:r>
          </w:p>
          <w:bookmarkEnd w:id="2718"/>
        </w:tc>
        <w:tc>
          <w:tcPr>
            <w:tcW w:w="1528" w:type="dxa"/>
            <w:tcBorders>
              <w:top w:val="outset" w:color="000000" w:sz="8"/>
              <w:left w:val="outset" w:color="000000" w:sz="8"/>
              <w:bottom w:val="outset" w:color="000000" w:sz="8"/>
              <w:right w:val="outset" w:color="000000" w:sz="8"/>
            </w:tcBorders>
            <w:vAlign w:val="center"/>
          </w:tcPr>
          <w:bookmarkStart w:name="13123" w:id="2719"/>
          <w:p>
            <w:pPr>
              <w:spacing w:after="0"/>
              <w:ind w:left="0"/>
              <w:jc w:val="center"/>
            </w:pPr>
            <w:r>
              <w:rPr>
                <w:rFonts w:ascii="Arial"/>
                <w:b w:val="false"/>
                <w:i w:val="false"/>
                <w:color w:val="000000"/>
                <w:sz w:val="15"/>
              </w:rPr>
              <w:t>4615,385</w:t>
            </w:r>
          </w:p>
          <w:bookmarkEnd w:id="2719"/>
        </w:tc>
        <w:tc>
          <w:tcPr>
            <w:tcW w:w="1528" w:type="dxa"/>
            <w:tcBorders>
              <w:top w:val="outset" w:color="000000" w:sz="8"/>
              <w:left w:val="outset" w:color="000000" w:sz="8"/>
              <w:bottom w:val="outset" w:color="000000" w:sz="8"/>
              <w:right w:val="outset" w:color="000000" w:sz="8"/>
            </w:tcBorders>
            <w:vAlign w:val="center"/>
          </w:tcPr>
          <w:bookmarkStart w:name="13124" w:id="2720"/>
          <w:p>
            <w:pPr>
              <w:spacing w:after="0"/>
              <w:ind w:left="0"/>
              <w:jc w:val="center"/>
            </w:pPr>
            <w:r>
              <w:rPr>
                <w:rFonts w:ascii="Arial"/>
                <w:b w:val="false"/>
                <w:i w:val="false"/>
                <w:color w:val="000000"/>
                <w:sz w:val="15"/>
              </w:rPr>
              <w:t>4854,032</w:t>
            </w:r>
          </w:p>
          <w:bookmarkEnd w:id="2720"/>
        </w:tc>
        <w:tc>
          <w:tcPr>
            <w:tcW w:w="1528" w:type="dxa"/>
            <w:tcBorders>
              <w:top w:val="outset" w:color="000000" w:sz="8"/>
              <w:left w:val="outset" w:color="000000" w:sz="8"/>
              <w:bottom w:val="outset" w:color="000000" w:sz="8"/>
              <w:right w:val="outset" w:color="000000" w:sz="8"/>
            </w:tcBorders>
            <w:vAlign w:val="center"/>
          </w:tcPr>
          <w:bookmarkStart w:name="13125" w:id="2721"/>
          <w:p>
            <w:pPr>
              <w:spacing w:after="0"/>
              <w:ind w:left="0"/>
              <w:jc w:val="center"/>
            </w:pPr>
            <w:r>
              <w:rPr>
                <w:rFonts w:ascii="Arial"/>
                <w:b w:val="false"/>
                <w:i w:val="false"/>
                <w:color w:val="000000"/>
                <w:sz w:val="15"/>
              </w:rPr>
              <w:t>4782,609</w:t>
            </w:r>
          </w:p>
          <w:bookmarkEnd w:id="272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126" w:id="2722"/>
          <w:p>
            <w:pPr>
              <w:spacing w:after="0"/>
              <w:ind w:left="0"/>
              <w:jc w:val="center"/>
            </w:pPr>
            <w:r>
              <w:rPr>
                <w:rFonts w:ascii="Arial"/>
                <w:b w:val="false"/>
                <w:i w:val="false"/>
                <w:color w:val="000000"/>
                <w:sz w:val="15"/>
              </w:rPr>
              <w:t>110000,000</w:t>
            </w:r>
          </w:p>
          <w:bookmarkEnd w:id="2722"/>
        </w:tc>
        <w:tc>
          <w:tcPr>
            <w:tcW w:w="625" w:type="dxa"/>
            <w:tcBorders>
              <w:top w:val="outset" w:color="000000" w:sz="8"/>
              <w:left w:val="outset" w:color="000000" w:sz="8"/>
              <w:bottom w:val="outset" w:color="000000" w:sz="8"/>
              <w:right w:val="outset" w:color="000000" w:sz="8"/>
            </w:tcBorders>
            <w:vAlign w:val="center"/>
          </w:tcPr>
          <w:bookmarkStart w:name="13127" w:id="2723"/>
          <w:p>
            <w:pPr>
              <w:spacing w:after="0"/>
              <w:ind w:left="0"/>
              <w:jc w:val="left"/>
            </w:pPr>
            <w:r>
              <w:rPr>
                <w:rFonts w:ascii="Arial"/>
                <w:b w:val="false"/>
                <w:i w:val="false"/>
                <w:color w:val="000000"/>
                <w:sz w:val="15"/>
              </w:rPr>
              <w:t>якості</w:t>
            </w:r>
          </w:p>
          <w:bookmarkEnd w:id="2723"/>
        </w:tc>
        <w:tc>
          <w:tcPr>
            <w:tcW w:w="1528" w:type="dxa"/>
            <w:tcBorders>
              <w:top w:val="outset" w:color="000000" w:sz="8"/>
              <w:left w:val="outset" w:color="000000" w:sz="8"/>
              <w:bottom w:val="outset" w:color="000000" w:sz="8"/>
              <w:right w:val="outset" w:color="000000" w:sz="8"/>
            </w:tcBorders>
            <w:vAlign w:val="center"/>
          </w:tcPr>
          <w:bookmarkStart w:name="13128" w:id="2724"/>
          <w:p>
            <w:pPr>
              <w:spacing w:after="0"/>
              <w:ind w:left="0"/>
              <w:jc w:val="center"/>
            </w:pPr>
            <w:r>
              <w:rPr>
                <w:rFonts w:ascii="Arial"/>
                <w:b w:val="false"/>
                <w:i w:val="false"/>
                <w:color w:val="000000"/>
                <w:sz w:val="15"/>
              </w:rPr>
              <w:t xml:space="preserve"> </w:t>
            </w:r>
          </w:p>
          <w:bookmarkEnd w:id="2724"/>
        </w:tc>
        <w:tc>
          <w:tcPr>
            <w:tcW w:w="1528" w:type="dxa"/>
            <w:tcBorders>
              <w:top w:val="outset" w:color="000000" w:sz="8"/>
              <w:left w:val="outset" w:color="000000" w:sz="8"/>
              <w:bottom w:val="outset" w:color="000000" w:sz="8"/>
              <w:right w:val="outset" w:color="000000" w:sz="8"/>
            </w:tcBorders>
            <w:vAlign w:val="center"/>
          </w:tcPr>
          <w:bookmarkStart w:name="13129" w:id="2725"/>
          <w:p>
            <w:pPr>
              <w:spacing w:after="0"/>
              <w:ind w:left="0"/>
              <w:jc w:val="center"/>
            </w:pPr>
            <w:r>
              <w:rPr>
                <w:rFonts w:ascii="Arial"/>
                <w:b w:val="false"/>
                <w:i w:val="false"/>
                <w:color w:val="000000"/>
                <w:sz w:val="15"/>
              </w:rPr>
              <w:t xml:space="preserve"> </w:t>
            </w:r>
          </w:p>
          <w:bookmarkEnd w:id="2725"/>
        </w:tc>
        <w:tc>
          <w:tcPr>
            <w:tcW w:w="1528" w:type="dxa"/>
            <w:tcBorders>
              <w:top w:val="outset" w:color="000000" w:sz="8"/>
              <w:left w:val="outset" w:color="000000" w:sz="8"/>
              <w:bottom w:val="outset" w:color="000000" w:sz="8"/>
              <w:right w:val="outset" w:color="000000" w:sz="8"/>
            </w:tcBorders>
            <w:vAlign w:val="center"/>
          </w:tcPr>
          <w:bookmarkStart w:name="13130" w:id="2726"/>
          <w:p>
            <w:pPr>
              <w:spacing w:after="0"/>
              <w:ind w:left="0"/>
              <w:jc w:val="center"/>
            </w:pPr>
            <w:r>
              <w:rPr>
                <w:rFonts w:ascii="Arial"/>
                <w:b w:val="false"/>
                <w:i w:val="false"/>
                <w:color w:val="000000"/>
                <w:sz w:val="15"/>
              </w:rPr>
              <w:t xml:space="preserve"> </w:t>
            </w:r>
          </w:p>
          <w:bookmarkEnd w:id="272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131" w:id="2727"/>
          <w:p>
            <w:pPr>
              <w:spacing w:after="0"/>
              <w:ind w:left="0"/>
              <w:jc w:val="center"/>
            </w:pPr>
            <w:r>
              <w:rPr>
                <w:rFonts w:ascii="Arial"/>
                <w:b w:val="false"/>
                <w:i w:val="false"/>
                <w:color w:val="000000"/>
                <w:sz w:val="15"/>
              </w:rPr>
              <w:t xml:space="preserve"> </w:t>
            </w:r>
          </w:p>
          <w:bookmarkEnd w:id="2727"/>
        </w:tc>
        <w:tc>
          <w:tcPr>
            <w:tcW w:w="625" w:type="dxa"/>
            <w:tcBorders>
              <w:top w:val="outset" w:color="000000" w:sz="8"/>
              <w:left w:val="outset" w:color="000000" w:sz="8"/>
              <w:bottom w:val="outset" w:color="000000" w:sz="8"/>
              <w:right w:val="outset" w:color="000000" w:sz="8"/>
            </w:tcBorders>
            <w:vAlign w:val="center"/>
          </w:tcPr>
          <w:bookmarkStart w:name="13132" w:id="2728"/>
          <w:p>
            <w:pPr>
              <w:spacing w:after="0"/>
              <w:ind w:left="0"/>
              <w:jc w:val="left"/>
            </w:pPr>
            <w:r>
              <w:rPr>
                <w:rFonts w:ascii="Arial"/>
                <w:b w:val="false"/>
                <w:i w:val="false"/>
                <w:color w:val="000000"/>
                <w:sz w:val="15"/>
              </w:rPr>
              <w:t>питома вага розчищених водойм в поточному році в загальній кількості водойм, %</w:t>
            </w:r>
          </w:p>
          <w:bookmarkEnd w:id="2728"/>
        </w:tc>
        <w:tc>
          <w:tcPr>
            <w:tcW w:w="1528" w:type="dxa"/>
            <w:tcBorders>
              <w:top w:val="outset" w:color="000000" w:sz="8"/>
              <w:left w:val="outset" w:color="000000" w:sz="8"/>
              <w:bottom w:val="outset" w:color="000000" w:sz="8"/>
              <w:right w:val="outset" w:color="000000" w:sz="8"/>
            </w:tcBorders>
            <w:vAlign w:val="center"/>
          </w:tcPr>
          <w:bookmarkStart w:name="13133" w:id="2729"/>
          <w:p>
            <w:pPr>
              <w:spacing w:after="0"/>
              <w:ind w:left="0"/>
              <w:jc w:val="center"/>
            </w:pPr>
            <w:r>
              <w:rPr>
                <w:rFonts w:ascii="Arial"/>
                <w:b w:val="false"/>
                <w:i w:val="false"/>
                <w:color w:val="000000"/>
                <w:sz w:val="15"/>
              </w:rPr>
              <w:t>100,000</w:t>
            </w:r>
          </w:p>
          <w:bookmarkEnd w:id="2729"/>
        </w:tc>
        <w:tc>
          <w:tcPr>
            <w:tcW w:w="1528" w:type="dxa"/>
            <w:tcBorders>
              <w:top w:val="outset" w:color="000000" w:sz="8"/>
              <w:left w:val="outset" w:color="000000" w:sz="8"/>
              <w:bottom w:val="outset" w:color="000000" w:sz="8"/>
              <w:right w:val="outset" w:color="000000" w:sz="8"/>
            </w:tcBorders>
            <w:vAlign w:val="center"/>
          </w:tcPr>
          <w:bookmarkStart w:name="13134" w:id="2730"/>
          <w:p>
            <w:pPr>
              <w:spacing w:after="0"/>
              <w:ind w:left="0"/>
              <w:jc w:val="center"/>
            </w:pPr>
            <w:r>
              <w:rPr>
                <w:rFonts w:ascii="Arial"/>
                <w:b w:val="false"/>
                <w:i w:val="false"/>
                <w:color w:val="000000"/>
                <w:sz w:val="15"/>
              </w:rPr>
              <w:t>100,000</w:t>
            </w:r>
          </w:p>
          <w:bookmarkEnd w:id="2730"/>
        </w:tc>
        <w:tc>
          <w:tcPr>
            <w:tcW w:w="1528" w:type="dxa"/>
            <w:tcBorders>
              <w:top w:val="outset" w:color="000000" w:sz="8"/>
              <w:left w:val="outset" w:color="000000" w:sz="8"/>
              <w:bottom w:val="outset" w:color="000000" w:sz="8"/>
              <w:right w:val="outset" w:color="000000" w:sz="8"/>
            </w:tcBorders>
            <w:vAlign w:val="center"/>
          </w:tcPr>
          <w:bookmarkStart w:name="13135" w:id="2731"/>
          <w:p>
            <w:pPr>
              <w:spacing w:after="0"/>
              <w:ind w:left="0"/>
              <w:jc w:val="center"/>
            </w:pPr>
            <w:r>
              <w:rPr>
                <w:rFonts w:ascii="Arial"/>
                <w:b w:val="false"/>
                <w:i w:val="false"/>
                <w:color w:val="000000"/>
                <w:sz w:val="15"/>
              </w:rPr>
              <w:t>100,000</w:t>
            </w:r>
          </w:p>
          <w:bookmarkEnd w:id="273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3136" w:id="2732"/>
          <w:p>
            <w:pPr>
              <w:spacing w:after="0"/>
              <w:ind w:left="0"/>
              <w:jc w:val="left"/>
            </w:pPr>
            <w:r>
              <w:rPr>
                <w:rFonts w:ascii="Arial"/>
                <w:b w:val="false"/>
                <w:i w:val="false"/>
                <w:color w:val="000000"/>
                <w:sz w:val="15"/>
              </w:rPr>
              <w:t>19. Забезпечення умов безпечного відпочинку на водних об'єктах м. Києва силами САРВС КП "Плесо"</w:t>
            </w:r>
          </w:p>
          <w:bookmarkEnd w:id="2732"/>
        </w:tc>
        <w:tc>
          <w:tcPr>
            <w:tcW w:w="805" w:type="dxa"/>
            <w:vMerge w:val="restart"/>
            <w:tcBorders>
              <w:top w:val="outset" w:color="000000" w:sz="8"/>
              <w:left w:val="outset" w:color="000000" w:sz="8"/>
              <w:bottom w:val="outset" w:color="000000" w:sz="8"/>
              <w:right w:val="outset" w:color="000000" w:sz="8"/>
            </w:tcBorders>
            <w:vAlign w:val="center"/>
          </w:tcPr>
          <w:bookmarkStart w:name="13137" w:id="2733"/>
          <w:p>
            <w:pPr>
              <w:spacing w:after="0"/>
              <w:ind w:left="0"/>
              <w:jc w:val="center"/>
            </w:pPr>
            <w:r>
              <w:rPr>
                <w:rFonts w:ascii="Arial"/>
                <w:b w:val="false"/>
                <w:i w:val="false"/>
                <w:color w:val="000000"/>
                <w:sz w:val="15"/>
              </w:rPr>
              <w:t>2019 - 2021</w:t>
            </w:r>
          </w:p>
          <w:bookmarkEnd w:id="2733"/>
        </w:tc>
        <w:tc>
          <w:tcPr>
            <w:tcW w:w="558" w:type="dxa"/>
            <w:vMerge w:val="restart"/>
            <w:tcBorders>
              <w:top w:val="outset" w:color="000000" w:sz="8"/>
              <w:left w:val="outset" w:color="000000" w:sz="8"/>
              <w:bottom w:val="outset" w:color="000000" w:sz="8"/>
              <w:right w:val="outset" w:color="000000" w:sz="8"/>
            </w:tcBorders>
            <w:vAlign w:val="center"/>
          </w:tcPr>
          <w:bookmarkStart w:name="13138" w:id="2734"/>
          <w:p>
            <w:pPr>
              <w:spacing w:after="0"/>
              <w:ind w:left="0"/>
              <w:jc w:val="left"/>
            </w:pPr>
            <w:r>
              <w:rPr>
                <w:rFonts w:ascii="Arial"/>
                <w:b w:val="false"/>
                <w:i w:val="false"/>
                <w:color w:val="000000"/>
                <w:sz w:val="15"/>
              </w:rPr>
              <w:t>Управління екології та природних ресурсів, КП "Плесо"</w:t>
            </w:r>
          </w:p>
          <w:bookmarkEnd w:id="2734"/>
        </w:tc>
        <w:tc>
          <w:tcPr>
            <w:tcW w:w="472" w:type="dxa"/>
            <w:vMerge w:val="restart"/>
            <w:tcBorders>
              <w:top w:val="outset" w:color="000000" w:sz="8"/>
              <w:left w:val="outset" w:color="000000" w:sz="8"/>
              <w:bottom w:val="outset" w:color="000000" w:sz="8"/>
              <w:right w:val="outset" w:color="000000" w:sz="8"/>
            </w:tcBorders>
            <w:vAlign w:val="center"/>
          </w:tcPr>
          <w:bookmarkStart w:name="13139" w:id="2735"/>
          <w:p>
            <w:pPr>
              <w:spacing w:after="0"/>
              <w:ind w:left="0"/>
              <w:jc w:val="left"/>
            </w:pPr>
            <w:r>
              <w:rPr>
                <w:rFonts w:ascii="Arial"/>
                <w:b w:val="false"/>
                <w:i w:val="false"/>
                <w:color w:val="000000"/>
                <w:sz w:val="15"/>
              </w:rPr>
              <w:t>Бюджет м. Києва</w:t>
            </w:r>
          </w:p>
          <w:bookmarkEnd w:id="2735"/>
        </w:tc>
        <w:tc>
          <w:tcPr>
            <w:tcW w:w="1528" w:type="dxa"/>
            <w:tcBorders>
              <w:top w:val="outset" w:color="000000" w:sz="8"/>
              <w:left w:val="outset" w:color="000000" w:sz="8"/>
              <w:bottom w:val="outset" w:color="000000" w:sz="8"/>
              <w:right w:val="outset" w:color="000000" w:sz="8"/>
            </w:tcBorders>
            <w:vAlign w:val="center"/>
          </w:tcPr>
          <w:bookmarkStart w:name="13140" w:id="2736"/>
          <w:p>
            <w:pPr>
              <w:spacing w:after="0"/>
              <w:ind w:left="0"/>
              <w:jc w:val="center"/>
            </w:pPr>
            <w:r>
              <w:rPr>
                <w:rFonts w:ascii="Arial"/>
                <w:b w:val="false"/>
                <w:i w:val="false"/>
                <w:color w:val="000000"/>
                <w:sz w:val="15"/>
              </w:rPr>
              <w:t>Всього:</w:t>
            </w:r>
          </w:p>
          <w:bookmarkEnd w:id="2736"/>
        </w:tc>
        <w:tc>
          <w:tcPr>
            <w:tcW w:w="625" w:type="dxa"/>
            <w:tcBorders>
              <w:top w:val="outset" w:color="000000" w:sz="8"/>
              <w:left w:val="outset" w:color="000000" w:sz="8"/>
              <w:bottom w:val="outset" w:color="000000" w:sz="8"/>
              <w:right w:val="outset" w:color="000000" w:sz="8"/>
            </w:tcBorders>
            <w:vAlign w:val="center"/>
          </w:tcPr>
          <w:bookmarkStart w:name="13141" w:id="2737"/>
          <w:p>
            <w:pPr>
              <w:spacing w:after="0"/>
              <w:ind w:left="0"/>
              <w:jc w:val="left"/>
            </w:pPr>
            <w:r>
              <w:rPr>
                <w:rFonts w:ascii="Arial"/>
                <w:b w:val="false"/>
                <w:i w:val="false"/>
                <w:color w:val="000000"/>
                <w:sz w:val="15"/>
              </w:rPr>
              <w:t>витрат</w:t>
            </w:r>
          </w:p>
          <w:bookmarkEnd w:id="2737"/>
        </w:tc>
        <w:tc>
          <w:tcPr>
            <w:tcW w:w="1528" w:type="dxa"/>
            <w:tcBorders>
              <w:top w:val="outset" w:color="000000" w:sz="8"/>
              <w:left w:val="outset" w:color="000000" w:sz="8"/>
              <w:bottom w:val="outset" w:color="000000" w:sz="8"/>
              <w:right w:val="outset" w:color="000000" w:sz="8"/>
            </w:tcBorders>
            <w:vAlign w:val="center"/>
          </w:tcPr>
          <w:bookmarkStart w:name="13142" w:id="2738"/>
          <w:p>
            <w:pPr>
              <w:spacing w:after="0"/>
              <w:ind w:left="0"/>
              <w:jc w:val="center"/>
            </w:pPr>
            <w:r>
              <w:rPr>
                <w:rFonts w:ascii="Arial"/>
                <w:b w:val="false"/>
                <w:i w:val="false"/>
                <w:color w:val="000000"/>
                <w:sz w:val="15"/>
              </w:rPr>
              <w:t xml:space="preserve"> </w:t>
            </w:r>
          </w:p>
          <w:bookmarkEnd w:id="2738"/>
        </w:tc>
        <w:tc>
          <w:tcPr>
            <w:tcW w:w="1528" w:type="dxa"/>
            <w:tcBorders>
              <w:top w:val="outset" w:color="000000" w:sz="8"/>
              <w:left w:val="outset" w:color="000000" w:sz="8"/>
              <w:bottom w:val="outset" w:color="000000" w:sz="8"/>
              <w:right w:val="outset" w:color="000000" w:sz="8"/>
            </w:tcBorders>
            <w:vAlign w:val="center"/>
          </w:tcPr>
          <w:bookmarkStart w:name="13143" w:id="2739"/>
          <w:p>
            <w:pPr>
              <w:spacing w:after="0"/>
              <w:ind w:left="0"/>
              <w:jc w:val="center"/>
            </w:pPr>
            <w:r>
              <w:rPr>
                <w:rFonts w:ascii="Arial"/>
                <w:b w:val="false"/>
                <w:i w:val="false"/>
                <w:color w:val="000000"/>
                <w:sz w:val="15"/>
              </w:rPr>
              <w:t xml:space="preserve"> </w:t>
            </w:r>
          </w:p>
          <w:bookmarkEnd w:id="2739"/>
        </w:tc>
        <w:tc>
          <w:tcPr>
            <w:tcW w:w="1528" w:type="dxa"/>
            <w:tcBorders>
              <w:top w:val="outset" w:color="000000" w:sz="8"/>
              <w:left w:val="outset" w:color="000000" w:sz="8"/>
              <w:bottom w:val="outset" w:color="000000" w:sz="8"/>
              <w:right w:val="outset" w:color="000000" w:sz="8"/>
            </w:tcBorders>
            <w:vAlign w:val="center"/>
          </w:tcPr>
          <w:bookmarkStart w:name="13144" w:id="2740"/>
          <w:p>
            <w:pPr>
              <w:spacing w:after="0"/>
              <w:ind w:left="0"/>
              <w:jc w:val="center"/>
            </w:pPr>
            <w:r>
              <w:rPr>
                <w:rFonts w:ascii="Arial"/>
                <w:b w:val="false"/>
                <w:i w:val="false"/>
                <w:color w:val="000000"/>
                <w:sz w:val="15"/>
              </w:rPr>
              <w:t xml:space="preserve"> </w:t>
            </w:r>
          </w:p>
          <w:bookmarkEnd w:id="274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145" w:id="2741"/>
          <w:p>
            <w:pPr>
              <w:spacing w:after="0"/>
              <w:ind w:left="0"/>
              <w:jc w:val="center"/>
            </w:pPr>
            <w:r>
              <w:rPr>
                <w:rFonts w:ascii="Arial"/>
                <w:b w:val="false"/>
                <w:i w:val="false"/>
                <w:color w:val="000000"/>
                <w:sz w:val="15"/>
              </w:rPr>
              <w:t>104114,390</w:t>
            </w:r>
          </w:p>
          <w:bookmarkEnd w:id="2741"/>
        </w:tc>
        <w:tc>
          <w:tcPr>
            <w:tcW w:w="625" w:type="dxa"/>
            <w:tcBorders>
              <w:top w:val="outset" w:color="000000" w:sz="8"/>
              <w:left w:val="outset" w:color="000000" w:sz="8"/>
              <w:bottom w:val="outset" w:color="000000" w:sz="8"/>
              <w:right w:val="outset" w:color="000000" w:sz="8"/>
            </w:tcBorders>
            <w:vAlign w:val="center"/>
          </w:tcPr>
          <w:bookmarkStart w:name="13146" w:id="2742"/>
          <w:p>
            <w:pPr>
              <w:spacing w:after="0"/>
              <w:ind w:left="0"/>
              <w:jc w:val="left"/>
            </w:pPr>
            <w:r>
              <w:rPr>
                <w:rFonts w:ascii="Arial"/>
                <w:b w:val="false"/>
                <w:i w:val="false"/>
                <w:color w:val="000000"/>
                <w:sz w:val="15"/>
              </w:rPr>
              <w:t>обсяг видатків, тис. грн</w:t>
            </w:r>
          </w:p>
          <w:bookmarkEnd w:id="2742"/>
        </w:tc>
        <w:tc>
          <w:tcPr>
            <w:tcW w:w="1528" w:type="dxa"/>
            <w:tcBorders>
              <w:top w:val="outset" w:color="000000" w:sz="8"/>
              <w:left w:val="outset" w:color="000000" w:sz="8"/>
              <w:bottom w:val="outset" w:color="000000" w:sz="8"/>
              <w:right w:val="outset" w:color="000000" w:sz="8"/>
            </w:tcBorders>
            <w:vAlign w:val="center"/>
          </w:tcPr>
          <w:bookmarkStart w:name="13147" w:id="2743"/>
          <w:p>
            <w:pPr>
              <w:spacing w:after="0"/>
              <w:ind w:left="0"/>
              <w:jc w:val="center"/>
            </w:pPr>
            <w:r>
              <w:rPr>
                <w:rFonts w:ascii="Arial"/>
                <w:b w:val="false"/>
                <w:i w:val="false"/>
                <w:color w:val="000000"/>
                <w:sz w:val="15"/>
              </w:rPr>
              <w:t>30068,390</w:t>
            </w:r>
          </w:p>
          <w:bookmarkEnd w:id="2743"/>
        </w:tc>
        <w:tc>
          <w:tcPr>
            <w:tcW w:w="1528" w:type="dxa"/>
            <w:tcBorders>
              <w:top w:val="outset" w:color="000000" w:sz="8"/>
              <w:left w:val="outset" w:color="000000" w:sz="8"/>
              <w:bottom w:val="outset" w:color="000000" w:sz="8"/>
              <w:right w:val="outset" w:color="000000" w:sz="8"/>
            </w:tcBorders>
            <w:vAlign w:val="center"/>
          </w:tcPr>
          <w:bookmarkStart w:name="13148" w:id="2744"/>
          <w:p>
            <w:pPr>
              <w:spacing w:after="0"/>
              <w:ind w:left="0"/>
              <w:jc w:val="center"/>
            </w:pPr>
            <w:r>
              <w:rPr>
                <w:rFonts w:ascii="Arial"/>
                <w:b w:val="false"/>
                <w:i w:val="false"/>
                <w:color w:val="000000"/>
                <w:sz w:val="15"/>
              </w:rPr>
              <w:t>36120,000</w:t>
            </w:r>
          </w:p>
          <w:bookmarkEnd w:id="2744"/>
        </w:tc>
        <w:tc>
          <w:tcPr>
            <w:tcW w:w="1528" w:type="dxa"/>
            <w:tcBorders>
              <w:top w:val="outset" w:color="000000" w:sz="8"/>
              <w:left w:val="outset" w:color="000000" w:sz="8"/>
              <w:bottom w:val="outset" w:color="000000" w:sz="8"/>
              <w:right w:val="outset" w:color="000000" w:sz="8"/>
            </w:tcBorders>
            <w:vAlign w:val="center"/>
          </w:tcPr>
          <w:bookmarkStart w:name="13149" w:id="2745"/>
          <w:p>
            <w:pPr>
              <w:spacing w:after="0"/>
              <w:ind w:left="0"/>
              <w:jc w:val="center"/>
            </w:pPr>
            <w:r>
              <w:rPr>
                <w:rFonts w:ascii="Arial"/>
                <w:b w:val="false"/>
                <w:i w:val="false"/>
                <w:color w:val="000000"/>
                <w:sz w:val="15"/>
              </w:rPr>
              <w:t>37926,000</w:t>
            </w:r>
          </w:p>
          <w:bookmarkEnd w:id="274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150" w:id="2746"/>
          <w:p>
            <w:pPr>
              <w:spacing w:after="0"/>
              <w:ind w:left="0"/>
              <w:jc w:val="center"/>
            </w:pPr>
            <w:r>
              <w:rPr>
                <w:rFonts w:ascii="Arial"/>
                <w:b w:val="false"/>
                <w:i w:val="false"/>
                <w:color w:val="000000"/>
                <w:sz w:val="15"/>
              </w:rPr>
              <w:t>2019 рік</w:t>
            </w:r>
          </w:p>
          <w:bookmarkEnd w:id="2746"/>
        </w:tc>
        <w:tc>
          <w:tcPr>
            <w:tcW w:w="625" w:type="dxa"/>
            <w:tcBorders>
              <w:top w:val="outset" w:color="000000" w:sz="8"/>
              <w:left w:val="outset" w:color="000000" w:sz="8"/>
              <w:bottom w:val="outset" w:color="000000" w:sz="8"/>
              <w:right w:val="outset" w:color="000000" w:sz="8"/>
            </w:tcBorders>
            <w:vAlign w:val="center"/>
          </w:tcPr>
          <w:bookmarkStart w:name="13151" w:id="2747"/>
          <w:p>
            <w:pPr>
              <w:spacing w:after="0"/>
              <w:ind w:left="0"/>
              <w:jc w:val="left"/>
            </w:pPr>
            <w:r>
              <w:rPr>
                <w:rFonts w:ascii="Arial"/>
                <w:b w:val="false"/>
                <w:i w:val="false"/>
                <w:color w:val="000000"/>
                <w:sz w:val="15"/>
              </w:rPr>
              <w:t>продукту</w:t>
            </w:r>
          </w:p>
          <w:bookmarkEnd w:id="2747"/>
        </w:tc>
        <w:tc>
          <w:tcPr>
            <w:tcW w:w="1528" w:type="dxa"/>
            <w:tcBorders>
              <w:top w:val="outset" w:color="000000" w:sz="8"/>
              <w:left w:val="outset" w:color="000000" w:sz="8"/>
              <w:bottom w:val="outset" w:color="000000" w:sz="8"/>
              <w:right w:val="outset" w:color="000000" w:sz="8"/>
            </w:tcBorders>
            <w:vAlign w:val="center"/>
          </w:tcPr>
          <w:bookmarkStart w:name="13152" w:id="2748"/>
          <w:p>
            <w:pPr>
              <w:spacing w:after="0"/>
              <w:ind w:left="0"/>
              <w:jc w:val="center"/>
            </w:pPr>
            <w:r>
              <w:rPr>
                <w:rFonts w:ascii="Arial"/>
                <w:b w:val="false"/>
                <w:i w:val="false"/>
                <w:color w:val="000000"/>
                <w:sz w:val="15"/>
              </w:rPr>
              <w:t xml:space="preserve"> </w:t>
            </w:r>
          </w:p>
          <w:bookmarkEnd w:id="2748"/>
        </w:tc>
        <w:tc>
          <w:tcPr>
            <w:tcW w:w="1528" w:type="dxa"/>
            <w:tcBorders>
              <w:top w:val="outset" w:color="000000" w:sz="8"/>
              <w:left w:val="outset" w:color="000000" w:sz="8"/>
              <w:bottom w:val="outset" w:color="000000" w:sz="8"/>
              <w:right w:val="outset" w:color="000000" w:sz="8"/>
            </w:tcBorders>
            <w:vAlign w:val="center"/>
          </w:tcPr>
          <w:bookmarkStart w:name="13153" w:id="2749"/>
          <w:p>
            <w:pPr>
              <w:spacing w:after="0"/>
              <w:ind w:left="0"/>
              <w:jc w:val="center"/>
            </w:pPr>
            <w:r>
              <w:rPr>
                <w:rFonts w:ascii="Arial"/>
                <w:b w:val="false"/>
                <w:i w:val="false"/>
                <w:color w:val="000000"/>
                <w:sz w:val="15"/>
              </w:rPr>
              <w:t xml:space="preserve"> </w:t>
            </w:r>
          </w:p>
          <w:bookmarkEnd w:id="2749"/>
        </w:tc>
        <w:tc>
          <w:tcPr>
            <w:tcW w:w="1528" w:type="dxa"/>
            <w:tcBorders>
              <w:top w:val="outset" w:color="000000" w:sz="8"/>
              <w:left w:val="outset" w:color="000000" w:sz="8"/>
              <w:bottom w:val="outset" w:color="000000" w:sz="8"/>
              <w:right w:val="outset" w:color="000000" w:sz="8"/>
            </w:tcBorders>
            <w:vAlign w:val="center"/>
          </w:tcPr>
          <w:bookmarkStart w:name="13154" w:id="2750"/>
          <w:p>
            <w:pPr>
              <w:spacing w:after="0"/>
              <w:ind w:left="0"/>
              <w:jc w:val="center"/>
            </w:pPr>
            <w:r>
              <w:rPr>
                <w:rFonts w:ascii="Arial"/>
                <w:b w:val="false"/>
                <w:i w:val="false"/>
                <w:color w:val="000000"/>
                <w:sz w:val="15"/>
              </w:rPr>
              <w:t xml:space="preserve"> </w:t>
            </w:r>
          </w:p>
          <w:bookmarkEnd w:id="275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155" w:id="2751"/>
          <w:p>
            <w:pPr>
              <w:spacing w:after="0"/>
              <w:ind w:left="0"/>
              <w:jc w:val="center"/>
            </w:pPr>
            <w:r>
              <w:rPr>
                <w:rFonts w:ascii="Arial"/>
                <w:b w:val="false"/>
                <w:i w:val="false"/>
                <w:color w:val="000000"/>
                <w:sz w:val="15"/>
              </w:rPr>
              <w:t>30068,390</w:t>
            </w:r>
          </w:p>
          <w:bookmarkEnd w:id="2751"/>
        </w:tc>
        <w:tc>
          <w:tcPr>
            <w:tcW w:w="625" w:type="dxa"/>
            <w:tcBorders>
              <w:top w:val="outset" w:color="000000" w:sz="8"/>
              <w:left w:val="outset" w:color="000000" w:sz="8"/>
              <w:bottom w:val="outset" w:color="000000" w:sz="8"/>
              <w:right w:val="outset" w:color="000000" w:sz="8"/>
            </w:tcBorders>
            <w:vAlign w:val="center"/>
          </w:tcPr>
          <w:bookmarkStart w:name="13156" w:id="2752"/>
          <w:p>
            <w:pPr>
              <w:spacing w:after="0"/>
              <w:ind w:left="0"/>
              <w:jc w:val="left"/>
            </w:pPr>
            <w:r>
              <w:rPr>
                <w:rFonts w:ascii="Arial"/>
                <w:b w:val="false"/>
                <w:i w:val="false"/>
                <w:color w:val="000000"/>
                <w:sz w:val="15"/>
              </w:rPr>
              <w:t>кількість рятувальників</w:t>
            </w:r>
          </w:p>
          <w:bookmarkEnd w:id="2752"/>
        </w:tc>
        <w:tc>
          <w:tcPr>
            <w:tcW w:w="1528" w:type="dxa"/>
            <w:tcBorders>
              <w:top w:val="outset" w:color="000000" w:sz="8"/>
              <w:left w:val="outset" w:color="000000" w:sz="8"/>
              <w:bottom w:val="outset" w:color="000000" w:sz="8"/>
              <w:right w:val="outset" w:color="000000" w:sz="8"/>
            </w:tcBorders>
            <w:vAlign w:val="center"/>
          </w:tcPr>
          <w:bookmarkStart w:name="13157" w:id="2753"/>
          <w:p>
            <w:pPr>
              <w:spacing w:after="0"/>
              <w:ind w:left="0"/>
              <w:jc w:val="center"/>
            </w:pPr>
            <w:r>
              <w:rPr>
                <w:rFonts w:ascii="Arial"/>
                <w:b w:val="false"/>
                <w:i w:val="false"/>
                <w:color w:val="000000"/>
                <w:sz w:val="15"/>
              </w:rPr>
              <w:t>188</w:t>
            </w:r>
          </w:p>
          <w:bookmarkEnd w:id="2753"/>
        </w:tc>
        <w:tc>
          <w:tcPr>
            <w:tcW w:w="1528" w:type="dxa"/>
            <w:tcBorders>
              <w:top w:val="outset" w:color="000000" w:sz="8"/>
              <w:left w:val="outset" w:color="000000" w:sz="8"/>
              <w:bottom w:val="outset" w:color="000000" w:sz="8"/>
              <w:right w:val="outset" w:color="000000" w:sz="8"/>
            </w:tcBorders>
            <w:vAlign w:val="center"/>
          </w:tcPr>
          <w:bookmarkStart w:name="13158" w:id="2754"/>
          <w:p>
            <w:pPr>
              <w:spacing w:after="0"/>
              <w:ind w:left="0"/>
              <w:jc w:val="center"/>
            </w:pPr>
            <w:r>
              <w:rPr>
                <w:rFonts w:ascii="Arial"/>
                <w:b w:val="false"/>
                <w:i w:val="false"/>
                <w:color w:val="000000"/>
                <w:sz w:val="15"/>
              </w:rPr>
              <w:t>190</w:t>
            </w:r>
          </w:p>
          <w:bookmarkEnd w:id="2754"/>
        </w:tc>
        <w:tc>
          <w:tcPr>
            <w:tcW w:w="1528" w:type="dxa"/>
            <w:tcBorders>
              <w:top w:val="outset" w:color="000000" w:sz="8"/>
              <w:left w:val="outset" w:color="000000" w:sz="8"/>
              <w:bottom w:val="outset" w:color="000000" w:sz="8"/>
              <w:right w:val="outset" w:color="000000" w:sz="8"/>
            </w:tcBorders>
            <w:vAlign w:val="center"/>
          </w:tcPr>
          <w:bookmarkStart w:name="13159" w:id="2755"/>
          <w:p>
            <w:pPr>
              <w:spacing w:after="0"/>
              <w:ind w:left="0"/>
              <w:jc w:val="center"/>
            </w:pPr>
            <w:r>
              <w:rPr>
                <w:rFonts w:ascii="Arial"/>
                <w:b w:val="false"/>
                <w:i w:val="false"/>
                <w:color w:val="000000"/>
                <w:sz w:val="15"/>
              </w:rPr>
              <w:t>200</w:t>
            </w:r>
          </w:p>
          <w:bookmarkEnd w:id="275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160" w:id="2756"/>
          <w:p>
            <w:pPr>
              <w:spacing w:after="0"/>
              <w:ind w:left="0"/>
              <w:jc w:val="center"/>
            </w:pPr>
            <w:r>
              <w:rPr>
                <w:rFonts w:ascii="Arial"/>
                <w:b w:val="false"/>
                <w:i w:val="false"/>
                <w:color w:val="000000"/>
                <w:sz w:val="15"/>
              </w:rPr>
              <w:t>2020 рік</w:t>
            </w:r>
          </w:p>
          <w:bookmarkEnd w:id="2756"/>
        </w:tc>
        <w:tc>
          <w:tcPr>
            <w:tcW w:w="625" w:type="dxa"/>
            <w:tcBorders>
              <w:top w:val="outset" w:color="000000" w:sz="8"/>
              <w:left w:val="outset" w:color="000000" w:sz="8"/>
              <w:bottom w:val="outset" w:color="000000" w:sz="8"/>
              <w:right w:val="outset" w:color="000000" w:sz="8"/>
            </w:tcBorders>
            <w:vAlign w:val="center"/>
          </w:tcPr>
          <w:bookmarkStart w:name="13161" w:id="2757"/>
          <w:p>
            <w:pPr>
              <w:spacing w:after="0"/>
              <w:ind w:left="0"/>
              <w:jc w:val="left"/>
            </w:pPr>
            <w:r>
              <w:rPr>
                <w:rFonts w:ascii="Arial"/>
                <w:b w:val="false"/>
                <w:i w:val="false"/>
                <w:color w:val="000000"/>
                <w:sz w:val="15"/>
              </w:rPr>
              <w:t>ефективності</w:t>
            </w:r>
          </w:p>
          <w:bookmarkEnd w:id="2757"/>
        </w:tc>
        <w:tc>
          <w:tcPr>
            <w:tcW w:w="1528" w:type="dxa"/>
            <w:tcBorders>
              <w:top w:val="outset" w:color="000000" w:sz="8"/>
              <w:left w:val="outset" w:color="000000" w:sz="8"/>
              <w:bottom w:val="outset" w:color="000000" w:sz="8"/>
              <w:right w:val="outset" w:color="000000" w:sz="8"/>
            </w:tcBorders>
            <w:vAlign w:val="center"/>
          </w:tcPr>
          <w:bookmarkStart w:name="13162" w:id="2758"/>
          <w:p>
            <w:pPr>
              <w:spacing w:after="0"/>
              <w:ind w:left="0"/>
              <w:jc w:val="center"/>
            </w:pPr>
            <w:r>
              <w:rPr>
                <w:rFonts w:ascii="Arial"/>
                <w:b w:val="false"/>
                <w:i w:val="false"/>
                <w:color w:val="000000"/>
                <w:sz w:val="15"/>
              </w:rPr>
              <w:t xml:space="preserve"> </w:t>
            </w:r>
          </w:p>
          <w:bookmarkEnd w:id="2758"/>
        </w:tc>
        <w:tc>
          <w:tcPr>
            <w:tcW w:w="1528" w:type="dxa"/>
            <w:tcBorders>
              <w:top w:val="outset" w:color="000000" w:sz="8"/>
              <w:left w:val="outset" w:color="000000" w:sz="8"/>
              <w:bottom w:val="outset" w:color="000000" w:sz="8"/>
              <w:right w:val="outset" w:color="000000" w:sz="8"/>
            </w:tcBorders>
            <w:vAlign w:val="center"/>
          </w:tcPr>
          <w:bookmarkStart w:name="13163" w:id="2759"/>
          <w:p>
            <w:pPr>
              <w:spacing w:after="0"/>
              <w:ind w:left="0"/>
              <w:jc w:val="center"/>
            </w:pPr>
            <w:r>
              <w:rPr>
                <w:rFonts w:ascii="Arial"/>
                <w:b w:val="false"/>
                <w:i w:val="false"/>
                <w:color w:val="000000"/>
                <w:sz w:val="15"/>
              </w:rPr>
              <w:t xml:space="preserve"> </w:t>
            </w:r>
          </w:p>
          <w:bookmarkEnd w:id="2759"/>
        </w:tc>
        <w:tc>
          <w:tcPr>
            <w:tcW w:w="1528" w:type="dxa"/>
            <w:tcBorders>
              <w:top w:val="outset" w:color="000000" w:sz="8"/>
              <w:left w:val="outset" w:color="000000" w:sz="8"/>
              <w:bottom w:val="outset" w:color="000000" w:sz="8"/>
              <w:right w:val="outset" w:color="000000" w:sz="8"/>
            </w:tcBorders>
            <w:vAlign w:val="center"/>
          </w:tcPr>
          <w:bookmarkStart w:name="13164" w:id="2760"/>
          <w:p>
            <w:pPr>
              <w:spacing w:after="0"/>
              <w:ind w:left="0"/>
              <w:jc w:val="center"/>
            </w:pPr>
            <w:r>
              <w:rPr>
                <w:rFonts w:ascii="Arial"/>
                <w:b w:val="false"/>
                <w:i w:val="false"/>
                <w:color w:val="000000"/>
                <w:sz w:val="15"/>
              </w:rPr>
              <w:t xml:space="preserve"> </w:t>
            </w:r>
          </w:p>
          <w:bookmarkEnd w:id="276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165" w:id="2761"/>
          <w:p>
            <w:pPr>
              <w:spacing w:after="0"/>
              <w:ind w:left="0"/>
              <w:jc w:val="center"/>
            </w:pPr>
            <w:r>
              <w:rPr>
                <w:rFonts w:ascii="Arial"/>
                <w:b w:val="false"/>
                <w:i w:val="false"/>
                <w:color w:val="000000"/>
                <w:sz w:val="15"/>
              </w:rPr>
              <w:t>36120,000</w:t>
            </w:r>
          </w:p>
          <w:bookmarkEnd w:id="2761"/>
        </w:tc>
        <w:tc>
          <w:tcPr>
            <w:tcW w:w="625" w:type="dxa"/>
            <w:tcBorders>
              <w:top w:val="outset" w:color="000000" w:sz="8"/>
              <w:left w:val="outset" w:color="000000" w:sz="8"/>
              <w:bottom w:val="outset" w:color="000000" w:sz="8"/>
              <w:right w:val="outset" w:color="000000" w:sz="8"/>
            </w:tcBorders>
            <w:vAlign w:val="center"/>
          </w:tcPr>
          <w:bookmarkStart w:name="13166" w:id="2762"/>
          <w:p>
            <w:pPr>
              <w:spacing w:after="0"/>
              <w:ind w:left="0"/>
              <w:jc w:val="left"/>
            </w:pPr>
            <w:r>
              <w:rPr>
                <w:rFonts w:ascii="Arial"/>
                <w:b w:val="false"/>
                <w:i w:val="false"/>
                <w:color w:val="000000"/>
                <w:sz w:val="15"/>
              </w:rPr>
              <w:t>середня вартість утримання 1-го рятувальника, тис. грн</w:t>
            </w:r>
          </w:p>
          <w:bookmarkEnd w:id="2762"/>
        </w:tc>
        <w:tc>
          <w:tcPr>
            <w:tcW w:w="1528" w:type="dxa"/>
            <w:tcBorders>
              <w:top w:val="outset" w:color="000000" w:sz="8"/>
              <w:left w:val="outset" w:color="000000" w:sz="8"/>
              <w:bottom w:val="outset" w:color="000000" w:sz="8"/>
              <w:right w:val="outset" w:color="000000" w:sz="8"/>
            </w:tcBorders>
            <w:vAlign w:val="center"/>
          </w:tcPr>
          <w:bookmarkStart w:name="13167" w:id="2763"/>
          <w:p>
            <w:pPr>
              <w:spacing w:after="0"/>
              <w:ind w:left="0"/>
              <w:jc w:val="center"/>
            </w:pPr>
            <w:r>
              <w:rPr>
                <w:rFonts w:ascii="Arial"/>
                <w:b w:val="false"/>
                <w:i w:val="false"/>
                <w:color w:val="000000"/>
                <w:sz w:val="15"/>
              </w:rPr>
              <w:t>159,938</w:t>
            </w:r>
          </w:p>
          <w:bookmarkEnd w:id="2763"/>
        </w:tc>
        <w:tc>
          <w:tcPr>
            <w:tcW w:w="1528" w:type="dxa"/>
            <w:tcBorders>
              <w:top w:val="outset" w:color="000000" w:sz="8"/>
              <w:left w:val="outset" w:color="000000" w:sz="8"/>
              <w:bottom w:val="outset" w:color="000000" w:sz="8"/>
              <w:right w:val="outset" w:color="000000" w:sz="8"/>
            </w:tcBorders>
            <w:vAlign w:val="center"/>
          </w:tcPr>
          <w:bookmarkStart w:name="13168" w:id="2764"/>
          <w:p>
            <w:pPr>
              <w:spacing w:after="0"/>
              <w:ind w:left="0"/>
              <w:jc w:val="center"/>
            </w:pPr>
            <w:r>
              <w:rPr>
                <w:rFonts w:ascii="Arial"/>
                <w:b w:val="false"/>
                <w:i w:val="false"/>
                <w:color w:val="000000"/>
                <w:sz w:val="15"/>
              </w:rPr>
              <w:t>190,105</w:t>
            </w:r>
          </w:p>
          <w:bookmarkEnd w:id="2764"/>
        </w:tc>
        <w:tc>
          <w:tcPr>
            <w:tcW w:w="1528" w:type="dxa"/>
            <w:tcBorders>
              <w:top w:val="outset" w:color="000000" w:sz="8"/>
              <w:left w:val="outset" w:color="000000" w:sz="8"/>
              <w:bottom w:val="outset" w:color="000000" w:sz="8"/>
              <w:right w:val="outset" w:color="000000" w:sz="8"/>
            </w:tcBorders>
            <w:vAlign w:val="center"/>
          </w:tcPr>
          <w:bookmarkStart w:name="13169" w:id="2765"/>
          <w:p>
            <w:pPr>
              <w:spacing w:after="0"/>
              <w:ind w:left="0"/>
              <w:jc w:val="center"/>
            </w:pPr>
            <w:r>
              <w:rPr>
                <w:rFonts w:ascii="Arial"/>
                <w:b w:val="false"/>
                <w:i w:val="false"/>
                <w:color w:val="000000"/>
                <w:sz w:val="15"/>
              </w:rPr>
              <w:t>189,630</w:t>
            </w:r>
          </w:p>
          <w:bookmarkEnd w:id="276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170" w:id="2766"/>
          <w:p>
            <w:pPr>
              <w:spacing w:after="0"/>
              <w:ind w:left="0"/>
              <w:jc w:val="center"/>
            </w:pPr>
            <w:r>
              <w:rPr>
                <w:rFonts w:ascii="Arial"/>
                <w:b w:val="false"/>
                <w:i w:val="false"/>
                <w:color w:val="000000"/>
                <w:sz w:val="15"/>
              </w:rPr>
              <w:t>2021 рік</w:t>
            </w:r>
          </w:p>
          <w:bookmarkEnd w:id="2766"/>
        </w:tc>
        <w:tc>
          <w:tcPr>
            <w:tcW w:w="625" w:type="dxa"/>
            <w:tcBorders>
              <w:top w:val="outset" w:color="000000" w:sz="8"/>
              <w:left w:val="outset" w:color="000000" w:sz="8"/>
              <w:bottom w:val="outset" w:color="000000" w:sz="8"/>
              <w:right w:val="outset" w:color="000000" w:sz="8"/>
            </w:tcBorders>
            <w:vAlign w:val="center"/>
          </w:tcPr>
          <w:bookmarkStart w:name="13171" w:id="2767"/>
          <w:p>
            <w:pPr>
              <w:spacing w:after="0"/>
              <w:ind w:left="0"/>
              <w:jc w:val="left"/>
            </w:pPr>
            <w:r>
              <w:rPr>
                <w:rFonts w:ascii="Arial"/>
                <w:b w:val="false"/>
                <w:i w:val="false"/>
                <w:color w:val="000000"/>
                <w:sz w:val="15"/>
              </w:rPr>
              <w:t>якості</w:t>
            </w:r>
          </w:p>
          <w:bookmarkEnd w:id="2767"/>
        </w:tc>
        <w:tc>
          <w:tcPr>
            <w:tcW w:w="1528" w:type="dxa"/>
            <w:tcBorders>
              <w:top w:val="outset" w:color="000000" w:sz="8"/>
              <w:left w:val="outset" w:color="000000" w:sz="8"/>
              <w:bottom w:val="outset" w:color="000000" w:sz="8"/>
              <w:right w:val="outset" w:color="000000" w:sz="8"/>
            </w:tcBorders>
            <w:vAlign w:val="center"/>
          </w:tcPr>
          <w:bookmarkStart w:name="13172" w:id="2768"/>
          <w:p>
            <w:pPr>
              <w:spacing w:after="0"/>
              <w:ind w:left="0"/>
              <w:jc w:val="center"/>
            </w:pPr>
            <w:r>
              <w:rPr>
                <w:rFonts w:ascii="Arial"/>
                <w:b w:val="false"/>
                <w:i w:val="false"/>
                <w:color w:val="000000"/>
                <w:sz w:val="15"/>
              </w:rPr>
              <w:t xml:space="preserve"> </w:t>
            </w:r>
          </w:p>
          <w:bookmarkEnd w:id="2768"/>
        </w:tc>
        <w:tc>
          <w:tcPr>
            <w:tcW w:w="1528" w:type="dxa"/>
            <w:tcBorders>
              <w:top w:val="outset" w:color="000000" w:sz="8"/>
              <w:left w:val="outset" w:color="000000" w:sz="8"/>
              <w:bottom w:val="outset" w:color="000000" w:sz="8"/>
              <w:right w:val="outset" w:color="000000" w:sz="8"/>
            </w:tcBorders>
            <w:vAlign w:val="center"/>
          </w:tcPr>
          <w:bookmarkStart w:name="13173" w:id="2769"/>
          <w:p>
            <w:pPr>
              <w:spacing w:after="0"/>
              <w:ind w:left="0"/>
              <w:jc w:val="center"/>
            </w:pPr>
            <w:r>
              <w:rPr>
                <w:rFonts w:ascii="Arial"/>
                <w:b w:val="false"/>
                <w:i w:val="false"/>
                <w:color w:val="000000"/>
                <w:sz w:val="15"/>
              </w:rPr>
              <w:t xml:space="preserve"> </w:t>
            </w:r>
          </w:p>
          <w:bookmarkEnd w:id="2769"/>
        </w:tc>
        <w:tc>
          <w:tcPr>
            <w:tcW w:w="1528" w:type="dxa"/>
            <w:tcBorders>
              <w:top w:val="outset" w:color="000000" w:sz="8"/>
              <w:left w:val="outset" w:color="000000" w:sz="8"/>
              <w:bottom w:val="outset" w:color="000000" w:sz="8"/>
              <w:right w:val="outset" w:color="000000" w:sz="8"/>
            </w:tcBorders>
            <w:vAlign w:val="center"/>
          </w:tcPr>
          <w:bookmarkStart w:name="13174" w:id="2770"/>
          <w:p>
            <w:pPr>
              <w:spacing w:after="0"/>
              <w:ind w:left="0"/>
              <w:jc w:val="center"/>
            </w:pPr>
            <w:r>
              <w:rPr>
                <w:rFonts w:ascii="Arial"/>
                <w:b w:val="false"/>
                <w:i w:val="false"/>
                <w:color w:val="000000"/>
                <w:sz w:val="15"/>
              </w:rPr>
              <w:t xml:space="preserve"> </w:t>
            </w:r>
          </w:p>
          <w:bookmarkEnd w:id="277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175" w:id="2771"/>
          <w:p>
            <w:pPr>
              <w:spacing w:after="0"/>
              <w:ind w:left="0"/>
              <w:jc w:val="center"/>
            </w:pPr>
            <w:r>
              <w:rPr>
                <w:rFonts w:ascii="Arial"/>
                <w:b w:val="false"/>
                <w:i w:val="false"/>
                <w:color w:val="000000"/>
                <w:sz w:val="15"/>
              </w:rPr>
              <w:t>37926,000</w:t>
            </w:r>
          </w:p>
          <w:bookmarkEnd w:id="2771"/>
        </w:tc>
        <w:tc>
          <w:tcPr>
            <w:tcW w:w="625" w:type="dxa"/>
            <w:tcBorders>
              <w:top w:val="outset" w:color="000000" w:sz="8"/>
              <w:left w:val="outset" w:color="000000" w:sz="8"/>
              <w:bottom w:val="outset" w:color="000000" w:sz="8"/>
              <w:right w:val="outset" w:color="000000" w:sz="8"/>
            </w:tcBorders>
            <w:vAlign w:val="center"/>
          </w:tcPr>
          <w:bookmarkStart w:name="13176" w:id="2772"/>
          <w:p>
            <w:pPr>
              <w:spacing w:after="0"/>
              <w:ind w:left="0"/>
              <w:jc w:val="left"/>
            </w:pPr>
            <w:r>
              <w:rPr>
                <w:rFonts w:ascii="Arial"/>
                <w:b w:val="false"/>
                <w:i w:val="false"/>
                <w:color w:val="000000"/>
                <w:sz w:val="15"/>
              </w:rPr>
              <w:t>динаміка кількості врятованих у порівнянні з попереднім роком, %</w:t>
            </w:r>
          </w:p>
          <w:bookmarkEnd w:id="2772"/>
        </w:tc>
        <w:tc>
          <w:tcPr>
            <w:tcW w:w="1528" w:type="dxa"/>
            <w:tcBorders>
              <w:top w:val="outset" w:color="000000" w:sz="8"/>
              <w:left w:val="outset" w:color="000000" w:sz="8"/>
              <w:bottom w:val="outset" w:color="000000" w:sz="8"/>
              <w:right w:val="outset" w:color="000000" w:sz="8"/>
            </w:tcBorders>
            <w:vAlign w:val="center"/>
          </w:tcPr>
          <w:bookmarkStart w:name="13177" w:id="2773"/>
          <w:p>
            <w:pPr>
              <w:spacing w:after="0"/>
              <w:ind w:left="0"/>
              <w:jc w:val="center"/>
            </w:pPr>
            <w:r>
              <w:rPr>
                <w:rFonts w:ascii="Arial"/>
                <w:b w:val="false"/>
                <w:i w:val="false"/>
                <w:color w:val="000000"/>
                <w:sz w:val="15"/>
              </w:rPr>
              <w:t>100</w:t>
            </w:r>
          </w:p>
          <w:bookmarkEnd w:id="2773"/>
        </w:tc>
        <w:tc>
          <w:tcPr>
            <w:tcW w:w="1528" w:type="dxa"/>
            <w:tcBorders>
              <w:top w:val="outset" w:color="000000" w:sz="8"/>
              <w:left w:val="outset" w:color="000000" w:sz="8"/>
              <w:bottom w:val="outset" w:color="000000" w:sz="8"/>
              <w:right w:val="outset" w:color="000000" w:sz="8"/>
            </w:tcBorders>
            <w:vAlign w:val="center"/>
          </w:tcPr>
          <w:bookmarkStart w:name="13178" w:id="2774"/>
          <w:p>
            <w:pPr>
              <w:spacing w:after="0"/>
              <w:ind w:left="0"/>
              <w:jc w:val="center"/>
            </w:pPr>
            <w:r>
              <w:rPr>
                <w:rFonts w:ascii="Arial"/>
                <w:b w:val="false"/>
                <w:i w:val="false"/>
                <w:color w:val="000000"/>
                <w:sz w:val="15"/>
              </w:rPr>
              <w:t>100</w:t>
            </w:r>
          </w:p>
          <w:bookmarkEnd w:id="2774"/>
        </w:tc>
        <w:tc>
          <w:tcPr>
            <w:tcW w:w="1528" w:type="dxa"/>
            <w:tcBorders>
              <w:top w:val="outset" w:color="000000" w:sz="8"/>
              <w:left w:val="outset" w:color="000000" w:sz="8"/>
              <w:bottom w:val="outset" w:color="000000" w:sz="8"/>
              <w:right w:val="outset" w:color="000000" w:sz="8"/>
            </w:tcBorders>
            <w:vAlign w:val="center"/>
          </w:tcPr>
          <w:bookmarkStart w:name="13179" w:id="2775"/>
          <w:p>
            <w:pPr>
              <w:spacing w:after="0"/>
              <w:ind w:left="0"/>
              <w:jc w:val="center"/>
            </w:pPr>
            <w:r>
              <w:rPr>
                <w:rFonts w:ascii="Arial"/>
                <w:b w:val="false"/>
                <w:i w:val="false"/>
                <w:color w:val="000000"/>
                <w:sz w:val="15"/>
              </w:rPr>
              <w:t>100</w:t>
            </w:r>
          </w:p>
          <w:bookmarkEnd w:id="277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3180" w:id="2776"/>
          <w:p>
            <w:pPr>
              <w:spacing w:after="0"/>
              <w:ind w:left="0"/>
              <w:jc w:val="left"/>
            </w:pPr>
            <w:r>
              <w:rPr>
                <w:rFonts w:ascii="Arial"/>
                <w:b w:val="false"/>
                <w:i w:val="false"/>
                <w:color w:val="000000"/>
                <w:sz w:val="15"/>
              </w:rPr>
              <w:t>20. Придбання спеціалізованої техніки та обладнання для здійснення заходів рятування людей на воді</w:t>
            </w:r>
          </w:p>
          <w:bookmarkEnd w:id="2776"/>
        </w:tc>
        <w:tc>
          <w:tcPr>
            <w:tcW w:w="805" w:type="dxa"/>
            <w:vMerge w:val="restart"/>
            <w:tcBorders>
              <w:top w:val="outset" w:color="000000" w:sz="8"/>
              <w:left w:val="outset" w:color="000000" w:sz="8"/>
              <w:bottom w:val="outset" w:color="000000" w:sz="8"/>
              <w:right w:val="outset" w:color="000000" w:sz="8"/>
            </w:tcBorders>
            <w:vAlign w:val="center"/>
          </w:tcPr>
          <w:bookmarkStart w:name="13181" w:id="2777"/>
          <w:p>
            <w:pPr>
              <w:spacing w:after="0"/>
              <w:ind w:left="0"/>
              <w:jc w:val="center"/>
            </w:pPr>
            <w:r>
              <w:rPr>
                <w:rFonts w:ascii="Arial"/>
                <w:b w:val="false"/>
                <w:i w:val="false"/>
                <w:color w:val="000000"/>
                <w:sz w:val="15"/>
              </w:rPr>
              <w:t>2019 - 2021</w:t>
            </w:r>
          </w:p>
          <w:bookmarkEnd w:id="2777"/>
        </w:tc>
        <w:tc>
          <w:tcPr>
            <w:tcW w:w="558" w:type="dxa"/>
            <w:vMerge w:val="restart"/>
            <w:tcBorders>
              <w:top w:val="outset" w:color="000000" w:sz="8"/>
              <w:left w:val="outset" w:color="000000" w:sz="8"/>
              <w:bottom w:val="outset" w:color="000000" w:sz="8"/>
              <w:right w:val="outset" w:color="000000" w:sz="8"/>
            </w:tcBorders>
            <w:vAlign w:val="center"/>
          </w:tcPr>
          <w:bookmarkStart w:name="13182" w:id="2778"/>
          <w:p>
            <w:pPr>
              <w:spacing w:after="0"/>
              <w:ind w:left="0"/>
              <w:jc w:val="left"/>
            </w:pPr>
            <w:r>
              <w:rPr>
                <w:rFonts w:ascii="Arial"/>
                <w:b w:val="false"/>
                <w:i w:val="false"/>
                <w:color w:val="000000"/>
                <w:sz w:val="15"/>
              </w:rPr>
              <w:t>Управління екології та природних ресурсів, КП "Плесо"</w:t>
            </w:r>
          </w:p>
          <w:bookmarkEnd w:id="2778"/>
        </w:tc>
        <w:tc>
          <w:tcPr>
            <w:tcW w:w="472" w:type="dxa"/>
            <w:vMerge w:val="restart"/>
            <w:tcBorders>
              <w:top w:val="outset" w:color="000000" w:sz="8"/>
              <w:left w:val="outset" w:color="000000" w:sz="8"/>
              <w:bottom w:val="outset" w:color="000000" w:sz="8"/>
              <w:right w:val="outset" w:color="000000" w:sz="8"/>
            </w:tcBorders>
            <w:vAlign w:val="center"/>
          </w:tcPr>
          <w:bookmarkStart w:name="13183" w:id="2779"/>
          <w:p>
            <w:pPr>
              <w:spacing w:after="0"/>
              <w:ind w:left="0"/>
              <w:jc w:val="left"/>
            </w:pPr>
            <w:r>
              <w:rPr>
                <w:rFonts w:ascii="Arial"/>
                <w:b w:val="false"/>
                <w:i w:val="false"/>
                <w:color w:val="000000"/>
                <w:sz w:val="15"/>
              </w:rPr>
              <w:t>Бюджет м. Києва</w:t>
            </w:r>
          </w:p>
          <w:bookmarkEnd w:id="2779"/>
        </w:tc>
        <w:tc>
          <w:tcPr>
            <w:tcW w:w="1528" w:type="dxa"/>
            <w:tcBorders>
              <w:top w:val="outset" w:color="000000" w:sz="8"/>
              <w:left w:val="outset" w:color="000000" w:sz="8"/>
              <w:bottom w:val="outset" w:color="000000" w:sz="8"/>
              <w:right w:val="outset" w:color="000000" w:sz="8"/>
            </w:tcBorders>
            <w:vAlign w:val="center"/>
          </w:tcPr>
          <w:bookmarkStart w:name="13184" w:id="2780"/>
          <w:p>
            <w:pPr>
              <w:spacing w:after="0"/>
              <w:ind w:left="0"/>
              <w:jc w:val="center"/>
            </w:pPr>
            <w:r>
              <w:rPr>
                <w:rFonts w:ascii="Arial"/>
                <w:b w:val="false"/>
                <w:i w:val="false"/>
                <w:color w:val="000000"/>
                <w:sz w:val="15"/>
              </w:rPr>
              <w:t>Всього:</w:t>
            </w:r>
          </w:p>
          <w:bookmarkEnd w:id="2780"/>
        </w:tc>
        <w:tc>
          <w:tcPr>
            <w:tcW w:w="625" w:type="dxa"/>
            <w:tcBorders>
              <w:top w:val="outset" w:color="000000" w:sz="8"/>
              <w:left w:val="outset" w:color="000000" w:sz="8"/>
              <w:bottom w:val="outset" w:color="000000" w:sz="8"/>
              <w:right w:val="outset" w:color="000000" w:sz="8"/>
            </w:tcBorders>
            <w:vAlign w:val="center"/>
          </w:tcPr>
          <w:bookmarkStart w:name="13185" w:id="2781"/>
          <w:p>
            <w:pPr>
              <w:spacing w:after="0"/>
              <w:ind w:left="0"/>
              <w:jc w:val="left"/>
            </w:pPr>
            <w:r>
              <w:rPr>
                <w:rFonts w:ascii="Arial"/>
                <w:b w:val="false"/>
                <w:i w:val="false"/>
                <w:color w:val="000000"/>
                <w:sz w:val="15"/>
              </w:rPr>
              <w:t>витрат</w:t>
            </w:r>
          </w:p>
          <w:bookmarkEnd w:id="2781"/>
        </w:tc>
        <w:tc>
          <w:tcPr>
            <w:tcW w:w="1528" w:type="dxa"/>
            <w:tcBorders>
              <w:top w:val="outset" w:color="000000" w:sz="8"/>
              <w:left w:val="outset" w:color="000000" w:sz="8"/>
              <w:bottom w:val="outset" w:color="000000" w:sz="8"/>
              <w:right w:val="outset" w:color="000000" w:sz="8"/>
            </w:tcBorders>
            <w:vAlign w:val="center"/>
          </w:tcPr>
          <w:bookmarkStart w:name="13186" w:id="2782"/>
          <w:p>
            <w:pPr>
              <w:spacing w:after="0"/>
              <w:ind w:left="0"/>
              <w:jc w:val="center"/>
            </w:pPr>
            <w:r>
              <w:rPr>
                <w:rFonts w:ascii="Arial"/>
                <w:b w:val="false"/>
                <w:i w:val="false"/>
                <w:color w:val="000000"/>
                <w:sz w:val="15"/>
              </w:rPr>
              <w:t xml:space="preserve"> </w:t>
            </w:r>
          </w:p>
          <w:bookmarkEnd w:id="2782"/>
        </w:tc>
        <w:tc>
          <w:tcPr>
            <w:tcW w:w="1528" w:type="dxa"/>
            <w:tcBorders>
              <w:top w:val="outset" w:color="000000" w:sz="8"/>
              <w:left w:val="outset" w:color="000000" w:sz="8"/>
              <w:bottom w:val="outset" w:color="000000" w:sz="8"/>
              <w:right w:val="outset" w:color="000000" w:sz="8"/>
            </w:tcBorders>
            <w:vAlign w:val="center"/>
          </w:tcPr>
          <w:bookmarkStart w:name="13187" w:id="2783"/>
          <w:p>
            <w:pPr>
              <w:spacing w:after="0"/>
              <w:ind w:left="0"/>
              <w:jc w:val="center"/>
            </w:pPr>
            <w:r>
              <w:rPr>
                <w:rFonts w:ascii="Arial"/>
                <w:b w:val="false"/>
                <w:i w:val="false"/>
                <w:color w:val="000000"/>
                <w:sz w:val="15"/>
              </w:rPr>
              <w:t xml:space="preserve"> </w:t>
            </w:r>
          </w:p>
          <w:bookmarkEnd w:id="2783"/>
        </w:tc>
        <w:tc>
          <w:tcPr>
            <w:tcW w:w="1528" w:type="dxa"/>
            <w:tcBorders>
              <w:top w:val="outset" w:color="000000" w:sz="8"/>
              <w:left w:val="outset" w:color="000000" w:sz="8"/>
              <w:bottom w:val="outset" w:color="000000" w:sz="8"/>
              <w:right w:val="outset" w:color="000000" w:sz="8"/>
            </w:tcBorders>
            <w:vAlign w:val="center"/>
          </w:tcPr>
          <w:bookmarkStart w:name="13188" w:id="2784"/>
          <w:p>
            <w:pPr>
              <w:spacing w:after="0"/>
              <w:ind w:left="0"/>
              <w:jc w:val="center"/>
            </w:pPr>
            <w:r>
              <w:rPr>
                <w:rFonts w:ascii="Arial"/>
                <w:b w:val="false"/>
                <w:i w:val="false"/>
                <w:color w:val="000000"/>
                <w:sz w:val="15"/>
              </w:rPr>
              <w:t xml:space="preserve"> </w:t>
            </w:r>
          </w:p>
          <w:bookmarkEnd w:id="278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189" w:id="2785"/>
          <w:p>
            <w:pPr>
              <w:spacing w:after="0"/>
              <w:ind w:left="0"/>
              <w:jc w:val="center"/>
            </w:pPr>
            <w:r>
              <w:rPr>
                <w:rFonts w:ascii="Arial"/>
                <w:b w:val="false"/>
                <w:i w:val="false"/>
                <w:color w:val="000000"/>
                <w:sz w:val="15"/>
              </w:rPr>
              <w:t>4301,669</w:t>
            </w:r>
          </w:p>
          <w:bookmarkEnd w:id="2785"/>
        </w:tc>
        <w:tc>
          <w:tcPr>
            <w:tcW w:w="625" w:type="dxa"/>
            <w:tcBorders>
              <w:top w:val="outset" w:color="000000" w:sz="8"/>
              <w:left w:val="outset" w:color="000000" w:sz="8"/>
              <w:bottom w:val="outset" w:color="000000" w:sz="8"/>
              <w:right w:val="outset" w:color="000000" w:sz="8"/>
            </w:tcBorders>
            <w:vAlign w:val="center"/>
          </w:tcPr>
          <w:bookmarkStart w:name="13190" w:id="2786"/>
          <w:p>
            <w:pPr>
              <w:spacing w:after="0"/>
              <w:ind w:left="0"/>
              <w:jc w:val="left"/>
            </w:pPr>
            <w:r>
              <w:rPr>
                <w:rFonts w:ascii="Arial"/>
                <w:b w:val="false"/>
                <w:i w:val="false"/>
                <w:color w:val="000000"/>
                <w:sz w:val="15"/>
              </w:rPr>
              <w:t>обсяг видатків, тис. грн</w:t>
            </w:r>
          </w:p>
          <w:bookmarkEnd w:id="2786"/>
        </w:tc>
        <w:tc>
          <w:tcPr>
            <w:tcW w:w="1528" w:type="dxa"/>
            <w:tcBorders>
              <w:top w:val="outset" w:color="000000" w:sz="8"/>
              <w:left w:val="outset" w:color="000000" w:sz="8"/>
              <w:bottom w:val="outset" w:color="000000" w:sz="8"/>
              <w:right w:val="outset" w:color="000000" w:sz="8"/>
            </w:tcBorders>
            <w:vAlign w:val="center"/>
          </w:tcPr>
          <w:bookmarkStart w:name="13191" w:id="2787"/>
          <w:p>
            <w:pPr>
              <w:spacing w:after="0"/>
              <w:ind w:left="0"/>
              <w:jc w:val="center"/>
            </w:pPr>
            <w:r>
              <w:rPr>
                <w:rFonts w:ascii="Arial"/>
                <w:b w:val="false"/>
                <w:i w:val="false"/>
                <w:color w:val="000000"/>
                <w:sz w:val="15"/>
              </w:rPr>
              <w:t>1000,000</w:t>
            </w:r>
          </w:p>
          <w:bookmarkEnd w:id="2787"/>
        </w:tc>
        <w:tc>
          <w:tcPr>
            <w:tcW w:w="1528" w:type="dxa"/>
            <w:tcBorders>
              <w:top w:val="outset" w:color="000000" w:sz="8"/>
              <w:left w:val="outset" w:color="000000" w:sz="8"/>
              <w:bottom w:val="outset" w:color="000000" w:sz="8"/>
              <w:right w:val="outset" w:color="000000" w:sz="8"/>
            </w:tcBorders>
            <w:vAlign w:val="center"/>
          </w:tcPr>
          <w:bookmarkStart w:name="13192" w:id="2788"/>
          <w:p>
            <w:pPr>
              <w:spacing w:after="0"/>
              <w:ind w:left="0"/>
              <w:jc w:val="center"/>
            </w:pPr>
            <w:r>
              <w:rPr>
                <w:rFonts w:ascii="Arial"/>
                <w:b w:val="false"/>
                <w:i w:val="false"/>
                <w:color w:val="000000"/>
                <w:sz w:val="15"/>
              </w:rPr>
              <w:t>1610,570</w:t>
            </w:r>
          </w:p>
          <w:bookmarkEnd w:id="2788"/>
        </w:tc>
        <w:tc>
          <w:tcPr>
            <w:tcW w:w="1528" w:type="dxa"/>
            <w:tcBorders>
              <w:top w:val="outset" w:color="000000" w:sz="8"/>
              <w:left w:val="outset" w:color="000000" w:sz="8"/>
              <w:bottom w:val="outset" w:color="000000" w:sz="8"/>
              <w:right w:val="outset" w:color="000000" w:sz="8"/>
            </w:tcBorders>
            <w:vAlign w:val="center"/>
          </w:tcPr>
          <w:bookmarkStart w:name="13193" w:id="2789"/>
          <w:p>
            <w:pPr>
              <w:spacing w:after="0"/>
              <w:ind w:left="0"/>
              <w:jc w:val="center"/>
            </w:pPr>
            <w:r>
              <w:rPr>
                <w:rFonts w:ascii="Arial"/>
                <w:b w:val="false"/>
                <w:i w:val="false"/>
                <w:color w:val="000000"/>
                <w:sz w:val="15"/>
              </w:rPr>
              <w:t>1691,099</w:t>
            </w:r>
          </w:p>
          <w:bookmarkEnd w:id="278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194" w:id="2790"/>
          <w:p>
            <w:pPr>
              <w:spacing w:after="0"/>
              <w:ind w:left="0"/>
              <w:jc w:val="center"/>
            </w:pPr>
            <w:r>
              <w:rPr>
                <w:rFonts w:ascii="Arial"/>
                <w:b w:val="false"/>
                <w:i w:val="false"/>
                <w:color w:val="000000"/>
                <w:sz w:val="15"/>
              </w:rPr>
              <w:t>2019 рік</w:t>
            </w:r>
          </w:p>
          <w:bookmarkEnd w:id="2790"/>
        </w:tc>
        <w:tc>
          <w:tcPr>
            <w:tcW w:w="625" w:type="dxa"/>
            <w:tcBorders>
              <w:top w:val="outset" w:color="000000" w:sz="8"/>
              <w:left w:val="outset" w:color="000000" w:sz="8"/>
              <w:bottom w:val="outset" w:color="000000" w:sz="8"/>
              <w:right w:val="outset" w:color="000000" w:sz="8"/>
            </w:tcBorders>
            <w:vAlign w:val="center"/>
          </w:tcPr>
          <w:bookmarkStart w:name="13195" w:id="2791"/>
          <w:p>
            <w:pPr>
              <w:spacing w:after="0"/>
              <w:ind w:left="0"/>
              <w:jc w:val="left"/>
            </w:pPr>
            <w:r>
              <w:rPr>
                <w:rFonts w:ascii="Arial"/>
                <w:b w:val="false"/>
                <w:i w:val="false"/>
                <w:color w:val="000000"/>
                <w:sz w:val="15"/>
              </w:rPr>
              <w:t>продукту</w:t>
            </w:r>
          </w:p>
          <w:bookmarkEnd w:id="2791"/>
        </w:tc>
        <w:tc>
          <w:tcPr>
            <w:tcW w:w="1528" w:type="dxa"/>
            <w:tcBorders>
              <w:top w:val="outset" w:color="000000" w:sz="8"/>
              <w:left w:val="outset" w:color="000000" w:sz="8"/>
              <w:bottom w:val="outset" w:color="000000" w:sz="8"/>
              <w:right w:val="outset" w:color="000000" w:sz="8"/>
            </w:tcBorders>
            <w:vAlign w:val="center"/>
          </w:tcPr>
          <w:bookmarkStart w:name="13196" w:id="2792"/>
          <w:p>
            <w:pPr>
              <w:spacing w:after="0"/>
              <w:ind w:left="0"/>
              <w:jc w:val="center"/>
            </w:pPr>
            <w:r>
              <w:rPr>
                <w:rFonts w:ascii="Arial"/>
                <w:b w:val="false"/>
                <w:i w:val="false"/>
                <w:color w:val="000000"/>
                <w:sz w:val="15"/>
              </w:rPr>
              <w:t xml:space="preserve"> </w:t>
            </w:r>
          </w:p>
          <w:bookmarkEnd w:id="2792"/>
        </w:tc>
        <w:tc>
          <w:tcPr>
            <w:tcW w:w="1528" w:type="dxa"/>
            <w:tcBorders>
              <w:top w:val="outset" w:color="000000" w:sz="8"/>
              <w:left w:val="outset" w:color="000000" w:sz="8"/>
              <w:bottom w:val="outset" w:color="000000" w:sz="8"/>
              <w:right w:val="outset" w:color="000000" w:sz="8"/>
            </w:tcBorders>
            <w:vAlign w:val="center"/>
          </w:tcPr>
          <w:bookmarkStart w:name="13197" w:id="2793"/>
          <w:p>
            <w:pPr>
              <w:spacing w:after="0"/>
              <w:ind w:left="0"/>
              <w:jc w:val="center"/>
            </w:pPr>
            <w:r>
              <w:rPr>
                <w:rFonts w:ascii="Arial"/>
                <w:b w:val="false"/>
                <w:i w:val="false"/>
                <w:color w:val="000000"/>
                <w:sz w:val="15"/>
              </w:rPr>
              <w:t xml:space="preserve"> </w:t>
            </w:r>
          </w:p>
          <w:bookmarkEnd w:id="2793"/>
        </w:tc>
        <w:tc>
          <w:tcPr>
            <w:tcW w:w="1528" w:type="dxa"/>
            <w:tcBorders>
              <w:top w:val="outset" w:color="000000" w:sz="8"/>
              <w:left w:val="outset" w:color="000000" w:sz="8"/>
              <w:bottom w:val="outset" w:color="000000" w:sz="8"/>
              <w:right w:val="outset" w:color="000000" w:sz="8"/>
            </w:tcBorders>
            <w:vAlign w:val="center"/>
          </w:tcPr>
          <w:bookmarkStart w:name="13198" w:id="2794"/>
          <w:p>
            <w:pPr>
              <w:spacing w:after="0"/>
              <w:ind w:left="0"/>
              <w:jc w:val="center"/>
            </w:pPr>
            <w:r>
              <w:rPr>
                <w:rFonts w:ascii="Arial"/>
                <w:b w:val="false"/>
                <w:i w:val="false"/>
                <w:color w:val="000000"/>
                <w:sz w:val="15"/>
              </w:rPr>
              <w:t xml:space="preserve"> </w:t>
            </w:r>
          </w:p>
          <w:bookmarkEnd w:id="279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199" w:id="2795"/>
          <w:p>
            <w:pPr>
              <w:spacing w:after="0"/>
              <w:ind w:left="0"/>
              <w:jc w:val="center"/>
            </w:pPr>
            <w:r>
              <w:rPr>
                <w:rFonts w:ascii="Arial"/>
                <w:b w:val="false"/>
                <w:i w:val="false"/>
                <w:color w:val="000000"/>
                <w:sz w:val="15"/>
              </w:rPr>
              <w:t>1000,000</w:t>
            </w:r>
          </w:p>
          <w:bookmarkEnd w:id="2795"/>
        </w:tc>
        <w:tc>
          <w:tcPr>
            <w:tcW w:w="625" w:type="dxa"/>
            <w:tcBorders>
              <w:top w:val="outset" w:color="000000" w:sz="8"/>
              <w:left w:val="outset" w:color="000000" w:sz="8"/>
              <w:bottom w:val="outset" w:color="000000" w:sz="8"/>
              <w:right w:val="outset" w:color="000000" w:sz="8"/>
            </w:tcBorders>
            <w:vAlign w:val="center"/>
          </w:tcPr>
          <w:bookmarkStart w:name="13200" w:id="2796"/>
          <w:p>
            <w:pPr>
              <w:spacing w:after="0"/>
              <w:ind w:left="0"/>
              <w:jc w:val="left"/>
            </w:pPr>
            <w:r>
              <w:rPr>
                <w:rFonts w:ascii="Arial"/>
                <w:b w:val="false"/>
                <w:i w:val="false"/>
                <w:color w:val="000000"/>
                <w:sz w:val="15"/>
              </w:rPr>
              <w:t>кількість одиниць спеціалізованої техніки, яку потрібно придбати, од.</w:t>
            </w:r>
          </w:p>
          <w:bookmarkEnd w:id="2796"/>
        </w:tc>
        <w:tc>
          <w:tcPr>
            <w:tcW w:w="1528" w:type="dxa"/>
            <w:tcBorders>
              <w:top w:val="outset" w:color="000000" w:sz="8"/>
              <w:left w:val="outset" w:color="000000" w:sz="8"/>
              <w:bottom w:val="outset" w:color="000000" w:sz="8"/>
              <w:right w:val="outset" w:color="000000" w:sz="8"/>
            </w:tcBorders>
            <w:vAlign w:val="center"/>
          </w:tcPr>
          <w:bookmarkStart w:name="13201" w:id="2797"/>
          <w:p>
            <w:pPr>
              <w:spacing w:after="0"/>
              <w:ind w:left="0"/>
              <w:jc w:val="center"/>
            </w:pPr>
            <w:r>
              <w:rPr>
                <w:rFonts w:ascii="Arial"/>
                <w:b w:val="false"/>
                <w:i w:val="false"/>
                <w:color w:val="000000"/>
                <w:sz w:val="15"/>
              </w:rPr>
              <w:t>47</w:t>
            </w:r>
          </w:p>
          <w:bookmarkEnd w:id="2797"/>
        </w:tc>
        <w:tc>
          <w:tcPr>
            <w:tcW w:w="1528" w:type="dxa"/>
            <w:tcBorders>
              <w:top w:val="outset" w:color="000000" w:sz="8"/>
              <w:left w:val="outset" w:color="000000" w:sz="8"/>
              <w:bottom w:val="outset" w:color="000000" w:sz="8"/>
              <w:right w:val="outset" w:color="000000" w:sz="8"/>
            </w:tcBorders>
            <w:vAlign w:val="center"/>
          </w:tcPr>
          <w:bookmarkStart w:name="13202" w:id="2798"/>
          <w:p>
            <w:pPr>
              <w:spacing w:after="0"/>
              <w:ind w:left="0"/>
              <w:jc w:val="center"/>
            </w:pPr>
            <w:r>
              <w:rPr>
                <w:rFonts w:ascii="Arial"/>
                <w:b w:val="false"/>
                <w:i w:val="false"/>
                <w:color w:val="000000"/>
                <w:sz w:val="15"/>
              </w:rPr>
              <w:t>42</w:t>
            </w:r>
          </w:p>
          <w:bookmarkEnd w:id="2798"/>
        </w:tc>
        <w:tc>
          <w:tcPr>
            <w:tcW w:w="1528" w:type="dxa"/>
            <w:tcBorders>
              <w:top w:val="outset" w:color="000000" w:sz="8"/>
              <w:left w:val="outset" w:color="000000" w:sz="8"/>
              <w:bottom w:val="outset" w:color="000000" w:sz="8"/>
              <w:right w:val="outset" w:color="000000" w:sz="8"/>
            </w:tcBorders>
            <w:vAlign w:val="center"/>
          </w:tcPr>
          <w:bookmarkStart w:name="13203" w:id="2799"/>
          <w:p>
            <w:pPr>
              <w:spacing w:after="0"/>
              <w:ind w:left="0"/>
              <w:jc w:val="center"/>
            </w:pPr>
            <w:r>
              <w:rPr>
                <w:rFonts w:ascii="Arial"/>
                <w:b w:val="false"/>
                <w:i w:val="false"/>
                <w:color w:val="000000"/>
                <w:sz w:val="15"/>
              </w:rPr>
              <w:t>35</w:t>
            </w:r>
          </w:p>
          <w:bookmarkEnd w:id="279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204" w:id="2800"/>
          <w:p>
            <w:pPr>
              <w:spacing w:after="0"/>
              <w:ind w:left="0"/>
              <w:jc w:val="center"/>
            </w:pPr>
            <w:r>
              <w:rPr>
                <w:rFonts w:ascii="Arial"/>
                <w:b w:val="false"/>
                <w:i w:val="false"/>
                <w:color w:val="000000"/>
                <w:sz w:val="15"/>
              </w:rPr>
              <w:t>2020 рік</w:t>
            </w:r>
          </w:p>
          <w:bookmarkEnd w:id="2800"/>
        </w:tc>
        <w:tc>
          <w:tcPr>
            <w:tcW w:w="625" w:type="dxa"/>
            <w:tcBorders>
              <w:top w:val="outset" w:color="000000" w:sz="8"/>
              <w:left w:val="outset" w:color="000000" w:sz="8"/>
              <w:bottom w:val="outset" w:color="000000" w:sz="8"/>
              <w:right w:val="outset" w:color="000000" w:sz="8"/>
            </w:tcBorders>
            <w:vAlign w:val="center"/>
          </w:tcPr>
          <w:bookmarkStart w:name="13205" w:id="2801"/>
          <w:p>
            <w:pPr>
              <w:spacing w:after="0"/>
              <w:ind w:left="0"/>
              <w:jc w:val="left"/>
            </w:pPr>
            <w:r>
              <w:rPr>
                <w:rFonts w:ascii="Arial"/>
                <w:b w:val="false"/>
                <w:i w:val="false"/>
                <w:color w:val="000000"/>
                <w:sz w:val="15"/>
              </w:rPr>
              <w:t>кількість одиниць спеціалізованої техніки, яку планується придбати, од.</w:t>
            </w:r>
          </w:p>
          <w:bookmarkEnd w:id="2801"/>
        </w:tc>
        <w:tc>
          <w:tcPr>
            <w:tcW w:w="1528" w:type="dxa"/>
            <w:tcBorders>
              <w:top w:val="outset" w:color="000000" w:sz="8"/>
              <w:left w:val="outset" w:color="000000" w:sz="8"/>
              <w:bottom w:val="outset" w:color="000000" w:sz="8"/>
              <w:right w:val="outset" w:color="000000" w:sz="8"/>
            </w:tcBorders>
            <w:vAlign w:val="center"/>
          </w:tcPr>
          <w:bookmarkStart w:name="13206" w:id="2802"/>
          <w:p>
            <w:pPr>
              <w:spacing w:after="0"/>
              <w:ind w:left="0"/>
              <w:jc w:val="center"/>
            </w:pPr>
            <w:r>
              <w:rPr>
                <w:rFonts w:ascii="Arial"/>
                <w:b w:val="false"/>
                <w:i w:val="false"/>
                <w:color w:val="000000"/>
                <w:sz w:val="15"/>
              </w:rPr>
              <w:t>5</w:t>
            </w:r>
          </w:p>
          <w:bookmarkEnd w:id="2802"/>
        </w:tc>
        <w:tc>
          <w:tcPr>
            <w:tcW w:w="1528" w:type="dxa"/>
            <w:tcBorders>
              <w:top w:val="outset" w:color="000000" w:sz="8"/>
              <w:left w:val="outset" w:color="000000" w:sz="8"/>
              <w:bottom w:val="outset" w:color="000000" w:sz="8"/>
              <w:right w:val="outset" w:color="000000" w:sz="8"/>
            </w:tcBorders>
            <w:vAlign w:val="center"/>
          </w:tcPr>
          <w:bookmarkStart w:name="13207" w:id="2803"/>
          <w:p>
            <w:pPr>
              <w:spacing w:after="0"/>
              <w:ind w:left="0"/>
              <w:jc w:val="center"/>
            </w:pPr>
            <w:r>
              <w:rPr>
                <w:rFonts w:ascii="Arial"/>
                <w:b w:val="false"/>
                <w:i w:val="false"/>
                <w:color w:val="000000"/>
                <w:sz w:val="15"/>
              </w:rPr>
              <w:t>7</w:t>
            </w:r>
          </w:p>
          <w:bookmarkEnd w:id="2803"/>
        </w:tc>
        <w:tc>
          <w:tcPr>
            <w:tcW w:w="1528" w:type="dxa"/>
            <w:tcBorders>
              <w:top w:val="outset" w:color="000000" w:sz="8"/>
              <w:left w:val="outset" w:color="000000" w:sz="8"/>
              <w:bottom w:val="outset" w:color="000000" w:sz="8"/>
              <w:right w:val="outset" w:color="000000" w:sz="8"/>
            </w:tcBorders>
            <w:vAlign w:val="center"/>
          </w:tcPr>
          <w:bookmarkStart w:name="13208" w:id="2804"/>
          <w:p>
            <w:pPr>
              <w:spacing w:after="0"/>
              <w:ind w:left="0"/>
              <w:jc w:val="center"/>
            </w:pPr>
            <w:r>
              <w:rPr>
                <w:rFonts w:ascii="Arial"/>
                <w:b w:val="false"/>
                <w:i w:val="false"/>
                <w:color w:val="000000"/>
                <w:sz w:val="15"/>
              </w:rPr>
              <w:t>5</w:t>
            </w:r>
          </w:p>
          <w:bookmarkEnd w:id="280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209" w:id="2805"/>
          <w:p>
            <w:pPr>
              <w:spacing w:after="0"/>
              <w:ind w:left="0"/>
              <w:jc w:val="center"/>
            </w:pPr>
            <w:r>
              <w:rPr>
                <w:rFonts w:ascii="Arial"/>
                <w:b w:val="false"/>
                <w:i w:val="false"/>
                <w:color w:val="000000"/>
                <w:sz w:val="15"/>
              </w:rPr>
              <w:t>1610,570</w:t>
            </w:r>
          </w:p>
          <w:bookmarkEnd w:id="2805"/>
        </w:tc>
        <w:tc>
          <w:tcPr>
            <w:tcW w:w="625" w:type="dxa"/>
            <w:tcBorders>
              <w:top w:val="outset" w:color="000000" w:sz="8"/>
              <w:left w:val="outset" w:color="000000" w:sz="8"/>
              <w:bottom w:val="outset" w:color="000000" w:sz="8"/>
              <w:right w:val="outset" w:color="000000" w:sz="8"/>
            </w:tcBorders>
            <w:vAlign w:val="center"/>
          </w:tcPr>
          <w:bookmarkStart w:name="13210" w:id="2806"/>
          <w:p>
            <w:pPr>
              <w:spacing w:after="0"/>
              <w:ind w:left="0"/>
              <w:jc w:val="left"/>
            </w:pPr>
            <w:r>
              <w:rPr>
                <w:rFonts w:ascii="Arial"/>
                <w:b w:val="false"/>
                <w:i w:val="false"/>
                <w:color w:val="000000"/>
                <w:sz w:val="15"/>
              </w:rPr>
              <w:t>ефективності</w:t>
            </w:r>
          </w:p>
          <w:bookmarkEnd w:id="2806"/>
        </w:tc>
        <w:tc>
          <w:tcPr>
            <w:tcW w:w="1528" w:type="dxa"/>
            <w:tcBorders>
              <w:top w:val="outset" w:color="000000" w:sz="8"/>
              <w:left w:val="outset" w:color="000000" w:sz="8"/>
              <w:bottom w:val="outset" w:color="000000" w:sz="8"/>
              <w:right w:val="outset" w:color="000000" w:sz="8"/>
            </w:tcBorders>
            <w:vAlign w:val="center"/>
          </w:tcPr>
          <w:bookmarkStart w:name="13211" w:id="2807"/>
          <w:p>
            <w:pPr>
              <w:spacing w:after="0"/>
              <w:ind w:left="0"/>
              <w:jc w:val="center"/>
            </w:pPr>
            <w:r>
              <w:rPr>
                <w:rFonts w:ascii="Arial"/>
                <w:b w:val="false"/>
                <w:i w:val="false"/>
                <w:color w:val="000000"/>
                <w:sz w:val="15"/>
              </w:rPr>
              <w:t xml:space="preserve"> </w:t>
            </w:r>
          </w:p>
          <w:bookmarkEnd w:id="2807"/>
        </w:tc>
        <w:tc>
          <w:tcPr>
            <w:tcW w:w="1528" w:type="dxa"/>
            <w:tcBorders>
              <w:top w:val="outset" w:color="000000" w:sz="8"/>
              <w:left w:val="outset" w:color="000000" w:sz="8"/>
              <w:bottom w:val="outset" w:color="000000" w:sz="8"/>
              <w:right w:val="outset" w:color="000000" w:sz="8"/>
            </w:tcBorders>
            <w:vAlign w:val="center"/>
          </w:tcPr>
          <w:bookmarkStart w:name="13212" w:id="2808"/>
          <w:p>
            <w:pPr>
              <w:spacing w:after="0"/>
              <w:ind w:left="0"/>
              <w:jc w:val="center"/>
            </w:pPr>
            <w:r>
              <w:rPr>
                <w:rFonts w:ascii="Arial"/>
                <w:b w:val="false"/>
                <w:i w:val="false"/>
                <w:color w:val="000000"/>
                <w:sz w:val="15"/>
              </w:rPr>
              <w:t xml:space="preserve"> </w:t>
            </w:r>
          </w:p>
          <w:bookmarkEnd w:id="2808"/>
        </w:tc>
        <w:tc>
          <w:tcPr>
            <w:tcW w:w="1528" w:type="dxa"/>
            <w:tcBorders>
              <w:top w:val="outset" w:color="000000" w:sz="8"/>
              <w:left w:val="outset" w:color="000000" w:sz="8"/>
              <w:bottom w:val="outset" w:color="000000" w:sz="8"/>
              <w:right w:val="outset" w:color="000000" w:sz="8"/>
            </w:tcBorders>
            <w:vAlign w:val="center"/>
          </w:tcPr>
          <w:bookmarkStart w:name="13213" w:id="2809"/>
          <w:p>
            <w:pPr>
              <w:spacing w:after="0"/>
              <w:ind w:left="0"/>
              <w:jc w:val="center"/>
            </w:pPr>
            <w:r>
              <w:rPr>
                <w:rFonts w:ascii="Arial"/>
                <w:b w:val="false"/>
                <w:i w:val="false"/>
                <w:color w:val="000000"/>
                <w:sz w:val="15"/>
              </w:rPr>
              <w:t xml:space="preserve"> </w:t>
            </w:r>
          </w:p>
          <w:bookmarkEnd w:id="280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214" w:id="2810"/>
          <w:p>
            <w:pPr>
              <w:spacing w:after="0"/>
              <w:ind w:left="0"/>
              <w:jc w:val="center"/>
            </w:pPr>
            <w:r>
              <w:rPr>
                <w:rFonts w:ascii="Arial"/>
                <w:b w:val="false"/>
                <w:i w:val="false"/>
                <w:color w:val="000000"/>
                <w:sz w:val="15"/>
              </w:rPr>
              <w:t>2021 рік</w:t>
            </w:r>
          </w:p>
          <w:bookmarkEnd w:id="2810"/>
        </w:tc>
        <w:tc>
          <w:tcPr>
            <w:tcW w:w="625" w:type="dxa"/>
            <w:tcBorders>
              <w:top w:val="outset" w:color="000000" w:sz="8"/>
              <w:left w:val="outset" w:color="000000" w:sz="8"/>
              <w:bottom w:val="outset" w:color="000000" w:sz="8"/>
              <w:right w:val="outset" w:color="000000" w:sz="8"/>
            </w:tcBorders>
            <w:vAlign w:val="center"/>
          </w:tcPr>
          <w:bookmarkStart w:name="13215" w:id="2811"/>
          <w:p>
            <w:pPr>
              <w:spacing w:after="0"/>
              <w:ind w:left="0"/>
              <w:jc w:val="left"/>
            </w:pPr>
            <w:r>
              <w:rPr>
                <w:rFonts w:ascii="Arial"/>
                <w:b w:val="false"/>
                <w:i w:val="false"/>
                <w:color w:val="000000"/>
                <w:sz w:val="15"/>
              </w:rPr>
              <w:t>середні витрати на 1 один. техніки, тис. грн</w:t>
            </w:r>
          </w:p>
          <w:bookmarkEnd w:id="2811"/>
        </w:tc>
        <w:tc>
          <w:tcPr>
            <w:tcW w:w="1528" w:type="dxa"/>
            <w:tcBorders>
              <w:top w:val="outset" w:color="000000" w:sz="8"/>
              <w:left w:val="outset" w:color="000000" w:sz="8"/>
              <w:bottom w:val="outset" w:color="000000" w:sz="8"/>
              <w:right w:val="outset" w:color="000000" w:sz="8"/>
            </w:tcBorders>
            <w:vAlign w:val="center"/>
          </w:tcPr>
          <w:bookmarkStart w:name="13216" w:id="2812"/>
          <w:p>
            <w:pPr>
              <w:spacing w:after="0"/>
              <w:ind w:left="0"/>
              <w:jc w:val="center"/>
            </w:pPr>
            <w:r>
              <w:rPr>
                <w:rFonts w:ascii="Arial"/>
                <w:b w:val="false"/>
                <w:i w:val="false"/>
                <w:color w:val="000000"/>
                <w:sz w:val="15"/>
              </w:rPr>
              <w:t>200,000</w:t>
            </w:r>
          </w:p>
          <w:bookmarkEnd w:id="2812"/>
        </w:tc>
        <w:tc>
          <w:tcPr>
            <w:tcW w:w="1528" w:type="dxa"/>
            <w:tcBorders>
              <w:top w:val="outset" w:color="000000" w:sz="8"/>
              <w:left w:val="outset" w:color="000000" w:sz="8"/>
              <w:bottom w:val="outset" w:color="000000" w:sz="8"/>
              <w:right w:val="outset" w:color="000000" w:sz="8"/>
            </w:tcBorders>
            <w:vAlign w:val="center"/>
          </w:tcPr>
          <w:bookmarkStart w:name="13217" w:id="2813"/>
          <w:p>
            <w:pPr>
              <w:spacing w:after="0"/>
              <w:ind w:left="0"/>
              <w:jc w:val="center"/>
            </w:pPr>
            <w:r>
              <w:rPr>
                <w:rFonts w:ascii="Arial"/>
                <w:b w:val="false"/>
                <w:i w:val="false"/>
                <w:color w:val="000000"/>
                <w:sz w:val="15"/>
              </w:rPr>
              <w:t>230,081</w:t>
            </w:r>
          </w:p>
          <w:bookmarkEnd w:id="2813"/>
        </w:tc>
        <w:tc>
          <w:tcPr>
            <w:tcW w:w="1528" w:type="dxa"/>
            <w:tcBorders>
              <w:top w:val="outset" w:color="000000" w:sz="8"/>
              <w:left w:val="outset" w:color="000000" w:sz="8"/>
              <w:bottom w:val="outset" w:color="000000" w:sz="8"/>
              <w:right w:val="outset" w:color="000000" w:sz="8"/>
            </w:tcBorders>
            <w:vAlign w:val="center"/>
          </w:tcPr>
          <w:bookmarkStart w:name="13218" w:id="2814"/>
          <w:p>
            <w:pPr>
              <w:spacing w:after="0"/>
              <w:ind w:left="0"/>
              <w:jc w:val="center"/>
            </w:pPr>
            <w:r>
              <w:rPr>
                <w:rFonts w:ascii="Arial"/>
                <w:b w:val="false"/>
                <w:i w:val="false"/>
                <w:color w:val="000000"/>
                <w:sz w:val="15"/>
              </w:rPr>
              <w:t>338,220</w:t>
            </w:r>
          </w:p>
          <w:bookmarkEnd w:id="281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219" w:id="2815"/>
          <w:p>
            <w:pPr>
              <w:spacing w:after="0"/>
              <w:ind w:left="0"/>
              <w:jc w:val="center"/>
            </w:pPr>
            <w:r>
              <w:rPr>
                <w:rFonts w:ascii="Arial"/>
                <w:b w:val="false"/>
                <w:i w:val="false"/>
                <w:color w:val="000000"/>
                <w:sz w:val="15"/>
              </w:rPr>
              <w:t>1691,099</w:t>
            </w:r>
          </w:p>
          <w:bookmarkEnd w:id="2815"/>
        </w:tc>
        <w:tc>
          <w:tcPr>
            <w:tcW w:w="625" w:type="dxa"/>
            <w:tcBorders>
              <w:top w:val="outset" w:color="000000" w:sz="8"/>
              <w:left w:val="outset" w:color="000000" w:sz="8"/>
              <w:bottom w:val="outset" w:color="000000" w:sz="8"/>
              <w:right w:val="outset" w:color="000000" w:sz="8"/>
            </w:tcBorders>
            <w:vAlign w:val="center"/>
          </w:tcPr>
          <w:bookmarkStart w:name="13220" w:id="2816"/>
          <w:p>
            <w:pPr>
              <w:spacing w:after="0"/>
              <w:ind w:left="0"/>
              <w:jc w:val="left"/>
            </w:pPr>
            <w:r>
              <w:rPr>
                <w:rFonts w:ascii="Arial"/>
                <w:b w:val="false"/>
                <w:i w:val="false"/>
                <w:color w:val="000000"/>
                <w:sz w:val="15"/>
              </w:rPr>
              <w:t>якості</w:t>
            </w:r>
          </w:p>
          <w:bookmarkEnd w:id="2816"/>
        </w:tc>
        <w:tc>
          <w:tcPr>
            <w:tcW w:w="1528" w:type="dxa"/>
            <w:tcBorders>
              <w:top w:val="outset" w:color="000000" w:sz="8"/>
              <w:left w:val="outset" w:color="000000" w:sz="8"/>
              <w:bottom w:val="outset" w:color="000000" w:sz="8"/>
              <w:right w:val="outset" w:color="000000" w:sz="8"/>
            </w:tcBorders>
            <w:vAlign w:val="center"/>
          </w:tcPr>
          <w:bookmarkStart w:name="13221" w:id="2817"/>
          <w:p>
            <w:pPr>
              <w:spacing w:after="0"/>
              <w:ind w:left="0"/>
              <w:jc w:val="center"/>
            </w:pPr>
            <w:r>
              <w:rPr>
                <w:rFonts w:ascii="Arial"/>
                <w:b w:val="false"/>
                <w:i w:val="false"/>
                <w:color w:val="000000"/>
                <w:sz w:val="15"/>
              </w:rPr>
              <w:t xml:space="preserve"> </w:t>
            </w:r>
          </w:p>
          <w:bookmarkEnd w:id="2817"/>
        </w:tc>
        <w:tc>
          <w:tcPr>
            <w:tcW w:w="1528" w:type="dxa"/>
            <w:tcBorders>
              <w:top w:val="outset" w:color="000000" w:sz="8"/>
              <w:left w:val="outset" w:color="000000" w:sz="8"/>
              <w:bottom w:val="outset" w:color="000000" w:sz="8"/>
              <w:right w:val="outset" w:color="000000" w:sz="8"/>
            </w:tcBorders>
            <w:vAlign w:val="center"/>
          </w:tcPr>
          <w:bookmarkStart w:name="13222" w:id="2818"/>
          <w:p>
            <w:pPr>
              <w:spacing w:after="0"/>
              <w:ind w:left="0"/>
              <w:jc w:val="center"/>
            </w:pPr>
            <w:r>
              <w:rPr>
                <w:rFonts w:ascii="Arial"/>
                <w:b w:val="false"/>
                <w:i w:val="false"/>
                <w:color w:val="000000"/>
                <w:sz w:val="15"/>
              </w:rPr>
              <w:t xml:space="preserve"> </w:t>
            </w:r>
          </w:p>
          <w:bookmarkEnd w:id="2818"/>
        </w:tc>
        <w:tc>
          <w:tcPr>
            <w:tcW w:w="1528" w:type="dxa"/>
            <w:tcBorders>
              <w:top w:val="outset" w:color="000000" w:sz="8"/>
              <w:left w:val="outset" w:color="000000" w:sz="8"/>
              <w:bottom w:val="outset" w:color="000000" w:sz="8"/>
              <w:right w:val="outset" w:color="000000" w:sz="8"/>
            </w:tcBorders>
            <w:vAlign w:val="center"/>
          </w:tcPr>
          <w:bookmarkStart w:name="13223" w:id="2819"/>
          <w:p>
            <w:pPr>
              <w:spacing w:after="0"/>
              <w:ind w:left="0"/>
              <w:jc w:val="center"/>
            </w:pPr>
            <w:r>
              <w:rPr>
                <w:rFonts w:ascii="Arial"/>
                <w:b w:val="false"/>
                <w:i w:val="false"/>
                <w:color w:val="000000"/>
                <w:sz w:val="15"/>
              </w:rPr>
              <w:t xml:space="preserve"> </w:t>
            </w:r>
          </w:p>
          <w:bookmarkEnd w:id="281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224" w:id="2820"/>
          <w:p>
            <w:pPr>
              <w:spacing w:after="0"/>
              <w:ind w:left="0"/>
              <w:jc w:val="center"/>
            </w:pPr>
            <w:r>
              <w:rPr>
                <w:rFonts w:ascii="Arial"/>
                <w:b w:val="false"/>
                <w:i w:val="false"/>
                <w:color w:val="000000"/>
                <w:sz w:val="15"/>
              </w:rPr>
              <w:t xml:space="preserve"> </w:t>
            </w:r>
          </w:p>
          <w:bookmarkEnd w:id="2820"/>
        </w:tc>
        <w:tc>
          <w:tcPr>
            <w:tcW w:w="625" w:type="dxa"/>
            <w:tcBorders>
              <w:top w:val="outset" w:color="000000" w:sz="8"/>
              <w:left w:val="outset" w:color="000000" w:sz="8"/>
              <w:bottom w:val="outset" w:color="000000" w:sz="8"/>
              <w:right w:val="outset" w:color="000000" w:sz="8"/>
            </w:tcBorders>
            <w:vAlign w:val="center"/>
          </w:tcPr>
          <w:bookmarkStart w:name="13225" w:id="2821"/>
          <w:p>
            <w:pPr>
              <w:spacing w:after="0"/>
              <w:ind w:left="0"/>
              <w:jc w:val="left"/>
            </w:pPr>
            <w:r>
              <w:rPr>
                <w:rFonts w:ascii="Arial"/>
                <w:b w:val="false"/>
                <w:i w:val="false"/>
                <w:color w:val="000000"/>
                <w:sz w:val="15"/>
              </w:rPr>
              <w:t>питома вага придбаної техніки в поточному році до до загальної потреби, %</w:t>
            </w:r>
          </w:p>
          <w:bookmarkEnd w:id="2821"/>
        </w:tc>
        <w:tc>
          <w:tcPr>
            <w:tcW w:w="1528" w:type="dxa"/>
            <w:tcBorders>
              <w:top w:val="outset" w:color="000000" w:sz="8"/>
              <w:left w:val="outset" w:color="000000" w:sz="8"/>
              <w:bottom w:val="outset" w:color="000000" w:sz="8"/>
              <w:right w:val="outset" w:color="000000" w:sz="8"/>
            </w:tcBorders>
            <w:vAlign w:val="center"/>
          </w:tcPr>
          <w:bookmarkStart w:name="13226" w:id="2822"/>
          <w:p>
            <w:pPr>
              <w:spacing w:after="0"/>
              <w:ind w:left="0"/>
              <w:jc w:val="center"/>
            </w:pPr>
            <w:r>
              <w:rPr>
                <w:rFonts w:ascii="Arial"/>
                <w:b w:val="false"/>
                <w:i w:val="false"/>
                <w:color w:val="000000"/>
                <w:sz w:val="15"/>
              </w:rPr>
              <w:t>10,638</w:t>
            </w:r>
          </w:p>
          <w:bookmarkEnd w:id="2822"/>
        </w:tc>
        <w:tc>
          <w:tcPr>
            <w:tcW w:w="1528" w:type="dxa"/>
            <w:tcBorders>
              <w:top w:val="outset" w:color="000000" w:sz="8"/>
              <w:left w:val="outset" w:color="000000" w:sz="8"/>
              <w:bottom w:val="outset" w:color="000000" w:sz="8"/>
              <w:right w:val="outset" w:color="000000" w:sz="8"/>
            </w:tcBorders>
            <w:vAlign w:val="center"/>
          </w:tcPr>
          <w:bookmarkStart w:name="13227" w:id="2823"/>
          <w:p>
            <w:pPr>
              <w:spacing w:after="0"/>
              <w:ind w:left="0"/>
              <w:jc w:val="center"/>
            </w:pPr>
            <w:r>
              <w:rPr>
                <w:rFonts w:ascii="Arial"/>
                <w:b w:val="false"/>
                <w:i w:val="false"/>
                <w:color w:val="000000"/>
                <w:sz w:val="15"/>
              </w:rPr>
              <w:t>16,667</w:t>
            </w:r>
          </w:p>
          <w:bookmarkEnd w:id="2823"/>
        </w:tc>
        <w:tc>
          <w:tcPr>
            <w:tcW w:w="1528" w:type="dxa"/>
            <w:tcBorders>
              <w:top w:val="outset" w:color="000000" w:sz="8"/>
              <w:left w:val="outset" w:color="000000" w:sz="8"/>
              <w:bottom w:val="outset" w:color="000000" w:sz="8"/>
              <w:right w:val="outset" w:color="000000" w:sz="8"/>
            </w:tcBorders>
            <w:vAlign w:val="center"/>
          </w:tcPr>
          <w:bookmarkStart w:name="13228" w:id="2824"/>
          <w:p>
            <w:pPr>
              <w:spacing w:after="0"/>
              <w:ind w:left="0"/>
              <w:jc w:val="center"/>
            </w:pPr>
            <w:r>
              <w:rPr>
                <w:rFonts w:ascii="Arial"/>
                <w:b w:val="false"/>
                <w:i w:val="false"/>
                <w:color w:val="000000"/>
                <w:sz w:val="15"/>
              </w:rPr>
              <w:t>14,286</w:t>
            </w:r>
          </w:p>
          <w:bookmarkEnd w:id="282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3229" w:id="2825"/>
          <w:p>
            <w:pPr>
              <w:spacing w:after="0"/>
              <w:ind w:left="0"/>
              <w:jc w:val="left"/>
            </w:pPr>
            <w:r>
              <w:rPr>
                <w:rFonts w:ascii="Arial"/>
                <w:b w:val="false"/>
                <w:i w:val="false"/>
                <w:color w:val="000000"/>
                <w:sz w:val="15"/>
              </w:rPr>
              <w:t>21. Утримання та експлуатація очисних споруд, насосних станцій, закріплених за КП "Плесо"</w:t>
            </w:r>
          </w:p>
          <w:bookmarkEnd w:id="2825"/>
        </w:tc>
        <w:tc>
          <w:tcPr>
            <w:tcW w:w="805" w:type="dxa"/>
            <w:vMerge w:val="restart"/>
            <w:tcBorders>
              <w:top w:val="outset" w:color="000000" w:sz="8"/>
              <w:left w:val="outset" w:color="000000" w:sz="8"/>
              <w:bottom w:val="outset" w:color="000000" w:sz="8"/>
              <w:right w:val="outset" w:color="000000" w:sz="8"/>
            </w:tcBorders>
            <w:vAlign w:val="center"/>
          </w:tcPr>
          <w:bookmarkStart w:name="13230" w:id="2826"/>
          <w:p>
            <w:pPr>
              <w:spacing w:after="0"/>
              <w:ind w:left="0"/>
              <w:jc w:val="center"/>
            </w:pPr>
            <w:r>
              <w:rPr>
                <w:rFonts w:ascii="Arial"/>
                <w:b w:val="false"/>
                <w:i w:val="false"/>
                <w:color w:val="000000"/>
                <w:sz w:val="15"/>
              </w:rPr>
              <w:t>2019 - 2021</w:t>
            </w:r>
          </w:p>
          <w:bookmarkEnd w:id="2826"/>
        </w:tc>
        <w:tc>
          <w:tcPr>
            <w:tcW w:w="558" w:type="dxa"/>
            <w:vMerge w:val="restart"/>
            <w:tcBorders>
              <w:top w:val="outset" w:color="000000" w:sz="8"/>
              <w:left w:val="outset" w:color="000000" w:sz="8"/>
              <w:bottom w:val="outset" w:color="000000" w:sz="8"/>
              <w:right w:val="outset" w:color="000000" w:sz="8"/>
            </w:tcBorders>
            <w:vAlign w:val="center"/>
          </w:tcPr>
          <w:bookmarkStart w:name="13231" w:id="2827"/>
          <w:p>
            <w:pPr>
              <w:spacing w:after="0"/>
              <w:ind w:left="0"/>
              <w:jc w:val="left"/>
            </w:pPr>
            <w:r>
              <w:rPr>
                <w:rFonts w:ascii="Arial"/>
                <w:b w:val="false"/>
                <w:i w:val="false"/>
                <w:color w:val="000000"/>
                <w:sz w:val="15"/>
              </w:rPr>
              <w:t>Управління екології та природних ресурсів, КП "Плесо"</w:t>
            </w:r>
          </w:p>
          <w:bookmarkEnd w:id="2827"/>
        </w:tc>
        <w:tc>
          <w:tcPr>
            <w:tcW w:w="472" w:type="dxa"/>
            <w:vMerge w:val="restart"/>
            <w:tcBorders>
              <w:top w:val="outset" w:color="000000" w:sz="8"/>
              <w:left w:val="outset" w:color="000000" w:sz="8"/>
              <w:bottom w:val="outset" w:color="000000" w:sz="8"/>
              <w:right w:val="outset" w:color="000000" w:sz="8"/>
            </w:tcBorders>
            <w:vAlign w:val="center"/>
          </w:tcPr>
          <w:bookmarkStart w:name="13232" w:id="2828"/>
          <w:p>
            <w:pPr>
              <w:spacing w:after="0"/>
              <w:ind w:left="0"/>
              <w:jc w:val="left"/>
            </w:pPr>
            <w:r>
              <w:rPr>
                <w:rFonts w:ascii="Arial"/>
                <w:b w:val="false"/>
                <w:i w:val="false"/>
                <w:color w:val="000000"/>
                <w:sz w:val="15"/>
              </w:rPr>
              <w:t>Бюджет м. Києва</w:t>
            </w:r>
          </w:p>
          <w:bookmarkEnd w:id="2828"/>
        </w:tc>
        <w:tc>
          <w:tcPr>
            <w:tcW w:w="1528" w:type="dxa"/>
            <w:tcBorders>
              <w:top w:val="outset" w:color="000000" w:sz="8"/>
              <w:left w:val="outset" w:color="000000" w:sz="8"/>
              <w:bottom w:val="outset" w:color="000000" w:sz="8"/>
              <w:right w:val="outset" w:color="000000" w:sz="8"/>
            </w:tcBorders>
            <w:vAlign w:val="center"/>
          </w:tcPr>
          <w:bookmarkStart w:name="13233" w:id="2829"/>
          <w:p>
            <w:pPr>
              <w:spacing w:after="0"/>
              <w:ind w:left="0"/>
              <w:jc w:val="center"/>
            </w:pPr>
            <w:r>
              <w:rPr>
                <w:rFonts w:ascii="Arial"/>
                <w:b w:val="false"/>
                <w:i w:val="false"/>
                <w:color w:val="000000"/>
                <w:sz w:val="15"/>
              </w:rPr>
              <w:t>Всього:</w:t>
            </w:r>
          </w:p>
          <w:bookmarkEnd w:id="2829"/>
        </w:tc>
        <w:tc>
          <w:tcPr>
            <w:tcW w:w="625" w:type="dxa"/>
            <w:tcBorders>
              <w:top w:val="outset" w:color="000000" w:sz="8"/>
              <w:left w:val="outset" w:color="000000" w:sz="8"/>
              <w:bottom w:val="outset" w:color="000000" w:sz="8"/>
              <w:right w:val="outset" w:color="000000" w:sz="8"/>
            </w:tcBorders>
            <w:vAlign w:val="center"/>
          </w:tcPr>
          <w:bookmarkStart w:name="13234" w:id="2830"/>
          <w:p>
            <w:pPr>
              <w:spacing w:after="0"/>
              <w:ind w:left="0"/>
              <w:jc w:val="left"/>
            </w:pPr>
            <w:r>
              <w:rPr>
                <w:rFonts w:ascii="Arial"/>
                <w:b w:val="false"/>
                <w:i w:val="false"/>
                <w:color w:val="000000"/>
                <w:sz w:val="15"/>
              </w:rPr>
              <w:t>витрат</w:t>
            </w:r>
          </w:p>
          <w:bookmarkEnd w:id="2830"/>
        </w:tc>
        <w:tc>
          <w:tcPr>
            <w:tcW w:w="1528" w:type="dxa"/>
            <w:tcBorders>
              <w:top w:val="outset" w:color="000000" w:sz="8"/>
              <w:left w:val="outset" w:color="000000" w:sz="8"/>
              <w:bottom w:val="outset" w:color="000000" w:sz="8"/>
              <w:right w:val="outset" w:color="000000" w:sz="8"/>
            </w:tcBorders>
            <w:vAlign w:val="center"/>
          </w:tcPr>
          <w:bookmarkStart w:name="13235" w:id="2831"/>
          <w:p>
            <w:pPr>
              <w:spacing w:after="0"/>
              <w:ind w:left="0"/>
              <w:jc w:val="center"/>
            </w:pPr>
            <w:r>
              <w:rPr>
                <w:rFonts w:ascii="Arial"/>
                <w:b w:val="false"/>
                <w:i w:val="false"/>
                <w:color w:val="000000"/>
                <w:sz w:val="15"/>
              </w:rPr>
              <w:t xml:space="preserve"> </w:t>
            </w:r>
          </w:p>
          <w:bookmarkEnd w:id="2831"/>
        </w:tc>
        <w:tc>
          <w:tcPr>
            <w:tcW w:w="1528" w:type="dxa"/>
            <w:tcBorders>
              <w:top w:val="outset" w:color="000000" w:sz="8"/>
              <w:left w:val="outset" w:color="000000" w:sz="8"/>
              <w:bottom w:val="outset" w:color="000000" w:sz="8"/>
              <w:right w:val="outset" w:color="000000" w:sz="8"/>
            </w:tcBorders>
            <w:vAlign w:val="center"/>
          </w:tcPr>
          <w:bookmarkStart w:name="13236" w:id="2832"/>
          <w:p>
            <w:pPr>
              <w:spacing w:after="0"/>
              <w:ind w:left="0"/>
              <w:jc w:val="center"/>
            </w:pPr>
            <w:r>
              <w:rPr>
                <w:rFonts w:ascii="Arial"/>
                <w:b w:val="false"/>
                <w:i w:val="false"/>
                <w:color w:val="000000"/>
                <w:sz w:val="15"/>
              </w:rPr>
              <w:t xml:space="preserve"> </w:t>
            </w:r>
          </w:p>
          <w:bookmarkEnd w:id="2832"/>
        </w:tc>
        <w:tc>
          <w:tcPr>
            <w:tcW w:w="1528" w:type="dxa"/>
            <w:tcBorders>
              <w:top w:val="outset" w:color="000000" w:sz="8"/>
              <w:left w:val="outset" w:color="000000" w:sz="8"/>
              <w:bottom w:val="outset" w:color="000000" w:sz="8"/>
              <w:right w:val="outset" w:color="000000" w:sz="8"/>
            </w:tcBorders>
            <w:vAlign w:val="center"/>
          </w:tcPr>
          <w:bookmarkStart w:name="13237" w:id="2833"/>
          <w:p>
            <w:pPr>
              <w:spacing w:after="0"/>
              <w:ind w:left="0"/>
              <w:jc w:val="center"/>
            </w:pPr>
            <w:r>
              <w:rPr>
                <w:rFonts w:ascii="Arial"/>
                <w:b w:val="false"/>
                <w:i w:val="false"/>
                <w:color w:val="000000"/>
                <w:sz w:val="15"/>
              </w:rPr>
              <w:t xml:space="preserve"> </w:t>
            </w:r>
          </w:p>
          <w:bookmarkEnd w:id="283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238" w:id="2834"/>
          <w:p>
            <w:pPr>
              <w:spacing w:after="0"/>
              <w:ind w:left="0"/>
              <w:jc w:val="center"/>
            </w:pPr>
            <w:r>
              <w:rPr>
                <w:rFonts w:ascii="Arial"/>
                <w:b w:val="false"/>
                <w:i w:val="false"/>
                <w:color w:val="000000"/>
                <w:sz w:val="15"/>
              </w:rPr>
              <w:t>10429,328</w:t>
            </w:r>
          </w:p>
          <w:bookmarkEnd w:id="2834"/>
        </w:tc>
        <w:tc>
          <w:tcPr>
            <w:tcW w:w="625" w:type="dxa"/>
            <w:tcBorders>
              <w:top w:val="outset" w:color="000000" w:sz="8"/>
              <w:left w:val="outset" w:color="000000" w:sz="8"/>
              <w:bottom w:val="outset" w:color="000000" w:sz="8"/>
              <w:right w:val="outset" w:color="000000" w:sz="8"/>
            </w:tcBorders>
            <w:vAlign w:val="center"/>
          </w:tcPr>
          <w:bookmarkStart w:name="13239" w:id="2835"/>
          <w:p>
            <w:pPr>
              <w:spacing w:after="0"/>
              <w:ind w:left="0"/>
              <w:jc w:val="left"/>
            </w:pPr>
            <w:r>
              <w:rPr>
                <w:rFonts w:ascii="Arial"/>
                <w:b w:val="false"/>
                <w:i w:val="false"/>
                <w:color w:val="000000"/>
                <w:sz w:val="15"/>
              </w:rPr>
              <w:t>обсяг видатків, тис. грн</w:t>
            </w:r>
          </w:p>
          <w:bookmarkEnd w:id="2835"/>
        </w:tc>
        <w:tc>
          <w:tcPr>
            <w:tcW w:w="1528" w:type="dxa"/>
            <w:tcBorders>
              <w:top w:val="outset" w:color="000000" w:sz="8"/>
              <w:left w:val="outset" w:color="000000" w:sz="8"/>
              <w:bottom w:val="outset" w:color="000000" w:sz="8"/>
              <w:right w:val="outset" w:color="000000" w:sz="8"/>
            </w:tcBorders>
            <w:vAlign w:val="center"/>
          </w:tcPr>
          <w:bookmarkStart w:name="13240" w:id="2836"/>
          <w:p>
            <w:pPr>
              <w:spacing w:after="0"/>
              <w:ind w:left="0"/>
              <w:jc w:val="center"/>
            </w:pPr>
            <w:r>
              <w:rPr>
                <w:rFonts w:ascii="Arial"/>
                <w:b w:val="false"/>
                <w:i w:val="false"/>
                <w:color w:val="000000"/>
                <w:sz w:val="15"/>
              </w:rPr>
              <w:t>2515,600</w:t>
            </w:r>
          </w:p>
          <w:bookmarkEnd w:id="2836"/>
        </w:tc>
        <w:tc>
          <w:tcPr>
            <w:tcW w:w="1528" w:type="dxa"/>
            <w:tcBorders>
              <w:top w:val="outset" w:color="000000" w:sz="8"/>
              <w:left w:val="outset" w:color="000000" w:sz="8"/>
              <w:bottom w:val="outset" w:color="000000" w:sz="8"/>
              <w:right w:val="outset" w:color="000000" w:sz="8"/>
            </w:tcBorders>
            <w:vAlign w:val="center"/>
          </w:tcPr>
          <w:bookmarkStart w:name="13241" w:id="2837"/>
          <w:p>
            <w:pPr>
              <w:spacing w:after="0"/>
              <w:ind w:left="0"/>
              <w:jc w:val="center"/>
            </w:pPr>
            <w:r>
              <w:rPr>
                <w:rFonts w:ascii="Arial"/>
                <w:b w:val="false"/>
                <w:i w:val="false"/>
                <w:color w:val="000000"/>
                <w:sz w:val="15"/>
              </w:rPr>
              <w:t>3886,900</w:t>
            </w:r>
          </w:p>
          <w:bookmarkEnd w:id="2837"/>
        </w:tc>
        <w:tc>
          <w:tcPr>
            <w:tcW w:w="1528" w:type="dxa"/>
            <w:tcBorders>
              <w:top w:val="outset" w:color="000000" w:sz="8"/>
              <w:left w:val="outset" w:color="000000" w:sz="8"/>
              <w:bottom w:val="outset" w:color="000000" w:sz="8"/>
              <w:right w:val="outset" w:color="000000" w:sz="8"/>
            </w:tcBorders>
            <w:vAlign w:val="center"/>
          </w:tcPr>
          <w:bookmarkStart w:name="13242" w:id="2838"/>
          <w:p>
            <w:pPr>
              <w:spacing w:after="0"/>
              <w:ind w:left="0"/>
              <w:jc w:val="center"/>
            </w:pPr>
            <w:r>
              <w:rPr>
                <w:rFonts w:ascii="Arial"/>
                <w:b w:val="false"/>
                <w:i w:val="false"/>
                <w:color w:val="000000"/>
                <w:sz w:val="15"/>
              </w:rPr>
              <w:t>4026,828</w:t>
            </w:r>
          </w:p>
          <w:bookmarkEnd w:id="283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243" w:id="2839"/>
          <w:p>
            <w:pPr>
              <w:spacing w:after="0"/>
              <w:ind w:left="0"/>
              <w:jc w:val="center"/>
            </w:pPr>
            <w:r>
              <w:rPr>
                <w:rFonts w:ascii="Arial"/>
                <w:b w:val="false"/>
                <w:i w:val="false"/>
                <w:color w:val="000000"/>
                <w:sz w:val="15"/>
              </w:rPr>
              <w:t>2019 рік</w:t>
            </w:r>
          </w:p>
          <w:bookmarkEnd w:id="2839"/>
        </w:tc>
        <w:tc>
          <w:tcPr>
            <w:tcW w:w="625" w:type="dxa"/>
            <w:tcBorders>
              <w:top w:val="outset" w:color="000000" w:sz="8"/>
              <w:left w:val="outset" w:color="000000" w:sz="8"/>
              <w:bottom w:val="outset" w:color="000000" w:sz="8"/>
              <w:right w:val="outset" w:color="000000" w:sz="8"/>
            </w:tcBorders>
            <w:vAlign w:val="center"/>
          </w:tcPr>
          <w:bookmarkStart w:name="13244" w:id="2840"/>
          <w:p>
            <w:pPr>
              <w:spacing w:after="0"/>
              <w:ind w:left="0"/>
              <w:jc w:val="left"/>
            </w:pPr>
            <w:r>
              <w:rPr>
                <w:rFonts w:ascii="Arial"/>
                <w:b w:val="false"/>
                <w:i w:val="false"/>
                <w:color w:val="000000"/>
                <w:sz w:val="15"/>
              </w:rPr>
              <w:t>продукту</w:t>
            </w:r>
          </w:p>
          <w:bookmarkEnd w:id="2840"/>
        </w:tc>
        <w:tc>
          <w:tcPr>
            <w:tcW w:w="1528" w:type="dxa"/>
            <w:tcBorders>
              <w:top w:val="outset" w:color="000000" w:sz="8"/>
              <w:left w:val="outset" w:color="000000" w:sz="8"/>
              <w:bottom w:val="outset" w:color="000000" w:sz="8"/>
              <w:right w:val="outset" w:color="000000" w:sz="8"/>
            </w:tcBorders>
            <w:vAlign w:val="center"/>
          </w:tcPr>
          <w:bookmarkStart w:name="13245" w:id="2841"/>
          <w:p>
            <w:pPr>
              <w:spacing w:after="0"/>
              <w:ind w:left="0"/>
              <w:jc w:val="center"/>
            </w:pPr>
            <w:r>
              <w:rPr>
                <w:rFonts w:ascii="Arial"/>
                <w:b w:val="false"/>
                <w:i w:val="false"/>
                <w:color w:val="000000"/>
                <w:sz w:val="15"/>
              </w:rPr>
              <w:t xml:space="preserve"> </w:t>
            </w:r>
          </w:p>
          <w:bookmarkEnd w:id="2841"/>
        </w:tc>
        <w:tc>
          <w:tcPr>
            <w:tcW w:w="1528" w:type="dxa"/>
            <w:tcBorders>
              <w:top w:val="outset" w:color="000000" w:sz="8"/>
              <w:left w:val="outset" w:color="000000" w:sz="8"/>
              <w:bottom w:val="outset" w:color="000000" w:sz="8"/>
              <w:right w:val="outset" w:color="000000" w:sz="8"/>
            </w:tcBorders>
            <w:vAlign w:val="center"/>
          </w:tcPr>
          <w:bookmarkStart w:name="13246" w:id="2842"/>
          <w:p>
            <w:pPr>
              <w:spacing w:after="0"/>
              <w:ind w:left="0"/>
              <w:jc w:val="center"/>
            </w:pPr>
            <w:r>
              <w:rPr>
                <w:rFonts w:ascii="Arial"/>
                <w:b w:val="false"/>
                <w:i w:val="false"/>
                <w:color w:val="000000"/>
                <w:sz w:val="15"/>
              </w:rPr>
              <w:t xml:space="preserve"> </w:t>
            </w:r>
          </w:p>
          <w:bookmarkEnd w:id="2842"/>
        </w:tc>
        <w:tc>
          <w:tcPr>
            <w:tcW w:w="1528" w:type="dxa"/>
            <w:tcBorders>
              <w:top w:val="outset" w:color="000000" w:sz="8"/>
              <w:left w:val="outset" w:color="000000" w:sz="8"/>
              <w:bottom w:val="outset" w:color="000000" w:sz="8"/>
              <w:right w:val="outset" w:color="000000" w:sz="8"/>
            </w:tcBorders>
            <w:vAlign w:val="center"/>
          </w:tcPr>
          <w:bookmarkStart w:name="13247" w:id="2843"/>
          <w:p>
            <w:pPr>
              <w:spacing w:after="0"/>
              <w:ind w:left="0"/>
              <w:jc w:val="center"/>
            </w:pPr>
            <w:r>
              <w:rPr>
                <w:rFonts w:ascii="Arial"/>
                <w:b w:val="false"/>
                <w:i w:val="false"/>
                <w:color w:val="000000"/>
                <w:sz w:val="15"/>
              </w:rPr>
              <w:t xml:space="preserve"> </w:t>
            </w:r>
          </w:p>
          <w:bookmarkEnd w:id="284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248" w:id="2844"/>
          <w:p>
            <w:pPr>
              <w:spacing w:after="0"/>
              <w:ind w:left="0"/>
              <w:jc w:val="center"/>
            </w:pPr>
            <w:r>
              <w:rPr>
                <w:rFonts w:ascii="Arial"/>
                <w:b w:val="false"/>
                <w:i w:val="false"/>
                <w:color w:val="000000"/>
                <w:sz w:val="15"/>
              </w:rPr>
              <w:t>2515,600</w:t>
            </w:r>
          </w:p>
          <w:bookmarkEnd w:id="2844"/>
        </w:tc>
        <w:tc>
          <w:tcPr>
            <w:tcW w:w="625" w:type="dxa"/>
            <w:tcBorders>
              <w:top w:val="outset" w:color="000000" w:sz="8"/>
              <w:left w:val="outset" w:color="000000" w:sz="8"/>
              <w:bottom w:val="outset" w:color="000000" w:sz="8"/>
              <w:right w:val="outset" w:color="000000" w:sz="8"/>
            </w:tcBorders>
            <w:vAlign w:val="center"/>
          </w:tcPr>
          <w:bookmarkStart w:name="13249" w:id="2845"/>
          <w:p>
            <w:pPr>
              <w:spacing w:after="0"/>
              <w:ind w:left="0"/>
              <w:jc w:val="left"/>
            </w:pPr>
            <w:r>
              <w:rPr>
                <w:rFonts w:ascii="Arial"/>
                <w:b w:val="false"/>
                <w:i w:val="false"/>
                <w:color w:val="000000"/>
                <w:sz w:val="15"/>
              </w:rPr>
              <w:t>кількість очисних споруд та насосних станцій, які потрібно обслуговувати, од.</w:t>
            </w:r>
          </w:p>
          <w:bookmarkEnd w:id="2845"/>
        </w:tc>
        <w:tc>
          <w:tcPr>
            <w:tcW w:w="1528" w:type="dxa"/>
            <w:tcBorders>
              <w:top w:val="outset" w:color="000000" w:sz="8"/>
              <w:left w:val="outset" w:color="000000" w:sz="8"/>
              <w:bottom w:val="outset" w:color="000000" w:sz="8"/>
              <w:right w:val="outset" w:color="000000" w:sz="8"/>
            </w:tcBorders>
            <w:vAlign w:val="center"/>
          </w:tcPr>
          <w:bookmarkStart w:name="13250" w:id="2846"/>
          <w:p>
            <w:pPr>
              <w:spacing w:after="0"/>
              <w:ind w:left="0"/>
              <w:jc w:val="center"/>
            </w:pPr>
            <w:r>
              <w:rPr>
                <w:rFonts w:ascii="Arial"/>
                <w:b w:val="false"/>
                <w:i w:val="false"/>
                <w:color w:val="000000"/>
                <w:sz w:val="15"/>
              </w:rPr>
              <w:t>6</w:t>
            </w:r>
          </w:p>
          <w:bookmarkEnd w:id="2846"/>
        </w:tc>
        <w:tc>
          <w:tcPr>
            <w:tcW w:w="1528" w:type="dxa"/>
            <w:tcBorders>
              <w:top w:val="outset" w:color="000000" w:sz="8"/>
              <w:left w:val="outset" w:color="000000" w:sz="8"/>
              <w:bottom w:val="outset" w:color="000000" w:sz="8"/>
              <w:right w:val="outset" w:color="000000" w:sz="8"/>
            </w:tcBorders>
            <w:vAlign w:val="center"/>
          </w:tcPr>
          <w:bookmarkStart w:name="13251" w:id="2847"/>
          <w:p>
            <w:pPr>
              <w:spacing w:after="0"/>
              <w:ind w:left="0"/>
              <w:jc w:val="center"/>
            </w:pPr>
            <w:r>
              <w:rPr>
                <w:rFonts w:ascii="Arial"/>
                <w:b w:val="false"/>
                <w:i w:val="false"/>
                <w:color w:val="000000"/>
                <w:sz w:val="15"/>
              </w:rPr>
              <w:t>6</w:t>
            </w:r>
          </w:p>
          <w:bookmarkEnd w:id="2847"/>
        </w:tc>
        <w:tc>
          <w:tcPr>
            <w:tcW w:w="1528" w:type="dxa"/>
            <w:tcBorders>
              <w:top w:val="outset" w:color="000000" w:sz="8"/>
              <w:left w:val="outset" w:color="000000" w:sz="8"/>
              <w:bottom w:val="outset" w:color="000000" w:sz="8"/>
              <w:right w:val="outset" w:color="000000" w:sz="8"/>
            </w:tcBorders>
            <w:vAlign w:val="center"/>
          </w:tcPr>
          <w:bookmarkStart w:name="13252" w:id="2848"/>
          <w:p>
            <w:pPr>
              <w:spacing w:after="0"/>
              <w:ind w:left="0"/>
              <w:jc w:val="center"/>
            </w:pPr>
            <w:r>
              <w:rPr>
                <w:rFonts w:ascii="Arial"/>
                <w:b w:val="false"/>
                <w:i w:val="false"/>
                <w:color w:val="000000"/>
                <w:sz w:val="15"/>
              </w:rPr>
              <w:t>6</w:t>
            </w:r>
          </w:p>
          <w:bookmarkEnd w:id="284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253" w:id="2849"/>
          <w:p>
            <w:pPr>
              <w:spacing w:after="0"/>
              <w:ind w:left="0"/>
              <w:jc w:val="center"/>
            </w:pPr>
            <w:r>
              <w:rPr>
                <w:rFonts w:ascii="Arial"/>
                <w:b w:val="false"/>
                <w:i w:val="false"/>
                <w:color w:val="000000"/>
                <w:sz w:val="15"/>
              </w:rPr>
              <w:t>2020 рік</w:t>
            </w:r>
          </w:p>
          <w:bookmarkEnd w:id="2849"/>
        </w:tc>
        <w:tc>
          <w:tcPr>
            <w:tcW w:w="625" w:type="dxa"/>
            <w:tcBorders>
              <w:top w:val="outset" w:color="000000" w:sz="8"/>
              <w:left w:val="outset" w:color="000000" w:sz="8"/>
              <w:bottom w:val="outset" w:color="000000" w:sz="8"/>
              <w:right w:val="outset" w:color="000000" w:sz="8"/>
            </w:tcBorders>
            <w:vAlign w:val="center"/>
          </w:tcPr>
          <w:bookmarkStart w:name="13254" w:id="2850"/>
          <w:p>
            <w:pPr>
              <w:spacing w:after="0"/>
              <w:ind w:left="0"/>
              <w:jc w:val="left"/>
            </w:pPr>
            <w:r>
              <w:rPr>
                <w:rFonts w:ascii="Arial"/>
                <w:b w:val="false"/>
                <w:i w:val="false"/>
                <w:color w:val="000000"/>
                <w:sz w:val="15"/>
              </w:rPr>
              <w:t>кількість очисних споруд та насосних станцій, які планується обслуговувати, од.</w:t>
            </w:r>
          </w:p>
          <w:bookmarkEnd w:id="2850"/>
        </w:tc>
        <w:tc>
          <w:tcPr>
            <w:tcW w:w="1528" w:type="dxa"/>
            <w:tcBorders>
              <w:top w:val="outset" w:color="000000" w:sz="8"/>
              <w:left w:val="outset" w:color="000000" w:sz="8"/>
              <w:bottom w:val="outset" w:color="000000" w:sz="8"/>
              <w:right w:val="outset" w:color="000000" w:sz="8"/>
            </w:tcBorders>
            <w:vAlign w:val="center"/>
          </w:tcPr>
          <w:bookmarkStart w:name="13255" w:id="2851"/>
          <w:p>
            <w:pPr>
              <w:spacing w:after="0"/>
              <w:ind w:left="0"/>
              <w:jc w:val="center"/>
            </w:pPr>
            <w:r>
              <w:rPr>
                <w:rFonts w:ascii="Arial"/>
                <w:b w:val="false"/>
                <w:i w:val="false"/>
                <w:color w:val="000000"/>
                <w:sz w:val="15"/>
              </w:rPr>
              <w:t>6</w:t>
            </w:r>
          </w:p>
          <w:bookmarkEnd w:id="2851"/>
        </w:tc>
        <w:tc>
          <w:tcPr>
            <w:tcW w:w="1528" w:type="dxa"/>
            <w:tcBorders>
              <w:top w:val="outset" w:color="000000" w:sz="8"/>
              <w:left w:val="outset" w:color="000000" w:sz="8"/>
              <w:bottom w:val="outset" w:color="000000" w:sz="8"/>
              <w:right w:val="outset" w:color="000000" w:sz="8"/>
            </w:tcBorders>
            <w:vAlign w:val="center"/>
          </w:tcPr>
          <w:bookmarkStart w:name="13256" w:id="2852"/>
          <w:p>
            <w:pPr>
              <w:spacing w:after="0"/>
              <w:ind w:left="0"/>
              <w:jc w:val="center"/>
            </w:pPr>
            <w:r>
              <w:rPr>
                <w:rFonts w:ascii="Arial"/>
                <w:b w:val="false"/>
                <w:i w:val="false"/>
                <w:color w:val="000000"/>
                <w:sz w:val="15"/>
              </w:rPr>
              <w:t>6</w:t>
            </w:r>
          </w:p>
          <w:bookmarkEnd w:id="2852"/>
        </w:tc>
        <w:tc>
          <w:tcPr>
            <w:tcW w:w="1528" w:type="dxa"/>
            <w:tcBorders>
              <w:top w:val="outset" w:color="000000" w:sz="8"/>
              <w:left w:val="outset" w:color="000000" w:sz="8"/>
              <w:bottom w:val="outset" w:color="000000" w:sz="8"/>
              <w:right w:val="outset" w:color="000000" w:sz="8"/>
            </w:tcBorders>
            <w:vAlign w:val="center"/>
          </w:tcPr>
          <w:bookmarkStart w:name="13257" w:id="2853"/>
          <w:p>
            <w:pPr>
              <w:spacing w:after="0"/>
              <w:ind w:left="0"/>
              <w:jc w:val="center"/>
            </w:pPr>
            <w:r>
              <w:rPr>
                <w:rFonts w:ascii="Arial"/>
                <w:b w:val="false"/>
                <w:i w:val="false"/>
                <w:color w:val="000000"/>
                <w:sz w:val="15"/>
              </w:rPr>
              <w:t>6</w:t>
            </w:r>
          </w:p>
          <w:bookmarkEnd w:id="285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258" w:id="2854"/>
          <w:p>
            <w:pPr>
              <w:spacing w:after="0"/>
              <w:ind w:left="0"/>
              <w:jc w:val="center"/>
            </w:pPr>
            <w:r>
              <w:rPr>
                <w:rFonts w:ascii="Arial"/>
                <w:b w:val="false"/>
                <w:i w:val="false"/>
                <w:color w:val="000000"/>
                <w:sz w:val="15"/>
              </w:rPr>
              <w:t>3886,900</w:t>
            </w:r>
          </w:p>
          <w:bookmarkEnd w:id="2854"/>
        </w:tc>
        <w:tc>
          <w:tcPr>
            <w:tcW w:w="625" w:type="dxa"/>
            <w:tcBorders>
              <w:top w:val="outset" w:color="000000" w:sz="8"/>
              <w:left w:val="outset" w:color="000000" w:sz="8"/>
              <w:bottom w:val="outset" w:color="000000" w:sz="8"/>
              <w:right w:val="outset" w:color="000000" w:sz="8"/>
            </w:tcBorders>
            <w:vAlign w:val="center"/>
          </w:tcPr>
          <w:bookmarkStart w:name="13259" w:id="2855"/>
          <w:p>
            <w:pPr>
              <w:spacing w:after="0"/>
              <w:ind w:left="0"/>
              <w:jc w:val="left"/>
            </w:pPr>
            <w:r>
              <w:rPr>
                <w:rFonts w:ascii="Arial"/>
                <w:b w:val="false"/>
                <w:i w:val="false"/>
                <w:color w:val="000000"/>
                <w:sz w:val="15"/>
              </w:rPr>
              <w:t>ефективності</w:t>
            </w:r>
          </w:p>
          <w:bookmarkEnd w:id="2855"/>
        </w:tc>
        <w:tc>
          <w:tcPr>
            <w:tcW w:w="1528" w:type="dxa"/>
            <w:tcBorders>
              <w:top w:val="outset" w:color="000000" w:sz="8"/>
              <w:left w:val="outset" w:color="000000" w:sz="8"/>
              <w:bottom w:val="outset" w:color="000000" w:sz="8"/>
              <w:right w:val="outset" w:color="000000" w:sz="8"/>
            </w:tcBorders>
            <w:vAlign w:val="center"/>
          </w:tcPr>
          <w:bookmarkStart w:name="13260" w:id="2856"/>
          <w:p>
            <w:pPr>
              <w:spacing w:after="0"/>
              <w:ind w:left="0"/>
              <w:jc w:val="center"/>
            </w:pPr>
            <w:r>
              <w:rPr>
                <w:rFonts w:ascii="Arial"/>
                <w:b w:val="false"/>
                <w:i w:val="false"/>
                <w:color w:val="000000"/>
                <w:sz w:val="15"/>
              </w:rPr>
              <w:t xml:space="preserve"> </w:t>
            </w:r>
          </w:p>
          <w:bookmarkEnd w:id="2856"/>
        </w:tc>
        <w:tc>
          <w:tcPr>
            <w:tcW w:w="1528" w:type="dxa"/>
            <w:tcBorders>
              <w:top w:val="outset" w:color="000000" w:sz="8"/>
              <w:left w:val="outset" w:color="000000" w:sz="8"/>
              <w:bottom w:val="outset" w:color="000000" w:sz="8"/>
              <w:right w:val="outset" w:color="000000" w:sz="8"/>
            </w:tcBorders>
            <w:vAlign w:val="center"/>
          </w:tcPr>
          <w:bookmarkStart w:name="13261" w:id="2857"/>
          <w:p>
            <w:pPr>
              <w:spacing w:after="0"/>
              <w:ind w:left="0"/>
              <w:jc w:val="center"/>
            </w:pPr>
            <w:r>
              <w:rPr>
                <w:rFonts w:ascii="Arial"/>
                <w:b w:val="false"/>
                <w:i w:val="false"/>
                <w:color w:val="000000"/>
                <w:sz w:val="15"/>
              </w:rPr>
              <w:t xml:space="preserve"> </w:t>
            </w:r>
          </w:p>
          <w:bookmarkEnd w:id="2857"/>
        </w:tc>
        <w:tc>
          <w:tcPr>
            <w:tcW w:w="1528" w:type="dxa"/>
            <w:tcBorders>
              <w:top w:val="outset" w:color="000000" w:sz="8"/>
              <w:left w:val="outset" w:color="000000" w:sz="8"/>
              <w:bottom w:val="outset" w:color="000000" w:sz="8"/>
              <w:right w:val="outset" w:color="000000" w:sz="8"/>
            </w:tcBorders>
            <w:vAlign w:val="center"/>
          </w:tcPr>
          <w:bookmarkStart w:name="13262" w:id="2858"/>
          <w:p>
            <w:pPr>
              <w:spacing w:after="0"/>
              <w:ind w:left="0"/>
              <w:jc w:val="center"/>
            </w:pPr>
            <w:r>
              <w:rPr>
                <w:rFonts w:ascii="Arial"/>
                <w:b w:val="false"/>
                <w:i w:val="false"/>
                <w:color w:val="000000"/>
                <w:sz w:val="15"/>
              </w:rPr>
              <w:t xml:space="preserve"> </w:t>
            </w:r>
          </w:p>
          <w:bookmarkEnd w:id="285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263" w:id="2859"/>
          <w:p>
            <w:pPr>
              <w:spacing w:after="0"/>
              <w:ind w:left="0"/>
              <w:jc w:val="center"/>
            </w:pPr>
            <w:r>
              <w:rPr>
                <w:rFonts w:ascii="Arial"/>
                <w:b w:val="false"/>
                <w:i w:val="false"/>
                <w:color w:val="000000"/>
                <w:sz w:val="15"/>
              </w:rPr>
              <w:t>2021 рік</w:t>
            </w:r>
          </w:p>
          <w:bookmarkEnd w:id="2859"/>
        </w:tc>
        <w:tc>
          <w:tcPr>
            <w:tcW w:w="625" w:type="dxa"/>
            <w:tcBorders>
              <w:top w:val="outset" w:color="000000" w:sz="8"/>
              <w:left w:val="outset" w:color="000000" w:sz="8"/>
              <w:bottom w:val="outset" w:color="000000" w:sz="8"/>
              <w:right w:val="outset" w:color="000000" w:sz="8"/>
            </w:tcBorders>
            <w:vAlign w:val="center"/>
          </w:tcPr>
          <w:bookmarkStart w:name="13264" w:id="2860"/>
          <w:p>
            <w:pPr>
              <w:spacing w:after="0"/>
              <w:ind w:left="0"/>
              <w:jc w:val="left"/>
            </w:pPr>
            <w:r>
              <w:rPr>
                <w:rFonts w:ascii="Arial"/>
                <w:b w:val="false"/>
                <w:i w:val="false"/>
                <w:color w:val="000000"/>
                <w:sz w:val="15"/>
              </w:rPr>
              <w:t>середні витрати на 1 об'єкт, тис. грн</w:t>
            </w:r>
          </w:p>
          <w:bookmarkEnd w:id="2860"/>
        </w:tc>
        <w:tc>
          <w:tcPr>
            <w:tcW w:w="1528" w:type="dxa"/>
            <w:tcBorders>
              <w:top w:val="outset" w:color="000000" w:sz="8"/>
              <w:left w:val="outset" w:color="000000" w:sz="8"/>
              <w:bottom w:val="outset" w:color="000000" w:sz="8"/>
              <w:right w:val="outset" w:color="000000" w:sz="8"/>
            </w:tcBorders>
            <w:vAlign w:val="center"/>
          </w:tcPr>
          <w:bookmarkStart w:name="13265" w:id="2861"/>
          <w:p>
            <w:pPr>
              <w:spacing w:after="0"/>
              <w:ind w:left="0"/>
              <w:jc w:val="center"/>
            </w:pPr>
            <w:r>
              <w:rPr>
                <w:rFonts w:ascii="Arial"/>
                <w:b w:val="false"/>
                <w:i w:val="false"/>
                <w:color w:val="000000"/>
                <w:sz w:val="15"/>
              </w:rPr>
              <w:t>419,267</w:t>
            </w:r>
          </w:p>
          <w:bookmarkEnd w:id="2861"/>
        </w:tc>
        <w:tc>
          <w:tcPr>
            <w:tcW w:w="1528" w:type="dxa"/>
            <w:tcBorders>
              <w:top w:val="outset" w:color="000000" w:sz="8"/>
              <w:left w:val="outset" w:color="000000" w:sz="8"/>
              <w:bottom w:val="outset" w:color="000000" w:sz="8"/>
              <w:right w:val="outset" w:color="000000" w:sz="8"/>
            </w:tcBorders>
            <w:vAlign w:val="center"/>
          </w:tcPr>
          <w:bookmarkStart w:name="13266" w:id="2862"/>
          <w:p>
            <w:pPr>
              <w:spacing w:after="0"/>
              <w:ind w:left="0"/>
              <w:jc w:val="center"/>
            </w:pPr>
            <w:r>
              <w:rPr>
                <w:rFonts w:ascii="Arial"/>
                <w:b w:val="false"/>
                <w:i w:val="false"/>
                <w:color w:val="000000"/>
                <w:sz w:val="15"/>
              </w:rPr>
              <w:t>647,817</w:t>
            </w:r>
          </w:p>
          <w:bookmarkEnd w:id="2862"/>
        </w:tc>
        <w:tc>
          <w:tcPr>
            <w:tcW w:w="1528" w:type="dxa"/>
            <w:tcBorders>
              <w:top w:val="outset" w:color="000000" w:sz="8"/>
              <w:left w:val="outset" w:color="000000" w:sz="8"/>
              <w:bottom w:val="outset" w:color="000000" w:sz="8"/>
              <w:right w:val="outset" w:color="000000" w:sz="8"/>
            </w:tcBorders>
            <w:vAlign w:val="center"/>
          </w:tcPr>
          <w:bookmarkStart w:name="13267" w:id="2863"/>
          <w:p>
            <w:pPr>
              <w:spacing w:after="0"/>
              <w:ind w:left="0"/>
              <w:jc w:val="center"/>
            </w:pPr>
            <w:r>
              <w:rPr>
                <w:rFonts w:ascii="Arial"/>
                <w:b w:val="false"/>
                <w:i w:val="false"/>
                <w:color w:val="000000"/>
                <w:sz w:val="15"/>
              </w:rPr>
              <w:t>671,138</w:t>
            </w:r>
          </w:p>
          <w:bookmarkEnd w:id="286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268" w:id="2864"/>
          <w:p>
            <w:pPr>
              <w:spacing w:after="0"/>
              <w:ind w:left="0"/>
              <w:jc w:val="center"/>
            </w:pPr>
            <w:r>
              <w:rPr>
                <w:rFonts w:ascii="Arial"/>
                <w:b w:val="false"/>
                <w:i w:val="false"/>
                <w:color w:val="000000"/>
                <w:sz w:val="15"/>
              </w:rPr>
              <w:t>4026,828</w:t>
            </w:r>
          </w:p>
          <w:bookmarkEnd w:id="2864"/>
        </w:tc>
        <w:tc>
          <w:tcPr>
            <w:tcW w:w="625" w:type="dxa"/>
            <w:tcBorders>
              <w:top w:val="outset" w:color="000000" w:sz="8"/>
              <w:left w:val="outset" w:color="000000" w:sz="8"/>
              <w:bottom w:val="outset" w:color="000000" w:sz="8"/>
              <w:right w:val="outset" w:color="000000" w:sz="8"/>
            </w:tcBorders>
            <w:vAlign w:val="center"/>
          </w:tcPr>
          <w:bookmarkStart w:name="13269" w:id="2865"/>
          <w:p>
            <w:pPr>
              <w:spacing w:after="0"/>
              <w:ind w:left="0"/>
              <w:jc w:val="left"/>
            </w:pPr>
            <w:r>
              <w:rPr>
                <w:rFonts w:ascii="Arial"/>
                <w:b w:val="false"/>
                <w:i w:val="false"/>
                <w:color w:val="000000"/>
                <w:sz w:val="15"/>
              </w:rPr>
              <w:t>якості</w:t>
            </w:r>
          </w:p>
          <w:bookmarkEnd w:id="2865"/>
        </w:tc>
        <w:tc>
          <w:tcPr>
            <w:tcW w:w="1528" w:type="dxa"/>
            <w:tcBorders>
              <w:top w:val="outset" w:color="000000" w:sz="8"/>
              <w:left w:val="outset" w:color="000000" w:sz="8"/>
              <w:bottom w:val="outset" w:color="000000" w:sz="8"/>
              <w:right w:val="outset" w:color="000000" w:sz="8"/>
            </w:tcBorders>
            <w:vAlign w:val="center"/>
          </w:tcPr>
          <w:bookmarkStart w:name="13270" w:id="2866"/>
          <w:p>
            <w:pPr>
              <w:spacing w:after="0"/>
              <w:ind w:left="0"/>
              <w:jc w:val="center"/>
            </w:pPr>
            <w:r>
              <w:rPr>
                <w:rFonts w:ascii="Arial"/>
                <w:b w:val="false"/>
                <w:i w:val="false"/>
                <w:color w:val="000000"/>
                <w:sz w:val="15"/>
              </w:rPr>
              <w:t xml:space="preserve"> </w:t>
            </w:r>
          </w:p>
          <w:bookmarkEnd w:id="2866"/>
        </w:tc>
        <w:tc>
          <w:tcPr>
            <w:tcW w:w="1528" w:type="dxa"/>
            <w:tcBorders>
              <w:top w:val="outset" w:color="000000" w:sz="8"/>
              <w:left w:val="outset" w:color="000000" w:sz="8"/>
              <w:bottom w:val="outset" w:color="000000" w:sz="8"/>
              <w:right w:val="outset" w:color="000000" w:sz="8"/>
            </w:tcBorders>
            <w:vAlign w:val="center"/>
          </w:tcPr>
          <w:bookmarkStart w:name="13271" w:id="2867"/>
          <w:p>
            <w:pPr>
              <w:spacing w:after="0"/>
              <w:ind w:left="0"/>
              <w:jc w:val="center"/>
            </w:pPr>
            <w:r>
              <w:rPr>
                <w:rFonts w:ascii="Arial"/>
                <w:b w:val="false"/>
                <w:i w:val="false"/>
                <w:color w:val="000000"/>
                <w:sz w:val="15"/>
              </w:rPr>
              <w:t xml:space="preserve"> </w:t>
            </w:r>
          </w:p>
          <w:bookmarkEnd w:id="2867"/>
        </w:tc>
        <w:tc>
          <w:tcPr>
            <w:tcW w:w="1528" w:type="dxa"/>
            <w:tcBorders>
              <w:top w:val="outset" w:color="000000" w:sz="8"/>
              <w:left w:val="outset" w:color="000000" w:sz="8"/>
              <w:bottom w:val="outset" w:color="000000" w:sz="8"/>
              <w:right w:val="outset" w:color="000000" w:sz="8"/>
            </w:tcBorders>
            <w:vAlign w:val="center"/>
          </w:tcPr>
          <w:bookmarkStart w:name="13272" w:id="2868"/>
          <w:p>
            <w:pPr>
              <w:spacing w:after="0"/>
              <w:ind w:left="0"/>
              <w:jc w:val="center"/>
            </w:pPr>
            <w:r>
              <w:rPr>
                <w:rFonts w:ascii="Arial"/>
                <w:b w:val="false"/>
                <w:i w:val="false"/>
                <w:color w:val="000000"/>
                <w:sz w:val="15"/>
              </w:rPr>
              <w:t xml:space="preserve"> </w:t>
            </w:r>
          </w:p>
          <w:bookmarkEnd w:id="286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273" w:id="2869"/>
          <w:p>
            <w:pPr>
              <w:spacing w:after="0"/>
              <w:ind w:left="0"/>
              <w:jc w:val="center"/>
            </w:pPr>
            <w:r>
              <w:rPr>
                <w:rFonts w:ascii="Arial"/>
                <w:b w:val="false"/>
                <w:i w:val="false"/>
                <w:color w:val="000000"/>
                <w:sz w:val="15"/>
              </w:rPr>
              <w:t xml:space="preserve"> </w:t>
            </w:r>
          </w:p>
          <w:bookmarkEnd w:id="2869"/>
        </w:tc>
        <w:tc>
          <w:tcPr>
            <w:tcW w:w="625" w:type="dxa"/>
            <w:tcBorders>
              <w:top w:val="outset" w:color="000000" w:sz="8"/>
              <w:left w:val="outset" w:color="000000" w:sz="8"/>
              <w:bottom w:val="outset" w:color="000000" w:sz="8"/>
              <w:right w:val="outset" w:color="000000" w:sz="8"/>
            </w:tcBorders>
            <w:vAlign w:val="center"/>
          </w:tcPr>
          <w:bookmarkStart w:name="13274" w:id="2870"/>
          <w:p>
            <w:pPr>
              <w:spacing w:after="0"/>
              <w:ind w:left="0"/>
              <w:jc w:val="left"/>
            </w:pPr>
            <w:r>
              <w:rPr>
                <w:rFonts w:ascii="Arial"/>
                <w:b w:val="false"/>
                <w:i w:val="false"/>
                <w:color w:val="000000"/>
                <w:sz w:val="15"/>
              </w:rPr>
              <w:t>питома вага очисних споруд та насосних станцій, що обслуговую-ться в поточному році, до загальної потреби, %</w:t>
            </w:r>
          </w:p>
          <w:bookmarkEnd w:id="2870"/>
        </w:tc>
        <w:tc>
          <w:tcPr>
            <w:tcW w:w="1528" w:type="dxa"/>
            <w:tcBorders>
              <w:top w:val="outset" w:color="000000" w:sz="8"/>
              <w:left w:val="outset" w:color="000000" w:sz="8"/>
              <w:bottom w:val="outset" w:color="000000" w:sz="8"/>
              <w:right w:val="outset" w:color="000000" w:sz="8"/>
            </w:tcBorders>
            <w:vAlign w:val="center"/>
          </w:tcPr>
          <w:bookmarkStart w:name="13275" w:id="2871"/>
          <w:p>
            <w:pPr>
              <w:spacing w:after="0"/>
              <w:ind w:left="0"/>
              <w:jc w:val="center"/>
            </w:pPr>
            <w:r>
              <w:rPr>
                <w:rFonts w:ascii="Arial"/>
                <w:b w:val="false"/>
                <w:i w:val="false"/>
                <w:color w:val="000000"/>
                <w:sz w:val="15"/>
              </w:rPr>
              <w:t>100,000</w:t>
            </w:r>
          </w:p>
          <w:bookmarkEnd w:id="2871"/>
        </w:tc>
        <w:tc>
          <w:tcPr>
            <w:tcW w:w="1528" w:type="dxa"/>
            <w:tcBorders>
              <w:top w:val="outset" w:color="000000" w:sz="8"/>
              <w:left w:val="outset" w:color="000000" w:sz="8"/>
              <w:bottom w:val="outset" w:color="000000" w:sz="8"/>
              <w:right w:val="outset" w:color="000000" w:sz="8"/>
            </w:tcBorders>
            <w:vAlign w:val="center"/>
          </w:tcPr>
          <w:bookmarkStart w:name="13276" w:id="2872"/>
          <w:p>
            <w:pPr>
              <w:spacing w:after="0"/>
              <w:ind w:left="0"/>
              <w:jc w:val="center"/>
            </w:pPr>
            <w:r>
              <w:rPr>
                <w:rFonts w:ascii="Arial"/>
                <w:b w:val="false"/>
                <w:i w:val="false"/>
                <w:color w:val="000000"/>
                <w:sz w:val="15"/>
              </w:rPr>
              <w:t>100,000</w:t>
            </w:r>
          </w:p>
          <w:bookmarkEnd w:id="2872"/>
        </w:tc>
        <w:tc>
          <w:tcPr>
            <w:tcW w:w="1528" w:type="dxa"/>
            <w:tcBorders>
              <w:top w:val="outset" w:color="000000" w:sz="8"/>
              <w:left w:val="outset" w:color="000000" w:sz="8"/>
              <w:bottom w:val="outset" w:color="000000" w:sz="8"/>
              <w:right w:val="outset" w:color="000000" w:sz="8"/>
            </w:tcBorders>
            <w:vAlign w:val="center"/>
          </w:tcPr>
          <w:bookmarkStart w:name="13277" w:id="2873"/>
          <w:p>
            <w:pPr>
              <w:spacing w:after="0"/>
              <w:ind w:left="0"/>
              <w:jc w:val="center"/>
            </w:pPr>
            <w:r>
              <w:rPr>
                <w:rFonts w:ascii="Arial"/>
                <w:b w:val="false"/>
                <w:i w:val="false"/>
                <w:color w:val="000000"/>
                <w:sz w:val="15"/>
              </w:rPr>
              <w:t>100,000</w:t>
            </w:r>
          </w:p>
          <w:bookmarkEnd w:id="287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3278" w:id="2874"/>
          <w:p>
            <w:pPr>
              <w:spacing w:after="0"/>
              <w:ind w:left="0"/>
              <w:jc w:val="left"/>
            </w:pPr>
            <w:r>
              <w:rPr>
                <w:rFonts w:ascii="Arial"/>
                <w:b w:val="false"/>
                <w:i w:val="false"/>
                <w:color w:val="000000"/>
                <w:sz w:val="15"/>
              </w:rPr>
              <w:t>22. Реконструкція очисних споруд дощових вод житлового масиву Біличі на вул. Обухівській, 13-а у Святошинському районі</w:t>
            </w:r>
          </w:p>
          <w:bookmarkEnd w:id="2874"/>
        </w:tc>
        <w:tc>
          <w:tcPr>
            <w:tcW w:w="805" w:type="dxa"/>
            <w:vMerge w:val="restart"/>
            <w:tcBorders>
              <w:top w:val="outset" w:color="000000" w:sz="8"/>
              <w:left w:val="outset" w:color="000000" w:sz="8"/>
              <w:bottom w:val="outset" w:color="000000" w:sz="8"/>
              <w:right w:val="outset" w:color="000000" w:sz="8"/>
            </w:tcBorders>
            <w:vAlign w:val="center"/>
          </w:tcPr>
          <w:bookmarkStart w:name="13279" w:id="2875"/>
          <w:p>
            <w:pPr>
              <w:spacing w:after="0"/>
              <w:ind w:left="0"/>
              <w:jc w:val="center"/>
            </w:pPr>
            <w:r>
              <w:rPr>
                <w:rFonts w:ascii="Arial"/>
                <w:b w:val="false"/>
                <w:i w:val="false"/>
                <w:color w:val="000000"/>
                <w:sz w:val="15"/>
              </w:rPr>
              <w:t>2021 - 2025</w:t>
            </w:r>
          </w:p>
          <w:bookmarkEnd w:id="2875"/>
        </w:tc>
        <w:tc>
          <w:tcPr>
            <w:tcW w:w="558" w:type="dxa"/>
            <w:vMerge w:val="restart"/>
            <w:tcBorders>
              <w:top w:val="outset" w:color="000000" w:sz="8"/>
              <w:left w:val="outset" w:color="000000" w:sz="8"/>
              <w:bottom w:val="outset" w:color="000000" w:sz="8"/>
              <w:right w:val="outset" w:color="000000" w:sz="8"/>
            </w:tcBorders>
            <w:vAlign w:val="center"/>
          </w:tcPr>
          <w:bookmarkStart w:name="13280" w:id="2876"/>
          <w:p>
            <w:pPr>
              <w:spacing w:after="0"/>
              <w:ind w:left="0"/>
              <w:jc w:val="left"/>
            </w:pPr>
            <w:r>
              <w:rPr>
                <w:rFonts w:ascii="Arial"/>
                <w:b w:val="false"/>
                <w:i w:val="false"/>
                <w:color w:val="000000"/>
                <w:sz w:val="15"/>
              </w:rPr>
              <w:t>Управління екології та природних ресурсів, КП "Плесо"</w:t>
            </w:r>
          </w:p>
          <w:bookmarkEnd w:id="2876"/>
        </w:tc>
        <w:tc>
          <w:tcPr>
            <w:tcW w:w="472" w:type="dxa"/>
            <w:vMerge w:val="restart"/>
            <w:tcBorders>
              <w:top w:val="outset" w:color="000000" w:sz="8"/>
              <w:left w:val="outset" w:color="000000" w:sz="8"/>
              <w:bottom w:val="outset" w:color="000000" w:sz="8"/>
              <w:right w:val="outset" w:color="000000" w:sz="8"/>
            </w:tcBorders>
            <w:vAlign w:val="center"/>
          </w:tcPr>
          <w:bookmarkStart w:name="13281" w:id="2877"/>
          <w:p>
            <w:pPr>
              <w:spacing w:after="0"/>
              <w:ind w:left="0"/>
              <w:jc w:val="left"/>
            </w:pPr>
            <w:r>
              <w:rPr>
                <w:rFonts w:ascii="Arial"/>
                <w:b w:val="false"/>
                <w:i w:val="false"/>
                <w:color w:val="000000"/>
                <w:sz w:val="15"/>
              </w:rPr>
              <w:t>Бюджет м. Києва</w:t>
            </w:r>
          </w:p>
          <w:bookmarkEnd w:id="2877"/>
        </w:tc>
        <w:tc>
          <w:tcPr>
            <w:tcW w:w="1528" w:type="dxa"/>
            <w:tcBorders>
              <w:top w:val="outset" w:color="000000" w:sz="8"/>
              <w:left w:val="outset" w:color="000000" w:sz="8"/>
              <w:bottom w:val="outset" w:color="000000" w:sz="8"/>
              <w:right w:val="outset" w:color="000000" w:sz="8"/>
            </w:tcBorders>
            <w:vAlign w:val="center"/>
          </w:tcPr>
          <w:bookmarkStart w:name="13282" w:id="2878"/>
          <w:p>
            <w:pPr>
              <w:spacing w:after="0"/>
              <w:ind w:left="0"/>
              <w:jc w:val="center"/>
            </w:pPr>
            <w:r>
              <w:rPr>
                <w:rFonts w:ascii="Arial"/>
                <w:b w:val="false"/>
                <w:i w:val="false"/>
                <w:color w:val="000000"/>
                <w:sz w:val="15"/>
              </w:rPr>
              <w:t>Всього:</w:t>
            </w:r>
          </w:p>
          <w:bookmarkEnd w:id="2878"/>
        </w:tc>
        <w:tc>
          <w:tcPr>
            <w:tcW w:w="625" w:type="dxa"/>
            <w:tcBorders>
              <w:top w:val="outset" w:color="000000" w:sz="8"/>
              <w:left w:val="outset" w:color="000000" w:sz="8"/>
              <w:bottom w:val="outset" w:color="000000" w:sz="8"/>
              <w:right w:val="outset" w:color="000000" w:sz="8"/>
            </w:tcBorders>
            <w:vAlign w:val="center"/>
          </w:tcPr>
          <w:bookmarkStart w:name="13283" w:id="2879"/>
          <w:p>
            <w:pPr>
              <w:spacing w:after="0"/>
              <w:ind w:left="0"/>
              <w:jc w:val="left"/>
            </w:pPr>
            <w:r>
              <w:rPr>
                <w:rFonts w:ascii="Arial"/>
                <w:b w:val="false"/>
                <w:i w:val="false"/>
                <w:color w:val="000000"/>
                <w:sz w:val="15"/>
              </w:rPr>
              <w:t>витрат</w:t>
            </w:r>
          </w:p>
          <w:bookmarkEnd w:id="2879"/>
        </w:tc>
        <w:tc>
          <w:tcPr>
            <w:tcW w:w="1528" w:type="dxa"/>
            <w:tcBorders>
              <w:top w:val="outset" w:color="000000" w:sz="8"/>
              <w:left w:val="outset" w:color="000000" w:sz="8"/>
              <w:bottom w:val="outset" w:color="000000" w:sz="8"/>
              <w:right w:val="outset" w:color="000000" w:sz="8"/>
            </w:tcBorders>
            <w:vAlign w:val="center"/>
          </w:tcPr>
          <w:bookmarkStart w:name="13284" w:id="2880"/>
          <w:p>
            <w:pPr>
              <w:spacing w:after="0"/>
              <w:ind w:left="0"/>
              <w:jc w:val="center"/>
            </w:pPr>
            <w:r>
              <w:rPr>
                <w:rFonts w:ascii="Arial"/>
                <w:b w:val="false"/>
                <w:i w:val="false"/>
                <w:color w:val="000000"/>
                <w:sz w:val="15"/>
              </w:rPr>
              <w:t xml:space="preserve"> </w:t>
            </w:r>
          </w:p>
          <w:bookmarkEnd w:id="2880"/>
        </w:tc>
        <w:tc>
          <w:tcPr>
            <w:tcW w:w="1528" w:type="dxa"/>
            <w:tcBorders>
              <w:top w:val="outset" w:color="000000" w:sz="8"/>
              <w:left w:val="outset" w:color="000000" w:sz="8"/>
              <w:bottom w:val="outset" w:color="000000" w:sz="8"/>
              <w:right w:val="outset" w:color="000000" w:sz="8"/>
            </w:tcBorders>
            <w:vAlign w:val="center"/>
          </w:tcPr>
          <w:bookmarkStart w:name="13285" w:id="2881"/>
          <w:p>
            <w:pPr>
              <w:spacing w:after="0"/>
              <w:ind w:left="0"/>
              <w:jc w:val="center"/>
            </w:pPr>
            <w:r>
              <w:rPr>
                <w:rFonts w:ascii="Arial"/>
                <w:b w:val="false"/>
                <w:i w:val="false"/>
                <w:color w:val="000000"/>
                <w:sz w:val="15"/>
              </w:rPr>
              <w:t xml:space="preserve"> </w:t>
            </w:r>
          </w:p>
          <w:bookmarkEnd w:id="2881"/>
        </w:tc>
        <w:tc>
          <w:tcPr>
            <w:tcW w:w="1528" w:type="dxa"/>
            <w:tcBorders>
              <w:top w:val="outset" w:color="000000" w:sz="8"/>
              <w:left w:val="outset" w:color="000000" w:sz="8"/>
              <w:bottom w:val="outset" w:color="000000" w:sz="8"/>
              <w:right w:val="outset" w:color="000000" w:sz="8"/>
            </w:tcBorders>
            <w:vAlign w:val="center"/>
          </w:tcPr>
          <w:bookmarkStart w:name="13286" w:id="2882"/>
          <w:p>
            <w:pPr>
              <w:spacing w:after="0"/>
              <w:ind w:left="0"/>
              <w:jc w:val="center"/>
            </w:pPr>
            <w:r>
              <w:rPr>
                <w:rFonts w:ascii="Arial"/>
                <w:b w:val="false"/>
                <w:i w:val="false"/>
                <w:color w:val="000000"/>
                <w:sz w:val="15"/>
              </w:rPr>
              <w:t xml:space="preserve"> </w:t>
            </w:r>
          </w:p>
          <w:bookmarkEnd w:id="288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287" w:id="2883"/>
          <w:p>
            <w:pPr>
              <w:spacing w:after="0"/>
              <w:ind w:left="0"/>
              <w:jc w:val="center"/>
            </w:pPr>
            <w:r>
              <w:rPr>
                <w:rFonts w:ascii="Arial"/>
                <w:b w:val="false"/>
                <w:i w:val="false"/>
                <w:color w:val="000000"/>
                <w:sz w:val="15"/>
              </w:rPr>
              <w:t>1000,000</w:t>
            </w:r>
          </w:p>
          <w:bookmarkEnd w:id="2883"/>
        </w:tc>
        <w:tc>
          <w:tcPr>
            <w:tcW w:w="625" w:type="dxa"/>
            <w:tcBorders>
              <w:top w:val="outset" w:color="000000" w:sz="8"/>
              <w:left w:val="outset" w:color="000000" w:sz="8"/>
              <w:bottom w:val="outset" w:color="000000" w:sz="8"/>
              <w:right w:val="outset" w:color="000000" w:sz="8"/>
            </w:tcBorders>
            <w:vAlign w:val="center"/>
          </w:tcPr>
          <w:bookmarkStart w:name="13288" w:id="2884"/>
          <w:p>
            <w:pPr>
              <w:spacing w:after="0"/>
              <w:ind w:left="0"/>
              <w:jc w:val="left"/>
            </w:pPr>
            <w:r>
              <w:rPr>
                <w:rFonts w:ascii="Arial"/>
                <w:b w:val="false"/>
                <w:i w:val="false"/>
                <w:color w:val="000000"/>
                <w:sz w:val="15"/>
              </w:rPr>
              <w:t>загальна кошторисна вартість, тис. грн</w:t>
            </w:r>
          </w:p>
          <w:bookmarkEnd w:id="2884"/>
        </w:tc>
        <w:tc>
          <w:tcPr>
            <w:tcW w:w="1528" w:type="dxa"/>
            <w:tcBorders>
              <w:top w:val="outset" w:color="000000" w:sz="8"/>
              <w:left w:val="outset" w:color="000000" w:sz="8"/>
              <w:bottom w:val="outset" w:color="000000" w:sz="8"/>
              <w:right w:val="outset" w:color="000000" w:sz="8"/>
            </w:tcBorders>
            <w:vAlign w:val="center"/>
          </w:tcPr>
          <w:bookmarkStart w:name="13289" w:id="2885"/>
          <w:p>
            <w:pPr>
              <w:spacing w:after="0"/>
              <w:ind w:left="0"/>
              <w:jc w:val="center"/>
            </w:pPr>
            <w:r>
              <w:rPr>
                <w:rFonts w:ascii="Arial"/>
                <w:b w:val="false"/>
                <w:i w:val="false"/>
                <w:color w:val="000000"/>
                <w:sz w:val="15"/>
              </w:rPr>
              <w:t xml:space="preserve"> </w:t>
            </w:r>
          </w:p>
          <w:bookmarkEnd w:id="2885"/>
        </w:tc>
        <w:tc>
          <w:tcPr>
            <w:tcW w:w="1528" w:type="dxa"/>
            <w:tcBorders>
              <w:top w:val="outset" w:color="000000" w:sz="8"/>
              <w:left w:val="outset" w:color="000000" w:sz="8"/>
              <w:bottom w:val="outset" w:color="000000" w:sz="8"/>
              <w:right w:val="outset" w:color="000000" w:sz="8"/>
            </w:tcBorders>
            <w:vAlign w:val="center"/>
          </w:tcPr>
          <w:bookmarkStart w:name="13290" w:id="2886"/>
          <w:p>
            <w:pPr>
              <w:spacing w:after="0"/>
              <w:ind w:left="0"/>
              <w:jc w:val="center"/>
            </w:pPr>
            <w:r>
              <w:rPr>
                <w:rFonts w:ascii="Arial"/>
                <w:b w:val="false"/>
                <w:i w:val="false"/>
                <w:color w:val="000000"/>
                <w:sz w:val="15"/>
              </w:rPr>
              <w:t xml:space="preserve"> </w:t>
            </w:r>
          </w:p>
          <w:bookmarkEnd w:id="2886"/>
        </w:tc>
        <w:tc>
          <w:tcPr>
            <w:tcW w:w="1528" w:type="dxa"/>
            <w:tcBorders>
              <w:top w:val="outset" w:color="000000" w:sz="8"/>
              <w:left w:val="outset" w:color="000000" w:sz="8"/>
              <w:bottom w:val="outset" w:color="000000" w:sz="8"/>
              <w:right w:val="outset" w:color="000000" w:sz="8"/>
            </w:tcBorders>
            <w:vAlign w:val="center"/>
          </w:tcPr>
          <w:bookmarkStart w:name="13291" w:id="2887"/>
          <w:p>
            <w:pPr>
              <w:spacing w:after="0"/>
              <w:ind w:left="0"/>
              <w:jc w:val="center"/>
            </w:pPr>
            <w:r>
              <w:rPr>
                <w:rFonts w:ascii="Arial"/>
                <w:b w:val="false"/>
                <w:i w:val="false"/>
                <w:color w:val="000000"/>
                <w:sz w:val="15"/>
              </w:rPr>
              <w:t>95000,000</w:t>
            </w:r>
          </w:p>
          <w:bookmarkEnd w:id="288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292" w:id="2888"/>
          <w:p>
            <w:pPr>
              <w:spacing w:after="0"/>
              <w:ind w:left="0"/>
              <w:jc w:val="center"/>
            </w:pPr>
            <w:r>
              <w:rPr>
                <w:rFonts w:ascii="Arial"/>
                <w:b w:val="false"/>
                <w:i w:val="false"/>
                <w:color w:val="000000"/>
                <w:sz w:val="15"/>
              </w:rPr>
              <w:t>2019 рік</w:t>
            </w:r>
          </w:p>
          <w:bookmarkEnd w:id="2888"/>
        </w:tc>
        <w:tc>
          <w:tcPr>
            <w:tcW w:w="625" w:type="dxa"/>
            <w:tcBorders>
              <w:top w:val="outset" w:color="000000" w:sz="8"/>
              <w:left w:val="outset" w:color="000000" w:sz="8"/>
              <w:bottom w:val="outset" w:color="000000" w:sz="8"/>
              <w:right w:val="outset" w:color="000000" w:sz="8"/>
            </w:tcBorders>
            <w:vAlign w:val="center"/>
          </w:tcPr>
          <w:bookmarkStart w:name="13293" w:id="2889"/>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2889"/>
        </w:tc>
        <w:tc>
          <w:tcPr>
            <w:tcW w:w="1528" w:type="dxa"/>
            <w:tcBorders>
              <w:top w:val="outset" w:color="000000" w:sz="8"/>
              <w:left w:val="outset" w:color="000000" w:sz="8"/>
              <w:bottom w:val="outset" w:color="000000" w:sz="8"/>
              <w:right w:val="outset" w:color="000000" w:sz="8"/>
            </w:tcBorders>
            <w:vAlign w:val="center"/>
          </w:tcPr>
          <w:bookmarkStart w:name="13294" w:id="2890"/>
          <w:p>
            <w:pPr>
              <w:spacing w:after="0"/>
              <w:ind w:left="0"/>
              <w:jc w:val="center"/>
            </w:pPr>
            <w:r>
              <w:rPr>
                <w:rFonts w:ascii="Arial"/>
                <w:b w:val="false"/>
                <w:i w:val="false"/>
                <w:color w:val="000000"/>
                <w:sz w:val="15"/>
              </w:rPr>
              <w:t xml:space="preserve"> </w:t>
            </w:r>
          </w:p>
          <w:bookmarkEnd w:id="2890"/>
        </w:tc>
        <w:tc>
          <w:tcPr>
            <w:tcW w:w="1528" w:type="dxa"/>
            <w:tcBorders>
              <w:top w:val="outset" w:color="000000" w:sz="8"/>
              <w:left w:val="outset" w:color="000000" w:sz="8"/>
              <w:bottom w:val="outset" w:color="000000" w:sz="8"/>
              <w:right w:val="outset" w:color="000000" w:sz="8"/>
            </w:tcBorders>
            <w:vAlign w:val="center"/>
          </w:tcPr>
          <w:bookmarkStart w:name="13295" w:id="2891"/>
          <w:p>
            <w:pPr>
              <w:spacing w:after="0"/>
              <w:ind w:left="0"/>
              <w:jc w:val="center"/>
            </w:pPr>
            <w:r>
              <w:rPr>
                <w:rFonts w:ascii="Arial"/>
                <w:b w:val="false"/>
                <w:i w:val="false"/>
                <w:color w:val="000000"/>
                <w:sz w:val="15"/>
              </w:rPr>
              <w:t xml:space="preserve"> </w:t>
            </w:r>
          </w:p>
          <w:bookmarkEnd w:id="2891"/>
        </w:tc>
        <w:tc>
          <w:tcPr>
            <w:tcW w:w="1528" w:type="dxa"/>
            <w:tcBorders>
              <w:top w:val="outset" w:color="000000" w:sz="8"/>
              <w:left w:val="outset" w:color="000000" w:sz="8"/>
              <w:bottom w:val="outset" w:color="000000" w:sz="8"/>
              <w:right w:val="outset" w:color="000000" w:sz="8"/>
            </w:tcBorders>
            <w:vAlign w:val="center"/>
          </w:tcPr>
          <w:bookmarkStart w:name="13296" w:id="2892"/>
          <w:p>
            <w:pPr>
              <w:spacing w:after="0"/>
              <w:ind w:left="0"/>
              <w:jc w:val="center"/>
            </w:pPr>
            <w:r>
              <w:rPr>
                <w:rFonts w:ascii="Arial"/>
                <w:b w:val="false"/>
                <w:i w:val="false"/>
                <w:color w:val="000000"/>
                <w:sz w:val="15"/>
              </w:rPr>
              <w:t>1000,000</w:t>
            </w:r>
          </w:p>
          <w:bookmarkEnd w:id="289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297" w:id="2893"/>
          <w:p>
            <w:pPr>
              <w:spacing w:after="0"/>
              <w:ind w:left="0"/>
              <w:jc w:val="center"/>
            </w:pPr>
            <w:r>
              <w:rPr>
                <w:rFonts w:ascii="Arial"/>
                <w:b w:val="false"/>
                <w:i w:val="false"/>
                <w:color w:val="000000"/>
                <w:sz w:val="15"/>
              </w:rPr>
              <w:t>0,000</w:t>
            </w:r>
          </w:p>
          <w:bookmarkEnd w:id="2893"/>
        </w:tc>
        <w:tc>
          <w:tcPr>
            <w:tcW w:w="625" w:type="dxa"/>
            <w:tcBorders>
              <w:top w:val="outset" w:color="000000" w:sz="8"/>
              <w:left w:val="outset" w:color="000000" w:sz="8"/>
              <w:bottom w:val="outset" w:color="000000" w:sz="8"/>
              <w:right w:val="outset" w:color="000000" w:sz="8"/>
            </w:tcBorders>
            <w:vAlign w:val="center"/>
          </w:tcPr>
          <w:bookmarkStart w:name="13298" w:id="2894"/>
          <w:p>
            <w:pPr>
              <w:spacing w:after="0"/>
              <w:ind w:left="0"/>
              <w:jc w:val="left"/>
            </w:pPr>
            <w:r>
              <w:rPr>
                <w:rFonts w:ascii="Arial"/>
                <w:b w:val="false"/>
                <w:i w:val="false"/>
                <w:color w:val="000000"/>
                <w:sz w:val="15"/>
              </w:rPr>
              <w:t>продукту</w:t>
            </w:r>
          </w:p>
          <w:bookmarkEnd w:id="2894"/>
        </w:tc>
        <w:tc>
          <w:tcPr>
            <w:tcW w:w="1528" w:type="dxa"/>
            <w:tcBorders>
              <w:top w:val="outset" w:color="000000" w:sz="8"/>
              <w:left w:val="outset" w:color="000000" w:sz="8"/>
              <w:bottom w:val="outset" w:color="000000" w:sz="8"/>
              <w:right w:val="outset" w:color="000000" w:sz="8"/>
            </w:tcBorders>
            <w:vAlign w:val="center"/>
          </w:tcPr>
          <w:bookmarkStart w:name="13299" w:id="2895"/>
          <w:p>
            <w:pPr>
              <w:spacing w:after="0"/>
              <w:ind w:left="0"/>
              <w:jc w:val="center"/>
            </w:pPr>
            <w:r>
              <w:rPr>
                <w:rFonts w:ascii="Arial"/>
                <w:b w:val="false"/>
                <w:i w:val="false"/>
                <w:color w:val="000000"/>
                <w:sz w:val="15"/>
              </w:rPr>
              <w:t xml:space="preserve"> </w:t>
            </w:r>
          </w:p>
          <w:bookmarkEnd w:id="2895"/>
        </w:tc>
        <w:tc>
          <w:tcPr>
            <w:tcW w:w="1528" w:type="dxa"/>
            <w:tcBorders>
              <w:top w:val="outset" w:color="000000" w:sz="8"/>
              <w:left w:val="outset" w:color="000000" w:sz="8"/>
              <w:bottom w:val="outset" w:color="000000" w:sz="8"/>
              <w:right w:val="outset" w:color="000000" w:sz="8"/>
            </w:tcBorders>
            <w:vAlign w:val="center"/>
          </w:tcPr>
          <w:bookmarkStart w:name="13300" w:id="2896"/>
          <w:p>
            <w:pPr>
              <w:spacing w:after="0"/>
              <w:ind w:left="0"/>
              <w:jc w:val="center"/>
            </w:pPr>
            <w:r>
              <w:rPr>
                <w:rFonts w:ascii="Arial"/>
                <w:b w:val="false"/>
                <w:i w:val="false"/>
                <w:color w:val="000000"/>
                <w:sz w:val="15"/>
              </w:rPr>
              <w:t xml:space="preserve"> </w:t>
            </w:r>
          </w:p>
          <w:bookmarkEnd w:id="2896"/>
        </w:tc>
        <w:tc>
          <w:tcPr>
            <w:tcW w:w="1528" w:type="dxa"/>
            <w:tcBorders>
              <w:top w:val="outset" w:color="000000" w:sz="8"/>
              <w:left w:val="outset" w:color="000000" w:sz="8"/>
              <w:bottom w:val="outset" w:color="000000" w:sz="8"/>
              <w:right w:val="outset" w:color="000000" w:sz="8"/>
            </w:tcBorders>
            <w:vAlign w:val="center"/>
          </w:tcPr>
          <w:bookmarkStart w:name="13301" w:id="2897"/>
          <w:p>
            <w:pPr>
              <w:spacing w:after="0"/>
              <w:ind w:left="0"/>
              <w:jc w:val="center"/>
            </w:pPr>
            <w:r>
              <w:rPr>
                <w:rFonts w:ascii="Arial"/>
                <w:b w:val="false"/>
                <w:i w:val="false"/>
                <w:color w:val="000000"/>
                <w:sz w:val="15"/>
              </w:rPr>
              <w:t xml:space="preserve"> </w:t>
            </w:r>
          </w:p>
          <w:bookmarkEnd w:id="289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302" w:id="2898"/>
          <w:p>
            <w:pPr>
              <w:spacing w:after="0"/>
              <w:ind w:left="0"/>
              <w:jc w:val="center"/>
            </w:pPr>
            <w:r>
              <w:rPr>
                <w:rFonts w:ascii="Arial"/>
                <w:b w:val="false"/>
                <w:i w:val="false"/>
                <w:color w:val="000000"/>
                <w:sz w:val="15"/>
              </w:rPr>
              <w:t>2020 рік</w:t>
            </w:r>
          </w:p>
          <w:bookmarkEnd w:id="2898"/>
        </w:tc>
        <w:tc>
          <w:tcPr>
            <w:tcW w:w="625" w:type="dxa"/>
            <w:tcBorders>
              <w:top w:val="outset" w:color="000000" w:sz="8"/>
              <w:left w:val="outset" w:color="000000" w:sz="8"/>
              <w:bottom w:val="outset" w:color="000000" w:sz="8"/>
              <w:right w:val="outset" w:color="000000" w:sz="8"/>
            </w:tcBorders>
            <w:vAlign w:val="center"/>
          </w:tcPr>
          <w:bookmarkStart w:name="13303" w:id="2899"/>
          <w:p>
            <w:pPr>
              <w:spacing w:after="0"/>
              <w:ind w:left="0"/>
              <w:jc w:val="left"/>
            </w:pPr>
            <w:r>
              <w:rPr>
                <w:rFonts w:ascii="Arial"/>
                <w:b w:val="false"/>
                <w:i w:val="false"/>
                <w:color w:val="000000"/>
                <w:sz w:val="15"/>
              </w:rPr>
              <w:t>кількість об'єктів, на яких планується провести захід, од.</w:t>
            </w:r>
          </w:p>
          <w:bookmarkEnd w:id="2899"/>
        </w:tc>
        <w:tc>
          <w:tcPr>
            <w:tcW w:w="1528" w:type="dxa"/>
            <w:tcBorders>
              <w:top w:val="outset" w:color="000000" w:sz="8"/>
              <w:left w:val="outset" w:color="000000" w:sz="8"/>
              <w:bottom w:val="outset" w:color="000000" w:sz="8"/>
              <w:right w:val="outset" w:color="000000" w:sz="8"/>
            </w:tcBorders>
            <w:vAlign w:val="center"/>
          </w:tcPr>
          <w:bookmarkStart w:name="13304" w:id="2900"/>
          <w:p>
            <w:pPr>
              <w:spacing w:after="0"/>
              <w:ind w:left="0"/>
              <w:jc w:val="center"/>
            </w:pPr>
            <w:r>
              <w:rPr>
                <w:rFonts w:ascii="Arial"/>
                <w:b w:val="false"/>
                <w:i w:val="false"/>
                <w:color w:val="000000"/>
                <w:sz w:val="15"/>
              </w:rPr>
              <w:t xml:space="preserve"> </w:t>
            </w:r>
          </w:p>
          <w:bookmarkEnd w:id="2900"/>
        </w:tc>
        <w:tc>
          <w:tcPr>
            <w:tcW w:w="1528" w:type="dxa"/>
            <w:tcBorders>
              <w:top w:val="outset" w:color="000000" w:sz="8"/>
              <w:left w:val="outset" w:color="000000" w:sz="8"/>
              <w:bottom w:val="outset" w:color="000000" w:sz="8"/>
              <w:right w:val="outset" w:color="000000" w:sz="8"/>
            </w:tcBorders>
            <w:vAlign w:val="center"/>
          </w:tcPr>
          <w:bookmarkStart w:name="13305" w:id="2901"/>
          <w:p>
            <w:pPr>
              <w:spacing w:after="0"/>
              <w:ind w:left="0"/>
              <w:jc w:val="center"/>
            </w:pPr>
            <w:r>
              <w:rPr>
                <w:rFonts w:ascii="Arial"/>
                <w:b w:val="false"/>
                <w:i w:val="false"/>
                <w:color w:val="000000"/>
                <w:sz w:val="15"/>
              </w:rPr>
              <w:t xml:space="preserve"> </w:t>
            </w:r>
          </w:p>
          <w:bookmarkEnd w:id="2901"/>
        </w:tc>
        <w:tc>
          <w:tcPr>
            <w:tcW w:w="1528" w:type="dxa"/>
            <w:tcBorders>
              <w:top w:val="outset" w:color="000000" w:sz="8"/>
              <w:left w:val="outset" w:color="000000" w:sz="8"/>
              <w:bottom w:val="outset" w:color="000000" w:sz="8"/>
              <w:right w:val="outset" w:color="000000" w:sz="8"/>
            </w:tcBorders>
            <w:vAlign w:val="center"/>
          </w:tcPr>
          <w:bookmarkStart w:name="13306" w:id="2902"/>
          <w:p>
            <w:pPr>
              <w:spacing w:after="0"/>
              <w:ind w:left="0"/>
              <w:jc w:val="center"/>
            </w:pPr>
            <w:r>
              <w:rPr>
                <w:rFonts w:ascii="Arial"/>
                <w:b w:val="false"/>
                <w:i w:val="false"/>
                <w:color w:val="000000"/>
                <w:sz w:val="15"/>
              </w:rPr>
              <w:t>1</w:t>
            </w:r>
          </w:p>
          <w:bookmarkEnd w:id="290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307" w:id="2903"/>
          <w:p>
            <w:pPr>
              <w:spacing w:after="0"/>
              <w:ind w:left="0"/>
              <w:jc w:val="center"/>
            </w:pPr>
            <w:r>
              <w:rPr>
                <w:rFonts w:ascii="Arial"/>
                <w:b w:val="false"/>
                <w:i w:val="false"/>
                <w:color w:val="000000"/>
                <w:sz w:val="15"/>
              </w:rPr>
              <w:t>0,000</w:t>
            </w:r>
          </w:p>
          <w:bookmarkEnd w:id="2903"/>
        </w:tc>
        <w:tc>
          <w:tcPr>
            <w:tcW w:w="625" w:type="dxa"/>
            <w:tcBorders>
              <w:top w:val="outset" w:color="000000" w:sz="8"/>
              <w:left w:val="outset" w:color="000000" w:sz="8"/>
              <w:bottom w:val="outset" w:color="000000" w:sz="8"/>
              <w:right w:val="outset" w:color="000000" w:sz="8"/>
            </w:tcBorders>
            <w:vAlign w:val="center"/>
          </w:tcPr>
          <w:bookmarkStart w:name="13308" w:id="2904"/>
          <w:p>
            <w:pPr>
              <w:spacing w:after="0"/>
              <w:ind w:left="0"/>
              <w:jc w:val="left"/>
            </w:pPr>
            <w:r>
              <w:rPr>
                <w:rFonts w:ascii="Arial"/>
                <w:b w:val="false"/>
                <w:i w:val="false"/>
                <w:color w:val="000000"/>
                <w:sz w:val="15"/>
              </w:rPr>
              <w:t>ефективності</w:t>
            </w:r>
          </w:p>
          <w:bookmarkEnd w:id="2904"/>
        </w:tc>
        <w:tc>
          <w:tcPr>
            <w:tcW w:w="1528" w:type="dxa"/>
            <w:tcBorders>
              <w:top w:val="outset" w:color="000000" w:sz="8"/>
              <w:left w:val="outset" w:color="000000" w:sz="8"/>
              <w:bottom w:val="outset" w:color="000000" w:sz="8"/>
              <w:right w:val="outset" w:color="000000" w:sz="8"/>
            </w:tcBorders>
            <w:vAlign w:val="center"/>
          </w:tcPr>
          <w:bookmarkStart w:name="13309" w:id="2905"/>
          <w:p>
            <w:pPr>
              <w:spacing w:after="0"/>
              <w:ind w:left="0"/>
              <w:jc w:val="center"/>
            </w:pPr>
            <w:r>
              <w:rPr>
                <w:rFonts w:ascii="Arial"/>
                <w:b w:val="false"/>
                <w:i w:val="false"/>
                <w:color w:val="000000"/>
                <w:sz w:val="15"/>
              </w:rPr>
              <w:t xml:space="preserve"> </w:t>
            </w:r>
          </w:p>
          <w:bookmarkEnd w:id="2905"/>
        </w:tc>
        <w:tc>
          <w:tcPr>
            <w:tcW w:w="1528" w:type="dxa"/>
            <w:tcBorders>
              <w:top w:val="outset" w:color="000000" w:sz="8"/>
              <w:left w:val="outset" w:color="000000" w:sz="8"/>
              <w:bottom w:val="outset" w:color="000000" w:sz="8"/>
              <w:right w:val="outset" w:color="000000" w:sz="8"/>
            </w:tcBorders>
            <w:vAlign w:val="center"/>
          </w:tcPr>
          <w:bookmarkStart w:name="13310" w:id="2906"/>
          <w:p>
            <w:pPr>
              <w:spacing w:after="0"/>
              <w:ind w:left="0"/>
              <w:jc w:val="center"/>
            </w:pPr>
            <w:r>
              <w:rPr>
                <w:rFonts w:ascii="Arial"/>
                <w:b w:val="false"/>
                <w:i w:val="false"/>
                <w:color w:val="000000"/>
                <w:sz w:val="15"/>
              </w:rPr>
              <w:t xml:space="preserve"> </w:t>
            </w:r>
          </w:p>
          <w:bookmarkEnd w:id="2906"/>
        </w:tc>
        <w:tc>
          <w:tcPr>
            <w:tcW w:w="1528" w:type="dxa"/>
            <w:tcBorders>
              <w:top w:val="outset" w:color="000000" w:sz="8"/>
              <w:left w:val="outset" w:color="000000" w:sz="8"/>
              <w:bottom w:val="outset" w:color="000000" w:sz="8"/>
              <w:right w:val="outset" w:color="000000" w:sz="8"/>
            </w:tcBorders>
            <w:vAlign w:val="center"/>
          </w:tcPr>
          <w:bookmarkStart w:name="13311" w:id="2907"/>
          <w:p>
            <w:pPr>
              <w:spacing w:after="0"/>
              <w:ind w:left="0"/>
              <w:jc w:val="center"/>
            </w:pPr>
            <w:r>
              <w:rPr>
                <w:rFonts w:ascii="Arial"/>
                <w:b w:val="false"/>
                <w:i w:val="false"/>
                <w:color w:val="000000"/>
                <w:sz w:val="15"/>
              </w:rPr>
              <w:t xml:space="preserve"> </w:t>
            </w:r>
          </w:p>
          <w:bookmarkEnd w:id="290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312" w:id="2908"/>
          <w:p>
            <w:pPr>
              <w:spacing w:after="0"/>
              <w:ind w:left="0"/>
              <w:jc w:val="center"/>
            </w:pPr>
            <w:r>
              <w:rPr>
                <w:rFonts w:ascii="Arial"/>
                <w:b w:val="false"/>
                <w:i w:val="false"/>
                <w:color w:val="000000"/>
                <w:sz w:val="15"/>
              </w:rPr>
              <w:t>2021 рік</w:t>
            </w:r>
          </w:p>
          <w:bookmarkEnd w:id="2908"/>
        </w:tc>
        <w:tc>
          <w:tcPr>
            <w:tcW w:w="625" w:type="dxa"/>
            <w:tcBorders>
              <w:top w:val="outset" w:color="000000" w:sz="8"/>
              <w:left w:val="outset" w:color="000000" w:sz="8"/>
              <w:bottom w:val="outset" w:color="000000" w:sz="8"/>
              <w:right w:val="outset" w:color="000000" w:sz="8"/>
            </w:tcBorders>
            <w:vAlign w:val="center"/>
          </w:tcPr>
          <w:bookmarkStart w:name="13313" w:id="2909"/>
          <w:p>
            <w:pPr>
              <w:spacing w:after="0"/>
              <w:ind w:left="0"/>
              <w:jc w:val="left"/>
            </w:pPr>
            <w:r>
              <w:rPr>
                <w:rFonts w:ascii="Arial"/>
                <w:b w:val="false"/>
                <w:i w:val="false"/>
                <w:color w:val="000000"/>
                <w:sz w:val="15"/>
              </w:rPr>
              <w:t>середні витрати на 1 об'єкт, тис. грн</w:t>
            </w:r>
          </w:p>
          <w:bookmarkEnd w:id="2909"/>
        </w:tc>
        <w:tc>
          <w:tcPr>
            <w:tcW w:w="1528" w:type="dxa"/>
            <w:tcBorders>
              <w:top w:val="outset" w:color="000000" w:sz="8"/>
              <w:left w:val="outset" w:color="000000" w:sz="8"/>
              <w:bottom w:val="outset" w:color="000000" w:sz="8"/>
              <w:right w:val="outset" w:color="000000" w:sz="8"/>
            </w:tcBorders>
            <w:vAlign w:val="center"/>
          </w:tcPr>
          <w:bookmarkStart w:name="13314" w:id="2910"/>
          <w:p>
            <w:pPr>
              <w:spacing w:after="0"/>
              <w:ind w:left="0"/>
              <w:jc w:val="center"/>
            </w:pPr>
            <w:r>
              <w:rPr>
                <w:rFonts w:ascii="Arial"/>
                <w:b w:val="false"/>
                <w:i w:val="false"/>
                <w:color w:val="000000"/>
                <w:sz w:val="15"/>
              </w:rPr>
              <w:t xml:space="preserve"> </w:t>
            </w:r>
          </w:p>
          <w:bookmarkEnd w:id="2910"/>
        </w:tc>
        <w:tc>
          <w:tcPr>
            <w:tcW w:w="1528" w:type="dxa"/>
            <w:tcBorders>
              <w:top w:val="outset" w:color="000000" w:sz="8"/>
              <w:left w:val="outset" w:color="000000" w:sz="8"/>
              <w:bottom w:val="outset" w:color="000000" w:sz="8"/>
              <w:right w:val="outset" w:color="000000" w:sz="8"/>
            </w:tcBorders>
            <w:vAlign w:val="center"/>
          </w:tcPr>
          <w:bookmarkStart w:name="13315" w:id="2911"/>
          <w:p>
            <w:pPr>
              <w:spacing w:after="0"/>
              <w:ind w:left="0"/>
              <w:jc w:val="center"/>
            </w:pPr>
            <w:r>
              <w:rPr>
                <w:rFonts w:ascii="Arial"/>
                <w:b w:val="false"/>
                <w:i w:val="false"/>
                <w:color w:val="000000"/>
                <w:sz w:val="15"/>
              </w:rPr>
              <w:t xml:space="preserve"> </w:t>
            </w:r>
          </w:p>
          <w:bookmarkEnd w:id="2911"/>
        </w:tc>
        <w:tc>
          <w:tcPr>
            <w:tcW w:w="1528" w:type="dxa"/>
            <w:tcBorders>
              <w:top w:val="outset" w:color="000000" w:sz="8"/>
              <w:left w:val="outset" w:color="000000" w:sz="8"/>
              <w:bottom w:val="outset" w:color="000000" w:sz="8"/>
              <w:right w:val="outset" w:color="000000" w:sz="8"/>
            </w:tcBorders>
            <w:vAlign w:val="center"/>
          </w:tcPr>
          <w:bookmarkStart w:name="13316" w:id="2912"/>
          <w:p>
            <w:pPr>
              <w:spacing w:after="0"/>
              <w:ind w:left="0"/>
              <w:jc w:val="center"/>
            </w:pPr>
            <w:r>
              <w:rPr>
                <w:rFonts w:ascii="Arial"/>
                <w:b w:val="false"/>
                <w:i w:val="false"/>
                <w:color w:val="000000"/>
                <w:sz w:val="15"/>
              </w:rPr>
              <w:t>1000,000</w:t>
            </w:r>
          </w:p>
          <w:bookmarkEnd w:id="291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317" w:id="2913"/>
          <w:p>
            <w:pPr>
              <w:spacing w:after="0"/>
              <w:ind w:left="0"/>
              <w:jc w:val="center"/>
            </w:pPr>
            <w:r>
              <w:rPr>
                <w:rFonts w:ascii="Arial"/>
                <w:b w:val="false"/>
                <w:i w:val="false"/>
                <w:color w:val="000000"/>
                <w:sz w:val="15"/>
              </w:rPr>
              <w:t>1000,000</w:t>
            </w:r>
          </w:p>
          <w:bookmarkEnd w:id="2913"/>
        </w:tc>
        <w:tc>
          <w:tcPr>
            <w:tcW w:w="625" w:type="dxa"/>
            <w:tcBorders>
              <w:top w:val="outset" w:color="000000" w:sz="8"/>
              <w:left w:val="outset" w:color="000000" w:sz="8"/>
              <w:bottom w:val="outset" w:color="000000" w:sz="8"/>
              <w:right w:val="outset" w:color="000000" w:sz="8"/>
            </w:tcBorders>
            <w:vAlign w:val="center"/>
          </w:tcPr>
          <w:bookmarkStart w:name="13318" w:id="2914"/>
          <w:p>
            <w:pPr>
              <w:spacing w:after="0"/>
              <w:ind w:left="0"/>
              <w:jc w:val="left"/>
            </w:pPr>
            <w:r>
              <w:rPr>
                <w:rFonts w:ascii="Arial"/>
                <w:b w:val="false"/>
                <w:i w:val="false"/>
                <w:color w:val="000000"/>
                <w:sz w:val="15"/>
              </w:rPr>
              <w:t>якості</w:t>
            </w:r>
          </w:p>
          <w:bookmarkEnd w:id="2914"/>
        </w:tc>
        <w:tc>
          <w:tcPr>
            <w:tcW w:w="1528" w:type="dxa"/>
            <w:tcBorders>
              <w:top w:val="outset" w:color="000000" w:sz="8"/>
              <w:left w:val="outset" w:color="000000" w:sz="8"/>
              <w:bottom w:val="outset" w:color="000000" w:sz="8"/>
              <w:right w:val="outset" w:color="000000" w:sz="8"/>
            </w:tcBorders>
            <w:vAlign w:val="center"/>
          </w:tcPr>
          <w:bookmarkStart w:name="13319" w:id="2915"/>
          <w:p>
            <w:pPr>
              <w:spacing w:after="0"/>
              <w:ind w:left="0"/>
              <w:jc w:val="center"/>
            </w:pPr>
            <w:r>
              <w:rPr>
                <w:rFonts w:ascii="Arial"/>
                <w:b w:val="false"/>
                <w:i w:val="false"/>
                <w:color w:val="000000"/>
                <w:sz w:val="15"/>
              </w:rPr>
              <w:t xml:space="preserve"> </w:t>
            </w:r>
          </w:p>
          <w:bookmarkEnd w:id="2915"/>
        </w:tc>
        <w:tc>
          <w:tcPr>
            <w:tcW w:w="1528" w:type="dxa"/>
            <w:tcBorders>
              <w:top w:val="outset" w:color="000000" w:sz="8"/>
              <w:left w:val="outset" w:color="000000" w:sz="8"/>
              <w:bottom w:val="outset" w:color="000000" w:sz="8"/>
              <w:right w:val="outset" w:color="000000" w:sz="8"/>
            </w:tcBorders>
            <w:vAlign w:val="center"/>
          </w:tcPr>
          <w:bookmarkStart w:name="13320" w:id="2916"/>
          <w:p>
            <w:pPr>
              <w:spacing w:after="0"/>
              <w:ind w:left="0"/>
              <w:jc w:val="center"/>
            </w:pPr>
            <w:r>
              <w:rPr>
                <w:rFonts w:ascii="Arial"/>
                <w:b w:val="false"/>
                <w:i w:val="false"/>
                <w:color w:val="000000"/>
                <w:sz w:val="15"/>
              </w:rPr>
              <w:t xml:space="preserve"> </w:t>
            </w:r>
          </w:p>
          <w:bookmarkEnd w:id="2916"/>
        </w:tc>
        <w:tc>
          <w:tcPr>
            <w:tcW w:w="1528" w:type="dxa"/>
            <w:tcBorders>
              <w:top w:val="outset" w:color="000000" w:sz="8"/>
              <w:left w:val="outset" w:color="000000" w:sz="8"/>
              <w:bottom w:val="outset" w:color="000000" w:sz="8"/>
              <w:right w:val="outset" w:color="000000" w:sz="8"/>
            </w:tcBorders>
            <w:vAlign w:val="center"/>
          </w:tcPr>
          <w:bookmarkStart w:name="13321" w:id="2917"/>
          <w:p>
            <w:pPr>
              <w:spacing w:after="0"/>
              <w:ind w:left="0"/>
              <w:jc w:val="center"/>
            </w:pPr>
            <w:r>
              <w:rPr>
                <w:rFonts w:ascii="Arial"/>
                <w:b w:val="false"/>
                <w:i w:val="false"/>
                <w:color w:val="000000"/>
                <w:sz w:val="15"/>
              </w:rPr>
              <w:t xml:space="preserve"> </w:t>
            </w:r>
          </w:p>
          <w:bookmarkEnd w:id="291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322" w:id="2918"/>
          <w:p>
            <w:pPr>
              <w:spacing w:after="0"/>
              <w:ind w:left="0"/>
              <w:jc w:val="center"/>
            </w:pPr>
            <w:r>
              <w:rPr>
                <w:rFonts w:ascii="Arial"/>
                <w:b w:val="false"/>
                <w:i w:val="false"/>
                <w:color w:val="000000"/>
                <w:sz w:val="15"/>
              </w:rPr>
              <w:t xml:space="preserve"> </w:t>
            </w:r>
          </w:p>
          <w:bookmarkEnd w:id="2918"/>
        </w:tc>
        <w:tc>
          <w:tcPr>
            <w:tcW w:w="625" w:type="dxa"/>
            <w:tcBorders>
              <w:top w:val="outset" w:color="000000" w:sz="8"/>
              <w:left w:val="outset" w:color="000000" w:sz="8"/>
              <w:bottom w:val="outset" w:color="000000" w:sz="8"/>
              <w:right w:val="outset" w:color="000000" w:sz="8"/>
            </w:tcBorders>
            <w:vAlign w:val="center"/>
          </w:tcPr>
          <w:bookmarkStart w:name="13323" w:id="2919"/>
          <w:p>
            <w:pPr>
              <w:spacing w:after="0"/>
              <w:ind w:left="0"/>
              <w:jc w:val="left"/>
            </w:pPr>
            <w:r>
              <w:rPr>
                <w:rFonts w:ascii="Arial"/>
                <w:b w:val="false"/>
                <w:i w:val="false"/>
                <w:color w:val="000000"/>
                <w:sz w:val="15"/>
              </w:rPr>
              <w:t>рівень виконання заходу, %</w:t>
            </w:r>
          </w:p>
          <w:bookmarkEnd w:id="2919"/>
        </w:tc>
        <w:tc>
          <w:tcPr>
            <w:tcW w:w="1528" w:type="dxa"/>
            <w:tcBorders>
              <w:top w:val="outset" w:color="000000" w:sz="8"/>
              <w:left w:val="outset" w:color="000000" w:sz="8"/>
              <w:bottom w:val="outset" w:color="000000" w:sz="8"/>
              <w:right w:val="outset" w:color="000000" w:sz="8"/>
            </w:tcBorders>
            <w:vAlign w:val="center"/>
          </w:tcPr>
          <w:bookmarkStart w:name="13324" w:id="2920"/>
          <w:p>
            <w:pPr>
              <w:spacing w:after="0"/>
              <w:ind w:left="0"/>
              <w:jc w:val="center"/>
            </w:pPr>
            <w:r>
              <w:rPr>
                <w:rFonts w:ascii="Arial"/>
                <w:b w:val="false"/>
                <w:i w:val="false"/>
                <w:color w:val="000000"/>
                <w:sz w:val="15"/>
              </w:rPr>
              <w:t xml:space="preserve"> </w:t>
            </w:r>
          </w:p>
          <w:bookmarkEnd w:id="2920"/>
        </w:tc>
        <w:tc>
          <w:tcPr>
            <w:tcW w:w="1528" w:type="dxa"/>
            <w:tcBorders>
              <w:top w:val="outset" w:color="000000" w:sz="8"/>
              <w:left w:val="outset" w:color="000000" w:sz="8"/>
              <w:bottom w:val="outset" w:color="000000" w:sz="8"/>
              <w:right w:val="outset" w:color="000000" w:sz="8"/>
            </w:tcBorders>
            <w:vAlign w:val="center"/>
          </w:tcPr>
          <w:bookmarkStart w:name="13325" w:id="2921"/>
          <w:p>
            <w:pPr>
              <w:spacing w:after="0"/>
              <w:ind w:left="0"/>
              <w:jc w:val="center"/>
            </w:pPr>
            <w:r>
              <w:rPr>
                <w:rFonts w:ascii="Arial"/>
                <w:b w:val="false"/>
                <w:i w:val="false"/>
                <w:color w:val="000000"/>
                <w:sz w:val="15"/>
              </w:rPr>
              <w:t xml:space="preserve"> </w:t>
            </w:r>
          </w:p>
          <w:bookmarkEnd w:id="2921"/>
        </w:tc>
        <w:tc>
          <w:tcPr>
            <w:tcW w:w="1528" w:type="dxa"/>
            <w:tcBorders>
              <w:top w:val="outset" w:color="000000" w:sz="8"/>
              <w:left w:val="outset" w:color="000000" w:sz="8"/>
              <w:bottom w:val="outset" w:color="000000" w:sz="8"/>
              <w:right w:val="outset" w:color="000000" w:sz="8"/>
            </w:tcBorders>
            <w:vAlign w:val="center"/>
          </w:tcPr>
          <w:bookmarkStart w:name="13326" w:id="2922"/>
          <w:p>
            <w:pPr>
              <w:spacing w:after="0"/>
              <w:ind w:left="0"/>
              <w:jc w:val="center"/>
            </w:pPr>
            <w:r>
              <w:rPr>
                <w:rFonts w:ascii="Arial"/>
                <w:b w:val="false"/>
                <w:i w:val="false"/>
                <w:color w:val="000000"/>
                <w:sz w:val="15"/>
              </w:rPr>
              <w:t>1,053</w:t>
            </w:r>
          </w:p>
          <w:bookmarkEnd w:id="292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3327" w:id="2923"/>
          <w:p>
            <w:pPr>
              <w:spacing w:after="0"/>
              <w:ind w:left="0"/>
              <w:jc w:val="left"/>
            </w:pPr>
            <w:r>
              <w:rPr>
                <w:rFonts w:ascii="Arial"/>
                <w:b w:val="false"/>
                <w:i w:val="false"/>
                <w:color w:val="000000"/>
                <w:sz w:val="15"/>
              </w:rPr>
              <w:t>23. Реконструкція очисних споруд "Харківські" на вул. Ревуцького, 40 в Дарницькому районі м. Києва</w:t>
            </w:r>
          </w:p>
          <w:bookmarkEnd w:id="2923"/>
        </w:tc>
        <w:tc>
          <w:tcPr>
            <w:tcW w:w="805" w:type="dxa"/>
            <w:vMerge w:val="restart"/>
            <w:tcBorders>
              <w:top w:val="outset" w:color="000000" w:sz="8"/>
              <w:left w:val="outset" w:color="000000" w:sz="8"/>
              <w:bottom w:val="outset" w:color="000000" w:sz="8"/>
              <w:right w:val="outset" w:color="000000" w:sz="8"/>
            </w:tcBorders>
            <w:vAlign w:val="center"/>
          </w:tcPr>
          <w:bookmarkStart w:name="13328" w:id="2924"/>
          <w:p>
            <w:pPr>
              <w:spacing w:after="0"/>
              <w:ind w:left="0"/>
              <w:jc w:val="center"/>
            </w:pPr>
            <w:r>
              <w:rPr>
                <w:rFonts w:ascii="Arial"/>
                <w:b w:val="false"/>
                <w:i w:val="false"/>
                <w:color w:val="000000"/>
                <w:sz w:val="15"/>
              </w:rPr>
              <w:t>2019 - 2023</w:t>
            </w:r>
          </w:p>
          <w:bookmarkEnd w:id="2924"/>
        </w:tc>
        <w:tc>
          <w:tcPr>
            <w:tcW w:w="558" w:type="dxa"/>
            <w:vMerge w:val="restart"/>
            <w:tcBorders>
              <w:top w:val="outset" w:color="000000" w:sz="8"/>
              <w:left w:val="outset" w:color="000000" w:sz="8"/>
              <w:bottom w:val="outset" w:color="000000" w:sz="8"/>
              <w:right w:val="outset" w:color="000000" w:sz="8"/>
            </w:tcBorders>
            <w:vAlign w:val="center"/>
          </w:tcPr>
          <w:bookmarkStart w:name="13329" w:id="2925"/>
          <w:p>
            <w:pPr>
              <w:spacing w:after="0"/>
              <w:ind w:left="0"/>
              <w:jc w:val="left"/>
            </w:pPr>
            <w:r>
              <w:rPr>
                <w:rFonts w:ascii="Arial"/>
                <w:b w:val="false"/>
                <w:i w:val="false"/>
                <w:color w:val="000000"/>
                <w:sz w:val="15"/>
              </w:rPr>
              <w:t>Управління екології та природних ресурсів, КП "Плесо"</w:t>
            </w:r>
          </w:p>
          <w:bookmarkEnd w:id="2925"/>
        </w:tc>
        <w:tc>
          <w:tcPr>
            <w:tcW w:w="472" w:type="dxa"/>
            <w:vMerge w:val="restart"/>
            <w:tcBorders>
              <w:top w:val="outset" w:color="000000" w:sz="8"/>
              <w:left w:val="outset" w:color="000000" w:sz="8"/>
              <w:bottom w:val="outset" w:color="000000" w:sz="8"/>
              <w:right w:val="outset" w:color="000000" w:sz="8"/>
            </w:tcBorders>
            <w:vAlign w:val="center"/>
          </w:tcPr>
          <w:bookmarkStart w:name="13330" w:id="2926"/>
          <w:p>
            <w:pPr>
              <w:spacing w:after="0"/>
              <w:ind w:left="0"/>
              <w:jc w:val="left"/>
            </w:pPr>
            <w:r>
              <w:rPr>
                <w:rFonts w:ascii="Arial"/>
                <w:b w:val="false"/>
                <w:i w:val="false"/>
                <w:color w:val="000000"/>
                <w:sz w:val="15"/>
              </w:rPr>
              <w:t>Бюджет м. Києва</w:t>
            </w:r>
          </w:p>
          <w:bookmarkEnd w:id="2926"/>
        </w:tc>
        <w:tc>
          <w:tcPr>
            <w:tcW w:w="1528" w:type="dxa"/>
            <w:tcBorders>
              <w:top w:val="outset" w:color="000000" w:sz="8"/>
              <w:left w:val="outset" w:color="000000" w:sz="8"/>
              <w:bottom w:val="outset" w:color="000000" w:sz="8"/>
              <w:right w:val="outset" w:color="000000" w:sz="8"/>
            </w:tcBorders>
            <w:vAlign w:val="center"/>
          </w:tcPr>
          <w:bookmarkStart w:name="13331" w:id="2927"/>
          <w:p>
            <w:pPr>
              <w:spacing w:after="0"/>
              <w:ind w:left="0"/>
              <w:jc w:val="center"/>
            </w:pPr>
            <w:r>
              <w:rPr>
                <w:rFonts w:ascii="Arial"/>
                <w:b w:val="false"/>
                <w:i w:val="false"/>
                <w:color w:val="000000"/>
                <w:sz w:val="15"/>
              </w:rPr>
              <w:t>Всього:</w:t>
            </w:r>
          </w:p>
          <w:bookmarkEnd w:id="2927"/>
        </w:tc>
        <w:tc>
          <w:tcPr>
            <w:tcW w:w="625" w:type="dxa"/>
            <w:tcBorders>
              <w:top w:val="outset" w:color="000000" w:sz="8"/>
              <w:left w:val="outset" w:color="000000" w:sz="8"/>
              <w:bottom w:val="outset" w:color="000000" w:sz="8"/>
              <w:right w:val="outset" w:color="000000" w:sz="8"/>
            </w:tcBorders>
            <w:vAlign w:val="center"/>
          </w:tcPr>
          <w:bookmarkStart w:name="13332" w:id="2928"/>
          <w:p>
            <w:pPr>
              <w:spacing w:after="0"/>
              <w:ind w:left="0"/>
              <w:jc w:val="left"/>
            </w:pPr>
            <w:r>
              <w:rPr>
                <w:rFonts w:ascii="Arial"/>
                <w:b w:val="false"/>
                <w:i w:val="false"/>
                <w:color w:val="000000"/>
                <w:sz w:val="15"/>
              </w:rPr>
              <w:t>витрат</w:t>
            </w:r>
          </w:p>
          <w:bookmarkEnd w:id="2928"/>
        </w:tc>
        <w:tc>
          <w:tcPr>
            <w:tcW w:w="1528" w:type="dxa"/>
            <w:tcBorders>
              <w:top w:val="outset" w:color="000000" w:sz="8"/>
              <w:left w:val="outset" w:color="000000" w:sz="8"/>
              <w:bottom w:val="outset" w:color="000000" w:sz="8"/>
              <w:right w:val="outset" w:color="000000" w:sz="8"/>
            </w:tcBorders>
            <w:vAlign w:val="center"/>
          </w:tcPr>
          <w:bookmarkStart w:name="13333" w:id="2929"/>
          <w:p>
            <w:pPr>
              <w:spacing w:after="0"/>
              <w:ind w:left="0"/>
              <w:jc w:val="center"/>
            </w:pPr>
            <w:r>
              <w:rPr>
                <w:rFonts w:ascii="Arial"/>
                <w:b w:val="false"/>
                <w:i w:val="false"/>
                <w:color w:val="000000"/>
                <w:sz w:val="15"/>
              </w:rPr>
              <w:t xml:space="preserve"> </w:t>
            </w:r>
          </w:p>
          <w:bookmarkEnd w:id="2929"/>
        </w:tc>
        <w:tc>
          <w:tcPr>
            <w:tcW w:w="1528" w:type="dxa"/>
            <w:tcBorders>
              <w:top w:val="outset" w:color="000000" w:sz="8"/>
              <w:left w:val="outset" w:color="000000" w:sz="8"/>
              <w:bottom w:val="outset" w:color="000000" w:sz="8"/>
              <w:right w:val="outset" w:color="000000" w:sz="8"/>
            </w:tcBorders>
            <w:vAlign w:val="center"/>
          </w:tcPr>
          <w:bookmarkStart w:name="13334" w:id="2930"/>
          <w:p>
            <w:pPr>
              <w:spacing w:after="0"/>
              <w:ind w:left="0"/>
              <w:jc w:val="center"/>
            </w:pPr>
            <w:r>
              <w:rPr>
                <w:rFonts w:ascii="Arial"/>
                <w:b w:val="false"/>
                <w:i w:val="false"/>
                <w:color w:val="000000"/>
                <w:sz w:val="15"/>
              </w:rPr>
              <w:t xml:space="preserve"> </w:t>
            </w:r>
          </w:p>
          <w:bookmarkEnd w:id="2930"/>
        </w:tc>
        <w:tc>
          <w:tcPr>
            <w:tcW w:w="1528" w:type="dxa"/>
            <w:tcBorders>
              <w:top w:val="outset" w:color="000000" w:sz="8"/>
              <w:left w:val="outset" w:color="000000" w:sz="8"/>
              <w:bottom w:val="outset" w:color="000000" w:sz="8"/>
              <w:right w:val="outset" w:color="000000" w:sz="8"/>
            </w:tcBorders>
            <w:vAlign w:val="center"/>
          </w:tcPr>
          <w:bookmarkStart w:name="13335" w:id="2931"/>
          <w:p>
            <w:pPr>
              <w:spacing w:after="0"/>
              <w:ind w:left="0"/>
              <w:jc w:val="center"/>
            </w:pPr>
            <w:r>
              <w:rPr>
                <w:rFonts w:ascii="Arial"/>
                <w:b w:val="false"/>
                <w:i w:val="false"/>
                <w:color w:val="000000"/>
                <w:sz w:val="15"/>
              </w:rPr>
              <w:t xml:space="preserve"> </w:t>
            </w:r>
          </w:p>
          <w:bookmarkEnd w:id="293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336" w:id="2932"/>
          <w:p>
            <w:pPr>
              <w:spacing w:after="0"/>
              <w:ind w:left="0"/>
              <w:jc w:val="center"/>
            </w:pPr>
            <w:r>
              <w:rPr>
                <w:rFonts w:ascii="Arial"/>
                <w:b w:val="false"/>
                <w:i w:val="false"/>
                <w:color w:val="000000"/>
                <w:sz w:val="15"/>
              </w:rPr>
              <w:t>62646,900</w:t>
            </w:r>
          </w:p>
          <w:bookmarkEnd w:id="2932"/>
        </w:tc>
        <w:tc>
          <w:tcPr>
            <w:tcW w:w="625" w:type="dxa"/>
            <w:tcBorders>
              <w:top w:val="outset" w:color="000000" w:sz="8"/>
              <w:left w:val="outset" w:color="000000" w:sz="8"/>
              <w:bottom w:val="outset" w:color="000000" w:sz="8"/>
              <w:right w:val="outset" w:color="000000" w:sz="8"/>
            </w:tcBorders>
            <w:vAlign w:val="center"/>
          </w:tcPr>
          <w:bookmarkStart w:name="13337" w:id="2933"/>
          <w:p>
            <w:pPr>
              <w:spacing w:after="0"/>
              <w:ind w:left="0"/>
              <w:jc w:val="left"/>
            </w:pPr>
            <w:r>
              <w:rPr>
                <w:rFonts w:ascii="Arial"/>
                <w:b w:val="false"/>
                <w:i w:val="false"/>
                <w:color w:val="000000"/>
                <w:sz w:val="15"/>
              </w:rPr>
              <w:t>загальна кошторисна вартість, тис. грн</w:t>
            </w:r>
          </w:p>
          <w:bookmarkEnd w:id="2933"/>
        </w:tc>
        <w:tc>
          <w:tcPr>
            <w:tcW w:w="1528" w:type="dxa"/>
            <w:tcBorders>
              <w:top w:val="outset" w:color="000000" w:sz="8"/>
              <w:left w:val="outset" w:color="000000" w:sz="8"/>
              <w:bottom w:val="outset" w:color="000000" w:sz="8"/>
              <w:right w:val="outset" w:color="000000" w:sz="8"/>
            </w:tcBorders>
            <w:vAlign w:val="center"/>
          </w:tcPr>
          <w:bookmarkStart w:name="13338" w:id="2934"/>
          <w:p>
            <w:pPr>
              <w:spacing w:after="0"/>
              <w:ind w:left="0"/>
              <w:jc w:val="center"/>
            </w:pPr>
            <w:r>
              <w:rPr>
                <w:rFonts w:ascii="Arial"/>
                <w:b w:val="false"/>
                <w:i w:val="false"/>
                <w:color w:val="000000"/>
                <w:sz w:val="15"/>
              </w:rPr>
              <w:t>271911,700</w:t>
            </w:r>
          </w:p>
          <w:bookmarkEnd w:id="2934"/>
        </w:tc>
        <w:tc>
          <w:tcPr>
            <w:tcW w:w="1528" w:type="dxa"/>
            <w:tcBorders>
              <w:top w:val="outset" w:color="000000" w:sz="8"/>
              <w:left w:val="outset" w:color="000000" w:sz="8"/>
              <w:bottom w:val="outset" w:color="000000" w:sz="8"/>
              <w:right w:val="outset" w:color="000000" w:sz="8"/>
            </w:tcBorders>
            <w:vAlign w:val="center"/>
          </w:tcPr>
          <w:bookmarkStart w:name="13339" w:id="2935"/>
          <w:p>
            <w:pPr>
              <w:spacing w:after="0"/>
              <w:ind w:left="0"/>
              <w:jc w:val="center"/>
            </w:pPr>
            <w:r>
              <w:rPr>
                <w:rFonts w:ascii="Arial"/>
                <w:b w:val="false"/>
                <w:i w:val="false"/>
                <w:color w:val="000000"/>
                <w:sz w:val="15"/>
              </w:rPr>
              <w:t>271911,700</w:t>
            </w:r>
          </w:p>
          <w:bookmarkEnd w:id="2935"/>
        </w:tc>
        <w:tc>
          <w:tcPr>
            <w:tcW w:w="1528" w:type="dxa"/>
            <w:tcBorders>
              <w:top w:val="outset" w:color="000000" w:sz="8"/>
              <w:left w:val="outset" w:color="000000" w:sz="8"/>
              <w:bottom w:val="outset" w:color="000000" w:sz="8"/>
              <w:right w:val="outset" w:color="000000" w:sz="8"/>
            </w:tcBorders>
            <w:vAlign w:val="center"/>
          </w:tcPr>
          <w:bookmarkStart w:name="13340" w:id="2936"/>
          <w:p>
            <w:pPr>
              <w:spacing w:after="0"/>
              <w:ind w:left="0"/>
              <w:jc w:val="center"/>
            </w:pPr>
            <w:r>
              <w:rPr>
                <w:rFonts w:ascii="Arial"/>
                <w:b w:val="false"/>
                <w:i w:val="false"/>
                <w:color w:val="000000"/>
                <w:sz w:val="15"/>
              </w:rPr>
              <w:t xml:space="preserve"> </w:t>
            </w:r>
          </w:p>
          <w:bookmarkEnd w:id="293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341" w:id="2937"/>
          <w:p>
            <w:pPr>
              <w:spacing w:after="0"/>
              <w:ind w:left="0"/>
              <w:jc w:val="center"/>
            </w:pPr>
            <w:r>
              <w:rPr>
                <w:rFonts w:ascii="Arial"/>
                <w:b w:val="false"/>
                <w:i w:val="false"/>
                <w:color w:val="000000"/>
                <w:sz w:val="15"/>
              </w:rPr>
              <w:t>2019 рік</w:t>
            </w:r>
          </w:p>
          <w:bookmarkEnd w:id="2937"/>
        </w:tc>
        <w:tc>
          <w:tcPr>
            <w:tcW w:w="625" w:type="dxa"/>
            <w:tcBorders>
              <w:top w:val="outset" w:color="000000" w:sz="8"/>
              <w:left w:val="outset" w:color="000000" w:sz="8"/>
              <w:bottom w:val="outset" w:color="000000" w:sz="8"/>
              <w:right w:val="outset" w:color="000000" w:sz="8"/>
            </w:tcBorders>
            <w:vAlign w:val="center"/>
          </w:tcPr>
          <w:bookmarkStart w:name="13342" w:id="2938"/>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2938"/>
        </w:tc>
        <w:tc>
          <w:tcPr>
            <w:tcW w:w="1528" w:type="dxa"/>
            <w:tcBorders>
              <w:top w:val="outset" w:color="000000" w:sz="8"/>
              <w:left w:val="outset" w:color="000000" w:sz="8"/>
              <w:bottom w:val="outset" w:color="000000" w:sz="8"/>
              <w:right w:val="outset" w:color="000000" w:sz="8"/>
            </w:tcBorders>
            <w:vAlign w:val="center"/>
          </w:tcPr>
          <w:bookmarkStart w:name="13343" w:id="2939"/>
          <w:p>
            <w:pPr>
              <w:spacing w:after="0"/>
              <w:ind w:left="0"/>
              <w:jc w:val="center"/>
            </w:pPr>
            <w:r>
              <w:rPr>
                <w:rFonts w:ascii="Arial"/>
                <w:b w:val="false"/>
                <w:i w:val="false"/>
                <w:color w:val="000000"/>
                <w:sz w:val="15"/>
              </w:rPr>
              <w:t>25747,000</w:t>
            </w:r>
          </w:p>
          <w:bookmarkEnd w:id="2939"/>
        </w:tc>
        <w:tc>
          <w:tcPr>
            <w:tcW w:w="1528" w:type="dxa"/>
            <w:tcBorders>
              <w:top w:val="outset" w:color="000000" w:sz="8"/>
              <w:left w:val="outset" w:color="000000" w:sz="8"/>
              <w:bottom w:val="outset" w:color="000000" w:sz="8"/>
              <w:right w:val="outset" w:color="000000" w:sz="8"/>
            </w:tcBorders>
            <w:vAlign w:val="center"/>
          </w:tcPr>
          <w:bookmarkStart w:name="13344" w:id="2940"/>
          <w:p>
            <w:pPr>
              <w:spacing w:after="0"/>
              <w:ind w:left="0"/>
              <w:jc w:val="center"/>
            </w:pPr>
            <w:r>
              <w:rPr>
                <w:rFonts w:ascii="Arial"/>
                <w:b w:val="false"/>
                <w:i w:val="false"/>
                <w:color w:val="000000"/>
                <w:sz w:val="15"/>
              </w:rPr>
              <w:t>36899,900</w:t>
            </w:r>
          </w:p>
          <w:bookmarkEnd w:id="2940"/>
        </w:tc>
        <w:tc>
          <w:tcPr>
            <w:tcW w:w="1528" w:type="dxa"/>
            <w:tcBorders>
              <w:top w:val="outset" w:color="000000" w:sz="8"/>
              <w:left w:val="outset" w:color="000000" w:sz="8"/>
              <w:bottom w:val="outset" w:color="000000" w:sz="8"/>
              <w:right w:val="outset" w:color="000000" w:sz="8"/>
            </w:tcBorders>
            <w:vAlign w:val="center"/>
          </w:tcPr>
          <w:bookmarkStart w:name="13345" w:id="2941"/>
          <w:p>
            <w:pPr>
              <w:spacing w:after="0"/>
              <w:ind w:left="0"/>
              <w:jc w:val="center"/>
            </w:pPr>
            <w:r>
              <w:rPr>
                <w:rFonts w:ascii="Arial"/>
                <w:b w:val="false"/>
                <w:i w:val="false"/>
                <w:color w:val="000000"/>
                <w:sz w:val="15"/>
              </w:rPr>
              <w:t xml:space="preserve"> </w:t>
            </w:r>
          </w:p>
          <w:bookmarkEnd w:id="294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346" w:id="2942"/>
          <w:p>
            <w:pPr>
              <w:spacing w:after="0"/>
              <w:ind w:left="0"/>
              <w:jc w:val="center"/>
            </w:pPr>
            <w:r>
              <w:rPr>
                <w:rFonts w:ascii="Arial"/>
                <w:b w:val="false"/>
                <w:i w:val="false"/>
                <w:color w:val="000000"/>
                <w:sz w:val="15"/>
              </w:rPr>
              <w:t>25747,000</w:t>
            </w:r>
          </w:p>
          <w:bookmarkEnd w:id="2942"/>
        </w:tc>
        <w:tc>
          <w:tcPr>
            <w:tcW w:w="625" w:type="dxa"/>
            <w:tcBorders>
              <w:top w:val="outset" w:color="000000" w:sz="8"/>
              <w:left w:val="outset" w:color="000000" w:sz="8"/>
              <w:bottom w:val="outset" w:color="000000" w:sz="8"/>
              <w:right w:val="outset" w:color="000000" w:sz="8"/>
            </w:tcBorders>
            <w:vAlign w:val="center"/>
          </w:tcPr>
          <w:bookmarkStart w:name="13347" w:id="2943"/>
          <w:p>
            <w:pPr>
              <w:spacing w:after="0"/>
              <w:ind w:left="0"/>
              <w:jc w:val="left"/>
            </w:pPr>
            <w:r>
              <w:rPr>
                <w:rFonts w:ascii="Arial"/>
                <w:b w:val="false"/>
                <w:i w:val="false"/>
                <w:color w:val="000000"/>
                <w:sz w:val="15"/>
              </w:rPr>
              <w:t>продукту</w:t>
            </w:r>
          </w:p>
          <w:bookmarkEnd w:id="2943"/>
        </w:tc>
        <w:tc>
          <w:tcPr>
            <w:tcW w:w="1528" w:type="dxa"/>
            <w:tcBorders>
              <w:top w:val="outset" w:color="000000" w:sz="8"/>
              <w:left w:val="outset" w:color="000000" w:sz="8"/>
              <w:bottom w:val="outset" w:color="000000" w:sz="8"/>
              <w:right w:val="outset" w:color="000000" w:sz="8"/>
            </w:tcBorders>
            <w:vAlign w:val="center"/>
          </w:tcPr>
          <w:bookmarkStart w:name="13348" w:id="2944"/>
          <w:p>
            <w:pPr>
              <w:spacing w:after="0"/>
              <w:ind w:left="0"/>
              <w:jc w:val="center"/>
            </w:pPr>
            <w:r>
              <w:rPr>
                <w:rFonts w:ascii="Arial"/>
                <w:b w:val="false"/>
                <w:i w:val="false"/>
                <w:color w:val="000000"/>
                <w:sz w:val="15"/>
              </w:rPr>
              <w:t xml:space="preserve"> </w:t>
            </w:r>
          </w:p>
          <w:bookmarkEnd w:id="2944"/>
        </w:tc>
        <w:tc>
          <w:tcPr>
            <w:tcW w:w="1528" w:type="dxa"/>
            <w:tcBorders>
              <w:top w:val="outset" w:color="000000" w:sz="8"/>
              <w:left w:val="outset" w:color="000000" w:sz="8"/>
              <w:bottom w:val="outset" w:color="000000" w:sz="8"/>
              <w:right w:val="outset" w:color="000000" w:sz="8"/>
            </w:tcBorders>
            <w:vAlign w:val="center"/>
          </w:tcPr>
          <w:bookmarkStart w:name="13349" w:id="2945"/>
          <w:p>
            <w:pPr>
              <w:spacing w:after="0"/>
              <w:ind w:left="0"/>
              <w:jc w:val="center"/>
            </w:pPr>
            <w:r>
              <w:rPr>
                <w:rFonts w:ascii="Arial"/>
                <w:b w:val="false"/>
                <w:i w:val="false"/>
                <w:color w:val="000000"/>
                <w:sz w:val="15"/>
              </w:rPr>
              <w:t xml:space="preserve"> </w:t>
            </w:r>
          </w:p>
          <w:bookmarkEnd w:id="2945"/>
        </w:tc>
        <w:tc>
          <w:tcPr>
            <w:tcW w:w="1528" w:type="dxa"/>
            <w:tcBorders>
              <w:top w:val="outset" w:color="000000" w:sz="8"/>
              <w:left w:val="outset" w:color="000000" w:sz="8"/>
              <w:bottom w:val="outset" w:color="000000" w:sz="8"/>
              <w:right w:val="outset" w:color="000000" w:sz="8"/>
            </w:tcBorders>
            <w:vAlign w:val="center"/>
          </w:tcPr>
          <w:bookmarkStart w:name="13350" w:id="2946"/>
          <w:p>
            <w:pPr>
              <w:spacing w:after="0"/>
              <w:ind w:left="0"/>
              <w:jc w:val="center"/>
            </w:pPr>
            <w:r>
              <w:rPr>
                <w:rFonts w:ascii="Arial"/>
                <w:b w:val="false"/>
                <w:i w:val="false"/>
                <w:color w:val="000000"/>
                <w:sz w:val="15"/>
              </w:rPr>
              <w:t xml:space="preserve"> </w:t>
            </w:r>
          </w:p>
          <w:bookmarkEnd w:id="294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351" w:id="2947"/>
          <w:p>
            <w:pPr>
              <w:spacing w:after="0"/>
              <w:ind w:left="0"/>
              <w:jc w:val="center"/>
            </w:pPr>
            <w:r>
              <w:rPr>
                <w:rFonts w:ascii="Arial"/>
                <w:b w:val="false"/>
                <w:i w:val="false"/>
                <w:color w:val="000000"/>
                <w:sz w:val="15"/>
              </w:rPr>
              <w:t>2020 рік</w:t>
            </w:r>
          </w:p>
          <w:bookmarkEnd w:id="2947"/>
        </w:tc>
        <w:tc>
          <w:tcPr>
            <w:tcW w:w="625" w:type="dxa"/>
            <w:tcBorders>
              <w:top w:val="outset" w:color="000000" w:sz="8"/>
              <w:left w:val="outset" w:color="000000" w:sz="8"/>
              <w:bottom w:val="outset" w:color="000000" w:sz="8"/>
              <w:right w:val="outset" w:color="000000" w:sz="8"/>
            </w:tcBorders>
            <w:vAlign w:val="center"/>
          </w:tcPr>
          <w:bookmarkStart w:name="13352" w:id="2948"/>
          <w:p>
            <w:pPr>
              <w:spacing w:after="0"/>
              <w:ind w:left="0"/>
              <w:jc w:val="left"/>
            </w:pPr>
            <w:r>
              <w:rPr>
                <w:rFonts w:ascii="Arial"/>
                <w:b w:val="false"/>
                <w:i w:val="false"/>
                <w:color w:val="000000"/>
                <w:sz w:val="15"/>
              </w:rPr>
              <w:t>кількість об'єктів, на яких планується провести захід, од.</w:t>
            </w:r>
          </w:p>
          <w:bookmarkEnd w:id="2948"/>
        </w:tc>
        <w:tc>
          <w:tcPr>
            <w:tcW w:w="0" w:type="auto"/>
            <w:gridSpan w:val="2"/>
            <w:tcBorders>
              <w:top w:val="outset" w:color="000000" w:sz="8"/>
              <w:left w:val="outset" w:color="000000" w:sz="8"/>
              <w:bottom w:val="outset" w:color="000000" w:sz="8"/>
              <w:right w:val="outset" w:color="000000" w:sz="8"/>
            </w:tcBorders>
            <w:vAlign w:val="center"/>
          </w:tcPr>
          <w:bookmarkStart w:name="13353" w:id="2949"/>
          <w:p>
            <w:pPr>
              <w:spacing w:after="0"/>
              <w:ind w:left="0"/>
              <w:jc w:val="center"/>
            </w:pPr>
            <w:r>
              <w:rPr>
                <w:rFonts w:ascii="Arial"/>
                <w:b w:val="false"/>
                <w:i w:val="false"/>
                <w:color w:val="000000"/>
                <w:sz w:val="15"/>
              </w:rPr>
              <w:t>1</w:t>
            </w:r>
          </w:p>
          <w:bookmarkEnd w:id="2949"/>
        </w:tc>
        <w:tc>
          <w:tcPr>
            <w:tcW w:w="1528" w:type="dxa"/>
            <w:tcBorders>
              <w:top w:val="outset" w:color="000000" w:sz="8"/>
              <w:left w:val="outset" w:color="000000" w:sz="8"/>
              <w:bottom w:val="outset" w:color="000000" w:sz="8"/>
              <w:right w:val="outset" w:color="000000" w:sz="8"/>
            </w:tcBorders>
            <w:vAlign w:val="center"/>
          </w:tcPr>
          <w:bookmarkStart w:name="13354" w:id="2950"/>
          <w:p>
            <w:pPr>
              <w:spacing w:after="0"/>
              <w:ind w:left="0"/>
              <w:jc w:val="center"/>
            </w:pPr>
            <w:r>
              <w:rPr>
                <w:rFonts w:ascii="Arial"/>
                <w:b w:val="false"/>
                <w:i w:val="false"/>
                <w:color w:val="000000"/>
                <w:sz w:val="15"/>
              </w:rPr>
              <w:t xml:space="preserve"> </w:t>
            </w:r>
          </w:p>
          <w:bookmarkEnd w:id="295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355" w:id="2951"/>
          <w:p>
            <w:pPr>
              <w:spacing w:after="0"/>
              <w:ind w:left="0"/>
              <w:jc w:val="center"/>
            </w:pPr>
            <w:r>
              <w:rPr>
                <w:rFonts w:ascii="Arial"/>
                <w:b w:val="false"/>
                <w:i w:val="false"/>
                <w:color w:val="000000"/>
                <w:sz w:val="15"/>
              </w:rPr>
              <w:t>36899,900</w:t>
            </w:r>
          </w:p>
          <w:bookmarkEnd w:id="2951"/>
        </w:tc>
        <w:tc>
          <w:tcPr>
            <w:tcW w:w="625" w:type="dxa"/>
            <w:tcBorders>
              <w:top w:val="outset" w:color="000000" w:sz="8"/>
              <w:left w:val="outset" w:color="000000" w:sz="8"/>
              <w:bottom w:val="outset" w:color="000000" w:sz="8"/>
              <w:right w:val="outset" w:color="000000" w:sz="8"/>
            </w:tcBorders>
            <w:vAlign w:val="center"/>
          </w:tcPr>
          <w:bookmarkStart w:name="13356" w:id="2952"/>
          <w:p>
            <w:pPr>
              <w:spacing w:after="0"/>
              <w:ind w:left="0"/>
              <w:jc w:val="left"/>
            </w:pPr>
            <w:r>
              <w:rPr>
                <w:rFonts w:ascii="Arial"/>
                <w:b w:val="false"/>
                <w:i w:val="false"/>
                <w:color w:val="000000"/>
                <w:sz w:val="15"/>
              </w:rPr>
              <w:t>ефективності</w:t>
            </w:r>
          </w:p>
          <w:bookmarkEnd w:id="2952"/>
        </w:tc>
        <w:tc>
          <w:tcPr>
            <w:tcW w:w="1528" w:type="dxa"/>
            <w:tcBorders>
              <w:top w:val="outset" w:color="000000" w:sz="8"/>
              <w:left w:val="outset" w:color="000000" w:sz="8"/>
              <w:bottom w:val="outset" w:color="000000" w:sz="8"/>
              <w:right w:val="outset" w:color="000000" w:sz="8"/>
            </w:tcBorders>
            <w:vAlign w:val="center"/>
          </w:tcPr>
          <w:bookmarkStart w:name="13357" w:id="2953"/>
          <w:p>
            <w:pPr>
              <w:spacing w:after="0"/>
              <w:ind w:left="0"/>
              <w:jc w:val="center"/>
            </w:pPr>
            <w:r>
              <w:rPr>
                <w:rFonts w:ascii="Arial"/>
                <w:b w:val="false"/>
                <w:i w:val="false"/>
                <w:color w:val="000000"/>
                <w:sz w:val="15"/>
              </w:rPr>
              <w:t xml:space="preserve"> </w:t>
            </w:r>
          </w:p>
          <w:bookmarkEnd w:id="2953"/>
        </w:tc>
        <w:tc>
          <w:tcPr>
            <w:tcW w:w="1528" w:type="dxa"/>
            <w:tcBorders>
              <w:top w:val="outset" w:color="000000" w:sz="8"/>
              <w:left w:val="outset" w:color="000000" w:sz="8"/>
              <w:bottom w:val="outset" w:color="000000" w:sz="8"/>
              <w:right w:val="outset" w:color="000000" w:sz="8"/>
            </w:tcBorders>
            <w:vAlign w:val="center"/>
          </w:tcPr>
          <w:bookmarkStart w:name="13358" w:id="2954"/>
          <w:p>
            <w:pPr>
              <w:spacing w:after="0"/>
              <w:ind w:left="0"/>
              <w:jc w:val="center"/>
            </w:pPr>
            <w:r>
              <w:rPr>
                <w:rFonts w:ascii="Arial"/>
                <w:b w:val="false"/>
                <w:i w:val="false"/>
                <w:color w:val="000000"/>
                <w:sz w:val="15"/>
              </w:rPr>
              <w:t xml:space="preserve"> </w:t>
            </w:r>
          </w:p>
          <w:bookmarkEnd w:id="2954"/>
        </w:tc>
        <w:tc>
          <w:tcPr>
            <w:tcW w:w="1528" w:type="dxa"/>
            <w:tcBorders>
              <w:top w:val="outset" w:color="000000" w:sz="8"/>
              <w:left w:val="outset" w:color="000000" w:sz="8"/>
              <w:bottom w:val="outset" w:color="000000" w:sz="8"/>
              <w:right w:val="outset" w:color="000000" w:sz="8"/>
            </w:tcBorders>
            <w:vAlign w:val="center"/>
          </w:tcPr>
          <w:bookmarkStart w:name="13359" w:id="2955"/>
          <w:p>
            <w:pPr>
              <w:spacing w:after="0"/>
              <w:ind w:left="0"/>
              <w:jc w:val="center"/>
            </w:pPr>
            <w:r>
              <w:rPr>
                <w:rFonts w:ascii="Arial"/>
                <w:b w:val="false"/>
                <w:i w:val="false"/>
                <w:color w:val="000000"/>
                <w:sz w:val="15"/>
              </w:rPr>
              <w:t xml:space="preserve"> </w:t>
            </w:r>
          </w:p>
          <w:bookmarkEnd w:id="295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360" w:id="2956"/>
          <w:p>
            <w:pPr>
              <w:spacing w:after="0"/>
              <w:ind w:left="0"/>
              <w:jc w:val="center"/>
            </w:pPr>
            <w:r>
              <w:rPr>
                <w:rFonts w:ascii="Arial"/>
                <w:b w:val="false"/>
                <w:i w:val="false"/>
                <w:color w:val="000000"/>
                <w:sz w:val="15"/>
              </w:rPr>
              <w:t>2021 рік</w:t>
            </w:r>
          </w:p>
          <w:bookmarkEnd w:id="2956"/>
        </w:tc>
        <w:tc>
          <w:tcPr>
            <w:tcW w:w="625" w:type="dxa"/>
            <w:tcBorders>
              <w:top w:val="outset" w:color="000000" w:sz="8"/>
              <w:left w:val="outset" w:color="000000" w:sz="8"/>
              <w:bottom w:val="outset" w:color="000000" w:sz="8"/>
              <w:right w:val="outset" w:color="000000" w:sz="8"/>
            </w:tcBorders>
            <w:vAlign w:val="center"/>
          </w:tcPr>
          <w:bookmarkStart w:name="13361" w:id="2957"/>
          <w:p>
            <w:pPr>
              <w:spacing w:after="0"/>
              <w:ind w:left="0"/>
              <w:jc w:val="left"/>
            </w:pPr>
            <w:r>
              <w:rPr>
                <w:rFonts w:ascii="Arial"/>
                <w:b w:val="false"/>
                <w:i w:val="false"/>
                <w:color w:val="000000"/>
                <w:sz w:val="15"/>
              </w:rPr>
              <w:t>середні витрати на 1 об'єкт, тис. грн</w:t>
            </w:r>
          </w:p>
          <w:bookmarkEnd w:id="2957"/>
        </w:tc>
        <w:tc>
          <w:tcPr>
            <w:tcW w:w="1528" w:type="dxa"/>
            <w:tcBorders>
              <w:top w:val="outset" w:color="000000" w:sz="8"/>
              <w:left w:val="outset" w:color="000000" w:sz="8"/>
              <w:bottom w:val="outset" w:color="000000" w:sz="8"/>
              <w:right w:val="outset" w:color="000000" w:sz="8"/>
            </w:tcBorders>
            <w:vAlign w:val="center"/>
          </w:tcPr>
          <w:bookmarkStart w:name="13362" w:id="2958"/>
          <w:p>
            <w:pPr>
              <w:spacing w:after="0"/>
              <w:ind w:left="0"/>
              <w:jc w:val="center"/>
            </w:pPr>
            <w:r>
              <w:rPr>
                <w:rFonts w:ascii="Arial"/>
                <w:b w:val="false"/>
                <w:i w:val="false"/>
                <w:color w:val="000000"/>
                <w:sz w:val="15"/>
              </w:rPr>
              <w:t>25747,000</w:t>
            </w:r>
          </w:p>
          <w:bookmarkEnd w:id="2958"/>
        </w:tc>
        <w:tc>
          <w:tcPr>
            <w:tcW w:w="1528" w:type="dxa"/>
            <w:tcBorders>
              <w:top w:val="outset" w:color="000000" w:sz="8"/>
              <w:left w:val="outset" w:color="000000" w:sz="8"/>
              <w:bottom w:val="outset" w:color="000000" w:sz="8"/>
              <w:right w:val="outset" w:color="000000" w:sz="8"/>
            </w:tcBorders>
            <w:vAlign w:val="center"/>
          </w:tcPr>
          <w:bookmarkStart w:name="13363" w:id="2959"/>
          <w:p>
            <w:pPr>
              <w:spacing w:after="0"/>
              <w:ind w:left="0"/>
              <w:jc w:val="center"/>
            </w:pPr>
            <w:r>
              <w:rPr>
                <w:rFonts w:ascii="Arial"/>
                <w:b w:val="false"/>
                <w:i w:val="false"/>
                <w:color w:val="000000"/>
                <w:sz w:val="15"/>
              </w:rPr>
              <w:t>36899,900</w:t>
            </w:r>
          </w:p>
          <w:bookmarkEnd w:id="2959"/>
        </w:tc>
        <w:tc>
          <w:tcPr>
            <w:tcW w:w="1528" w:type="dxa"/>
            <w:tcBorders>
              <w:top w:val="outset" w:color="000000" w:sz="8"/>
              <w:left w:val="outset" w:color="000000" w:sz="8"/>
              <w:bottom w:val="outset" w:color="000000" w:sz="8"/>
              <w:right w:val="outset" w:color="000000" w:sz="8"/>
            </w:tcBorders>
            <w:vAlign w:val="center"/>
          </w:tcPr>
          <w:bookmarkStart w:name="13364" w:id="2960"/>
          <w:p>
            <w:pPr>
              <w:spacing w:after="0"/>
              <w:ind w:left="0"/>
              <w:jc w:val="center"/>
            </w:pPr>
            <w:r>
              <w:rPr>
                <w:rFonts w:ascii="Arial"/>
                <w:b w:val="false"/>
                <w:i w:val="false"/>
                <w:color w:val="000000"/>
                <w:sz w:val="15"/>
              </w:rPr>
              <w:t xml:space="preserve"> </w:t>
            </w:r>
          </w:p>
          <w:bookmarkEnd w:id="296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365" w:id="2961"/>
          <w:p>
            <w:pPr>
              <w:spacing w:after="0"/>
              <w:ind w:left="0"/>
              <w:jc w:val="center"/>
            </w:pPr>
            <w:r>
              <w:rPr>
                <w:rFonts w:ascii="Arial"/>
                <w:b w:val="false"/>
                <w:i w:val="false"/>
                <w:color w:val="000000"/>
                <w:sz w:val="15"/>
              </w:rPr>
              <w:t>0,000</w:t>
            </w:r>
          </w:p>
          <w:bookmarkEnd w:id="2961"/>
        </w:tc>
        <w:tc>
          <w:tcPr>
            <w:tcW w:w="625" w:type="dxa"/>
            <w:tcBorders>
              <w:top w:val="outset" w:color="000000" w:sz="8"/>
              <w:left w:val="outset" w:color="000000" w:sz="8"/>
              <w:bottom w:val="outset" w:color="000000" w:sz="8"/>
              <w:right w:val="outset" w:color="000000" w:sz="8"/>
            </w:tcBorders>
            <w:vAlign w:val="center"/>
          </w:tcPr>
          <w:bookmarkStart w:name="13366" w:id="2962"/>
          <w:p>
            <w:pPr>
              <w:spacing w:after="0"/>
              <w:ind w:left="0"/>
              <w:jc w:val="left"/>
            </w:pPr>
            <w:r>
              <w:rPr>
                <w:rFonts w:ascii="Arial"/>
                <w:b w:val="false"/>
                <w:i w:val="false"/>
                <w:color w:val="000000"/>
                <w:sz w:val="15"/>
              </w:rPr>
              <w:t>якості</w:t>
            </w:r>
          </w:p>
          <w:bookmarkEnd w:id="2962"/>
        </w:tc>
        <w:tc>
          <w:tcPr>
            <w:tcW w:w="1528" w:type="dxa"/>
            <w:tcBorders>
              <w:top w:val="outset" w:color="000000" w:sz="8"/>
              <w:left w:val="outset" w:color="000000" w:sz="8"/>
              <w:bottom w:val="outset" w:color="000000" w:sz="8"/>
              <w:right w:val="outset" w:color="000000" w:sz="8"/>
            </w:tcBorders>
            <w:vAlign w:val="center"/>
          </w:tcPr>
          <w:bookmarkStart w:name="13367" w:id="2963"/>
          <w:p>
            <w:pPr>
              <w:spacing w:after="0"/>
              <w:ind w:left="0"/>
              <w:jc w:val="center"/>
            </w:pPr>
            <w:r>
              <w:rPr>
                <w:rFonts w:ascii="Arial"/>
                <w:b w:val="false"/>
                <w:i w:val="false"/>
                <w:color w:val="000000"/>
                <w:sz w:val="15"/>
              </w:rPr>
              <w:t xml:space="preserve"> </w:t>
            </w:r>
          </w:p>
          <w:bookmarkEnd w:id="2963"/>
        </w:tc>
        <w:tc>
          <w:tcPr>
            <w:tcW w:w="1528" w:type="dxa"/>
            <w:tcBorders>
              <w:top w:val="outset" w:color="000000" w:sz="8"/>
              <w:left w:val="outset" w:color="000000" w:sz="8"/>
              <w:bottom w:val="outset" w:color="000000" w:sz="8"/>
              <w:right w:val="outset" w:color="000000" w:sz="8"/>
            </w:tcBorders>
            <w:vAlign w:val="center"/>
          </w:tcPr>
          <w:bookmarkStart w:name="13368" w:id="2964"/>
          <w:p>
            <w:pPr>
              <w:spacing w:after="0"/>
              <w:ind w:left="0"/>
              <w:jc w:val="center"/>
            </w:pPr>
            <w:r>
              <w:rPr>
                <w:rFonts w:ascii="Arial"/>
                <w:b w:val="false"/>
                <w:i w:val="false"/>
                <w:color w:val="000000"/>
                <w:sz w:val="15"/>
              </w:rPr>
              <w:t xml:space="preserve"> </w:t>
            </w:r>
          </w:p>
          <w:bookmarkEnd w:id="2964"/>
        </w:tc>
        <w:tc>
          <w:tcPr>
            <w:tcW w:w="1528" w:type="dxa"/>
            <w:tcBorders>
              <w:top w:val="outset" w:color="000000" w:sz="8"/>
              <w:left w:val="outset" w:color="000000" w:sz="8"/>
              <w:bottom w:val="outset" w:color="000000" w:sz="8"/>
              <w:right w:val="outset" w:color="000000" w:sz="8"/>
            </w:tcBorders>
            <w:vAlign w:val="center"/>
          </w:tcPr>
          <w:bookmarkStart w:name="13369" w:id="2965"/>
          <w:p>
            <w:pPr>
              <w:spacing w:after="0"/>
              <w:ind w:left="0"/>
              <w:jc w:val="center"/>
            </w:pPr>
            <w:r>
              <w:rPr>
                <w:rFonts w:ascii="Arial"/>
                <w:b w:val="false"/>
                <w:i w:val="false"/>
                <w:color w:val="000000"/>
                <w:sz w:val="15"/>
              </w:rPr>
              <w:t xml:space="preserve"> </w:t>
            </w:r>
          </w:p>
          <w:bookmarkEnd w:id="296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370" w:id="2966"/>
          <w:p>
            <w:pPr>
              <w:spacing w:after="0"/>
              <w:ind w:left="0"/>
              <w:jc w:val="center"/>
            </w:pPr>
            <w:r>
              <w:rPr>
                <w:rFonts w:ascii="Arial"/>
                <w:b w:val="false"/>
                <w:i w:val="false"/>
                <w:color w:val="000000"/>
                <w:sz w:val="15"/>
              </w:rPr>
              <w:t xml:space="preserve"> </w:t>
            </w:r>
          </w:p>
          <w:bookmarkEnd w:id="2966"/>
        </w:tc>
        <w:tc>
          <w:tcPr>
            <w:tcW w:w="625" w:type="dxa"/>
            <w:tcBorders>
              <w:top w:val="outset" w:color="000000" w:sz="8"/>
              <w:left w:val="outset" w:color="000000" w:sz="8"/>
              <w:bottom w:val="outset" w:color="000000" w:sz="8"/>
              <w:right w:val="outset" w:color="000000" w:sz="8"/>
            </w:tcBorders>
            <w:vAlign w:val="center"/>
          </w:tcPr>
          <w:bookmarkStart w:name="13371" w:id="2967"/>
          <w:p>
            <w:pPr>
              <w:spacing w:after="0"/>
              <w:ind w:left="0"/>
              <w:jc w:val="left"/>
            </w:pPr>
            <w:r>
              <w:rPr>
                <w:rFonts w:ascii="Arial"/>
                <w:b w:val="false"/>
                <w:i w:val="false"/>
                <w:color w:val="000000"/>
                <w:sz w:val="15"/>
              </w:rPr>
              <w:t>рівень виконання заходу, %</w:t>
            </w:r>
          </w:p>
          <w:bookmarkEnd w:id="2967"/>
        </w:tc>
        <w:tc>
          <w:tcPr>
            <w:tcW w:w="1528" w:type="dxa"/>
            <w:tcBorders>
              <w:top w:val="outset" w:color="000000" w:sz="8"/>
              <w:left w:val="outset" w:color="000000" w:sz="8"/>
              <w:bottom w:val="outset" w:color="000000" w:sz="8"/>
              <w:right w:val="outset" w:color="000000" w:sz="8"/>
            </w:tcBorders>
            <w:vAlign w:val="center"/>
          </w:tcPr>
          <w:bookmarkStart w:name="13372" w:id="2968"/>
          <w:p>
            <w:pPr>
              <w:spacing w:after="0"/>
              <w:ind w:left="0"/>
              <w:jc w:val="center"/>
            </w:pPr>
            <w:r>
              <w:rPr>
                <w:rFonts w:ascii="Arial"/>
                <w:b w:val="false"/>
                <w:i w:val="false"/>
                <w:color w:val="000000"/>
                <w:sz w:val="15"/>
              </w:rPr>
              <w:t>9,469</w:t>
            </w:r>
          </w:p>
          <w:bookmarkEnd w:id="2968"/>
        </w:tc>
        <w:tc>
          <w:tcPr>
            <w:tcW w:w="1528" w:type="dxa"/>
            <w:tcBorders>
              <w:top w:val="outset" w:color="000000" w:sz="8"/>
              <w:left w:val="outset" w:color="000000" w:sz="8"/>
              <w:bottom w:val="outset" w:color="000000" w:sz="8"/>
              <w:right w:val="outset" w:color="000000" w:sz="8"/>
            </w:tcBorders>
            <w:vAlign w:val="center"/>
          </w:tcPr>
          <w:bookmarkStart w:name="13373" w:id="2969"/>
          <w:p>
            <w:pPr>
              <w:spacing w:after="0"/>
              <w:ind w:left="0"/>
              <w:jc w:val="center"/>
            </w:pPr>
            <w:r>
              <w:rPr>
                <w:rFonts w:ascii="Arial"/>
                <w:b w:val="false"/>
                <w:i w:val="false"/>
                <w:color w:val="000000"/>
                <w:sz w:val="15"/>
              </w:rPr>
              <w:t>23,039</w:t>
            </w:r>
          </w:p>
          <w:bookmarkEnd w:id="2969"/>
        </w:tc>
        <w:tc>
          <w:tcPr>
            <w:tcW w:w="1528" w:type="dxa"/>
            <w:tcBorders>
              <w:top w:val="outset" w:color="000000" w:sz="8"/>
              <w:left w:val="outset" w:color="000000" w:sz="8"/>
              <w:bottom w:val="outset" w:color="000000" w:sz="8"/>
              <w:right w:val="outset" w:color="000000" w:sz="8"/>
            </w:tcBorders>
            <w:vAlign w:val="center"/>
          </w:tcPr>
          <w:bookmarkStart w:name="13374" w:id="2970"/>
          <w:p>
            <w:pPr>
              <w:spacing w:after="0"/>
              <w:ind w:left="0"/>
              <w:jc w:val="center"/>
            </w:pPr>
            <w:r>
              <w:rPr>
                <w:rFonts w:ascii="Arial"/>
                <w:b w:val="false"/>
                <w:i w:val="false"/>
                <w:color w:val="000000"/>
                <w:sz w:val="15"/>
              </w:rPr>
              <w:t xml:space="preserve"> </w:t>
            </w:r>
          </w:p>
          <w:bookmarkEnd w:id="297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3375" w:id="2971"/>
          <w:p>
            <w:pPr>
              <w:spacing w:after="0"/>
              <w:ind w:left="0"/>
              <w:jc w:val="left"/>
            </w:pPr>
            <w:r>
              <w:rPr>
                <w:rFonts w:ascii="Arial"/>
                <w:b w:val="false"/>
                <w:i w:val="false"/>
                <w:color w:val="000000"/>
                <w:sz w:val="15"/>
              </w:rPr>
              <w:t>24. Реконструкція зливостокової каналізації системи озер Опечень в Оболонському районі, в т. ч. проєктні роботи</w:t>
            </w:r>
          </w:p>
          <w:bookmarkEnd w:id="2971"/>
        </w:tc>
        <w:tc>
          <w:tcPr>
            <w:tcW w:w="805" w:type="dxa"/>
            <w:vMerge w:val="restart"/>
            <w:tcBorders>
              <w:top w:val="outset" w:color="000000" w:sz="8"/>
              <w:left w:val="outset" w:color="000000" w:sz="8"/>
              <w:bottom w:val="outset" w:color="000000" w:sz="8"/>
              <w:right w:val="outset" w:color="000000" w:sz="8"/>
            </w:tcBorders>
            <w:vAlign w:val="center"/>
          </w:tcPr>
          <w:bookmarkStart w:name="13376" w:id="2972"/>
          <w:p>
            <w:pPr>
              <w:spacing w:after="0"/>
              <w:ind w:left="0"/>
              <w:jc w:val="center"/>
            </w:pPr>
            <w:r>
              <w:rPr>
                <w:rFonts w:ascii="Arial"/>
                <w:b w:val="false"/>
                <w:i w:val="false"/>
                <w:color w:val="000000"/>
                <w:sz w:val="15"/>
              </w:rPr>
              <w:t>2019 - 2022</w:t>
            </w:r>
          </w:p>
          <w:bookmarkEnd w:id="2972"/>
        </w:tc>
        <w:tc>
          <w:tcPr>
            <w:tcW w:w="558" w:type="dxa"/>
            <w:vMerge w:val="restart"/>
            <w:tcBorders>
              <w:top w:val="outset" w:color="000000" w:sz="8"/>
              <w:left w:val="outset" w:color="000000" w:sz="8"/>
              <w:bottom w:val="outset" w:color="000000" w:sz="8"/>
              <w:right w:val="outset" w:color="000000" w:sz="8"/>
            </w:tcBorders>
            <w:vAlign w:val="center"/>
          </w:tcPr>
          <w:bookmarkStart w:name="13377" w:id="2973"/>
          <w:p>
            <w:pPr>
              <w:spacing w:after="0"/>
              <w:ind w:left="0"/>
              <w:jc w:val="left"/>
            </w:pPr>
            <w:r>
              <w:rPr>
                <w:rFonts w:ascii="Arial"/>
                <w:b w:val="false"/>
                <w:i w:val="false"/>
                <w:color w:val="000000"/>
                <w:sz w:val="15"/>
              </w:rPr>
              <w:t>Управління екології та природних ресурсів, КП "Плесо"</w:t>
            </w:r>
          </w:p>
          <w:bookmarkEnd w:id="2973"/>
        </w:tc>
        <w:tc>
          <w:tcPr>
            <w:tcW w:w="472" w:type="dxa"/>
            <w:vMerge w:val="restart"/>
            <w:tcBorders>
              <w:top w:val="outset" w:color="000000" w:sz="8"/>
              <w:left w:val="outset" w:color="000000" w:sz="8"/>
              <w:bottom w:val="outset" w:color="000000" w:sz="8"/>
              <w:right w:val="outset" w:color="000000" w:sz="8"/>
            </w:tcBorders>
            <w:vAlign w:val="center"/>
          </w:tcPr>
          <w:bookmarkStart w:name="13378" w:id="2974"/>
          <w:p>
            <w:pPr>
              <w:spacing w:after="0"/>
              <w:ind w:left="0"/>
              <w:jc w:val="left"/>
            </w:pPr>
            <w:r>
              <w:rPr>
                <w:rFonts w:ascii="Arial"/>
                <w:b w:val="false"/>
                <w:i w:val="false"/>
                <w:color w:val="000000"/>
                <w:sz w:val="15"/>
              </w:rPr>
              <w:t>Бюджет м. Києва</w:t>
            </w:r>
          </w:p>
          <w:bookmarkEnd w:id="2974"/>
        </w:tc>
        <w:tc>
          <w:tcPr>
            <w:tcW w:w="1528" w:type="dxa"/>
            <w:tcBorders>
              <w:top w:val="outset" w:color="000000" w:sz="8"/>
              <w:left w:val="outset" w:color="000000" w:sz="8"/>
              <w:bottom w:val="outset" w:color="000000" w:sz="8"/>
              <w:right w:val="outset" w:color="000000" w:sz="8"/>
            </w:tcBorders>
            <w:vAlign w:val="center"/>
          </w:tcPr>
          <w:bookmarkStart w:name="13379" w:id="2975"/>
          <w:p>
            <w:pPr>
              <w:spacing w:after="0"/>
              <w:ind w:left="0"/>
              <w:jc w:val="center"/>
            </w:pPr>
            <w:r>
              <w:rPr>
                <w:rFonts w:ascii="Arial"/>
                <w:b w:val="false"/>
                <w:i w:val="false"/>
                <w:color w:val="000000"/>
                <w:sz w:val="15"/>
              </w:rPr>
              <w:t>Всього:</w:t>
            </w:r>
          </w:p>
          <w:bookmarkEnd w:id="2975"/>
        </w:tc>
        <w:tc>
          <w:tcPr>
            <w:tcW w:w="625" w:type="dxa"/>
            <w:tcBorders>
              <w:top w:val="outset" w:color="000000" w:sz="8"/>
              <w:left w:val="outset" w:color="000000" w:sz="8"/>
              <w:bottom w:val="outset" w:color="000000" w:sz="8"/>
              <w:right w:val="outset" w:color="000000" w:sz="8"/>
            </w:tcBorders>
            <w:vAlign w:val="center"/>
          </w:tcPr>
          <w:bookmarkStart w:name="13380" w:id="2976"/>
          <w:p>
            <w:pPr>
              <w:spacing w:after="0"/>
              <w:ind w:left="0"/>
              <w:jc w:val="left"/>
            </w:pPr>
            <w:r>
              <w:rPr>
                <w:rFonts w:ascii="Arial"/>
                <w:b w:val="false"/>
                <w:i w:val="false"/>
                <w:color w:val="000000"/>
                <w:sz w:val="15"/>
              </w:rPr>
              <w:t>витрат</w:t>
            </w:r>
          </w:p>
          <w:bookmarkEnd w:id="2976"/>
        </w:tc>
        <w:tc>
          <w:tcPr>
            <w:tcW w:w="1528" w:type="dxa"/>
            <w:tcBorders>
              <w:top w:val="outset" w:color="000000" w:sz="8"/>
              <w:left w:val="outset" w:color="000000" w:sz="8"/>
              <w:bottom w:val="outset" w:color="000000" w:sz="8"/>
              <w:right w:val="outset" w:color="000000" w:sz="8"/>
            </w:tcBorders>
            <w:vAlign w:val="center"/>
          </w:tcPr>
          <w:bookmarkStart w:name="13381" w:id="2977"/>
          <w:p>
            <w:pPr>
              <w:spacing w:after="0"/>
              <w:ind w:left="0"/>
              <w:jc w:val="center"/>
            </w:pPr>
            <w:r>
              <w:rPr>
                <w:rFonts w:ascii="Arial"/>
                <w:b w:val="false"/>
                <w:i w:val="false"/>
                <w:color w:val="000000"/>
                <w:sz w:val="15"/>
              </w:rPr>
              <w:t xml:space="preserve"> </w:t>
            </w:r>
          </w:p>
          <w:bookmarkEnd w:id="2977"/>
        </w:tc>
        <w:tc>
          <w:tcPr>
            <w:tcW w:w="1528" w:type="dxa"/>
            <w:tcBorders>
              <w:top w:val="outset" w:color="000000" w:sz="8"/>
              <w:left w:val="outset" w:color="000000" w:sz="8"/>
              <w:bottom w:val="outset" w:color="000000" w:sz="8"/>
              <w:right w:val="outset" w:color="000000" w:sz="8"/>
            </w:tcBorders>
            <w:vAlign w:val="center"/>
          </w:tcPr>
          <w:bookmarkStart w:name="13382" w:id="2978"/>
          <w:p>
            <w:pPr>
              <w:spacing w:after="0"/>
              <w:ind w:left="0"/>
              <w:jc w:val="center"/>
            </w:pPr>
            <w:r>
              <w:rPr>
                <w:rFonts w:ascii="Arial"/>
                <w:b w:val="false"/>
                <w:i w:val="false"/>
                <w:color w:val="000000"/>
                <w:sz w:val="15"/>
              </w:rPr>
              <w:t xml:space="preserve"> </w:t>
            </w:r>
          </w:p>
          <w:bookmarkEnd w:id="2978"/>
        </w:tc>
        <w:tc>
          <w:tcPr>
            <w:tcW w:w="1528" w:type="dxa"/>
            <w:tcBorders>
              <w:top w:val="outset" w:color="000000" w:sz="8"/>
              <w:left w:val="outset" w:color="000000" w:sz="8"/>
              <w:bottom w:val="outset" w:color="000000" w:sz="8"/>
              <w:right w:val="outset" w:color="000000" w:sz="8"/>
            </w:tcBorders>
            <w:vAlign w:val="center"/>
          </w:tcPr>
          <w:bookmarkStart w:name="13383" w:id="2979"/>
          <w:p>
            <w:pPr>
              <w:spacing w:after="0"/>
              <w:ind w:left="0"/>
              <w:jc w:val="center"/>
            </w:pPr>
            <w:r>
              <w:rPr>
                <w:rFonts w:ascii="Arial"/>
                <w:b w:val="false"/>
                <w:i w:val="false"/>
                <w:color w:val="000000"/>
                <w:sz w:val="15"/>
              </w:rPr>
              <w:t xml:space="preserve"> </w:t>
            </w:r>
          </w:p>
          <w:bookmarkEnd w:id="297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384" w:id="2980"/>
          <w:p>
            <w:pPr>
              <w:spacing w:after="0"/>
              <w:ind w:left="0"/>
              <w:jc w:val="center"/>
            </w:pPr>
            <w:r>
              <w:rPr>
                <w:rFonts w:ascii="Arial"/>
                <w:b w:val="false"/>
                <w:i w:val="false"/>
                <w:color w:val="000000"/>
                <w:sz w:val="15"/>
              </w:rPr>
              <w:t>101489,500</w:t>
            </w:r>
          </w:p>
          <w:bookmarkEnd w:id="2980"/>
        </w:tc>
        <w:tc>
          <w:tcPr>
            <w:tcW w:w="625" w:type="dxa"/>
            <w:tcBorders>
              <w:top w:val="outset" w:color="000000" w:sz="8"/>
              <w:left w:val="outset" w:color="000000" w:sz="8"/>
              <w:bottom w:val="outset" w:color="000000" w:sz="8"/>
              <w:right w:val="outset" w:color="000000" w:sz="8"/>
            </w:tcBorders>
            <w:vAlign w:val="center"/>
          </w:tcPr>
          <w:bookmarkStart w:name="13385" w:id="2981"/>
          <w:p>
            <w:pPr>
              <w:spacing w:after="0"/>
              <w:ind w:left="0"/>
              <w:jc w:val="left"/>
            </w:pPr>
            <w:r>
              <w:rPr>
                <w:rFonts w:ascii="Arial"/>
                <w:b w:val="false"/>
                <w:i w:val="false"/>
                <w:color w:val="000000"/>
                <w:sz w:val="15"/>
              </w:rPr>
              <w:t>загальна кошторисна вартість, тис. грн</w:t>
            </w:r>
          </w:p>
          <w:bookmarkEnd w:id="2981"/>
        </w:tc>
        <w:tc>
          <w:tcPr>
            <w:tcW w:w="1528" w:type="dxa"/>
            <w:tcBorders>
              <w:top w:val="outset" w:color="000000" w:sz="8"/>
              <w:left w:val="outset" w:color="000000" w:sz="8"/>
              <w:bottom w:val="outset" w:color="000000" w:sz="8"/>
              <w:right w:val="outset" w:color="000000" w:sz="8"/>
            </w:tcBorders>
            <w:vAlign w:val="center"/>
          </w:tcPr>
          <w:bookmarkStart w:name="13386" w:id="2982"/>
          <w:p>
            <w:pPr>
              <w:spacing w:after="0"/>
              <w:ind w:left="0"/>
              <w:jc w:val="center"/>
            </w:pPr>
            <w:r>
              <w:rPr>
                <w:rFonts w:ascii="Arial"/>
                <w:b w:val="false"/>
                <w:i w:val="false"/>
                <w:color w:val="000000"/>
                <w:sz w:val="15"/>
              </w:rPr>
              <w:t>283456,000</w:t>
            </w:r>
          </w:p>
          <w:bookmarkEnd w:id="2982"/>
        </w:tc>
        <w:tc>
          <w:tcPr>
            <w:tcW w:w="1528" w:type="dxa"/>
            <w:tcBorders>
              <w:top w:val="outset" w:color="000000" w:sz="8"/>
              <w:left w:val="outset" w:color="000000" w:sz="8"/>
              <w:bottom w:val="outset" w:color="000000" w:sz="8"/>
              <w:right w:val="outset" w:color="000000" w:sz="8"/>
            </w:tcBorders>
            <w:vAlign w:val="center"/>
          </w:tcPr>
          <w:bookmarkStart w:name="13387" w:id="2983"/>
          <w:p>
            <w:pPr>
              <w:spacing w:after="0"/>
              <w:ind w:left="0"/>
              <w:jc w:val="center"/>
            </w:pPr>
            <w:r>
              <w:rPr>
                <w:rFonts w:ascii="Arial"/>
                <w:b w:val="false"/>
                <w:i w:val="false"/>
                <w:color w:val="000000"/>
                <w:sz w:val="15"/>
              </w:rPr>
              <w:t>283456,000</w:t>
            </w:r>
          </w:p>
          <w:bookmarkEnd w:id="2983"/>
        </w:tc>
        <w:tc>
          <w:tcPr>
            <w:tcW w:w="1528" w:type="dxa"/>
            <w:tcBorders>
              <w:top w:val="outset" w:color="000000" w:sz="8"/>
              <w:left w:val="outset" w:color="000000" w:sz="8"/>
              <w:bottom w:val="outset" w:color="000000" w:sz="8"/>
              <w:right w:val="outset" w:color="000000" w:sz="8"/>
            </w:tcBorders>
            <w:vAlign w:val="center"/>
          </w:tcPr>
          <w:bookmarkStart w:name="13388" w:id="2984"/>
          <w:p>
            <w:pPr>
              <w:spacing w:after="0"/>
              <w:ind w:left="0"/>
              <w:jc w:val="center"/>
            </w:pPr>
            <w:r>
              <w:rPr>
                <w:rFonts w:ascii="Arial"/>
                <w:b w:val="false"/>
                <w:i w:val="false"/>
                <w:color w:val="000000"/>
                <w:sz w:val="15"/>
              </w:rPr>
              <w:t>283456,000</w:t>
            </w:r>
          </w:p>
          <w:bookmarkEnd w:id="298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389" w:id="2985"/>
          <w:p>
            <w:pPr>
              <w:spacing w:after="0"/>
              <w:ind w:left="0"/>
              <w:jc w:val="center"/>
            </w:pPr>
            <w:r>
              <w:rPr>
                <w:rFonts w:ascii="Arial"/>
                <w:b w:val="false"/>
                <w:i w:val="false"/>
                <w:color w:val="000000"/>
                <w:sz w:val="15"/>
              </w:rPr>
              <w:t>2019 рік</w:t>
            </w:r>
          </w:p>
          <w:bookmarkEnd w:id="2985"/>
        </w:tc>
        <w:tc>
          <w:tcPr>
            <w:tcW w:w="625" w:type="dxa"/>
            <w:tcBorders>
              <w:top w:val="outset" w:color="000000" w:sz="8"/>
              <w:left w:val="outset" w:color="000000" w:sz="8"/>
              <w:bottom w:val="outset" w:color="000000" w:sz="8"/>
              <w:right w:val="outset" w:color="000000" w:sz="8"/>
            </w:tcBorders>
            <w:vAlign w:val="center"/>
          </w:tcPr>
          <w:bookmarkStart w:name="13390" w:id="2986"/>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2986"/>
        </w:tc>
        <w:tc>
          <w:tcPr>
            <w:tcW w:w="1528" w:type="dxa"/>
            <w:tcBorders>
              <w:top w:val="outset" w:color="000000" w:sz="8"/>
              <w:left w:val="outset" w:color="000000" w:sz="8"/>
              <w:bottom w:val="outset" w:color="000000" w:sz="8"/>
              <w:right w:val="outset" w:color="000000" w:sz="8"/>
            </w:tcBorders>
            <w:vAlign w:val="center"/>
          </w:tcPr>
          <w:bookmarkStart w:name="13391" w:id="2987"/>
          <w:p>
            <w:pPr>
              <w:spacing w:after="0"/>
              <w:ind w:left="0"/>
              <w:jc w:val="center"/>
            </w:pPr>
            <w:r>
              <w:rPr>
                <w:rFonts w:ascii="Arial"/>
                <w:b w:val="false"/>
                <w:i w:val="false"/>
                <w:color w:val="000000"/>
                <w:sz w:val="15"/>
              </w:rPr>
              <w:t>60905,100</w:t>
            </w:r>
          </w:p>
          <w:bookmarkEnd w:id="2987"/>
        </w:tc>
        <w:tc>
          <w:tcPr>
            <w:tcW w:w="1528" w:type="dxa"/>
            <w:tcBorders>
              <w:top w:val="outset" w:color="000000" w:sz="8"/>
              <w:left w:val="outset" w:color="000000" w:sz="8"/>
              <w:bottom w:val="outset" w:color="000000" w:sz="8"/>
              <w:right w:val="outset" w:color="000000" w:sz="8"/>
            </w:tcBorders>
            <w:vAlign w:val="center"/>
          </w:tcPr>
          <w:bookmarkStart w:name="13392" w:id="2988"/>
          <w:p>
            <w:pPr>
              <w:spacing w:after="0"/>
              <w:ind w:left="0"/>
              <w:jc w:val="center"/>
            </w:pPr>
            <w:r>
              <w:rPr>
                <w:rFonts w:ascii="Arial"/>
                <w:b w:val="false"/>
                <w:i w:val="false"/>
                <w:color w:val="000000"/>
                <w:sz w:val="15"/>
              </w:rPr>
              <w:t>20584,400</w:t>
            </w:r>
          </w:p>
          <w:bookmarkEnd w:id="2988"/>
        </w:tc>
        <w:tc>
          <w:tcPr>
            <w:tcW w:w="1528" w:type="dxa"/>
            <w:tcBorders>
              <w:top w:val="outset" w:color="000000" w:sz="8"/>
              <w:left w:val="outset" w:color="000000" w:sz="8"/>
              <w:bottom w:val="outset" w:color="000000" w:sz="8"/>
              <w:right w:val="outset" w:color="000000" w:sz="8"/>
            </w:tcBorders>
            <w:vAlign w:val="center"/>
          </w:tcPr>
          <w:bookmarkStart w:name="13393" w:id="2989"/>
          <w:p>
            <w:pPr>
              <w:spacing w:after="0"/>
              <w:ind w:left="0"/>
              <w:jc w:val="center"/>
            </w:pPr>
            <w:r>
              <w:rPr>
                <w:rFonts w:ascii="Arial"/>
                <w:b w:val="false"/>
                <w:i w:val="false"/>
                <w:color w:val="000000"/>
                <w:sz w:val="15"/>
              </w:rPr>
              <w:t>20000,000</w:t>
            </w:r>
          </w:p>
          <w:bookmarkEnd w:id="298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394" w:id="2990"/>
          <w:p>
            <w:pPr>
              <w:spacing w:after="0"/>
              <w:ind w:left="0"/>
              <w:jc w:val="center"/>
            </w:pPr>
            <w:r>
              <w:rPr>
                <w:rFonts w:ascii="Arial"/>
                <w:b w:val="false"/>
                <w:i w:val="false"/>
                <w:color w:val="000000"/>
                <w:sz w:val="15"/>
              </w:rPr>
              <w:t>60905,100</w:t>
            </w:r>
          </w:p>
          <w:bookmarkEnd w:id="2990"/>
        </w:tc>
        <w:tc>
          <w:tcPr>
            <w:tcW w:w="625" w:type="dxa"/>
            <w:tcBorders>
              <w:top w:val="outset" w:color="000000" w:sz="8"/>
              <w:left w:val="outset" w:color="000000" w:sz="8"/>
              <w:bottom w:val="outset" w:color="000000" w:sz="8"/>
              <w:right w:val="outset" w:color="000000" w:sz="8"/>
            </w:tcBorders>
            <w:vAlign w:val="center"/>
          </w:tcPr>
          <w:bookmarkStart w:name="13395" w:id="2991"/>
          <w:p>
            <w:pPr>
              <w:spacing w:after="0"/>
              <w:ind w:left="0"/>
              <w:jc w:val="left"/>
            </w:pPr>
            <w:r>
              <w:rPr>
                <w:rFonts w:ascii="Arial"/>
                <w:b w:val="false"/>
                <w:i w:val="false"/>
                <w:color w:val="000000"/>
                <w:sz w:val="15"/>
              </w:rPr>
              <w:t>продукту</w:t>
            </w:r>
          </w:p>
          <w:bookmarkEnd w:id="2991"/>
        </w:tc>
        <w:tc>
          <w:tcPr>
            <w:tcW w:w="1528" w:type="dxa"/>
            <w:tcBorders>
              <w:top w:val="outset" w:color="000000" w:sz="8"/>
              <w:left w:val="outset" w:color="000000" w:sz="8"/>
              <w:bottom w:val="outset" w:color="000000" w:sz="8"/>
              <w:right w:val="outset" w:color="000000" w:sz="8"/>
            </w:tcBorders>
            <w:vAlign w:val="center"/>
          </w:tcPr>
          <w:bookmarkStart w:name="13396" w:id="2992"/>
          <w:p>
            <w:pPr>
              <w:spacing w:after="0"/>
              <w:ind w:left="0"/>
              <w:jc w:val="center"/>
            </w:pPr>
            <w:r>
              <w:rPr>
                <w:rFonts w:ascii="Arial"/>
                <w:b w:val="false"/>
                <w:i w:val="false"/>
                <w:color w:val="000000"/>
                <w:sz w:val="15"/>
              </w:rPr>
              <w:t xml:space="preserve"> </w:t>
            </w:r>
          </w:p>
          <w:bookmarkEnd w:id="2992"/>
        </w:tc>
        <w:tc>
          <w:tcPr>
            <w:tcW w:w="1528" w:type="dxa"/>
            <w:tcBorders>
              <w:top w:val="outset" w:color="000000" w:sz="8"/>
              <w:left w:val="outset" w:color="000000" w:sz="8"/>
              <w:bottom w:val="outset" w:color="000000" w:sz="8"/>
              <w:right w:val="outset" w:color="000000" w:sz="8"/>
            </w:tcBorders>
            <w:vAlign w:val="center"/>
          </w:tcPr>
          <w:bookmarkStart w:name="13397" w:id="2993"/>
          <w:p>
            <w:pPr>
              <w:spacing w:after="0"/>
              <w:ind w:left="0"/>
              <w:jc w:val="center"/>
            </w:pPr>
            <w:r>
              <w:rPr>
                <w:rFonts w:ascii="Arial"/>
                <w:b w:val="false"/>
                <w:i w:val="false"/>
                <w:color w:val="000000"/>
                <w:sz w:val="15"/>
              </w:rPr>
              <w:t xml:space="preserve"> </w:t>
            </w:r>
          </w:p>
          <w:bookmarkEnd w:id="2993"/>
        </w:tc>
        <w:tc>
          <w:tcPr>
            <w:tcW w:w="1528" w:type="dxa"/>
            <w:tcBorders>
              <w:top w:val="outset" w:color="000000" w:sz="8"/>
              <w:left w:val="outset" w:color="000000" w:sz="8"/>
              <w:bottom w:val="outset" w:color="000000" w:sz="8"/>
              <w:right w:val="outset" w:color="000000" w:sz="8"/>
            </w:tcBorders>
            <w:vAlign w:val="center"/>
          </w:tcPr>
          <w:bookmarkStart w:name="13398" w:id="2994"/>
          <w:p>
            <w:pPr>
              <w:spacing w:after="0"/>
              <w:ind w:left="0"/>
              <w:jc w:val="center"/>
            </w:pPr>
            <w:r>
              <w:rPr>
                <w:rFonts w:ascii="Arial"/>
                <w:b w:val="false"/>
                <w:i w:val="false"/>
                <w:color w:val="000000"/>
                <w:sz w:val="15"/>
              </w:rPr>
              <w:t xml:space="preserve"> </w:t>
            </w:r>
          </w:p>
          <w:bookmarkEnd w:id="299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399" w:id="2995"/>
          <w:p>
            <w:pPr>
              <w:spacing w:after="0"/>
              <w:ind w:left="0"/>
              <w:jc w:val="center"/>
            </w:pPr>
            <w:r>
              <w:rPr>
                <w:rFonts w:ascii="Arial"/>
                <w:b w:val="false"/>
                <w:i w:val="false"/>
                <w:color w:val="000000"/>
                <w:sz w:val="15"/>
              </w:rPr>
              <w:t>2020 рік</w:t>
            </w:r>
          </w:p>
          <w:bookmarkEnd w:id="2995"/>
        </w:tc>
        <w:tc>
          <w:tcPr>
            <w:tcW w:w="625" w:type="dxa"/>
            <w:tcBorders>
              <w:top w:val="outset" w:color="000000" w:sz="8"/>
              <w:left w:val="outset" w:color="000000" w:sz="8"/>
              <w:bottom w:val="outset" w:color="000000" w:sz="8"/>
              <w:right w:val="outset" w:color="000000" w:sz="8"/>
            </w:tcBorders>
            <w:vAlign w:val="center"/>
          </w:tcPr>
          <w:bookmarkStart w:name="13400" w:id="2996"/>
          <w:p>
            <w:pPr>
              <w:spacing w:after="0"/>
              <w:ind w:left="0"/>
              <w:jc w:val="left"/>
            </w:pPr>
            <w:r>
              <w:rPr>
                <w:rFonts w:ascii="Arial"/>
                <w:b w:val="false"/>
                <w:i w:val="false"/>
                <w:color w:val="000000"/>
                <w:sz w:val="15"/>
              </w:rPr>
              <w:t>кількість об'єктів, на яких планується провести захід, од.</w:t>
            </w:r>
          </w:p>
          <w:bookmarkEnd w:id="2996"/>
        </w:tc>
        <w:tc>
          <w:tcPr>
            <w:tcW w:w="0" w:type="auto"/>
            <w:gridSpan w:val="3"/>
            <w:tcBorders>
              <w:top w:val="outset" w:color="000000" w:sz="8"/>
              <w:left w:val="outset" w:color="000000" w:sz="8"/>
              <w:bottom w:val="outset" w:color="000000" w:sz="8"/>
              <w:right w:val="outset" w:color="000000" w:sz="8"/>
            </w:tcBorders>
            <w:vAlign w:val="center"/>
          </w:tcPr>
          <w:bookmarkStart w:name="13401" w:id="2997"/>
          <w:p>
            <w:pPr>
              <w:spacing w:after="0"/>
              <w:ind w:left="0"/>
              <w:jc w:val="center"/>
            </w:pPr>
            <w:r>
              <w:rPr>
                <w:rFonts w:ascii="Arial"/>
                <w:b w:val="false"/>
                <w:i w:val="false"/>
                <w:color w:val="000000"/>
                <w:sz w:val="15"/>
              </w:rPr>
              <w:t>1</w:t>
            </w:r>
          </w:p>
          <w:bookmarkEnd w:id="299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402" w:id="2998"/>
          <w:p>
            <w:pPr>
              <w:spacing w:after="0"/>
              <w:ind w:left="0"/>
              <w:jc w:val="center"/>
            </w:pPr>
            <w:r>
              <w:rPr>
                <w:rFonts w:ascii="Arial"/>
                <w:b w:val="false"/>
                <w:i w:val="false"/>
                <w:color w:val="000000"/>
                <w:sz w:val="15"/>
              </w:rPr>
              <w:t>20584,400</w:t>
            </w:r>
          </w:p>
          <w:bookmarkEnd w:id="2998"/>
        </w:tc>
        <w:tc>
          <w:tcPr>
            <w:tcW w:w="625" w:type="dxa"/>
            <w:tcBorders>
              <w:top w:val="outset" w:color="000000" w:sz="8"/>
              <w:left w:val="outset" w:color="000000" w:sz="8"/>
              <w:bottom w:val="outset" w:color="000000" w:sz="8"/>
              <w:right w:val="outset" w:color="000000" w:sz="8"/>
            </w:tcBorders>
            <w:vAlign w:val="center"/>
          </w:tcPr>
          <w:bookmarkStart w:name="13403" w:id="2999"/>
          <w:p>
            <w:pPr>
              <w:spacing w:after="0"/>
              <w:ind w:left="0"/>
              <w:jc w:val="left"/>
            </w:pPr>
            <w:r>
              <w:rPr>
                <w:rFonts w:ascii="Arial"/>
                <w:b w:val="false"/>
                <w:i w:val="false"/>
                <w:color w:val="000000"/>
                <w:sz w:val="15"/>
              </w:rPr>
              <w:t>ефективності</w:t>
            </w:r>
          </w:p>
          <w:bookmarkEnd w:id="2999"/>
        </w:tc>
        <w:tc>
          <w:tcPr>
            <w:tcW w:w="1528" w:type="dxa"/>
            <w:tcBorders>
              <w:top w:val="outset" w:color="000000" w:sz="8"/>
              <w:left w:val="outset" w:color="000000" w:sz="8"/>
              <w:bottom w:val="outset" w:color="000000" w:sz="8"/>
              <w:right w:val="outset" w:color="000000" w:sz="8"/>
            </w:tcBorders>
            <w:vAlign w:val="center"/>
          </w:tcPr>
          <w:bookmarkStart w:name="13404" w:id="3000"/>
          <w:p>
            <w:pPr>
              <w:spacing w:after="0"/>
              <w:ind w:left="0"/>
              <w:jc w:val="center"/>
            </w:pPr>
            <w:r>
              <w:rPr>
                <w:rFonts w:ascii="Arial"/>
                <w:b w:val="false"/>
                <w:i w:val="false"/>
                <w:color w:val="000000"/>
                <w:sz w:val="15"/>
              </w:rPr>
              <w:t xml:space="preserve"> </w:t>
            </w:r>
          </w:p>
          <w:bookmarkEnd w:id="3000"/>
        </w:tc>
        <w:tc>
          <w:tcPr>
            <w:tcW w:w="1528" w:type="dxa"/>
            <w:tcBorders>
              <w:top w:val="outset" w:color="000000" w:sz="8"/>
              <w:left w:val="outset" w:color="000000" w:sz="8"/>
              <w:bottom w:val="outset" w:color="000000" w:sz="8"/>
              <w:right w:val="outset" w:color="000000" w:sz="8"/>
            </w:tcBorders>
            <w:vAlign w:val="center"/>
          </w:tcPr>
          <w:bookmarkStart w:name="13405" w:id="3001"/>
          <w:p>
            <w:pPr>
              <w:spacing w:after="0"/>
              <w:ind w:left="0"/>
              <w:jc w:val="center"/>
            </w:pPr>
            <w:r>
              <w:rPr>
                <w:rFonts w:ascii="Arial"/>
                <w:b w:val="false"/>
                <w:i w:val="false"/>
                <w:color w:val="000000"/>
                <w:sz w:val="15"/>
              </w:rPr>
              <w:t xml:space="preserve"> </w:t>
            </w:r>
          </w:p>
          <w:bookmarkEnd w:id="3001"/>
        </w:tc>
        <w:tc>
          <w:tcPr>
            <w:tcW w:w="1528" w:type="dxa"/>
            <w:tcBorders>
              <w:top w:val="outset" w:color="000000" w:sz="8"/>
              <w:left w:val="outset" w:color="000000" w:sz="8"/>
              <w:bottom w:val="outset" w:color="000000" w:sz="8"/>
              <w:right w:val="outset" w:color="000000" w:sz="8"/>
            </w:tcBorders>
            <w:vAlign w:val="center"/>
          </w:tcPr>
          <w:bookmarkStart w:name="13406" w:id="3002"/>
          <w:p>
            <w:pPr>
              <w:spacing w:after="0"/>
              <w:ind w:left="0"/>
              <w:jc w:val="center"/>
            </w:pPr>
            <w:r>
              <w:rPr>
                <w:rFonts w:ascii="Arial"/>
                <w:b w:val="false"/>
                <w:i w:val="false"/>
                <w:color w:val="000000"/>
                <w:sz w:val="15"/>
              </w:rPr>
              <w:t xml:space="preserve"> </w:t>
            </w:r>
          </w:p>
          <w:bookmarkEnd w:id="300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407" w:id="3003"/>
          <w:p>
            <w:pPr>
              <w:spacing w:after="0"/>
              <w:ind w:left="0"/>
              <w:jc w:val="center"/>
            </w:pPr>
            <w:r>
              <w:rPr>
                <w:rFonts w:ascii="Arial"/>
                <w:b w:val="false"/>
                <w:i w:val="false"/>
                <w:color w:val="000000"/>
                <w:sz w:val="15"/>
              </w:rPr>
              <w:t>2021 рік</w:t>
            </w:r>
          </w:p>
          <w:bookmarkEnd w:id="3003"/>
        </w:tc>
        <w:tc>
          <w:tcPr>
            <w:tcW w:w="625" w:type="dxa"/>
            <w:tcBorders>
              <w:top w:val="outset" w:color="000000" w:sz="8"/>
              <w:left w:val="outset" w:color="000000" w:sz="8"/>
              <w:bottom w:val="outset" w:color="000000" w:sz="8"/>
              <w:right w:val="outset" w:color="000000" w:sz="8"/>
            </w:tcBorders>
            <w:vAlign w:val="center"/>
          </w:tcPr>
          <w:bookmarkStart w:name="13408" w:id="3004"/>
          <w:p>
            <w:pPr>
              <w:spacing w:after="0"/>
              <w:ind w:left="0"/>
              <w:jc w:val="left"/>
            </w:pPr>
            <w:r>
              <w:rPr>
                <w:rFonts w:ascii="Arial"/>
                <w:b w:val="false"/>
                <w:i w:val="false"/>
                <w:color w:val="000000"/>
                <w:sz w:val="15"/>
              </w:rPr>
              <w:t>середні витрати на 1 об'єкт, тис. грн</w:t>
            </w:r>
          </w:p>
          <w:bookmarkEnd w:id="3004"/>
        </w:tc>
        <w:tc>
          <w:tcPr>
            <w:tcW w:w="1528" w:type="dxa"/>
            <w:tcBorders>
              <w:top w:val="outset" w:color="000000" w:sz="8"/>
              <w:left w:val="outset" w:color="000000" w:sz="8"/>
              <w:bottom w:val="outset" w:color="000000" w:sz="8"/>
              <w:right w:val="outset" w:color="000000" w:sz="8"/>
            </w:tcBorders>
            <w:vAlign w:val="center"/>
          </w:tcPr>
          <w:bookmarkStart w:name="13409" w:id="3005"/>
          <w:p>
            <w:pPr>
              <w:spacing w:after="0"/>
              <w:ind w:left="0"/>
              <w:jc w:val="center"/>
            </w:pPr>
            <w:r>
              <w:rPr>
                <w:rFonts w:ascii="Arial"/>
                <w:b w:val="false"/>
                <w:i w:val="false"/>
                <w:color w:val="000000"/>
                <w:sz w:val="15"/>
              </w:rPr>
              <w:t>60905,100</w:t>
            </w:r>
          </w:p>
          <w:bookmarkEnd w:id="3005"/>
        </w:tc>
        <w:tc>
          <w:tcPr>
            <w:tcW w:w="1528" w:type="dxa"/>
            <w:tcBorders>
              <w:top w:val="outset" w:color="000000" w:sz="8"/>
              <w:left w:val="outset" w:color="000000" w:sz="8"/>
              <w:bottom w:val="outset" w:color="000000" w:sz="8"/>
              <w:right w:val="outset" w:color="000000" w:sz="8"/>
            </w:tcBorders>
            <w:vAlign w:val="center"/>
          </w:tcPr>
          <w:bookmarkStart w:name="13410" w:id="3006"/>
          <w:p>
            <w:pPr>
              <w:spacing w:after="0"/>
              <w:ind w:left="0"/>
              <w:jc w:val="center"/>
            </w:pPr>
            <w:r>
              <w:rPr>
                <w:rFonts w:ascii="Arial"/>
                <w:b w:val="false"/>
                <w:i w:val="false"/>
                <w:color w:val="000000"/>
                <w:sz w:val="15"/>
              </w:rPr>
              <w:t>20584,400</w:t>
            </w:r>
          </w:p>
          <w:bookmarkEnd w:id="3006"/>
        </w:tc>
        <w:tc>
          <w:tcPr>
            <w:tcW w:w="1528" w:type="dxa"/>
            <w:tcBorders>
              <w:top w:val="outset" w:color="000000" w:sz="8"/>
              <w:left w:val="outset" w:color="000000" w:sz="8"/>
              <w:bottom w:val="outset" w:color="000000" w:sz="8"/>
              <w:right w:val="outset" w:color="000000" w:sz="8"/>
            </w:tcBorders>
            <w:vAlign w:val="center"/>
          </w:tcPr>
          <w:bookmarkStart w:name="13411" w:id="3007"/>
          <w:p>
            <w:pPr>
              <w:spacing w:after="0"/>
              <w:ind w:left="0"/>
              <w:jc w:val="center"/>
            </w:pPr>
            <w:r>
              <w:rPr>
                <w:rFonts w:ascii="Arial"/>
                <w:b w:val="false"/>
                <w:i w:val="false"/>
                <w:color w:val="000000"/>
                <w:sz w:val="15"/>
              </w:rPr>
              <w:t>20000,000</w:t>
            </w:r>
          </w:p>
          <w:bookmarkEnd w:id="300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412" w:id="3008"/>
          <w:p>
            <w:pPr>
              <w:spacing w:after="0"/>
              <w:ind w:left="0"/>
              <w:jc w:val="center"/>
            </w:pPr>
            <w:r>
              <w:rPr>
                <w:rFonts w:ascii="Arial"/>
                <w:b w:val="false"/>
                <w:i w:val="false"/>
                <w:color w:val="000000"/>
                <w:sz w:val="15"/>
              </w:rPr>
              <w:t>20000,000</w:t>
            </w:r>
          </w:p>
          <w:bookmarkEnd w:id="3008"/>
        </w:tc>
        <w:tc>
          <w:tcPr>
            <w:tcW w:w="625" w:type="dxa"/>
            <w:tcBorders>
              <w:top w:val="outset" w:color="000000" w:sz="8"/>
              <w:left w:val="outset" w:color="000000" w:sz="8"/>
              <w:bottom w:val="outset" w:color="000000" w:sz="8"/>
              <w:right w:val="outset" w:color="000000" w:sz="8"/>
            </w:tcBorders>
            <w:vAlign w:val="center"/>
          </w:tcPr>
          <w:bookmarkStart w:name="13413" w:id="3009"/>
          <w:p>
            <w:pPr>
              <w:spacing w:after="0"/>
              <w:ind w:left="0"/>
              <w:jc w:val="left"/>
            </w:pPr>
            <w:r>
              <w:rPr>
                <w:rFonts w:ascii="Arial"/>
                <w:b w:val="false"/>
                <w:i w:val="false"/>
                <w:color w:val="000000"/>
                <w:sz w:val="15"/>
              </w:rPr>
              <w:t>якості</w:t>
            </w:r>
          </w:p>
          <w:bookmarkEnd w:id="3009"/>
        </w:tc>
        <w:tc>
          <w:tcPr>
            <w:tcW w:w="1528" w:type="dxa"/>
            <w:tcBorders>
              <w:top w:val="outset" w:color="000000" w:sz="8"/>
              <w:left w:val="outset" w:color="000000" w:sz="8"/>
              <w:bottom w:val="outset" w:color="000000" w:sz="8"/>
              <w:right w:val="outset" w:color="000000" w:sz="8"/>
            </w:tcBorders>
            <w:vAlign w:val="center"/>
          </w:tcPr>
          <w:bookmarkStart w:name="13414" w:id="3010"/>
          <w:p>
            <w:pPr>
              <w:spacing w:after="0"/>
              <w:ind w:left="0"/>
              <w:jc w:val="center"/>
            </w:pPr>
            <w:r>
              <w:rPr>
                <w:rFonts w:ascii="Arial"/>
                <w:b w:val="false"/>
                <w:i w:val="false"/>
                <w:color w:val="000000"/>
                <w:sz w:val="15"/>
              </w:rPr>
              <w:t xml:space="preserve"> </w:t>
            </w:r>
          </w:p>
          <w:bookmarkEnd w:id="3010"/>
        </w:tc>
        <w:tc>
          <w:tcPr>
            <w:tcW w:w="1528" w:type="dxa"/>
            <w:tcBorders>
              <w:top w:val="outset" w:color="000000" w:sz="8"/>
              <w:left w:val="outset" w:color="000000" w:sz="8"/>
              <w:bottom w:val="outset" w:color="000000" w:sz="8"/>
              <w:right w:val="outset" w:color="000000" w:sz="8"/>
            </w:tcBorders>
            <w:vAlign w:val="center"/>
          </w:tcPr>
          <w:bookmarkStart w:name="13415" w:id="3011"/>
          <w:p>
            <w:pPr>
              <w:spacing w:after="0"/>
              <w:ind w:left="0"/>
              <w:jc w:val="center"/>
            </w:pPr>
            <w:r>
              <w:rPr>
                <w:rFonts w:ascii="Arial"/>
                <w:b w:val="false"/>
                <w:i w:val="false"/>
                <w:color w:val="000000"/>
                <w:sz w:val="15"/>
              </w:rPr>
              <w:t xml:space="preserve"> </w:t>
            </w:r>
          </w:p>
          <w:bookmarkEnd w:id="3011"/>
        </w:tc>
        <w:tc>
          <w:tcPr>
            <w:tcW w:w="1528" w:type="dxa"/>
            <w:tcBorders>
              <w:top w:val="outset" w:color="000000" w:sz="8"/>
              <w:left w:val="outset" w:color="000000" w:sz="8"/>
              <w:bottom w:val="outset" w:color="000000" w:sz="8"/>
              <w:right w:val="outset" w:color="000000" w:sz="8"/>
            </w:tcBorders>
            <w:vAlign w:val="center"/>
          </w:tcPr>
          <w:bookmarkStart w:name="13416" w:id="3012"/>
          <w:p>
            <w:pPr>
              <w:spacing w:after="0"/>
              <w:ind w:left="0"/>
              <w:jc w:val="center"/>
            </w:pPr>
            <w:r>
              <w:rPr>
                <w:rFonts w:ascii="Arial"/>
                <w:b w:val="false"/>
                <w:i w:val="false"/>
                <w:color w:val="000000"/>
                <w:sz w:val="15"/>
              </w:rPr>
              <w:t xml:space="preserve"> </w:t>
            </w:r>
          </w:p>
          <w:bookmarkEnd w:id="301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417" w:id="3013"/>
          <w:p>
            <w:pPr>
              <w:spacing w:after="0"/>
              <w:ind w:left="0"/>
              <w:jc w:val="center"/>
            </w:pPr>
            <w:r>
              <w:rPr>
                <w:rFonts w:ascii="Arial"/>
                <w:b w:val="false"/>
                <w:i w:val="false"/>
                <w:color w:val="000000"/>
                <w:sz w:val="15"/>
              </w:rPr>
              <w:t xml:space="preserve"> </w:t>
            </w:r>
          </w:p>
          <w:bookmarkEnd w:id="3013"/>
        </w:tc>
        <w:tc>
          <w:tcPr>
            <w:tcW w:w="625" w:type="dxa"/>
            <w:tcBorders>
              <w:top w:val="outset" w:color="000000" w:sz="8"/>
              <w:left w:val="outset" w:color="000000" w:sz="8"/>
              <w:bottom w:val="outset" w:color="000000" w:sz="8"/>
              <w:right w:val="outset" w:color="000000" w:sz="8"/>
            </w:tcBorders>
            <w:vAlign w:val="center"/>
          </w:tcPr>
          <w:bookmarkStart w:name="13418" w:id="3014"/>
          <w:p>
            <w:pPr>
              <w:spacing w:after="0"/>
              <w:ind w:left="0"/>
              <w:jc w:val="left"/>
            </w:pPr>
            <w:r>
              <w:rPr>
                <w:rFonts w:ascii="Arial"/>
                <w:b w:val="false"/>
                <w:i w:val="false"/>
                <w:color w:val="000000"/>
                <w:sz w:val="15"/>
              </w:rPr>
              <w:t>рівень виконання заходу, %</w:t>
            </w:r>
          </w:p>
          <w:bookmarkEnd w:id="3014"/>
        </w:tc>
        <w:tc>
          <w:tcPr>
            <w:tcW w:w="1528" w:type="dxa"/>
            <w:tcBorders>
              <w:top w:val="outset" w:color="000000" w:sz="8"/>
              <w:left w:val="outset" w:color="000000" w:sz="8"/>
              <w:bottom w:val="outset" w:color="000000" w:sz="8"/>
              <w:right w:val="outset" w:color="000000" w:sz="8"/>
            </w:tcBorders>
            <w:vAlign w:val="center"/>
          </w:tcPr>
          <w:bookmarkStart w:name="13419" w:id="3015"/>
          <w:p>
            <w:pPr>
              <w:spacing w:after="0"/>
              <w:ind w:left="0"/>
              <w:jc w:val="center"/>
            </w:pPr>
            <w:r>
              <w:rPr>
                <w:rFonts w:ascii="Arial"/>
                <w:b w:val="false"/>
                <w:i w:val="false"/>
                <w:color w:val="000000"/>
                <w:sz w:val="15"/>
              </w:rPr>
              <w:t>21,487</w:t>
            </w:r>
          </w:p>
          <w:bookmarkEnd w:id="3015"/>
        </w:tc>
        <w:tc>
          <w:tcPr>
            <w:tcW w:w="1528" w:type="dxa"/>
            <w:tcBorders>
              <w:top w:val="outset" w:color="000000" w:sz="8"/>
              <w:left w:val="outset" w:color="000000" w:sz="8"/>
              <w:bottom w:val="outset" w:color="000000" w:sz="8"/>
              <w:right w:val="outset" w:color="000000" w:sz="8"/>
            </w:tcBorders>
            <w:vAlign w:val="center"/>
          </w:tcPr>
          <w:bookmarkStart w:name="13420" w:id="3016"/>
          <w:p>
            <w:pPr>
              <w:spacing w:after="0"/>
              <w:ind w:left="0"/>
              <w:jc w:val="center"/>
            </w:pPr>
            <w:r>
              <w:rPr>
                <w:rFonts w:ascii="Arial"/>
                <w:b w:val="false"/>
                <w:i w:val="false"/>
                <w:color w:val="000000"/>
                <w:sz w:val="15"/>
              </w:rPr>
              <w:t>28,749</w:t>
            </w:r>
          </w:p>
          <w:bookmarkEnd w:id="3016"/>
        </w:tc>
        <w:tc>
          <w:tcPr>
            <w:tcW w:w="1528" w:type="dxa"/>
            <w:tcBorders>
              <w:top w:val="outset" w:color="000000" w:sz="8"/>
              <w:left w:val="outset" w:color="000000" w:sz="8"/>
              <w:bottom w:val="outset" w:color="000000" w:sz="8"/>
              <w:right w:val="outset" w:color="000000" w:sz="8"/>
            </w:tcBorders>
            <w:vAlign w:val="center"/>
          </w:tcPr>
          <w:bookmarkStart w:name="13421" w:id="3017"/>
          <w:p>
            <w:pPr>
              <w:spacing w:after="0"/>
              <w:ind w:left="0"/>
              <w:jc w:val="center"/>
            </w:pPr>
            <w:r>
              <w:rPr>
                <w:rFonts w:ascii="Arial"/>
                <w:b w:val="false"/>
                <w:i w:val="false"/>
                <w:color w:val="000000"/>
                <w:sz w:val="15"/>
              </w:rPr>
              <w:t>35,804</w:t>
            </w:r>
          </w:p>
          <w:bookmarkEnd w:id="301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3422" w:id="3018"/>
          <w:p>
            <w:pPr>
              <w:spacing w:after="0"/>
              <w:ind w:left="0"/>
              <w:jc w:val="left"/>
            </w:pPr>
            <w:r>
              <w:rPr>
                <w:rFonts w:ascii="Arial"/>
                <w:b w:val="false"/>
                <w:i w:val="false"/>
                <w:color w:val="000000"/>
                <w:sz w:val="15"/>
              </w:rPr>
              <w:t>25. Реконструкція гідротехнічних споруд з відновленням екологічного та санітарно-гігієнічного стану р. Либідь в м. Києві</w:t>
            </w:r>
          </w:p>
          <w:bookmarkEnd w:id="3018"/>
        </w:tc>
        <w:tc>
          <w:tcPr>
            <w:tcW w:w="805" w:type="dxa"/>
            <w:vMerge w:val="restart"/>
            <w:tcBorders>
              <w:top w:val="outset" w:color="000000" w:sz="8"/>
              <w:left w:val="outset" w:color="000000" w:sz="8"/>
              <w:bottom w:val="outset" w:color="000000" w:sz="8"/>
              <w:right w:val="outset" w:color="000000" w:sz="8"/>
            </w:tcBorders>
            <w:vAlign w:val="center"/>
          </w:tcPr>
          <w:bookmarkStart w:name="13423" w:id="3019"/>
          <w:p>
            <w:pPr>
              <w:spacing w:after="0"/>
              <w:ind w:left="0"/>
              <w:jc w:val="center"/>
            </w:pPr>
            <w:r>
              <w:rPr>
                <w:rFonts w:ascii="Arial"/>
                <w:b w:val="false"/>
                <w:i w:val="false"/>
                <w:color w:val="000000"/>
                <w:sz w:val="15"/>
              </w:rPr>
              <w:t>2019 - 2022</w:t>
            </w:r>
          </w:p>
          <w:bookmarkEnd w:id="3019"/>
        </w:tc>
        <w:tc>
          <w:tcPr>
            <w:tcW w:w="558" w:type="dxa"/>
            <w:vMerge w:val="restart"/>
            <w:tcBorders>
              <w:top w:val="outset" w:color="000000" w:sz="8"/>
              <w:left w:val="outset" w:color="000000" w:sz="8"/>
              <w:bottom w:val="outset" w:color="000000" w:sz="8"/>
              <w:right w:val="outset" w:color="000000" w:sz="8"/>
            </w:tcBorders>
            <w:vAlign w:val="center"/>
          </w:tcPr>
          <w:bookmarkStart w:name="13424" w:id="3020"/>
          <w:p>
            <w:pPr>
              <w:spacing w:after="0"/>
              <w:ind w:left="0"/>
              <w:jc w:val="left"/>
            </w:pPr>
            <w:r>
              <w:rPr>
                <w:rFonts w:ascii="Arial"/>
                <w:b w:val="false"/>
                <w:i w:val="false"/>
                <w:color w:val="000000"/>
                <w:sz w:val="15"/>
              </w:rPr>
              <w:t>Управління екології та природних ресурсів, КП "Плесо"</w:t>
            </w:r>
          </w:p>
          <w:bookmarkEnd w:id="3020"/>
        </w:tc>
        <w:tc>
          <w:tcPr>
            <w:tcW w:w="472" w:type="dxa"/>
            <w:vMerge w:val="restart"/>
            <w:tcBorders>
              <w:top w:val="outset" w:color="000000" w:sz="8"/>
              <w:left w:val="outset" w:color="000000" w:sz="8"/>
              <w:bottom w:val="outset" w:color="000000" w:sz="8"/>
              <w:right w:val="outset" w:color="000000" w:sz="8"/>
            </w:tcBorders>
            <w:vAlign w:val="center"/>
          </w:tcPr>
          <w:bookmarkStart w:name="13425" w:id="3021"/>
          <w:p>
            <w:pPr>
              <w:spacing w:after="0"/>
              <w:ind w:left="0"/>
              <w:jc w:val="left"/>
            </w:pPr>
            <w:r>
              <w:rPr>
                <w:rFonts w:ascii="Arial"/>
                <w:b w:val="false"/>
                <w:i w:val="false"/>
                <w:color w:val="000000"/>
                <w:sz w:val="15"/>
              </w:rPr>
              <w:t>Бюджет м. Києва</w:t>
            </w:r>
          </w:p>
          <w:bookmarkEnd w:id="3021"/>
        </w:tc>
        <w:tc>
          <w:tcPr>
            <w:tcW w:w="1528" w:type="dxa"/>
            <w:tcBorders>
              <w:top w:val="outset" w:color="000000" w:sz="8"/>
              <w:left w:val="outset" w:color="000000" w:sz="8"/>
              <w:bottom w:val="outset" w:color="000000" w:sz="8"/>
              <w:right w:val="outset" w:color="000000" w:sz="8"/>
            </w:tcBorders>
            <w:vAlign w:val="center"/>
          </w:tcPr>
          <w:bookmarkStart w:name="13426" w:id="3022"/>
          <w:p>
            <w:pPr>
              <w:spacing w:after="0"/>
              <w:ind w:left="0"/>
              <w:jc w:val="center"/>
            </w:pPr>
            <w:r>
              <w:rPr>
                <w:rFonts w:ascii="Arial"/>
                <w:b w:val="false"/>
                <w:i w:val="false"/>
                <w:color w:val="000000"/>
                <w:sz w:val="15"/>
              </w:rPr>
              <w:t>Всього:</w:t>
            </w:r>
          </w:p>
          <w:bookmarkEnd w:id="3022"/>
        </w:tc>
        <w:tc>
          <w:tcPr>
            <w:tcW w:w="625" w:type="dxa"/>
            <w:tcBorders>
              <w:top w:val="outset" w:color="000000" w:sz="8"/>
              <w:left w:val="outset" w:color="000000" w:sz="8"/>
              <w:bottom w:val="outset" w:color="000000" w:sz="8"/>
              <w:right w:val="outset" w:color="000000" w:sz="8"/>
            </w:tcBorders>
            <w:vAlign w:val="center"/>
          </w:tcPr>
          <w:bookmarkStart w:name="13427" w:id="3023"/>
          <w:p>
            <w:pPr>
              <w:spacing w:after="0"/>
              <w:ind w:left="0"/>
              <w:jc w:val="left"/>
            </w:pPr>
            <w:r>
              <w:rPr>
                <w:rFonts w:ascii="Arial"/>
                <w:b w:val="false"/>
                <w:i w:val="false"/>
                <w:color w:val="000000"/>
                <w:sz w:val="15"/>
              </w:rPr>
              <w:t>витрат</w:t>
            </w:r>
          </w:p>
          <w:bookmarkEnd w:id="3023"/>
        </w:tc>
        <w:tc>
          <w:tcPr>
            <w:tcW w:w="1528" w:type="dxa"/>
            <w:tcBorders>
              <w:top w:val="outset" w:color="000000" w:sz="8"/>
              <w:left w:val="outset" w:color="000000" w:sz="8"/>
              <w:bottom w:val="outset" w:color="000000" w:sz="8"/>
              <w:right w:val="outset" w:color="000000" w:sz="8"/>
            </w:tcBorders>
            <w:vAlign w:val="center"/>
          </w:tcPr>
          <w:bookmarkStart w:name="13428" w:id="3024"/>
          <w:p>
            <w:pPr>
              <w:spacing w:after="0"/>
              <w:ind w:left="0"/>
              <w:jc w:val="center"/>
            </w:pPr>
            <w:r>
              <w:rPr>
                <w:rFonts w:ascii="Arial"/>
                <w:b w:val="false"/>
                <w:i w:val="false"/>
                <w:color w:val="000000"/>
                <w:sz w:val="15"/>
              </w:rPr>
              <w:t xml:space="preserve"> </w:t>
            </w:r>
          </w:p>
          <w:bookmarkEnd w:id="3024"/>
        </w:tc>
        <w:tc>
          <w:tcPr>
            <w:tcW w:w="1528" w:type="dxa"/>
            <w:tcBorders>
              <w:top w:val="outset" w:color="000000" w:sz="8"/>
              <w:left w:val="outset" w:color="000000" w:sz="8"/>
              <w:bottom w:val="outset" w:color="000000" w:sz="8"/>
              <w:right w:val="outset" w:color="000000" w:sz="8"/>
            </w:tcBorders>
            <w:vAlign w:val="center"/>
          </w:tcPr>
          <w:bookmarkStart w:name="13429" w:id="3025"/>
          <w:p>
            <w:pPr>
              <w:spacing w:after="0"/>
              <w:ind w:left="0"/>
              <w:jc w:val="center"/>
            </w:pPr>
            <w:r>
              <w:rPr>
                <w:rFonts w:ascii="Arial"/>
                <w:b w:val="false"/>
                <w:i w:val="false"/>
                <w:color w:val="000000"/>
                <w:sz w:val="15"/>
              </w:rPr>
              <w:t xml:space="preserve"> </w:t>
            </w:r>
          </w:p>
          <w:bookmarkEnd w:id="3025"/>
        </w:tc>
        <w:tc>
          <w:tcPr>
            <w:tcW w:w="1528" w:type="dxa"/>
            <w:tcBorders>
              <w:top w:val="outset" w:color="000000" w:sz="8"/>
              <w:left w:val="outset" w:color="000000" w:sz="8"/>
              <w:bottom w:val="outset" w:color="000000" w:sz="8"/>
              <w:right w:val="outset" w:color="000000" w:sz="8"/>
            </w:tcBorders>
            <w:vAlign w:val="center"/>
          </w:tcPr>
          <w:bookmarkStart w:name="13430" w:id="3026"/>
          <w:p>
            <w:pPr>
              <w:spacing w:after="0"/>
              <w:ind w:left="0"/>
              <w:jc w:val="center"/>
            </w:pPr>
            <w:r>
              <w:rPr>
                <w:rFonts w:ascii="Arial"/>
                <w:b w:val="false"/>
                <w:i w:val="false"/>
                <w:color w:val="000000"/>
                <w:sz w:val="15"/>
              </w:rPr>
              <w:t xml:space="preserve"> </w:t>
            </w:r>
          </w:p>
          <w:bookmarkEnd w:id="302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431" w:id="3027"/>
          <w:p>
            <w:pPr>
              <w:spacing w:after="0"/>
              <w:ind w:left="0"/>
              <w:jc w:val="center"/>
            </w:pPr>
            <w:r>
              <w:rPr>
                <w:rFonts w:ascii="Arial"/>
                <w:b w:val="false"/>
                <w:i w:val="false"/>
                <w:color w:val="000000"/>
                <w:sz w:val="15"/>
              </w:rPr>
              <w:t>28400,000</w:t>
            </w:r>
          </w:p>
          <w:bookmarkEnd w:id="3027"/>
        </w:tc>
        <w:tc>
          <w:tcPr>
            <w:tcW w:w="625" w:type="dxa"/>
            <w:tcBorders>
              <w:top w:val="outset" w:color="000000" w:sz="8"/>
              <w:left w:val="outset" w:color="000000" w:sz="8"/>
              <w:bottom w:val="outset" w:color="000000" w:sz="8"/>
              <w:right w:val="outset" w:color="000000" w:sz="8"/>
            </w:tcBorders>
            <w:vAlign w:val="center"/>
          </w:tcPr>
          <w:bookmarkStart w:name="13432" w:id="3028"/>
          <w:p>
            <w:pPr>
              <w:spacing w:after="0"/>
              <w:ind w:left="0"/>
              <w:jc w:val="left"/>
            </w:pPr>
            <w:r>
              <w:rPr>
                <w:rFonts w:ascii="Arial"/>
                <w:b w:val="false"/>
                <w:i w:val="false"/>
                <w:color w:val="000000"/>
                <w:sz w:val="15"/>
              </w:rPr>
              <w:t>загальна кошторисна вартість, тис. грн</w:t>
            </w:r>
          </w:p>
          <w:bookmarkEnd w:id="3028"/>
        </w:tc>
        <w:tc>
          <w:tcPr>
            <w:tcW w:w="1528" w:type="dxa"/>
            <w:tcBorders>
              <w:top w:val="outset" w:color="000000" w:sz="8"/>
              <w:left w:val="outset" w:color="000000" w:sz="8"/>
              <w:bottom w:val="outset" w:color="000000" w:sz="8"/>
              <w:right w:val="outset" w:color="000000" w:sz="8"/>
            </w:tcBorders>
            <w:vAlign w:val="center"/>
          </w:tcPr>
          <w:bookmarkStart w:name="13433" w:id="3029"/>
          <w:p>
            <w:pPr>
              <w:spacing w:after="0"/>
              <w:ind w:left="0"/>
              <w:jc w:val="center"/>
            </w:pPr>
            <w:r>
              <w:rPr>
                <w:rFonts w:ascii="Arial"/>
                <w:b w:val="false"/>
                <w:i w:val="false"/>
                <w:color w:val="000000"/>
                <w:sz w:val="15"/>
              </w:rPr>
              <w:t>2231449,900</w:t>
            </w:r>
          </w:p>
          <w:bookmarkEnd w:id="3029"/>
        </w:tc>
        <w:tc>
          <w:tcPr>
            <w:tcW w:w="1528" w:type="dxa"/>
            <w:tcBorders>
              <w:top w:val="outset" w:color="000000" w:sz="8"/>
              <w:left w:val="outset" w:color="000000" w:sz="8"/>
              <w:bottom w:val="outset" w:color="000000" w:sz="8"/>
              <w:right w:val="outset" w:color="000000" w:sz="8"/>
            </w:tcBorders>
            <w:vAlign w:val="center"/>
          </w:tcPr>
          <w:bookmarkStart w:name="13434" w:id="3030"/>
          <w:p>
            <w:pPr>
              <w:spacing w:after="0"/>
              <w:ind w:left="0"/>
              <w:jc w:val="center"/>
            </w:pPr>
            <w:r>
              <w:rPr>
                <w:rFonts w:ascii="Arial"/>
                <w:b w:val="false"/>
                <w:i w:val="false"/>
                <w:color w:val="000000"/>
                <w:sz w:val="15"/>
              </w:rPr>
              <w:t>2231449,900</w:t>
            </w:r>
          </w:p>
          <w:bookmarkEnd w:id="3030"/>
        </w:tc>
        <w:tc>
          <w:tcPr>
            <w:tcW w:w="1528" w:type="dxa"/>
            <w:tcBorders>
              <w:top w:val="outset" w:color="000000" w:sz="8"/>
              <w:left w:val="outset" w:color="000000" w:sz="8"/>
              <w:bottom w:val="outset" w:color="000000" w:sz="8"/>
              <w:right w:val="outset" w:color="000000" w:sz="8"/>
            </w:tcBorders>
            <w:vAlign w:val="center"/>
          </w:tcPr>
          <w:bookmarkStart w:name="13435" w:id="3031"/>
          <w:p>
            <w:pPr>
              <w:spacing w:after="0"/>
              <w:ind w:left="0"/>
              <w:jc w:val="center"/>
            </w:pPr>
            <w:r>
              <w:rPr>
                <w:rFonts w:ascii="Arial"/>
                <w:b w:val="false"/>
                <w:i w:val="false"/>
                <w:color w:val="000000"/>
                <w:sz w:val="15"/>
              </w:rPr>
              <w:t>2231449,900</w:t>
            </w:r>
          </w:p>
          <w:bookmarkEnd w:id="303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436" w:id="3032"/>
          <w:p>
            <w:pPr>
              <w:spacing w:after="0"/>
              <w:ind w:left="0"/>
              <w:jc w:val="center"/>
            </w:pPr>
            <w:r>
              <w:rPr>
                <w:rFonts w:ascii="Arial"/>
                <w:b w:val="false"/>
                <w:i w:val="false"/>
                <w:color w:val="000000"/>
                <w:sz w:val="15"/>
              </w:rPr>
              <w:t>2019 рік</w:t>
            </w:r>
          </w:p>
          <w:bookmarkEnd w:id="3032"/>
        </w:tc>
        <w:tc>
          <w:tcPr>
            <w:tcW w:w="625" w:type="dxa"/>
            <w:tcBorders>
              <w:top w:val="outset" w:color="000000" w:sz="8"/>
              <w:left w:val="outset" w:color="000000" w:sz="8"/>
              <w:bottom w:val="outset" w:color="000000" w:sz="8"/>
              <w:right w:val="outset" w:color="000000" w:sz="8"/>
            </w:tcBorders>
            <w:vAlign w:val="center"/>
          </w:tcPr>
          <w:bookmarkStart w:name="13437" w:id="3033"/>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3033"/>
        </w:tc>
        <w:tc>
          <w:tcPr>
            <w:tcW w:w="1528" w:type="dxa"/>
            <w:tcBorders>
              <w:top w:val="outset" w:color="000000" w:sz="8"/>
              <w:left w:val="outset" w:color="000000" w:sz="8"/>
              <w:bottom w:val="outset" w:color="000000" w:sz="8"/>
              <w:right w:val="outset" w:color="000000" w:sz="8"/>
            </w:tcBorders>
            <w:vAlign w:val="center"/>
          </w:tcPr>
          <w:bookmarkStart w:name="13438" w:id="3034"/>
          <w:p>
            <w:pPr>
              <w:spacing w:after="0"/>
              <w:ind w:left="0"/>
              <w:jc w:val="center"/>
            </w:pPr>
            <w:r>
              <w:rPr>
                <w:rFonts w:ascii="Arial"/>
                <w:b w:val="false"/>
                <w:i w:val="false"/>
                <w:color w:val="000000"/>
                <w:sz w:val="15"/>
              </w:rPr>
              <w:t>17000,000</w:t>
            </w:r>
          </w:p>
          <w:bookmarkEnd w:id="3034"/>
        </w:tc>
        <w:tc>
          <w:tcPr>
            <w:tcW w:w="1528" w:type="dxa"/>
            <w:tcBorders>
              <w:top w:val="outset" w:color="000000" w:sz="8"/>
              <w:left w:val="outset" w:color="000000" w:sz="8"/>
              <w:bottom w:val="outset" w:color="000000" w:sz="8"/>
              <w:right w:val="outset" w:color="000000" w:sz="8"/>
            </w:tcBorders>
            <w:vAlign w:val="center"/>
          </w:tcPr>
          <w:bookmarkStart w:name="13439" w:id="3035"/>
          <w:p>
            <w:pPr>
              <w:spacing w:after="0"/>
              <w:ind w:left="0"/>
              <w:jc w:val="center"/>
            </w:pPr>
            <w:r>
              <w:rPr>
                <w:rFonts w:ascii="Arial"/>
                <w:b w:val="false"/>
                <w:i w:val="false"/>
                <w:color w:val="000000"/>
                <w:sz w:val="15"/>
              </w:rPr>
              <w:t>1400,000</w:t>
            </w:r>
          </w:p>
          <w:bookmarkEnd w:id="3035"/>
        </w:tc>
        <w:tc>
          <w:tcPr>
            <w:tcW w:w="1528" w:type="dxa"/>
            <w:tcBorders>
              <w:top w:val="outset" w:color="000000" w:sz="8"/>
              <w:left w:val="outset" w:color="000000" w:sz="8"/>
              <w:bottom w:val="outset" w:color="000000" w:sz="8"/>
              <w:right w:val="outset" w:color="000000" w:sz="8"/>
            </w:tcBorders>
            <w:vAlign w:val="center"/>
          </w:tcPr>
          <w:bookmarkStart w:name="13440" w:id="3036"/>
          <w:p>
            <w:pPr>
              <w:spacing w:after="0"/>
              <w:ind w:left="0"/>
              <w:jc w:val="center"/>
            </w:pPr>
            <w:r>
              <w:rPr>
                <w:rFonts w:ascii="Arial"/>
                <w:b w:val="false"/>
                <w:i w:val="false"/>
                <w:color w:val="000000"/>
                <w:sz w:val="15"/>
              </w:rPr>
              <w:t>10000,000</w:t>
            </w:r>
          </w:p>
          <w:bookmarkEnd w:id="303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441" w:id="3037"/>
          <w:p>
            <w:pPr>
              <w:spacing w:after="0"/>
              <w:ind w:left="0"/>
              <w:jc w:val="center"/>
            </w:pPr>
            <w:r>
              <w:rPr>
                <w:rFonts w:ascii="Arial"/>
                <w:b w:val="false"/>
                <w:i w:val="false"/>
                <w:color w:val="000000"/>
                <w:sz w:val="15"/>
              </w:rPr>
              <w:t>17000,000</w:t>
            </w:r>
          </w:p>
          <w:bookmarkEnd w:id="3037"/>
        </w:tc>
        <w:tc>
          <w:tcPr>
            <w:tcW w:w="625" w:type="dxa"/>
            <w:tcBorders>
              <w:top w:val="outset" w:color="000000" w:sz="8"/>
              <w:left w:val="outset" w:color="000000" w:sz="8"/>
              <w:bottom w:val="outset" w:color="000000" w:sz="8"/>
              <w:right w:val="outset" w:color="000000" w:sz="8"/>
            </w:tcBorders>
            <w:vAlign w:val="center"/>
          </w:tcPr>
          <w:bookmarkStart w:name="13442" w:id="3038"/>
          <w:p>
            <w:pPr>
              <w:spacing w:after="0"/>
              <w:ind w:left="0"/>
              <w:jc w:val="left"/>
            </w:pPr>
            <w:r>
              <w:rPr>
                <w:rFonts w:ascii="Arial"/>
                <w:b w:val="false"/>
                <w:i w:val="false"/>
                <w:color w:val="000000"/>
                <w:sz w:val="15"/>
              </w:rPr>
              <w:t>продукту</w:t>
            </w:r>
          </w:p>
          <w:bookmarkEnd w:id="3038"/>
        </w:tc>
        <w:tc>
          <w:tcPr>
            <w:tcW w:w="1528" w:type="dxa"/>
            <w:tcBorders>
              <w:top w:val="outset" w:color="000000" w:sz="8"/>
              <w:left w:val="outset" w:color="000000" w:sz="8"/>
              <w:bottom w:val="outset" w:color="000000" w:sz="8"/>
              <w:right w:val="outset" w:color="000000" w:sz="8"/>
            </w:tcBorders>
            <w:vAlign w:val="center"/>
          </w:tcPr>
          <w:bookmarkStart w:name="13443" w:id="3039"/>
          <w:p>
            <w:pPr>
              <w:spacing w:after="0"/>
              <w:ind w:left="0"/>
              <w:jc w:val="center"/>
            </w:pPr>
            <w:r>
              <w:rPr>
                <w:rFonts w:ascii="Arial"/>
                <w:b w:val="false"/>
                <w:i w:val="false"/>
                <w:color w:val="000000"/>
                <w:sz w:val="15"/>
              </w:rPr>
              <w:t xml:space="preserve"> </w:t>
            </w:r>
          </w:p>
          <w:bookmarkEnd w:id="3039"/>
        </w:tc>
        <w:tc>
          <w:tcPr>
            <w:tcW w:w="1528" w:type="dxa"/>
            <w:tcBorders>
              <w:top w:val="outset" w:color="000000" w:sz="8"/>
              <w:left w:val="outset" w:color="000000" w:sz="8"/>
              <w:bottom w:val="outset" w:color="000000" w:sz="8"/>
              <w:right w:val="outset" w:color="000000" w:sz="8"/>
            </w:tcBorders>
            <w:vAlign w:val="center"/>
          </w:tcPr>
          <w:bookmarkStart w:name="13444" w:id="3040"/>
          <w:p>
            <w:pPr>
              <w:spacing w:after="0"/>
              <w:ind w:left="0"/>
              <w:jc w:val="center"/>
            </w:pPr>
            <w:r>
              <w:rPr>
                <w:rFonts w:ascii="Arial"/>
                <w:b w:val="false"/>
                <w:i w:val="false"/>
                <w:color w:val="000000"/>
                <w:sz w:val="15"/>
              </w:rPr>
              <w:t xml:space="preserve"> </w:t>
            </w:r>
          </w:p>
          <w:bookmarkEnd w:id="3040"/>
        </w:tc>
        <w:tc>
          <w:tcPr>
            <w:tcW w:w="1528" w:type="dxa"/>
            <w:tcBorders>
              <w:top w:val="outset" w:color="000000" w:sz="8"/>
              <w:left w:val="outset" w:color="000000" w:sz="8"/>
              <w:bottom w:val="outset" w:color="000000" w:sz="8"/>
              <w:right w:val="outset" w:color="000000" w:sz="8"/>
            </w:tcBorders>
            <w:vAlign w:val="center"/>
          </w:tcPr>
          <w:bookmarkStart w:name="13445" w:id="3041"/>
          <w:p>
            <w:pPr>
              <w:spacing w:after="0"/>
              <w:ind w:left="0"/>
              <w:jc w:val="center"/>
            </w:pPr>
            <w:r>
              <w:rPr>
                <w:rFonts w:ascii="Arial"/>
                <w:b w:val="false"/>
                <w:i w:val="false"/>
                <w:color w:val="000000"/>
                <w:sz w:val="15"/>
              </w:rPr>
              <w:t xml:space="preserve"> </w:t>
            </w:r>
          </w:p>
          <w:bookmarkEnd w:id="304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446" w:id="3042"/>
          <w:p>
            <w:pPr>
              <w:spacing w:after="0"/>
              <w:ind w:left="0"/>
              <w:jc w:val="center"/>
            </w:pPr>
            <w:r>
              <w:rPr>
                <w:rFonts w:ascii="Arial"/>
                <w:b w:val="false"/>
                <w:i w:val="false"/>
                <w:color w:val="000000"/>
                <w:sz w:val="15"/>
              </w:rPr>
              <w:t>2020 рік</w:t>
            </w:r>
          </w:p>
          <w:bookmarkEnd w:id="3042"/>
        </w:tc>
        <w:tc>
          <w:tcPr>
            <w:tcW w:w="625" w:type="dxa"/>
            <w:tcBorders>
              <w:top w:val="outset" w:color="000000" w:sz="8"/>
              <w:left w:val="outset" w:color="000000" w:sz="8"/>
              <w:bottom w:val="outset" w:color="000000" w:sz="8"/>
              <w:right w:val="outset" w:color="000000" w:sz="8"/>
            </w:tcBorders>
            <w:vAlign w:val="center"/>
          </w:tcPr>
          <w:bookmarkStart w:name="13447" w:id="3043"/>
          <w:p>
            <w:pPr>
              <w:spacing w:after="0"/>
              <w:ind w:left="0"/>
              <w:jc w:val="left"/>
            </w:pPr>
            <w:r>
              <w:rPr>
                <w:rFonts w:ascii="Arial"/>
                <w:b w:val="false"/>
                <w:i w:val="false"/>
                <w:color w:val="000000"/>
                <w:sz w:val="15"/>
              </w:rPr>
              <w:t>кількість об'єктів, на яких планується провести захід, од.</w:t>
            </w:r>
          </w:p>
          <w:bookmarkEnd w:id="3043"/>
        </w:tc>
        <w:tc>
          <w:tcPr>
            <w:tcW w:w="0" w:type="auto"/>
            <w:gridSpan w:val="3"/>
            <w:tcBorders>
              <w:top w:val="outset" w:color="000000" w:sz="8"/>
              <w:left w:val="outset" w:color="000000" w:sz="8"/>
              <w:bottom w:val="outset" w:color="000000" w:sz="8"/>
              <w:right w:val="outset" w:color="000000" w:sz="8"/>
            </w:tcBorders>
            <w:vAlign w:val="center"/>
          </w:tcPr>
          <w:bookmarkStart w:name="13448" w:id="3044"/>
          <w:p>
            <w:pPr>
              <w:spacing w:after="0"/>
              <w:ind w:left="0"/>
              <w:jc w:val="center"/>
            </w:pPr>
            <w:r>
              <w:rPr>
                <w:rFonts w:ascii="Arial"/>
                <w:b w:val="false"/>
                <w:i w:val="false"/>
                <w:color w:val="000000"/>
                <w:sz w:val="15"/>
              </w:rPr>
              <w:t>1</w:t>
            </w:r>
          </w:p>
          <w:bookmarkEnd w:id="304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449" w:id="3045"/>
          <w:p>
            <w:pPr>
              <w:spacing w:after="0"/>
              <w:ind w:left="0"/>
              <w:jc w:val="center"/>
            </w:pPr>
            <w:r>
              <w:rPr>
                <w:rFonts w:ascii="Arial"/>
                <w:b w:val="false"/>
                <w:i w:val="false"/>
                <w:color w:val="000000"/>
                <w:sz w:val="15"/>
              </w:rPr>
              <w:t>1400,000</w:t>
            </w:r>
          </w:p>
          <w:bookmarkEnd w:id="3045"/>
        </w:tc>
        <w:tc>
          <w:tcPr>
            <w:tcW w:w="625" w:type="dxa"/>
            <w:tcBorders>
              <w:top w:val="outset" w:color="000000" w:sz="8"/>
              <w:left w:val="outset" w:color="000000" w:sz="8"/>
              <w:bottom w:val="outset" w:color="000000" w:sz="8"/>
              <w:right w:val="outset" w:color="000000" w:sz="8"/>
            </w:tcBorders>
            <w:vAlign w:val="center"/>
          </w:tcPr>
          <w:bookmarkStart w:name="13450" w:id="3046"/>
          <w:p>
            <w:pPr>
              <w:spacing w:after="0"/>
              <w:ind w:left="0"/>
              <w:jc w:val="left"/>
            </w:pPr>
            <w:r>
              <w:rPr>
                <w:rFonts w:ascii="Arial"/>
                <w:b w:val="false"/>
                <w:i w:val="false"/>
                <w:color w:val="000000"/>
                <w:sz w:val="15"/>
              </w:rPr>
              <w:t>ефективності</w:t>
            </w:r>
          </w:p>
          <w:bookmarkEnd w:id="3046"/>
        </w:tc>
        <w:tc>
          <w:tcPr>
            <w:tcW w:w="1528" w:type="dxa"/>
            <w:tcBorders>
              <w:top w:val="outset" w:color="000000" w:sz="8"/>
              <w:left w:val="outset" w:color="000000" w:sz="8"/>
              <w:bottom w:val="outset" w:color="000000" w:sz="8"/>
              <w:right w:val="outset" w:color="000000" w:sz="8"/>
            </w:tcBorders>
            <w:vAlign w:val="center"/>
          </w:tcPr>
          <w:bookmarkStart w:name="13451" w:id="3047"/>
          <w:p>
            <w:pPr>
              <w:spacing w:after="0"/>
              <w:ind w:left="0"/>
              <w:jc w:val="center"/>
            </w:pPr>
            <w:r>
              <w:rPr>
                <w:rFonts w:ascii="Arial"/>
                <w:b w:val="false"/>
                <w:i w:val="false"/>
                <w:color w:val="000000"/>
                <w:sz w:val="15"/>
              </w:rPr>
              <w:t xml:space="preserve"> </w:t>
            </w:r>
          </w:p>
          <w:bookmarkEnd w:id="3047"/>
        </w:tc>
        <w:tc>
          <w:tcPr>
            <w:tcW w:w="1528" w:type="dxa"/>
            <w:tcBorders>
              <w:top w:val="outset" w:color="000000" w:sz="8"/>
              <w:left w:val="outset" w:color="000000" w:sz="8"/>
              <w:bottom w:val="outset" w:color="000000" w:sz="8"/>
              <w:right w:val="outset" w:color="000000" w:sz="8"/>
            </w:tcBorders>
            <w:vAlign w:val="center"/>
          </w:tcPr>
          <w:bookmarkStart w:name="13452" w:id="3048"/>
          <w:p>
            <w:pPr>
              <w:spacing w:after="0"/>
              <w:ind w:left="0"/>
              <w:jc w:val="center"/>
            </w:pPr>
            <w:r>
              <w:rPr>
                <w:rFonts w:ascii="Arial"/>
                <w:b w:val="false"/>
                <w:i w:val="false"/>
                <w:color w:val="000000"/>
                <w:sz w:val="15"/>
              </w:rPr>
              <w:t xml:space="preserve"> </w:t>
            </w:r>
          </w:p>
          <w:bookmarkEnd w:id="3048"/>
        </w:tc>
        <w:tc>
          <w:tcPr>
            <w:tcW w:w="1528" w:type="dxa"/>
            <w:tcBorders>
              <w:top w:val="outset" w:color="000000" w:sz="8"/>
              <w:left w:val="outset" w:color="000000" w:sz="8"/>
              <w:bottom w:val="outset" w:color="000000" w:sz="8"/>
              <w:right w:val="outset" w:color="000000" w:sz="8"/>
            </w:tcBorders>
            <w:vAlign w:val="center"/>
          </w:tcPr>
          <w:bookmarkStart w:name="13453" w:id="3049"/>
          <w:p>
            <w:pPr>
              <w:spacing w:after="0"/>
              <w:ind w:left="0"/>
              <w:jc w:val="center"/>
            </w:pPr>
            <w:r>
              <w:rPr>
                <w:rFonts w:ascii="Arial"/>
                <w:b w:val="false"/>
                <w:i w:val="false"/>
                <w:color w:val="000000"/>
                <w:sz w:val="15"/>
              </w:rPr>
              <w:t xml:space="preserve"> </w:t>
            </w:r>
          </w:p>
          <w:bookmarkEnd w:id="304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454" w:id="3050"/>
          <w:p>
            <w:pPr>
              <w:spacing w:after="0"/>
              <w:ind w:left="0"/>
              <w:jc w:val="center"/>
            </w:pPr>
            <w:r>
              <w:rPr>
                <w:rFonts w:ascii="Arial"/>
                <w:b w:val="false"/>
                <w:i w:val="false"/>
                <w:color w:val="000000"/>
                <w:sz w:val="15"/>
              </w:rPr>
              <w:t>2021 рік</w:t>
            </w:r>
          </w:p>
          <w:bookmarkEnd w:id="3050"/>
        </w:tc>
        <w:tc>
          <w:tcPr>
            <w:tcW w:w="625" w:type="dxa"/>
            <w:tcBorders>
              <w:top w:val="outset" w:color="000000" w:sz="8"/>
              <w:left w:val="outset" w:color="000000" w:sz="8"/>
              <w:bottom w:val="outset" w:color="000000" w:sz="8"/>
              <w:right w:val="outset" w:color="000000" w:sz="8"/>
            </w:tcBorders>
            <w:vAlign w:val="center"/>
          </w:tcPr>
          <w:bookmarkStart w:name="13455" w:id="3051"/>
          <w:p>
            <w:pPr>
              <w:spacing w:after="0"/>
              <w:ind w:left="0"/>
              <w:jc w:val="left"/>
            </w:pPr>
            <w:r>
              <w:rPr>
                <w:rFonts w:ascii="Arial"/>
                <w:b w:val="false"/>
                <w:i w:val="false"/>
                <w:color w:val="000000"/>
                <w:sz w:val="15"/>
              </w:rPr>
              <w:t>середні витрати на 1 об'єкт, тис. грн</w:t>
            </w:r>
          </w:p>
          <w:bookmarkEnd w:id="3051"/>
        </w:tc>
        <w:tc>
          <w:tcPr>
            <w:tcW w:w="1528" w:type="dxa"/>
            <w:tcBorders>
              <w:top w:val="outset" w:color="000000" w:sz="8"/>
              <w:left w:val="outset" w:color="000000" w:sz="8"/>
              <w:bottom w:val="outset" w:color="000000" w:sz="8"/>
              <w:right w:val="outset" w:color="000000" w:sz="8"/>
            </w:tcBorders>
            <w:vAlign w:val="center"/>
          </w:tcPr>
          <w:bookmarkStart w:name="13456" w:id="3052"/>
          <w:p>
            <w:pPr>
              <w:spacing w:after="0"/>
              <w:ind w:left="0"/>
              <w:jc w:val="center"/>
            </w:pPr>
            <w:r>
              <w:rPr>
                <w:rFonts w:ascii="Arial"/>
                <w:b w:val="false"/>
                <w:i w:val="false"/>
                <w:color w:val="000000"/>
                <w:sz w:val="15"/>
              </w:rPr>
              <w:t>17000,000</w:t>
            </w:r>
          </w:p>
          <w:bookmarkEnd w:id="3052"/>
        </w:tc>
        <w:tc>
          <w:tcPr>
            <w:tcW w:w="1528" w:type="dxa"/>
            <w:tcBorders>
              <w:top w:val="outset" w:color="000000" w:sz="8"/>
              <w:left w:val="outset" w:color="000000" w:sz="8"/>
              <w:bottom w:val="outset" w:color="000000" w:sz="8"/>
              <w:right w:val="outset" w:color="000000" w:sz="8"/>
            </w:tcBorders>
            <w:vAlign w:val="center"/>
          </w:tcPr>
          <w:bookmarkStart w:name="13457" w:id="3053"/>
          <w:p>
            <w:pPr>
              <w:spacing w:after="0"/>
              <w:ind w:left="0"/>
              <w:jc w:val="center"/>
            </w:pPr>
            <w:r>
              <w:rPr>
                <w:rFonts w:ascii="Arial"/>
                <w:b w:val="false"/>
                <w:i w:val="false"/>
                <w:color w:val="000000"/>
                <w:sz w:val="15"/>
              </w:rPr>
              <w:t>1400,000</w:t>
            </w:r>
          </w:p>
          <w:bookmarkEnd w:id="3053"/>
        </w:tc>
        <w:tc>
          <w:tcPr>
            <w:tcW w:w="1528" w:type="dxa"/>
            <w:tcBorders>
              <w:top w:val="outset" w:color="000000" w:sz="8"/>
              <w:left w:val="outset" w:color="000000" w:sz="8"/>
              <w:bottom w:val="outset" w:color="000000" w:sz="8"/>
              <w:right w:val="outset" w:color="000000" w:sz="8"/>
            </w:tcBorders>
            <w:vAlign w:val="center"/>
          </w:tcPr>
          <w:bookmarkStart w:name="13458" w:id="3054"/>
          <w:p>
            <w:pPr>
              <w:spacing w:after="0"/>
              <w:ind w:left="0"/>
              <w:jc w:val="center"/>
            </w:pPr>
            <w:r>
              <w:rPr>
                <w:rFonts w:ascii="Arial"/>
                <w:b w:val="false"/>
                <w:i w:val="false"/>
                <w:color w:val="000000"/>
                <w:sz w:val="15"/>
              </w:rPr>
              <w:t>10000,000</w:t>
            </w:r>
          </w:p>
          <w:bookmarkEnd w:id="305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459" w:id="3055"/>
          <w:p>
            <w:pPr>
              <w:spacing w:after="0"/>
              <w:ind w:left="0"/>
              <w:jc w:val="center"/>
            </w:pPr>
            <w:r>
              <w:rPr>
                <w:rFonts w:ascii="Arial"/>
                <w:b w:val="false"/>
                <w:i w:val="false"/>
                <w:color w:val="000000"/>
                <w:sz w:val="15"/>
              </w:rPr>
              <w:t>10000,000</w:t>
            </w:r>
          </w:p>
          <w:bookmarkEnd w:id="3055"/>
        </w:tc>
        <w:tc>
          <w:tcPr>
            <w:tcW w:w="625" w:type="dxa"/>
            <w:tcBorders>
              <w:top w:val="outset" w:color="000000" w:sz="8"/>
              <w:left w:val="outset" w:color="000000" w:sz="8"/>
              <w:bottom w:val="outset" w:color="000000" w:sz="8"/>
              <w:right w:val="outset" w:color="000000" w:sz="8"/>
            </w:tcBorders>
            <w:vAlign w:val="center"/>
          </w:tcPr>
          <w:bookmarkStart w:name="13460" w:id="3056"/>
          <w:p>
            <w:pPr>
              <w:spacing w:after="0"/>
              <w:ind w:left="0"/>
              <w:jc w:val="left"/>
            </w:pPr>
            <w:r>
              <w:rPr>
                <w:rFonts w:ascii="Arial"/>
                <w:b w:val="false"/>
                <w:i w:val="false"/>
                <w:color w:val="000000"/>
                <w:sz w:val="15"/>
              </w:rPr>
              <w:t>якості</w:t>
            </w:r>
          </w:p>
          <w:bookmarkEnd w:id="3056"/>
        </w:tc>
        <w:tc>
          <w:tcPr>
            <w:tcW w:w="1528" w:type="dxa"/>
            <w:tcBorders>
              <w:top w:val="outset" w:color="000000" w:sz="8"/>
              <w:left w:val="outset" w:color="000000" w:sz="8"/>
              <w:bottom w:val="outset" w:color="000000" w:sz="8"/>
              <w:right w:val="outset" w:color="000000" w:sz="8"/>
            </w:tcBorders>
            <w:vAlign w:val="center"/>
          </w:tcPr>
          <w:bookmarkStart w:name="13461" w:id="3057"/>
          <w:p>
            <w:pPr>
              <w:spacing w:after="0"/>
              <w:ind w:left="0"/>
              <w:jc w:val="center"/>
            </w:pPr>
            <w:r>
              <w:rPr>
                <w:rFonts w:ascii="Arial"/>
                <w:b w:val="false"/>
                <w:i w:val="false"/>
                <w:color w:val="000000"/>
                <w:sz w:val="15"/>
              </w:rPr>
              <w:t xml:space="preserve"> </w:t>
            </w:r>
          </w:p>
          <w:bookmarkEnd w:id="3057"/>
        </w:tc>
        <w:tc>
          <w:tcPr>
            <w:tcW w:w="1528" w:type="dxa"/>
            <w:tcBorders>
              <w:top w:val="outset" w:color="000000" w:sz="8"/>
              <w:left w:val="outset" w:color="000000" w:sz="8"/>
              <w:bottom w:val="outset" w:color="000000" w:sz="8"/>
              <w:right w:val="outset" w:color="000000" w:sz="8"/>
            </w:tcBorders>
            <w:vAlign w:val="center"/>
          </w:tcPr>
          <w:bookmarkStart w:name="13462" w:id="3058"/>
          <w:p>
            <w:pPr>
              <w:spacing w:after="0"/>
              <w:ind w:left="0"/>
              <w:jc w:val="center"/>
            </w:pPr>
            <w:r>
              <w:rPr>
                <w:rFonts w:ascii="Arial"/>
                <w:b w:val="false"/>
                <w:i w:val="false"/>
                <w:color w:val="000000"/>
                <w:sz w:val="15"/>
              </w:rPr>
              <w:t xml:space="preserve"> </w:t>
            </w:r>
          </w:p>
          <w:bookmarkEnd w:id="3058"/>
        </w:tc>
        <w:tc>
          <w:tcPr>
            <w:tcW w:w="1528" w:type="dxa"/>
            <w:tcBorders>
              <w:top w:val="outset" w:color="000000" w:sz="8"/>
              <w:left w:val="outset" w:color="000000" w:sz="8"/>
              <w:bottom w:val="outset" w:color="000000" w:sz="8"/>
              <w:right w:val="outset" w:color="000000" w:sz="8"/>
            </w:tcBorders>
            <w:vAlign w:val="center"/>
          </w:tcPr>
          <w:bookmarkStart w:name="13463" w:id="3059"/>
          <w:p>
            <w:pPr>
              <w:spacing w:after="0"/>
              <w:ind w:left="0"/>
              <w:jc w:val="center"/>
            </w:pPr>
            <w:r>
              <w:rPr>
                <w:rFonts w:ascii="Arial"/>
                <w:b w:val="false"/>
                <w:i w:val="false"/>
                <w:color w:val="000000"/>
                <w:sz w:val="15"/>
              </w:rPr>
              <w:t xml:space="preserve"> </w:t>
            </w:r>
          </w:p>
          <w:bookmarkEnd w:id="305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464" w:id="3060"/>
          <w:p>
            <w:pPr>
              <w:spacing w:after="0"/>
              <w:ind w:left="0"/>
              <w:jc w:val="center"/>
            </w:pPr>
            <w:r>
              <w:rPr>
                <w:rFonts w:ascii="Arial"/>
                <w:b w:val="false"/>
                <w:i w:val="false"/>
                <w:color w:val="000000"/>
                <w:sz w:val="15"/>
              </w:rPr>
              <w:t xml:space="preserve"> </w:t>
            </w:r>
          </w:p>
          <w:bookmarkEnd w:id="3060"/>
        </w:tc>
        <w:tc>
          <w:tcPr>
            <w:tcW w:w="625" w:type="dxa"/>
            <w:tcBorders>
              <w:top w:val="outset" w:color="000000" w:sz="8"/>
              <w:left w:val="outset" w:color="000000" w:sz="8"/>
              <w:bottom w:val="outset" w:color="000000" w:sz="8"/>
              <w:right w:val="outset" w:color="000000" w:sz="8"/>
            </w:tcBorders>
            <w:vAlign w:val="center"/>
          </w:tcPr>
          <w:bookmarkStart w:name="13465" w:id="3061"/>
          <w:p>
            <w:pPr>
              <w:spacing w:after="0"/>
              <w:ind w:left="0"/>
              <w:jc w:val="left"/>
            </w:pPr>
            <w:r>
              <w:rPr>
                <w:rFonts w:ascii="Arial"/>
                <w:b w:val="false"/>
                <w:i w:val="false"/>
                <w:color w:val="000000"/>
                <w:sz w:val="15"/>
              </w:rPr>
              <w:t>рівень виконання заходу, %</w:t>
            </w:r>
          </w:p>
          <w:bookmarkEnd w:id="3061"/>
        </w:tc>
        <w:tc>
          <w:tcPr>
            <w:tcW w:w="1528" w:type="dxa"/>
            <w:tcBorders>
              <w:top w:val="outset" w:color="000000" w:sz="8"/>
              <w:left w:val="outset" w:color="000000" w:sz="8"/>
              <w:bottom w:val="outset" w:color="000000" w:sz="8"/>
              <w:right w:val="outset" w:color="000000" w:sz="8"/>
            </w:tcBorders>
            <w:vAlign w:val="center"/>
          </w:tcPr>
          <w:bookmarkStart w:name="13466" w:id="3062"/>
          <w:p>
            <w:pPr>
              <w:spacing w:after="0"/>
              <w:ind w:left="0"/>
              <w:jc w:val="center"/>
            </w:pPr>
            <w:r>
              <w:rPr>
                <w:rFonts w:ascii="Arial"/>
                <w:b w:val="false"/>
                <w:i w:val="false"/>
                <w:color w:val="000000"/>
                <w:sz w:val="15"/>
              </w:rPr>
              <w:t>0,762</w:t>
            </w:r>
          </w:p>
          <w:bookmarkEnd w:id="3062"/>
        </w:tc>
        <w:tc>
          <w:tcPr>
            <w:tcW w:w="1528" w:type="dxa"/>
            <w:tcBorders>
              <w:top w:val="outset" w:color="000000" w:sz="8"/>
              <w:left w:val="outset" w:color="000000" w:sz="8"/>
              <w:bottom w:val="outset" w:color="000000" w:sz="8"/>
              <w:right w:val="outset" w:color="000000" w:sz="8"/>
            </w:tcBorders>
            <w:vAlign w:val="center"/>
          </w:tcPr>
          <w:bookmarkStart w:name="13467" w:id="3063"/>
          <w:p>
            <w:pPr>
              <w:spacing w:after="0"/>
              <w:ind w:left="0"/>
              <w:jc w:val="center"/>
            </w:pPr>
            <w:r>
              <w:rPr>
                <w:rFonts w:ascii="Arial"/>
                <w:b w:val="false"/>
                <w:i w:val="false"/>
                <w:color w:val="000000"/>
                <w:sz w:val="15"/>
              </w:rPr>
              <w:t>0,825</w:t>
            </w:r>
          </w:p>
          <w:bookmarkEnd w:id="3063"/>
        </w:tc>
        <w:tc>
          <w:tcPr>
            <w:tcW w:w="1528" w:type="dxa"/>
            <w:tcBorders>
              <w:top w:val="outset" w:color="000000" w:sz="8"/>
              <w:left w:val="outset" w:color="000000" w:sz="8"/>
              <w:bottom w:val="outset" w:color="000000" w:sz="8"/>
              <w:right w:val="outset" w:color="000000" w:sz="8"/>
            </w:tcBorders>
            <w:vAlign w:val="center"/>
          </w:tcPr>
          <w:bookmarkStart w:name="13468" w:id="3064"/>
          <w:p>
            <w:pPr>
              <w:spacing w:after="0"/>
              <w:ind w:left="0"/>
              <w:jc w:val="center"/>
            </w:pPr>
            <w:r>
              <w:rPr>
                <w:rFonts w:ascii="Arial"/>
                <w:b w:val="false"/>
                <w:i w:val="false"/>
                <w:color w:val="000000"/>
                <w:sz w:val="15"/>
              </w:rPr>
              <w:t>1,273</w:t>
            </w:r>
          </w:p>
          <w:bookmarkEnd w:id="306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3469" w:id="3065"/>
          <w:p>
            <w:pPr>
              <w:spacing w:after="0"/>
              <w:ind w:left="0"/>
              <w:jc w:val="left"/>
            </w:pPr>
            <w:r>
              <w:rPr>
                <w:rFonts w:ascii="Arial"/>
                <w:b w:val="false"/>
                <w:i w:val="false"/>
                <w:color w:val="000000"/>
                <w:sz w:val="15"/>
              </w:rPr>
              <w:t>26. Реконструкція очисних споруд поверхневих вод біля затоки Південний Ковш у промисловій зоні Теличка у Голосіївському районі</w:t>
            </w:r>
          </w:p>
          <w:bookmarkEnd w:id="3065"/>
        </w:tc>
        <w:tc>
          <w:tcPr>
            <w:tcW w:w="805" w:type="dxa"/>
            <w:vMerge w:val="restart"/>
            <w:tcBorders>
              <w:top w:val="outset" w:color="000000" w:sz="8"/>
              <w:left w:val="outset" w:color="000000" w:sz="8"/>
              <w:bottom w:val="outset" w:color="000000" w:sz="8"/>
              <w:right w:val="outset" w:color="000000" w:sz="8"/>
            </w:tcBorders>
            <w:vAlign w:val="center"/>
          </w:tcPr>
          <w:bookmarkStart w:name="13470" w:id="3066"/>
          <w:p>
            <w:pPr>
              <w:spacing w:after="0"/>
              <w:ind w:left="0"/>
              <w:jc w:val="center"/>
            </w:pPr>
            <w:r>
              <w:rPr>
                <w:rFonts w:ascii="Arial"/>
                <w:b w:val="false"/>
                <w:i w:val="false"/>
                <w:color w:val="000000"/>
                <w:sz w:val="15"/>
              </w:rPr>
              <w:t>2019 - 2023</w:t>
            </w:r>
          </w:p>
          <w:bookmarkEnd w:id="3066"/>
        </w:tc>
        <w:tc>
          <w:tcPr>
            <w:tcW w:w="558" w:type="dxa"/>
            <w:vMerge w:val="restart"/>
            <w:tcBorders>
              <w:top w:val="outset" w:color="000000" w:sz="8"/>
              <w:left w:val="outset" w:color="000000" w:sz="8"/>
              <w:bottom w:val="outset" w:color="000000" w:sz="8"/>
              <w:right w:val="outset" w:color="000000" w:sz="8"/>
            </w:tcBorders>
            <w:vAlign w:val="center"/>
          </w:tcPr>
          <w:bookmarkStart w:name="13471" w:id="3067"/>
          <w:p>
            <w:pPr>
              <w:spacing w:after="0"/>
              <w:ind w:left="0"/>
              <w:jc w:val="left"/>
            </w:pPr>
            <w:r>
              <w:rPr>
                <w:rFonts w:ascii="Arial"/>
                <w:b w:val="false"/>
                <w:i w:val="false"/>
                <w:color w:val="000000"/>
                <w:sz w:val="15"/>
              </w:rPr>
              <w:t>Управління екології та природних ресурсів, КП "Плесо"</w:t>
            </w:r>
          </w:p>
          <w:bookmarkEnd w:id="3067"/>
        </w:tc>
        <w:tc>
          <w:tcPr>
            <w:tcW w:w="472" w:type="dxa"/>
            <w:vMerge w:val="restart"/>
            <w:tcBorders>
              <w:top w:val="outset" w:color="000000" w:sz="8"/>
              <w:left w:val="outset" w:color="000000" w:sz="8"/>
              <w:bottom w:val="outset" w:color="000000" w:sz="8"/>
              <w:right w:val="outset" w:color="000000" w:sz="8"/>
            </w:tcBorders>
            <w:vAlign w:val="center"/>
          </w:tcPr>
          <w:bookmarkStart w:name="13472" w:id="3068"/>
          <w:p>
            <w:pPr>
              <w:spacing w:after="0"/>
              <w:ind w:left="0"/>
              <w:jc w:val="left"/>
            </w:pPr>
            <w:r>
              <w:rPr>
                <w:rFonts w:ascii="Arial"/>
                <w:b w:val="false"/>
                <w:i w:val="false"/>
                <w:color w:val="000000"/>
                <w:sz w:val="15"/>
              </w:rPr>
              <w:t>Бюджет м. Києва</w:t>
            </w:r>
          </w:p>
          <w:bookmarkEnd w:id="3068"/>
        </w:tc>
        <w:tc>
          <w:tcPr>
            <w:tcW w:w="1528" w:type="dxa"/>
            <w:tcBorders>
              <w:top w:val="outset" w:color="000000" w:sz="8"/>
              <w:left w:val="outset" w:color="000000" w:sz="8"/>
              <w:bottom w:val="outset" w:color="000000" w:sz="8"/>
              <w:right w:val="outset" w:color="000000" w:sz="8"/>
            </w:tcBorders>
            <w:vAlign w:val="center"/>
          </w:tcPr>
          <w:bookmarkStart w:name="13473" w:id="3069"/>
          <w:p>
            <w:pPr>
              <w:spacing w:after="0"/>
              <w:ind w:left="0"/>
              <w:jc w:val="center"/>
            </w:pPr>
            <w:r>
              <w:rPr>
                <w:rFonts w:ascii="Arial"/>
                <w:b w:val="false"/>
                <w:i w:val="false"/>
                <w:color w:val="000000"/>
                <w:sz w:val="15"/>
              </w:rPr>
              <w:t>Всього:</w:t>
            </w:r>
          </w:p>
          <w:bookmarkEnd w:id="3069"/>
        </w:tc>
        <w:tc>
          <w:tcPr>
            <w:tcW w:w="625" w:type="dxa"/>
            <w:tcBorders>
              <w:top w:val="outset" w:color="000000" w:sz="8"/>
              <w:left w:val="outset" w:color="000000" w:sz="8"/>
              <w:bottom w:val="outset" w:color="000000" w:sz="8"/>
              <w:right w:val="outset" w:color="000000" w:sz="8"/>
            </w:tcBorders>
            <w:vAlign w:val="center"/>
          </w:tcPr>
          <w:bookmarkStart w:name="13474" w:id="3070"/>
          <w:p>
            <w:pPr>
              <w:spacing w:after="0"/>
              <w:ind w:left="0"/>
              <w:jc w:val="left"/>
            </w:pPr>
            <w:r>
              <w:rPr>
                <w:rFonts w:ascii="Arial"/>
                <w:b w:val="false"/>
                <w:i w:val="false"/>
                <w:color w:val="000000"/>
                <w:sz w:val="15"/>
              </w:rPr>
              <w:t>витрат</w:t>
            </w:r>
          </w:p>
          <w:bookmarkEnd w:id="3070"/>
        </w:tc>
        <w:tc>
          <w:tcPr>
            <w:tcW w:w="1528" w:type="dxa"/>
            <w:tcBorders>
              <w:top w:val="outset" w:color="000000" w:sz="8"/>
              <w:left w:val="outset" w:color="000000" w:sz="8"/>
              <w:bottom w:val="outset" w:color="000000" w:sz="8"/>
              <w:right w:val="outset" w:color="000000" w:sz="8"/>
            </w:tcBorders>
            <w:vAlign w:val="center"/>
          </w:tcPr>
          <w:bookmarkStart w:name="13475" w:id="3071"/>
          <w:p>
            <w:pPr>
              <w:spacing w:after="0"/>
              <w:ind w:left="0"/>
              <w:jc w:val="center"/>
            </w:pPr>
            <w:r>
              <w:rPr>
                <w:rFonts w:ascii="Arial"/>
                <w:b w:val="false"/>
                <w:i w:val="false"/>
                <w:color w:val="000000"/>
                <w:sz w:val="15"/>
              </w:rPr>
              <w:t xml:space="preserve"> </w:t>
            </w:r>
          </w:p>
          <w:bookmarkEnd w:id="3071"/>
        </w:tc>
        <w:tc>
          <w:tcPr>
            <w:tcW w:w="1528" w:type="dxa"/>
            <w:tcBorders>
              <w:top w:val="outset" w:color="000000" w:sz="8"/>
              <w:left w:val="outset" w:color="000000" w:sz="8"/>
              <w:bottom w:val="outset" w:color="000000" w:sz="8"/>
              <w:right w:val="outset" w:color="000000" w:sz="8"/>
            </w:tcBorders>
            <w:vAlign w:val="center"/>
          </w:tcPr>
          <w:bookmarkStart w:name="13476" w:id="3072"/>
          <w:p>
            <w:pPr>
              <w:spacing w:after="0"/>
              <w:ind w:left="0"/>
              <w:jc w:val="center"/>
            </w:pPr>
            <w:r>
              <w:rPr>
                <w:rFonts w:ascii="Arial"/>
                <w:b w:val="false"/>
                <w:i w:val="false"/>
                <w:color w:val="000000"/>
                <w:sz w:val="15"/>
              </w:rPr>
              <w:t xml:space="preserve"> </w:t>
            </w:r>
          </w:p>
          <w:bookmarkEnd w:id="3072"/>
        </w:tc>
        <w:tc>
          <w:tcPr>
            <w:tcW w:w="1528" w:type="dxa"/>
            <w:tcBorders>
              <w:top w:val="outset" w:color="000000" w:sz="8"/>
              <w:left w:val="outset" w:color="000000" w:sz="8"/>
              <w:bottom w:val="outset" w:color="000000" w:sz="8"/>
              <w:right w:val="outset" w:color="000000" w:sz="8"/>
            </w:tcBorders>
            <w:vAlign w:val="center"/>
          </w:tcPr>
          <w:bookmarkStart w:name="13477" w:id="3073"/>
          <w:p>
            <w:pPr>
              <w:spacing w:after="0"/>
              <w:ind w:left="0"/>
              <w:jc w:val="center"/>
            </w:pPr>
            <w:r>
              <w:rPr>
                <w:rFonts w:ascii="Arial"/>
                <w:b w:val="false"/>
                <w:i w:val="false"/>
                <w:color w:val="000000"/>
                <w:sz w:val="15"/>
              </w:rPr>
              <w:t xml:space="preserve"> </w:t>
            </w:r>
          </w:p>
          <w:bookmarkEnd w:id="307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478" w:id="3074"/>
          <w:p>
            <w:pPr>
              <w:spacing w:after="0"/>
              <w:ind w:left="0"/>
              <w:jc w:val="center"/>
            </w:pPr>
            <w:r>
              <w:rPr>
                <w:rFonts w:ascii="Arial"/>
                <w:b w:val="false"/>
                <w:i w:val="false"/>
                <w:color w:val="000000"/>
                <w:sz w:val="15"/>
              </w:rPr>
              <w:t>859,500</w:t>
            </w:r>
          </w:p>
          <w:bookmarkEnd w:id="3074"/>
        </w:tc>
        <w:tc>
          <w:tcPr>
            <w:tcW w:w="625" w:type="dxa"/>
            <w:tcBorders>
              <w:top w:val="outset" w:color="000000" w:sz="8"/>
              <w:left w:val="outset" w:color="000000" w:sz="8"/>
              <w:bottom w:val="outset" w:color="000000" w:sz="8"/>
              <w:right w:val="outset" w:color="000000" w:sz="8"/>
            </w:tcBorders>
            <w:vAlign w:val="center"/>
          </w:tcPr>
          <w:bookmarkStart w:name="13479" w:id="3075"/>
          <w:p>
            <w:pPr>
              <w:spacing w:after="0"/>
              <w:ind w:left="0"/>
              <w:jc w:val="left"/>
            </w:pPr>
            <w:r>
              <w:rPr>
                <w:rFonts w:ascii="Arial"/>
                <w:b w:val="false"/>
                <w:i w:val="false"/>
                <w:color w:val="000000"/>
                <w:sz w:val="15"/>
              </w:rPr>
              <w:t>загальна кошторисна вартість, тис. грн</w:t>
            </w:r>
          </w:p>
          <w:bookmarkEnd w:id="3075"/>
        </w:tc>
        <w:tc>
          <w:tcPr>
            <w:tcW w:w="1528" w:type="dxa"/>
            <w:tcBorders>
              <w:top w:val="outset" w:color="000000" w:sz="8"/>
              <w:left w:val="outset" w:color="000000" w:sz="8"/>
              <w:bottom w:val="outset" w:color="000000" w:sz="8"/>
              <w:right w:val="outset" w:color="000000" w:sz="8"/>
            </w:tcBorders>
            <w:vAlign w:val="center"/>
          </w:tcPr>
          <w:bookmarkStart w:name="13480" w:id="3076"/>
          <w:p>
            <w:pPr>
              <w:spacing w:after="0"/>
              <w:ind w:left="0"/>
              <w:jc w:val="center"/>
            </w:pPr>
            <w:r>
              <w:rPr>
                <w:rFonts w:ascii="Arial"/>
                <w:b w:val="false"/>
                <w:i w:val="false"/>
                <w:color w:val="000000"/>
                <w:sz w:val="15"/>
              </w:rPr>
              <w:t>95000,000</w:t>
            </w:r>
          </w:p>
          <w:bookmarkEnd w:id="3076"/>
        </w:tc>
        <w:tc>
          <w:tcPr>
            <w:tcW w:w="1528" w:type="dxa"/>
            <w:tcBorders>
              <w:top w:val="outset" w:color="000000" w:sz="8"/>
              <w:left w:val="outset" w:color="000000" w:sz="8"/>
              <w:bottom w:val="outset" w:color="000000" w:sz="8"/>
              <w:right w:val="outset" w:color="000000" w:sz="8"/>
            </w:tcBorders>
            <w:vAlign w:val="center"/>
          </w:tcPr>
          <w:bookmarkStart w:name="13481" w:id="3077"/>
          <w:p>
            <w:pPr>
              <w:spacing w:after="0"/>
              <w:ind w:left="0"/>
              <w:jc w:val="center"/>
            </w:pPr>
            <w:r>
              <w:rPr>
                <w:rFonts w:ascii="Arial"/>
                <w:b w:val="false"/>
                <w:i w:val="false"/>
                <w:color w:val="000000"/>
                <w:sz w:val="15"/>
              </w:rPr>
              <w:t xml:space="preserve"> </w:t>
            </w:r>
          </w:p>
          <w:bookmarkEnd w:id="3077"/>
        </w:tc>
        <w:tc>
          <w:tcPr>
            <w:tcW w:w="1528" w:type="dxa"/>
            <w:tcBorders>
              <w:top w:val="outset" w:color="000000" w:sz="8"/>
              <w:left w:val="outset" w:color="000000" w:sz="8"/>
              <w:bottom w:val="outset" w:color="000000" w:sz="8"/>
              <w:right w:val="outset" w:color="000000" w:sz="8"/>
            </w:tcBorders>
            <w:vAlign w:val="center"/>
          </w:tcPr>
          <w:bookmarkStart w:name="13482" w:id="3078"/>
          <w:p>
            <w:pPr>
              <w:spacing w:after="0"/>
              <w:ind w:left="0"/>
              <w:jc w:val="center"/>
            </w:pPr>
            <w:r>
              <w:rPr>
                <w:rFonts w:ascii="Arial"/>
                <w:b w:val="false"/>
                <w:i w:val="false"/>
                <w:color w:val="000000"/>
                <w:sz w:val="15"/>
              </w:rPr>
              <w:t xml:space="preserve"> </w:t>
            </w:r>
          </w:p>
          <w:bookmarkEnd w:id="307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483" w:id="3079"/>
          <w:p>
            <w:pPr>
              <w:spacing w:after="0"/>
              <w:ind w:left="0"/>
              <w:jc w:val="center"/>
            </w:pPr>
            <w:r>
              <w:rPr>
                <w:rFonts w:ascii="Arial"/>
                <w:b w:val="false"/>
                <w:i w:val="false"/>
                <w:color w:val="000000"/>
                <w:sz w:val="15"/>
              </w:rPr>
              <w:t>2019 рік</w:t>
            </w:r>
          </w:p>
          <w:bookmarkEnd w:id="3079"/>
        </w:tc>
        <w:tc>
          <w:tcPr>
            <w:tcW w:w="625" w:type="dxa"/>
            <w:tcBorders>
              <w:top w:val="outset" w:color="000000" w:sz="8"/>
              <w:left w:val="outset" w:color="000000" w:sz="8"/>
              <w:bottom w:val="outset" w:color="000000" w:sz="8"/>
              <w:right w:val="outset" w:color="000000" w:sz="8"/>
            </w:tcBorders>
            <w:vAlign w:val="center"/>
          </w:tcPr>
          <w:bookmarkStart w:name="13484" w:id="3080"/>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3080"/>
        </w:tc>
        <w:tc>
          <w:tcPr>
            <w:tcW w:w="1528" w:type="dxa"/>
            <w:tcBorders>
              <w:top w:val="outset" w:color="000000" w:sz="8"/>
              <w:left w:val="outset" w:color="000000" w:sz="8"/>
              <w:bottom w:val="outset" w:color="000000" w:sz="8"/>
              <w:right w:val="outset" w:color="000000" w:sz="8"/>
            </w:tcBorders>
            <w:vAlign w:val="center"/>
          </w:tcPr>
          <w:bookmarkStart w:name="13485" w:id="3081"/>
          <w:p>
            <w:pPr>
              <w:spacing w:after="0"/>
              <w:ind w:left="0"/>
              <w:jc w:val="center"/>
            </w:pPr>
            <w:r>
              <w:rPr>
                <w:rFonts w:ascii="Arial"/>
                <w:b w:val="false"/>
                <w:i w:val="false"/>
                <w:color w:val="000000"/>
                <w:sz w:val="15"/>
              </w:rPr>
              <w:t>859,500</w:t>
            </w:r>
          </w:p>
          <w:bookmarkEnd w:id="3081"/>
        </w:tc>
        <w:tc>
          <w:tcPr>
            <w:tcW w:w="1528" w:type="dxa"/>
            <w:tcBorders>
              <w:top w:val="outset" w:color="000000" w:sz="8"/>
              <w:left w:val="outset" w:color="000000" w:sz="8"/>
              <w:bottom w:val="outset" w:color="000000" w:sz="8"/>
              <w:right w:val="outset" w:color="000000" w:sz="8"/>
            </w:tcBorders>
            <w:vAlign w:val="center"/>
          </w:tcPr>
          <w:bookmarkStart w:name="13486" w:id="3082"/>
          <w:p>
            <w:pPr>
              <w:spacing w:after="0"/>
              <w:ind w:left="0"/>
              <w:jc w:val="center"/>
            </w:pPr>
            <w:r>
              <w:rPr>
                <w:rFonts w:ascii="Arial"/>
                <w:b w:val="false"/>
                <w:i w:val="false"/>
                <w:color w:val="000000"/>
                <w:sz w:val="15"/>
              </w:rPr>
              <w:t xml:space="preserve"> </w:t>
            </w:r>
          </w:p>
          <w:bookmarkEnd w:id="3082"/>
        </w:tc>
        <w:tc>
          <w:tcPr>
            <w:tcW w:w="1528" w:type="dxa"/>
            <w:tcBorders>
              <w:top w:val="outset" w:color="000000" w:sz="8"/>
              <w:left w:val="outset" w:color="000000" w:sz="8"/>
              <w:bottom w:val="outset" w:color="000000" w:sz="8"/>
              <w:right w:val="outset" w:color="000000" w:sz="8"/>
            </w:tcBorders>
            <w:vAlign w:val="center"/>
          </w:tcPr>
          <w:bookmarkStart w:name="13487" w:id="3083"/>
          <w:p>
            <w:pPr>
              <w:spacing w:after="0"/>
              <w:ind w:left="0"/>
              <w:jc w:val="center"/>
            </w:pPr>
            <w:r>
              <w:rPr>
                <w:rFonts w:ascii="Arial"/>
                <w:b w:val="false"/>
                <w:i w:val="false"/>
                <w:color w:val="000000"/>
                <w:sz w:val="15"/>
              </w:rPr>
              <w:t xml:space="preserve"> </w:t>
            </w:r>
          </w:p>
          <w:bookmarkEnd w:id="308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488" w:id="3084"/>
          <w:p>
            <w:pPr>
              <w:spacing w:after="0"/>
              <w:ind w:left="0"/>
              <w:jc w:val="center"/>
            </w:pPr>
            <w:r>
              <w:rPr>
                <w:rFonts w:ascii="Arial"/>
                <w:b w:val="false"/>
                <w:i w:val="false"/>
                <w:color w:val="000000"/>
                <w:sz w:val="15"/>
              </w:rPr>
              <w:t>859,500</w:t>
            </w:r>
          </w:p>
          <w:bookmarkEnd w:id="3084"/>
        </w:tc>
        <w:tc>
          <w:tcPr>
            <w:tcW w:w="625" w:type="dxa"/>
            <w:tcBorders>
              <w:top w:val="outset" w:color="000000" w:sz="8"/>
              <w:left w:val="outset" w:color="000000" w:sz="8"/>
              <w:bottom w:val="outset" w:color="000000" w:sz="8"/>
              <w:right w:val="outset" w:color="000000" w:sz="8"/>
            </w:tcBorders>
            <w:vAlign w:val="center"/>
          </w:tcPr>
          <w:bookmarkStart w:name="13489" w:id="3085"/>
          <w:p>
            <w:pPr>
              <w:spacing w:after="0"/>
              <w:ind w:left="0"/>
              <w:jc w:val="left"/>
            </w:pPr>
            <w:r>
              <w:rPr>
                <w:rFonts w:ascii="Arial"/>
                <w:b w:val="false"/>
                <w:i w:val="false"/>
                <w:color w:val="000000"/>
                <w:sz w:val="15"/>
              </w:rPr>
              <w:t>продукту</w:t>
            </w:r>
          </w:p>
          <w:bookmarkEnd w:id="3085"/>
        </w:tc>
        <w:tc>
          <w:tcPr>
            <w:tcW w:w="1528" w:type="dxa"/>
            <w:tcBorders>
              <w:top w:val="outset" w:color="000000" w:sz="8"/>
              <w:left w:val="outset" w:color="000000" w:sz="8"/>
              <w:bottom w:val="outset" w:color="000000" w:sz="8"/>
              <w:right w:val="outset" w:color="000000" w:sz="8"/>
            </w:tcBorders>
            <w:vAlign w:val="center"/>
          </w:tcPr>
          <w:bookmarkStart w:name="13490" w:id="3086"/>
          <w:p>
            <w:pPr>
              <w:spacing w:after="0"/>
              <w:ind w:left="0"/>
              <w:jc w:val="center"/>
            </w:pPr>
            <w:r>
              <w:rPr>
                <w:rFonts w:ascii="Arial"/>
                <w:b w:val="false"/>
                <w:i w:val="false"/>
                <w:color w:val="000000"/>
                <w:sz w:val="15"/>
              </w:rPr>
              <w:t xml:space="preserve"> </w:t>
            </w:r>
          </w:p>
          <w:bookmarkEnd w:id="3086"/>
        </w:tc>
        <w:tc>
          <w:tcPr>
            <w:tcW w:w="1528" w:type="dxa"/>
            <w:tcBorders>
              <w:top w:val="outset" w:color="000000" w:sz="8"/>
              <w:left w:val="outset" w:color="000000" w:sz="8"/>
              <w:bottom w:val="outset" w:color="000000" w:sz="8"/>
              <w:right w:val="outset" w:color="000000" w:sz="8"/>
            </w:tcBorders>
            <w:vAlign w:val="center"/>
          </w:tcPr>
          <w:bookmarkStart w:name="13491" w:id="3087"/>
          <w:p>
            <w:pPr>
              <w:spacing w:after="0"/>
              <w:ind w:left="0"/>
              <w:jc w:val="center"/>
            </w:pPr>
            <w:r>
              <w:rPr>
                <w:rFonts w:ascii="Arial"/>
                <w:b w:val="false"/>
                <w:i w:val="false"/>
                <w:color w:val="000000"/>
                <w:sz w:val="15"/>
              </w:rPr>
              <w:t xml:space="preserve"> </w:t>
            </w:r>
          </w:p>
          <w:bookmarkEnd w:id="3087"/>
        </w:tc>
        <w:tc>
          <w:tcPr>
            <w:tcW w:w="1528" w:type="dxa"/>
            <w:tcBorders>
              <w:top w:val="outset" w:color="000000" w:sz="8"/>
              <w:left w:val="outset" w:color="000000" w:sz="8"/>
              <w:bottom w:val="outset" w:color="000000" w:sz="8"/>
              <w:right w:val="outset" w:color="000000" w:sz="8"/>
            </w:tcBorders>
            <w:vAlign w:val="center"/>
          </w:tcPr>
          <w:bookmarkStart w:name="13492" w:id="3088"/>
          <w:p>
            <w:pPr>
              <w:spacing w:after="0"/>
              <w:ind w:left="0"/>
              <w:jc w:val="center"/>
            </w:pPr>
            <w:r>
              <w:rPr>
                <w:rFonts w:ascii="Arial"/>
                <w:b w:val="false"/>
                <w:i w:val="false"/>
                <w:color w:val="000000"/>
                <w:sz w:val="15"/>
              </w:rPr>
              <w:t xml:space="preserve"> </w:t>
            </w:r>
          </w:p>
          <w:bookmarkEnd w:id="308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493" w:id="3089"/>
          <w:p>
            <w:pPr>
              <w:spacing w:after="0"/>
              <w:ind w:left="0"/>
              <w:jc w:val="center"/>
            </w:pPr>
            <w:r>
              <w:rPr>
                <w:rFonts w:ascii="Arial"/>
                <w:b w:val="false"/>
                <w:i w:val="false"/>
                <w:color w:val="000000"/>
                <w:sz w:val="15"/>
              </w:rPr>
              <w:t>2020 рік</w:t>
            </w:r>
          </w:p>
          <w:bookmarkEnd w:id="3089"/>
        </w:tc>
        <w:tc>
          <w:tcPr>
            <w:tcW w:w="625" w:type="dxa"/>
            <w:tcBorders>
              <w:top w:val="outset" w:color="000000" w:sz="8"/>
              <w:left w:val="outset" w:color="000000" w:sz="8"/>
              <w:bottom w:val="outset" w:color="000000" w:sz="8"/>
              <w:right w:val="outset" w:color="000000" w:sz="8"/>
            </w:tcBorders>
            <w:vAlign w:val="center"/>
          </w:tcPr>
          <w:bookmarkStart w:name="13494" w:id="3090"/>
          <w:p>
            <w:pPr>
              <w:spacing w:after="0"/>
              <w:ind w:left="0"/>
              <w:jc w:val="left"/>
            </w:pPr>
            <w:r>
              <w:rPr>
                <w:rFonts w:ascii="Arial"/>
                <w:b w:val="false"/>
                <w:i w:val="false"/>
                <w:color w:val="000000"/>
                <w:sz w:val="15"/>
              </w:rPr>
              <w:t>кількість об'єктів, на яких планується провести захід, од.</w:t>
            </w:r>
          </w:p>
          <w:bookmarkEnd w:id="3090"/>
        </w:tc>
        <w:tc>
          <w:tcPr>
            <w:tcW w:w="1528" w:type="dxa"/>
            <w:tcBorders>
              <w:top w:val="outset" w:color="000000" w:sz="8"/>
              <w:left w:val="outset" w:color="000000" w:sz="8"/>
              <w:bottom w:val="outset" w:color="000000" w:sz="8"/>
              <w:right w:val="outset" w:color="000000" w:sz="8"/>
            </w:tcBorders>
            <w:vAlign w:val="center"/>
          </w:tcPr>
          <w:bookmarkStart w:name="13495" w:id="3091"/>
          <w:p>
            <w:pPr>
              <w:spacing w:after="0"/>
              <w:ind w:left="0"/>
              <w:jc w:val="center"/>
            </w:pPr>
            <w:r>
              <w:rPr>
                <w:rFonts w:ascii="Arial"/>
                <w:b w:val="false"/>
                <w:i w:val="false"/>
                <w:color w:val="000000"/>
                <w:sz w:val="15"/>
              </w:rPr>
              <w:t>1,000</w:t>
            </w:r>
          </w:p>
          <w:bookmarkEnd w:id="3091"/>
        </w:tc>
        <w:tc>
          <w:tcPr>
            <w:tcW w:w="1528" w:type="dxa"/>
            <w:tcBorders>
              <w:top w:val="outset" w:color="000000" w:sz="8"/>
              <w:left w:val="outset" w:color="000000" w:sz="8"/>
              <w:bottom w:val="outset" w:color="000000" w:sz="8"/>
              <w:right w:val="outset" w:color="000000" w:sz="8"/>
            </w:tcBorders>
            <w:vAlign w:val="center"/>
          </w:tcPr>
          <w:bookmarkStart w:name="13496" w:id="3092"/>
          <w:p>
            <w:pPr>
              <w:spacing w:after="0"/>
              <w:ind w:left="0"/>
              <w:jc w:val="center"/>
            </w:pPr>
            <w:r>
              <w:rPr>
                <w:rFonts w:ascii="Arial"/>
                <w:b w:val="false"/>
                <w:i w:val="false"/>
                <w:color w:val="000000"/>
                <w:sz w:val="15"/>
              </w:rPr>
              <w:t xml:space="preserve"> </w:t>
            </w:r>
          </w:p>
          <w:bookmarkEnd w:id="3092"/>
        </w:tc>
        <w:tc>
          <w:tcPr>
            <w:tcW w:w="1528" w:type="dxa"/>
            <w:tcBorders>
              <w:top w:val="outset" w:color="000000" w:sz="8"/>
              <w:left w:val="outset" w:color="000000" w:sz="8"/>
              <w:bottom w:val="outset" w:color="000000" w:sz="8"/>
              <w:right w:val="outset" w:color="000000" w:sz="8"/>
            </w:tcBorders>
            <w:vAlign w:val="center"/>
          </w:tcPr>
          <w:bookmarkStart w:name="13497" w:id="3093"/>
          <w:p>
            <w:pPr>
              <w:spacing w:after="0"/>
              <w:ind w:left="0"/>
              <w:jc w:val="center"/>
            </w:pPr>
            <w:r>
              <w:rPr>
                <w:rFonts w:ascii="Arial"/>
                <w:b w:val="false"/>
                <w:i w:val="false"/>
                <w:color w:val="000000"/>
                <w:sz w:val="15"/>
              </w:rPr>
              <w:t xml:space="preserve"> </w:t>
            </w:r>
          </w:p>
          <w:bookmarkEnd w:id="309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498" w:id="3094"/>
          <w:p>
            <w:pPr>
              <w:spacing w:after="0"/>
              <w:ind w:left="0"/>
              <w:jc w:val="center"/>
            </w:pPr>
            <w:r>
              <w:rPr>
                <w:rFonts w:ascii="Arial"/>
                <w:b w:val="false"/>
                <w:i w:val="false"/>
                <w:color w:val="000000"/>
                <w:sz w:val="15"/>
              </w:rPr>
              <w:t>0,000</w:t>
            </w:r>
          </w:p>
          <w:bookmarkEnd w:id="3094"/>
        </w:tc>
        <w:tc>
          <w:tcPr>
            <w:tcW w:w="625" w:type="dxa"/>
            <w:tcBorders>
              <w:top w:val="outset" w:color="000000" w:sz="8"/>
              <w:left w:val="outset" w:color="000000" w:sz="8"/>
              <w:bottom w:val="outset" w:color="000000" w:sz="8"/>
              <w:right w:val="outset" w:color="000000" w:sz="8"/>
            </w:tcBorders>
            <w:vAlign w:val="center"/>
          </w:tcPr>
          <w:bookmarkStart w:name="13499" w:id="3095"/>
          <w:p>
            <w:pPr>
              <w:spacing w:after="0"/>
              <w:ind w:left="0"/>
              <w:jc w:val="left"/>
            </w:pPr>
            <w:r>
              <w:rPr>
                <w:rFonts w:ascii="Arial"/>
                <w:b w:val="false"/>
                <w:i w:val="false"/>
                <w:color w:val="000000"/>
                <w:sz w:val="15"/>
              </w:rPr>
              <w:t>ефективності</w:t>
            </w:r>
          </w:p>
          <w:bookmarkEnd w:id="3095"/>
        </w:tc>
        <w:tc>
          <w:tcPr>
            <w:tcW w:w="1528" w:type="dxa"/>
            <w:tcBorders>
              <w:top w:val="outset" w:color="000000" w:sz="8"/>
              <w:left w:val="outset" w:color="000000" w:sz="8"/>
              <w:bottom w:val="outset" w:color="000000" w:sz="8"/>
              <w:right w:val="outset" w:color="000000" w:sz="8"/>
            </w:tcBorders>
            <w:vAlign w:val="center"/>
          </w:tcPr>
          <w:bookmarkStart w:name="13500" w:id="3096"/>
          <w:p>
            <w:pPr>
              <w:spacing w:after="0"/>
              <w:ind w:left="0"/>
              <w:jc w:val="center"/>
            </w:pPr>
            <w:r>
              <w:rPr>
                <w:rFonts w:ascii="Arial"/>
                <w:b w:val="false"/>
                <w:i w:val="false"/>
                <w:color w:val="000000"/>
                <w:sz w:val="15"/>
              </w:rPr>
              <w:t xml:space="preserve"> </w:t>
            </w:r>
          </w:p>
          <w:bookmarkEnd w:id="3096"/>
        </w:tc>
        <w:tc>
          <w:tcPr>
            <w:tcW w:w="1528" w:type="dxa"/>
            <w:tcBorders>
              <w:top w:val="outset" w:color="000000" w:sz="8"/>
              <w:left w:val="outset" w:color="000000" w:sz="8"/>
              <w:bottom w:val="outset" w:color="000000" w:sz="8"/>
              <w:right w:val="outset" w:color="000000" w:sz="8"/>
            </w:tcBorders>
            <w:vAlign w:val="center"/>
          </w:tcPr>
          <w:bookmarkStart w:name="13501" w:id="3097"/>
          <w:p>
            <w:pPr>
              <w:spacing w:after="0"/>
              <w:ind w:left="0"/>
              <w:jc w:val="center"/>
            </w:pPr>
            <w:r>
              <w:rPr>
                <w:rFonts w:ascii="Arial"/>
                <w:b w:val="false"/>
                <w:i w:val="false"/>
                <w:color w:val="000000"/>
                <w:sz w:val="15"/>
              </w:rPr>
              <w:t xml:space="preserve"> </w:t>
            </w:r>
          </w:p>
          <w:bookmarkEnd w:id="3097"/>
        </w:tc>
        <w:tc>
          <w:tcPr>
            <w:tcW w:w="1528" w:type="dxa"/>
            <w:tcBorders>
              <w:top w:val="outset" w:color="000000" w:sz="8"/>
              <w:left w:val="outset" w:color="000000" w:sz="8"/>
              <w:bottom w:val="outset" w:color="000000" w:sz="8"/>
              <w:right w:val="outset" w:color="000000" w:sz="8"/>
            </w:tcBorders>
            <w:vAlign w:val="center"/>
          </w:tcPr>
          <w:bookmarkStart w:name="13502" w:id="3098"/>
          <w:p>
            <w:pPr>
              <w:spacing w:after="0"/>
              <w:ind w:left="0"/>
              <w:jc w:val="center"/>
            </w:pPr>
            <w:r>
              <w:rPr>
                <w:rFonts w:ascii="Arial"/>
                <w:b w:val="false"/>
                <w:i w:val="false"/>
                <w:color w:val="000000"/>
                <w:sz w:val="15"/>
              </w:rPr>
              <w:t xml:space="preserve"> </w:t>
            </w:r>
          </w:p>
          <w:bookmarkEnd w:id="309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503" w:id="3099"/>
          <w:p>
            <w:pPr>
              <w:spacing w:after="0"/>
              <w:ind w:left="0"/>
              <w:jc w:val="center"/>
            </w:pPr>
            <w:r>
              <w:rPr>
                <w:rFonts w:ascii="Arial"/>
                <w:b w:val="false"/>
                <w:i w:val="false"/>
                <w:color w:val="000000"/>
                <w:sz w:val="15"/>
              </w:rPr>
              <w:t>2021 рік</w:t>
            </w:r>
          </w:p>
          <w:bookmarkEnd w:id="3099"/>
        </w:tc>
        <w:tc>
          <w:tcPr>
            <w:tcW w:w="625" w:type="dxa"/>
            <w:tcBorders>
              <w:top w:val="outset" w:color="000000" w:sz="8"/>
              <w:left w:val="outset" w:color="000000" w:sz="8"/>
              <w:bottom w:val="outset" w:color="000000" w:sz="8"/>
              <w:right w:val="outset" w:color="000000" w:sz="8"/>
            </w:tcBorders>
            <w:vAlign w:val="center"/>
          </w:tcPr>
          <w:bookmarkStart w:name="13504" w:id="3100"/>
          <w:p>
            <w:pPr>
              <w:spacing w:after="0"/>
              <w:ind w:left="0"/>
              <w:jc w:val="left"/>
            </w:pPr>
            <w:r>
              <w:rPr>
                <w:rFonts w:ascii="Arial"/>
                <w:b w:val="false"/>
                <w:i w:val="false"/>
                <w:color w:val="000000"/>
                <w:sz w:val="15"/>
              </w:rPr>
              <w:t>середні витрати на 1 об'єкт, тис. грн</w:t>
            </w:r>
          </w:p>
          <w:bookmarkEnd w:id="3100"/>
        </w:tc>
        <w:tc>
          <w:tcPr>
            <w:tcW w:w="1528" w:type="dxa"/>
            <w:tcBorders>
              <w:top w:val="outset" w:color="000000" w:sz="8"/>
              <w:left w:val="outset" w:color="000000" w:sz="8"/>
              <w:bottom w:val="outset" w:color="000000" w:sz="8"/>
              <w:right w:val="outset" w:color="000000" w:sz="8"/>
            </w:tcBorders>
            <w:vAlign w:val="center"/>
          </w:tcPr>
          <w:bookmarkStart w:name="13505" w:id="3101"/>
          <w:p>
            <w:pPr>
              <w:spacing w:after="0"/>
              <w:ind w:left="0"/>
              <w:jc w:val="center"/>
            </w:pPr>
            <w:r>
              <w:rPr>
                <w:rFonts w:ascii="Arial"/>
                <w:b w:val="false"/>
                <w:i w:val="false"/>
                <w:color w:val="000000"/>
                <w:sz w:val="15"/>
              </w:rPr>
              <w:t>859,500</w:t>
            </w:r>
          </w:p>
          <w:bookmarkEnd w:id="3101"/>
        </w:tc>
        <w:tc>
          <w:tcPr>
            <w:tcW w:w="1528" w:type="dxa"/>
            <w:tcBorders>
              <w:top w:val="outset" w:color="000000" w:sz="8"/>
              <w:left w:val="outset" w:color="000000" w:sz="8"/>
              <w:bottom w:val="outset" w:color="000000" w:sz="8"/>
              <w:right w:val="outset" w:color="000000" w:sz="8"/>
            </w:tcBorders>
            <w:vAlign w:val="center"/>
          </w:tcPr>
          <w:bookmarkStart w:name="13506" w:id="3102"/>
          <w:p>
            <w:pPr>
              <w:spacing w:after="0"/>
              <w:ind w:left="0"/>
              <w:jc w:val="center"/>
            </w:pPr>
            <w:r>
              <w:rPr>
                <w:rFonts w:ascii="Arial"/>
                <w:b w:val="false"/>
                <w:i w:val="false"/>
                <w:color w:val="000000"/>
                <w:sz w:val="15"/>
              </w:rPr>
              <w:t xml:space="preserve"> </w:t>
            </w:r>
          </w:p>
          <w:bookmarkEnd w:id="3102"/>
        </w:tc>
        <w:tc>
          <w:tcPr>
            <w:tcW w:w="1528" w:type="dxa"/>
            <w:tcBorders>
              <w:top w:val="outset" w:color="000000" w:sz="8"/>
              <w:left w:val="outset" w:color="000000" w:sz="8"/>
              <w:bottom w:val="outset" w:color="000000" w:sz="8"/>
              <w:right w:val="outset" w:color="000000" w:sz="8"/>
            </w:tcBorders>
            <w:vAlign w:val="center"/>
          </w:tcPr>
          <w:bookmarkStart w:name="13507" w:id="3103"/>
          <w:p>
            <w:pPr>
              <w:spacing w:after="0"/>
              <w:ind w:left="0"/>
              <w:jc w:val="center"/>
            </w:pPr>
            <w:r>
              <w:rPr>
                <w:rFonts w:ascii="Arial"/>
                <w:b w:val="false"/>
                <w:i w:val="false"/>
                <w:color w:val="000000"/>
                <w:sz w:val="15"/>
              </w:rPr>
              <w:t xml:space="preserve"> </w:t>
            </w:r>
          </w:p>
          <w:bookmarkEnd w:id="310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508" w:id="3104"/>
          <w:p>
            <w:pPr>
              <w:spacing w:after="0"/>
              <w:ind w:left="0"/>
              <w:jc w:val="center"/>
            </w:pPr>
            <w:r>
              <w:rPr>
                <w:rFonts w:ascii="Arial"/>
                <w:b w:val="false"/>
                <w:i w:val="false"/>
                <w:color w:val="000000"/>
                <w:sz w:val="15"/>
              </w:rPr>
              <w:t>0,000</w:t>
            </w:r>
          </w:p>
          <w:bookmarkEnd w:id="3104"/>
        </w:tc>
        <w:tc>
          <w:tcPr>
            <w:tcW w:w="625" w:type="dxa"/>
            <w:tcBorders>
              <w:top w:val="outset" w:color="000000" w:sz="8"/>
              <w:left w:val="outset" w:color="000000" w:sz="8"/>
              <w:bottom w:val="outset" w:color="000000" w:sz="8"/>
              <w:right w:val="outset" w:color="000000" w:sz="8"/>
            </w:tcBorders>
            <w:vAlign w:val="center"/>
          </w:tcPr>
          <w:bookmarkStart w:name="13509" w:id="3105"/>
          <w:p>
            <w:pPr>
              <w:spacing w:after="0"/>
              <w:ind w:left="0"/>
              <w:jc w:val="left"/>
            </w:pPr>
            <w:r>
              <w:rPr>
                <w:rFonts w:ascii="Arial"/>
                <w:b w:val="false"/>
                <w:i w:val="false"/>
                <w:color w:val="000000"/>
                <w:sz w:val="15"/>
              </w:rPr>
              <w:t>якості</w:t>
            </w:r>
          </w:p>
          <w:bookmarkEnd w:id="3105"/>
        </w:tc>
        <w:tc>
          <w:tcPr>
            <w:tcW w:w="1528" w:type="dxa"/>
            <w:tcBorders>
              <w:top w:val="outset" w:color="000000" w:sz="8"/>
              <w:left w:val="outset" w:color="000000" w:sz="8"/>
              <w:bottom w:val="outset" w:color="000000" w:sz="8"/>
              <w:right w:val="outset" w:color="000000" w:sz="8"/>
            </w:tcBorders>
            <w:vAlign w:val="center"/>
          </w:tcPr>
          <w:bookmarkStart w:name="13510" w:id="3106"/>
          <w:p>
            <w:pPr>
              <w:spacing w:after="0"/>
              <w:ind w:left="0"/>
              <w:jc w:val="center"/>
            </w:pPr>
            <w:r>
              <w:rPr>
                <w:rFonts w:ascii="Arial"/>
                <w:b w:val="false"/>
                <w:i w:val="false"/>
                <w:color w:val="000000"/>
                <w:sz w:val="15"/>
              </w:rPr>
              <w:t xml:space="preserve"> </w:t>
            </w:r>
          </w:p>
          <w:bookmarkEnd w:id="3106"/>
        </w:tc>
        <w:tc>
          <w:tcPr>
            <w:tcW w:w="1528" w:type="dxa"/>
            <w:tcBorders>
              <w:top w:val="outset" w:color="000000" w:sz="8"/>
              <w:left w:val="outset" w:color="000000" w:sz="8"/>
              <w:bottom w:val="outset" w:color="000000" w:sz="8"/>
              <w:right w:val="outset" w:color="000000" w:sz="8"/>
            </w:tcBorders>
            <w:vAlign w:val="center"/>
          </w:tcPr>
          <w:bookmarkStart w:name="13511" w:id="3107"/>
          <w:p>
            <w:pPr>
              <w:spacing w:after="0"/>
              <w:ind w:left="0"/>
              <w:jc w:val="center"/>
            </w:pPr>
            <w:r>
              <w:rPr>
                <w:rFonts w:ascii="Arial"/>
                <w:b w:val="false"/>
                <w:i w:val="false"/>
                <w:color w:val="000000"/>
                <w:sz w:val="15"/>
              </w:rPr>
              <w:t xml:space="preserve"> </w:t>
            </w:r>
          </w:p>
          <w:bookmarkEnd w:id="3107"/>
        </w:tc>
        <w:tc>
          <w:tcPr>
            <w:tcW w:w="1528" w:type="dxa"/>
            <w:tcBorders>
              <w:top w:val="outset" w:color="000000" w:sz="8"/>
              <w:left w:val="outset" w:color="000000" w:sz="8"/>
              <w:bottom w:val="outset" w:color="000000" w:sz="8"/>
              <w:right w:val="outset" w:color="000000" w:sz="8"/>
            </w:tcBorders>
            <w:vAlign w:val="center"/>
          </w:tcPr>
          <w:bookmarkStart w:name="13512" w:id="3108"/>
          <w:p>
            <w:pPr>
              <w:spacing w:after="0"/>
              <w:ind w:left="0"/>
              <w:jc w:val="center"/>
            </w:pPr>
            <w:r>
              <w:rPr>
                <w:rFonts w:ascii="Arial"/>
                <w:b w:val="false"/>
                <w:i w:val="false"/>
                <w:color w:val="000000"/>
                <w:sz w:val="15"/>
              </w:rPr>
              <w:t xml:space="preserve"> </w:t>
            </w:r>
          </w:p>
          <w:bookmarkEnd w:id="310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513" w:id="3109"/>
          <w:p>
            <w:pPr>
              <w:spacing w:after="0"/>
              <w:ind w:left="0"/>
              <w:jc w:val="center"/>
            </w:pPr>
            <w:r>
              <w:rPr>
                <w:rFonts w:ascii="Arial"/>
                <w:b w:val="false"/>
                <w:i w:val="false"/>
                <w:color w:val="000000"/>
                <w:sz w:val="15"/>
              </w:rPr>
              <w:t xml:space="preserve"> </w:t>
            </w:r>
          </w:p>
          <w:bookmarkEnd w:id="3109"/>
        </w:tc>
        <w:tc>
          <w:tcPr>
            <w:tcW w:w="625" w:type="dxa"/>
            <w:tcBorders>
              <w:top w:val="outset" w:color="000000" w:sz="8"/>
              <w:left w:val="outset" w:color="000000" w:sz="8"/>
              <w:bottom w:val="outset" w:color="000000" w:sz="8"/>
              <w:right w:val="outset" w:color="000000" w:sz="8"/>
            </w:tcBorders>
            <w:vAlign w:val="center"/>
          </w:tcPr>
          <w:bookmarkStart w:name="13514" w:id="3110"/>
          <w:p>
            <w:pPr>
              <w:spacing w:after="0"/>
              <w:ind w:left="0"/>
              <w:jc w:val="left"/>
            </w:pPr>
            <w:r>
              <w:rPr>
                <w:rFonts w:ascii="Arial"/>
                <w:b w:val="false"/>
                <w:i w:val="false"/>
                <w:color w:val="000000"/>
                <w:sz w:val="15"/>
              </w:rPr>
              <w:t>рівень виконання заходу, %</w:t>
            </w:r>
          </w:p>
          <w:bookmarkEnd w:id="3110"/>
        </w:tc>
        <w:tc>
          <w:tcPr>
            <w:tcW w:w="1528" w:type="dxa"/>
            <w:tcBorders>
              <w:top w:val="outset" w:color="000000" w:sz="8"/>
              <w:left w:val="outset" w:color="000000" w:sz="8"/>
              <w:bottom w:val="outset" w:color="000000" w:sz="8"/>
              <w:right w:val="outset" w:color="000000" w:sz="8"/>
            </w:tcBorders>
            <w:vAlign w:val="center"/>
          </w:tcPr>
          <w:bookmarkStart w:name="13515" w:id="3111"/>
          <w:p>
            <w:pPr>
              <w:spacing w:after="0"/>
              <w:ind w:left="0"/>
              <w:jc w:val="center"/>
            </w:pPr>
            <w:r>
              <w:rPr>
                <w:rFonts w:ascii="Arial"/>
                <w:b w:val="false"/>
                <w:i w:val="false"/>
                <w:color w:val="000000"/>
                <w:sz w:val="15"/>
              </w:rPr>
              <w:t>0,905</w:t>
            </w:r>
          </w:p>
          <w:bookmarkEnd w:id="3111"/>
        </w:tc>
        <w:tc>
          <w:tcPr>
            <w:tcW w:w="1528" w:type="dxa"/>
            <w:tcBorders>
              <w:top w:val="outset" w:color="000000" w:sz="8"/>
              <w:left w:val="outset" w:color="000000" w:sz="8"/>
              <w:bottom w:val="outset" w:color="000000" w:sz="8"/>
              <w:right w:val="outset" w:color="000000" w:sz="8"/>
            </w:tcBorders>
            <w:vAlign w:val="center"/>
          </w:tcPr>
          <w:bookmarkStart w:name="13516" w:id="3112"/>
          <w:p>
            <w:pPr>
              <w:spacing w:after="0"/>
              <w:ind w:left="0"/>
              <w:jc w:val="center"/>
            </w:pPr>
            <w:r>
              <w:rPr>
                <w:rFonts w:ascii="Arial"/>
                <w:b w:val="false"/>
                <w:i w:val="false"/>
                <w:color w:val="000000"/>
                <w:sz w:val="15"/>
              </w:rPr>
              <w:t xml:space="preserve"> </w:t>
            </w:r>
          </w:p>
          <w:bookmarkEnd w:id="3112"/>
        </w:tc>
        <w:tc>
          <w:tcPr>
            <w:tcW w:w="1528" w:type="dxa"/>
            <w:tcBorders>
              <w:top w:val="outset" w:color="000000" w:sz="8"/>
              <w:left w:val="outset" w:color="000000" w:sz="8"/>
              <w:bottom w:val="outset" w:color="000000" w:sz="8"/>
              <w:right w:val="outset" w:color="000000" w:sz="8"/>
            </w:tcBorders>
            <w:vAlign w:val="center"/>
          </w:tcPr>
          <w:bookmarkStart w:name="13517" w:id="3113"/>
          <w:p>
            <w:pPr>
              <w:spacing w:after="0"/>
              <w:ind w:left="0"/>
              <w:jc w:val="center"/>
            </w:pPr>
            <w:r>
              <w:rPr>
                <w:rFonts w:ascii="Arial"/>
                <w:b w:val="false"/>
                <w:i w:val="false"/>
                <w:color w:val="000000"/>
                <w:sz w:val="15"/>
              </w:rPr>
              <w:t xml:space="preserve"> </w:t>
            </w:r>
          </w:p>
          <w:bookmarkEnd w:id="311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3518" w:id="3114"/>
          <w:p>
            <w:pPr>
              <w:spacing w:after="0"/>
              <w:ind w:left="0"/>
              <w:jc w:val="left"/>
            </w:pPr>
            <w:r>
              <w:rPr>
                <w:rFonts w:ascii="Arial"/>
                <w:b w:val="false"/>
                <w:i w:val="false"/>
                <w:color w:val="000000"/>
                <w:sz w:val="15"/>
              </w:rPr>
              <w:t>27. Придбання пересувної лабораторії моніторингу поверхневих вод</w:t>
            </w:r>
          </w:p>
          <w:bookmarkEnd w:id="3114"/>
        </w:tc>
        <w:tc>
          <w:tcPr>
            <w:tcW w:w="805" w:type="dxa"/>
            <w:vMerge w:val="restart"/>
            <w:tcBorders>
              <w:top w:val="outset" w:color="000000" w:sz="8"/>
              <w:left w:val="outset" w:color="000000" w:sz="8"/>
              <w:bottom w:val="outset" w:color="000000" w:sz="8"/>
              <w:right w:val="outset" w:color="000000" w:sz="8"/>
            </w:tcBorders>
            <w:vAlign w:val="center"/>
          </w:tcPr>
          <w:bookmarkStart w:name="13519" w:id="3115"/>
          <w:p>
            <w:pPr>
              <w:spacing w:after="0"/>
              <w:ind w:left="0"/>
              <w:jc w:val="center"/>
            </w:pPr>
            <w:r>
              <w:rPr>
                <w:rFonts w:ascii="Arial"/>
                <w:b w:val="false"/>
                <w:i w:val="false"/>
                <w:color w:val="000000"/>
                <w:sz w:val="15"/>
              </w:rPr>
              <w:t>2019</w:t>
            </w:r>
          </w:p>
          <w:bookmarkEnd w:id="3115"/>
        </w:tc>
        <w:tc>
          <w:tcPr>
            <w:tcW w:w="558" w:type="dxa"/>
            <w:vMerge w:val="restart"/>
            <w:tcBorders>
              <w:top w:val="outset" w:color="000000" w:sz="8"/>
              <w:left w:val="outset" w:color="000000" w:sz="8"/>
              <w:bottom w:val="outset" w:color="000000" w:sz="8"/>
              <w:right w:val="outset" w:color="000000" w:sz="8"/>
            </w:tcBorders>
            <w:vAlign w:val="center"/>
          </w:tcPr>
          <w:bookmarkStart w:name="13520" w:id="3116"/>
          <w:p>
            <w:pPr>
              <w:spacing w:after="0"/>
              <w:ind w:left="0"/>
              <w:jc w:val="left"/>
            </w:pPr>
            <w:r>
              <w:rPr>
                <w:rFonts w:ascii="Arial"/>
                <w:b w:val="false"/>
                <w:i w:val="false"/>
                <w:color w:val="000000"/>
                <w:sz w:val="15"/>
              </w:rPr>
              <w:t>Управління екології та природних ресурсів, КП "Плесо"</w:t>
            </w:r>
          </w:p>
          <w:bookmarkEnd w:id="3116"/>
        </w:tc>
        <w:tc>
          <w:tcPr>
            <w:tcW w:w="472" w:type="dxa"/>
            <w:vMerge w:val="restart"/>
            <w:tcBorders>
              <w:top w:val="outset" w:color="000000" w:sz="8"/>
              <w:left w:val="outset" w:color="000000" w:sz="8"/>
              <w:bottom w:val="outset" w:color="000000" w:sz="8"/>
              <w:right w:val="outset" w:color="000000" w:sz="8"/>
            </w:tcBorders>
            <w:vAlign w:val="center"/>
          </w:tcPr>
          <w:bookmarkStart w:name="13521" w:id="3117"/>
          <w:p>
            <w:pPr>
              <w:spacing w:after="0"/>
              <w:ind w:left="0"/>
              <w:jc w:val="left"/>
            </w:pPr>
            <w:r>
              <w:rPr>
                <w:rFonts w:ascii="Arial"/>
                <w:b w:val="false"/>
                <w:i w:val="false"/>
                <w:color w:val="000000"/>
                <w:sz w:val="15"/>
              </w:rPr>
              <w:t>Бюджет м. Києва</w:t>
            </w:r>
          </w:p>
          <w:bookmarkEnd w:id="3117"/>
        </w:tc>
        <w:tc>
          <w:tcPr>
            <w:tcW w:w="1528" w:type="dxa"/>
            <w:tcBorders>
              <w:top w:val="outset" w:color="000000" w:sz="8"/>
              <w:left w:val="outset" w:color="000000" w:sz="8"/>
              <w:bottom w:val="outset" w:color="000000" w:sz="8"/>
              <w:right w:val="outset" w:color="000000" w:sz="8"/>
            </w:tcBorders>
            <w:vAlign w:val="center"/>
          </w:tcPr>
          <w:bookmarkStart w:name="13522" w:id="3118"/>
          <w:p>
            <w:pPr>
              <w:spacing w:after="0"/>
              <w:ind w:left="0"/>
              <w:jc w:val="center"/>
            </w:pPr>
            <w:r>
              <w:rPr>
                <w:rFonts w:ascii="Arial"/>
                <w:b w:val="false"/>
                <w:i w:val="false"/>
                <w:color w:val="000000"/>
                <w:sz w:val="15"/>
              </w:rPr>
              <w:t>Всього:</w:t>
            </w:r>
          </w:p>
          <w:bookmarkEnd w:id="3118"/>
        </w:tc>
        <w:tc>
          <w:tcPr>
            <w:tcW w:w="625" w:type="dxa"/>
            <w:tcBorders>
              <w:top w:val="outset" w:color="000000" w:sz="8"/>
              <w:left w:val="outset" w:color="000000" w:sz="8"/>
              <w:bottom w:val="outset" w:color="000000" w:sz="8"/>
              <w:right w:val="outset" w:color="000000" w:sz="8"/>
            </w:tcBorders>
            <w:vAlign w:val="center"/>
          </w:tcPr>
          <w:bookmarkStart w:name="13523" w:id="3119"/>
          <w:p>
            <w:pPr>
              <w:spacing w:after="0"/>
              <w:ind w:left="0"/>
              <w:jc w:val="left"/>
            </w:pPr>
            <w:r>
              <w:rPr>
                <w:rFonts w:ascii="Arial"/>
                <w:b w:val="false"/>
                <w:i w:val="false"/>
                <w:color w:val="000000"/>
                <w:sz w:val="15"/>
              </w:rPr>
              <w:t>витрат</w:t>
            </w:r>
          </w:p>
          <w:bookmarkEnd w:id="3119"/>
        </w:tc>
        <w:tc>
          <w:tcPr>
            <w:tcW w:w="1528" w:type="dxa"/>
            <w:tcBorders>
              <w:top w:val="outset" w:color="000000" w:sz="8"/>
              <w:left w:val="outset" w:color="000000" w:sz="8"/>
              <w:bottom w:val="outset" w:color="000000" w:sz="8"/>
              <w:right w:val="outset" w:color="000000" w:sz="8"/>
            </w:tcBorders>
            <w:vAlign w:val="center"/>
          </w:tcPr>
          <w:bookmarkStart w:name="13524" w:id="3120"/>
          <w:p>
            <w:pPr>
              <w:spacing w:after="0"/>
              <w:ind w:left="0"/>
              <w:jc w:val="center"/>
            </w:pPr>
            <w:r>
              <w:rPr>
                <w:rFonts w:ascii="Arial"/>
                <w:b w:val="false"/>
                <w:i w:val="false"/>
                <w:color w:val="000000"/>
                <w:sz w:val="15"/>
              </w:rPr>
              <w:t xml:space="preserve"> </w:t>
            </w:r>
          </w:p>
          <w:bookmarkEnd w:id="3120"/>
        </w:tc>
        <w:tc>
          <w:tcPr>
            <w:tcW w:w="1528" w:type="dxa"/>
            <w:tcBorders>
              <w:top w:val="outset" w:color="000000" w:sz="8"/>
              <w:left w:val="outset" w:color="000000" w:sz="8"/>
              <w:bottom w:val="outset" w:color="000000" w:sz="8"/>
              <w:right w:val="outset" w:color="000000" w:sz="8"/>
            </w:tcBorders>
            <w:vAlign w:val="center"/>
          </w:tcPr>
          <w:bookmarkStart w:name="13525" w:id="3121"/>
          <w:p>
            <w:pPr>
              <w:spacing w:after="0"/>
              <w:ind w:left="0"/>
              <w:jc w:val="center"/>
            </w:pPr>
            <w:r>
              <w:rPr>
                <w:rFonts w:ascii="Arial"/>
                <w:b w:val="false"/>
                <w:i w:val="false"/>
                <w:color w:val="000000"/>
                <w:sz w:val="15"/>
              </w:rPr>
              <w:t xml:space="preserve"> </w:t>
            </w:r>
          </w:p>
          <w:bookmarkEnd w:id="3121"/>
        </w:tc>
        <w:tc>
          <w:tcPr>
            <w:tcW w:w="1528" w:type="dxa"/>
            <w:tcBorders>
              <w:top w:val="outset" w:color="000000" w:sz="8"/>
              <w:left w:val="outset" w:color="000000" w:sz="8"/>
              <w:bottom w:val="outset" w:color="000000" w:sz="8"/>
              <w:right w:val="outset" w:color="000000" w:sz="8"/>
            </w:tcBorders>
            <w:vAlign w:val="center"/>
          </w:tcPr>
          <w:bookmarkStart w:name="13526" w:id="3122"/>
          <w:p>
            <w:pPr>
              <w:spacing w:after="0"/>
              <w:ind w:left="0"/>
              <w:jc w:val="center"/>
            </w:pPr>
            <w:r>
              <w:rPr>
                <w:rFonts w:ascii="Arial"/>
                <w:b w:val="false"/>
                <w:i w:val="false"/>
                <w:color w:val="000000"/>
                <w:sz w:val="15"/>
              </w:rPr>
              <w:t xml:space="preserve"> </w:t>
            </w:r>
          </w:p>
          <w:bookmarkEnd w:id="312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527" w:id="3123"/>
          <w:p>
            <w:pPr>
              <w:spacing w:after="0"/>
              <w:ind w:left="0"/>
              <w:jc w:val="center"/>
            </w:pPr>
            <w:r>
              <w:rPr>
                <w:rFonts w:ascii="Arial"/>
                <w:b w:val="false"/>
                <w:i w:val="false"/>
                <w:color w:val="000000"/>
                <w:sz w:val="15"/>
              </w:rPr>
              <w:t>5000,000</w:t>
            </w:r>
          </w:p>
          <w:bookmarkEnd w:id="3123"/>
        </w:tc>
        <w:tc>
          <w:tcPr>
            <w:tcW w:w="625" w:type="dxa"/>
            <w:tcBorders>
              <w:top w:val="outset" w:color="000000" w:sz="8"/>
              <w:left w:val="outset" w:color="000000" w:sz="8"/>
              <w:bottom w:val="outset" w:color="000000" w:sz="8"/>
              <w:right w:val="outset" w:color="000000" w:sz="8"/>
            </w:tcBorders>
            <w:vAlign w:val="center"/>
          </w:tcPr>
          <w:bookmarkStart w:name="13528" w:id="3124"/>
          <w:p>
            <w:pPr>
              <w:spacing w:after="0"/>
              <w:ind w:left="0"/>
              <w:jc w:val="left"/>
            </w:pPr>
            <w:r>
              <w:rPr>
                <w:rFonts w:ascii="Arial"/>
                <w:b w:val="false"/>
                <w:i w:val="false"/>
                <w:color w:val="000000"/>
                <w:sz w:val="15"/>
              </w:rPr>
              <w:t>обсяг видатків, тис. грн</w:t>
            </w:r>
          </w:p>
          <w:bookmarkEnd w:id="3124"/>
        </w:tc>
        <w:tc>
          <w:tcPr>
            <w:tcW w:w="1528" w:type="dxa"/>
            <w:tcBorders>
              <w:top w:val="outset" w:color="000000" w:sz="8"/>
              <w:left w:val="outset" w:color="000000" w:sz="8"/>
              <w:bottom w:val="outset" w:color="000000" w:sz="8"/>
              <w:right w:val="outset" w:color="000000" w:sz="8"/>
            </w:tcBorders>
            <w:vAlign w:val="center"/>
          </w:tcPr>
          <w:bookmarkStart w:name="13529" w:id="3125"/>
          <w:p>
            <w:pPr>
              <w:spacing w:after="0"/>
              <w:ind w:left="0"/>
              <w:jc w:val="center"/>
            </w:pPr>
            <w:r>
              <w:rPr>
                <w:rFonts w:ascii="Arial"/>
                <w:b w:val="false"/>
                <w:i w:val="false"/>
                <w:color w:val="000000"/>
                <w:sz w:val="15"/>
              </w:rPr>
              <w:t>5000,000</w:t>
            </w:r>
          </w:p>
          <w:bookmarkEnd w:id="3125"/>
        </w:tc>
        <w:tc>
          <w:tcPr>
            <w:tcW w:w="1528" w:type="dxa"/>
            <w:tcBorders>
              <w:top w:val="outset" w:color="000000" w:sz="8"/>
              <w:left w:val="outset" w:color="000000" w:sz="8"/>
              <w:bottom w:val="outset" w:color="000000" w:sz="8"/>
              <w:right w:val="outset" w:color="000000" w:sz="8"/>
            </w:tcBorders>
            <w:vAlign w:val="center"/>
          </w:tcPr>
          <w:bookmarkStart w:name="13530" w:id="3126"/>
          <w:p>
            <w:pPr>
              <w:spacing w:after="0"/>
              <w:ind w:left="0"/>
              <w:jc w:val="center"/>
            </w:pPr>
            <w:r>
              <w:rPr>
                <w:rFonts w:ascii="Arial"/>
                <w:b w:val="false"/>
                <w:i w:val="false"/>
                <w:color w:val="000000"/>
                <w:sz w:val="15"/>
              </w:rPr>
              <w:t xml:space="preserve"> </w:t>
            </w:r>
          </w:p>
          <w:bookmarkEnd w:id="3126"/>
        </w:tc>
        <w:tc>
          <w:tcPr>
            <w:tcW w:w="1528" w:type="dxa"/>
            <w:tcBorders>
              <w:top w:val="outset" w:color="000000" w:sz="8"/>
              <w:left w:val="outset" w:color="000000" w:sz="8"/>
              <w:bottom w:val="outset" w:color="000000" w:sz="8"/>
              <w:right w:val="outset" w:color="000000" w:sz="8"/>
            </w:tcBorders>
            <w:vAlign w:val="center"/>
          </w:tcPr>
          <w:bookmarkStart w:name="13531" w:id="3127"/>
          <w:p>
            <w:pPr>
              <w:spacing w:after="0"/>
              <w:ind w:left="0"/>
              <w:jc w:val="center"/>
            </w:pPr>
            <w:r>
              <w:rPr>
                <w:rFonts w:ascii="Arial"/>
                <w:b w:val="false"/>
                <w:i w:val="false"/>
                <w:color w:val="000000"/>
                <w:sz w:val="15"/>
              </w:rPr>
              <w:t xml:space="preserve"> </w:t>
            </w:r>
          </w:p>
          <w:bookmarkEnd w:id="312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532" w:id="3128"/>
          <w:p>
            <w:pPr>
              <w:spacing w:after="0"/>
              <w:ind w:left="0"/>
              <w:jc w:val="center"/>
            </w:pPr>
            <w:r>
              <w:rPr>
                <w:rFonts w:ascii="Arial"/>
                <w:b w:val="false"/>
                <w:i w:val="false"/>
                <w:color w:val="000000"/>
                <w:sz w:val="15"/>
              </w:rPr>
              <w:t>2019 рік</w:t>
            </w:r>
          </w:p>
          <w:bookmarkEnd w:id="3128"/>
        </w:tc>
        <w:tc>
          <w:tcPr>
            <w:tcW w:w="625" w:type="dxa"/>
            <w:tcBorders>
              <w:top w:val="outset" w:color="000000" w:sz="8"/>
              <w:left w:val="outset" w:color="000000" w:sz="8"/>
              <w:bottom w:val="outset" w:color="000000" w:sz="8"/>
              <w:right w:val="outset" w:color="000000" w:sz="8"/>
            </w:tcBorders>
            <w:vAlign w:val="center"/>
          </w:tcPr>
          <w:bookmarkStart w:name="13533" w:id="3129"/>
          <w:p>
            <w:pPr>
              <w:spacing w:after="0"/>
              <w:ind w:left="0"/>
              <w:jc w:val="left"/>
            </w:pPr>
            <w:r>
              <w:rPr>
                <w:rFonts w:ascii="Arial"/>
                <w:b w:val="false"/>
                <w:i w:val="false"/>
                <w:color w:val="000000"/>
                <w:sz w:val="15"/>
              </w:rPr>
              <w:t>продукту</w:t>
            </w:r>
          </w:p>
          <w:bookmarkEnd w:id="3129"/>
        </w:tc>
        <w:tc>
          <w:tcPr>
            <w:tcW w:w="1528" w:type="dxa"/>
            <w:tcBorders>
              <w:top w:val="outset" w:color="000000" w:sz="8"/>
              <w:left w:val="outset" w:color="000000" w:sz="8"/>
              <w:bottom w:val="outset" w:color="000000" w:sz="8"/>
              <w:right w:val="outset" w:color="000000" w:sz="8"/>
            </w:tcBorders>
            <w:vAlign w:val="center"/>
          </w:tcPr>
          <w:bookmarkStart w:name="13534" w:id="3130"/>
          <w:p>
            <w:pPr>
              <w:spacing w:after="0"/>
              <w:ind w:left="0"/>
              <w:jc w:val="center"/>
            </w:pPr>
            <w:r>
              <w:rPr>
                <w:rFonts w:ascii="Arial"/>
                <w:b w:val="false"/>
                <w:i w:val="false"/>
                <w:color w:val="000000"/>
                <w:sz w:val="15"/>
              </w:rPr>
              <w:t xml:space="preserve"> </w:t>
            </w:r>
          </w:p>
          <w:bookmarkEnd w:id="3130"/>
        </w:tc>
        <w:tc>
          <w:tcPr>
            <w:tcW w:w="1528" w:type="dxa"/>
            <w:tcBorders>
              <w:top w:val="outset" w:color="000000" w:sz="8"/>
              <w:left w:val="outset" w:color="000000" w:sz="8"/>
              <w:bottom w:val="outset" w:color="000000" w:sz="8"/>
              <w:right w:val="outset" w:color="000000" w:sz="8"/>
            </w:tcBorders>
            <w:vAlign w:val="center"/>
          </w:tcPr>
          <w:bookmarkStart w:name="13535" w:id="3131"/>
          <w:p>
            <w:pPr>
              <w:spacing w:after="0"/>
              <w:ind w:left="0"/>
              <w:jc w:val="center"/>
            </w:pPr>
            <w:r>
              <w:rPr>
                <w:rFonts w:ascii="Arial"/>
                <w:b w:val="false"/>
                <w:i w:val="false"/>
                <w:color w:val="000000"/>
                <w:sz w:val="15"/>
              </w:rPr>
              <w:t xml:space="preserve"> </w:t>
            </w:r>
          </w:p>
          <w:bookmarkEnd w:id="3131"/>
        </w:tc>
        <w:tc>
          <w:tcPr>
            <w:tcW w:w="1528" w:type="dxa"/>
            <w:tcBorders>
              <w:top w:val="outset" w:color="000000" w:sz="8"/>
              <w:left w:val="outset" w:color="000000" w:sz="8"/>
              <w:bottom w:val="outset" w:color="000000" w:sz="8"/>
              <w:right w:val="outset" w:color="000000" w:sz="8"/>
            </w:tcBorders>
            <w:vAlign w:val="center"/>
          </w:tcPr>
          <w:bookmarkStart w:name="13536" w:id="3132"/>
          <w:p>
            <w:pPr>
              <w:spacing w:after="0"/>
              <w:ind w:left="0"/>
              <w:jc w:val="center"/>
            </w:pPr>
            <w:r>
              <w:rPr>
                <w:rFonts w:ascii="Arial"/>
                <w:b w:val="false"/>
                <w:i w:val="false"/>
                <w:color w:val="000000"/>
                <w:sz w:val="15"/>
              </w:rPr>
              <w:t xml:space="preserve"> </w:t>
            </w:r>
          </w:p>
          <w:bookmarkEnd w:id="313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537" w:id="3133"/>
          <w:p>
            <w:pPr>
              <w:spacing w:after="0"/>
              <w:ind w:left="0"/>
              <w:jc w:val="center"/>
            </w:pPr>
            <w:r>
              <w:rPr>
                <w:rFonts w:ascii="Arial"/>
                <w:b w:val="false"/>
                <w:i w:val="false"/>
                <w:color w:val="000000"/>
                <w:sz w:val="15"/>
              </w:rPr>
              <w:t>5000,000</w:t>
            </w:r>
          </w:p>
          <w:bookmarkEnd w:id="3133"/>
        </w:tc>
        <w:tc>
          <w:tcPr>
            <w:tcW w:w="625" w:type="dxa"/>
            <w:tcBorders>
              <w:top w:val="outset" w:color="000000" w:sz="8"/>
              <w:left w:val="outset" w:color="000000" w:sz="8"/>
              <w:bottom w:val="outset" w:color="000000" w:sz="8"/>
              <w:right w:val="outset" w:color="000000" w:sz="8"/>
            </w:tcBorders>
            <w:vAlign w:val="center"/>
          </w:tcPr>
          <w:bookmarkStart w:name="13538" w:id="3134"/>
          <w:p>
            <w:pPr>
              <w:spacing w:after="0"/>
              <w:ind w:left="0"/>
              <w:jc w:val="left"/>
            </w:pPr>
            <w:r>
              <w:rPr>
                <w:rFonts w:ascii="Arial"/>
                <w:b w:val="false"/>
                <w:i w:val="false"/>
                <w:color w:val="000000"/>
                <w:sz w:val="15"/>
              </w:rPr>
              <w:t>кількість лабораторій, що потрібно придбати, од.</w:t>
            </w:r>
          </w:p>
          <w:bookmarkEnd w:id="3134"/>
        </w:tc>
        <w:tc>
          <w:tcPr>
            <w:tcW w:w="1528" w:type="dxa"/>
            <w:tcBorders>
              <w:top w:val="outset" w:color="000000" w:sz="8"/>
              <w:left w:val="outset" w:color="000000" w:sz="8"/>
              <w:bottom w:val="outset" w:color="000000" w:sz="8"/>
              <w:right w:val="outset" w:color="000000" w:sz="8"/>
            </w:tcBorders>
            <w:vAlign w:val="center"/>
          </w:tcPr>
          <w:bookmarkStart w:name="13539" w:id="3135"/>
          <w:p>
            <w:pPr>
              <w:spacing w:after="0"/>
              <w:ind w:left="0"/>
              <w:jc w:val="center"/>
            </w:pPr>
            <w:r>
              <w:rPr>
                <w:rFonts w:ascii="Arial"/>
                <w:b w:val="false"/>
                <w:i w:val="false"/>
                <w:color w:val="000000"/>
                <w:sz w:val="15"/>
              </w:rPr>
              <w:t>1</w:t>
            </w:r>
          </w:p>
          <w:bookmarkEnd w:id="3135"/>
        </w:tc>
        <w:tc>
          <w:tcPr>
            <w:tcW w:w="1528" w:type="dxa"/>
            <w:tcBorders>
              <w:top w:val="outset" w:color="000000" w:sz="8"/>
              <w:left w:val="outset" w:color="000000" w:sz="8"/>
              <w:bottom w:val="outset" w:color="000000" w:sz="8"/>
              <w:right w:val="outset" w:color="000000" w:sz="8"/>
            </w:tcBorders>
            <w:vAlign w:val="center"/>
          </w:tcPr>
          <w:bookmarkStart w:name="13540" w:id="3136"/>
          <w:p>
            <w:pPr>
              <w:spacing w:after="0"/>
              <w:ind w:left="0"/>
              <w:jc w:val="center"/>
            </w:pPr>
            <w:r>
              <w:rPr>
                <w:rFonts w:ascii="Arial"/>
                <w:b w:val="false"/>
                <w:i w:val="false"/>
                <w:color w:val="000000"/>
                <w:sz w:val="15"/>
              </w:rPr>
              <w:t xml:space="preserve"> </w:t>
            </w:r>
          </w:p>
          <w:bookmarkEnd w:id="3136"/>
        </w:tc>
        <w:tc>
          <w:tcPr>
            <w:tcW w:w="1528" w:type="dxa"/>
            <w:tcBorders>
              <w:top w:val="outset" w:color="000000" w:sz="8"/>
              <w:left w:val="outset" w:color="000000" w:sz="8"/>
              <w:bottom w:val="outset" w:color="000000" w:sz="8"/>
              <w:right w:val="outset" w:color="000000" w:sz="8"/>
            </w:tcBorders>
            <w:vAlign w:val="center"/>
          </w:tcPr>
          <w:bookmarkStart w:name="13541" w:id="3137"/>
          <w:p>
            <w:pPr>
              <w:spacing w:after="0"/>
              <w:ind w:left="0"/>
              <w:jc w:val="center"/>
            </w:pPr>
            <w:r>
              <w:rPr>
                <w:rFonts w:ascii="Arial"/>
                <w:b w:val="false"/>
                <w:i w:val="false"/>
                <w:color w:val="000000"/>
                <w:sz w:val="15"/>
              </w:rPr>
              <w:t xml:space="preserve"> </w:t>
            </w:r>
          </w:p>
          <w:bookmarkEnd w:id="313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542" w:id="3138"/>
          <w:p>
            <w:pPr>
              <w:spacing w:after="0"/>
              <w:ind w:left="0"/>
              <w:jc w:val="center"/>
            </w:pPr>
            <w:r>
              <w:rPr>
                <w:rFonts w:ascii="Arial"/>
                <w:b w:val="false"/>
                <w:i w:val="false"/>
                <w:color w:val="000000"/>
                <w:sz w:val="15"/>
              </w:rPr>
              <w:t>2020 рік</w:t>
            </w:r>
          </w:p>
          <w:bookmarkEnd w:id="3138"/>
        </w:tc>
        <w:tc>
          <w:tcPr>
            <w:tcW w:w="625" w:type="dxa"/>
            <w:tcBorders>
              <w:top w:val="outset" w:color="000000" w:sz="8"/>
              <w:left w:val="outset" w:color="000000" w:sz="8"/>
              <w:bottom w:val="outset" w:color="000000" w:sz="8"/>
              <w:right w:val="outset" w:color="000000" w:sz="8"/>
            </w:tcBorders>
            <w:vAlign w:val="center"/>
          </w:tcPr>
          <w:bookmarkStart w:name="13543" w:id="3139"/>
          <w:p>
            <w:pPr>
              <w:spacing w:after="0"/>
              <w:ind w:left="0"/>
              <w:jc w:val="left"/>
            </w:pPr>
            <w:r>
              <w:rPr>
                <w:rFonts w:ascii="Arial"/>
                <w:b w:val="false"/>
                <w:i w:val="false"/>
                <w:color w:val="000000"/>
                <w:sz w:val="15"/>
              </w:rPr>
              <w:t>кількість лабораторій що планується придбати, од.</w:t>
            </w:r>
          </w:p>
          <w:bookmarkEnd w:id="3139"/>
        </w:tc>
        <w:tc>
          <w:tcPr>
            <w:tcW w:w="1528" w:type="dxa"/>
            <w:tcBorders>
              <w:top w:val="outset" w:color="000000" w:sz="8"/>
              <w:left w:val="outset" w:color="000000" w:sz="8"/>
              <w:bottom w:val="outset" w:color="000000" w:sz="8"/>
              <w:right w:val="outset" w:color="000000" w:sz="8"/>
            </w:tcBorders>
            <w:vAlign w:val="center"/>
          </w:tcPr>
          <w:bookmarkStart w:name="13544" w:id="3140"/>
          <w:p>
            <w:pPr>
              <w:spacing w:after="0"/>
              <w:ind w:left="0"/>
              <w:jc w:val="center"/>
            </w:pPr>
            <w:r>
              <w:rPr>
                <w:rFonts w:ascii="Arial"/>
                <w:b w:val="false"/>
                <w:i w:val="false"/>
                <w:color w:val="000000"/>
                <w:sz w:val="15"/>
              </w:rPr>
              <w:t>1</w:t>
            </w:r>
          </w:p>
          <w:bookmarkEnd w:id="3140"/>
        </w:tc>
        <w:tc>
          <w:tcPr>
            <w:tcW w:w="1528" w:type="dxa"/>
            <w:tcBorders>
              <w:top w:val="outset" w:color="000000" w:sz="8"/>
              <w:left w:val="outset" w:color="000000" w:sz="8"/>
              <w:bottom w:val="outset" w:color="000000" w:sz="8"/>
              <w:right w:val="outset" w:color="000000" w:sz="8"/>
            </w:tcBorders>
            <w:vAlign w:val="center"/>
          </w:tcPr>
          <w:bookmarkStart w:name="13545" w:id="3141"/>
          <w:p>
            <w:pPr>
              <w:spacing w:after="0"/>
              <w:ind w:left="0"/>
              <w:jc w:val="center"/>
            </w:pPr>
            <w:r>
              <w:rPr>
                <w:rFonts w:ascii="Arial"/>
                <w:b w:val="false"/>
                <w:i w:val="false"/>
                <w:color w:val="000000"/>
                <w:sz w:val="15"/>
              </w:rPr>
              <w:t xml:space="preserve"> </w:t>
            </w:r>
          </w:p>
          <w:bookmarkEnd w:id="3141"/>
        </w:tc>
        <w:tc>
          <w:tcPr>
            <w:tcW w:w="1528" w:type="dxa"/>
            <w:tcBorders>
              <w:top w:val="outset" w:color="000000" w:sz="8"/>
              <w:left w:val="outset" w:color="000000" w:sz="8"/>
              <w:bottom w:val="outset" w:color="000000" w:sz="8"/>
              <w:right w:val="outset" w:color="000000" w:sz="8"/>
            </w:tcBorders>
            <w:vAlign w:val="center"/>
          </w:tcPr>
          <w:bookmarkStart w:name="13546" w:id="3142"/>
          <w:p>
            <w:pPr>
              <w:spacing w:after="0"/>
              <w:ind w:left="0"/>
              <w:jc w:val="center"/>
            </w:pPr>
            <w:r>
              <w:rPr>
                <w:rFonts w:ascii="Arial"/>
                <w:b w:val="false"/>
                <w:i w:val="false"/>
                <w:color w:val="000000"/>
                <w:sz w:val="15"/>
              </w:rPr>
              <w:t xml:space="preserve"> </w:t>
            </w:r>
          </w:p>
          <w:bookmarkEnd w:id="314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547" w:id="3143"/>
          <w:p>
            <w:pPr>
              <w:spacing w:after="0"/>
              <w:ind w:left="0"/>
              <w:jc w:val="center"/>
            </w:pPr>
            <w:r>
              <w:rPr>
                <w:rFonts w:ascii="Arial"/>
                <w:b w:val="false"/>
                <w:i w:val="false"/>
                <w:color w:val="000000"/>
                <w:sz w:val="15"/>
              </w:rPr>
              <w:t>0,000</w:t>
            </w:r>
          </w:p>
          <w:bookmarkEnd w:id="3143"/>
        </w:tc>
        <w:tc>
          <w:tcPr>
            <w:tcW w:w="625" w:type="dxa"/>
            <w:tcBorders>
              <w:top w:val="outset" w:color="000000" w:sz="8"/>
              <w:left w:val="outset" w:color="000000" w:sz="8"/>
              <w:bottom w:val="outset" w:color="000000" w:sz="8"/>
              <w:right w:val="outset" w:color="000000" w:sz="8"/>
            </w:tcBorders>
            <w:vAlign w:val="center"/>
          </w:tcPr>
          <w:bookmarkStart w:name="13548" w:id="3144"/>
          <w:p>
            <w:pPr>
              <w:spacing w:after="0"/>
              <w:ind w:left="0"/>
              <w:jc w:val="left"/>
            </w:pPr>
            <w:r>
              <w:rPr>
                <w:rFonts w:ascii="Arial"/>
                <w:b w:val="false"/>
                <w:i w:val="false"/>
                <w:color w:val="000000"/>
                <w:sz w:val="15"/>
              </w:rPr>
              <w:t>ефективності</w:t>
            </w:r>
          </w:p>
          <w:bookmarkEnd w:id="3144"/>
        </w:tc>
        <w:tc>
          <w:tcPr>
            <w:tcW w:w="1528" w:type="dxa"/>
            <w:tcBorders>
              <w:top w:val="outset" w:color="000000" w:sz="8"/>
              <w:left w:val="outset" w:color="000000" w:sz="8"/>
              <w:bottom w:val="outset" w:color="000000" w:sz="8"/>
              <w:right w:val="outset" w:color="000000" w:sz="8"/>
            </w:tcBorders>
            <w:vAlign w:val="center"/>
          </w:tcPr>
          <w:bookmarkStart w:name="13549" w:id="3145"/>
          <w:p>
            <w:pPr>
              <w:spacing w:after="0"/>
              <w:ind w:left="0"/>
              <w:jc w:val="center"/>
            </w:pPr>
            <w:r>
              <w:rPr>
                <w:rFonts w:ascii="Arial"/>
                <w:b w:val="false"/>
                <w:i w:val="false"/>
                <w:color w:val="000000"/>
                <w:sz w:val="15"/>
              </w:rPr>
              <w:t xml:space="preserve"> </w:t>
            </w:r>
          </w:p>
          <w:bookmarkEnd w:id="3145"/>
        </w:tc>
        <w:tc>
          <w:tcPr>
            <w:tcW w:w="1528" w:type="dxa"/>
            <w:tcBorders>
              <w:top w:val="outset" w:color="000000" w:sz="8"/>
              <w:left w:val="outset" w:color="000000" w:sz="8"/>
              <w:bottom w:val="outset" w:color="000000" w:sz="8"/>
              <w:right w:val="outset" w:color="000000" w:sz="8"/>
            </w:tcBorders>
            <w:vAlign w:val="center"/>
          </w:tcPr>
          <w:bookmarkStart w:name="13550" w:id="3146"/>
          <w:p>
            <w:pPr>
              <w:spacing w:after="0"/>
              <w:ind w:left="0"/>
              <w:jc w:val="center"/>
            </w:pPr>
            <w:r>
              <w:rPr>
                <w:rFonts w:ascii="Arial"/>
                <w:b w:val="false"/>
                <w:i w:val="false"/>
                <w:color w:val="000000"/>
                <w:sz w:val="15"/>
              </w:rPr>
              <w:t xml:space="preserve"> </w:t>
            </w:r>
          </w:p>
          <w:bookmarkEnd w:id="3146"/>
        </w:tc>
        <w:tc>
          <w:tcPr>
            <w:tcW w:w="1528" w:type="dxa"/>
            <w:tcBorders>
              <w:top w:val="outset" w:color="000000" w:sz="8"/>
              <w:left w:val="outset" w:color="000000" w:sz="8"/>
              <w:bottom w:val="outset" w:color="000000" w:sz="8"/>
              <w:right w:val="outset" w:color="000000" w:sz="8"/>
            </w:tcBorders>
            <w:vAlign w:val="center"/>
          </w:tcPr>
          <w:bookmarkStart w:name="13551" w:id="3147"/>
          <w:p>
            <w:pPr>
              <w:spacing w:after="0"/>
              <w:ind w:left="0"/>
              <w:jc w:val="center"/>
            </w:pPr>
            <w:r>
              <w:rPr>
                <w:rFonts w:ascii="Arial"/>
                <w:b w:val="false"/>
                <w:i w:val="false"/>
                <w:color w:val="000000"/>
                <w:sz w:val="15"/>
              </w:rPr>
              <w:t xml:space="preserve"> </w:t>
            </w:r>
          </w:p>
          <w:bookmarkEnd w:id="314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552" w:id="3148"/>
          <w:p>
            <w:pPr>
              <w:spacing w:after="0"/>
              <w:ind w:left="0"/>
              <w:jc w:val="center"/>
            </w:pPr>
            <w:r>
              <w:rPr>
                <w:rFonts w:ascii="Arial"/>
                <w:b w:val="false"/>
                <w:i w:val="false"/>
                <w:color w:val="000000"/>
                <w:sz w:val="15"/>
              </w:rPr>
              <w:t>2021 рік</w:t>
            </w:r>
          </w:p>
          <w:bookmarkEnd w:id="3148"/>
        </w:tc>
        <w:tc>
          <w:tcPr>
            <w:tcW w:w="625" w:type="dxa"/>
            <w:tcBorders>
              <w:top w:val="outset" w:color="000000" w:sz="8"/>
              <w:left w:val="outset" w:color="000000" w:sz="8"/>
              <w:bottom w:val="outset" w:color="000000" w:sz="8"/>
              <w:right w:val="outset" w:color="000000" w:sz="8"/>
            </w:tcBorders>
            <w:vAlign w:val="center"/>
          </w:tcPr>
          <w:bookmarkStart w:name="13553" w:id="3149"/>
          <w:p>
            <w:pPr>
              <w:spacing w:after="0"/>
              <w:ind w:left="0"/>
              <w:jc w:val="left"/>
            </w:pPr>
            <w:r>
              <w:rPr>
                <w:rFonts w:ascii="Arial"/>
                <w:b w:val="false"/>
                <w:i w:val="false"/>
                <w:color w:val="000000"/>
                <w:sz w:val="15"/>
              </w:rPr>
              <w:t>середні придбання 1 одиниці, тис. грн</w:t>
            </w:r>
          </w:p>
          <w:bookmarkEnd w:id="3149"/>
        </w:tc>
        <w:tc>
          <w:tcPr>
            <w:tcW w:w="1528" w:type="dxa"/>
            <w:tcBorders>
              <w:top w:val="outset" w:color="000000" w:sz="8"/>
              <w:left w:val="outset" w:color="000000" w:sz="8"/>
              <w:bottom w:val="outset" w:color="000000" w:sz="8"/>
              <w:right w:val="outset" w:color="000000" w:sz="8"/>
            </w:tcBorders>
            <w:vAlign w:val="center"/>
          </w:tcPr>
          <w:bookmarkStart w:name="13554" w:id="3150"/>
          <w:p>
            <w:pPr>
              <w:spacing w:after="0"/>
              <w:ind w:left="0"/>
              <w:jc w:val="center"/>
            </w:pPr>
            <w:r>
              <w:rPr>
                <w:rFonts w:ascii="Arial"/>
                <w:b w:val="false"/>
                <w:i w:val="false"/>
                <w:color w:val="000000"/>
                <w:sz w:val="15"/>
              </w:rPr>
              <w:t>5000,000</w:t>
            </w:r>
          </w:p>
          <w:bookmarkEnd w:id="3150"/>
        </w:tc>
        <w:tc>
          <w:tcPr>
            <w:tcW w:w="1528" w:type="dxa"/>
            <w:tcBorders>
              <w:top w:val="outset" w:color="000000" w:sz="8"/>
              <w:left w:val="outset" w:color="000000" w:sz="8"/>
              <w:bottom w:val="outset" w:color="000000" w:sz="8"/>
              <w:right w:val="outset" w:color="000000" w:sz="8"/>
            </w:tcBorders>
            <w:vAlign w:val="center"/>
          </w:tcPr>
          <w:bookmarkStart w:name="13555" w:id="3151"/>
          <w:p>
            <w:pPr>
              <w:spacing w:after="0"/>
              <w:ind w:left="0"/>
              <w:jc w:val="center"/>
            </w:pPr>
            <w:r>
              <w:rPr>
                <w:rFonts w:ascii="Arial"/>
                <w:b w:val="false"/>
                <w:i w:val="false"/>
                <w:color w:val="000000"/>
                <w:sz w:val="15"/>
              </w:rPr>
              <w:t xml:space="preserve"> </w:t>
            </w:r>
          </w:p>
          <w:bookmarkEnd w:id="3151"/>
        </w:tc>
        <w:tc>
          <w:tcPr>
            <w:tcW w:w="1528" w:type="dxa"/>
            <w:tcBorders>
              <w:top w:val="outset" w:color="000000" w:sz="8"/>
              <w:left w:val="outset" w:color="000000" w:sz="8"/>
              <w:bottom w:val="outset" w:color="000000" w:sz="8"/>
              <w:right w:val="outset" w:color="000000" w:sz="8"/>
            </w:tcBorders>
            <w:vAlign w:val="center"/>
          </w:tcPr>
          <w:bookmarkStart w:name="13556" w:id="3152"/>
          <w:p>
            <w:pPr>
              <w:spacing w:after="0"/>
              <w:ind w:left="0"/>
              <w:jc w:val="center"/>
            </w:pPr>
            <w:r>
              <w:rPr>
                <w:rFonts w:ascii="Arial"/>
                <w:b w:val="false"/>
                <w:i w:val="false"/>
                <w:color w:val="000000"/>
                <w:sz w:val="15"/>
              </w:rPr>
              <w:t xml:space="preserve"> </w:t>
            </w:r>
          </w:p>
          <w:bookmarkEnd w:id="315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557" w:id="3153"/>
          <w:p>
            <w:pPr>
              <w:spacing w:after="0"/>
              <w:ind w:left="0"/>
              <w:jc w:val="center"/>
            </w:pPr>
            <w:r>
              <w:rPr>
                <w:rFonts w:ascii="Arial"/>
                <w:b w:val="false"/>
                <w:i w:val="false"/>
                <w:color w:val="000000"/>
                <w:sz w:val="15"/>
              </w:rPr>
              <w:t>0,000</w:t>
            </w:r>
          </w:p>
          <w:bookmarkEnd w:id="3153"/>
        </w:tc>
        <w:tc>
          <w:tcPr>
            <w:tcW w:w="625" w:type="dxa"/>
            <w:tcBorders>
              <w:top w:val="outset" w:color="000000" w:sz="8"/>
              <w:left w:val="outset" w:color="000000" w:sz="8"/>
              <w:bottom w:val="outset" w:color="000000" w:sz="8"/>
              <w:right w:val="outset" w:color="000000" w:sz="8"/>
            </w:tcBorders>
            <w:vAlign w:val="center"/>
          </w:tcPr>
          <w:bookmarkStart w:name="13558" w:id="3154"/>
          <w:p>
            <w:pPr>
              <w:spacing w:after="0"/>
              <w:ind w:left="0"/>
              <w:jc w:val="left"/>
            </w:pPr>
            <w:r>
              <w:rPr>
                <w:rFonts w:ascii="Arial"/>
                <w:b w:val="false"/>
                <w:i w:val="false"/>
                <w:color w:val="000000"/>
                <w:sz w:val="15"/>
              </w:rPr>
              <w:t>якості</w:t>
            </w:r>
          </w:p>
          <w:bookmarkEnd w:id="3154"/>
        </w:tc>
        <w:tc>
          <w:tcPr>
            <w:tcW w:w="1528" w:type="dxa"/>
            <w:tcBorders>
              <w:top w:val="outset" w:color="000000" w:sz="8"/>
              <w:left w:val="outset" w:color="000000" w:sz="8"/>
              <w:bottom w:val="outset" w:color="000000" w:sz="8"/>
              <w:right w:val="outset" w:color="000000" w:sz="8"/>
            </w:tcBorders>
            <w:vAlign w:val="center"/>
          </w:tcPr>
          <w:bookmarkStart w:name="13559" w:id="3155"/>
          <w:p>
            <w:pPr>
              <w:spacing w:after="0"/>
              <w:ind w:left="0"/>
              <w:jc w:val="center"/>
            </w:pPr>
            <w:r>
              <w:rPr>
                <w:rFonts w:ascii="Arial"/>
                <w:b w:val="false"/>
                <w:i w:val="false"/>
                <w:color w:val="000000"/>
                <w:sz w:val="15"/>
              </w:rPr>
              <w:t xml:space="preserve"> </w:t>
            </w:r>
          </w:p>
          <w:bookmarkEnd w:id="3155"/>
        </w:tc>
        <w:tc>
          <w:tcPr>
            <w:tcW w:w="1528" w:type="dxa"/>
            <w:tcBorders>
              <w:top w:val="outset" w:color="000000" w:sz="8"/>
              <w:left w:val="outset" w:color="000000" w:sz="8"/>
              <w:bottom w:val="outset" w:color="000000" w:sz="8"/>
              <w:right w:val="outset" w:color="000000" w:sz="8"/>
            </w:tcBorders>
            <w:vAlign w:val="center"/>
          </w:tcPr>
          <w:bookmarkStart w:name="13560" w:id="3156"/>
          <w:p>
            <w:pPr>
              <w:spacing w:after="0"/>
              <w:ind w:left="0"/>
              <w:jc w:val="center"/>
            </w:pPr>
            <w:r>
              <w:rPr>
                <w:rFonts w:ascii="Arial"/>
                <w:b w:val="false"/>
                <w:i w:val="false"/>
                <w:color w:val="000000"/>
                <w:sz w:val="15"/>
              </w:rPr>
              <w:t xml:space="preserve"> </w:t>
            </w:r>
          </w:p>
          <w:bookmarkEnd w:id="3156"/>
        </w:tc>
        <w:tc>
          <w:tcPr>
            <w:tcW w:w="1528" w:type="dxa"/>
            <w:tcBorders>
              <w:top w:val="outset" w:color="000000" w:sz="8"/>
              <w:left w:val="outset" w:color="000000" w:sz="8"/>
              <w:bottom w:val="outset" w:color="000000" w:sz="8"/>
              <w:right w:val="outset" w:color="000000" w:sz="8"/>
            </w:tcBorders>
            <w:vAlign w:val="center"/>
          </w:tcPr>
          <w:bookmarkStart w:name="13561" w:id="3157"/>
          <w:p>
            <w:pPr>
              <w:spacing w:after="0"/>
              <w:ind w:left="0"/>
              <w:jc w:val="center"/>
            </w:pPr>
            <w:r>
              <w:rPr>
                <w:rFonts w:ascii="Arial"/>
                <w:b w:val="false"/>
                <w:i w:val="false"/>
                <w:color w:val="000000"/>
                <w:sz w:val="15"/>
              </w:rPr>
              <w:t xml:space="preserve"> </w:t>
            </w:r>
          </w:p>
          <w:bookmarkEnd w:id="315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562" w:id="3158"/>
          <w:p>
            <w:pPr>
              <w:spacing w:after="0"/>
              <w:ind w:left="0"/>
              <w:jc w:val="center"/>
            </w:pPr>
            <w:r>
              <w:rPr>
                <w:rFonts w:ascii="Arial"/>
                <w:b w:val="false"/>
                <w:i w:val="false"/>
                <w:color w:val="000000"/>
                <w:sz w:val="15"/>
              </w:rPr>
              <w:t xml:space="preserve"> </w:t>
            </w:r>
          </w:p>
          <w:bookmarkEnd w:id="3158"/>
        </w:tc>
        <w:tc>
          <w:tcPr>
            <w:tcW w:w="625" w:type="dxa"/>
            <w:tcBorders>
              <w:top w:val="outset" w:color="000000" w:sz="8"/>
              <w:left w:val="outset" w:color="000000" w:sz="8"/>
              <w:bottom w:val="outset" w:color="000000" w:sz="8"/>
              <w:right w:val="outset" w:color="000000" w:sz="8"/>
            </w:tcBorders>
            <w:vAlign w:val="center"/>
          </w:tcPr>
          <w:bookmarkStart w:name="13563" w:id="3159"/>
          <w:p>
            <w:pPr>
              <w:spacing w:after="0"/>
              <w:ind w:left="0"/>
              <w:jc w:val="left"/>
            </w:pPr>
            <w:r>
              <w:rPr>
                <w:rFonts w:ascii="Arial"/>
                <w:b w:val="false"/>
                <w:i w:val="false"/>
                <w:color w:val="000000"/>
                <w:sz w:val="15"/>
              </w:rPr>
              <w:t>питома вага придбаних до кількості тих, що необхідно придбати, до запланованих в поточному році, %</w:t>
            </w:r>
          </w:p>
          <w:bookmarkEnd w:id="3159"/>
        </w:tc>
        <w:tc>
          <w:tcPr>
            <w:tcW w:w="1528" w:type="dxa"/>
            <w:tcBorders>
              <w:top w:val="outset" w:color="000000" w:sz="8"/>
              <w:left w:val="outset" w:color="000000" w:sz="8"/>
              <w:bottom w:val="outset" w:color="000000" w:sz="8"/>
              <w:right w:val="outset" w:color="000000" w:sz="8"/>
            </w:tcBorders>
            <w:vAlign w:val="center"/>
          </w:tcPr>
          <w:bookmarkStart w:name="13564" w:id="3160"/>
          <w:p>
            <w:pPr>
              <w:spacing w:after="0"/>
              <w:ind w:left="0"/>
              <w:jc w:val="center"/>
            </w:pPr>
            <w:r>
              <w:rPr>
                <w:rFonts w:ascii="Arial"/>
                <w:b w:val="false"/>
                <w:i w:val="false"/>
                <w:color w:val="000000"/>
                <w:sz w:val="15"/>
              </w:rPr>
              <w:t>100,000</w:t>
            </w:r>
          </w:p>
          <w:bookmarkEnd w:id="3160"/>
        </w:tc>
        <w:tc>
          <w:tcPr>
            <w:tcW w:w="1528" w:type="dxa"/>
            <w:tcBorders>
              <w:top w:val="outset" w:color="000000" w:sz="8"/>
              <w:left w:val="outset" w:color="000000" w:sz="8"/>
              <w:bottom w:val="outset" w:color="000000" w:sz="8"/>
              <w:right w:val="outset" w:color="000000" w:sz="8"/>
            </w:tcBorders>
            <w:vAlign w:val="center"/>
          </w:tcPr>
          <w:bookmarkStart w:name="13565" w:id="3161"/>
          <w:p>
            <w:pPr>
              <w:spacing w:after="0"/>
              <w:ind w:left="0"/>
              <w:jc w:val="center"/>
            </w:pPr>
            <w:r>
              <w:rPr>
                <w:rFonts w:ascii="Arial"/>
                <w:b w:val="false"/>
                <w:i w:val="false"/>
                <w:color w:val="000000"/>
                <w:sz w:val="15"/>
              </w:rPr>
              <w:t xml:space="preserve"> </w:t>
            </w:r>
          </w:p>
          <w:bookmarkEnd w:id="3161"/>
        </w:tc>
        <w:tc>
          <w:tcPr>
            <w:tcW w:w="1528" w:type="dxa"/>
            <w:tcBorders>
              <w:top w:val="outset" w:color="000000" w:sz="8"/>
              <w:left w:val="outset" w:color="000000" w:sz="8"/>
              <w:bottom w:val="outset" w:color="000000" w:sz="8"/>
              <w:right w:val="outset" w:color="000000" w:sz="8"/>
            </w:tcBorders>
            <w:vAlign w:val="center"/>
          </w:tcPr>
          <w:bookmarkStart w:name="13566" w:id="3162"/>
          <w:p>
            <w:pPr>
              <w:spacing w:after="0"/>
              <w:ind w:left="0"/>
              <w:jc w:val="center"/>
            </w:pPr>
            <w:r>
              <w:rPr>
                <w:rFonts w:ascii="Arial"/>
                <w:b w:val="false"/>
                <w:i w:val="false"/>
                <w:color w:val="000000"/>
                <w:sz w:val="15"/>
              </w:rPr>
              <w:t xml:space="preserve"> </w:t>
            </w:r>
          </w:p>
          <w:bookmarkEnd w:id="316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3567" w:id="3163"/>
          <w:p>
            <w:pPr>
              <w:spacing w:after="0"/>
              <w:ind w:left="0"/>
              <w:jc w:val="left"/>
            </w:pPr>
            <w:r>
              <w:rPr>
                <w:rFonts w:ascii="Arial"/>
                <w:b w:val="false"/>
                <w:i w:val="false"/>
                <w:color w:val="000000"/>
                <w:sz w:val="15"/>
              </w:rPr>
              <w:t>28. Регулювання рівня води водойми озера Глинка з виконанням берегоукріплення та благоустрою південної її частини</w:t>
            </w:r>
          </w:p>
          <w:bookmarkEnd w:id="3163"/>
        </w:tc>
        <w:tc>
          <w:tcPr>
            <w:tcW w:w="805" w:type="dxa"/>
            <w:vMerge w:val="restart"/>
            <w:tcBorders>
              <w:top w:val="outset" w:color="000000" w:sz="8"/>
              <w:left w:val="outset" w:color="000000" w:sz="8"/>
              <w:bottom w:val="outset" w:color="000000" w:sz="8"/>
              <w:right w:val="outset" w:color="000000" w:sz="8"/>
            </w:tcBorders>
            <w:vAlign w:val="center"/>
          </w:tcPr>
          <w:bookmarkStart w:name="13568" w:id="3164"/>
          <w:p>
            <w:pPr>
              <w:spacing w:after="0"/>
              <w:ind w:left="0"/>
              <w:jc w:val="center"/>
            </w:pPr>
            <w:r>
              <w:rPr>
                <w:rFonts w:ascii="Arial"/>
                <w:b w:val="false"/>
                <w:i w:val="false"/>
                <w:color w:val="000000"/>
                <w:sz w:val="15"/>
              </w:rPr>
              <w:t>2020 - 2023</w:t>
            </w:r>
          </w:p>
          <w:bookmarkEnd w:id="3164"/>
        </w:tc>
        <w:tc>
          <w:tcPr>
            <w:tcW w:w="558" w:type="dxa"/>
            <w:vMerge w:val="restart"/>
            <w:tcBorders>
              <w:top w:val="outset" w:color="000000" w:sz="8"/>
              <w:left w:val="outset" w:color="000000" w:sz="8"/>
              <w:bottom w:val="outset" w:color="000000" w:sz="8"/>
              <w:right w:val="outset" w:color="000000" w:sz="8"/>
            </w:tcBorders>
            <w:vAlign w:val="center"/>
          </w:tcPr>
          <w:bookmarkStart w:name="13569" w:id="3165"/>
          <w:p>
            <w:pPr>
              <w:spacing w:after="0"/>
              <w:ind w:left="0"/>
              <w:jc w:val="left"/>
            </w:pPr>
            <w:r>
              <w:rPr>
                <w:rFonts w:ascii="Arial"/>
                <w:b w:val="false"/>
                <w:i w:val="false"/>
                <w:color w:val="000000"/>
                <w:sz w:val="15"/>
              </w:rPr>
              <w:t>Управління екології та природних ресурсів, КП "Київбудреконструкція"</w:t>
            </w:r>
          </w:p>
          <w:bookmarkEnd w:id="3165"/>
        </w:tc>
        <w:tc>
          <w:tcPr>
            <w:tcW w:w="472" w:type="dxa"/>
            <w:vMerge w:val="restart"/>
            <w:tcBorders>
              <w:top w:val="outset" w:color="000000" w:sz="8"/>
              <w:left w:val="outset" w:color="000000" w:sz="8"/>
              <w:bottom w:val="outset" w:color="000000" w:sz="8"/>
              <w:right w:val="outset" w:color="000000" w:sz="8"/>
            </w:tcBorders>
            <w:vAlign w:val="center"/>
          </w:tcPr>
          <w:bookmarkStart w:name="13570" w:id="3166"/>
          <w:p>
            <w:pPr>
              <w:spacing w:after="0"/>
              <w:ind w:left="0"/>
              <w:jc w:val="left"/>
            </w:pPr>
            <w:r>
              <w:rPr>
                <w:rFonts w:ascii="Arial"/>
                <w:b w:val="false"/>
                <w:i w:val="false"/>
                <w:color w:val="000000"/>
                <w:sz w:val="15"/>
              </w:rPr>
              <w:t>Бюджет м. Києва</w:t>
            </w:r>
          </w:p>
          <w:bookmarkEnd w:id="3166"/>
        </w:tc>
        <w:tc>
          <w:tcPr>
            <w:tcW w:w="1528" w:type="dxa"/>
            <w:tcBorders>
              <w:top w:val="outset" w:color="000000" w:sz="8"/>
              <w:left w:val="outset" w:color="000000" w:sz="8"/>
              <w:bottom w:val="outset" w:color="000000" w:sz="8"/>
              <w:right w:val="outset" w:color="000000" w:sz="8"/>
            </w:tcBorders>
            <w:vAlign w:val="center"/>
          </w:tcPr>
          <w:bookmarkStart w:name="13571" w:id="3167"/>
          <w:p>
            <w:pPr>
              <w:spacing w:after="0"/>
              <w:ind w:left="0"/>
              <w:jc w:val="center"/>
            </w:pPr>
            <w:r>
              <w:rPr>
                <w:rFonts w:ascii="Arial"/>
                <w:b w:val="false"/>
                <w:i w:val="false"/>
                <w:color w:val="000000"/>
                <w:sz w:val="15"/>
              </w:rPr>
              <w:t>Всього:</w:t>
            </w:r>
          </w:p>
          <w:bookmarkEnd w:id="3167"/>
        </w:tc>
        <w:tc>
          <w:tcPr>
            <w:tcW w:w="625" w:type="dxa"/>
            <w:tcBorders>
              <w:top w:val="outset" w:color="000000" w:sz="8"/>
              <w:left w:val="outset" w:color="000000" w:sz="8"/>
              <w:bottom w:val="outset" w:color="000000" w:sz="8"/>
              <w:right w:val="outset" w:color="000000" w:sz="8"/>
            </w:tcBorders>
            <w:vAlign w:val="center"/>
          </w:tcPr>
          <w:bookmarkStart w:name="13572" w:id="3168"/>
          <w:p>
            <w:pPr>
              <w:spacing w:after="0"/>
              <w:ind w:left="0"/>
              <w:jc w:val="left"/>
            </w:pPr>
            <w:r>
              <w:rPr>
                <w:rFonts w:ascii="Arial"/>
                <w:b w:val="false"/>
                <w:i w:val="false"/>
                <w:color w:val="000000"/>
                <w:sz w:val="15"/>
              </w:rPr>
              <w:t>витрат</w:t>
            </w:r>
          </w:p>
          <w:bookmarkEnd w:id="3168"/>
        </w:tc>
        <w:tc>
          <w:tcPr>
            <w:tcW w:w="1528" w:type="dxa"/>
            <w:tcBorders>
              <w:top w:val="outset" w:color="000000" w:sz="8"/>
              <w:left w:val="outset" w:color="000000" w:sz="8"/>
              <w:bottom w:val="outset" w:color="000000" w:sz="8"/>
              <w:right w:val="outset" w:color="000000" w:sz="8"/>
            </w:tcBorders>
            <w:vAlign w:val="center"/>
          </w:tcPr>
          <w:bookmarkStart w:name="13573" w:id="3169"/>
          <w:p>
            <w:pPr>
              <w:spacing w:after="0"/>
              <w:ind w:left="0"/>
              <w:jc w:val="center"/>
            </w:pPr>
            <w:r>
              <w:rPr>
                <w:rFonts w:ascii="Arial"/>
                <w:b w:val="false"/>
                <w:i w:val="false"/>
                <w:color w:val="000000"/>
                <w:sz w:val="15"/>
              </w:rPr>
              <w:t xml:space="preserve"> </w:t>
            </w:r>
          </w:p>
          <w:bookmarkEnd w:id="3169"/>
        </w:tc>
        <w:tc>
          <w:tcPr>
            <w:tcW w:w="1528" w:type="dxa"/>
            <w:tcBorders>
              <w:top w:val="outset" w:color="000000" w:sz="8"/>
              <w:left w:val="outset" w:color="000000" w:sz="8"/>
              <w:bottom w:val="outset" w:color="000000" w:sz="8"/>
              <w:right w:val="outset" w:color="000000" w:sz="8"/>
            </w:tcBorders>
            <w:vAlign w:val="center"/>
          </w:tcPr>
          <w:bookmarkStart w:name="13574" w:id="3170"/>
          <w:p>
            <w:pPr>
              <w:spacing w:after="0"/>
              <w:ind w:left="0"/>
              <w:jc w:val="center"/>
            </w:pPr>
            <w:r>
              <w:rPr>
                <w:rFonts w:ascii="Arial"/>
                <w:b w:val="false"/>
                <w:i w:val="false"/>
                <w:color w:val="000000"/>
                <w:sz w:val="15"/>
              </w:rPr>
              <w:t xml:space="preserve"> </w:t>
            </w:r>
          </w:p>
          <w:bookmarkEnd w:id="3170"/>
        </w:tc>
        <w:tc>
          <w:tcPr>
            <w:tcW w:w="1528" w:type="dxa"/>
            <w:tcBorders>
              <w:top w:val="outset" w:color="000000" w:sz="8"/>
              <w:left w:val="outset" w:color="000000" w:sz="8"/>
              <w:bottom w:val="outset" w:color="000000" w:sz="8"/>
              <w:right w:val="outset" w:color="000000" w:sz="8"/>
            </w:tcBorders>
            <w:vAlign w:val="center"/>
          </w:tcPr>
          <w:bookmarkStart w:name="13575" w:id="3171"/>
          <w:p>
            <w:pPr>
              <w:spacing w:after="0"/>
              <w:ind w:left="0"/>
              <w:jc w:val="center"/>
            </w:pPr>
            <w:r>
              <w:rPr>
                <w:rFonts w:ascii="Arial"/>
                <w:b w:val="false"/>
                <w:i w:val="false"/>
                <w:color w:val="000000"/>
                <w:sz w:val="15"/>
              </w:rPr>
              <w:t xml:space="preserve"> </w:t>
            </w:r>
          </w:p>
          <w:bookmarkEnd w:id="317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576" w:id="3172"/>
          <w:p>
            <w:pPr>
              <w:spacing w:after="0"/>
              <w:ind w:left="0"/>
              <w:jc w:val="center"/>
            </w:pPr>
            <w:r>
              <w:rPr>
                <w:rFonts w:ascii="Arial"/>
                <w:b w:val="false"/>
                <w:i w:val="false"/>
                <w:color w:val="000000"/>
                <w:sz w:val="15"/>
              </w:rPr>
              <w:t>7403,600</w:t>
            </w:r>
          </w:p>
          <w:bookmarkEnd w:id="3172"/>
        </w:tc>
        <w:tc>
          <w:tcPr>
            <w:tcW w:w="625" w:type="dxa"/>
            <w:tcBorders>
              <w:top w:val="outset" w:color="000000" w:sz="8"/>
              <w:left w:val="outset" w:color="000000" w:sz="8"/>
              <w:bottom w:val="outset" w:color="000000" w:sz="8"/>
              <w:right w:val="outset" w:color="000000" w:sz="8"/>
            </w:tcBorders>
            <w:vAlign w:val="center"/>
          </w:tcPr>
          <w:bookmarkStart w:name="13577" w:id="3173"/>
          <w:p>
            <w:pPr>
              <w:spacing w:after="0"/>
              <w:ind w:left="0"/>
              <w:jc w:val="left"/>
            </w:pPr>
            <w:r>
              <w:rPr>
                <w:rFonts w:ascii="Arial"/>
                <w:b w:val="false"/>
                <w:i w:val="false"/>
                <w:color w:val="000000"/>
                <w:sz w:val="15"/>
              </w:rPr>
              <w:t>загальна кошторисна вартість, тис. грн</w:t>
            </w:r>
          </w:p>
          <w:bookmarkEnd w:id="3173"/>
        </w:tc>
        <w:tc>
          <w:tcPr>
            <w:tcW w:w="1528" w:type="dxa"/>
            <w:tcBorders>
              <w:top w:val="outset" w:color="000000" w:sz="8"/>
              <w:left w:val="outset" w:color="000000" w:sz="8"/>
              <w:bottom w:val="outset" w:color="000000" w:sz="8"/>
              <w:right w:val="outset" w:color="000000" w:sz="8"/>
            </w:tcBorders>
            <w:vAlign w:val="center"/>
          </w:tcPr>
          <w:bookmarkStart w:name="13578" w:id="3174"/>
          <w:p>
            <w:pPr>
              <w:spacing w:after="0"/>
              <w:ind w:left="0"/>
              <w:jc w:val="center"/>
            </w:pPr>
            <w:r>
              <w:rPr>
                <w:rFonts w:ascii="Arial"/>
                <w:b w:val="false"/>
                <w:i w:val="false"/>
                <w:color w:val="000000"/>
                <w:sz w:val="15"/>
              </w:rPr>
              <w:t xml:space="preserve"> </w:t>
            </w:r>
          </w:p>
          <w:bookmarkEnd w:id="3174"/>
        </w:tc>
        <w:tc>
          <w:tcPr>
            <w:tcW w:w="1528" w:type="dxa"/>
            <w:tcBorders>
              <w:top w:val="outset" w:color="000000" w:sz="8"/>
              <w:left w:val="outset" w:color="000000" w:sz="8"/>
              <w:bottom w:val="outset" w:color="000000" w:sz="8"/>
              <w:right w:val="outset" w:color="000000" w:sz="8"/>
            </w:tcBorders>
            <w:vAlign w:val="center"/>
          </w:tcPr>
          <w:bookmarkStart w:name="13579" w:id="3175"/>
          <w:p>
            <w:pPr>
              <w:spacing w:after="0"/>
              <w:ind w:left="0"/>
              <w:jc w:val="center"/>
            </w:pPr>
            <w:r>
              <w:rPr>
                <w:rFonts w:ascii="Arial"/>
                <w:b w:val="false"/>
                <w:i w:val="false"/>
                <w:color w:val="000000"/>
                <w:sz w:val="15"/>
              </w:rPr>
              <w:t>31916,5</w:t>
            </w:r>
          </w:p>
          <w:bookmarkEnd w:id="3175"/>
        </w:tc>
        <w:tc>
          <w:tcPr>
            <w:tcW w:w="1528" w:type="dxa"/>
            <w:tcBorders>
              <w:top w:val="outset" w:color="000000" w:sz="8"/>
              <w:left w:val="outset" w:color="000000" w:sz="8"/>
              <w:bottom w:val="outset" w:color="000000" w:sz="8"/>
              <w:right w:val="outset" w:color="000000" w:sz="8"/>
            </w:tcBorders>
            <w:vAlign w:val="center"/>
          </w:tcPr>
          <w:bookmarkStart w:name="13580" w:id="3176"/>
          <w:p>
            <w:pPr>
              <w:spacing w:after="0"/>
              <w:ind w:left="0"/>
              <w:jc w:val="center"/>
            </w:pPr>
            <w:r>
              <w:rPr>
                <w:rFonts w:ascii="Arial"/>
                <w:b w:val="false"/>
                <w:i w:val="false"/>
                <w:color w:val="000000"/>
                <w:sz w:val="15"/>
              </w:rPr>
              <w:t xml:space="preserve"> </w:t>
            </w:r>
          </w:p>
          <w:bookmarkEnd w:id="317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581" w:id="3177"/>
          <w:p>
            <w:pPr>
              <w:spacing w:after="0"/>
              <w:ind w:left="0"/>
              <w:jc w:val="center"/>
            </w:pPr>
            <w:r>
              <w:rPr>
                <w:rFonts w:ascii="Arial"/>
                <w:b w:val="false"/>
                <w:i w:val="false"/>
                <w:color w:val="000000"/>
                <w:sz w:val="15"/>
              </w:rPr>
              <w:t>2019 рік</w:t>
            </w:r>
          </w:p>
          <w:bookmarkEnd w:id="3177"/>
        </w:tc>
        <w:tc>
          <w:tcPr>
            <w:tcW w:w="625" w:type="dxa"/>
            <w:tcBorders>
              <w:top w:val="outset" w:color="000000" w:sz="8"/>
              <w:left w:val="outset" w:color="000000" w:sz="8"/>
              <w:bottom w:val="outset" w:color="000000" w:sz="8"/>
              <w:right w:val="outset" w:color="000000" w:sz="8"/>
            </w:tcBorders>
            <w:vAlign w:val="center"/>
          </w:tcPr>
          <w:bookmarkStart w:name="13582" w:id="3178"/>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3178"/>
        </w:tc>
        <w:tc>
          <w:tcPr>
            <w:tcW w:w="1528" w:type="dxa"/>
            <w:tcBorders>
              <w:top w:val="outset" w:color="000000" w:sz="8"/>
              <w:left w:val="outset" w:color="000000" w:sz="8"/>
              <w:bottom w:val="outset" w:color="000000" w:sz="8"/>
              <w:right w:val="outset" w:color="000000" w:sz="8"/>
            </w:tcBorders>
            <w:vAlign w:val="center"/>
          </w:tcPr>
          <w:bookmarkStart w:name="13583" w:id="3179"/>
          <w:p>
            <w:pPr>
              <w:spacing w:after="0"/>
              <w:ind w:left="0"/>
              <w:jc w:val="center"/>
            </w:pPr>
            <w:r>
              <w:rPr>
                <w:rFonts w:ascii="Arial"/>
                <w:b w:val="false"/>
                <w:i w:val="false"/>
                <w:color w:val="000000"/>
                <w:sz w:val="15"/>
              </w:rPr>
              <w:t xml:space="preserve"> </w:t>
            </w:r>
          </w:p>
          <w:bookmarkEnd w:id="3179"/>
        </w:tc>
        <w:tc>
          <w:tcPr>
            <w:tcW w:w="1528" w:type="dxa"/>
            <w:tcBorders>
              <w:top w:val="outset" w:color="000000" w:sz="8"/>
              <w:left w:val="outset" w:color="000000" w:sz="8"/>
              <w:bottom w:val="outset" w:color="000000" w:sz="8"/>
              <w:right w:val="outset" w:color="000000" w:sz="8"/>
            </w:tcBorders>
            <w:vAlign w:val="center"/>
          </w:tcPr>
          <w:bookmarkStart w:name="13584" w:id="3180"/>
          <w:p>
            <w:pPr>
              <w:spacing w:after="0"/>
              <w:ind w:left="0"/>
              <w:jc w:val="center"/>
            </w:pPr>
            <w:r>
              <w:rPr>
                <w:rFonts w:ascii="Arial"/>
                <w:b w:val="false"/>
                <w:i w:val="false"/>
                <w:color w:val="000000"/>
                <w:sz w:val="15"/>
              </w:rPr>
              <w:t>7403,600</w:t>
            </w:r>
          </w:p>
          <w:bookmarkEnd w:id="3180"/>
        </w:tc>
        <w:tc>
          <w:tcPr>
            <w:tcW w:w="1528" w:type="dxa"/>
            <w:tcBorders>
              <w:top w:val="outset" w:color="000000" w:sz="8"/>
              <w:left w:val="outset" w:color="000000" w:sz="8"/>
              <w:bottom w:val="outset" w:color="000000" w:sz="8"/>
              <w:right w:val="outset" w:color="000000" w:sz="8"/>
            </w:tcBorders>
            <w:vAlign w:val="center"/>
          </w:tcPr>
          <w:bookmarkStart w:name="13585" w:id="3181"/>
          <w:p>
            <w:pPr>
              <w:spacing w:after="0"/>
              <w:ind w:left="0"/>
              <w:jc w:val="center"/>
            </w:pPr>
            <w:r>
              <w:rPr>
                <w:rFonts w:ascii="Arial"/>
                <w:b w:val="false"/>
                <w:i w:val="false"/>
                <w:color w:val="000000"/>
                <w:sz w:val="15"/>
              </w:rPr>
              <w:t xml:space="preserve"> </w:t>
            </w:r>
          </w:p>
          <w:bookmarkEnd w:id="318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586" w:id="3182"/>
          <w:p>
            <w:pPr>
              <w:spacing w:after="0"/>
              <w:ind w:left="0"/>
              <w:jc w:val="center"/>
            </w:pPr>
            <w:r>
              <w:rPr>
                <w:rFonts w:ascii="Arial"/>
                <w:b w:val="false"/>
                <w:i w:val="false"/>
                <w:color w:val="000000"/>
                <w:sz w:val="15"/>
              </w:rPr>
              <w:t>0,000</w:t>
            </w:r>
          </w:p>
          <w:bookmarkEnd w:id="3182"/>
        </w:tc>
        <w:tc>
          <w:tcPr>
            <w:tcW w:w="625" w:type="dxa"/>
            <w:tcBorders>
              <w:top w:val="outset" w:color="000000" w:sz="8"/>
              <w:left w:val="outset" w:color="000000" w:sz="8"/>
              <w:bottom w:val="outset" w:color="000000" w:sz="8"/>
              <w:right w:val="outset" w:color="000000" w:sz="8"/>
            </w:tcBorders>
            <w:vAlign w:val="center"/>
          </w:tcPr>
          <w:bookmarkStart w:name="13587" w:id="3183"/>
          <w:p>
            <w:pPr>
              <w:spacing w:after="0"/>
              <w:ind w:left="0"/>
              <w:jc w:val="left"/>
            </w:pPr>
            <w:r>
              <w:rPr>
                <w:rFonts w:ascii="Arial"/>
                <w:b w:val="false"/>
                <w:i w:val="false"/>
                <w:color w:val="000000"/>
                <w:sz w:val="15"/>
              </w:rPr>
              <w:t>продукту</w:t>
            </w:r>
          </w:p>
          <w:bookmarkEnd w:id="3183"/>
        </w:tc>
        <w:tc>
          <w:tcPr>
            <w:tcW w:w="1528" w:type="dxa"/>
            <w:tcBorders>
              <w:top w:val="outset" w:color="000000" w:sz="8"/>
              <w:left w:val="outset" w:color="000000" w:sz="8"/>
              <w:bottom w:val="outset" w:color="000000" w:sz="8"/>
              <w:right w:val="outset" w:color="000000" w:sz="8"/>
            </w:tcBorders>
            <w:vAlign w:val="center"/>
          </w:tcPr>
          <w:bookmarkStart w:name="13588" w:id="3184"/>
          <w:p>
            <w:pPr>
              <w:spacing w:after="0"/>
              <w:ind w:left="0"/>
              <w:jc w:val="center"/>
            </w:pPr>
            <w:r>
              <w:rPr>
                <w:rFonts w:ascii="Arial"/>
                <w:b w:val="false"/>
                <w:i w:val="false"/>
                <w:color w:val="000000"/>
                <w:sz w:val="15"/>
              </w:rPr>
              <w:t xml:space="preserve"> </w:t>
            </w:r>
          </w:p>
          <w:bookmarkEnd w:id="3184"/>
        </w:tc>
        <w:tc>
          <w:tcPr>
            <w:tcW w:w="1528" w:type="dxa"/>
            <w:tcBorders>
              <w:top w:val="outset" w:color="000000" w:sz="8"/>
              <w:left w:val="outset" w:color="000000" w:sz="8"/>
              <w:bottom w:val="outset" w:color="000000" w:sz="8"/>
              <w:right w:val="outset" w:color="000000" w:sz="8"/>
            </w:tcBorders>
            <w:vAlign w:val="center"/>
          </w:tcPr>
          <w:bookmarkStart w:name="13589" w:id="3185"/>
          <w:p>
            <w:pPr>
              <w:spacing w:after="0"/>
              <w:ind w:left="0"/>
              <w:jc w:val="center"/>
            </w:pPr>
            <w:r>
              <w:rPr>
                <w:rFonts w:ascii="Arial"/>
                <w:b w:val="false"/>
                <w:i w:val="false"/>
                <w:color w:val="000000"/>
                <w:sz w:val="15"/>
              </w:rPr>
              <w:t xml:space="preserve"> </w:t>
            </w:r>
          </w:p>
          <w:bookmarkEnd w:id="3185"/>
        </w:tc>
        <w:tc>
          <w:tcPr>
            <w:tcW w:w="1528" w:type="dxa"/>
            <w:tcBorders>
              <w:top w:val="outset" w:color="000000" w:sz="8"/>
              <w:left w:val="outset" w:color="000000" w:sz="8"/>
              <w:bottom w:val="outset" w:color="000000" w:sz="8"/>
              <w:right w:val="outset" w:color="000000" w:sz="8"/>
            </w:tcBorders>
            <w:vAlign w:val="center"/>
          </w:tcPr>
          <w:bookmarkStart w:name="13590" w:id="3186"/>
          <w:p>
            <w:pPr>
              <w:spacing w:after="0"/>
              <w:ind w:left="0"/>
              <w:jc w:val="center"/>
            </w:pPr>
            <w:r>
              <w:rPr>
                <w:rFonts w:ascii="Arial"/>
                <w:b w:val="false"/>
                <w:i w:val="false"/>
                <w:color w:val="000000"/>
                <w:sz w:val="15"/>
              </w:rPr>
              <w:t xml:space="preserve"> </w:t>
            </w:r>
          </w:p>
          <w:bookmarkEnd w:id="318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591" w:id="3187"/>
          <w:p>
            <w:pPr>
              <w:spacing w:after="0"/>
              <w:ind w:left="0"/>
              <w:jc w:val="center"/>
            </w:pPr>
            <w:r>
              <w:rPr>
                <w:rFonts w:ascii="Arial"/>
                <w:b w:val="false"/>
                <w:i w:val="false"/>
                <w:color w:val="000000"/>
                <w:sz w:val="15"/>
              </w:rPr>
              <w:t>2020 рік</w:t>
            </w:r>
          </w:p>
          <w:bookmarkEnd w:id="3187"/>
        </w:tc>
        <w:tc>
          <w:tcPr>
            <w:tcW w:w="625" w:type="dxa"/>
            <w:tcBorders>
              <w:top w:val="outset" w:color="000000" w:sz="8"/>
              <w:left w:val="outset" w:color="000000" w:sz="8"/>
              <w:bottom w:val="outset" w:color="000000" w:sz="8"/>
              <w:right w:val="outset" w:color="000000" w:sz="8"/>
            </w:tcBorders>
            <w:vAlign w:val="center"/>
          </w:tcPr>
          <w:bookmarkStart w:name="13592" w:id="3188"/>
          <w:p>
            <w:pPr>
              <w:spacing w:after="0"/>
              <w:ind w:left="0"/>
              <w:jc w:val="left"/>
            </w:pPr>
            <w:r>
              <w:rPr>
                <w:rFonts w:ascii="Arial"/>
                <w:b w:val="false"/>
                <w:i w:val="false"/>
                <w:color w:val="000000"/>
                <w:sz w:val="15"/>
              </w:rPr>
              <w:t>кількість об'єктів, на яких планується провести захід, од.</w:t>
            </w:r>
          </w:p>
          <w:bookmarkEnd w:id="3188"/>
        </w:tc>
        <w:tc>
          <w:tcPr>
            <w:tcW w:w="1528" w:type="dxa"/>
            <w:tcBorders>
              <w:top w:val="outset" w:color="000000" w:sz="8"/>
              <w:left w:val="outset" w:color="000000" w:sz="8"/>
              <w:bottom w:val="outset" w:color="000000" w:sz="8"/>
              <w:right w:val="outset" w:color="000000" w:sz="8"/>
            </w:tcBorders>
            <w:vAlign w:val="center"/>
          </w:tcPr>
          <w:bookmarkStart w:name="13593" w:id="3189"/>
          <w:p>
            <w:pPr>
              <w:spacing w:after="0"/>
              <w:ind w:left="0"/>
              <w:jc w:val="center"/>
            </w:pPr>
            <w:r>
              <w:rPr>
                <w:rFonts w:ascii="Arial"/>
                <w:b w:val="false"/>
                <w:i w:val="false"/>
                <w:color w:val="000000"/>
                <w:sz w:val="15"/>
              </w:rPr>
              <w:t xml:space="preserve"> </w:t>
            </w:r>
          </w:p>
          <w:bookmarkEnd w:id="3189"/>
        </w:tc>
        <w:tc>
          <w:tcPr>
            <w:tcW w:w="1528" w:type="dxa"/>
            <w:tcBorders>
              <w:top w:val="outset" w:color="000000" w:sz="8"/>
              <w:left w:val="outset" w:color="000000" w:sz="8"/>
              <w:bottom w:val="outset" w:color="000000" w:sz="8"/>
              <w:right w:val="outset" w:color="000000" w:sz="8"/>
            </w:tcBorders>
            <w:vAlign w:val="center"/>
          </w:tcPr>
          <w:bookmarkStart w:name="13594" w:id="3190"/>
          <w:p>
            <w:pPr>
              <w:spacing w:after="0"/>
              <w:ind w:left="0"/>
              <w:jc w:val="center"/>
            </w:pPr>
            <w:r>
              <w:rPr>
                <w:rFonts w:ascii="Arial"/>
                <w:b w:val="false"/>
                <w:i w:val="false"/>
                <w:color w:val="000000"/>
                <w:sz w:val="15"/>
              </w:rPr>
              <w:t>1</w:t>
            </w:r>
          </w:p>
          <w:bookmarkEnd w:id="3190"/>
        </w:tc>
        <w:tc>
          <w:tcPr>
            <w:tcW w:w="1528" w:type="dxa"/>
            <w:tcBorders>
              <w:top w:val="outset" w:color="000000" w:sz="8"/>
              <w:left w:val="outset" w:color="000000" w:sz="8"/>
              <w:bottom w:val="outset" w:color="000000" w:sz="8"/>
              <w:right w:val="outset" w:color="000000" w:sz="8"/>
            </w:tcBorders>
            <w:vAlign w:val="center"/>
          </w:tcPr>
          <w:bookmarkStart w:name="13595" w:id="3191"/>
          <w:p>
            <w:pPr>
              <w:spacing w:after="0"/>
              <w:ind w:left="0"/>
              <w:jc w:val="center"/>
            </w:pPr>
            <w:r>
              <w:rPr>
                <w:rFonts w:ascii="Arial"/>
                <w:b w:val="false"/>
                <w:i w:val="false"/>
                <w:color w:val="000000"/>
                <w:sz w:val="15"/>
              </w:rPr>
              <w:t xml:space="preserve"> </w:t>
            </w:r>
          </w:p>
          <w:bookmarkEnd w:id="319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596" w:id="3192"/>
          <w:p>
            <w:pPr>
              <w:spacing w:after="0"/>
              <w:ind w:left="0"/>
              <w:jc w:val="center"/>
            </w:pPr>
            <w:r>
              <w:rPr>
                <w:rFonts w:ascii="Arial"/>
                <w:b w:val="false"/>
                <w:i w:val="false"/>
                <w:color w:val="000000"/>
                <w:sz w:val="15"/>
              </w:rPr>
              <w:t>7403,600</w:t>
            </w:r>
          </w:p>
          <w:bookmarkEnd w:id="3192"/>
        </w:tc>
        <w:tc>
          <w:tcPr>
            <w:tcW w:w="625" w:type="dxa"/>
            <w:tcBorders>
              <w:top w:val="outset" w:color="000000" w:sz="8"/>
              <w:left w:val="outset" w:color="000000" w:sz="8"/>
              <w:bottom w:val="outset" w:color="000000" w:sz="8"/>
              <w:right w:val="outset" w:color="000000" w:sz="8"/>
            </w:tcBorders>
            <w:vAlign w:val="center"/>
          </w:tcPr>
          <w:bookmarkStart w:name="13597" w:id="3193"/>
          <w:p>
            <w:pPr>
              <w:spacing w:after="0"/>
              <w:ind w:left="0"/>
              <w:jc w:val="left"/>
            </w:pPr>
            <w:r>
              <w:rPr>
                <w:rFonts w:ascii="Arial"/>
                <w:b w:val="false"/>
                <w:i w:val="false"/>
                <w:color w:val="000000"/>
                <w:sz w:val="15"/>
              </w:rPr>
              <w:t>ефективності</w:t>
            </w:r>
          </w:p>
          <w:bookmarkEnd w:id="3193"/>
        </w:tc>
        <w:tc>
          <w:tcPr>
            <w:tcW w:w="1528" w:type="dxa"/>
            <w:tcBorders>
              <w:top w:val="outset" w:color="000000" w:sz="8"/>
              <w:left w:val="outset" w:color="000000" w:sz="8"/>
              <w:bottom w:val="outset" w:color="000000" w:sz="8"/>
              <w:right w:val="outset" w:color="000000" w:sz="8"/>
            </w:tcBorders>
            <w:vAlign w:val="center"/>
          </w:tcPr>
          <w:bookmarkStart w:name="13598" w:id="3194"/>
          <w:p>
            <w:pPr>
              <w:spacing w:after="0"/>
              <w:ind w:left="0"/>
              <w:jc w:val="center"/>
            </w:pPr>
            <w:r>
              <w:rPr>
                <w:rFonts w:ascii="Arial"/>
                <w:b w:val="false"/>
                <w:i w:val="false"/>
                <w:color w:val="000000"/>
                <w:sz w:val="15"/>
              </w:rPr>
              <w:t xml:space="preserve"> </w:t>
            </w:r>
          </w:p>
          <w:bookmarkEnd w:id="3194"/>
        </w:tc>
        <w:tc>
          <w:tcPr>
            <w:tcW w:w="1528" w:type="dxa"/>
            <w:tcBorders>
              <w:top w:val="outset" w:color="000000" w:sz="8"/>
              <w:left w:val="outset" w:color="000000" w:sz="8"/>
              <w:bottom w:val="outset" w:color="000000" w:sz="8"/>
              <w:right w:val="outset" w:color="000000" w:sz="8"/>
            </w:tcBorders>
            <w:vAlign w:val="center"/>
          </w:tcPr>
          <w:bookmarkStart w:name="13599" w:id="3195"/>
          <w:p>
            <w:pPr>
              <w:spacing w:after="0"/>
              <w:ind w:left="0"/>
              <w:jc w:val="center"/>
            </w:pPr>
            <w:r>
              <w:rPr>
                <w:rFonts w:ascii="Arial"/>
                <w:b w:val="false"/>
                <w:i w:val="false"/>
                <w:color w:val="000000"/>
                <w:sz w:val="15"/>
              </w:rPr>
              <w:t xml:space="preserve"> </w:t>
            </w:r>
          </w:p>
          <w:bookmarkEnd w:id="3195"/>
        </w:tc>
        <w:tc>
          <w:tcPr>
            <w:tcW w:w="1528" w:type="dxa"/>
            <w:tcBorders>
              <w:top w:val="outset" w:color="000000" w:sz="8"/>
              <w:left w:val="outset" w:color="000000" w:sz="8"/>
              <w:bottom w:val="outset" w:color="000000" w:sz="8"/>
              <w:right w:val="outset" w:color="000000" w:sz="8"/>
            </w:tcBorders>
            <w:vAlign w:val="center"/>
          </w:tcPr>
          <w:bookmarkStart w:name="13600" w:id="3196"/>
          <w:p>
            <w:pPr>
              <w:spacing w:after="0"/>
              <w:ind w:left="0"/>
              <w:jc w:val="center"/>
            </w:pPr>
            <w:r>
              <w:rPr>
                <w:rFonts w:ascii="Arial"/>
                <w:b w:val="false"/>
                <w:i w:val="false"/>
                <w:color w:val="000000"/>
                <w:sz w:val="15"/>
              </w:rPr>
              <w:t xml:space="preserve"> </w:t>
            </w:r>
          </w:p>
          <w:bookmarkEnd w:id="319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601" w:id="3197"/>
          <w:p>
            <w:pPr>
              <w:spacing w:after="0"/>
              <w:ind w:left="0"/>
              <w:jc w:val="center"/>
            </w:pPr>
            <w:r>
              <w:rPr>
                <w:rFonts w:ascii="Arial"/>
                <w:b w:val="false"/>
                <w:i w:val="false"/>
                <w:color w:val="000000"/>
                <w:sz w:val="15"/>
              </w:rPr>
              <w:t>2021 рік</w:t>
            </w:r>
          </w:p>
          <w:bookmarkEnd w:id="3197"/>
        </w:tc>
        <w:tc>
          <w:tcPr>
            <w:tcW w:w="625" w:type="dxa"/>
            <w:tcBorders>
              <w:top w:val="outset" w:color="000000" w:sz="8"/>
              <w:left w:val="outset" w:color="000000" w:sz="8"/>
              <w:bottom w:val="outset" w:color="000000" w:sz="8"/>
              <w:right w:val="outset" w:color="000000" w:sz="8"/>
            </w:tcBorders>
            <w:vAlign w:val="center"/>
          </w:tcPr>
          <w:bookmarkStart w:name="13602" w:id="3198"/>
          <w:p>
            <w:pPr>
              <w:spacing w:after="0"/>
              <w:ind w:left="0"/>
              <w:jc w:val="left"/>
            </w:pPr>
            <w:r>
              <w:rPr>
                <w:rFonts w:ascii="Arial"/>
                <w:b w:val="false"/>
                <w:i w:val="false"/>
                <w:color w:val="000000"/>
                <w:sz w:val="15"/>
              </w:rPr>
              <w:t>середні витрати на 1 об'єкт, тис. грн</w:t>
            </w:r>
          </w:p>
          <w:bookmarkEnd w:id="3198"/>
        </w:tc>
        <w:tc>
          <w:tcPr>
            <w:tcW w:w="1528" w:type="dxa"/>
            <w:tcBorders>
              <w:top w:val="outset" w:color="000000" w:sz="8"/>
              <w:left w:val="outset" w:color="000000" w:sz="8"/>
              <w:bottom w:val="outset" w:color="000000" w:sz="8"/>
              <w:right w:val="outset" w:color="000000" w:sz="8"/>
            </w:tcBorders>
            <w:vAlign w:val="center"/>
          </w:tcPr>
          <w:bookmarkStart w:name="13603" w:id="3199"/>
          <w:p>
            <w:pPr>
              <w:spacing w:after="0"/>
              <w:ind w:left="0"/>
              <w:jc w:val="center"/>
            </w:pPr>
            <w:r>
              <w:rPr>
                <w:rFonts w:ascii="Arial"/>
                <w:b w:val="false"/>
                <w:i w:val="false"/>
                <w:color w:val="000000"/>
                <w:sz w:val="15"/>
              </w:rPr>
              <w:t xml:space="preserve"> </w:t>
            </w:r>
          </w:p>
          <w:bookmarkEnd w:id="3199"/>
        </w:tc>
        <w:tc>
          <w:tcPr>
            <w:tcW w:w="1528" w:type="dxa"/>
            <w:tcBorders>
              <w:top w:val="outset" w:color="000000" w:sz="8"/>
              <w:left w:val="outset" w:color="000000" w:sz="8"/>
              <w:bottom w:val="outset" w:color="000000" w:sz="8"/>
              <w:right w:val="outset" w:color="000000" w:sz="8"/>
            </w:tcBorders>
            <w:vAlign w:val="center"/>
          </w:tcPr>
          <w:bookmarkStart w:name="13604" w:id="3200"/>
          <w:p>
            <w:pPr>
              <w:spacing w:after="0"/>
              <w:ind w:left="0"/>
              <w:jc w:val="center"/>
            </w:pPr>
            <w:r>
              <w:rPr>
                <w:rFonts w:ascii="Arial"/>
                <w:b w:val="false"/>
                <w:i w:val="false"/>
                <w:color w:val="000000"/>
                <w:sz w:val="15"/>
              </w:rPr>
              <w:t>7403,600</w:t>
            </w:r>
          </w:p>
          <w:bookmarkEnd w:id="3200"/>
        </w:tc>
        <w:tc>
          <w:tcPr>
            <w:tcW w:w="1528" w:type="dxa"/>
            <w:tcBorders>
              <w:top w:val="outset" w:color="000000" w:sz="8"/>
              <w:left w:val="outset" w:color="000000" w:sz="8"/>
              <w:bottom w:val="outset" w:color="000000" w:sz="8"/>
              <w:right w:val="outset" w:color="000000" w:sz="8"/>
            </w:tcBorders>
            <w:vAlign w:val="center"/>
          </w:tcPr>
          <w:bookmarkStart w:name="13605" w:id="3201"/>
          <w:p>
            <w:pPr>
              <w:spacing w:after="0"/>
              <w:ind w:left="0"/>
              <w:jc w:val="center"/>
            </w:pPr>
            <w:r>
              <w:rPr>
                <w:rFonts w:ascii="Arial"/>
                <w:b w:val="false"/>
                <w:i w:val="false"/>
                <w:color w:val="000000"/>
                <w:sz w:val="15"/>
              </w:rPr>
              <w:t xml:space="preserve"> </w:t>
            </w:r>
          </w:p>
          <w:bookmarkEnd w:id="320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606" w:id="3202"/>
          <w:p>
            <w:pPr>
              <w:spacing w:after="0"/>
              <w:ind w:left="0"/>
              <w:jc w:val="center"/>
            </w:pPr>
            <w:r>
              <w:rPr>
                <w:rFonts w:ascii="Arial"/>
                <w:b w:val="false"/>
                <w:i w:val="false"/>
                <w:color w:val="000000"/>
                <w:sz w:val="15"/>
              </w:rPr>
              <w:t>0,000</w:t>
            </w:r>
          </w:p>
          <w:bookmarkEnd w:id="3202"/>
        </w:tc>
        <w:tc>
          <w:tcPr>
            <w:tcW w:w="625" w:type="dxa"/>
            <w:tcBorders>
              <w:top w:val="outset" w:color="000000" w:sz="8"/>
              <w:left w:val="outset" w:color="000000" w:sz="8"/>
              <w:bottom w:val="outset" w:color="000000" w:sz="8"/>
              <w:right w:val="outset" w:color="000000" w:sz="8"/>
            </w:tcBorders>
            <w:vAlign w:val="center"/>
          </w:tcPr>
          <w:bookmarkStart w:name="13607" w:id="3203"/>
          <w:p>
            <w:pPr>
              <w:spacing w:after="0"/>
              <w:ind w:left="0"/>
              <w:jc w:val="left"/>
            </w:pPr>
            <w:r>
              <w:rPr>
                <w:rFonts w:ascii="Arial"/>
                <w:b w:val="false"/>
                <w:i w:val="false"/>
                <w:color w:val="000000"/>
                <w:sz w:val="15"/>
              </w:rPr>
              <w:t>якості</w:t>
            </w:r>
          </w:p>
          <w:bookmarkEnd w:id="3203"/>
        </w:tc>
        <w:tc>
          <w:tcPr>
            <w:tcW w:w="1528" w:type="dxa"/>
            <w:tcBorders>
              <w:top w:val="outset" w:color="000000" w:sz="8"/>
              <w:left w:val="outset" w:color="000000" w:sz="8"/>
              <w:bottom w:val="outset" w:color="000000" w:sz="8"/>
              <w:right w:val="outset" w:color="000000" w:sz="8"/>
            </w:tcBorders>
            <w:vAlign w:val="center"/>
          </w:tcPr>
          <w:bookmarkStart w:name="13608" w:id="3204"/>
          <w:p>
            <w:pPr>
              <w:spacing w:after="0"/>
              <w:ind w:left="0"/>
              <w:jc w:val="center"/>
            </w:pPr>
            <w:r>
              <w:rPr>
                <w:rFonts w:ascii="Arial"/>
                <w:b w:val="false"/>
                <w:i w:val="false"/>
                <w:color w:val="000000"/>
                <w:sz w:val="15"/>
              </w:rPr>
              <w:t xml:space="preserve"> </w:t>
            </w:r>
          </w:p>
          <w:bookmarkEnd w:id="3204"/>
        </w:tc>
        <w:tc>
          <w:tcPr>
            <w:tcW w:w="1528" w:type="dxa"/>
            <w:tcBorders>
              <w:top w:val="outset" w:color="000000" w:sz="8"/>
              <w:left w:val="outset" w:color="000000" w:sz="8"/>
              <w:bottom w:val="outset" w:color="000000" w:sz="8"/>
              <w:right w:val="outset" w:color="000000" w:sz="8"/>
            </w:tcBorders>
            <w:vAlign w:val="center"/>
          </w:tcPr>
          <w:bookmarkStart w:name="13609" w:id="3205"/>
          <w:p>
            <w:pPr>
              <w:spacing w:after="0"/>
              <w:ind w:left="0"/>
              <w:jc w:val="center"/>
            </w:pPr>
            <w:r>
              <w:rPr>
                <w:rFonts w:ascii="Arial"/>
                <w:b w:val="false"/>
                <w:i w:val="false"/>
                <w:color w:val="000000"/>
                <w:sz w:val="15"/>
              </w:rPr>
              <w:t xml:space="preserve"> </w:t>
            </w:r>
          </w:p>
          <w:bookmarkEnd w:id="3205"/>
        </w:tc>
        <w:tc>
          <w:tcPr>
            <w:tcW w:w="1528" w:type="dxa"/>
            <w:tcBorders>
              <w:top w:val="outset" w:color="000000" w:sz="8"/>
              <w:left w:val="outset" w:color="000000" w:sz="8"/>
              <w:bottom w:val="outset" w:color="000000" w:sz="8"/>
              <w:right w:val="outset" w:color="000000" w:sz="8"/>
            </w:tcBorders>
            <w:vAlign w:val="center"/>
          </w:tcPr>
          <w:bookmarkStart w:name="13610" w:id="3206"/>
          <w:p>
            <w:pPr>
              <w:spacing w:after="0"/>
              <w:ind w:left="0"/>
              <w:jc w:val="center"/>
            </w:pPr>
            <w:r>
              <w:rPr>
                <w:rFonts w:ascii="Arial"/>
                <w:b w:val="false"/>
                <w:i w:val="false"/>
                <w:color w:val="000000"/>
                <w:sz w:val="15"/>
              </w:rPr>
              <w:t xml:space="preserve"> </w:t>
            </w:r>
          </w:p>
          <w:bookmarkEnd w:id="320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611" w:id="3207"/>
          <w:p>
            <w:pPr>
              <w:spacing w:after="0"/>
              <w:ind w:left="0"/>
              <w:jc w:val="center"/>
            </w:pPr>
            <w:r>
              <w:rPr>
                <w:rFonts w:ascii="Arial"/>
                <w:b w:val="false"/>
                <w:i w:val="false"/>
                <w:color w:val="000000"/>
                <w:sz w:val="15"/>
              </w:rPr>
              <w:t xml:space="preserve"> </w:t>
            </w:r>
          </w:p>
          <w:bookmarkEnd w:id="3207"/>
        </w:tc>
        <w:tc>
          <w:tcPr>
            <w:tcW w:w="625" w:type="dxa"/>
            <w:tcBorders>
              <w:top w:val="outset" w:color="000000" w:sz="8"/>
              <w:left w:val="outset" w:color="000000" w:sz="8"/>
              <w:bottom w:val="outset" w:color="000000" w:sz="8"/>
              <w:right w:val="outset" w:color="000000" w:sz="8"/>
            </w:tcBorders>
            <w:vAlign w:val="center"/>
          </w:tcPr>
          <w:bookmarkStart w:name="13612" w:id="3208"/>
          <w:p>
            <w:pPr>
              <w:spacing w:after="0"/>
              <w:ind w:left="0"/>
              <w:jc w:val="left"/>
            </w:pPr>
            <w:r>
              <w:rPr>
                <w:rFonts w:ascii="Arial"/>
                <w:b w:val="false"/>
                <w:i w:val="false"/>
                <w:color w:val="000000"/>
                <w:sz w:val="15"/>
              </w:rPr>
              <w:t>рівень виконання заходу, %</w:t>
            </w:r>
          </w:p>
          <w:bookmarkEnd w:id="3208"/>
        </w:tc>
        <w:tc>
          <w:tcPr>
            <w:tcW w:w="1528" w:type="dxa"/>
            <w:tcBorders>
              <w:top w:val="outset" w:color="000000" w:sz="8"/>
              <w:left w:val="outset" w:color="000000" w:sz="8"/>
              <w:bottom w:val="outset" w:color="000000" w:sz="8"/>
              <w:right w:val="outset" w:color="000000" w:sz="8"/>
            </w:tcBorders>
            <w:vAlign w:val="center"/>
          </w:tcPr>
          <w:bookmarkStart w:name="13613" w:id="3209"/>
          <w:p>
            <w:pPr>
              <w:spacing w:after="0"/>
              <w:ind w:left="0"/>
              <w:jc w:val="center"/>
            </w:pPr>
            <w:r>
              <w:rPr>
                <w:rFonts w:ascii="Arial"/>
                <w:b w:val="false"/>
                <w:i w:val="false"/>
                <w:color w:val="000000"/>
                <w:sz w:val="15"/>
              </w:rPr>
              <w:t xml:space="preserve"> </w:t>
            </w:r>
          </w:p>
          <w:bookmarkEnd w:id="3209"/>
        </w:tc>
        <w:tc>
          <w:tcPr>
            <w:tcW w:w="1528" w:type="dxa"/>
            <w:tcBorders>
              <w:top w:val="outset" w:color="000000" w:sz="8"/>
              <w:left w:val="outset" w:color="000000" w:sz="8"/>
              <w:bottom w:val="outset" w:color="000000" w:sz="8"/>
              <w:right w:val="outset" w:color="000000" w:sz="8"/>
            </w:tcBorders>
            <w:vAlign w:val="center"/>
          </w:tcPr>
          <w:bookmarkStart w:name="13614" w:id="3210"/>
          <w:p>
            <w:pPr>
              <w:spacing w:after="0"/>
              <w:ind w:left="0"/>
              <w:jc w:val="center"/>
            </w:pPr>
            <w:r>
              <w:rPr>
                <w:rFonts w:ascii="Arial"/>
                <w:b w:val="false"/>
                <w:i w:val="false"/>
                <w:color w:val="000000"/>
                <w:sz w:val="15"/>
              </w:rPr>
              <w:t>23,197</w:t>
            </w:r>
          </w:p>
          <w:bookmarkEnd w:id="3210"/>
        </w:tc>
        <w:tc>
          <w:tcPr>
            <w:tcW w:w="1528" w:type="dxa"/>
            <w:tcBorders>
              <w:top w:val="outset" w:color="000000" w:sz="8"/>
              <w:left w:val="outset" w:color="000000" w:sz="8"/>
              <w:bottom w:val="outset" w:color="000000" w:sz="8"/>
              <w:right w:val="outset" w:color="000000" w:sz="8"/>
            </w:tcBorders>
            <w:vAlign w:val="center"/>
          </w:tcPr>
          <w:bookmarkStart w:name="13615" w:id="3211"/>
          <w:p>
            <w:pPr>
              <w:spacing w:after="0"/>
              <w:ind w:left="0"/>
              <w:jc w:val="center"/>
            </w:pPr>
            <w:r>
              <w:rPr>
                <w:rFonts w:ascii="Arial"/>
                <w:b w:val="false"/>
                <w:i w:val="false"/>
                <w:color w:val="000000"/>
                <w:sz w:val="15"/>
              </w:rPr>
              <w:t xml:space="preserve"> </w:t>
            </w:r>
          </w:p>
          <w:bookmarkEnd w:id="321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3616" w:id="3212"/>
          <w:p>
            <w:pPr>
              <w:spacing w:after="0"/>
              <w:ind w:left="0"/>
              <w:jc w:val="left"/>
            </w:pPr>
            <w:r>
              <w:rPr>
                <w:rFonts w:ascii="Arial"/>
                <w:b w:val="false"/>
                <w:i w:val="false"/>
                <w:color w:val="000000"/>
                <w:sz w:val="15"/>
              </w:rPr>
              <w:t>29. Підготовка, розгляд та затвердження "Водної стратегії міста Києва на 2018 - 2025 роки"</w:t>
            </w:r>
          </w:p>
          <w:bookmarkEnd w:id="3212"/>
        </w:tc>
        <w:tc>
          <w:tcPr>
            <w:tcW w:w="805" w:type="dxa"/>
            <w:vMerge w:val="restart"/>
            <w:tcBorders>
              <w:top w:val="outset" w:color="000000" w:sz="8"/>
              <w:left w:val="outset" w:color="000000" w:sz="8"/>
              <w:bottom w:val="outset" w:color="000000" w:sz="8"/>
              <w:right w:val="outset" w:color="000000" w:sz="8"/>
            </w:tcBorders>
            <w:vAlign w:val="center"/>
          </w:tcPr>
          <w:bookmarkStart w:name="13617" w:id="3213"/>
          <w:p>
            <w:pPr>
              <w:spacing w:after="0"/>
              <w:ind w:left="0"/>
              <w:jc w:val="center"/>
            </w:pPr>
            <w:r>
              <w:rPr>
                <w:rFonts w:ascii="Arial"/>
                <w:b w:val="false"/>
                <w:i w:val="false"/>
                <w:color w:val="000000"/>
                <w:sz w:val="15"/>
              </w:rPr>
              <w:t>2019</w:t>
            </w:r>
          </w:p>
          <w:bookmarkEnd w:id="3213"/>
        </w:tc>
        <w:tc>
          <w:tcPr>
            <w:tcW w:w="558" w:type="dxa"/>
            <w:vMerge w:val="restart"/>
            <w:tcBorders>
              <w:top w:val="outset" w:color="000000" w:sz="8"/>
              <w:left w:val="outset" w:color="000000" w:sz="8"/>
              <w:bottom w:val="outset" w:color="000000" w:sz="8"/>
              <w:right w:val="outset" w:color="000000" w:sz="8"/>
            </w:tcBorders>
            <w:vAlign w:val="center"/>
          </w:tcPr>
          <w:bookmarkStart w:name="13618" w:id="3214"/>
          <w:p>
            <w:pPr>
              <w:spacing w:after="0"/>
              <w:ind w:left="0"/>
              <w:jc w:val="left"/>
            </w:pPr>
            <w:r>
              <w:rPr>
                <w:rFonts w:ascii="Arial"/>
                <w:b w:val="false"/>
                <w:i w:val="false"/>
                <w:color w:val="000000"/>
                <w:sz w:val="15"/>
              </w:rPr>
              <w:t>Управління екології та природних ресурсів, КП "Плесо"</w:t>
            </w:r>
          </w:p>
          <w:bookmarkEnd w:id="3214"/>
        </w:tc>
        <w:tc>
          <w:tcPr>
            <w:tcW w:w="472" w:type="dxa"/>
            <w:vMerge w:val="restart"/>
            <w:tcBorders>
              <w:top w:val="outset" w:color="000000" w:sz="8"/>
              <w:left w:val="outset" w:color="000000" w:sz="8"/>
              <w:bottom w:val="outset" w:color="000000" w:sz="8"/>
              <w:right w:val="outset" w:color="000000" w:sz="8"/>
            </w:tcBorders>
            <w:vAlign w:val="center"/>
          </w:tcPr>
          <w:bookmarkStart w:name="13619" w:id="3215"/>
          <w:p>
            <w:pPr>
              <w:spacing w:after="0"/>
              <w:ind w:left="0"/>
              <w:jc w:val="left"/>
            </w:pPr>
            <w:r>
              <w:rPr>
                <w:rFonts w:ascii="Arial"/>
                <w:b w:val="false"/>
                <w:i w:val="false"/>
                <w:color w:val="000000"/>
                <w:sz w:val="15"/>
              </w:rPr>
              <w:t>Власні кошти</w:t>
            </w:r>
          </w:p>
          <w:bookmarkEnd w:id="3215"/>
        </w:tc>
        <w:tc>
          <w:tcPr>
            <w:tcW w:w="1528" w:type="dxa"/>
            <w:tcBorders>
              <w:top w:val="outset" w:color="000000" w:sz="8"/>
              <w:left w:val="outset" w:color="000000" w:sz="8"/>
              <w:bottom w:val="outset" w:color="000000" w:sz="8"/>
              <w:right w:val="outset" w:color="000000" w:sz="8"/>
            </w:tcBorders>
            <w:vAlign w:val="center"/>
          </w:tcPr>
          <w:bookmarkStart w:name="13620" w:id="3216"/>
          <w:p>
            <w:pPr>
              <w:spacing w:after="0"/>
              <w:ind w:left="0"/>
              <w:jc w:val="center"/>
            </w:pPr>
            <w:r>
              <w:rPr>
                <w:rFonts w:ascii="Arial"/>
                <w:b w:val="false"/>
                <w:i w:val="false"/>
                <w:color w:val="000000"/>
                <w:sz w:val="15"/>
              </w:rPr>
              <w:t>Всього:</w:t>
            </w:r>
          </w:p>
          <w:bookmarkEnd w:id="3216"/>
        </w:tc>
        <w:tc>
          <w:tcPr>
            <w:tcW w:w="625" w:type="dxa"/>
            <w:tcBorders>
              <w:top w:val="outset" w:color="000000" w:sz="8"/>
              <w:left w:val="outset" w:color="000000" w:sz="8"/>
              <w:bottom w:val="outset" w:color="000000" w:sz="8"/>
              <w:right w:val="outset" w:color="000000" w:sz="8"/>
            </w:tcBorders>
            <w:vAlign w:val="center"/>
          </w:tcPr>
          <w:bookmarkStart w:name="13621" w:id="3217"/>
          <w:p>
            <w:pPr>
              <w:spacing w:after="0"/>
              <w:ind w:left="0"/>
              <w:jc w:val="left"/>
            </w:pPr>
            <w:r>
              <w:rPr>
                <w:rFonts w:ascii="Arial"/>
                <w:b w:val="false"/>
                <w:i w:val="false"/>
                <w:color w:val="000000"/>
                <w:sz w:val="15"/>
              </w:rPr>
              <w:t>витрат</w:t>
            </w:r>
          </w:p>
          <w:bookmarkEnd w:id="3217"/>
        </w:tc>
        <w:tc>
          <w:tcPr>
            <w:tcW w:w="1528" w:type="dxa"/>
            <w:tcBorders>
              <w:top w:val="outset" w:color="000000" w:sz="8"/>
              <w:left w:val="outset" w:color="000000" w:sz="8"/>
              <w:bottom w:val="outset" w:color="000000" w:sz="8"/>
              <w:right w:val="outset" w:color="000000" w:sz="8"/>
            </w:tcBorders>
            <w:vAlign w:val="center"/>
          </w:tcPr>
          <w:bookmarkStart w:name="13622" w:id="3218"/>
          <w:p>
            <w:pPr>
              <w:spacing w:after="0"/>
              <w:ind w:left="0"/>
              <w:jc w:val="center"/>
            </w:pPr>
            <w:r>
              <w:rPr>
                <w:rFonts w:ascii="Arial"/>
                <w:b w:val="false"/>
                <w:i w:val="false"/>
                <w:color w:val="000000"/>
                <w:sz w:val="15"/>
              </w:rPr>
              <w:t xml:space="preserve"> </w:t>
            </w:r>
          </w:p>
          <w:bookmarkEnd w:id="3218"/>
        </w:tc>
        <w:tc>
          <w:tcPr>
            <w:tcW w:w="1528" w:type="dxa"/>
            <w:tcBorders>
              <w:top w:val="outset" w:color="000000" w:sz="8"/>
              <w:left w:val="outset" w:color="000000" w:sz="8"/>
              <w:bottom w:val="outset" w:color="000000" w:sz="8"/>
              <w:right w:val="outset" w:color="000000" w:sz="8"/>
            </w:tcBorders>
            <w:vAlign w:val="center"/>
          </w:tcPr>
          <w:bookmarkStart w:name="13623" w:id="3219"/>
          <w:p>
            <w:pPr>
              <w:spacing w:after="0"/>
              <w:ind w:left="0"/>
              <w:jc w:val="center"/>
            </w:pPr>
            <w:r>
              <w:rPr>
                <w:rFonts w:ascii="Arial"/>
                <w:b w:val="false"/>
                <w:i w:val="false"/>
                <w:color w:val="000000"/>
                <w:sz w:val="15"/>
              </w:rPr>
              <w:t xml:space="preserve"> </w:t>
            </w:r>
          </w:p>
          <w:bookmarkEnd w:id="3219"/>
        </w:tc>
        <w:tc>
          <w:tcPr>
            <w:tcW w:w="1528" w:type="dxa"/>
            <w:tcBorders>
              <w:top w:val="outset" w:color="000000" w:sz="8"/>
              <w:left w:val="outset" w:color="000000" w:sz="8"/>
              <w:bottom w:val="outset" w:color="000000" w:sz="8"/>
              <w:right w:val="outset" w:color="000000" w:sz="8"/>
            </w:tcBorders>
            <w:vAlign w:val="center"/>
          </w:tcPr>
          <w:bookmarkStart w:name="13624" w:id="3220"/>
          <w:p>
            <w:pPr>
              <w:spacing w:after="0"/>
              <w:ind w:left="0"/>
              <w:jc w:val="center"/>
            </w:pPr>
            <w:r>
              <w:rPr>
                <w:rFonts w:ascii="Arial"/>
                <w:b w:val="false"/>
                <w:i w:val="false"/>
                <w:color w:val="000000"/>
                <w:sz w:val="15"/>
              </w:rPr>
              <w:t xml:space="preserve"> </w:t>
            </w:r>
          </w:p>
          <w:bookmarkEnd w:id="322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625" w:id="3221"/>
          <w:p>
            <w:pPr>
              <w:spacing w:after="0"/>
              <w:ind w:left="0"/>
              <w:jc w:val="center"/>
            </w:pPr>
            <w:r>
              <w:rPr>
                <w:rFonts w:ascii="Arial"/>
                <w:b w:val="false"/>
                <w:i w:val="false"/>
                <w:color w:val="000000"/>
                <w:sz w:val="15"/>
              </w:rPr>
              <w:t>100,000</w:t>
            </w:r>
          </w:p>
          <w:bookmarkEnd w:id="3221"/>
        </w:tc>
        <w:tc>
          <w:tcPr>
            <w:tcW w:w="625" w:type="dxa"/>
            <w:tcBorders>
              <w:top w:val="outset" w:color="000000" w:sz="8"/>
              <w:left w:val="outset" w:color="000000" w:sz="8"/>
              <w:bottom w:val="outset" w:color="000000" w:sz="8"/>
              <w:right w:val="outset" w:color="000000" w:sz="8"/>
            </w:tcBorders>
            <w:vAlign w:val="center"/>
          </w:tcPr>
          <w:bookmarkStart w:name="13626" w:id="3222"/>
          <w:p>
            <w:pPr>
              <w:spacing w:after="0"/>
              <w:ind w:left="0"/>
              <w:jc w:val="left"/>
            </w:pPr>
            <w:r>
              <w:rPr>
                <w:rFonts w:ascii="Arial"/>
                <w:b w:val="false"/>
                <w:i w:val="false"/>
                <w:color w:val="000000"/>
                <w:sz w:val="15"/>
              </w:rPr>
              <w:t>обсяг видатків, тис. грн</w:t>
            </w:r>
          </w:p>
          <w:bookmarkEnd w:id="3222"/>
        </w:tc>
        <w:tc>
          <w:tcPr>
            <w:tcW w:w="1528" w:type="dxa"/>
            <w:tcBorders>
              <w:top w:val="outset" w:color="000000" w:sz="8"/>
              <w:left w:val="outset" w:color="000000" w:sz="8"/>
              <w:bottom w:val="outset" w:color="000000" w:sz="8"/>
              <w:right w:val="outset" w:color="000000" w:sz="8"/>
            </w:tcBorders>
            <w:vAlign w:val="center"/>
          </w:tcPr>
          <w:bookmarkStart w:name="13627" w:id="3223"/>
          <w:p>
            <w:pPr>
              <w:spacing w:after="0"/>
              <w:ind w:left="0"/>
              <w:jc w:val="center"/>
            </w:pPr>
            <w:r>
              <w:rPr>
                <w:rFonts w:ascii="Arial"/>
                <w:b w:val="false"/>
                <w:i w:val="false"/>
                <w:color w:val="000000"/>
                <w:sz w:val="15"/>
              </w:rPr>
              <w:t>100,000</w:t>
            </w:r>
          </w:p>
          <w:bookmarkEnd w:id="3223"/>
        </w:tc>
        <w:tc>
          <w:tcPr>
            <w:tcW w:w="1528" w:type="dxa"/>
            <w:tcBorders>
              <w:top w:val="outset" w:color="000000" w:sz="8"/>
              <w:left w:val="outset" w:color="000000" w:sz="8"/>
              <w:bottom w:val="outset" w:color="000000" w:sz="8"/>
              <w:right w:val="outset" w:color="000000" w:sz="8"/>
            </w:tcBorders>
            <w:vAlign w:val="center"/>
          </w:tcPr>
          <w:bookmarkStart w:name="13628" w:id="3224"/>
          <w:p>
            <w:pPr>
              <w:spacing w:after="0"/>
              <w:ind w:left="0"/>
              <w:jc w:val="center"/>
            </w:pPr>
            <w:r>
              <w:rPr>
                <w:rFonts w:ascii="Arial"/>
                <w:b w:val="false"/>
                <w:i w:val="false"/>
                <w:color w:val="000000"/>
                <w:sz w:val="15"/>
              </w:rPr>
              <w:t xml:space="preserve"> </w:t>
            </w:r>
          </w:p>
          <w:bookmarkEnd w:id="3224"/>
        </w:tc>
        <w:tc>
          <w:tcPr>
            <w:tcW w:w="1528" w:type="dxa"/>
            <w:tcBorders>
              <w:top w:val="outset" w:color="000000" w:sz="8"/>
              <w:left w:val="outset" w:color="000000" w:sz="8"/>
              <w:bottom w:val="outset" w:color="000000" w:sz="8"/>
              <w:right w:val="outset" w:color="000000" w:sz="8"/>
            </w:tcBorders>
            <w:vAlign w:val="center"/>
          </w:tcPr>
          <w:bookmarkStart w:name="13629" w:id="3225"/>
          <w:p>
            <w:pPr>
              <w:spacing w:after="0"/>
              <w:ind w:left="0"/>
              <w:jc w:val="center"/>
            </w:pPr>
            <w:r>
              <w:rPr>
                <w:rFonts w:ascii="Arial"/>
                <w:b w:val="false"/>
                <w:i w:val="false"/>
                <w:color w:val="000000"/>
                <w:sz w:val="15"/>
              </w:rPr>
              <w:t xml:space="preserve"> </w:t>
            </w:r>
          </w:p>
          <w:bookmarkEnd w:id="322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630" w:id="3226"/>
          <w:p>
            <w:pPr>
              <w:spacing w:after="0"/>
              <w:ind w:left="0"/>
              <w:jc w:val="center"/>
            </w:pPr>
            <w:r>
              <w:rPr>
                <w:rFonts w:ascii="Arial"/>
                <w:b w:val="false"/>
                <w:i w:val="false"/>
                <w:color w:val="000000"/>
                <w:sz w:val="15"/>
              </w:rPr>
              <w:t>2019 рік</w:t>
            </w:r>
          </w:p>
          <w:bookmarkEnd w:id="3226"/>
        </w:tc>
        <w:tc>
          <w:tcPr>
            <w:tcW w:w="625" w:type="dxa"/>
            <w:tcBorders>
              <w:top w:val="outset" w:color="000000" w:sz="8"/>
              <w:left w:val="outset" w:color="000000" w:sz="8"/>
              <w:bottom w:val="outset" w:color="000000" w:sz="8"/>
              <w:right w:val="outset" w:color="000000" w:sz="8"/>
            </w:tcBorders>
            <w:vAlign w:val="center"/>
          </w:tcPr>
          <w:bookmarkStart w:name="13631" w:id="3227"/>
          <w:p>
            <w:pPr>
              <w:spacing w:after="0"/>
              <w:ind w:left="0"/>
              <w:jc w:val="left"/>
            </w:pPr>
            <w:r>
              <w:rPr>
                <w:rFonts w:ascii="Arial"/>
                <w:b w:val="false"/>
                <w:i w:val="false"/>
                <w:color w:val="000000"/>
                <w:sz w:val="15"/>
              </w:rPr>
              <w:t>продукту</w:t>
            </w:r>
          </w:p>
          <w:bookmarkEnd w:id="3227"/>
        </w:tc>
        <w:tc>
          <w:tcPr>
            <w:tcW w:w="1528" w:type="dxa"/>
            <w:tcBorders>
              <w:top w:val="outset" w:color="000000" w:sz="8"/>
              <w:left w:val="outset" w:color="000000" w:sz="8"/>
              <w:bottom w:val="outset" w:color="000000" w:sz="8"/>
              <w:right w:val="outset" w:color="000000" w:sz="8"/>
            </w:tcBorders>
            <w:vAlign w:val="center"/>
          </w:tcPr>
          <w:bookmarkStart w:name="13632" w:id="3228"/>
          <w:p>
            <w:pPr>
              <w:spacing w:after="0"/>
              <w:ind w:left="0"/>
              <w:jc w:val="center"/>
            </w:pPr>
            <w:r>
              <w:rPr>
                <w:rFonts w:ascii="Arial"/>
                <w:b w:val="false"/>
                <w:i w:val="false"/>
                <w:color w:val="000000"/>
                <w:sz w:val="15"/>
              </w:rPr>
              <w:t xml:space="preserve"> </w:t>
            </w:r>
          </w:p>
          <w:bookmarkEnd w:id="3228"/>
        </w:tc>
        <w:tc>
          <w:tcPr>
            <w:tcW w:w="1528" w:type="dxa"/>
            <w:tcBorders>
              <w:top w:val="outset" w:color="000000" w:sz="8"/>
              <w:left w:val="outset" w:color="000000" w:sz="8"/>
              <w:bottom w:val="outset" w:color="000000" w:sz="8"/>
              <w:right w:val="outset" w:color="000000" w:sz="8"/>
            </w:tcBorders>
            <w:vAlign w:val="center"/>
          </w:tcPr>
          <w:bookmarkStart w:name="13633" w:id="3229"/>
          <w:p>
            <w:pPr>
              <w:spacing w:after="0"/>
              <w:ind w:left="0"/>
              <w:jc w:val="center"/>
            </w:pPr>
            <w:r>
              <w:rPr>
                <w:rFonts w:ascii="Arial"/>
                <w:b w:val="false"/>
                <w:i w:val="false"/>
                <w:color w:val="000000"/>
                <w:sz w:val="15"/>
              </w:rPr>
              <w:t xml:space="preserve"> </w:t>
            </w:r>
          </w:p>
          <w:bookmarkEnd w:id="3229"/>
        </w:tc>
        <w:tc>
          <w:tcPr>
            <w:tcW w:w="1528" w:type="dxa"/>
            <w:tcBorders>
              <w:top w:val="outset" w:color="000000" w:sz="8"/>
              <w:left w:val="outset" w:color="000000" w:sz="8"/>
              <w:bottom w:val="outset" w:color="000000" w:sz="8"/>
              <w:right w:val="outset" w:color="000000" w:sz="8"/>
            </w:tcBorders>
            <w:vAlign w:val="center"/>
          </w:tcPr>
          <w:bookmarkStart w:name="13634" w:id="3230"/>
          <w:p>
            <w:pPr>
              <w:spacing w:after="0"/>
              <w:ind w:left="0"/>
              <w:jc w:val="center"/>
            </w:pPr>
            <w:r>
              <w:rPr>
                <w:rFonts w:ascii="Arial"/>
                <w:b w:val="false"/>
                <w:i w:val="false"/>
                <w:color w:val="000000"/>
                <w:sz w:val="15"/>
              </w:rPr>
              <w:t xml:space="preserve"> </w:t>
            </w:r>
          </w:p>
          <w:bookmarkEnd w:id="323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635" w:id="3231"/>
          <w:p>
            <w:pPr>
              <w:spacing w:after="0"/>
              <w:ind w:left="0"/>
              <w:jc w:val="center"/>
            </w:pPr>
            <w:r>
              <w:rPr>
                <w:rFonts w:ascii="Arial"/>
                <w:b w:val="false"/>
                <w:i w:val="false"/>
                <w:color w:val="000000"/>
                <w:sz w:val="15"/>
              </w:rPr>
              <w:t>100,000</w:t>
            </w:r>
          </w:p>
          <w:bookmarkEnd w:id="3231"/>
        </w:tc>
        <w:tc>
          <w:tcPr>
            <w:tcW w:w="625" w:type="dxa"/>
            <w:tcBorders>
              <w:top w:val="outset" w:color="000000" w:sz="8"/>
              <w:left w:val="outset" w:color="000000" w:sz="8"/>
              <w:bottom w:val="outset" w:color="000000" w:sz="8"/>
              <w:right w:val="outset" w:color="000000" w:sz="8"/>
            </w:tcBorders>
            <w:vAlign w:val="center"/>
          </w:tcPr>
          <w:bookmarkStart w:name="13636" w:id="3232"/>
          <w:p>
            <w:pPr>
              <w:spacing w:after="0"/>
              <w:ind w:left="0"/>
              <w:jc w:val="left"/>
            </w:pPr>
            <w:r>
              <w:rPr>
                <w:rFonts w:ascii="Arial"/>
                <w:b w:val="false"/>
                <w:i w:val="false"/>
                <w:color w:val="000000"/>
                <w:sz w:val="15"/>
              </w:rPr>
              <w:t>кількість підготовлених документів, од.</w:t>
            </w:r>
          </w:p>
          <w:bookmarkEnd w:id="3232"/>
        </w:tc>
        <w:tc>
          <w:tcPr>
            <w:tcW w:w="1528" w:type="dxa"/>
            <w:tcBorders>
              <w:top w:val="outset" w:color="000000" w:sz="8"/>
              <w:left w:val="outset" w:color="000000" w:sz="8"/>
              <w:bottom w:val="outset" w:color="000000" w:sz="8"/>
              <w:right w:val="outset" w:color="000000" w:sz="8"/>
            </w:tcBorders>
            <w:vAlign w:val="center"/>
          </w:tcPr>
          <w:bookmarkStart w:name="13637" w:id="3233"/>
          <w:p>
            <w:pPr>
              <w:spacing w:after="0"/>
              <w:ind w:left="0"/>
              <w:jc w:val="center"/>
            </w:pPr>
            <w:r>
              <w:rPr>
                <w:rFonts w:ascii="Arial"/>
                <w:b w:val="false"/>
                <w:i w:val="false"/>
                <w:color w:val="000000"/>
                <w:sz w:val="15"/>
              </w:rPr>
              <w:t>1</w:t>
            </w:r>
          </w:p>
          <w:bookmarkEnd w:id="3233"/>
        </w:tc>
        <w:tc>
          <w:tcPr>
            <w:tcW w:w="1528" w:type="dxa"/>
            <w:tcBorders>
              <w:top w:val="outset" w:color="000000" w:sz="8"/>
              <w:left w:val="outset" w:color="000000" w:sz="8"/>
              <w:bottom w:val="outset" w:color="000000" w:sz="8"/>
              <w:right w:val="outset" w:color="000000" w:sz="8"/>
            </w:tcBorders>
            <w:vAlign w:val="center"/>
          </w:tcPr>
          <w:bookmarkStart w:name="13638" w:id="3234"/>
          <w:p>
            <w:pPr>
              <w:spacing w:after="0"/>
              <w:ind w:left="0"/>
              <w:jc w:val="center"/>
            </w:pPr>
            <w:r>
              <w:rPr>
                <w:rFonts w:ascii="Arial"/>
                <w:b w:val="false"/>
                <w:i w:val="false"/>
                <w:color w:val="000000"/>
                <w:sz w:val="15"/>
              </w:rPr>
              <w:t xml:space="preserve"> </w:t>
            </w:r>
          </w:p>
          <w:bookmarkEnd w:id="3234"/>
        </w:tc>
        <w:tc>
          <w:tcPr>
            <w:tcW w:w="1528" w:type="dxa"/>
            <w:tcBorders>
              <w:top w:val="outset" w:color="000000" w:sz="8"/>
              <w:left w:val="outset" w:color="000000" w:sz="8"/>
              <w:bottom w:val="outset" w:color="000000" w:sz="8"/>
              <w:right w:val="outset" w:color="000000" w:sz="8"/>
            </w:tcBorders>
            <w:vAlign w:val="center"/>
          </w:tcPr>
          <w:bookmarkStart w:name="13639" w:id="3235"/>
          <w:p>
            <w:pPr>
              <w:spacing w:after="0"/>
              <w:ind w:left="0"/>
              <w:jc w:val="center"/>
            </w:pPr>
            <w:r>
              <w:rPr>
                <w:rFonts w:ascii="Arial"/>
                <w:b w:val="false"/>
                <w:i w:val="false"/>
                <w:color w:val="000000"/>
                <w:sz w:val="15"/>
              </w:rPr>
              <w:t xml:space="preserve"> </w:t>
            </w:r>
          </w:p>
          <w:bookmarkEnd w:id="323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640" w:id="3236"/>
          <w:p>
            <w:pPr>
              <w:spacing w:after="0"/>
              <w:ind w:left="0"/>
              <w:jc w:val="center"/>
            </w:pPr>
            <w:r>
              <w:rPr>
                <w:rFonts w:ascii="Arial"/>
                <w:b w:val="false"/>
                <w:i w:val="false"/>
                <w:color w:val="000000"/>
                <w:sz w:val="15"/>
              </w:rPr>
              <w:t>2020 рік</w:t>
            </w:r>
          </w:p>
          <w:bookmarkEnd w:id="3236"/>
        </w:tc>
        <w:tc>
          <w:tcPr>
            <w:tcW w:w="625" w:type="dxa"/>
            <w:tcBorders>
              <w:top w:val="outset" w:color="000000" w:sz="8"/>
              <w:left w:val="outset" w:color="000000" w:sz="8"/>
              <w:bottom w:val="outset" w:color="000000" w:sz="8"/>
              <w:right w:val="outset" w:color="000000" w:sz="8"/>
            </w:tcBorders>
            <w:vAlign w:val="center"/>
          </w:tcPr>
          <w:bookmarkStart w:name="13641" w:id="3237"/>
          <w:p>
            <w:pPr>
              <w:spacing w:after="0"/>
              <w:ind w:left="0"/>
              <w:jc w:val="left"/>
            </w:pPr>
            <w:r>
              <w:rPr>
                <w:rFonts w:ascii="Arial"/>
                <w:b w:val="false"/>
                <w:i w:val="false"/>
                <w:color w:val="000000"/>
                <w:sz w:val="15"/>
              </w:rPr>
              <w:t>ефективності</w:t>
            </w:r>
          </w:p>
          <w:bookmarkEnd w:id="3237"/>
        </w:tc>
        <w:tc>
          <w:tcPr>
            <w:tcW w:w="1528" w:type="dxa"/>
            <w:tcBorders>
              <w:top w:val="outset" w:color="000000" w:sz="8"/>
              <w:left w:val="outset" w:color="000000" w:sz="8"/>
              <w:bottom w:val="outset" w:color="000000" w:sz="8"/>
              <w:right w:val="outset" w:color="000000" w:sz="8"/>
            </w:tcBorders>
            <w:vAlign w:val="center"/>
          </w:tcPr>
          <w:bookmarkStart w:name="13642" w:id="3238"/>
          <w:p>
            <w:pPr>
              <w:spacing w:after="0"/>
              <w:ind w:left="0"/>
              <w:jc w:val="center"/>
            </w:pPr>
            <w:r>
              <w:rPr>
                <w:rFonts w:ascii="Arial"/>
                <w:b w:val="false"/>
                <w:i w:val="false"/>
                <w:color w:val="000000"/>
                <w:sz w:val="15"/>
              </w:rPr>
              <w:t xml:space="preserve"> </w:t>
            </w:r>
          </w:p>
          <w:bookmarkEnd w:id="3238"/>
        </w:tc>
        <w:tc>
          <w:tcPr>
            <w:tcW w:w="1528" w:type="dxa"/>
            <w:tcBorders>
              <w:top w:val="outset" w:color="000000" w:sz="8"/>
              <w:left w:val="outset" w:color="000000" w:sz="8"/>
              <w:bottom w:val="outset" w:color="000000" w:sz="8"/>
              <w:right w:val="outset" w:color="000000" w:sz="8"/>
            </w:tcBorders>
            <w:vAlign w:val="center"/>
          </w:tcPr>
          <w:bookmarkStart w:name="13643" w:id="3239"/>
          <w:p>
            <w:pPr>
              <w:spacing w:after="0"/>
              <w:ind w:left="0"/>
              <w:jc w:val="center"/>
            </w:pPr>
            <w:r>
              <w:rPr>
                <w:rFonts w:ascii="Arial"/>
                <w:b w:val="false"/>
                <w:i w:val="false"/>
                <w:color w:val="000000"/>
                <w:sz w:val="15"/>
              </w:rPr>
              <w:t xml:space="preserve"> </w:t>
            </w:r>
          </w:p>
          <w:bookmarkEnd w:id="3239"/>
        </w:tc>
        <w:tc>
          <w:tcPr>
            <w:tcW w:w="1528" w:type="dxa"/>
            <w:tcBorders>
              <w:top w:val="outset" w:color="000000" w:sz="8"/>
              <w:left w:val="outset" w:color="000000" w:sz="8"/>
              <w:bottom w:val="outset" w:color="000000" w:sz="8"/>
              <w:right w:val="outset" w:color="000000" w:sz="8"/>
            </w:tcBorders>
            <w:vAlign w:val="center"/>
          </w:tcPr>
          <w:bookmarkStart w:name="13644" w:id="3240"/>
          <w:p>
            <w:pPr>
              <w:spacing w:after="0"/>
              <w:ind w:left="0"/>
              <w:jc w:val="center"/>
            </w:pPr>
            <w:r>
              <w:rPr>
                <w:rFonts w:ascii="Arial"/>
                <w:b w:val="false"/>
                <w:i w:val="false"/>
                <w:color w:val="000000"/>
                <w:sz w:val="15"/>
              </w:rPr>
              <w:t xml:space="preserve"> </w:t>
            </w:r>
          </w:p>
          <w:bookmarkEnd w:id="324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645" w:id="3241"/>
          <w:p>
            <w:pPr>
              <w:spacing w:after="0"/>
              <w:ind w:left="0"/>
              <w:jc w:val="center"/>
            </w:pPr>
            <w:r>
              <w:rPr>
                <w:rFonts w:ascii="Arial"/>
                <w:b w:val="false"/>
                <w:i w:val="false"/>
                <w:color w:val="000000"/>
                <w:sz w:val="15"/>
              </w:rPr>
              <w:t>0,000</w:t>
            </w:r>
          </w:p>
          <w:bookmarkEnd w:id="3241"/>
        </w:tc>
        <w:tc>
          <w:tcPr>
            <w:tcW w:w="625" w:type="dxa"/>
            <w:tcBorders>
              <w:top w:val="outset" w:color="000000" w:sz="8"/>
              <w:left w:val="outset" w:color="000000" w:sz="8"/>
              <w:bottom w:val="outset" w:color="000000" w:sz="8"/>
              <w:right w:val="outset" w:color="000000" w:sz="8"/>
            </w:tcBorders>
            <w:vAlign w:val="center"/>
          </w:tcPr>
          <w:bookmarkStart w:name="13646" w:id="3242"/>
          <w:p>
            <w:pPr>
              <w:spacing w:after="0"/>
              <w:ind w:left="0"/>
              <w:jc w:val="left"/>
            </w:pPr>
            <w:r>
              <w:rPr>
                <w:rFonts w:ascii="Arial"/>
                <w:b w:val="false"/>
                <w:i w:val="false"/>
                <w:color w:val="000000"/>
                <w:sz w:val="15"/>
              </w:rPr>
              <w:t>середні витрати на підготовку 1 документа, тис. грн</w:t>
            </w:r>
          </w:p>
          <w:bookmarkEnd w:id="3242"/>
        </w:tc>
        <w:tc>
          <w:tcPr>
            <w:tcW w:w="1528" w:type="dxa"/>
            <w:tcBorders>
              <w:top w:val="outset" w:color="000000" w:sz="8"/>
              <w:left w:val="outset" w:color="000000" w:sz="8"/>
              <w:bottom w:val="outset" w:color="000000" w:sz="8"/>
              <w:right w:val="outset" w:color="000000" w:sz="8"/>
            </w:tcBorders>
            <w:vAlign w:val="center"/>
          </w:tcPr>
          <w:bookmarkStart w:name="13647" w:id="3243"/>
          <w:p>
            <w:pPr>
              <w:spacing w:after="0"/>
              <w:ind w:left="0"/>
              <w:jc w:val="center"/>
            </w:pPr>
            <w:r>
              <w:rPr>
                <w:rFonts w:ascii="Arial"/>
                <w:b w:val="false"/>
                <w:i w:val="false"/>
                <w:color w:val="000000"/>
                <w:sz w:val="15"/>
              </w:rPr>
              <w:t>100,000</w:t>
            </w:r>
          </w:p>
          <w:bookmarkEnd w:id="3243"/>
        </w:tc>
        <w:tc>
          <w:tcPr>
            <w:tcW w:w="1528" w:type="dxa"/>
            <w:tcBorders>
              <w:top w:val="outset" w:color="000000" w:sz="8"/>
              <w:left w:val="outset" w:color="000000" w:sz="8"/>
              <w:bottom w:val="outset" w:color="000000" w:sz="8"/>
              <w:right w:val="outset" w:color="000000" w:sz="8"/>
            </w:tcBorders>
            <w:vAlign w:val="center"/>
          </w:tcPr>
          <w:bookmarkStart w:name="13648" w:id="3244"/>
          <w:p>
            <w:pPr>
              <w:spacing w:after="0"/>
              <w:ind w:left="0"/>
              <w:jc w:val="center"/>
            </w:pPr>
            <w:r>
              <w:rPr>
                <w:rFonts w:ascii="Arial"/>
                <w:b w:val="false"/>
                <w:i w:val="false"/>
                <w:color w:val="000000"/>
                <w:sz w:val="15"/>
              </w:rPr>
              <w:t xml:space="preserve"> </w:t>
            </w:r>
          </w:p>
          <w:bookmarkEnd w:id="3244"/>
        </w:tc>
        <w:tc>
          <w:tcPr>
            <w:tcW w:w="1528" w:type="dxa"/>
            <w:tcBorders>
              <w:top w:val="outset" w:color="000000" w:sz="8"/>
              <w:left w:val="outset" w:color="000000" w:sz="8"/>
              <w:bottom w:val="outset" w:color="000000" w:sz="8"/>
              <w:right w:val="outset" w:color="000000" w:sz="8"/>
            </w:tcBorders>
            <w:vAlign w:val="center"/>
          </w:tcPr>
          <w:bookmarkStart w:name="13649" w:id="3245"/>
          <w:p>
            <w:pPr>
              <w:spacing w:after="0"/>
              <w:ind w:left="0"/>
              <w:jc w:val="center"/>
            </w:pPr>
            <w:r>
              <w:rPr>
                <w:rFonts w:ascii="Arial"/>
                <w:b w:val="false"/>
                <w:i w:val="false"/>
                <w:color w:val="000000"/>
                <w:sz w:val="15"/>
              </w:rPr>
              <w:t xml:space="preserve"> </w:t>
            </w:r>
          </w:p>
          <w:bookmarkEnd w:id="324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650" w:id="3246"/>
          <w:p>
            <w:pPr>
              <w:spacing w:after="0"/>
              <w:ind w:left="0"/>
              <w:jc w:val="center"/>
            </w:pPr>
            <w:r>
              <w:rPr>
                <w:rFonts w:ascii="Arial"/>
                <w:b w:val="false"/>
                <w:i w:val="false"/>
                <w:color w:val="000000"/>
                <w:sz w:val="15"/>
              </w:rPr>
              <w:t>2021 рік</w:t>
            </w:r>
          </w:p>
          <w:bookmarkEnd w:id="3246"/>
        </w:tc>
        <w:tc>
          <w:tcPr>
            <w:tcW w:w="625" w:type="dxa"/>
            <w:tcBorders>
              <w:top w:val="outset" w:color="000000" w:sz="8"/>
              <w:left w:val="outset" w:color="000000" w:sz="8"/>
              <w:bottom w:val="outset" w:color="000000" w:sz="8"/>
              <w:right w:val="outset" w:color="000000" w:sz="8"/>
            </w:tcBorders>
            <w:vAlign w:val="center"/>
          </w:tcPr>
          <w:bookmarkStart w:name="13651" w:id="3247"/>
          <w:p>
            <w:pPr>
              <w:spacing w:after="0"/>
              <w:ind w:left="0"/>
              <w:jc w:val="left"/>
            </w:pPr>
            <w:r>
              <w:rPr>
                <w:rFonts w:ascii="Arial"/>
                <w:b w:val="false"/>
                <w:i w:val="false"/>
                <w:color w:val="000000"/>
                <w:sz w:val="15"/>
              </w:rPr>
              <w:t>якості</w:t>
            </w:r>
          </w:p>
          <w:bookmarkEnd w:id="3247"/>
        </w:tc>
        <w:tc>
          <w:tcPr>
            <w:tcW w:w="1528" w:type="dxa"/>
            <w:tcBorders>
              <w:top w:val="outset" w:color="000000" w:sz="8"/>
              <w:left w:val="outset" w:color="000000" w:sz="8"/>
              <w:bottom w:val="outset" w:color="000000" w:sz="8"/>
              <w:right w:val="outset" w:color="000000" w:sz="8"/>
            </w:tcBorders>
            <w:vAlign w:val="center"/>
          </w:tcPr>
          <w:bookmarkStart w:name="13652" w:id="3248"/>
          <w:p>
            <w:pPr>
              <w:spacing w:after="0"/>
              <w:ind w:left="0"/>
              <w:jc w:val="center"/>
            </w:pPr>
            <w:r>
              <w:rPr>
                <w:rFonts w:ascii="Arial"/>
                <w:b w:val="false"/>
                <w:i w:val="false"/>
                <w:color w:val="000000"/>
                <w:sz w:val="15"/>
              </w:rPr>
              <w:t xml:space="preserve"> </w:t>
            </w:r>
          </w:p>
          <w:bookmarkEnd w:id="3248"/>
        </w:tc>
        <w:tc>
          <w:tcPr>
            <w:tcW w:w="1528" w:type="dxa"/>
            <w:tcBorders>
              <w:top w:val="outset" w:color="000000" w:sz="8"/>
              <w:left w:val="outset" w:color="000000" w:sz="8"/>
              <w:bottom w:val="outset" w:color="000000" w:sz="8"/>
              <w:right w:val="outset" w:color="000000" w:sz="8"/>
            </w:tcBorders>
            <w:vAlign w:val="center"/>
          </w:tcPr>
          <w:bookmarkStart w:name="13653" w:id="3249"/>
          <w:p>
            <w:pPr>
              <w:spacing w:after="0"/>
              <w:ind w:left="0"/>
              <w:jc w:val="center"/>
            </w:pPr>
            <w:r>
              <w:rPr>
                <w:rFonts w:ascii="Arial"/>
                <w:b w:val="false"/>
                <w:i w:val="false"/>
                <w:color w:val="000000"/>
                <w:sz w:val="15"/>
              </w:rPr>
              <w:t xml:space="preserve"> </w:t>
            </w:r>
          </w:p>
          <w:bookmarkEnd w:id="3249"/>
        </w:tc>
        <w:tc>
          <w:tcPr>
            <w:tcW w:w="1528" w:type="dxa"/>
            <w:tcBorders>
              <w:top w:val="outset" w:color="000000" w:sz="8"/>
              <w:left w:val="outset" w:color="000000" w:sz="8"/>
              <w:bottom w:val="outset" w:color="000000" w:sz="8"/>
              <w:right w:val="outset" w:color="000000" w:sz="8"/>
            </w:tcBorders>
            <w:vAlign w:val="center"/>
          </w:tcPr>
          <w:bookmarkStart w:name="13654" w:id="3250"/>
          <w:p>
            <w:pPr>
              <w:spacing w:after="0"/>
              <w:ind w:left="0"/>
              <w:jc w:val="center"/>
            </w:pPr>
            <w:r>
              <w:rPr>
                <w:rFonts w:ascii="Arial"/>
                <w:b w:val="false"/>
                <w:i w:val="false"/>
                <w:color w:val="000000"/>
                <w:sz w:val="15"/>
              </w:rPr>
              <w:t xml:space="preserve"> </w:t>
            </w:r>
          </w:p>
          <w:bookmarkEnd w:id="325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655" w:id="3251"/>
          <w:p>
            <w:pPr>
              <w:spacing w:after="0"/>
              <w:ind w:left="0"/>
              <w:jc w:val="center"/>
            </w:pPr>
            <w:r>
              <w:rPr>
                <w:rFonts w:ascii="Arial"/>
                <w:b w:val="false"/>
                <w:i w:val="false"/>
                <w:color w:val="000000"/>
                <w:sz w:val="15"/>
              </w:rPr>
              <w:t>0,000</w:t>
            </w:r>
          </w:p>
          <w:bookmarkEnd w:id="3251"/>
        </w:tc>
        <w:tc>
          <w:tcPr>
            <w:tcW w:w="625" w:type="dxa"/>
            <w:tcBorders>
              <w:top w:val="outset" w:color="000000" w:sz="8"/>
              <w:left w:val="outset" w:color="000000" w:sz="8"/>
              <w:bottom w:val="outset" w:color="000000" w:sz="8"/>
              <w:right w:val="outset" w:color="000000" w:sz="8"/>
            </w:tcBorders>
            <w:vAlign w:val="center"/>
          </w:tcPr>
          <w:bookmarkStart w:name="13656" w:id="3252"/>
          <w:p>
            <w:pPr>
              <w:spacing w:after="0"/>
              <w:ind w:left="0"/>
              <w:jc w:val="left"/>
            </w:pPr>
            <w:r>
              <w:rPr>
                <w:rFonts w:ascii="Arial"/>
                <w:b w:val="false"/>
                <w:i w:val="false"/>
                <w:color w:val="000000"/>
                <w:sz w:val="15"/>
              </w:rPr>
              <w:t>рівень виконання заходу, %</w:t>
            </w:r>
          </w:p>
          <w:bookmarkEnd w:id="3252"/>
        </w:tc>
        <w:tc>
          <w:tcPr>
            <w:tcW w:w="1528" w:type="dxa"/>
            <w:tcBorders>
              <w:top w:val="outset" w:color="000000" w:sz="8"/>
              <w:left w:val="outset" w:color="000000" w:sz="8"/>
              <w:bottom w:val="outset" w:color="000000" w:sz="8"/>
              <w:right w:val="outset" w:color="000000" w:sz="8"/>
            </w:tcBorders>
            <w:vAlign w:val="center"/>
          </w:tcPr>
          <w:bookmarkStart w:name="13657" w:id="3253"/>
          <w:p>
            <w:pPr>
              <w:spacing w:after="0"/>
              <w:ind w:left="0"/>
              <w:jc w:val="center"/>
            </w:pPr>
            <w:r>
              <w:rPr>
                <w:rFonts w:ascii="Arial"/>
                <w:b w:val="false"/>
                <w:i w:val="false"/>
                <w:color w:val="000000"/>
                <w:sz w:val="15"/>
              </w:rPr>
              <w:t>100,000</w:t>
            </w:r>
          </w:p>
          <w:bookmarkEnd w:id="3253"/>
        </w:tc>
        <w:tc>
          <w:tcPr>
            <w:tcW w:w="1528" w:type="dxa"/>
            <w:tcBorders>
              <w:top w:val="outset" w:color="000000" w:sz="8"/>
              <w:left w:val="outset" w:color="000000" w:sz="8"/>
              <w:bottom w:val="outset" w:color="000000" w:sz="8"/>
              <w:right w:val="outset" w:color="000000" w:sz="8"/>
            </w:tcBorders>
            <w:vAlign w:val="center"/>
          </w:tcPr>
          <w:bookmarkStart w:name="13658" w:id="3254"/>
          <w:p>
            <w:pPr>
              <w:spacing w:after="0"/>
              <w:ind w:left="0"/>
              <w:jc w:val="center"/>
            </w:pPr>
            <w:r>
              <w:rPr>
                <w:rFonts w:ascii="Arial"/>
                <w:b w:val="false"/>
                <w:i w:val="false"/>
                <w:color w:val="000000"/>
                <w:sz w:val="15"/>
              </w:rPr>
              <w:t xml:space="preserve"> </w:t>
            </w:r>
          </w:p>
          <w:bookmarkEnd w:id="3254"/>
        </w:tc>
        <w:tc>
          <w:tcPr>
            <w:tcW w:w="1528" w:type="dxa"/>
            <w:tcBorders>
              <w:top w:val="outset" w:color="000000" w:sz="8"/>
              <w:left w:val="outset" w:color="000000" w:sz="8"/>
              <w:bottom w:val="outset" w:color="000000" w:sz="8"/>
              <w:right w:val="outset" w:color="000000" w:sz="8"/>
            </w:tcBorders>
            <w:vAlign w:val="center"/>
          </w:tcPr>
          <w:bookmarkStart w:name="13659" w:id="3255"/>
          <w:p>
            <w:pPr>
              <w:spacing w:after="0"/>
              <w:ind w:left="0"/>
              <w:jc w:val="center"/>
            </w:pPr>
            <w:r>
              <w:rPr>
                <w:rFonts w:ascii="Arial"/>
                <w:b w:val="false"/>
                <w:i w:val="false"/>
                <w:color w:val="000000"/>
                <w:sz w:val="15"/>
              </w:rPr>
              <w:t xml:space="preserve"> </w:t>
            </w:r>
          </w:p>
          <w:bookmarkEnd w:id="325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3660" w:id="3256"/>
          <w:p>
            <w:pPr>
              <w:spacing w:after="0"/>
              <w:ind w:left="0"/>
              <w:jc w:val="left"/>
            </w:pPr>
            <w:r>
              <w:rPr>
                <w:rFonts w:ascii="Arial"/>
                <w:b w:val="false"/>
                <w:i w:val="false"/>
                <w:color w:val="000000"/>
                <w:sz w:val="15"/>
              </w:rPr>
              <w:t>30. Утримання парків, скверів, бульварів, вуличних насаджень та інших впорядкованих зелених насаджень загального користування</w:t>
            </w:r>
          </w:p>
          <w:bookmarkEnd w:id="3256"/>
        </w:tc>
        <w:tc>
          <w:tcPr>
            <w:tcW w:w="805" w:type="dxa"/>
            <w:vMerge w:val="restart"/>
            <w:tcBorders>
              <w:top w:val="outset" w:color="000000" w:sz="8"/>
              <w:left w:val="outset" w:color="000000" w:sz="8"/>
              <w:bottom w:val="outset" w:color="000000" w:sz="8"/>
              <w:right w:val="outset" w:color="000000" w:sz="8"/>
            </w:tcBorders>
            <w:vAlign w:val="center"/>
          </w:tcPr>
          <w:bookmarkStart w:name="13661" w:id="3257"/>
          <w:p>
            <w:pPr>
              <w:spacing w:after="0"/>
              <w:ind w:left="0"/>
              <w:jc w:val="center"/>
            </w:pPr>
            <w:r>
              <w:rPr>
                <w:rFonts w:ascii="Arial"/>
                <w:b w:val="false"/>
                <w:i w:val="false"/>
                <w:color w:val="000000"/>
                <w:sz w:val="15"/>
              </w:rPr>
              <w:t>2019 - 2021</w:t>
            </w:r>
          </w:p>
          <w:bookmarkEnd w:id="3257"/>
        </w:tc>
        <w:tc>
          <w:tcPr>
            <w:tcW w:w="558" w:type="dxa"/>
            <w:vMerge w:val="restart"/>
            <w:tcBorders>
              <w:top w:val="outset" w:color="000000" w:sz="8"/>
              <w:left w:val="outset" w:color="000000" w:sz="8"/>
              <w:bottom w:val="outset" w:color="000000" w:sz="8"/>
              <w:right w:val="outset" w:color="000000" w:sz="8"/>
            </w:tcBorders>
            <w:vAlign w:val="center"/>
          </w:tcPr>
          <w:bookmarkStart w:name="13662" w:id="3258"/>
          <w:p>
            <w:pPr>
              <w:spacing w:after="0"/>
              <w:ind w:left="0"/>
              <w:jc w:val="left"/>
            </w:pPr>
            <w:r>
              <w:rPr>
                <w:rFonts w:ascii="Arial"/>
                <w:b w:val="false"/>
                <w:i w:val="false"/>
                <w:color w:val="000000"/>
                <w:sz w:val="15"/>
              </w:rPr>
              <w:t>Районні в м. Києві державні адміністрації, КП УЗН м. Києва, КО "Київзеленбуд"</w:t>
            </w:r>
          </w:p>
          <w:bookmarkEnd w:id="3258"/>
        </w:tc>
        <w:tc>
          <w:tcPr>
            <w:tcW w:w="472" w:type="dxa"/>
            <w:vMerge w:val="restart"/>
            <w:tcBorders>
              <w:top w:val="outset" w:color="000000" w:sz="8"/>
              <w:left w:val="outset" w:color="000000" w:sz="8"/>
              <w:bottom w:val="outset" w:color="000000" w:sz="8"/>
              <w:right w:val="outset" w:color="000000" w:sz="8"/>
            </w:tcBorders>
            <w:vAlign w:val="center"/>
          </w:tcPr>
          <w:bookmarkStart w:name="13663" w:id="3259"/>
          <w:p>
            <w:pPr>
              <w:spacing w:after="0"/>
              <w:ind w:left="0"/>
              <w:jc w:val="left"/>
            </w:pPr>
            <w:r>
              <w:rPr>
                <w:rFonts w:ascii="Arial"/>
                <w:b w:val="false"/>
                <w:i w:val="false"/>
                <w:color w:val="000000"/>
                <w:sz w:val="15"/>
              </w:rPr>
              <w:t>Бюджет м. Києва</w:t>
            </w:r>
          </w:p>
          <w:bookmarkEnd w:id="3259"/>
        </w:tc>
        <w:tc>
          <w:tcPr>
            <w:tcW w:w="1528" w:type="dxa"/>
            <w:tcBorders>
              <w:top w:val="outset" w:color="000000" w:sz="8"/>
              <w:left w:val="outset" w:color="000000" w:sz="8"/>
              <w:bottom w:val="outset" w:color="000000" w:sz="8"/>
              <w:right w:val="outset" w:color="000000" w:sz="8"/>
            </w:tcBorders>
            <w:vAlign w:val="center"/>
          </w:tcPr>
          <w:bookmarkStart w:name="13664" w:id="3260"/>
          <w:p>
            <w:pPr>
              <w:spacing w:after="0"/>
              <w:ind w:left="0"/>
              <w:jc w:val="center"/>
            </w:pPr>
            <w:r>
              <w:rPr>
                <w:rFonts w:ascii="Arial"/>
                <w:b w:val="false"/>
                <w:i w:val="false"/>
                <w:color w:val="000000"/>
                <w:sz w:val="15"/>
              </w:rPr>
              <w:t>Всього:</w:t>
            </w:r>
          </w:p>
          <w:bookmarkEnd w:id="3260"/>
        </w:tc>
        <w:tc>
          <w:tcPr>
            <w:tcW w:w="625" w:type="dxa"/>
            <w:tcBorders>
              <w:top w:val="outset" w:color="000000" w:sz="8"/>
              <w:left w:val="outset" w:color="000000" w:sz="8"/>
              <w:bottom w:val="outset" w:color="000000" w:sz="8"/>
              <w:right w:val="outset" w:color="000000" w:sz="8"/>
            </w:tcBorders>
            <w:vAlign w:val="center"/>
          </w:tcPr>
          <w:bookmarkStart w:name="13665" w:id="3261"/>
          <w:p>
            <w:pPr>
              <w:spacing w:after="0"/>
              <w:ind w:left="0"/>
              <w:jc w:val="left"/>
            </w:pPr>
            <w:r>
              <w:rPr>
                <w:rFonts w:ascii="Arial"/>
                <w:b w:val="false"/>
                <w:i w:val="false"/>
                <w:color w:val="000000"/>
                <w:sz w:val="15"/>
              </w:rPr>
              <w:t>витрат</w:t>
            </w:r>
          </w:p>
          <w:bookmarkEnd w:id="3261"/>
        </w:tc>
        <w:tc>
          <w:tcPr>
            <w:tcW w:w="1528" w:type="dxa"/>
            <w:tcBorders>
              <w:top w:val="outset" w:color="000000" w:sz="8"/>
              <w:left w:val="outset" w:color="000000" w:sz="8"/>
              <w:bottom w:val="outset" w:color="000000" w:sz="8"/>
              <w:right w:val="outset" w:color="000000" w:sz="8"/>
            </w:tcBorders>
            <w:vAlign w:val="center"/>
          </w:tcPr>
          <w:bookmarkStart w:name="13666" w:id="3262"/>
          <w:p>
            <w:pPr>
              <w:spacing w:after="0"/>
              <w:ind w:left="0"/>
              <w:jc w:val="center"/>
            </w:pPr>
            <w:r>
              <w:rPr>
                <w:rFonts w:ascii="Arial"/>
                <w:b w:val="false"/>
                <w:i w:val="false"/>
                <w:color w:val="000000"/>
                <w:sz w:val="15"/>
              </w:rPr>
              <w:t xml:space="preserve"> </w:t>
            </w:r>
          </w:p>
          <w:bookmarkEnd w:id="3262"/>
        </w:tc>
        <w:tc>
          <w:tcPr>
            <w:tcW w:w="1528" w:type="dxa"/>
            <w:tcBorders>
              <w:top w:val="outset" w:color="000000" w:sz="8"/>
              <w:left w:val="outset" w:color="000000" w:sz="8"/>
              <w:bottom w:val="outset" w:color="000000" w:sz="8"/>
              <w:right w:val="outset" w:color="000000" w:sz="8"/>
            </w:tcBorders>
            <w:vAlign w:val="center"/>
          </w:tcPr>
          <w:bookmarkStart w:name="13667" w:id="3263"/>
          <w:p>
            <w:pPr>
              <w:spacing w:after="0"/>
              <w:ind w:left="0"/>
              <w:jc w:val="center"/>
            </w:pPr>
            <w:r>
              <w:rPr>
                <w:rFonts w:ascii="Arial"/>
                <w:b w:val="false"/>
                <w:i w:val="false"/>
                <w:color w:val="000000"/>
                <w:sz w:val="15"/>
              </w:rPr>
              <w:t xml:space="preserve"> </w:t>
            </w:r>
          </w:p>
          <w:bookmarkEnd w:id="3263"/>
        </w:tc>
        <w:tc>
          <w:tcPr>
            <w:tcW w:w="1528" w:type="dxa"/>
            <w:tcBorders>
              <w:top w:val="outset" w:color="000000" w:sz="8"/>
              <w:left w:val="outset" w:color="000000" w:sz="8"/>
              <w:bottom w:val="outset" w:color="000000" w:sz="8"/>
              <w:right w:val="outset" w:color="000000" w:sz="8"/>
            </w:tcBorders>
            <w:vAlign w:val="center"/>
          </w:tcPr>
          <w:bookmarkStart w:name="13668" w:id="3264"/>
          <w:p>
            <w:pPr>
              <w:spacing w:after="0"/>
              <w:ind w:left="0"/>
              <w:jc w:val="center"/>
            </w:pPr>
            <w:r>
              <w:rPr>
                <w:rFonts w:ascii="Arial"/>
                <w:b w:val="false"/>
                <w:i w:val="false"/>
                <w:color w:val="000000"/>
                <w:sz w:val="15"/>
              </w:rPr>
              <w:t xml:space="preserve"> </w:t>
            </w:r>
          </w:p>
          <w:bookmarkEnd w:id="326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669" w:id="3265"/>
          <w:p>
            <w:pPr>
              <w:spacing w:after="0"/>
              <w:ind w:left="0"/>
              <w:jc w:val="center"/>
            </w:pPr>
            <w:r>
              <w:rPr>
                <w:rFonts w:ascii="Arial"/>
                <w:b w:val="false"/>
                <w:i w:val="false"/>
                <w:color w:val="000000"/>
                <w:sz w:val="15"/>
              </w:rPr>
              <w:t>1981648,500</w:t>
            </w:r>
          </w:p>
          <w:bookmarkEnd w:id="3265"/>
        </w:tc>
        <w:tc>
          <w:tcPr>
            <w:tcW w:w="625" w:type="dxa"/>
            <w:tcBorders>
              <w:top w:val="outset" w:color="000000" w:sz="8"/>
              <w:left w:val="outset" w:color="000000" w:sz="8"/>
              <w:bottom w:val="outset" w:color="000000" w:sz="8"/>
              <w:right w:val="outset" w:color="000000" w:sz="8"/>
            </w:tcBorders>
            <w:vAlign w:val="center"/>
          </w:tcPr>
          <w:bookmarkStart w:name="13670" w:id="3266"/>
          <w:p>
            <w:pPr>
              <w:spacing w:after="0"/>
              <w:ind w:left="0"/>
              <w:jc w:val="left"/>
            </w:pPr>
            <w:r>
              <w:rPr>
                <w:rFonts w:ascii="Arial"/>
                <w:b w:val="false"/>
                <w:i w:val="false"/>
                <w:color w:val="000000"/>
                <w:sz w:val="15"/>
              </w:rPr>
              <w:t>обсяг ресурсів всього, тис. грн</w:t>
            </w:r>
          </w:p>
          <w:bookmarkEnd w:id="3266"/>
        </w:tc>
        <w:tc>
          <w:tcPr>
            <w:tcW w:w="1528" w:type="dxa"/>
            <w:tcBorders>
              <w:top w:val="outset" w:color="000000" w:sz="8"/>
              <w:left w:val="outset" w:color="000000" w:sz="8"/>
              <w:bottom w:val="outset" w:color="000000" w:sz="8"/>
              <w:right w:val="outset" w:color="000000" w:sz="8"/>
            </w:tcBorders>
            <w:vAlign w:val="center"/>
          </w:tcPr>
          <w:bookmarkStart w:name="13671" w:id="3267"/>
          <w:p>
            <w:pPr>
              <w:spacing w:after="0"/>
              <w:ind w:left="0"/>
              <w:jc w:val="center"/>
            </w:pPr>
            <w:r>
              <w:rPr>
                <w:rFonts w:ascii="Arial"/>
                <w:b w:val="false"/>
                <w:i w:val="false"/>
                <w:color w:val="000000"/>
                <w:sz w:val="15"/>
              </w:rPr>
              <w:t>669703,900</w:t>
            </w:r>
          </w:p>
          <w:bookmarkEnd w:id="3267"/>
        </w:tc>
        <w:tc>
          <w:tcPr>
            <w:tcW w:w="1528" w:type="dxa"/>
            <w:tcBorders>
              <w:top w:val="outset" w:color="000000" w:sz="8"/>
              <w:left w:val="outset" w:color="000000" w:sz="8"/>
              <w:bottom w:val="outset" w:color="000000" w:sz="8"/>
              <w:right w:val="outset" w:color="000000" w:sz="8"/>
            </w:tcBorders>
            <w:vAlign w:val="center"/>
          </w:tcPr>
          <w:bookmarkStart w:name="13672" w:id="3268"/>
          <w:p>
            <w:pPr>
              <w:spacing w:after="0"/>
              <w:ind w:left="0"/>
              <w:jc w:val="center"/>
            </w:pPr>
            <w:r>
              <w:rPr>
                <w:rFonts w:ascii="Arial"/>
                <w:b w:val="false"/>
                <w:i w:val="false"/>
                <w:color w:val="000000"/>
                <w:sz w:val="15"/>
              </w:rPr>
              <w:t>811678,000</w:t>
            </w:r>
          </w:p>
          <w:bookmarkEnd w:id="3268"/>
        </w:tc>
        <w:tc>
          <w:tcPr>
            <w:tcW w:w="1528" w:type="dxa"/>
            <w:tcBorders>
              <w:top w:val="outset" w:color="000000" w:sz="8"/>
              <w:left w:val="outset" w:color="000000" w:sz="8"/>
              <w:bottom w:val="outset" w:color="000000" w:sz="8"/>
              <w:right w:val="outset" w:color="000000" w:sz="8"/>
            </w:tcBorders>
            <w:vAlign w:val="center"/>
          </w:tcPr>
          <w:bookmarkStart w:name="13673" w:id="3269"/>
          <w:p>
            <w:pPr>
              <w:spacing w:after="0"/>
              <w:ind w:left="0"/>
              <w:jc w:val="center"/>
            </w:pPr>
            <w:r>
              <w:rPr>
                <w:rFonts w:ascii="Arial"/>
                <w:b w:val="false"/>
                <w:i w:val="false"/>
                <w:color w:val="000000"/>
                <w:sz w:val="15"/>
              </w:rPr>
              <w:t>779370,600</w:t>
            </w:r>
          </w:p>
          <w:bookmarkEnd w:id="326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674" w:id="3270"/>
          <w:p>
            <w:pPr>
              <w:spacing w:after="0"/>
              <w:ind w:left="0"/>
              <w:jc w:val="center"/>
            </w:pPr>
            <w:r>
              <w:rPr>
                <w:rFonts w:ascii="Arial"/>
                <w:b w:val="false"/>
                <w:i w:val="false"/>
                <w:color w:val="000000"/>
                <w:sz w:val="15"/>
              </w:rPr>
              <w:t>2019 рік</w:t>
            </w:r>
          </w:p>
          <w:bookmarkEnd w:id="3270"/>
        </w:tc>
        <w:tc>
          <w:tcPr>
            <w:tcW w:w="625" w:type="dxa"/>
            <w:tcBorders>
              <w:top w:val="outset" w:color="000000" w:sz="8"/>
              <w:left w:val="outset" w:color="000000" w:sz="8"/>
              <w:bottom w:val="outset" w:color="000000" w:sz="8"/>
              <w:right w:val="outset" w:color="000000" w:sz="8"/>
            </w:tcBorders>
            <w:vAlign w:val="center"/>
          </w:tcPr>
          <w:bookmarkStart w:name="13675" w:id="3271"/>
          <w:p>
            <w:pPr>
              <w:spacing w:after="0"/>
              <w:ind w:left="0"/>
              <w:jc w:val="left"/>
            </w:pPr>
            <w:r>
              <w:rPr>
                <w:rFonts w:ascii="Arial"/>
                <w:b w:val="false"/>
                <w:i w:val="false"/>
                <w:color w:val="000000"/>
                <w:sz w:val="15"/>
              </w:rPr>
              <w:t>обсяг бюджетних видатків, тис. грн</w:t>
            </w:r>
          </w:p>
          <w:bookmarkEnd w:id="3271"/>
        </w:tc>
        <w:tc>
          <w:tcPr>
            <w:tcW w:w="1528" w:type="dxa"/>
            <w:tcBorders>
              <w:top w:val="outset" w:color="000000" w:sz="8"/>
              <w:left w:val="outset" w:color="000000" w:sz="8"/>
              <w:bottom w:val="outset" w:color="000000" w:sz="8"/>
              <w:right w:val="outset" w:color="000000" w:sz="8"/>
            </w:tcBorders>
            <w:vAlign w:val="center"/>
          </w:tcPr>
          <w:bookmarkStart w:name="13676" w:id="3272"/>
          <w:p>
            <w:pPr>
              <w:spacing w:after="0"/>
              <w:ind w:left="0"/>
              <w:jc w:val="center"/>
            </w:pPr>
            <w:r>
              <w:rPr>
                <w:rFonts w:ascii="Arial"/>
                <w:b w:val="false"/>
                <w:i w:val="false"/>
                <w:color w:val="000000"/>
                <w:sz w:val="15"/>
              </w:rPr>
              <w:t>581110,900</w:t>
            </w:r>
          </w:p>
          <w:bookmarkEnd w:id="3272"/>
        </w:tc>
        <w:tc>
          <w:tcPr>
            <w:tcW w:w="1528" w:type="dxa"/>
            <w:tcBorders>
              <w:top w:val="outset" w:color="000000" w:sz="8"/>
              <w:left w:val="outset" w:color="000000" w:sz="8"/>
              <w:bottom w:val="outset" w:color="000000" w:sz="8"/>
              <w:right w:val="outset" w:color="000000" w:sz="8"/>
            </w:tcBorders>
            <w:vAlign w:val="center"/>
          </w:tcPr>
          <w:bookmarkStart w:name="13677" w:id="3273"/>
          <w:p>
            <w:pPr>
              <w:spacing w:after="0"/>
              <w:ind w:left="0"/>
              <w:jc w:val="center"/>
            </w:pPr>
            <w:r>
              <w:rPr>
                <w:rFonts w:ascii="Arial"/>
                <w:b w:val="false"/>
                <w:i w:val="false"/>
                <w:color w:val="000000"/>
                <w:sz w:val="15"/>
              </w:rPr>
              <w:t>718655,000</w:t>
            </w:r>
          </w:p>
          <w:bookmarkEnd w:id="3273"/>
        </w:tc>
        <w:tc>
          <w:tcPr>
            <w:tcW w:w="1528" w:type="dxa"/>
            <w:tcBorders>
              <w:top w:val="outset" w:color="000000" w:sz="8"/>
              <w:left w:val="outset" w:color="000000" w:sz="8"/>
              <w:bottom w:val="outset" w:color="000000" w:sz="8"/>
              <w:right w:val="outset" w:color="000000" w:sz="8"/>
            </w:tcBorders>
            <w:vAlign w:val="center"/>
          </w:tcPr>
          <w:bookmarkStart w:name="13678" w:id="3274"/>
          <w:p>
            <w:pPr>
              <w:spacing w:after="0"/>
              <w:ind w:left="0"/>
              <w:jc w:val="center"/>
            </w:pPr>
            <w:r>
              <w:rPr>
                <w:rFonts w:ascii="Arial"/>
                <w:b w:val="false"/>
                <w:i w:val="false"/>
                <w:color w:val="000000"/>
                <w:sz w:val="15"/>
              </w:rPr>
              <w:t>681882,600</w:t>
            </w:r>
          </w:p>
          <w:bookmarkEnd w:id="327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679" w:id="3275"/>
          <w:p>
            <w:pPr>
              <w:spacing w:after="0"/>
              <w:ind w:left="0"/>
              <w:jc w:val="center"/>
            </w:pPr>
            <w:r>
              <w:rPr>
                <w:rFonts w:ascii="Arial"/>
                <w:b w:val="false"/>
                <w:i w:val="false"/>
                <w:color w:val="000000"/>
                <w:sz w:val="15"/>
              </w:rPr>
              <w:t>581110,900</w:t>
            </w:r>
          </w:p>
          <w:bookmarkEnd w:id="3275"/>
        </w:tc>
        <w:tc>
          <w:tcPr>
            <w:tcW w:w="625" w:type="dxa"/>
            <w:tcBorders>
              <w:top w:val="outset" w:color="000000" w:sz="8"/>
              <w:left w:val="outset" w:color="000000" w:sz="8"/>
              <w:bottom w:val="outset" w:color="000000" w:sz="8"/>
              <w:right w:val="outset" w:color="000000" w:sz="8"/>
            </w:tcBorders>
            <w:vAlign w:val="center"/>
          </w:tcPr>
          <w:bookmarkStart w:name="13680" w:id="3276"/>
          <w:p>
            <w:pPr>
              <w:spacing w:after="0"/>
              <w:ind w:left="0"/>
              <w:jc w:val="left"/>
            </w:pPr>
            <w:r>
              <w:rPr>
                <w:rFonts w:ascii="Arial"/>
                <w:b w:val="false"/>
                <w:i w:val="false"/>
                <w:color w:val="000000"/>
                <w:sz w:val="15"/>
              </w:rPr>
              <w:t>обсяг власних коштів, тис. грн</w:t>
            </w:r>
          </w:p>
          <w:bookmarkEnd w:id="3276"/>
        </w:tc>
        <w:tc>
          <w:tcPr>
            <w:tcW w:w="1528" w:type="dxa"/>
            <w:tcBorders>
              <w:top w:val="outset" w:color="000000" w:sz="8"/>
              <w:left w:val="outset" w:color="000000" w:sz="8"/>
              <w:bottom w:val="outset" w:color="000000" w:sz="8"/>
              <w:right w:val="outset" w:color="000000" w:sz="8"/>
            </w:tcBorders>
            <w:vAlign w:val="center"/>
          </w:tcPr>
          <w:bookmarkStart w:name="13681" w:id="3277"/>
          <w:p>
            <w:pPr>
              <w:spacing w:after="0"/>
              <w:ind w:left="0"/>
              <w:jc w:val="center"/>
            </w:pPr>
            <w:r>
              <w:rPr>
                <w:rFonts w:ascii="Arial"/>
                <w:b w:val="false"/>
                <w:i w:val="false"/>
                <w:color w:val="000000"/>
                <w:sz w:val="15"/>
              </w:rPr>
              <w:t>88593,000</w:t>
            </w:r>
          </w:p>
          <w:bookmarkEnd w:id="3277"/>
        </w:tc>
        <w:tc>
          <w:tcPr>
            <w:tcW w:w="1528" w:type="dxa"/>
            <w:tcBorders>
              <w:top w:val="outset" w:color="000000" w:sz="8"/>
              <w:left w:val="outset" w:color="000000" w:sz="8"/>
              <w:bottom w:val="outset" w:color="000000" w:sz="8"/>
              <w:right w:val="outset" w:color="000000" w:sz="8"/>
            </w:tcBorders>
            <w:vAlign w:val="center"/>
          </w:tcPr>
          <w:bookmarkStart w:name="13682" w:id="3278"/>
          <w:p>
            <w:pPr>
              <w:spacing w:after="0"/>
              <w:ind w:left="0"/>
              <w:jc w:val="center"/>
            </w:pPr>
            <w:r>
              <w:rPr>
                <w:rFonts w:ascii="Arial"/>
                <w:b w:val="false"/>
                <w:i w:val="false"/>
                <w:color w:val="000000"/>
                <w:sz w:val="15"/>
              </w:rPr>
              <w:t>93023,000</w:t>
            </w:r>
          </w:p>
          <w:bookmarkEnd w:id="3278"/>
        </w:tc>
        <w:tc>
          <w:tcPr>
            <w:tcW w:w="1528" w:type="dxa"/>
            <w:tcBorders>
              <w:top w:val="outset" w:color="000000" w:sz="8"/>
              <w:left w:val="outset" w:color="000000" w:sz="8"/>
              <w:bottom w:val="outset" w:color="000000" w:sz="8"/>
              <w:right w:val="outset" w:color="000000" w:sz="8"/>
            </w:tcBorders>
            <w:vAlign w:val="center"/>
          </w:tcPr>
          <w:bookmarkStart w:name="13683" w:id="3279"/>
          <w:p>
            <w:pPr>
              <w:spacing w:after="0"/>
              <w:ind w:left="0"/>
              <w:jc w:val="center"/>
            </w:pPr>
            <w:r>
              <w:rPr>
                <w:rFonts w:ascii="Arial"/>
                <w:b w:val="false"/>
                <w:i w:val="false"/>
                <w:color w:val="000000"/>
                <w:sz w:val="15"/>
              </w:rPr>
              <w:t>97488,000</w:t>
            </w:r>
          </w:p>
          <w:bookmarkEnd w:id="327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684" w:id="3280"/>
          <w:p>
            <w:pPr>
              <w:spacing w:after="0"/>
              <w:ind w:left="0"/>
              <w:jc w:val="center"/>
            </w:pPr>
            <w:r>
              <w:rPr>
                <w:rFonts w:ascii="Arial"/>
                <w:b w:val="false"/>
                <w:i w:val="false"/>
                <w:color w:val="000000"/>
                <w:sz w:val="15"/>
              </w:rPr>
              <w:t>2020 рік</w:t>
            </w:r>
          </w:p>
          <w:bookmarkEnd w:id="3280"/>
        </w:tc>
        <w:tc>
          <w:tcPr>
            <w:tcW w:w="625" w:type="dxa"/>
            <w:tcBorders>
              <w:top w:val="outset" w:color="000000" w:sz="8"/>
              <w:left w:val="outset" w:color="000000" w:sz="8"/>
              <w:bottom w:val="outset" w:color="000000" w:sz="8"/>
              <w:right w:val="outset" w:color="000000" w:sz="8"/>
            </w:tcBorders>
            <w:vAlign w:val="center"/>
          </w:tcPr>
          <w:bookmarkStart w:name="13685" w:id="3281"/>
          <w:p>
            <w:pPr>
              <w:spacing w:after="0"/>
              <w:ind w:left="0"/>
              <w:jc w:val="left"/>
            </w:pPr>
            <w:r>
              <w:rPr>
                <w:rFonts w:ascii="Arial"/>
                <w:b w:val="false"/>
                <w:i w:val="false"/>
                <w:color w:val="000000"/>
                <w:sz w:val="15"/>
              </w:rPr>
              <w:t>продукту</w:t>
            </w:r>
          </w:p>
          <w:bookmarkEnd w:id="3281"/>
        </w:tc>
        <w:tc>
          <w:tcPr>
            <w:tcW w:w="1528" w:type="dxa"/>
            <w:tcBorders>
              <w:top w:val="outset" w:color="000000" w:sz="8"/>
              <w:left w:val="outset" w:color="000000" w:sz="8"/>
              <w:bottom w:val="outset" w:color="000000" w:sz="8"/>
              <w:right w:val="outset" w:color="000000" w:sz="8"/>
            </w:tcBorders>
            <w:vAlign w:val="center"/>
          </w:tcPr>
          <w:bookmarkStart w:name="13686" w:id="3282"/>
          <w:p>
            <w:pPr>
              <w:spacing w:after="0"/>
              <w:ind w:left="0"/>
              <w:jc w:val="center"/>
            </w:pPr>
            <w:r>
              <w:rPr>
                <w:rFonts w:ascii="Arial"/>
                <w:b w:val="false"/>
                <w:i w:val="false"/>
                <w:color w:val="000000"/>
                <w:sz w:val="15"/>
              </w:rPr>
              <w:t xml:space="preserve"> </w:t>
            </w:r>
          </w:p>
          <w:bookmarkEnd w:id="3282"/>
        </w:tc>
        <w:tc>
          <w:tcPr>
            <w:tcW w:w="1528" w:type="dxa"/>
            <w:tcBorders>
              <w:top w:val="outset" w:color="000000" w:sz="8"/>
              <w:left w:val="outset" w:color="000000" w:sz="8"/>
              <w:bottom w:val="outset" w:color="000000" w:sz="8"/>
              <w:right w:val="outset" w:color="000000" w:sz="8"/>
            </w:tcBorders>
            <w:vAlign w:val="center"/>
          </w:tcPr>
          <w:bookmarkStart w:name="13687" w:id="3283"/>
          <w:p>
            <w:pPr>
              <w:spacing w:after="0"/>
              <w:ind w:left="0"/>
              <w:jc w:val="center"/>
            </w:pPr>
            <w:r>
              <w:rPr>
                <w:rFonts w:ascii="Arial"/>
                <w:b w:val="false"/>
                <w:i w:val="false"/>
                <w:color w:val="000000"/>
                <w:sz w:val="15"/>
              </w:rPr>
              <w:t xml:space="preserve"> </w:t>
            </w:r>
          </w:p>
          <w:bookmarkEnd w:id="3283"/>
        </w:tc>
        <w:tc>
          <w:tcPr>
            <w:tcW w:w="1528" w:type="dxa"/>
            <w:tcBorders>
              <w:top w:val="outset" w:color="000000" w:sz="8"/>
              <w:left w:val="outset" w:color="000000" w:sz="8"/>
              <w:bottom w:val="outset" w:color="000000" w:sz="8"/>
              <w:right w:val="outset" w:color="000000" w:sz="8"/>
            </w:tcBorders>
            <w:vAlign w:val="center"/>
          </w:tcPr>
          <w:bookmarkStart w:name="13688" w:id="3284"/>
          <w:p>
            <w:pPr>
              <w:spacing w:after="0"/>
              <w:ind w:left="0"/>
              <w:jc w:val="center"/>
            </w:pPr>
            <w:r>
              <w:rPr>
                <w:rFonts w:ascii="Arial"/>
                <w:b w:val="false"/>
                <w:i w:val="false"/>
                <w:color w:val="000000"/>
                <w:sz w:val="15"/>
              </w:rPr>
              <w:t xml:space="preserve"> </w:t>
            </w:r>
          </w:p>
          <w:bookmarkEnd w:id="328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689" w:id="3285"/>
          <w:p>
            <w:pPr>
              <w:spacing w:after="0"/>
              <w:ind w:left="0"/>
              <w:jc w:val="center"/>
            </w:pPr>
            <w:r>
              <w:rPr>
                <w:rFonts w:ascii="Arial"/>
                <w:b w:val="false"/>
                <w:i w:val="false"/>
                <w:color w:val="000000"/>
                <w:sz w:val="15"/>
              </w:rPr>
              <w:t>718655,000</w:t>
            </w:r>
          </w:p>
          <w:bookmarkEnd w:id="3285"/>
        </w:tc>
        <w:tc>
          <w:tcPr>
            <w:tcW w:w="625" w:type="dxa"/>
            <w:tcBorders>
              <w:top w:val="outset" w:color="000000" w:sz="8"/>
              <w:left w:val="outset" w:color="000000" w:sz="8"/>
              <w:bottom w:val="outset" w:color="000000" w:sz="8"/>
              <w:right w:val="outset" w:color="000000" w:sz="8"/>
            </w:tcBorders>
            <w:vAlign w:val="center"/>
          </w:tcPr>
          <w:bookmarkStart w:name="13690" w:id="3286"/>
          <w:p>
            <w:pPr>
              <w:spacing w:after="0"/>
              <w:ind w:left="0"/>
              <w:jc w:val="left"/>
            </w:pPr>
            <w:r>
              <w:rPr>
                <w:rFonts w:ascii="Arial"/>
                <w:b w:val="false"/>
                <w:i w:val="false"/>
                <w:color w:val="000000"/>
                <w:sz w:val="15"/>
              </w:rPr>
              <w:t>площа територій, що потребують утримання, га</w:t>
            </w:r>
          </w:p>
          <w:bookmarkEnd w:id="3286"/>
        </w:tc>
        <w:tc>
          <w:tcPr>
            <w:tcW w:w="1528" w:type="dxa"/>
            <w:tcBorders>
              <w:top w:val="outset" w:color="000000" w:sz="8"/>
              <w:left w:val="outset" w:color="000000" w:sz="8"/>
              <w:bottom w:val="outset" w:color="000000" w:sz="8"/>
              <w:right w:val="outset" w:color="000000" w:sz="8"/>
            </w:tcBorders>
            <w:vAlign w:val="center"/>
          </w:tcPr>
          <w:bookmarkStart w:name="13691" w:id="3287"/>
          <w:p>
            <w:pPr>
              <w:spacing w:after="0"/>
              <w:ind w:left="0"/>
              <w:jc w:val="center"/>
            </w:pPr>
            <w:r>
              <w:rPr>
                <w:rFonts w:ascii="Arial"/>
                <w:b w:val="false"/>
                <w:i w:val="false"/>
                <w:color w:val="000000"/>
                <w:sz w:val="15"/>
              </w:rPr>
              <w:t>7726,200</w:t>
            </w:r>
          </w:p>
          <w:bookmarkEnd w:id="3287"/>
        </w:tc>
        <w:tc>
          <w:tcPr>
            <w:tcW w:w="1528" w:type="dxa"/>
            <w:tcBorders>
              <w:top w:val="outset" w:color="000000" w:sz="8"/>
              <w:left w:val="outset" w:color="000000" w:sz="8"/>
              <w:bottom w:val="outset" w:color="000000" w:sz="8"/>
              <w:right w:val="outset" w:color="000000" w:sz="8"/>
            </w:tcBorders>
            <w:vAlign w:val="center"/>
          </w:tcPr>
          <w:bookmarkStart w:name="13692" w:id="3288"/>
          <w:p>
            <w:pPr>
              <w:spacing w:after="0"/>
              <w:ind w:left="0"/>
              <w:jc w:val="center"/>
            </w:pPr>
            <w:r>
              <w:rPr>
                <w:rFonts w:ascii="Arial"/>
                <w:b w:val="false"/>
                <w:i w:val="false"/>
                <w:color w:val="000000"/>
                <w:sz w:val="15"/>
              </w:rPr>
              <w:t>8078,000</w:t>
            </w:r>
          </w:p>
          <w:bookmarkEnd w:id="3288"/>
        </w:tc>
        <w:tc>
          <w:tcPr>
            <w:tcW w:w="1528" w:type="dxa"/>
            <w:tcBorders>
              <w:top w:val="outset" w:color="000000" w:sz="8"/>
              <w:left w:val="outset" w:color="000000" w:sz="8"/>
              <w:bottom w:val="outset" w:color="000000" w:sz="8"/>
              <w:right w:val="outset" w:color="000000" w:sz="8"/>
            </w:tcBorders>
            <w:vAlign w:val="center"/>
          </w:tcPr>
          <w:bookmarkStart w:name="13693" w:id="3289"/>
          <w:p>
            <w:pPr>
              <w:spacing w:after="0"/>
              <w:ind w:left="0"/>
              <w:jc w:val="center"/>
            </w:pPr>
            <w:r>
              <w:rPr>
                <w:rFonts w:ascii="Arial"/>
                <w:b w:val="false"/>
                <w:i w:val="false"/>
                <w:color w:val="000000"/>
                <w:sz w:val="15"/>
              </w:rPr>
              <w:t>8078,000</w:t>
            </w:r>
          </w:p>
          <w:bookmarkEnd w:id="328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694" w:id="3290"/>
          <w:p>
            <w:pPr>
              <w:spacing w:after="0"/>
              <w:ind w:left="0"/>
              <w:jc w:val="center"/>
            </w:pPr>
            <w:r>
              <w:rPr>
                <w:rFonts w:ascii="Arial"/>
                <w:b w:val="false"/>
                <w:i w:val="false"/>
                <w:color w:val="000000"/>
                <w:sz w:val="15"/>
              </w:rPr>
              <w:t>2021 рік</w:t>
            </w:r>
          </w:p>
          <w:bookmarkEnd w:id="3290"/>
        </w:tc>
        <w:tc>
          <w:tcPr>
            <w:tcW w:w="625" w:type="dxa"/>
            <w:tcBorders>
              <w:top w:val="outset" w:color="000000" w:sz="8"/>
              <w:left w:val="outset" w:color="000000" w:sz="8"/>
              <w:bottom w:val="outset" w:color="000000" w:sz="8"/>
              <w:right w:val="outset" w:color="000000" w:sz="8"/>
            </w:tcBorders>
            <w:vAlign w:val="center"/>
          </w:tcPr>
          <w:bookmarkStart w:name="13695" w:id="3291"/>
          <w:p>
            <w:pPr>
              <w:spacing w:after="0"/>
              <w:ind w:left="0"/>
              <w:jc w:val="left"/>
            </w:pPr>
            <w:r>
              <w:rPr>
                <w:rFonts w:ascii="Arial"/>
                <w:b w:val="false"/>
                <w:i w:val="false"/>
                <w:color w:val="000000"/>
                <w:sz w:val="15"/>
              </w:rPr>
              <w:t>площа території, що утримується, га</w:t>
            </w:r>
          </w:p>
          <w:bookmarkEnd w:id="3291"/>
        </w:tc>
        <w:tc>
          <w:tcPr>
            <w:tcW w:w="1528" w:type="dxa"/>
            <w:tcBorders>
              <w:top w:val="outset" w:color="000000" w:sz="8"/>
              <w:left w:val="outset" w:color="000000" w:sz="8"/>
              <w:bottom w:val="outset" w:color="000000" w:sz="8"/>
              <w:right w:val="outset" w:color="000000" w:sz="8"/>
            </w:tcBorders>
            <w:vAlign w:val="center"/>
          </w:tcPr>
          <w:bookmarkStart w:name="13696" w:id="3292"/>
          <w:p>
            <w:pPr>
              <w:spacing w:after="0"/>
              <w:ind w:left="0"/>
              <w:jc w:val="center"/>
            </w:pPr>
            <w:r>
              <w:rPr>
                <w:rFonts w:ascii="Arial"/>
                <w:b w:val="false"/>
                <w:i w:val="false"/>
                <w:color w:val="000000"/>
                <w:sz w:val="15"/>
              </w:rPr>
              <w:t>7726,200</w:t>
            </w:r>
          </w:p>
          <w:bookmarkEnd w:id="3292"/>
        </w:tc>
        <w:tc>
          <w:tcPr>
            <w:tcW w:w="1528" w:type="dxa"/>
            <w:tcBorders>
              <w:top w:val="outset" w:color="000000" w:sz="8"/>
              <w:left w:val="outset" w:color="000000" w:sz="8"/>
              <w:bottom w:val="outset" w:color="000000" w:sz="8"/>
              <w:right w:val="outset" w:color="000000" w:sz="8"/>
            </w:tcBorders>
            <w:vAlign w:val="center"/>
          </w:tcPr>
          <w:bookmarkStart w:name="13697" w:id="3293"/>
          <w:p>
            <w:pPr>
              <w:spacing w:after="0"/>
              <w:ind w:left="0"/>
              <w:jc w:val="center"/>
            </w:pPr>
            <w:r>
              <w:rPr>
                <w:rFonts w:ascii="Arial"/>
                <w:b w:val="false"/>
                <w:i w:val="false"/>
                <w:color w:val="000000"/>
                <w:sz w:val="15"/>
              </w:rPr>
              <w:t>8078,000</w:t>
            </w:r>
          </w:p>
          <w:bookmarkEnd w:id="3293"/>
        </w:tc>
        <w:tc>
          <w:tcPr>
            <w:tcW w:w="1528" w:type="dxa"/>
            <w:tcBorders>
              <w:top w:val="outset" w:color="000000" w:sz="8"/>
              <w:left w:val="outset" w:color="000000" w:sz="8"/>
              <w:bottom w:val="outset" w:color="000000" w:sz="8"/>
              <w:right w:val="outset" w:color="000000" w:sz="8"/>
            </w:tcBorders>
            <w:vAlign w:val="center"/>
          </w:tcPr>
          <w:bookmarkStart w:name="13698" w:id="3294"/>
          <w:p>
            <w:pPr>
              <w:spacing w:after="0"/>
              <w:ind w:left="0"/>
              <w:jc w:val="center"/>
            </w:pPr>
            <w:r>
              <w:rPr>
                <w:rFonts w:ascii="Arial"/>
                <w:b w:val="false"/>
                <w:i w:val="false"/>
                <w:color w:val="000000"/>
                <w:sz w:val="15"/>
              </w:rPr>
              <w:t>8078,000</w:t>
            </w:r>
          </w:p>
          <w:bookmarkEnd w:id="329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699" w:id="3295"/>
          <w:p>
            <w:pPr>
              <w:spacing w:after="0"/>
              <w:ind w:left="0"/>
              <w:jc w:val="center"/>
            </w:pPr>
            <w:r>
              <w:rPr>
                <w:rFonts w:ascii="Arial"/>
                <w:b w:val="false"/>
                <w:i w:val="false"/>
                <w:color w:val="000000"/>
                <w:sz w:val="15"/>
              </w:rPr>
              <w:t>681882,600</w:t>
            </w:r>
          </w:p>
          <w:bookmarkEnd w:id="3295"/>
        </w:tc>
        <w:tc>
          <w:tcPr>
            <w:tcW w:w="625" w:type="dxa"/>
            <w:tcBorders>
              <w:top w:val="outset" w:color="000000" w:sz="8"/>
              <w:left w:val="outset" w:color="000000" w:sz="8"/>
              <w:bottom w:val="outset" w:color="000000" w:sz="8"/>
              <w:right w:val="outset" w:color="000000" w:sz="8"/>
            </w:tcBorders>
            <w:vAlign w:val="center"/>
          </w:tcPr>
          <w:bookmarkStart w:name="13700" w:id="3296"/>
          <w:p>
            <w:pPr>
              <w:spacing w:after="0"/>
              <w:ind w:left="0"/>
              <w:jc w:val="left"/>
            </w:pPr>
            <w:r>
              <w:rPr>
                <w:rFonts w:ascii="Arial"/>
                <w:b w:val="false"/>
                <w:i w:val="false"/>
                <w:color w:val="000000"/>
                <w:sz w:val="15"/>
              </w:rPr>
              <w:t>ефективності</w:t>
            </w:r>
          </w:p>
          <w:bookmarkEnd w:id="3296"/>
        </w:tc>
        <w:tc>
          <w:tcPr>
            <w:tcW w:w="1528" w:type="dxa"/>
            <w:tcBorders>
              <w:top w:val="outset" w:color="000000" w:sz="8"/>
              <w:left w:val="outset" w:color="000000" w:sz="8"/>
              <w:bottom w:val="outset" w:color="000000" w:sz="8"/>
              <w:right w:val="outset" w:color="000000" w:sz="8"/>
            </w:tcBorders>
            <w:vAlign w:val="center"/>
          </w:tcPr>
          <w:bookmarkStart w:name="13701" w:id="3297"/>
          <w:p>
            <w:pPr>
              <w:spacing w:after="0"/>
              <w:ind w:left="0"/>
              <w:jc w:val="center"/>
            </w:pPr>
            <w:r>
              <w:rPr>
                <w:rFonts w:ascii="Arial"/>
                <w:b w:val="false"/>
                <w:i w:val="false"/>
                <w:color w:val="000000"/>
                <w:sz w:val="15"/>
              </w:rPr>
              <w:t xml:space="preserve"> </w:t>
            </w:r>
          </w:p>
          <w:bookmarkEnd w:id="3297"/>
        </w:tc>
        <w:tc>
          <w:tcPr>
            <w:tcW w:w="1528" w:type="dxa"/>
            <w:tcBorders>
              <w:top w:val="outset" w:color="000000" w:sz="8"/>
              <w:left w:val="outset" w:color="000000" w:sz="8"/>
              <w:bottom w:val="outset" w:color="000000" w:sz="8"/>
              <w:right w:val="outset" w:color="000000" w:sz="8"/>
            </w:tcBorders>
            <w:vAlign w:val="center"/>
          </w:tcPr>
          <w:bookmarkStart w:name="13702" w:id="3298"/>
          <w:p>
            <w:pPr>
              <w:spacing w:after="0"/>
              <w:ind w:left="0"/>
              <w:jc w:val="center"/>
            </w:pPr>
            <w:r>
              <w:rPr>
                <w:rFonts w:ascii="Arial"/>
                <w:b w:val="false"/>
                <w:i w:val="false"/>
                <w:color w:val="000000"/>
                <w:sz w:val="15"/>
              </w:rPr>
              <w:t xml:space="preserve"> </w:t>
            </w:r>
          </w:p>
          <w:bookmarkEnd w:id="3298"/>
        </w:tc>
        <w:tc>
          <w:tcPr>
            <w:tcW w:w="1528" w:type="dxa"/>
            <w:tcBorders>
              <w:top w:val="outset" w:color="000000" w:sz="8"/>
              <w:left w:val="outset" w:color="000000" w:sz="8"/>
              <w:bottom w:val="outset" w:color="000000" w:sz="8"/>
              <w:right w:val="outset" w:color="000000" w:sz="8"/>
            </w:tcBorders>
            <w:vAlign w:val="center"/>
          </w:tcPr>
          <w:bookmarkStart w:name="13703" w:id="3299"/>
          <w:p>
            <w:pPr>
              <w:spacing w:after="0"/>
              <w:ind w:left="0"/>
              <w:jc w:val="center"/>
            </w:pPr>
            <w:r>
              <w:rPr>
                <w:rFonts w:ascii="Arial"/>
                <w:b w:val="false"/>
                <w:i w:val="false"/>
                <w:color w:val="000000"/>
                <w:sz w:val="15"/>
              </w:rPr>
              <w:t xml:space="preserve"> </w:t>
            </w:r>
          </w:p>
          <w:bookmarkEnd w:id="329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72" w:type="dxa"/>
            <w:vMerge w:val="restart"/>
            <w:tcBorders>
              <w:top w:val="outset" w:color="000000" w:sz="8"/>
              <w:left w:val="outset" w:color="000000" w:sz="8"/>
              <w:bottom w:val="outset" w:color="000000" w:sz="8"/>
              <w:right w:val="outset" w:color="000000" w:sz="8"/>
            </w:tcBorders>
            <w:vAlign w:val="center"/>
          </w:tcPr>
          <w:bookmarkStart w:name="13704" w:id="3300"/>
          <w:p>
            <w:pPr>
              <w:spacing w:after="0"/>
              <w:ind w:left="0"/>
              <w:jc w:val="left"/>
            </w:pPr>
            <w:r>
              <w:rPr>
                <w:rFonts w:ascii="Arial"/>
                <w:b w:val="false"/>
                <w:i w:val="false"/>
                <w:color w:val="000000"/>
                <w:sz w:val="15"/>
              </w:rPr>
              <w:t>Власні кошти</w:t>
            </w:r>
          </w:p>
          <w:bookmarkEnd w:id="3300"/>
        </w:tc>
        <w:tc>
          <w:tcPr>
            <w:tcW w:w="1528" w:type="dxa"/>
            <w:tcBorders>
              <w:top w:val="outset" w:color="000000" w:sz="8"/>
              <w:left w:val="outset" w:color="000000" w:sz="8"/>
              <w:bottom w:val="outset" w:color="000000" w:sz="8"/>
              <w:right w:val="outset" w:color="000000" w:sz="8"/>
            </w:tcBorders>
            <w:vAlign w:val="center"/>
          </w:tcPr>
          <w:bookmarkStart w:name="13705" w:id="3301"/>
          <w:p>
            <w:pPr>
              <w:spacing w:after="0"/>
              <w:ind w:left="0"/>
              <w:jc w:val="center"/>
            </w:pPr>
            <w:r>
              <w:rPr>
                <w:rFonts w:ascii="Arial"/>
                <w:b w:val="false"/>
                <w:i w:val="false"/>
                <w:color w:val="000000"/>
                <w:sz w:val="15"/>
              </w:rPr>
              <w:t>Всього:</w:t>
            </w:r>
          </w:p>
          <w:bookmarkEnd w:id="3301"/>
        </w:tc>
        <w:tc>
          <w:tcPr>
            <w:tcW w:w="625" w:type="dxa"/>
            <w:tcBorders>
              <w:top w:val="outset" w:color="000000" w:sz="8"/>
              <w:left w:val="outset" w:color="000000" w:sz="8"/>
              <w:bottom w:val="outset" w:color="000000" w:sz="8"/>
              <w:right w:val="outset" w:color="000000" w:sz="8"/>
            </w:tcBorders>
            <w:vAlign w:val="center"/>
          </w:tcPr>
          <w:bookmarkStart w:name="13706" w:id="3302"/>
          <w:p>
            <w:pPr>
              <w:spacing w:after="0"/>
              <w:ind w:left="0"/>
              <w:jc w:val="left"/>
            </w:pPr>
            <w:r>
              <w:rPr>
                <w:rFonts w:ascii="Arial"/>
                <w:b w:val="false"/>
                <w:i w:val="false"/>
                <w:color w:val="000000"/>
                <w:sz w:val="15"/>
              </w:rPr>
              <w:t>середні витрати на одиницю площі, тис. грн</w:t>
            </w:r>
          </w:p>
          <w:bookmarkEnd w:id="3302"/>
        </w:tc>
        <w:tc>
          <w:tcPr>
            <w:tcW w:w="1528" w:type="dxa"/>
            <w:tcBorders>
              <w:top w:val="outset" w:color="000000" w:sz="8"/>
              <w:left w:val="outset" w:color="000000" w:sz="8"/>
              <w:bottom w:val="outset" w:color="000000" w:sz="8"/>
              <w:right w:val="outset" w:color="000000" w:sz="8"/>
            </w:tcBorders>
            <w:vAlign w:val="center"/>
          </w:tcPr>
          <w:bookmarkStart w:name="13707" w:id="3303"/>
          <w:p>
            <w:pPr>
              <w:spacing w:after="0"/>
              <w:ind w:left="0"/>
              <w:jc w:val="center"/>
            </w:pPr>
            <w:r>
              <w:rPr>
                <w:rFonts w:ascii="Arial"/>
                <w:b w:val="false"/>
                <w:i w:val="false"/>
                <w:color w:val="000000"/>
                <w:sz w:val="15"/>
              </w:rPr>
              <w:t>86,680</w:t>
            </w:r>
          </w:p>
          <w:bookmarkEnd w:id="3303"/>
        </w:tc>
        <w:tc>
          <w:tcPr>
            <w:tcW w:w="1528" w:type="dxa"/>
            <w:tcBorders>
              <w:top w:val="outset" w:color="000000" w:sz="8"/>
              <w:left w:val="outset" w:color="000000" w:sz="8"/>
              <w:bottom w:val="outset" w:color="000000" w:sz="8"/>
              <w:right w:val="outset" w:color="000000" w:sz="8"/>
            </w:tcBorders>
            <w:vAlign w:val="center"/>
          </w:tcPr>
          <w:bookmarkStart w:name="13708" w:id="3304"/>
          <w:p>
            <w:pPr>
              <w:spacing w:after="0"/>
              <w:ind w:left="0"/>
              <w:jc w:val="center"/>
            </w:pPr>
            <w:r>
              <w:rPr>
                <w:rFonts w:ascii="Arial"/>
                <w:b w:val="false"/>
                <w:i w:val="false"/>
                <w:color w:val="000000"/>
                <w:sz w:val="15"/>
              </w:rPr>
              <w:t>100,480</w:t>
            </w:r>
          </w:p>
          <w:bookmarkEnd w:id="3304"/>
        </w:tc>
        <w:tc>
          <w:tcPr>
            <w:tcW w:w="1528" w:type="dxa"/>
            <w:tcBorders>
              <w:top w:val="outset" w:color="000000" w:sz="8"/>
              <w:left w:val="outset" w:color="000000" w:sz="8"/>
              <w:bottom w:val="outset" w:color="000000" w:sz="8"/>
              <w:right w:val="outset" w:color="000000" w:sz="8"/>
            </w:tcBorders>
            <w:vAlign w:val="center"/>
          </w:tcPr>
          <w:bookmarkStart w:name="13709" w:id="3305"/>
          <w:p>
            <w:pPr>
              <w:spacing w:after="0"/>
              <w:ind w:left="0"/>
              <w:jc w:val="center"/>
            </w:pPr>
            <w:r>
              <w:rPr>
                <w:rFonts w:ascii="Arial"/>
                <w:b w:val="false"/>
                <w:i w:val="false"/>
                <w:color w:val="000000"/>
                <w:sz w:val="15"/>
              </w:rPr>
              <w:t>96,480</w:t>
            </w:r>
          </w:p>
          <w:bookmarkEnd w:id="330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710" w:id="3306"/>
          <w:p>
            <w:pPr>
              <w:spacing w:after="0"/>
              <w:ind w:left="0"/>
              <w:jc w:val="center"/>
            </w:pPr>
            <w:r>
              <w:rPr>
                <w:rFonts w:ascii="Arial"/>
                <w:b w:val="false"/>
                <w:i w:val="false"/>
                <w:color w:val="000000"/>
                <w:sz w:val="15"/>
              </w:rPr>
              <w:t>279104,000</w:t>
            </w:r>
          </w:p>
          <w:bookmarkEnd w:id="3306"/>
        </w:tc>
        <w:tc>
          <w:tcPr>
            <w:tcW w:w="625" w:type="dxa"/>
            <w:tcBorders>
              <w:top w:val="outset" w:color="000000" w:sz="8"/>
              <w:left w:val="outset" w:color="000000" w:sz="8"/>
              <w:bottom w:val="outset" w:color="000000" w:sz="8"/>
              <w:right w:val="outset" w:color="000000" w:sz="8"/>
            </w:tcBorders>
            <w:vAlign w:val="center"/>
          </w:tcPr>
          <w:bookmarkStart w:name="13711" w:id="3307"/>
          <w:p>
            <w:pPr>
              <w:spacing w:after="0"/>
              <w:ind w:left="0"/>
              <w:jc w:val="left"/>
            </w:pPr>
            <w:r>
              <w:rPr>
                <w:rFonts w:ascii="Arial"/>
                <w:b w:val="false"/>
                <w:i w:val="false"/>
                <w:color w:val="000000"/>
                <w:sz w:val="15"/>
              </w:rPr>
              <w:t>середні витрати на одиницю площі за рахунок бюджетних коштів, тис. грн</w:t>
            </w:r>
          </w:p>
          <w:bookmarkEnd w:id="3307"/>
        </w:tc>
        <w:tc>
          <w:tcPr>
            <w:tcW w:w="1528" w:type="dxa"/>
            <w:tcBorders>
              <w:top w:val="outset" w:color="000000" w:sz="8"/>
              <w:left w:val="outset" w:color="000000" w:sz="8"/>
              <w:bottom w:val="outset" w:color="000000" w:sz="8"/>
              <w:right w:val="outset" w:color="000000" w:sz="8"/>
            </w:tcBorders>
            <w:vAlign w:val="center"/>
          </w:tcPr>
          <w:bookmarkStart w:name="13712" w:id="3308"/>
          <w:p>
            <w:pPr>
              <w:spacing w:after="0"/>
              <w:ind w:left="0"/>
              <w:jc w:val="center"/>
            </w:pPr>
            <w:r>
              <w:rPr>
                <w:rFonts w:ascii="Arial"/>
                <w:b w:val="false"/>
                <w:i w:val="false"/>
                <w:color w:val="000000"/>
                <w:sz w:val="15"/>
              </w:rPr>
              <w:t>75,213</w:t>
            </w:r>
          </w:p>
          <w:bookmarkEnd w:id="3308"/>
        </w:tc>
        <w:tc>
          <w:tcPr>
            <w:tcW w:w="1528" w:type="dxa"/>
            <w:tcBorders>
              <w:top w:val="outset" w:color="000000" w:sz="8"/>
              <w:left w:val="outset" w:color="000000" w:sz="8"/>
              <w:bottom w:val="outset" w:color="000000" w:sz="8"/>
              <w:right w:val="outset" w:color="000000" w:sz="8"/>
            </w:tcBorders>
            <w:vAlign w:val="center"/>
          </w:tcPr>
          <w:bookmarkStart w:name="13713" w:id="3309"/>
          <w:p>
            <w:pPr>
              <w:spacing w:after="0"/>
              <w:ind w:left="0"/>
              <w:jc w:val="center"/>
            </w:pPr>
            <w:r>
              <w:rPr>
                <w:rFonts w:ascii="Arial"/>
                <w:b w:val="false"/>
                <w:i w:val="false"/>
                <w:color w:val="000000"/>
                <w:sz w:val="15"/>
              </w:rPr>
              <w:t>88,964</w:t>
            </w:r>
          </w:p>
          <w:bookmarkEnd w:id="3309"/>
        </w:tc>
        <w:tc>
          <w:tcPr>
            <w:tcW w:w="1528" w:type="dxa"/>
            <w:tcBorders>
              <w:top w:val="outset" w:color="000000" w:sz="8"/>
              <w:left w:val="outset" w:color="000000" w:sz="8"/>
              <w:bottom w:val="outset" w:color="000000" w:sz="8"/>
              <w:right w:val="outset" w:color="000000" w:sz="8"/>
            </w:tcBorders>
            <w:vAlign w:val="center"/>
          </w:tcPr>
          <w:bookmarkStart w:name="13714" w:id="3310"/>
          <w:p>
            <w:pPr>
              <w:spacing w:after="0"/>
              <w:ind w:left="0"/>
              <w:jc w:val="center"/>
            </w:pPr>
            <w:r>
              <w:rPr>
                <w:rFonts w:ascii="Arial"/>
                <w:b w:val="false"/>
                <w:i w:val="false"/>
                <w:color w:val="000000"/>
                <w:sz w:val="15"/>
              </w:rPr>
              <w:t>84,412</w:t>
            </w:r>
          </w:p>
          <w:bookmarkEnd w:id="331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715" w:id="3311"/>
          <w:p>
            <w:pPr>
              <w:spacing w:after="0"/>
              <w:ind w:left="0"/>
              <w:jc w:val="center"/>
            </w:pPr>
            <w:r>
              <w:rPr>
                <w:rFonts w:ascii="Arial"/>
                <w:b w:val="false"/>
                <w:i w:val="false"/>
                <w:color w:val="000000"/>
                <w:sz w:val="15"/>
              </w:rPr>
              <w:t>2019 рік</w:t>
            </w:r>
          </w:p>
          <w:bookmarkEnd w:id="3311"/>
        </w:tc>
        <w:tc>
          <w:tcPr>
            <w:tcW w:w="625" w:type="dxa"/>
            <w:tcBorders>
              <w:top w:val="outset" w:color="000000" w:sz="8"/>
              <w:left w:val="outset" w:color="000000" w:sz="8"/>
              <w:bottom w:val="outset" w:color="000000" w:sz="8"/>
              <w:right w:val="outset" w:color="000000" w:sz="8"/>
            </w:tcBorders>
            <w:vAlign w:val="center"/>
          </w:tcPr>
          <w:bookmarkStart w:name="13716" w:id="3312"/>
          <w:p>
            <w:pPr>
              <w:spacing w:after="0"/>
              <w:ind w:left="0"/>
              <w:jc w:val="left"/>
            </w:pPr>
            <w:r>
              <w:rPr>
                <w:rFonts w:ascii="Arial"/>
                <w:b w:val="false"/>
                <w:i w:val="false"/>
                <w:color w:val="000000"/>
                <w:sz w:val="15"/>
              </w:rPr>
              <w:t>середні витрати на одиницю площі за рахунок власних коштів, тис. грн</w:t>
            </w:r>
          </w:p>
          <w:bookmarkEnd w:id="3312"/>
        </w:tc>
        <w:tc>
          <w:tcPr>
            <w:tcW w:w="1528" w:type="dxa"/>
            <w:tcBorders>
              <w:top w:val="outset" w:color="000000" w:sz="8"/>
              <w:left w:val="outset" w:color="000000" w:sz="8"/>
              <w:bottom w:val="outset" w:color="000000" w:sz="8"/>
              <w:right w:val="outset" w:color="000000" w:sz="8"/>
            </w:tcBorders>
            <w:vAlign w:val="center"/>
          </w:tcPr>
          <w:bookmarkStart w:name="13717" w:id="3313"/>
          <w:p>
            <w:pPr>
              <w:spacing w:after="0"/>
              <w:ind w:left="0"/>
              <w:jc w:val="center"/>
            </w:pPr>
            <w:r>
              <w:rPr>
                <w:rFonts w:ascii="Arial"/>
                <w:b w:val="false"/>
                <w:i w:val="false"/>
                <w:color w:val="000000"/>
                <w:sz w:val="15"/>
              </w:rPr>
              <w:t>11,467</w:t>
            </w:r>
          </w:p>
          <w:bookmarkEnd w:id="3313"/>
        </w:tc>
        <w:tc>
          <w:tcPr>
            <w:tcW w:w="1528" w:type="dxa"/>
            <w:tcBorders>
              <w:top w:val="outset" w:color="000000" w:sz="8"/>
              <w:left w:val="outset" w:color="000000" w:sz="8"/>
              <w:bottom w:val="outset" w:color="000000" w:sz="8"/>
              <w:right w:val="outset" w:color="000000" w:sz="8"/>
            </w:tcBorders>
            <w:vAlign w:val="center"/>
          </w:tcPr>
          <w:bookmarkStart w:name="13718" w:id="3314"/>
          <w:p>
            <w:pPr>
              <w:spacing w:after="0"/>
              <w:ind w:left="0"/>
              <w:jc w:val="center"/>
            </w:pPr>
            <w:r>
              <w:rPr>
                <w:rFonts w:ascii="Arial"/>
                <w:b w:val="false"/>
                <w:i w:val="false"/>
                <w:color w:val="000000"/>
                <w:sz w:val="15"/>
              </w:rPr>
              <w:t>11,516</w:t>
            </w:r>
          </w:p>
          <w:bookmarkEnd w:id="3314"/>
        </w:tc>
        <w:tc>
          <w:tcPr>
            <w:tcW w:w="1528" w:type="dxa"/>
            <w:tcBorders>
              <w:top w:val="outset" w:color="000000" w:sz="8"/>
              <w:left w:val="outset" w:color="000000" w:sz="8"/>
              <w:bottom w:val="outset" w:color="000000" w:sz="8"/>
              <w:right w:val="outset" w:color="000000" w:sz="8"/>
            </w:tcBorders>
            <w:vAlign w:val="center"/>
          </w:tcPr>
          <w:bookmarkStart w:name="13719" w:id="3315"/>
          <w:p>
            <w:pPr>
              <w:spacing w:after="0"/>
              <w:ind w:left="0"/>
              <w:jc w:val="center"/>
            </w:pPr>
            <w:r>
              <w:rPr>
                <w:rFonts w:ascii="Arial"/>
                <w:b w:val="false"/>
                <w:i w:val="false"/>
                <w:color w:val="000000"/>
                <w:sz w:val="15"/>
              </w:rPr>
              <w:t>12,068</w:t>
            </w:r>
          </w:p>
          <w:bookmarkEnd w:id="331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720" w:id="3316"/>
          <w:p>
            <w:pPr>
              <w:spacing w:after="0"/>
              <w:ind w:left="0"/>
              <w:jc w:val="center"/>
            </w:pPr>
            <w:r>
              <w:rPr>
                <w:rFonts w:ascii="Arial"/>
                <w:b w:val="false"/>
                <w:i w:val="false"/>
                <w:color w:val="000000"/>
                <w:sz w:val="15"/>
              </w:rPr>
              <w:t>88593,000</w:t>
            </w:r>
          </w:p>
          <w:bookmarkEnd w:id="3316"/>
        </w:tc>
        <w:tc>
          <w:tcPr>
            <w:tcW w:w="625" w:type="dxa"/>
            <w:tcBorders>
              <w:top w:val="outset" w:color="000000" w:sz="8"/>
              <w:left w:val="outset" w:color="000000" w:sz="8"/>
              <w:bottom w:val="outset" w:color="000000" w:sz="8"/>
              <w:right w:val="outset" w:color="000000" w:sz="8"/>
            </w:tcBorders>
            <w:vAlign w:val="center"/>
          </w:tcPr>
          <w:bookmarkStart w:name="13721" w:id="3317"/>
          <w:p>
            <w:pPr>
              <w:spacing w:after="0"/>
              <w:ind w:left="0"/>
              <w:jc w:val="left"/>
            </w:pPr>
            <w:r>
              <w:rPr>
                <w:rFonts w:ascii="Arial"/>
                <w:b w:val="false"/>
                <w:i w:val="false"/>
                <w:color w:val="000000"/>
                <w:sz w:val="15"/>
              </w:rPr>
              <w:t>якості</w:t>
            </w:r>
          </w:p>
          <w:bookmarkEnd w:id="3317"/>
        </w:tc>
        <w:tc>
          <w:tcPr>
            <w:tcW w:w="1528" w:type="dxa"/>
            <w:tcBorders>
              <w:top w:val="outset" w:color="000000" w:sz="8"/>
              <w:left w:val="outset" w:color="000000" w:sz="8"/>
              <w:bottom w:val="outset" w:color="000000" w:sz="8"/>
              <w:right w:val="outset" w:color="000000" w:sz="8"/>
            </w:tcBorders>
            <w:vAlign w:val="center"/>
          </w:tcPr>
          <w:bookmarkStart w:name="13722" w:id="3318"/>
          <w:p>
            <w:pPr>
              <w:spacing w:after="0"/>
              <w:ind w:left="0"/>
              <w:jc w:val="center"/>
            </w:pPr>
            <w:r>
              <w:rPr>
                <w:rFonts w:ascii="Arial"/>
                <w:b w:val="false"/>
                <w:i w:val="false"/>
                <w:color w:val="000000"/>
                <w:sz w:val="15"/>
              </w:rPr>
              <w:t xml:space="preserve"> </w:t>
            </w:r>
          </w:p>
          <w:bookmarkEnd w:id="3318"/>
        </w:tc>
        <w:tc>
          <w:tcPr>
            <w:tcW w:w="1528" w:type="dxa"/>
            <w:tcBorders>
              <w:top w:val="outset" w:color="000000" w:sz="8"/>
              <w:left w:val="outset" w:color="000000" w:sz="8"/>
              <w:bottom w:val="outset" w:color="000000" w:sz="8"/>
              <w:right w:val="outset" w:color="000000" w:sz="8"/>
            </w:tcBorders>
            <w:vAlign w:val="center"/>
          </w:tcPr>
          <w:bookmarkStart w:name="13723" w:id="3319"/>
          <w:p>
            <w:pPr>
              <w:spacing w:after="0"/>
              <w:ind w:left="0"/>
              <w:jc w:val="center"/>
            </w:pPr>
            <w:r>
              <w:rPr>
                <w:rFonts w:ascii="Arial"/>
                <w:b w:val="false"/>
                <w:i w:val="false"/>
                <w:color w:val="000000"/>
                <w:sz w:val="15"/>
              </w:rPr>
              <w:t xml:space="preserve"> </w:t>
            </w:r>
          </w:p>
          <w:bookmarkEnd w:id="3319"/>
        </w:tc>
        <w:tc>
          <w:tcPr>
            <w:tcW w:w="1528" w:type="dxa"/>
            <w:tcBorders>
              <w:top w:val="outset" w:color="000000" w:sz="8"/>
              <w:left w:val="outset" w:color="000000" w:sz="8"/>
              <w:bottom w:val="outset" w:color="000000" w:sz="8"/>
              <w:right w:val="outset" w:color="000000" w:sz="8"/>
            </w:tcBorders>
            <w:vAlign w:val="center"/>
          </w:tcPr>
          <w:bookmarkStart w:name="13724" w:id="3320"/>
          <w:p>
            <w:pPr>
              <w:spacing w:after="0"/>
              <w:ind w:left="0"/>
              <w:jc w:val="center"/>
            </w:pPr>
            <w:r>
              <w:rPr>
                <w:rFonts w:ascii="Arial"/>
                <w:b w:val="false"/>
                <w:i w:val="false"/>
                <w:color w:val="000000"/>
                <w:sz w:val="15"/>
              </w:rPr>
              <w:t xml:space="preserve"> </w:t>
            </w:r>
          </w:p>
          <w:bookmarkEnd w:id="332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725" w:id="3321"/>
          <w:p>
            <w:pPr>
              <w:spacing w:after="0"/>
              <w:ind w:left="0"/>
              <w:jc w:val="center"/>
            </w:pPr>
            <w:r>
              <w:rPr>
                <w:rFonts w:ascii="Arial"/>
                <w:b w:val="false"/>
                <w:i w:val="false"/>
                <w:color w:val="000000"/>
                <w:sz w:val="15"/>
              </w:rPr>
              <w:t>2020 рік</w:t>
            </w:r>
          </w:p>
          <w:bookmarkEnd w:id="3321"/>
        </w:tc>
        <w:tc>
          <w:tcPr>
            <w:tcW w:w="625" w:type="dxa"/>
            <w:tcBorders>
              <w:top w:val="outset" w:color="000000" w:sz="8"/>
              <w:left w:val="outset" w:color="000000" w:sz="8"/>
              <w:bottom w:val="outset" w:color="000000" w:sz="8"/>
              <w:right w:val="outset" w:color="000000" w:sz="8"/>
            </w:tcBorders>
            <w:vAlign w:val="center"/>
          </w:tcPr>
          <w:bookmarkStart w:name="13726" w:id="3322"/>
          <w:p>
            <w:pPr>
              <w:spacing w:after="0"/>
              <w:ind w:left="0"/>
              <w:jc w:val="left"/>
            </w:pPr>
            <w:r>
              <w:rPr>
                <w:rFonts w:ascii="Arial"/>
                <w:b w:val="false"/>
                <w:i w:val="false"/>
                <w:color w:val="000000"/>
                <w:sz w:val="15"/>
              </w:rPr>
              <w:t>відсоток площі, яка обслуговуєть-ся, до площі, яка потребує обслуговуван-ня, %</w:t>
            </w:r>
          </w:p>
          <w:bookmarkEnd w:id="3322"/>
        </w:tc>
        <w:tc>
          <w:tcPr>
            <w:tcW w:w="1528" w:type="dxa"/>
            <w:tcBorders>
              <w:top w:val="outset" w:color="000000" w:sz="8"/>
              <w:left w:val="outset" w:color="000000" w:sz="8"/>
              <w:bottom w:val="outset" w:color="000000" w:sz="8"/>
              <w:right w:val="outset" w:color="000000" w:sz="8"/>
            </w:tcBorders>
            <w:vAlign w:val="center"/>
          </w:tcPr>
          <w:bookmarkStart w:name="13727" w:id="3323"/>
          <w:p>
            <w:pPr>
              <w:spacing w:after="0"/>
              <w:ind w:left="0"/>
              <w:jc w:val="center"/>
            </w:pPr>
            <w:r>
              <w:rPr>
                <w:rFonts w:ascii="Arial"/>
                <w:b w:val="false"/>
                <w:i w:val="false"/>
                <w:color w:val="000000"/>
                <w:sz w:val="15"/>
              </w:rPr>
              <w:t>100,000</w:t>
            </w:r>
          </w:p>
          <w:bookmarkEnd w:id="3323"/>
        </w:tc>
        <w:tc>
          <w:tcPr>
            <w:tcW w:w="1528" w:type="dxa"/>
            <w:tcBorders>
              <w:top w:val="outset" w:color="000000" w:sz="8"/>
              <w:left w:val="outset" w:color="000000" w:sz="8"/>
              <w:bottom w:val="outset" w:color="000000" w:sz="8"/>
              <w:right w:val="outset" w:color="000000" w:sz="8"/>
            </w:tcBorders>
            <w:vAlign w:val="center"/>
          </w:tcPr>
          <w:bookmarkStart w:name="13728" w:id="3324"/>
          <w:p>
            <w:pPr>
              <w:spacing w:after="0"/>
              <w:ind w:left="0"/>
              <w:jc w:val="center"/>
            </w:pPr>
            <w:r>
              <w:rPr>
                <w:rFonts w:ascii="Arial"/>
                <w:b w:val="false"/>
                <w:i w:val="false"/>
                <w:color w:val="000000"/>
                <w:sz w:val="15"/>
              </w:rPr>
              <w:t>100,000</w:t>
            </w:r>
          </w:p>
          <w:bookmarkEnd w:id="3324"/>
        </w:tc>
        <w:tc>
          <w:tcPr>
            <w:tcW w:w="1528" w:type="dxa"/>
            <w:tcBorders>
              <w:top w:val="outset" w:color="000000" w:sz="8"/>
              <w:left w:val="outset" w:color="000000" w:sz="8"/>
              <w:bottom w:val="outset" w:color="000000" w:sz="8"/>
              <w:right w:val="outset" w:color="000000" w:sz="8"/>
            </w:tcBorders>
            <w:vAlign w:val="center"/>
          </w:tcPr>
          <w:bookmarkStart w:name="13729" w:id="3325"/>
          <w:p>
            <w:pPr>
              <w:spacing w:after="0"/>
              <w:ind w:left="0"/>
              <w:jc w:val="center"/>
            </w:pPr>
            <w:r>
              <w:rPr>
                <w:rFonts w:ascii="Arial"/>
                <w:b w:val="false"/>
                <w:i w:val="false"/>
                <w:color w:val="000000"/>
                <w:sz w:val="15"/>
              </w:rPr>
              <w:t>100,000</w:t>
            </w:r>
          </w:p>
          <w:bookmarkEnd w:id="332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730" w:id="3326"/>
          <w:p>
            <w:pPr>
              <w:spacing w:after="0"/>
              <w:ind w:left="0"/>
              <w:jc w:val="center"/>
            </w:pPr>
            <w:r>
              <w:rPr>
                <w:rFonts w:ascii="Arial"/>
                <w:b w:val="false"/>
                <w:i w:val="false"/>
                <w:color w:val="000000"/>
                <w:sz w:val="15"/>
              </w:rPr>
              <w:t>93023,000</w:t>
            </w:r>
          </w:p>
          <w:bookmarkEnd w:id="3326"/>
        </w:tc>
        <w:tc>
          <w:tcPr>
            <w:tcW w:w="625" w:type="dxa"/>
            <w:tcBorders>
              <w:top w:val="outset" w:color="000000" w:sz="8"/>
              <w:left w:val="outset" w:color="000000" w:sz="8"/>
              <w:bottom w:val="outset" w:color="000000" w:sz="8"/>
              <w:right w:val="outset" w:color="000000" w:sz="8"/>
            </w:tcBorders>
            <w:vAlign w:val="center"/>
          </w:tcPr>
          <w:bookmarkStart w:name="13731" w:id="3327"/>
          <w:p>
            <w:pPr>
              <w:spacing w:after="0"/>
              <w:ind w:left="0"/>
              <w:jc w:val="left"/>
            </w:pPr>
            <w:r>
              <w:rPr>
                <w:rFonts w:ascii="Arial"/>
                <w:b w:val="false"/>
                <w:i w:val="false"/>
                <w:color w:val="000000"/>
                <w:sz w:val="15"/>
              </w:rPr>
              <w:t xml:space="preserve"> </w:t>
            </w:r>
          </w:p>
          <w:bookmarkEnd w:id="3327"/>
        </w:tc>
        <w:tc>
          <w:tcPr>
            <w:tcW w:w="1528" w:type="dxa"/>
            <w:tcBorders>
              <w:top w:val="outset" w:color="000000" w:sz="8"/>
              <w:left w:val="outset" w:color="000000" w:sz="8"/>
              <w:bottom w:val="outset" w:color="000000" w:sz="8"/>
              <w:right w:val="outset" w:color="000000" w:sz="8"/>
            </w:tcBorders>
            <w:vAlign w:val="center"/>
          </w:tcPr>
          <w:bookmarkStart w:name="13732" w:id="3328"/>
          <w:p>
            <w:pPr>
              <w:spacing w:after="0"/>
              <w:ind w:left="0"/>
              <w:jc w:val="center"/>
            </w:pPr>
            <w:r>
              <w:rPr>
                <w:rFonts w:ascii="Arial"/>
                <w:b w:val="false"/>
                <w:i w:val="false"/>
                <w:color w:val="000000"/>
                <w:sz w:val="15"/>
              </w:rPr>
              <w:t xml:space="preserve"> </w:t>
            </w:r>
          </w:p>
          <w:bookmarkEnd w:id="3328"/>
        </w:tc>
        <w:tc>
          <w:tcPr>
            <w:tcW w:w="1528" w:type="dxa"/>
            <w:tcBorders>
              <w:top w:val="outset" w:color="000000" w:sz="8"/>
              <w:left w:val="outset" w:color="000000" w:sz="8"/>
              <w:bottom w:val="outset" w:color="000000" w:sz="8"/>
              <w:right w:val="outset" w:color="000000" w:sz="8"/>
            </w:tcBorders>
            <w:vAlign w:val="center"/>
          </w:tcPr>
          <w:bookmarkStart w:name="13733" w:id="3329"/>
          <w:p>
            <w:pPr>
              <w:spacing w:after="0"/>
              <w:ind w:left="0"/>
              <w:jc w:val="center"/>
            </w:pPr>
            <w:r>
              <w:rPr>
                <w:rFonts w:ascii="Arial"/>
                <w:b w:val="false"/>
                <w:i w:val="false"/>
                <w:color w:val="000000"/>
                <w:sz w:val="15"/>
              </w:rPr>
              <w:t xml:space="preserve"> </w:t>
            </w:r>
          </w:p>
          <w:bookmarkEnd w:id="3329"/>
        </w:tc>
        <w:tc>
          <w:tcPr>
            <w:tcW w:w="1528" w:type="dxa"/>
            <w:tcBorders>
              <w:top w:val="outset" w:color="000000" w:sz="8"/>
              <w:left w:val="outset" w:color="000000" w:sz="8"/>
              <w:bottom w:val="outset" w:color="000000" w:sz="8"/>
              <w:right w:val="outset" w:color="000000" w:sz="8"/>
            </w:tcBorders>
            <w:vAlign w:val="center"/>
          </w:tcPr>
          <w:bookmarkStart w:name="13734" w:id="3330"/>
          <w:p>
            <w:pPr>
              <w:spacing w:after="0"/>
              <w:ind w:left="0"/>
              <w:jc w:val="center"/>
            </w:pPr>
            <w:r>
              <w:rPr>
                <w:rFonts w:ascii="Arial"/>
                <w:b w:val="false"/>
                <w:i w:val="false"/>
                <w:color w:val="000000"/>
                <w:sz w:val="15"/>
              </w:rPr>
              <w:t xml:space="preserve"> </w:t>
            </w:r>
          </w:p>
          <w:bookmarkEnd w:id="333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735" w:id="3331"/>
          <w:p>
            <w:pPr>
              <w:spacing w:after="0"/>
              <w:ind w:left="0"/>
              <w:jc w:val="center"/>
            </w:pPr>
            <w:r>
              <w:rPr>
                <w:rFonts w:ascii="Arial"/>
                <w:b w:val="false"/>
                <w:i w:val="false"/>
                <w:color w:val="000000"/>
                <w:sz w:val="15"/>
              </w:rPr>
              <w:t>2021 рік</w:t>
            </w:r>
          </w:p>
          <w:bookmarkEnd w:id="3331"/>
        </w:tc>
        <w:tc>
          <w:tcPr>
            <w:tcW w:w="625" w:type="dxa"/>
            <w:tcBorders>
              <w:top w:val="outset" w:color="000000" w:sz="8"/>
              <w:left w:val="outset" w:color="000000" w:sz="8"/>
              <w:bottom w:val="outset" w:color="000000" w:sz="8"/>
              <w:right w:val="outset" w:color="000000" w:sz="8"/>
            </w:tcBorders>
            <w:vAlign w:val="center"/>
          </w:tcPr>
          <w:bookmarkStart w:name="13736" w:id="3332"/>
          <w:p>
            <w:pPr>
              <w:spacing w:after="0"/>
              <w:ind w:left="0"/>
              <w:jc w:val="left"/>
            </w:pPr>
            <w:r>
              <w:rPr>
                <w:rFonts w:ascii="Arial"/>
                <w:b w:val="false"/>
                <w:i w:val="false"/>
                <w:color w:val="000000"/>
                <w:sz w:val="15"/>
              </w:rPr>
              <w:t xml:space="preserve"> </w:t>
            </w:r>
          </w:p>
          <w:bookmarkEnd w:id="3332"/>
        </w:tc>
        <w:tc>
          <w:tcPr>
            <w:tcW w:w="1528" w:type="dxa"/>
            <w:tcBorders>
              <w:top w:val="outset" w:color="000000" w:sz="8"/>
              <w:left w:val="outset" w:color="000000" w:sz="8"/>
              <w:bottom w:val="outset" w:color="000000" w:sz="8"/>
              <w:right w:val="outset" w:color="000000" w:sz="8"/>
            </w:tcBorders>
            <w:vAlign w:val="center"/>
          </w:tcPr>
          <w:bookmarkStart w:name="13737" w:id="3333"/>
          <w:p>
            <w:pPr>
              <w:spacing w:after="0"/>
              <w:ind w:left="0"/>
              <w:jc w:val="center"/>
            </w:pPr>
            <w:r>
              <w:rPr>
                <w:rFonts w:ascii="Arial"/>
                <w:b w:val="false"/>
                <w:i w:val="false"/>
                <w:color w:val="000000"/>
                <w:sz w:val="15"/>
              </w:rPr>
              <w:t xml:space="preserve"> </w:t>
            </w:r>
          </w:p>
          <w:bookmarkEnd w:id="3333"/>
        </w:tc>
        <w:tc>
          <w:tcPr>
            <w:tcW w:w="1528" w:type="dxa"/>
            <w:tcBorders>
              <w:top w:val="outset" w:color="000000" w:sz="8"/>
              <w:left w:val="outset" w:color="000000" w:sz="8"/>
              <w:bottom w:val="outset" w:color="000000" w:sz="8"/>
              <w:right w:val="outset" w:color="000000" w:sz="8"/>
            </w:tcBorders>
            <w:vAlign w:val="center"/>
          </w:tcPr>
          <w:bookmarkStart w:name="13738" w:id="3334"/>
          <w:p>
            <w:pPr>
              <w:spacing w:after="0"/>
              <w:ind w:left="0"/>
              <w:jc w:val="center"/>
            </w:pPr>
            <w:r>
              <w:rPr>
                <w:rFonts w:ascii="Arial"/>
                <w:b w:val="false"/>
                <w:i w:val="false"/>
                <w:color w:val="000000"/>
                <w:sz w:val="15"/>
              </w:rPr>
              <w:t xml:space="preserve"> </w:t>
            </w:r>
          </w:p>
          <w:bookmarkEnd w:id="3334"/>
        </w:tc>
        <w:tc>
          <w:tcPr>
            <w:tcW w:w="1528" w:type="dxa"/>
            <w:tcBorders>
              <w:top w:val="outset" w:color="000000" w:sz="8"/>
              <w:left w:val="outset" w:color="000000" w:sz="8"/>
              <w:bottom w:val="outset" w:color="000000" w:sz="8"/>
              <w:right w:val="outset" w:color="000000" w:sz="8"/>
            </w:tcBorders>
            <w:vAlign w:val="center"/>
          </w:tcPr>
          <w:bookmarkStart w:name="13739" w:id="3335"/>
          <w:p>
            <w:pPr>
              <w:spacing w:after="0"/>
              <w:ind w:left="0"/>
              <w:jc w:val="center"/>
            </w:pPr>
            <w:r>
              <w:rPr>
                <w:rFonts w:ascii="Arial"/>
                <w:b w:val="false"/>
                <w:i w:val="false"/>
                <w:color w:val="000000"/>
                <w:sz w:val="15"/>
              </w:rPr>
              <w:t xml:space="preserve"> </w:t>
            </w:r>
          </w:p>
          <w:bookmarkEnd w:id="333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740" w:id="3336"/>
          <w:p>
            <w:pPr>
              <w:spacing w:after="0"/>
              <w:ind w:left="0"/>
              <w:jc w:val="center"/>
            </w:pPr>
            <w:r>
              <w:rPr>
                <w:rFonts w:ascii="Arial"/>
                <w:b w:val="false"/>
                <w:i w:val="false"/>
                <w:color w:val="000000"/>
                <w:sz w:val="15"/>
              </w:rPr>
              <w:t>97488,000</w:t>
            </w:r>
          </w:p>
          <w:bookmarkEnd w:id="3336"/>
        </w:tc>
        <w:tc>
          <w:tcPr>
            <w:tcW w:w="625" w:type="dxa"/>
            <w:tcBorders>
              <w:top w:val="outset" w:color="000000" w:sz="8"/>
              <w:left w:val="outset" w:color="000000" w:sz="8"/>
              <w:bottom w:val="outset" w:color="000000" w:sz="8"/>
              <w:right w:val="outset" w:color="000000" w:sz="8"/>
            </w:tcBorders>
            <w:vAlign w:val="center"/>
          </w:tcPr>
          <w:bookmarkStart w:name="13741" w:id="3337"/>
          <w:p>
            <w:pPr>
              <w:spacing w:after="0"/>
              <w:ind w:left="0"/>
              <w:jc w:val="left"/>
            </w:pPr>
            <w:r>
              <w:rPr>
                <w:rFonts w:ascii="Arial"/>
                <w:b w:val="false"/>
                <w:i w:val="false"/>
                <w:color w:val="000000"/>
                <w:sz w:val="15"/>
              </w:rPr>
              <w:t xml:space="preserve"> </w:t>
            </w:r>
          </w:p>
          <w:bookmarkEnd w:id="3337"/>
        </w:tc>
        <w:tc>
          <w:tcPr>
            <w:tcW w:w="1528" w:type="dxa"/>
            <w:tcBorders>
              <w:top w:val="outset" w:color="000000" w:sz="8"/>
              <w:left w:val="outset" w:color="000000" w:sz="8"/>
              <w:bottom w:val="outset" w:color="000000" w:sz="8"/>
              <w:right w:val="outset" w:color="000000" w:sz="8"/>
            </w:tcBorders>
            <w:vAlign w:val="center"/>
          </w:tcPr>
          <w:bookmarkStart w:name="13742" w:id="3338"/>
          <w:p>
            <w:pPr>
              <w:spacing w:after="0"/>
              <w:ind w:left="0"/>
              <w:jc w:val="center"/>
            </w:pPr>
            <w:r>
              <w:rPr>
                <w:rFonts w:ascii="Arial"/>
                <w:b w:val="false"/>
                <w:i w:val="false"/>
                <w:color w:val="000000"/>
                <w:sz w:val="15"/>
              </w:rPr>
              <w:t xml:space="preserve"> </w:t>
            </w:r>
          </w:p>
          <w:bookmarkEnd w:id="3338"/>
        </w:tc>
        <w:tc>
          <w:tcPr>
            <w:tcW w:w="1528" w:type="dxa"/>
            <w:tcBorders>
              <w:top w:val="outset" w:color="000000" w:sz="8"/>
              <w:left w:val="outset" w:color="000000" w:sz="8"/>
              <w:bottom w:val="outset" w:color="000000" w:sz="8"/>
              <w:right w:val="outset" w:color="000000" w:sz="8"/>
            </w:tcBorders>
            <w:vAlign w:val="center"/>
          </w:tcPr>
          <w:bookmarkStart w:name="13743" w:id="3339"/>
          <w:p>
            <w:pPr>
              <w:spacing w:after="0"/>
              <w:ind w:left="0"/>
              <w:jc w:val="center"/>
            </w:pPr>
            <w:r>
              <w:rPr>
                <w:rFonts w:ascii="Arial"/>
                <w:b w:val="false"/>
                <w:i w:val="false"/>
                <w:color w:val="000000"/>
                <w:sz w:val="15"/>
              </w:rPr>
              <w:t xml:space="preserve"> </w:t>
            </w:r>
          </w:p>
          <w:bookmarkEnd w:id="3339"/>
        </w:tc>
        <w:tc>
          <w:tcPr>
            <w:tcW w:w="1528" w:type="dxa"/>
            <w:tcBorders>
              <w:top w:val="outset" w:color="000000" w:sz="8"/>
              <w:left w:val="outset" w:color="000000" w:sz="8"/>
              <w:bottom w:val="outset" w:color="000000" w:sz="8"/>
              <w:right w:val="outset" w:color="000000" w:sz="8"/>
            </w:tcBorders>
            <w:vAlign w:val="center"/>
          </w:tcPr>
          <w:bookmarkStart w:name="13744" w:id="3340"/>
          <w:p>
            <w:pPr>
              <w:spacing w:after="0"/>
              <w:ind w:left="0"/>
              <w:jc w:val="center"/>
            </w:pPr>
            <w:r>
              <w:rPr>
                <w:rFonts w:ascii="Arial"/>
                <w:b w:val="false"/>
                <w:i w:val="false"/>
                <w:color w:val="000000"/>
                <w:sz w:val="15"/>
              </w:rPr>
              <w:t xml:space="preserve"> </w:t>
            </w:r>
          </w:p>
          <w:bookmarkEnd w:id="334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3745" w:id="3341"/>
          <w:p>
            <w:pPr>
              <w:spacing w:after="0"/>
              <w:ind w:left="0"/>
              <w:jc w:val="left"/>
            </w:pPr>
            <w:r>
              <w:rPr>
                <w:rFonts w:ascii="Arial"/>
                <w:b w:val="false"/>
                <w:i w:val="false"/>
                <w:color w:val="000000"/>
                <w:sz w:val="15"/>
              </w:rPr>
              <w:t>31. Оновлення лісів, проведення санітарно-оздоровчих рубок та їх захист від пожеж</w:t>
            </w:r>
          </w:p>
          <w:bookmarkEnd w:id="3341"/>
        </w:tc>
        <w:tc>
          <w:tcPr>
            <w:tcW w:w="805" w:type="dxa"/>
            <w:vMerge w:val="restart"/>
            <w:tcBorders>
              <w:top w:val="outset" w:color="000000" w:sz="8"/>
              <w:left w:val="outset" w:color="000000" w:sz="8"/>
              <w:bottom w:val="outset" w:color="000000" w:sz="8"/>
              <w:right w:val="outset" w:color="000000" w:sz="8"/>
            </w:tcBorders>
            <w:vAlign w:val="center"/>
          </w:tcPr>
          <w:bookmarkStart w:name="13746" w:id="3342"/>
          <w:p>
            <w:pPr>
              <w:spacing w:after="0"/>
              <w:ind w:left="0"/>
              <w:jc w:val="center"/>
            </w:pPr>
            <w:r>
              <w:rPr>
                <w:rFonts w:ascii="Arial"/>
                <w:b w:val="false"/>
                <w:i w:val="false"/>
                <w:color w:val="000000"/>
                <w:sz w:val="15"/>
              </w:rPr>
              <w:t>2019 - 2021</w:t>
            </w:r>
          </w:p>
          <w:bookmarkEnd w:id="3342"/>
        </w:tc>
        <w:tc>
          <w:tcPr>
            <w:tcW w:w="558" w:type="dxa"/>
            <w:vMerge w:val="restart"/>
            <w:tcBorders>
              <w:top w:val="outset" w:color="000000" w:sz="8"/>
              <w:left w:val="outset" w:color="000000" w:sz="8"/>
              <w:bottom w:val="outset" w:color="000000" w:sz="8"/>
              <w:right w:val="outset" w:color="000000" w:sz="8"/>
            </w:tcBorders>
            <w:vAlign w:val="center"/>
          </w:tcPr>
          <w:bookmarkStart w:name="13747" w:id="3343"/>
          <w:p>
            <w:pPr>
              <w:spacing w:after="0"/>
              <w:ind w:left="0"/>
              <w:jc w:val="left"/>
            </w:pPr>
            <w:r>
              <w:rPr>
                <w:rFonts w:ascii="Arial"/>
                <w:b w:val="false"/>
                <w:i w:val="false"/>
                <w:color w:val="000000"/>
                <w:sz w:val="15"/>
              </w:rPr>
              <w:t>Управління екології та природних ресурсів, КП ЛПГ м. Києва</w:t>
            </w:r>
          </w:p>
          <w:bookmarkEnd w:id="3343"/>
        </w:tc>
        <w:tc>
          <w:tcPr>
            <w:tcW w:w="472" w:type="dxa"/>
            <w:vMerge w:val="restart"/>
            <w:tcBorders>
              <w:top w:val="outset" w:color="000000" w:sz="8"/>
              <w:left w:val="outset" w:color="000000" w:sz="8"/>
              <w:bottom w:val="outset" w:color="000000" w:sz="8"/>
              <w:right w:val="outset" w:color="000000" w:sz="8"/>
            </w:tcBorders>
            <w:vAlign w:val="center"/>
          </w:tcPr>
          <w:bookmarkStart w:name="13748" w:id="3344"/>
          <w:p>
            <w:pPr>
              <w:spacing w:after="0"/>
              <w:ind w:left="0"/>
              <w:jc w:val="left"/>
            </w:pPr>
            <w:r>
              <w:rPr>
                <w:rFonts w:ascii="Arial"/>
                <w:b w:val="false"/>
                <w:i w:val="false"/>
                <w:color w:val="000000"/>
                <w:sz w:val="15"/>
              </w:rPr>
              <w:t>Бюджет м. Києва</w:t>
            </w:r>
          </w:p>
          <w:bookmarkEnd w:id="3344"/>
        </w:tc>
        <w:tc>
          <w:tcPr>
            <w:tcW w:w="1528" w:type="dxa"/>
            <w:tcBorders>
              <w:top w:val="outset" w:color="000000" w:sz="8"/>
              <w:left w:val="outset" w:color="000000" w:sz="8"/>
              <w:bottom w:val="outset" w:color="000000" w:sz="8"/>
              <w:right w:val="outset" w:color="000000" w:sz="8"/>
            </w:tcBorders>
            <w:vAlign w:val="center"/>
          </w:tcPr>
          <w:bookmarkStart w:name="13749" w:id="3345"/>
          <w:p>
            <w:pPr>
              <w:spacing w:after="0"/>
              <w:ind w:left="0"/>
              <w:jc w:val="center"/>
            </w:pPr>
            <w:r>
              <w:rPr>
                <w:rFonts w:ascii="Arial"/>
                <w:b w:val="false"/>
                <w:i w:val="false"/>
                <w:color w:val="000000"/>
                <w:sz w:val="15"/>
              </w:rPr>
              <w:t>Всього:</w:t>
            </w:r>
          </w:p>
          <w:bookmarkEnd w:id="3345"/>
        </w:tc>
        <w:tc>
          <w:tcPr>
            <w:tcW w:w="625" w:type="dxa"/>
            <w:tcBorders>
              <w:top w:val="outset" w:color="000000" w:sz="8"/>
              <w:left w:val="outset" w:color="000000" w:sz="8"/>
              <w:bottom w:val="outset" w:color="000000" w:sz="8"/>
              <w:right w:val="outset" w:color="000000" w:sz="8"/>
            </w:tcBorders>
            <w:vAlign w:val="center"/>
          </w:tcPr>
          <w:bookmarkStart w:name="13750" w:id="3346"/>
          <w:p>
            <w:pPr>
              <w:spacing w:after="0"/>
              <w:ind w:left="0"/>
              <w:jc w:val="left"/>
            </w:pPr>
            <w:r>
              <w:rPr>
                <w:rFonts w:ascii="Arial"/>
                <w:b w:val="false"/>
                <w:i w:val="false"/>
                <w:color w:val="000000"/>
                <w:sz w:val="15"/>
              </w:rPr>
              <w:t>витрат</w:t>
            </w:r>
          </w:p>
          <w:bookmarkEnd w:id="3346"/>
        </w:tc>
        <w:tc>
          <w:tcPr>
            <w:tcW w:w="1528" w:type="dxa"/>
            <w:tcBorders>
              <w:top w:val="outset" w:color="000000" w:sz="8"/>
              <w:left w:val="outset" w:color="000000" w:sz="8"/>
              <w:bottom w:val="outset" w:color="000000" w:sz="8"/>
              <w:right w:val="outset" w:color="000000" w:sz="8"/>
            </w:tcBorders>
            <w:vAlign w:val="center"/>
          </w:tcPr>
          <w:bookmarkStart w:name="13751" w:id="3347"/>
          <w:p>
            <w:pPr>
              <w:spacing w:after="0"/>
              <w:ind w:left="0"/>
              <w:jc w:val="center"/>
            </w:pPr>
            <w:r>
              <w:rPr>
                <w:rFonts w:ascii="Arial"/>
                <w:b w:val="false"/>
                <w:i w:val="false"/>
                <w:color w:val="000000"/>
                <w:sz w:val="15"/>
              </w:rPr>
              <w:t xml:space="preserve"> </w:t>
            </w:r>
          </w:p>
          <w:bookmarkEnd w:id="3347"/>
        </w:tc>
        <w:tc>
          <w:tcPr>
            <w:tcW w:w="1528" w:type="dxa"/>
            <w:tcBorders>
              <w:top w:val="outset" w:color="000000" w:sz="8"/>
              <w:left w:val="outset" w:color="000000" w:sz="8"/>
              <w:bottom w:val="outset" w:color="000000" w:sz="8"/>
              <w:right w:val="outset" w:color="000000" w:sz="8"/>
            </w:tcBorders>
            <w:vAlign w:val="center"/>
          </w:tcPr>
          <w:bookmarkStart w:name="13752" w:id="3348"/>
          <w:p>
            <w:pPr>
              <w:spacing w:after="0"/>
              <w:ind w:left="0"/>
              <w:jc w:val="center"/>
            </w:pPr>
            <w:r>
              <w:rPr>
                <w:rFonts w:ascii="Arial"/>
                <w:b w:val="false"/>
                <w:i w:val="false"/>
                <w:color w:val="000000"/>
                <w:sz w:val="15"/>
              </w:rPr>
              <w:t xml:space="preserve"> </w:t>
            </w:r>
          </w:p>
          <w:bookmarkEnd w:id="3348"/>
        </w:tc>
        <w:tc>
          <w:tcPr>
            <w:tcW w:w="1528" w:type="dxa"/>
            <w:tcBorders>
              <w:top w:val="outset" w:color="000000" w:sz="8"/>
              <w:left w:val="outset" w:color="000000" w:sz="8"/>
              <w:bottom w:val="outset" w:color="000000" w:sz="8"/>
              <w:right w:val="outset" w:color="000000" w:sz="8"/>
            </w:tcBorders>
            <w:vAlign w:val="center"/>
          </w:tcPr>
          <w:bookmarkStart w:name="13753" w:id="3349"/>
          <w:p>
            <w:pPr>
              <w:spacing w:after="0"/>
              <w:ind w:left="0"/>
              <w:jc w:val="center"/>
            </w:pPr>
            <w:r>
              <w:rPr>
                <w:rFonts w:ascii="Arial"/>
                <w:b w:val="false"/>
                <w:i w:val="false"/>
                <w:color w:val="000000"/>
                <w:sz w:val="15"/>
              </w:rPr>
              <w:t xml:space="preserve"> </w:t>
            </w:r>
          </w:p>
          <w:bookmarkEnd w:id="334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754" w:id="3350"/>
          <w:p>
            <w:pPr>
              <w:spacing w:after="0"/>
              <w:ind w:left="0"/>
              <w:jc w:val="center"/>
            </w:pPr>
            <w:r>
              <w:rPr>
                <w:rFonts w:ascii="Arial"/>
                <w:b w:val="false"/>
                <w:i w:val="false"/>
                <w:color w:val="000000"/>
                <w:sz w:val="15"/>
              </w:rPr>
              <w:t>312599,100</w:t>
            </w:r>
          </w:p>
          <w:bookmarkEnd w:id="3350"/>
        </w:tc>
        <w:tc>
          <w:tcPr>
            <w:tcW w:w="625" w:type="dxa"/>
            <w:tcBorders>
              <w:top w:val="outset" w:color="000000" w:sz="8"/>
              <w:left w:val="outset" w:color="000000" w:sz="8"/>
              <w:bottom w:val="outset" w:color="000000" w:sz="8"/>
              <w:right w:val="outset" w:color="000000" w:sz="8"/>
            </w:tcBorders>
            <w:vAlign w:val="center"/>
          </w:tcPr>
          <w:bookmarkStart w:name="13755" w:id="3351"/>
          <w:p>
            <w:pPr>
              <w:spacing w:after="0"/>
              <w:ind w:left="0"/>
              <w:jc w:val="left"/>
            </w:pPr>
            <w:r>
              <w:rPr>
                <w:rFonts w:ascii="Arial"/>
                <w:b w:val="false"/>
                <w:i w:val="false"/>
                <w:color w:val="000000"/>
                <w:sz w:val="15"/>
              </w:rPr>
              <w:t>обсяг ресурсів всього, тис. грн</w:t>
            </w:r>
          </w:p>
          <w:bookmarkEnd w:id="3351"/>
        </w:tc>
        <w:tc>
          <w:tcPr>
            <w:tcW w:w="1528" w:type="dxa"/>
            <w:tcBorders>
              <w:top w:val="outset" w:color="000000" w:sz="8"/>
              <w:left w:val="outset" w:color="000000" w:sz="8"/>
              <w:bottom w:val="outset" w:color="000000" w:sz="8"/>
              <w:right w:val="outset" w:color="000000" w:sz="8"/>
            </w:tcBorders>
            <w:vAlign w:val="center"/>
          </w:tcPr>
          <w:bookmarkStart w:name="13756" w:id="3352"/>
          <w:p>
            <w:pPr>
              <w:spacing w:after="0"/>
              <w:ind w:left="0"/>
              <w:jc w:val="center"/>
            </w:pPr>
            <w:r>
              <w:rPr>
                <w:rFonts w:ascii="Arial"/>
                <w:b w:val="false"/>
                <w:i w:val="false"/>
                <w:color w:val="000000"/>
                <w:sz w:val="15"/>
              </w:rPr>
              <w:t>130040,100</w:t>
            </w:r>
          </w:p>
          <w:bookmarkEnd w:id="3352"/>
        </w:tc>
        <w:tc>
          <w:tcPr>
            <w:tcW w:w="1528" w:type="dxa"/>
            <w:tcBorders>
              <w:top w:val="outset" w:color="000000" w:sz="8"/>
              <w:left w:val="outset" w:color="000000" w:sz="8"/>
              <w:bottom w:val="outset" w:color="000000" w:sz="8"/>
              <w:right w:val="outset" w:color="000000" w:sz="8"/>
            </w:tcBorders>
            <w:vAlign w:val="center"/>
          </w:tcPr>
          <w:bookmarkStart w:name="13757" w:id="3353"/>
          <w:p>
            <w:pPr>
              <w:spacing w:after="0"/>
              <w:ind w:left="0"/>
              <w:jc w:val="center"/>
            </w:pPr>
            <w:r>
              <w:rPr>
                <w:rFonts w:ascii="Arial"/>
                <w:b w:val="false"/>
                <w:i w:val="false"/>
                <w:color w:val="000000"/>
                <w:sz w:val="15"/>
              </w:rPr>
              <w:t>142764,000</w:t>
            </w:r>
          </w:p>
          <w:bookmarkEnd w:id="3353"/>
        </w:tc>
        <w:tc>
          <w:tcPr>
            <w:tcW w:w="1528" w:type="dxa"/>
            <w:tcBorders>
              <w:top w:val="outset" w:color="000000" w:sz="8"/>
              <w:left w:val="outset" w:color="000000" w:sz="8"/>
              <w:bottom w:val="outset" w:color="000000" w:sz="8"/>
              <w:right w:val="outset" w:color="000000" w:sz="8"/>
            </w:tcBorders>
            <w:vAlign w:val="center"/>
          </w:tcPr>
          <w:bookmarkStart w:name="13758" w:id="3354"/>
          <w:p>
            <w:pPr>
              <w:spacing w:after="0"/>
              <w:ind w:left="0"/>
              <w:jc w:val="center"/>
            </w:pPr>
            <w:r>
              <w:rPr>
                <w:rFonts w:ascii="Arial"/>
                <w:b w:val="false"/>
                <w:i w:val="false"/>
                <w:color w:val="000000"/>
                <w:sz w:val="15"/>
              </w:rPr>
              <w:t>147685,000</w:t>
            </w:r>
          </w:p>
          <w:bookmarkEnd w:id="335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759" w:id="3355"/>
          <w:p>
            <w:pPr>
              <w:spacing w:after="0"/>
              <w:ind w:left="0"/>
              <w:jc w:val="center"/>
            </w:pPr>
            <w:r>
              <w:rPr>
                <w:rFonts w:ascii="Arial"/>
                <w:b w:val="false"/>
                <w:i w:val="false"/>
                <w:color w:val="000000"/>
                <w:sz w:val="15"/>
              </w:rPr>
              <w:t>2019 рік</w:t>
            </w:r>
          </w:p>
          <w:bookmarkEnd w:id="3355"/>
        </w:tc>
        <w:tc>
          <w:tcPr>
            <w:tcW w:w="625" w:type="dxa"/>
            <w:tcBorders>
              <w:top w:val="outset" w:color="000000" w:sz="8"/>
              <w:left w:val="outset" w:color="000000" w:sz="8"/>
              <w:bottom w:val="outset" w:color="000000" w:sz="8"/>
              <w:right w:val="outset" w:color="000000" w:sz="8"/>
            </w:tcBorders>
            <w:vAlign w:val="center"/>
          </w:tcPr>
          <w:bookmarkStart w:name="13760" w:id="3356"/>
          <w:p>
            <w:pPr>
              <w:spacing w:after="0"/>
              <w:ind w:left="0"/>
              <w:jc w:val="left"/>
            </w:pPr>
            <w:r>
              <w:rPr>
                <w:rFonts w:ascii="Arial"/>
                <w:b w:val="false"/>
                <w:i w:val="false"/>
                <w:color w:val="000000"/>
                <w:sz w:val="15"/>
              </w:rPr>
              <w:t>обсяг бюджетних видатків, тис. грн</w:t>
            </w:r>
          </w:p>
          <w:bookmarkEnd w:id="3356"/>
        </w:tc>
        <w:tc>
          <w:tcPr>
            <w:tcW w:w="1528" w:type="dxa"/>
            <w:tcBorders>
              <w:top w:val="outset" w:color="000000" w:sz="8"/>
              <w:left w:val="outset" w:color="000000" w:sz="8"/>
              <w:bottom w:val="outset" w:color="000000" w:sz="8"/>
              <w:right w:val="outset" w:color="000000" w:sz="8"/>
            </w:tcBorders>
            <w:vAlign w:val="center"/>
          </w:tcPr>
          <w:bookmarkStart w:name="13761" w:id="3357"/>
          <w:p>
            <w:pPr>
              <w:spacing w:after="0"/>
              <w:ind w:left="0"/>
              <w:jc w:val="center"/>
            </w:pPr>
            <w:r>
              <w:rPr>
                <w:rFonts w:ascii="Arial"/>
                <w:b w:val="false"/>
                <w:i w:val="false"/>
                <w:color w:val="000000"/>
                <w:sz w:val="15"/>
              </w:rPr>
              <w:t>95794,100</w:t>
            </w:r>
          </w:p>
          <w:bookmarkEnd w:id="3357"/>
        </w:tc>
        <w:tc>
          <w:tcPr>
            <w:tcW w:w="1528" w:type="dxa"/>
            <w:tcBorders>
              <w:top w:val="outset" w:color="000000" w:sz="8"/>
              <w:left w:val="outset" w:color="000000" w:sz="8"/>
              <w:bottom w:val="outset" w:color="000000" w:sz="8"/>
              <w:right w:val="outset" w:color="000000" w:sz="8"/>
            </w:tcBorders>
            <w:vAlign w:val="center"/>
          </w:tcPr>
          <w:bookmarkStart w:name="13762" w:id="3358"/>
          <w:p>
            <w:pPr>
              <w:spacing w:after="0"/>
              <w:ind w:left="0"/>
              <w:jc w:val="center"/>
            </w:pPr>
            <w:r>
              <w:rPr>
                <w:rFonts w:ascii="Arial"/>
                <w:b w:val="false"/>
                <w:i w:val="false"/>
                <w:color w:val="000000"/>
                <w:sz w:val="15"/>
              </w:rPr>
              <w:t>106805,000</w:t>
            </w:r>
          </w:p>
          <w:bookmarkEnd w:id="3358"/>
        </w:tc>
        <w:tc>
          <w:tcPr>
            <w:tcW w:w="1528" w:type="dxa"/>
            <w:tcBorders>
              <w:top w:val="outset" w:color="000000" w:sz="8"/>
              <w:left w:val="outset" w:color="000000" w:sz="8"/>
              <w:bottom w:val="outset" w:color="000000" w:sz="8"/>
              <w:right w:val="outset" w:color="000000" w:sz="8"/>
            </w:tcBorders>
            <w:vAlign w:val="center"/>
          </w:tcPr>
          <w:bookmarkStart w:name="13763" w:id="3359"/>
          <w:p>
            <w:pPr>
              <w:spacing w:after="0"/>
              <w:ind w:left="0"/>
              <w:jc w:val="center"/>
            </w:pPr>
            <w:r>
              <w:rPr>
                <w:rFonts w:ascii="Arial"/>
                <w:b w:val="false"/>
                <w:i w:val="false"/>
                <w:color w:val="000000"/>
                <w:sz w:val="15"/>
              </w:rPr>
              <w:t>110000,000</w:t>
            </w:r>
          </w:p>
          <w:bookmarkEnd w:id="335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764" w:id="3360"/>
          <w:p>
            <w:pPr>
              <w:spacing w:after="0"/>
              <w:ind w:left="0"/>
              <w:jc w:val="center"/>
            </w:pPr>
            <w:r>
              <w:rPr>
                <w:rFonts w:ascii="Arial"/>
                <w:b w:val="false"/>
                <w:i w:val="false"/>
                <w:color w:val="000000"/>
                <w:sz w:val="15"/>
              </w:rPr>
              <w:t>95794,100</w:t>
            </w:r>
          </w:p>
          <w:bookmarkEnd w:id="3360"/>
        </w:tc>
        <w:tc>
          <w:tcPr>
            <w:tcW w:w="625" w:type="dxa"/>
            <w:tcBorders>
              <w:top w:val="outset" w:color="000000" w:sz="8"/>
              <w:left w:val="outset" w:color="000000" w:sz="8"/>
              <w:bottom w:val="outset" w:color="000000" w:sz="8"/>
              <w:right w:val="outset" w:color="000000" w:sz="8"/>
            </w:tcBorders>
            <w:vAlign w:val="center"/>
          </w:tcPr>
          <w:bookmarkStart w:name="13765" w:id="3361"/>
          <w:p>
            <w:pPr>
              <w:spacing w:after="0"/>
              <w:ind w:left="0"/>
              <w:jc w:val="left"/>
            </w:pPr>
            <w:r>
              <w:rPr>
                <w:rFonts w:ascii="Arial"/>
                <w:b w:val="false"/>
                <w:i w:val="false"/>
                <w:color w:val="000000"/>
                <w:sz w:val="15"/>
              </w:rPr>
              <w:t>обсяг власних коштів, тис. грн</w:t>
            </w:r>
          </w:p>
          <w:bookmarkEnd w:id="3361"/>
        </w:tc>
        <w:tc>
          <w:tcPr>
            <w:tcW w:w="1528" w:type="dxa"/>
            <w:tcBorders>
              <w:top w:val="outset" w:color="000000" w:sz="8"/>
              <w:left w:val="outset" w:color="000000" w:sz="8"/>
              <w:bottom w:val="outset" w:color="000000" w:sz="8"/>
              <w:right w:val="outset" w:color="000000" w:sz="8"/>
            </w:tcBorders>
            <w:vAlign w:val="center"/>
          </w:tcPr>
          <w:bookmarkStart w:name="13766" w:id="3362"/>
          <w:p>
            <w:pPr>
              <w:spacing w:after="0"/>
              <w:ind w:left="0"/>
              <w:jc w:val="center"/>
            </w:pPr>
            <w:r>
              <w:rPr>
                <w:rFonts w:ascii="Arial"/>
                <w:b w:val="false"/>
                <w:i w:val="false"/>
                <w:color w:val="000000"/>
                <w:sz w:val="15"/>
              </w:rPr>
              <w:t>34246,000</w:t>
            </w:r>
          </w:p>
          <w:bookmarkEnd w:id="3362"/>
        </w:tc>
        <w:tc>
          <w:tcPr>
            <w:tcW w:w="1528" w:type="dxa"/>
            <w:tcBorders>
              <w:top w:val="outset" w:color="000000" w:sz="8"/>
              <w:left w:val="outset" w:color="000000" w:sz="8"/>
              <w:bottom w:val="outset" w:color="000000" w:sz="8"/>
              <w:right w:val="outset" w:color="000000" w:sz="8"/>
            </w:tcBorders>
            <w:vAlign w:val="center"/>
          </w:tcPr>
          <w:bookmarkStart w:name="13767" w:id="3363"/>
          <w:p>
            <w:pPr>
              <w:spacing w:after="0"/>
              <w:ind w:left="0"/>
              <w:jc w:val="center"/>
            </w:pPr>
            <w:r>
              <w:rPr>
                <w:rFonts w:ascii="Arial"/>
                <w:b w:val="false"/>
                <w:i w:val="false"/>
                <w:color w:val="000000"/>
                <w:sz w:val="15"/>
              </w:rPr>
              <w:t>35959,000</w:t>
            </w:r>
          </w:p>
          <w:bookmarkEnd w:id="3363"/>
        </w:tc>
        <w:tc>
          <w:tcPr>
            <w:tcW w:w="1528" w:type="dxa"/>
            <w:tcBorders>
              <w:top w:val="outset" w:color="000000" w:sz="8"/>
              <w:left w:val="outset" w:color="000000" w:sz="8"/>
              <w:bottom w:val="outset" w:color="000000" w:sz="8"/>
              <w:right w:val="outset" w:color="000000" w:sz="8"/>
            </w:tcBorders>
            <w:vAlign w:val="center"/>
          </w:tcPr>
          <w:bookmarkStart w:name="13768" w:id="3364"/>
          <w:p>
            <w:pPr>
              <w:spacing w:after="0"/>
              <w:ind w:left="0"/>
              <w:jc w:val="center"/>
            </w:pPr>
            <w:r>
              <w:rPr>
                <w:rFonts w:ascii="Arial"/>
                <w:b w:val="false"/>
                <w:i w:val="false"/>
                <w:color w:val="000000"/>
                <w:sz w:val="15"/>
              </w:rPr>
              <w:t>37685,000</w:t>
            </w:r>
          </w:p>
          <w:bookmarkEnd w:id="336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769" w:id="3365"/>
          <w:p>
            <w:pPr>
              <w:spacing w:after="0"/>
              <w:ind w:left="0"/>
              <w:jc w:val="center"/>
            </w:pPr>
            <w:r>
              <w:rPr>
                <w:rFonts w:ascii="Arial"/>
                <w:b w:val="false"/>
                <w:i w:val="false"/>
                <w:color w:val="000000"/>
                <w:sz w:val="15"/>
              </w:rPr>
              <w:t>2020 рік</w:t>
            </w:r>
          </w:p>
          <w:bookmarkEnd w:id="3365"/>
        </w:tc>
        <w:tc>
          <w:tcPr>
            <w:tcW w:w="625" w:type="dxa"/>
            <w:tcBorders>
              <w:top w:val="outset" w:color="000000" w:sz="8"/>
              <w:left w:val="outset" w:color="000000" w:sz="8"/>
              <w:bottom w:val="outset" w:color="000000" w:sz="8"/>
              <w:right w:val="outset" w:color="000000" w:sz="8"/>
            </w:tcBorders>
            <w:vAlign w:val="center"/>
          </w:tcPr>
          <w:bookmarkStart w:name="13770" w:id="3366"/>
          <w:p>
            <w:pPr>
              <w:spacing w:after="0"/>
              <w:ind w:left="0"/>
              <w:jc w:val="left"/>
            </w:pPr>
            <w:r>
              <w:rPr>
                <w:rFonts w:ascii="Arial"/>
                <w:b w:val="false"/>
                <w:i w:val="false"/>
                <w:color w:val="000000"/>
                <w:sz w:val="15"/>
              </w:rPr>
              <w:t>продукту</w:t>
            </w:r>
          </w:p>
          <w:bookmarkEnd w:id="3366"/>
        </w:tc>
        <w:tc>
          <w:tcPr>
            <w:tcW w:w="1528" w:type="dxa"/>
            <w:tcBorders>
              <w:top w:val="outset" w:color="000000" w:sz="8"/>
              <w:left w:val="outset" w:color="000000" w:sz="8"/>
              <w:bottom w:val="outset" w:color="000000" w:sz="8"/>
              <w:right w:val="outset" w:color="000000" w:sz="8"/>
            </w:tcBorders>
            <w:vAlign w:val="center"/>
          </w:tcPr>
          <w:bookmarkStart w:name="13771" w:id="3367"/>
          <w:p>
            <w:pPr>
              <w:spacing w:after="0"/>
              <w:ind w:left="0"/>
              <w:jc w:val="center"/>
            </w:pPr>
            <w:r>
              <w:rPr>
                <w:rFonts w:ascii="Arial"/>
                <w:b w:val="false"/>
                <w:i w:val="false"/>
                <w:color w:val="000000"/>
                <w:sz w:val="15"/>
              </w:rPr>
              <w:t xml:space="preserve"> </w:t>
            </w:r>
          </w:p>
          <w:bookmarkEnd w:id="3367"/>
        </w:tc>
        <w:tc>
          <w:tcPr>
            <w:tcW w:w="1528" w:type="dxa"/>
            <w:tcBorders>
              <w:top w:val="outset" w:color="000000" w:sz="8"/>
              <w:left w:val="outset" w:color="000000" w:sz="8"/>
              <w:bottom w:val="outset" w:color="000000" w:sz="8"/>
              <w:right w:val="outset" w:color="000000" w:sz="8"/>
            </w:tcBorders>
            <w:vAlign w:val="center"/>
          </w:tcPr>
          <w:bookmarkStart w:name="13772" w:id="3368"/>
          <w:p>
            <w:pPr>
              <w:spacing w:after="0"/>
              <w:ind w:left="0"/>
              <w:jc w:val="center"/>
            </w:pPr>
            <w:r>
              <w:rPr>
                <w:rFonts w:ascii="Arial"/>
                <w:b w:val="false"/>
                <w:i w:val="false"/>
                <w:color w:val="000000"/>
                <w:sz w:val="15"/>
              </w:rPr>
              <w:t xml:space="preserve"> </w:t>
            </w:r>
          </w:p>
          <w:bookmarkEnd w:id="3368"/>
        </w:tc>
        <w:tc>
          <w:tcPr>
            <w:tcW w:w="1528" w:type="dxa"/>
            <w:tcBorders>
              <w:top w:val="outset" w:color="000000" w:sz="8"/>
              <w:left w:val="outset" w:color="000000" w:sz="8"/>
              <w:bottom w:val="outset" w:color="000000" w:sz="8"/>
              <w:right w:val="outset" w:color="000000" w:sz="8"/>
            </w:tcBorders>
            <w:vAlign w:val="center"/>
          </w:tcPr>
          <w:bookmarkStart w:name="13773" w:id="3369"/>
          <w:p>
            <w:pPr>
              <w:spacing w:after="0"/>
              <w:ind w:left="0"/>
              <w:jc w:val="center"/>
            </w:pPr>
            <w:r>
              <w:rPr>
                <w:rFonts w:ascii="Arial"/>
                <w:b w:val="false"/>
                <w:i w:val="false"/>
                <w:color w:val="000000"/>
                <w:sz w:val="15"/>
              </w:rPr>
              <w:t xml:space="preserve"> </w:t>
            </w:r>
          </w:p>
          <w:bookmarkEnd w:id="336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774" w:id="3370"/>
          <w:p>
            <w:pPr>
              <w:spacing w:after="0"/>
              <w:ind w:left="0"/>
              <w:jc w:val="center"/>
            </w:pPr>
            <w:r>
              <w:rPr>
                <w:rFonts w:ascii="Arial"/>
                <w:b w:val="false"/>
                <w:i w:val="false"/>
                <w:color w:val="000000"/>
                <w:sz w:val="15"/>
              </w:rPr>
              <w:t>106805,000</w:t>
            </w:r>
          </w:p>
          <w:bookmarkEnd w:id="3370"/>
        </w:tc>
        <w:tc>
          <w:tcPr>
            <w:tcW w:w="625" w:type="dxa"/>
            <w:tcBorders>
              <w:top w:val="outset" w:color="000000" w:sz="8"/>
              <w:left w:val="outset" w:color="000000" w:sz="8"/>
              <w:bottom w:val="outset" w:color="000000" w:sz="8"/>
              <w:right w:val="outset" w:color="000000" w:sz="8"/>
            </w:tcBorders>
            <w:vAlign w:val="center"/>
          </w:tcPr>
          <w:bookmarkStart w:name="13775" w:id="3371"/>
          <w:p>
            <w:pPr>
              <w:spacing w:after="0"/>
              <w:ind w:left="0"/>
              <w:jc w:val="left"/>
            </w:pPr>
            <w:r>
              <w:rPr>
                <w:rFonts w:ascii="Arial"/>
                <w:b w:val="false"/>
                <w:i w:val="false"/>
                <w:color w:val="000000"/>
                <w:sz w:val="15"/>
              </w:rPr>
              <w:t>площа території, що потребує догляду, га</w:t>
            </w:r>
          </w:p>
          <w:bookmarkEnd w:id="3371"/>
        </w:tc>
        <w:tc>
          <w:tcPr>
            <w:tcW w:w="1528" w:type="dxa"/>
            <w:tcBorders>
              <w:top w:val="outset" w:color="000000" w:sz="8"/>
              <w:left w:val="outset" w:color="000000" w:sz="8"/>
              <w:bottom w:val="outset" w:color="000000" w:sz="8"/>
              <w:right w:val="outset" w:color="000000" w:sz="8"/>
            </w:tcBorders>
            <w:vAlign w:val="center"/>
          </w:tcPr>
          <w:bookmarkStart w:name="13776" w:id="3372"/>
          <w:p>
            <w:pPr>
              <w:spacing w:after="0"/>
              <w:ind w:left="0"/>
              <w:jc w:val="center"/>
            </w:pPr>
            <w:r>
              <w:rPr>
                <w:rFonts w:ascii="Arial"/>
                <w:b w:val="false"/>
                <w:i w:val="false"/>
                <w:color w:val="000000"/>
                <w:sz w:val="15"/>
              </w:rPr>
              <w:t>31627,800</w:t>
            </w:r>
          </w:p>
          <w:bookmarkEnd w:id="3372"/>
        </w:tc>
        <w:tc>
          <w:tcPr>
            <w:tcW w:w="1528" w:type="dxa"/>
            <w:tcBorders>
              <w:top w:val="outset" w:color="000000" w:sz="8"/>
              <w:left w:val="outset" w:color="000000" w:sz="8"/>
              <w:bottom w:val="outset" w:color="000000" w:sz="8"/>
              <w:right w:val="outset" w:color="000000" w:sz="8"/>
            </w:tcBorders>
            <w:vAlign w:val="center"/>
          </w:tcPr>
          <w:bookmarkStart w:name="13777" w:id="3373"/>
          <w:p>
            <w:pPr>
              <w:spacing w:after="0"/>
              <w:ind w:left="0"/>
              <w:jc w:val="center"/>
            </w:pPr>
            <w:r>
              <w:rPr>
                <w:rFonts w:ascii="Arial"/>
                <w:b w:val="false"/>
                <w:i w:val="false"/>
                <w:color w:val="000000"/>
                <w:sz w:val="15"/>
              </w:rPr>
              <w:t>31627,800</w:t>
            </w:r>
          </w:p>
          <w:bookmarkEnd w:id="3373"/>
        </w:tc>
        <w:tc>
          <w:tcPr>
            <w:tcW w:w="1528" w:type="dxa"/>
            <w:tcBorders>
              <w:top w:val="outset" w:color="000000" w:sz="8"/>
              <w:left w:val="outset" w:color="000000" w:sz="8"/>
              <w:bottom w:val="outset" w:color="000000" w:sz="8"/>
              <w:right w:val="outset" w:color="000000" w:sz="8"/>
            </w:tcBorders>
            <w:vAlign w:val="center"/>
          </w:tcPr>
          <w:bookmarkStart w:name="13778" w:id="3374"/>
          <w:p>
            <w:pPr>
              <w:spacing w:after="0"/>
              <w:ind w:left="0"/>
              <w:jc w:val="center"/>
            </w:pPr>
            <w:r>
              <w:rPr>
                <w:rFonts w:ascii="Arial"/>
                <w:b w:val="false"/>
                <w:i w:val="false"/>
                <w:color w:val="000000"/>
                <w:sz w:val="15"/>
              </w:rPr>
              <w:t>31627,800</w:t>
            </w:r>
          </w:p>
          <w:bookmarkEnd w:id="337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779" w:id="3375"/>
          <w:p>
            <w:pPr>
              <w:spacing w:after="0"/>
              <w:ind w:left="0"/>
              <w:jc w:val="center"/>
            </w:pPr>
            <w:r>
              <w:rPr>
                <w:rFonts w:ascii="Arial"/>
                <w:b w:val="false"/>
                <w:i w:val="false"/>
                <w:color w:val="000000"/>
                <w:sz w:val="15"/>
              </w:rPr>
              <w:t>2021 рік</w:t>
            </w:r>
          </w:p>
          <w:bookmarkEnd w:id="3375"/>
        </w:tc>
        <w:tc>
          <w:tcPr>
            <w:tcW w:w="625" w:type="dxa"/>
            <w:tcBorders>
              <w:top w:val="outset" w:color="000000" w:sz="8"/>
              <w:left w:val="outset" w:color="000000" w:sz="8"/>
              <w:bottom w:val="outset" w:color="000000" w:sz="8"/>
              <w:right w:val="outset" w:color="000000" w:sz="8"/>
            </w:tcBorders>
            <w:vAlign w:val="center"/>
          </w:tcPr>
          <w:bookmarkStart w:name="13780" w:id="3376"/>
          <w:p>
            <w:pPr>
              <w:spacing w:after="0"/>
              <w:ind w:left="0"/>
              <w:jc w:val="left"/>
            </w:pPr>
            <w:r>
              <w:rPr>
                <w:rFonts w:ascii="Arial"/>
                <w:b w:val="false"/>
                <w:i w:val="false"/>
                <w:color w:val="000000"/>
                <w:sz w:val="15"/>
              </w:rPr>
              <w:t>площа території, що доглядається, га</w:t>
            </w:r>
          </w:p>
          <w:bookmarkEnd w:id="3376"/>
        </w:tc>
        <w:tc>
          <w:tcPr>
            <w:tcW w:w="1528" w:type="dxa"/>
            <w:tcBorders>
              <w:top w:val="outset" w:color="000000" w:sz="8"/>
              <w:left w:val="outset" w:color="000000" w:sz="8"/>
              <w:bottom w:val="outset" w:color="000000" w:sz="8"/>
              <w:right w:val="outset" w:color="000000" w:sz="8"/>
            </w:tcBorders>
            <w:vAlign w:val="center"/>
          </w:tcPr>
          <w:bookmarkStart w:name="13781" w:id="3377"/>
          <w:p>
            <w:pPr>
              <w:spacing w:after="0"/>
              <w:ind w:left="0"/>
              <w:jc w:val="center"/>
            </w:pPr>
            <w:r>
              <w:rPr>
                <w:rFonts w:ascii="Arial"/>
                <w:b w:val="false"/>
                <w:i w:val="false"/>
                <w:color w:val="000000"/>
                <w:sz w:val="15"/>
              </w:rPr>
              <w:t>31627,800</w:t>
            </w:r>
          </w:p>
          <w:bookmarkEnd w:id="3377"/>
        </w:tc>
        <w:tc>
          <w:tcPr>
            <w:tcW w:w="1528" w:type="dxa"/>
            <w:tcBorders>
              <w:top w:val="outset" w:color="000000" w:sz="8"/>
              <w:left w:val="outset" w:color="000000" w:sz="8"/>
              <w:bottom w:val="outset" w:color="000000" w:sz="8"/>
              <w:right w:val="outset" w:color="000000" w:sz="8"/>
            </w:tcBorders>
            <w:vAlign w:val="center"/>
          </w:tcPr>
          <w:bookmarkStart w:name="13782" w:id="3378"/>
          <w:p>
            <w:pPr>
              <w:spacing w:after="0"/>
              <w:ind w:left="0"/>
              <w:jc w:val="center"/>
            </w:pPr>
            <w:r>
              <w:rPr>
                <w:rFonts w:ascii="Arial"/>
                <w:b w:val="false"/>
                <w:i w:val="false"/>
                <w:color w:val="000000"/>
                <w:sz w:val="15"/>
              </w:rPr>
              <w:t>31627,800</w:t>
            </w:r>
          </w:p>
          <w:bookmarkEnd w:id="3378"/>
        </w:tc>
        <w:tc>
          <w:tcPr>
            <w:tcW w:w="1528" w:type="dxa"/>
            <w:tcBorders>
              <w:top w:val="outset" w:color="000000" w:sz="8"/>
              <w:left w:val="outset" w:color="000000" w:sz="8"/>
              <w:bottom w:val="outset" w:color="000000" w:sz="8"/>
              <w:right w:val="outset" w:color="000000" w:sz="8"/>
            </w:tcBorders>
            <w:vAlign w:val="center"/>
          </w:tcPr>
          <w:bookmarkStart w:name="13783" w:id="3379"/>
          <w:p>
            <w:pPr>
              <w:spacing w:after="0"/>
              <w:ind w:left="0"/>
              <w:jc w:val="center"/>
            </w:pPr>
            <w:r>
              <w:rPr>
                <w:rFonts w:ascii="Arial"/>
                <w:b w:val="false"/>
                <w:i w:val="false"/>
                <w:color w:val="000000"/>
                <w:sz w:val="15"/>
              </w:rPr>
              <w:t>31627,800</w:t>
            </w:r>
          </w:p>
          <w:bookmarkEnd w:id="337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784" w:id="3380"/>
          <w:p>
            <w:pPr>
              <w:spacing w:after="0"/>
              <w:ind w:left="0"/>
              <w:jc w:val="center"/>
            </w:pPr>
            <w:r>
              <w:rPr>
                <w:rFonts w:ascii="Arial"/>
                <w:b w:val="false"/>
                <w:i w:val="false"/>
                <w:color w:val="000000"/>
                <w:sz w:val="15"/>
              </w:rPr>
              <w:t>110000,000</w:t>
            </w:r>
          </w:p>
          <w:bookmarkEnd w:id="3380"/>
        </w:tc>
        <w:tc>
          <w:tcPr>
            <w:tcW w:w="625" w:type="dxa"/>
            <w:tcBorders>
              <w:top w:val="outset" w:color="000000" w:sz="8"/>
              <w:left w:val="outset" w:color="000000" w:sz="8"/>
              <w:bottom w:val="outset" w:color="000000" w:sz="8"/>
              <w:right w:val="outset" w:color="000000" w:sz="8"/>
            </w:tcBorders>
            <w:vAlign w:val="center"/>
          </w:tcPr>
          <w:bookmarkStart w:name="13785" w:id="3381"/>
          <w:p>
            <w:pPr>
              <w:spacing w:after="0"/>
              <w:ind w:left="0"/>
              <w:jc w:val="left"/>
            </w:pPr>
            <w:r>
              <w:rPr>
                <w:rFonts w:ascii="Arial"/>
                <w:b w:val="false"/>
                <w:i w:val="false"/>
                <w:color w:val="000000"/>
                <w:sz w:val="15"/>
              </w:rPr>
              <w:t>ефективності</w:t>
            </w:r>
          </w:p>
          <w:bookmarkEnd w:id="3381"/>
        </w:tc>
        <w:tc>
          <w:tcPr>
            <w:tcW w:w="1528" w:type="dxa"/>
            <w:tcBorders>
              <w:top w:val="outset" w:color="000000" w:sz="8"/>
              <w:left w:val="outset" w:color="000000" w:sz="8"/>
              <w:bottom w:val="outset" w:color="000000" w:sz="8"/>
              <w:right w:val="outset" w:color="000000" w:sz="8"/>
            </w:tcBorders>
            <w:vAlign w:val="center"/>
          </w:tcPr>
          <w:bookmarkStart w:name="13786" w:id="3382"/>
          <w:p>
            <w:pPr>
              <w:spacing w:after="0"/>
              <w:ind w:left="0"/>
              <w:jc w:val="center"/>
            </w:pPr>
            <w:r>
              <w:rPr>
                <w:rFonts w:ascii="Arial"/>
                <w:b w:val="false"/>
                <w:i w:val="false"/>
                <w:color w:val="000000"/>
                <w:sz w:val="15"/>
              </w:rPr>
              <w:t xml:space="preserve"> </w:t>
            </w:r>
          </w:p>
          <w:bookmarkEnd w:id="3382"/>
        </w:tc>
        <w:tc>
          <w:tcPr>
            <w:tcW w:w="1528" w:type="dxa"/>
            <w:tcBorders>
              <w:top w:val="outset" w:color="000000" w:sz="8"/>
              <w:left w:val="outset" w:color="000000" w:sz="8"/>
              <w:bottom w:val="outset" w:color="000000" w:sz="8"/>
              <w:right w:val="outset" w:color="000000" w:sz="8"/>
            </w:tcBorders>
            <w:vAlign w:val="center"/>
          </w:tcPr>
          <w:bookmarkStart w:name="13787" w:id="3383"/>
          <w:p>
            <w:pPr>
              <w:spacing w:after="0"/>
              <w:ind w:left="0"/>
              <w:jc w:val="center"/>
            </w:pPr>
            <w:r>
              <w:rPr>
                <w:rFonts w:ascii="Arial"/>
                <w:b w:val="false"/>
                <w:i w:val="false"/>
                <w:color w:val="000000"/>
                <w:sz w:val="15"/>
              </w:rPr>
              <w:t xml:space="preserve"> </w:t>
            </w:r>
          </w:p>
          <w:bookmarkEnd w:id="3383"/>
        </w:tc>
        <w:tc>
          <w:tcPr>
            <w:tcW w:w="1528" w:type="dxa"/>
            <w:tcBorders>
              <w:top w:val="outset" w:color="000000" w:sz="8"/>
              <w:left w:val="outset" w:color="000000" w:sz="8"/>
              <w:bottom w:val="outset" w:color="000000" w:sz="8"/>
              <w:right w:val="outset" w:color="000000" w:sz="8"/>
            </w:tcBorders>
            <w:vAlign w:val="center"/>
          </w:tcPr>
          <w:bookmarkStart w:name="13788" w:id="3384"/>
          <w:p>
            <w:pPr>
              <w:spacing w:after="0"/>
              <w:ind w:left="0"/>
              <w:jc w:val="center"/>
            </w:pPr>
            <w:r>
              <w:rPr>
                <w:rFonts w:ascii="Arial"/>
                <w:b w:val="false"/>
                <w:i w:val="false"/>
                <w:color w:val="000000"/>
                <w:sz w:val="15"/>
              </w:rPr>
              <w:t xml:space="preserve"> </w:t>
            </w:r>
          </w:p>
          <w:bookmarkEnd w:id="338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72" w:type="dxa"/>
            <w:vMerge w:val="restart"/>
            <w:tcBorders>
              <w:top w:val="outset" w:color="000000" w:sz="8"/>
              <w:left w:val="outset" w:color="000000" w:sz="8"/>
              <w:bottom w:val="outset" w:color="000000" w:sz="8"/>
              <w:right w:val="outset" w:color="000000" w:sz="8"/>
            </w:tcBorders>
            <w:vAlign w:val="center"/>
          </w:tcPr>
          <w:bookmarkStart w:name="13789" w:id="3385"/>
          <w:p>
            <w:pPr>
              <w:spacing w:after="0"/>
              <w:ind w:left="0"/>
              <w:jc w:val="left"/>
            </w:pPr>
            <w:r>
              <w:rPr>
                <w:rFonts w:ascii="Arial"/>
                <w:b w:val="false"/>
                <w:i w:val="false"/>
                <w:color w:val="000000"/>
                <w:sz w:val="15"/>
              </w:rPr>
              <w:t>Власні кошти</w:t>
            </w:r>
          </w:p>
          <w:bookmarkEnd w:id="3385"/>
        </w:tc>
        <w:tc>
          <w:tcPr>
            <w:tcW w:w="1528" w:type="dxa"/>
            <w:tcBorders>
              <w:top w:val="outset" w:color="000000" w:sz="8"/>
              <w:left w:val="outset" w:color="000000" w:sz="8"/>
              <w:bottom w:val="outset" w:color="000000" w:sz="8"/>
              <w:right w:val="outset" w:color="000000" w:sz="8"/>
            </w:tcBorders>
            <w:vAlign w:val="center"/>
          </w:tcPr>
          <w:bookmarkStart w:name="13790" w:id="3386"/>
          <w:p>
            <w:pPr>
              <w:spacing w:after="0"/>
              <w:ind w:left="0"/>
              <w:jc w:val="center"/>
            </w:pPr>
            <w:r>
              <w:rPr>
                <w:rFonts w:ascii="Arial"/>
                <w:b w:val="false"/>
                <w:i w:val="false"/>
                <w:color w:val="000000"/>
                <w:sz w:val="15"/>
              </w:rPr>
              <w:t>Всього:</w:t>
            </w:r>
          </w:p>
          <w:bookmarkEnd w:id="3386"/>
        </w:tc>
        <w:tc>
          <w:tcPr>
            <w:tcW w:w="625" w:type="dxa"/>
            <w:tcBorders>
              <w:top w:val="outset" w:color="000000" w:sz="8"/>
              <w:left w:val="outset" w:color="000000" w:sz="8"/>
              <w:bottom w:val="outset" w:color="000000" w:sz="8"/>
              <w:right w:val="outset" w:color="000000" w:sz="8"/>
            </w:tcBorders>
            <w:vAlign w:val="center"/>
          </w:tcPr>
          <w:bookmarkStart w:name="13791" w:id="3387"/>
          <w:p>
            <w:pPr>
              <w:spacing w:after="0"/>
              <w:ind w:left="0"/>
              <w:jc w:val="left"/>
            </w:pPr>
            <w:r>
              <w:rPr>
                <w:rFonts w:ascii="Arial"/>
                <w:b w:val="false"/>
                <w:i w:val="false"/>
                <w:color w:val="000000"/>
                <w:sz w:val="15"/>
              </w:rPr>
              <w:t>середні витрати на утримання одиниці площі, тис. грн</w:t>
            </w:r>
          </w:p>
          <w:bookmarkEnd w:id="3387"/>
        </w:tc>
        <w:tc>
          <w:tcPr>
            <w:tcW w:w="1528" w:type="dxa"/>
            <w:tcBorders>
              <w:top w:val="outset" w:color="000000" w:sz="8"/>
              <w:left w:val="outset" w:color="000000" w:sz="8"/>
              <w:bottom w:val="outset" w:color="000000" w:sz="8"/>
              <w:right w:val="outset" w:color="000000" w:sz="8"/>
            </w:tcBorders>
            <w:vAlign w:val="center"/>
          </w:tcPr>
          <w:bookmarkStart w:name="13792" w:id="3388"/>
          <w:p>
            <w:pPr>
              <w:spacing w:after="0"/>
              <w:ind w:left="0"/>
              <w:jc w:val="center"/>
            </w:pPr>
            <w:r>
              <w:rPr>
                <w:rFonts w:ascii="Arial"/>
                <w:b w:val="false"/>
                <w:i w:val="false"/>
                <w:color w:val="000000"/>
                <w:sz w:val="15"/>
              </w:rPr>
              <w:t>4,112</w:t>
            </w:r>
          </w:p>
          <w:bookmarkEnd w:id="3388"/>
        </w:tc>
        <w:tc>
          <w:tcPr>
            <w:tcW w:w="1528" w:type="dxa"/>
            <w:tcBorders>
              <w:top w:val="outset" w:color="000000" w:sz="8"/>
              <w:left w:val="outset" w:color="000000" w:sz="8"/>
              <w:bottom w:val="outset" w:color="000000" w:sz="8"/>
              <w:right w:val="outset" w:color="000000" w:sz="8"/>
            </w:tcBorders>
            <w:vAlign w:val="center"/>
          </w:tcPr>
          <w:bookmarkStart w:name="13793" w:id="3389"/>
          <w:p>
            <w:pPr>
              <w:spacing w:after="0"/>
              <w:ind w:left="0"/>
              <w:jc w:val="center"/>
            </w:pPr>
            <w:r>
              <w:rPr>
                <w:rFonts w:ascii="Arial"/>
                <w:b w:val="false"/>
                <w:i w:val="false"/>
                <w:color w:val="000000"/>
                <w:sz w:val="15"/>
              </w:rPr>
              <w:t>4,514</w:t>
            </w:r>
          </w:p>
          <w:bookmarkEnd w:id="3389"/>
        </w:tc>
        <w:tc>
          <w:tcPr>
            <w:tcW w:w="1528" w:type="dxa"/>
            <w:tcBorders>
              <w:top w:val="outset" w:color="000000" w:sz="8"/>
              <w:left w:val="outset" w:color="000000" w:sz="8"/>
              <w:bottom w:val="outset" w:color="000000" w:sz="8"/>
              <w:right w:val="outset" w:color="000000" w:sz="8"/>
            </w:tcBorders>
            <w:vAlign w:val="center"/>
          </w:tcPr>
          <w:bookmarkStart w:name="13794" w:id="3390"/>
          <w:p>
            <w:pPr>
              <w:spacing w:after="0"/>
              <w:ind w:left="0"/>
              <w:jc w:val="center"/>
            </w:pPr>
            <w:r>
              <w:rPr>
                <w:rFonts w:ascii="Arial"/>
                <w:b w:val="false"/>
                <w:i w:val="false"/>
                <w:color w:val="000000"/>
                <w:sz w:val="15"/>
              </w:rPr>
              <w:t>4,670</w:t>
            </w:r>
          </w:p>
          <w:bookmarkEnd w:id="339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795" w:id="3391"/>
          <w:p>
            <w:pPr>
              <w:spacing w:after="0"/>
              <w:ind w:left="0"/>
              <w:jc w:val="center"/>
            </w:pPr>
            <w:r>
              <w:rPr>
                <w:rFonts w:ascii="Arial"/>
                <w:b w:val="false"/>
                <w:i w:val="false"/>
                <w:color w:val="000000"/>
                <w:sz w:val="15"/>
              </w:rPr>
              <w:t>107890,000</w:t>
            </w:r>
          </w:p>
          <w:bookmarkEnd w:id="3391"/>
        </w:tc>
        <w:tc>
          <w:tcPr>
            <w:tcW w:w="625" w:type="dxa"/>
            <w:tcBorders>
              <w:top w:val="outset" w:color="000000" w:sz="8"/>
              <w:left w:val="outset" w:color="000000" w:sz="8"/>
              <w:bottom w:val="outset" w:color="000000" w:sz="8"/>
              <w:right w:val="outset" w:color="000000" w:sz="8"/>
            </w:tcBorders>
            <w:vAlign w:val="center"/>
          </w:tcPr>
          <w:bookmarkStart w:name="13796" w:id="3392"/>
          <w:p>
            <w:pPr>
              <w:spacing w:after="0"/>
              <w:ind w:left="0"/>
              <w:jc w:val="left"/>
            </w:pPr>
            <w:r>
              <w:rPr>
                <w:rFonts w:ascii="Arial"/>
                <w:b w:val="false"/>
                <w:i w:val="false"/>
                <w:color w:val="000000"/>
                <w:sz w:val="15"/>
              </w:rPr>
              <w:t>середні витрати на утримання одиниці площі за бюджетні кошти, тис. грн</w:t>
            </w:r>
          </w:p>
          <w:bookmarkEnd w:id="3392"/>
        </w:tc>
        <w:tc>
          <w:tcPr>
            <w:tcW w:w="1528" w:type="dxa"/>
            <w:tcBorders>
              <w:top w:val="outset" w:color="000000" w:sz="8"/>
              <w:left w:val="outset" w:color="000000" w:sz="8"/>
              <w:bottom w:val="outset" w:color="000000" w:sz="8"/>
              <w:right w:val="outset" w:color="000000" w:sz="8"/>
            </w:tcBorders>
            <w:vAlign w:val="center"/>
          </w:tcPr>
          <w:bookmarkStart w:name="13797" w:id="3393"/>
          <w:p>
            <w:pPr>
              <w:spacing w:after="0"/>
              <w:ind w:left="0"/>
              <w:jc w:val="center"/>
            </w:pPr>
            <w:r>
              <w:rPr>
                <w:rFonts w:ascii="Arial"/>
                <w:b w:val="false"/>
                <w:i w:val="false"/>
                <w:color w:val="000000"/>
                <w:sz w:val="15"/>
              </w:rPr>
              <w:t>3,029</w:t>
            </w:r>
          </w:p>
          <w:bookmarkEnd w:id="3393"/>
        </w:tc>
        <w:tc>
          <w:tcPr>
            <w:tcW w:w="1528" w:type="dxa"/>
            <w:tcBorders>
              <w:top w:val="outset" w:color="000000" w:sz="8"/>
              <w:left w:val="outset" w:color="000000" w:sz="8"/>
              <w:bottom w:val="outset" w:color="000000" w:sz="8"/>
              <w:right w:val="outset" w:color="000000" w:sz="8"/>
            </w:tcBorders>
            <w:vAlign w:val="center"/>
          </w:tcPr>
          <w:bookmarkStart w:name="13798" w:id="3394"/>
          <w:p>
            <w:pPr>
              <w:spacing w:after="0"/>
              <w:ind w:left="0"/>
              <w:jc w:val="center"/>
            </w:pPr>
            <w:r>
              <w:rPr>
                <w:rFonts w:ascii="Arial"/>
                <w:b w:val="false"/>
                <w:i w:val="false"/>
                <w:color w:val="000000"/>
                <w:sz w:val="15"/>
              </w:rPr>
              <w:t>3,377</w:t>
            </w:r>
          </w:p>
          <w:bookmarkEnd w:id="3394"/>
        </w:tc>
        <w:tc>
          <w:tcPr>
            <w:tcW w:w="1528" w:type="dxa"/>
            <w:tcBorders>
              <w:top w:val="outset" w:color="000000" w:sz="8"/>
              <w:left w:val="outset" w:color="000000" w:sz="8"/>
              <w:bottom w:val="outset" w:color="000000" w:sz="8"/>
              <w:right w:val="outset" w:color="000000" w:sz="8"/>
            </w:tcBorders>
            <w:vAlign w:val="center"/>
          </w:tcPr>
          <w:bookmarkStart w:name="13799" w:id="3395"/>
          <w:p>
            <w:pPr>
              <w:spacing w:after="0"/>
              <w:ind w:left="0"/>
              <w:jc w:val="center"/>
            </w:pPr>
            <w:r>
              <w:rPr>
                <w:rFonts w:ascii="Arial"/>
                <w:b w:val="false"/>
                <w:i w:val="false"/>
                <w:color w:val="000000"/>
                <w:sz w:val="15"/>
              </w:rPr>
              <w:t>3,478</w:t>
            </w:r>
          </w:p>
          <w:bookmarkEnd w:id="339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800" w:id="3396"/>
          <w:p>
            <w:pPr>
              <w:spacing w:after="0"/>
              <w:ind w:left="0"/>
              <w:jc w:val="center"/>
            </w:pPr>
            <w:r>
              <w:rPr>
                <w:rFonts w:ascii="Arial"/>
                <w:b w:val="false"/>
                <w:i w:val="false"/>
                <w:color w:val="000000"/>
                <w:sz w:val="15"/>
              </w:rPr>
              <w:t>2019 рік</w:t>
            </w:r>
          </w:p>
          <w:bookmarkEnd w:id="3396"/>
        </w:tc>
        <w:tc>
          <w:tcPr>
            <w:tcW w:w="625" w:type="dxa"/>
            <w:tcBorders>
              <w:top w:val="outset" w:color="000000" w:sz="8"/>
              <w:left w:val="outset" w:color="000000" w:sz="8"/>
              <w:bottom w:val="outset" w:color="000000" w:sz="8"/>
              <w:right w:val="outset" w:color="000000" w:sz="8"/>
            </w:tcBorders>
            <w:vAlign w:val="center"/>
          </w:tcPr>
          <w:bookmarkStart w:name="13801" w:id="3397"/>
          <w:p>
            <w:pPr>
              <w:spacing w:after="0"/>
              <w:ind w:left="0"/>
              <w:jc w:val="left"/>
            </w:pPr>
            <w:r>
              <w:rPr>
                <w:rFonts w:ascii="Arial"/>
                <w:b w:val="false"/>
                <w:i w:val="false"/>
                <w:color w:val="000000"/>
                <w:sz w:val="15"/>
              </w:rPr>
              <w:t>середні витрати на утримання одиниці площі за власні кошти, тис. грн</w:t>
            </w:r>
          </w:p>
          <w:bookmarkEnd w:id="3397"/>
        </w:tc>
        <w:tc>
          <w:tcPr>
            <w:tcW w:w="1528" w:type="dxa"/>
            <w:tcBorders>
              <w:top w:val="outset" w:color="000000" w:sz="8"/>
              <w:left w:val="outset" w:color="000000" w:sz="8"/>
              <w:bottom w:val="outset" w:color="000000" w:sz="8"/>
              <w:right w:val="outset" w:color="000000" w:sz="8"/>
            </w:tcBorders>
            <w:vAlign w:val="center"/>
          </w:tcPr>
          <w:bookmarkStart w:name="13802" w:id="3398"/>
          <w:p>
            <w:pPr>
              <w:spacing w:after="0"/>
              <w:ind w:left="0"/>
              <w:jc w:val="center"/>
            </w:pPr>
            <w:r>
              <w:rPr>
                <w:rFonts w:ascii="Arial"/>
                <w:b w:val="false"/>
                <w:i w:val="false"/>
                <w:color w:val="000000"/>
                <w:sz w:val="15"/>
              </w:rPr>
              <w:t>1,083</w:t>
            </w:r>
          </w:p>
          <w:bookmarkEnd w:id="3398"/>
        </w:tc>
        <w:tc>
          <w:tcPr>
            <w:tcW w:w="1528" w:type="dxa"/>
            <w:tcBorders>
              <w:top w:val="outset" w:color="000000" w:sz="8"/>
              <w:left w:val="outset" w:color="000000" w:sz="8"/>
              <w:bottom w:val="outset" w:color="000000" w:sz="8"/>
              <w:right w:val="outset" w:color="000000" w:sz="8"/>
            </w:tcBorders>
            <w:vAlign w:val="center"/>
          </w:tcPr>
          <w:bookmarkStart w:name="13803" w:id="3399"/>
          <w:p>
            <w:pPr>
              <w:spacing w:after="0"/>
              <w:ind w:left="0"/>
              <w:jc w:val="center"/>
            </w:pPr>
            <w:r>
              <w:rPr>
                <w:rFonts w:ascii="Arial"/>
                <w:b w:val="false"/>
                <w:i w:val="false"/>
                <w:color w:val="000000"/>
                <w:sz w:val="15"/>
              </w:rPr>
              <w:t>1,137</w:t>
            </w:r>
          </w:p>
          <w:bookmarkEnd w:id="3399"/>
        </w:tc>
        <w:tc>
          <w:tcPr>
            <w:tcW w:w="1528" w:type="dxa"/>
            <w:tcBorders>
              <w:top w:val="outset" w:color="000000" w:sz="8"/>
              <w:left w:val="outset" w:color="000000" w:sz="8"/>
              <w:bottom w:val="outset" w:color="000000" w:sz="8"/>
              <w:right w:val="outset" w:color="000000" w:sz="8"/>
            </w:tcBorders>
            <w:vAlign w:val="center"/>
          </w:tcPr>
          <w:bookmarkStart w:name="13804" w:id="3400"/>
          <w:p>
            <w:pPr>
              <w:spacing w:after="0"/>
              <w:ind w:left="0"/>
              <w:jc w:val="center"/>
            </w:pPr>
            <w:r>
              <w:rPr>
                <w:rFonts w:ascii="Arial"/>
                <w:b w:val="false"/>
                <w:i w:val="false"/>
                <w:color w:val="000000"/>
                <w:sz w:val="15"/>
              </w:rPr>
              <w:t>1,192</w:t>
            </w:r>
          </w:p>
          <w:bookmarkEnd w:id="340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805" w:id="3401"/>
          <w:p>
            <w:pPr>
              <w:spacing w:after="0"/>
              <w:ind w:left="0"/>
              <w:jc w:val="center"/>
            </w:pPr>
            <w:r>
              <w:rPr>
                <w:rFonts w:ascii="Arial"/>
                <w:b w:val="false"/>
                <w:i w:val="false"/>
                <w:color w:val="000000"/>
                <w:sz w:val="15"/>
              </w:rPr>
              <w:t>34246,000</w:t>
            </w:r>
          </w:p>
          <w:bookmarkEnd w:id="3401"/>
        </w:tc>
        <w:tc>
          <w:tcPr>
            <w:tcW w:w="625" w:type="dxa"/>
            <w:tcBorders>
              <w:top w:val="outset" w:color="000000" w:sz="8"/>
              <w:left w:val="outset" w:color="000000" w:sz="8"/>
              <w:bottom w:val="outset" w:color="000000" w:sz="8"/>
              <w:right w:val="outset" w:color="000000" w:sz="8"/>
            </w:tcBorders>
            <w:vAlign w:val="center"/>
          </w:tcPr>
          <w:bookmarkStart w:name="13806" w:id="3402"/>
          <w:p>
            <w:pPr>
              <w:spacing w:after="0"/>
              <w:ind w:left="0"/>
              <w:jc w:val="left"/>
            </w:pPr>
            <w:r>
              <w:rPr>
                <w:rFonts w:ascii="Arial"/>
                <w:b w:val="false"/>
                <w:i w:val="false"/>
                <w:color w:val="000000"/>
                <w:sz w:val="15"/>
              </w:rPr>
              <w:t>якості</w:t>
            </w:r>
          </w:p>
          <w:bookmarkEnd w:id="3402"/>
        </w:tc>
        <w:tc>
          <w:tcPr>
            <w:tcW w:w="1528" w:type="dxa"/>
            <w:tcBorders>
              <w:top w:val="outset" w:color="000000" w:sz="8"/>
              <w:left w:val="outset" w:color="000000" w:sz="8"/>
              <w:bottom w:val="outset" w:color="000000" w:sz="8"/>
              <w:right w:val="outset" w:color="000000" w:sz="8"/>
            </w:tcBorders>
            <w:vAlign w:val="center"/>
          </w:tcPr>
          <w:bookmarkStart w:name="13807" w:id="3403"/>
          <w:p>
            <w:pPr>
              <w:spacing w:after="0"/>
              <w:ind w:left="0"/>
              <w:jc w:val="center"/>
            </w:pPr>
            <w:r>
              <w:rPr>
                <w:rFonts w:ascii="Arial"/>
                <w:b w:val="false"/>
                <w:i w:val="false"/>
                <w:color w:val="000000"/>
                <w:sz w:val="15"/>
              </w:rPr>
              <w:t xml:space="preserve"> </w:t>
            </w:r>
          </w:p>
          <w:bookmarkEnd w:id="3403"/>
        </w:tc>
        <w:tc>
          <w:tcPr>
            <w:tcW w:w="1528" w:type="dxa"/>
            <w:tcBorders>
              <w:top w:val="outset" w:color="000000" w:sz="8"/>
              <w:left w:val="outset" w:color="000000" w:sz="8"/>
              <w:bottom w:val="outset" w:color="000000" w:sz="8"/>
              <w:right w:val="outset" w:color="000000" w:sz="8"/>
            </w:tcBorders>
            <w:vAlign w:val="center"/>
          </w:tcPr>
          <w:bookmarkStart w:name="13808" w:id="3404"/>
          <w:p>
            <w:pPr>
              <w:spacing w:after="0"/>
              <w:ind w:left="0"/>
              <w:jc w:val="center"/>
            </w:pPr>
            <w:r>
              <w:rPr>
                <w:rFonts w:ascii="Arial"/>
                <w:b w:val="false"/>
                <w:i w:val="false"/>
                <w:color w:val="000000"/>
                <w:sz w:val="15"/>
              </w:rPr>
              <w:t xml:space="preserve"> </w:t>
            </w:r>
          </w:p>
          <w:bookmarkEnd w:id="3404"/>
        </w:tc>
        <w:tc>
          <w:tcPr>
            <w:tcW w:w="1528" w:type="dxa"/>
            <w:tcBorders>
              <w:top w:val="outset" w:color="000000" w:sz="8"/>
              <w:left w:val="outset" w:color="000000" w:sz="8"/>
              <w:bottom w:val="outset" w:color="000000" w:sz="8"/>
              <w:right w:val="outset" w:color="000000" w:sz="8"/>
            </w:tcBorders>
            <w:vAlign w:val="center"/>
          </w:tcPr>
          <w:bookmarkStart w:name="13809" w:id="3405"/>
          <w:p>
            <w:pPr>
              <w:spacing w:after="0"/>
              <w:ind w:left="0"/>
              <w:jc w:val="center"/>
            </w:pPr>
            <w:r>
              <w:rPr>
                <w:rFonts w:ascii="Arial"/>
                <w:b w:val="false"/>
                <w:i w:val="false"/>
                <w:color w:val="000000"/>
                <w:sz w:val="15"/>
              </w:rPr>
              <w:t xml:space="preserve"> </w:t>
            </w:r>
          </w:p>
          <w:bookmarkEnd w:id="340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810" w:id="3406"/>
          <w:p>
            <w:pPr>
              <w:spacing w:after="0"/>
              <w:ind w:left="0"/>
              <w:jc w:val="center"/>
            </w:pPr>
            <w:r>
              <w:rPr>
                <w:rFonts w:ascii="Arial"/>
                <w:b w:val="false"/>
                <w:i w:val="false"/>
                <w:color w:val="000000"/>
                <w:sz w:val="15"/>
              </w:rPr>
              <w:t>2020 рік</w:t>
            </w:r>
          </w:p>
          <w:bookmarkEnd w:id="3406"/>
        </w:tc>
        <w:tc>
          <w:tcPr>
            <w:tcW w:w="625" w:type="dxa"/>
            <w:tcBorders>
              <w:top w:val="outset" w:color="000000" w:sz="8"/>
              <w:left w:val="outset" w:color="000000" w:sz="8"/>
              <w:bottom w:val="outset" w:color="000000" w:sz="8"/>
              <w:right w:val="outset" w:color="000000" w:sz="8"/>
            </w:tcBorders>
            <w:vAlign w:val="center"/>
          </w:tcPr>
          <w:bookmarkStart w:name="13811" w:id="3407"/>
          <w:p>
            <w:pPr>
              <w:spacing w:after="0"/>
              <w:ind w:left="0"/>
              <w:jc w:val="left"/>
            </w:pPr>
            <w:r>
              <w:rPr>
                <w:rFonts w:ascii="Arial"/>
                <w:b w:val="false"/>
                <w:i w:val="false"/>
                <w:color w:val="000000"/>
                <w:sz w:val="15"/>
              </w:rPr>
              <w:t>відсоток площі, яка обслуговується, до площі, яка потребує обслуговування, %</w:t>
            </w:r>
          </w:p>
          <w:bookmarkEnd w:id="3407"/>
        </w:tc>
        <w:tc>
          <w:tcPr>
            <w:tcW w:w="1528" w:type="dxa"/>
            <w:tcBorders>
              <w:top w:val="outset" w:color="000000" w:sz="8"/>
              <w:left w:val="outset" w:color="000000" w:sz="8"/>
              <w:bottom w:val="outset" w:color="000000" w:sz="8"/>
              <w:right w:val="outset" w:color="000000" w:sz="8"/>
            </w:tcBorders>
            <w:vAlign w:val="center"/>
          </w:tcPr>
          <w:bookmarkStart w:name="13812" w:id="3408"/>
          <w:p>
            <w:pPr>
              <w:spacing w:after="0"/>
              <w:ind w:left="0"/>
              <w:jc w:val="center"/>
            </w:pPr>
            <w:r>
              <w:rPr>
                <w:rFonts w:ascii="Arial"/>
                <w:b w:val="false"/>
                <w:i w:val="false"/>
                <w:color w:val="000000"/>
                <w:sz w:val="15"/>
              </w:rPr>
              <w:t>100,000</w:t>
            </w:r>
          </w:p>
          <w:bookmarkEnd w:id="3408"/>
        </w:tc>
        <w:tc>
          <w:tcPr>
            <w:tcW w:w="1528" w:type="dxa"/>
            <w:tcBorders>
              <w:top w:val="outset" w:color="000000" w:sz="8"/>
              <w:left w:val="outset" w:color="000000" w:sz="8"/>
              <w:bottom w:val="outset" w:color="000000" w:sz="8"/>
              <w:right w:val="outset" w:color="000000" w:sz="8"/>
            </w:tcBorders>
            <w:vAlign w:val="center"/>
          </w:tcPr>
          <w:bookmarkStart w:name="13813" w:id="3409"/>
          <w:p>
            <w:pPr>
              <w:spacing w:after="0"/>
              <w:ind w:left="0"/>
              <w:jc w:val="center"/>
            </w:pPr>
            <w:r>
              <w:rPr>
                <w:rFonts w:ascii="Arial"/>
                <w:b w:val="false"/>
                <w:i w:val="false"/>
                <w:color w:val="000000"/>
                <w:sz w:val="15"/>
              </w:rPr>
              <w:t>100,000</w:t>
            </w:r>
          </w:p>
          <w:bookmarkEnd w:id="3409"/>
        </w:tc>
        <w:tc>
          <w:tcPr>
            <w:tcW w:w="1528" w:type="dxa"/>
            <w:tcBorders>
              <w:top w:val="outset" w:color="000000" w:sz="8"/>
              <w:left w:val="outset" w:color="000000" w:sz="8"/>
              <w:bottom w:val="outset" w:color="000000" w:sz="8"/>
              <w:right w:val="outset" w:color="000000" w:sz="8"/>
            </w:tcBorders>
            <w:vAlign w:val="center"/>
          </w:tcPr>
          <w:bookmarkStart w:name="13814" w:id="3410"/>
          <w:p>
            <w:pPr>
              <w:spacing w:after="0"/>
              <w:ind w:left="0"/>
              <w:jc w:val="center"/>
            </w:pPr>
            <w:r>
              <w:rPr>
                <w:rFonts w:ascii="Arial"/>
                <w:b w:val="false"/>
                <w:i w:val="false"/>
                <w:color w:val="000000"/>
                <w:sz w:val="15"/>
              </w:rPr>
              <w:t>100,000</w:t>
            </w:r>
          </w:p>
          <w:bookmarkEnd w:id="341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815" w:id="3411"/>
          <w:p>
            <w:pPr>
              <w:spacing w:after="0"/>
              <w:ind w:left="0"/>
              <w:jc w:val="center"/>
            </w:pPr>
            <w:r>
              <w:rPr>
                <w:rFonts w:ascii="Arial"/>
                <w:b w:val="false"/>
                <w:i w:val="false"/>
                <w:color w:val="000000"/>
                <w:sz w:val="15"/>
              </w:rPr>
              <w:t>35959,000</w:t>
            </w:r>
          </w:p>
          <w:bookmarkEnd w:id="3411"/>
        </w:tc>
        <w:tc>
          <w:tcPr>
            <w:tcW w:w="625" w:type="dxa"/>
            <w:tcBorders>
              <w:top w:val="outset" w:color="000000" w:sz="8"/>
              <w:left w:val="outset" w:color="000000" w:sz="8"/>
              <w:bottom w:val="outset" w:color="000000" w:sz="8"/>
              <w:right w:val="outset" w:color="000000" w:sz="8"/>
            </w:tcBorders>
            <w:vAlign w:val="center"/>
          </w:tcPr>
          <w:bookmarkStart w:name="13816" w:id="3412"/>
          <w:p>
            <w:pPr>
              <w:spacing w:after="0"/>
              <w:ind w:left="0"/>
              <w:jc w:val="left"/>
            </w:pPr>
            <w:r>
              <w:rPr>
                <w:rFonts w:ascii="Arial"/>
                <w:b w:val="false"/>
                <w:i w:val="false"/>
                <w:color w:val="000000"/>
                <w:sz w:val="15"/>
              </w:rPr>
              <w:t xml:space="preserve"> </w:t>
            </w:r>
          </w:p>
          <w:bookmarkEnd w:id="3412"/>
        </w:tc>
        <w:tc>
          <w:tcPr>
            <w:tcW w:w="1528" w:type="dxa"/>
            <w:tcBorders>
              <w:top w:val="outset" w:color="000000" w:sz="8"/>
              <w:left w:val="outset" w:color="000000" w:sz="8"/>
              <w:bottom w:val="outset" w:color="000000" w:sz="8"/>
              <w:right w:val="outset" w:color="000000" w:sz="8"/>
            </w:tcBorders>
            <w:vAlign w:val="center"/>
          </w:tcPr>
          <w:bookmarkStart w:name="13817" w:id="3413"/>
          <w:p>
            <w:pPr>
              <w:spacing w:after="0"/>
              <w:ind w:left="0"/>
              <w:jc w:val="center"/>
            </w:pPr>
            <w:r>
              <w:rPr>
                <w:rFonts w:ascii="Arial"/>
                <w:b w:val="false"/>
                <w:i w:val="false"/>
                <w:color w:val="000000"/>
                <w:sz w:val="15"/>
              </w:rPr>
              <w:t xml:space="preserve"> </w:t>
            </w:r>
          </w:p>
          <w:bookmarkEnd w:id="3413"/>
        </w:tc>
        <w:tc>
          <w:tcPr>
            <w:tcW w:w="1528" w:type="dxa"/>
            <w:tcBorders>
              <w:top w:val="outset" w:color="000000" w:sz="8"/>
              <w:left w:val="outset" w:color="000000" w:sz="8"/>
              <w:bottom w:val="outset" w:color="000000" w:sz="8"/>
              <w:right w:val="outset" w:color="000000" w:sz="8"/>
            </w:tcBorders>
            <w:vAlign w:val="center"/>
          </w:tcPr>
          <w:bookmarkStart w:name="13818" w:id="3414"/>
          <w:p>
            <w:pPr>
              <w:spacing w:after="0"/>
              <w:ind w:left="0"/>
              <w:jc w:val="center"/>
            </w:pPr>
            <w:r>
              <w:rPr>
                <w:rFonts w:ascii="Arial"/>
                <w:b w:val="false"/>
                <w:i w:val="false"/>
                <w:color w:val="000000"/>
                <w:sz w:val="15"/>
              </w:rPr>
              <w:t xml:space="preserve"> </w:t>
            </w:r>
          </w:p>
          <w:bookmarkEnd w:id="3414"/>
        </w:tc>
        <w:tc>
          <w:tcPr>
            <w:tcW w:w="1528" w:type="dxa"/>
            <w:tcBorders>
              <w:top w:val="outset" w:color="000000" w:sz="8"/>
              <w:left w:val="outset" w:color="000000" w:sz="8"/>
              <w:bottom w:val="outset" w:color="000000" w:sz="8"/>
              <w:right w:val="outset" w:color="000000" w:sz="8"/>
            </w:tcBorders>
            <w:vAlign w:val="center"/>
          </w:tcPr>
          <w:bookmarkStart w:name="13819" w:id="3415"/>
          <w:p>
            <w:pPr>
              <w:spacing w:after="0"/>
              <w:ind w:left="0"/>
              <w:jc w:val="center"/>
            </w:pPr>
            <w:r>
              <w:rPr>
                <w:rFonts w:ascii="Arial"/>
                <w:b w:val="false"/>
                <w:i w:val="false"/>
                <w:color w:val="000000"/>
                <w:sz w:val="15"/>
              </w:rPr>
              <w:t xml:space="preserve"> </w:t>
            </w:r>
          </w:p>
          <w:bookmarkEnd w:id="341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820" w:id="3416"/>
          <w:p>
            <w:pPr>
              <w:spacing w:after="0"/>
              <w:ind w:left="0"/>
              <w:jc w:val="center"/>
            </w:pPr>
            <w:r>
              <w:rPr>
                <w:rFonts w:ascii="Arial"/>
                <w:b w:val="false"/>
                <w:i w:val="false"/>
                <w:color w:val="000000"/>
                <w:sz w:val="15"/>
              </w:rPr>
              <w:t>2021 рік</w:t>
            </w:r>
          </w:p>
          <w:bookmarkEnd w:id="3416"/>
        </w:tc>
        <w:tc>
          <w:tcPr>
            <w:tcW w:w="625" w:type="dxa"/>
            <w:tcBorders>
              <w:top w:val="outset" w:color="000000" w:sz="8"/>
              <w:left w:val="outset" w:color="000000" w:sz="8"/>
              <w:bottom w:val="outset" w:color="000000" w:sz="8"/>
              <w:right w:val="outset" w:color="000000" w:sz="8"/>
            </w:tcBorders>
            <w:vAlign w:val="center"/>
          </w:tcPr>
          <w:bookmarkStart w:name="13821" w:id="3417"/>
          <w:p>
            <w:pPr>
              <w:spacing w:after="0"/>
              <w:ind w:left="0"/>
              <w:jc w:val="left"/>
            </w:pPr>
            <w:r>
              <w:rPr>
                <w:rFonts w:ascii="Arial"/>
                <w:b w:val="false"/>
                <w:i w:val="false"/>
                <w:color w:val="000000"/>
                <w:sz w:val="15"/>
              </w:rPr>
              <w:t xml:space="preserve"> </w:t>
            </w:r>
          </w:p>
          <w:bookmarkEnd w:id="3417"/>
        </w:tc>
        <w:tc>
          <w:tcPr>
            <w:tcW w:w="1528" w:type="dxa"/>
            <w:tcBorders>
              <w:top w:val="outset" w:color="000000" w:sz="8"/>
              <w:left w:val="outset" w:color="000000" w:sz="8"/>
              <w:bottom w:val="outset" w:color="000000" w:sz="8"/>
              <w:right w:val="outset" w:color="000000" w:sz="8"/>
            </w:tcBorders>
            <w:vAlign w:val="center"/>
          </w:tcPr>
          <w:bookmarkStart w:name="13822" w:id="3418"/>
          <w:p>
            <w:pPr>
              <w:spacing w:after="0"/>
              <w:ind w:left="0"/>
              <w:jc w:val="center"/>
            </w:pPr>
            <w:r>
              <w:rPr>
                <w:rFonts w:ascii="Arial"/>
                <w:b w:val="false"/>
                <w:i w:val="false"/>
                <w:color w:val="000000"/>
                <w:sz w:val="15"/>
              </w:rPr>
              <w:t xml:space="preserve"> </w:t>
            </w:r>
          </w:p>
          <w:bookmarkEnd w:id="3418"/>
        </w:tc>
        <w:tc>
          <w:tcPr>
            <w:tcW w:w="1528" w:type="dxa"/>
            <w:tcBorders>
              <w:top w:val="outset" w:color="000000" w:sz="8"/>
              <w:left w:val="outset" w:color="000000" w:sz="8"/>
              <w:bottom w:val="outset" w:color="000000" w:sz="8"/>
              <w:right w:val="outset" w:color="000000" w:sz="8"/>
            </w:tcBorders>
            <w:vAlign w:val="center"/>
          </w:tcPr>
          <w:bookmarkStart w:name="13823" w:id="3419"/>
          <w:p>
            <w:pPr>
              <w:spacing w:after="0"/>
              <w:ind w:left="0"/>
              <w:jc w:val="center"/>
            </w:pPr>
            <w:r>
              <w:rPr>
                <w:rFonts w:ascii="Arial"/>
                <w:b w:val="false"/>
                <w:i w:val="false"/>
                <w:color w:val="000000"/>
                <w:sz w:val="15"/>
              </w:rPr>
              <w:t xml:space="preserve"> </w:t>
            </w:r>
          </w:p>
          <w:bookmarkEnd w:id="3419"/>
        </w:tc>
        <w:tc>
          <w:tcPr>
            <w:tcW w:w="1528" w:type="dxa"/>
            <w:tcBorders>
              <w:top w:val="outset" w:color="000000" w:sz="8"/>
              <w:left w:val="outset" w:color="000000" w:sz="8"/>
              <w:bottom w:val="outset" w:color="000000" w:sz="8"/>
              <w:right w:val="outset" w:color="000000" w:sz="8"/>
            </w:tcBorders>
            <w:vAlign w:val="center"/>
          </w:tcPr>
          <w:bookmarkStart w:name="13824" w:id="3420"/>
          <w:p>
            <w:pPr>
              <w:spacing w:after="0"/>
              <w:ind w:left="0"/>
              <w:jc w:val="center"/>
            </w:pPr>
            <w:r>
              <w:rPr>
                <w:rFonts w:ascii="Arial"/>
                <w:b w:val="false"/>
                <w:i w:val="false"/>
                <w:color w:val="000000"/>
                <w:sz w:val="15"/>
              </w:rPr>
              <w:t xml:space="preserve"> </w:t>
            </w:r>
          </w:p>
          <w:bookmarkEnd w:id="342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825" w:id="3421"/>
          <w:p>
            <w:pPr>
              <w:spacing w:after="0"/>
              <w:ind w:left="0"/>
              <w:jc w:val="center"/>
            </w:pPr>
            <w:r>
              <w:rPr>
                <w:rFonts w:ascii="Arial"/>
                <w:b w:val="false"/>
                <w:i w:val="false"/>
                <w:color w:val="000000"/>
                <w:sz w:val="15"/>
              </w:rPr>
              <w:t>37685,000</w:t>
            </w:r>
          </w:p>
          <w:bookmarkEnd w:id="3421"/>
        </w:tc>
        <w:tc>
          <w:tcPr>
            <w:tcW w:w="625" w:type="dxa"/>
            <w:tcBorders>
              <w:top w:val="outset" w:color="000000" w:sz="8"/>
              <w:left w:val="outset" w:color="000000" w:sz="8"/>
              <w:bottom w:val="outset" w:color="000000" w:sz="8"/>
              <w:right w:val="outset" w:color="000000" w:sz="8"/>
            </w:tcBorders>
            <w:vAlign w:val="center"/>
          </w:tcPr>
          <w:bookmarkStart w:name="13826" w:id="3422"/>
          <w:p>
            <w:pPr>
              <w:spacing w:after="0"/>
              <w:ind w:left="0"/>
              <w:jc w:val="left"/>
            </w:pPr>
            <w:r>
              <w:rPr>
                <w:rFonts w:ascii="Arial"/>
                <w:b w:val="false"/>
                <w:i w:val="false"/>
                <w:color w:val="000000"/>
                <w:sz w:val="15"/>
              </w:rPr>
              <w:t xml:space="preserve"> </w:t>
            </w:r>
          </w:p>
          <w:bookmarkEnd w:id="3422"/>
        </w:tc>
        <w:tc>
          <w:tcPr>
            <w:tcW w:w="1528" w:type="dxa"/>
            <w:tcBorders>
              <w:top w:val="outset" w:color="000000" w:sz="8"/>
              <w:left w:val="outset" w:color="000000" w:sz="8"/>
              <w:bottom w:val="outset" w:color="000000" w:sz="8"/>
              <w:right w:val="outset" w:color="000000" w:sz="8"/>
            </w:tcBorders>
            <w:vAlign w:val="center"/>
          </w:tcPr>
          <w:bookmarkStart w:name="13827" w:id="3423"/>
          <w:p>
            <w:pPr>
              <w:spacing w:after="0"/>
              <w:ind w:left="0"/>
              <w:jc w:val="center"/>
            </w:pPr>
            <w:r>
              <w:rPr>
                <w:rFonts w:ascii="Arial"/>
                <w:b w:val="false"/>
                <w:i w:val="false"/>
                <w:color w:val="000000"/>
                <w:sz w:val="15"/>
              </w:rPr>
              <w:t xml:space="preserve"> </w:t>
            </w:r>
          </w:p>
          <w:bookmarkEnd w:id="3423"/>
        </w:tc>
        <w:tc>
          <w:tcPr>
            <w:tcW w:w="1528" w:type="dxa"/>
            <w:tcBorders>
              <w:top w:val="outset" w:color="000000" w:sz="8"/>
              <w:left w:val="outset" w:color="000000" w:sz="8"/>
              <w:bottom w:val="outset" w:color="000000" w:sz="8"/>
              <w:right w:val="outset" w:color="000000" w:sz="8"/>
            </w:tcBorders>
            <w:vAlign w:val="center"/>
          </w:tcPr>
          <w:bookmarkStart w:name="13828" w:id="3424"/>
          <w:p>
            <w:pPr>
              <w:spacing w:after="0"/>
              <w:ind w:left="0"/>
              <w:jc w:val="center"/>
            </w:pPr>
            <w:r>
              <w:rPr>
                <w:rFonts w:ascii="Arial"/>
                <w:b w:val="false"/>
                <w:i w:val="false"/>
                <w:color w:val="000000"/>
                <w:sz w:val="15"/>
              </w:rPr>
              <w:t xml:space="preserve"> </w:t>
            </w:r>
          </w:p>
          <w:bookmarkEnd w:id="3424"/>
        </w:tc>
        <w:tc>
          <w:tcPr>
            <w:tcW w:w="1528" w:type="dxa"/>
            <w:tcBorders>
              <w:top w:val="outset" w:color="000000" w:sz="8"/>
              <w:left w:val="outset" w:color="000000" w:sz="8"/>
              <w:bottom w:val="outset" w:color="000000" w:sz="8"/>
              <w:right w:val="outset" w:color="000000" w:sz="8"/>
            </w:tcBorders>
            <w:vAlign w:val="center"/>
          </w:tcPr>
          <w:bookmarkStart w:name="13829" w:id="3425"/>
          <w:p>
            <w:pPr>
              <w:spacing w:after="0"/>
              <w:ind w:left="0"/>
              <w:jc w:val="center"/>
            </w:pPr>
            <w:r>
              <w:rPr>
                <w:rFonts w:ascii="Arial"/>
                <w:b w:val="false"/>
                <w:i w:val="false"/>
                <w:color w:val="000000"/>
                <w:sz w:val="15"/>
              </w:rPr>
              <w:t xml:space="preserve"> </w:t>
            </w:r>
          </w:p>
          <w:bookmarkEnd w:id="342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3830" w:id="3426"/>
          <w:p>
            <w:pPr>
              <w:spacing w:after="0"/>
              <w:ind w:left="0"/>
              <w:jc w:val="left"/>
            </w:pPr>
            <w:r>
              <w:rPr>
                <w:rFonts w:ascii="Arial"/>
                <w:b w:val="false"/>
                <w:i w:val="false"/>
                <w:color w:val="000000"/>
                <w:sz w:val="15"/>
              </w:rPr>
              <w:t>32. Забезпечення організації, координації та контролю діяльності підприємств зеленого господарства міста</w:t>
            </w:r>
          </w:p>
          <w:bookmarkEnd w:id="3426"/>
        </w:tc>
        <w:tc>
          <w:tcPr>
            <w:tcW w:w="805" w:type="dxa"/>
            <w:vMerge w:val="restart"/>
            <w:tcBorders>
              <w:top w:val="outset" w:color="000000" w:sz="8"/>
              <w:left w:val="outset" w:color="000000" w:sz="8"/>
              <w:bottom w:val="outset" w:color="000000" w:sz="8"/>
              <w:right w:val="outset" w:color="000000" w:sz="8"/>
            </w:tcBorders>
            <w:vAlign w:val="center"/>
          </w:tcPr>
          <w:bookmarkStart w:name="13831" w:id="3427"/>
          <w:p>
            <w:pPr>
              <w:spacing w:after="0"/>
              <w:ind w:left="0"/>
              <w:jc w:val="center"/>
            </w:pPr>
            <w:r>
              <w:rPr>
                <w:rFonts w:ascii="Arial"/>
                <w:b w:val="false"/>
                <w:i w:val="false"/>
                <w:color w:val="000000"/>
                <w:sz w:val="15"/>
              </w:rPr>
              <w:t>2019 - 2021</w:t>
            </w:r>
          </w:p>
          <w:bookmarkEnd w:id="3427"/>
        </w:tc>
        <w:tc>
          <w:tcPr>
            <w:tcW w:w="558" w:type="dxa"/>
            <w:vMerge w:val="restart"/>
            <w:tcBorders>
              <w:top w:val="outset" w:color="000000" w:sz="8"/>
              <w:left w:val="outset" w:color="000000" w:sz="8"/>
              <w:bottom w:val="outset" w:color="000000" w:sz="8"/>
              <w:right w:val="outset" w:color="000000" w:sz="8"/>
            </w:tcBorders>
            <w:vAlign w:val="center"/>
          </w:tcPr>
          <w:bookmarkStart w:name="13832" w:id="3428"/>
          <w:p>
            <w:pPr>
              <w:spacing w:after="0"/>
              <w:ind w:left="0"/>
              <w:jc w:val="left"/>
            </w:pPr>
            <w:r>
              <w:rPr>
                <w:rFonts w:ascii="Arial"/>
                <w:b w:val="false"/>
                <w:i w:val="false"/>
                <w:color w:val="000000"/>
                <w:sz w:val="15"/>
              </w:rPr>
              <w:t>Управління екології та природних ресурсів, КО "Київзеленбуд"</w:t>
            </w:r>
          </w:p>
          <w:bookmarkEnd w:id="3428"/>
        </w:tc>
        <w:tc>
          <w:tcPr>
            <w:tcW w:w="472" w:type="dxa"/>
            <w:vMerge w:val="restart"/>
            <w:tcBorders>
              <w:top w:val="outset" w:color="000000" w:sz="8"/>
              <w:left w:val="outset" w:color="000000" w:sz="8"/>
              <w:bottom w:val="outset" w:color="000000" w:sz="8"/>
              <w:right w:val="outset" w:color="000000" w:sz="8"/>
            </w:tcBorders>
            <w:vAlign w:val="center"/>
          </w:tcPr>
          <w:bookmarkStart w:name="13833" w:id="3429"/>
          <w:p>
            <w:pPr>
              <w:spacing w:after="0"/>
              <w:ind w:left="0"/>
              <w:jc w:val="left"/>
            </w:pPr>
            <w:r>
              <w:rPr>
                <w:rFonts w:ascii="Arial"/>
                <w:b w:val="false"/>
                <w:i w:val="false"/>
                <w:color w:val="000000"/>
                <w:sz w:val="15"/>
              </w:rPr>
              <w:t>Бюджет м. Києва</w:t>
            </w:r>
          </w:p>
          <w:bookmarkEnd w:id="3429"/>
        </w:tc>
        <w:tc>
          <w:tcPr>
            <w:tcW w:w="1528" w:type="dxa"/>
            <w:tcBorders>
              <w:top w:val="outset" w:color="000000" w:sz="8"/>
              <w:left w:val="outset" w:color="000000" w:sz="8"/>
              <w:bottom w:val="outset" w:color="000000" w:sz="8"/>
              <w:right w:val="outset" w:color="000000" w:sz="8"/>
            </w:tcBorders>
            <w:vAlign w:val="center"/>
          </w:tcPr>
          <w:bookmarkStart w:name="13834" w:id="3430"/>
          <w:p>
            <w:pPr>
              <w:spacing w:after="0"/>
              <w:ind w:left="0"/>
              <w:jc w:val="center"/>
            </w:pPr>
            <w:r>
              <w:rPr>
                <w:rFonts w:ascii="Arial"/>
                <w:b w:val="false"/>
                <w:i w:val="false"/>
                <w:color w:val="000000"/>
                <w:sz w:val="15"/>
              </w:rPr>
              <w:t>Всього:</w:t>
            </w:r>
          </w:p>
          <w:bookmarkEnd w:id="3430"/>
        </w:tc>
        <w:tc>
          <w:tcPr>
            <w:tcW w:w="625" w:type="dxa"/>
            <w:tcBorders>
              <w:top w:val="outset" w:color="000000" w:sz="8"/>
              <w:left w:val="outset" w:color="000000" w:sz="8"/>
              <w:bottom w:val="outset" w:color="000000" w:sz="8"/>
              <w:right w:val="outset" w:color="000000" w:sz="8"/>
            </w:tcBorders>
            <w:vAlign w:val="center"/>
          </w:tcPr>
          <w:bookmarkStart w:name="13835" w:id="3431"/>
          <w:p>
            <w:pPr>
              <w:spacing w:after="0"/>
              <w:ind w:left="0"/>
              <w:jc w:val="left"/>
            </w:pPr>
            <w:r>
              <w:rPr>
                <w:rFonts w:ascii="Arial"/>
                <w:b w:val="false"/>
                <w:i w:val="false"/>
                <w:color w:val="000000"/>
                <w:sz w:val="15"/>
              </w:rPr>
              <w:t>витрат</w:t>
            </w:r>
          </w:p>
          <w:bookmarkEnd w:id="3431"/>
        </w:tc>
        <w:tc>
          <w:tcPr>
            <w:tcW w:w="1528" w:type="dxa"/>
            <w:tcBorders>
              <w:top w:val="outset" w:color="000000" w:sz="8"/>
              <w:left w:val="outset" w:color="000000" w:sz="8"/>
              <w:bottom w:val="outset" w:color="000000" w:sz="8"/>
              <w:right w:val="outset" w:color="000000" w:sz="8"/>
            </w:tcBorders>
            <w:vAlign w:val="center"/>
          </w:tcPr>
          <w:bookmarkStart w:name="13836" w:id="3432"/>
          <w:p>
            <w:pPr>
              <w:spacing w:after="0"/>
              <w:ind w:left="0"/>
              <w:jc w:val="center"/>
            </w:pPr>
            <w:r>
              <w:rPr>
                <w:rFonts w:ascii="Arial"/>
                <w:b w:val="false"/>
                <w:i w:val="false"/>
                <w:color w:val="000000"/>
                <w:sz w:val="15"/>
              </w:rPr>
              <w:t xml:space="preserve"> </w:t>
            </w:r>
          </w:p>
          <w:bookmarkEnd w:id="3432"/>
        </w:tc>
        <w:tc>
          <w:tcPr>
            <w:tcW w:w="1528" w:type="dxa"/>
            <w:tcBorders>
              <w:top w:val="outset" w:color="000000" w:sz="8"/>
              <w:left w:val="outset" w:color="000000" w:sz="8"/>
              <w:bottom w:val="outset" w:color="000000" w:sz="8"/>
              <w:right w:val="outset" w:color="000000" w:sz="8"/>
            </w:tcBorders>
            <w:vAlign w:val="center"/>
          </w:tcPr>
          <w:bookmarkStart w:name="13837" w:id="3433"/>
          <w:p>
            <w:pPr>
              <w:spacing w:after="0"/>
              <w:ind w:left="0"/>
              <w:jc w:val="center"/>
            </w:pPr>
            <w:r>
              <w:rPr>
                <w:rFonts w:ascii="Arial"/>
                <w:b w:val="false"/>
                <w:i w:val="false"/>
                <w:color w:val="000000"/>
                <w:sz w:val="15"/>
              </w:rPr>
              <w:t xml:space="preserve"> </w:t>
            </w:r>
          </w:p>
          <w:bookmarkEnd w:id="3433"/>
        </w:tc>
        <w:tc>
          <w:tcPr>
            <w:tcW w:w="1528" w:type="dxa"/>
            <w:tcBorders>
              <w:top w:val="outset" w:color="000000" w:sz="8"/>
              <w:left w:val="outset" w:color="000000" w:sz="8"/>
              <w:bottom w:val="outset" w:color="000000" w:sz="8"/>
              <w:right w:val="outset" w:color="000000" w:sz="8"/>
            </w:tcBorders>
            <w:vAlign w:val="center"/>
          </w:tcPr>
          <w:bookmarkStart w:name="13838" w:id="3434"/>
          <w:p>
            <w:pPr>
              <w:spacing w:after="0"/>
              <w:ind w:left="0"/>
              <w:jc w:val="center"/>
            </w:pPr>
            <w:r>
              <w:rPr>
                <w:rFonts w:ascii="Arial"/>
                <w:b w:val="false"/>
                <w:i w:val="false"/>
                <w:color w:val="000000"/>
                <w:sz w:val="15"/>
              </w:rPr>
              <w:t xml:space="preserve"> </w:t>
            </w:r>
          </w:p>
          <w:bookmarkEnd w:id="343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839" w:id="3435"/>
          <w:p>
            <w:pPr>
              <w:spacing w:after="0"/>
              <w:ind w:left="0"/>
              <w:jc w:val="center"/>
            </w:pPr>
            <w:r>
              <w:rPr>
                <w:rFonts w:ascii="Arial"/>
                <w:b w:val="false"/>
                <w:i w:val="false"/>
                <w:color w:val="000000"/>
                <w:sz w:val="15"/>
              </w:rPr>
              <w:t>56796,180</w:t>
            </w:r>
          </w:p>
          <w:bookmarkEnd w:id="3435"/>
        </w:tc>
        <w:tc>
          <w:tcPr>
            <w:tcW w:w="625" w:type="dxa"/>
            <w:tcBorders>
              <w:top w:val="outset" w:color="000000" w:sz="8"/>
              <w:left w:val="outset" w:color="000000" w:sz="8"/>
              <w:bottom w:val="outset" w:color="000000" w:sz="8"/>
              <w:right w:val="outset" w:color="000000" w:sz="8"/>
            </w:tcBorders>
            <w:vAlign w:val="center"/>
          </w:tcPr>
          <w:bookmarkStart w:name="13840" w:id="3436"/>
          <w:p>
            <w:pPr>
              <w:spacing w:after="0"/>
              <w:ind w:left="0"/>
              <w:jc w:val="left"/>
            </w:pPr>
            <w:r>
              <w:rPr>
                <w:rFonts w:ascii="Arial"/>
                <w:b w:val="false"/>
                <w:i w:val="false"/>
                <w:color w:val="000000"/>
                <w:sz w:val="15"/>
              </w:rPr>
              <w:t>обсяг ресурсів всього, тис. грн</w:t>
            </w:r>
          </w:p>
          <w:bookmarkEnd w:id="3436"/>
        </w:tc>
        <w:tc>
          <w:tcPr>
            <w:tcW w:w="1528" w:type="dxa"/>
            <w:tcBorders>
              <w:top w:val="outset" w:color="000000" w:sz="8"/>
              <w:left w:val="outset" w:color="000000" w:sz="8"/>
              <w:bottom w:val="outset" w:color="000000" w:sz="8"/>
              <w:right w:val="outset" w:color="000000" w:sz="8"/>
            </w:tcBorders>
            <w:vAlign w:val="center"/>
          </w:tcPr>
          <w:bookmarkStart w:name="13841" w:id="3437"/>
          <w:p>
            <w:pPr>
              <w:spacing w:after="0"/>
              <w:ind w:left="0"/>
              <w:jc w:val="center"/>
            </w:pPr>
            <w:r>
              <w:rPr>
                <w:rFonts w:ascii="Arial"/>
                <w:b w:val="false"/>
                <w:i w:val="false"/>
                <w:color w:val="000000"/>
                <w:sz w:val="15"/>
              </w:rPr>
              <w:t>29850,800</w:t>
            </w:r>
          </w:p>
          <w:bookmarkEnd w:id="3437"/>
        </w:tc>
        <w:tc>
          <w:tcPr>
            <w:tcW w:w="1528" w:type="dxa"/>
            <w:tcBorders>
              <w:top w:val="outset" w:color="000000" w:sz="8"/>
              <w:left w:val="outset" w:color="000000" w:sz="8"/>
              <w:bottom w:val="outset" w:color="000000" w:sz="8"/>
              <w:right w:val="outset" w:color="000000" w:sz="8"/>
            </w:tcBorders>
            <w:vAlign w:val="center"/>
          </w:tcPr>
          <w:bookmarkStart w:name="13842" w:id="3438"/>
          <w:p>
            <w:pPr>
              <w:spacing w:after="0"/>
              <w:ind w:left="0"/>
              <w:jc w:val="center"/>
            </w:pPr>
            <w:r>
              <w:rPr>
                <w:rFonts w:ascii="Arial"/>
                <w:b w:val="false"/>
                <w:i w:val="false"/>
                <w:color w:val="000000"/>
                <w:sz w:val="15"/>
              </w:rPr>
              <w:t>31145,420</w:t>
            </w:r>
          </w:p>
          <w:bookmarkEnd w:id="3438"/>
        </w:tc>
        <w:tc>
          <w:tcPr>
            <w:tcW w:w="1528" w:type="dxa"/>
            <w:tcBorders>
              <w:top w:val="outset" w:color="000000" w:sz="8"/>
              <w:left w:val="outset" w:color="000000" w:sz="8"/>
              <w:bottom w:val="outset" w:color="000000" w:sz="8"/>
              <w:right w:val="outset" w:color="000000" w:sz="8"/>
            </w:tcBorders>
            <w:vAlign w:val="center"/>
          </w:tcPr>
          <w:bookmarkStart w:name="13843" w:id="3439"/>
          <w:p>
            <w:pPr>
              <w:spacing w:after="0"/>
              <w:ind w:left="0"/>
              <w:jc w:val="center"/>
            </w:pPr>
            <w:r>
              <w:rPr>
                <w:rFonts w:ascii="Arial"/>
                <w:b w:val="false"/>
                <w:i w:val="false"/>
                <w:color w:val="000000"/>
                <w:sz w:val="15"/>
              </w:rPr>
              <w:t>33604,960</w:t>
            </w:r>
          </w:p>
          <w:bookmarkEnd w:id="343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844" w:id="3440"/>
          <w:p>
            <w:pPr>
              <w:spacing w:after="0"/>
              <w:ind w:left="0"/>
              <w:jc w:val="center"/>
            </w:pPr>
            <w:r>
              <w:rPr>
                <w:rFonts w:ascii="Arial"/>
                <w:b w:val="false"/>
                <w:i w:val="false"/>
                <w:color w:val="000000"/>
                <w:sz w:val="15"/>
              </w:rPr>
              <w:t>2019 рік</w:t>
            </w:r>
          </w:p>
          <w:bookmarkEnd w:id="3440"/>
        </w:tc>
        <w:tc>
          <w:tcPr>
            <w:tcW w:w="625" w:type="dxa"/>
            <w:tcBorders>
              <w:top w:val="outset" w:color="000000" w:sz="8"/>
              <w:left w:val="outset" w:color="000000" w:sz="8"/>
              <w:bottom w:val="outset" w:color="000000" w:sz="8"/>
              <w:right w:val="outset" w:color="000000" w:sz="8"/>
            </w:tcBorders>
            <w:vAlign w:val="center"/>
          </w:tcPr>
          <w:bookmarkStart w:name="13845" w:id="3441"/>
          <w:p>
            <w:pPr>
              <w:spacing w:after="0"/>
              <w:ind w:left="0"/>
              <w:jc w:val="left"/>
            </w:pPr>
            <w:r>
              <w:rPr>
                <w:rFonts w:ascii="Arial"/>
                <w:b w:val="false"/>
                <w:i w:val="false"/>
                <w:color w:val="000000"/>
                <w:sz w:val="15"/>
              </w:rPr>
              <w:t>обсяг бюджетних видатків, тис. грн</w:t>
            </w:r>
          </w:p>
          <w:bookmarkEnd w:id="3441"/>
        </w:tc>
        <w:tc>
          <w:tcPr>
            <w:tcW w:w="1528" w:type="dxa"/>
            <w:tcBorders>
              <w:top w:val="outset" w:color="000000" w:sz="8"/>
              <w:left w:val="outset" w:color="000000" w:sz="8"/>
              <w:bottom w:val="outset" w:color="000000" w:sz="8"/>
              <w:right w:val="outset" w:color="000000" w:sz="8"/>
            </w:tcBorders>
            <w:vAlign w:val="center"/>
          </w:tcPr>
          <w:bookmarkStart w:name="13846" w:id="3442"/>
          <w:p>
            <w:pPr>
              <w:spacing w:after="0"/>
              <w:ind w:left="0"/>
              <w:jc w:val="center"/>
            </w:pPr>
            <w:r>
              <w:rPr>
                <w:rFonts w:ascii="Arial"/>
                <w:b w:val="false"/>
                <w:i w:val="false"/>
                <w:color w:val="000000"/>
                <w:sz w:val="15"/>
              </w:rPr>
              <w:t>17850,800</w:t>
            </w:r>
          </w:p>
          <w:bookmarkEnd w:id="3442"/>
        </w:tc>
        <w:tc>
          <w:tcPr>
            <w:tcW w:w="1528" w:type="dxa"/>
            <w:tcBorders>
              <w:top w:val="outset" w:color="000000" w:sz="8"/>
              <w:left w:val="outset" w:color="000000" w:sz="8"/>
              <w:bottom w:val="outset" w:color="000000" w:sz="8"/>
              <w:right w:val="outset" w:color="000000" w:sz="8"/>
            </w:tcBorders>
            <w:vAlign w:val="center"/>
          </w:tcPr>
          <w:bookmarkStart w:name="13847" w:id="3443"/>
          <w:p>
            <w:pPr>
              <w:spacing w:after="0"/>
              <w:ind w:left="0"/>
              <w:jc w:val="center"/>
            </w:pPr>
            <w:r>
              <w:rPr>
                <w:rFonts w:ascii="Arial"/>
                <w:b w:val="false"/>
                <w:i w:val="false"/>
                <w:color w:val="000000"/>
                <w:sz w:val="15"/>
              </w:rPr>
              <w:t>18545,420</w:t>
            </w:r>
          </w:p>
          <w:bookmarkEnd w:id="3443"/>
        </w:tc>
        <w:tc>
          <w:tcPr>
            <w:tcW w:w="1528" w:type="dxa"/>
            <w:tcBorders>
              <w:top w:val="outset" w:color="000000" w:sz="8"/>
              <w:left w:val="outset" w:color="000000" w:sz="8"/>
              <w:bottom w:val="outset" w:color="000000" w:sz="8"/>
              <w:right w:val="outset" w:color="000000" w:sz="8"/>
            </w:tcBorders>
            <w:vAlign w:val="center"/>
          </w:tcPr>
          <w:bookmarkStart w:name="13848" w:id="3444"/>
          <w:p>
            <w:pPr>
              <w:spacing w:after="0"/>
              <w:ind w:left="0"/>
              <w:jc w:val="center"/>
            </w:pPr>
            <w:r>
              <w:rPr>
                <w:rFonts w:ascii="Arial"/>
                <w:b w:val="false"/>
                <w:i w:val="false"/>
                <w:color w:val="000000"/>
                <w:sz w:val="15"/>
              </w:rPr>
              <w:t>20399,960</w:t>
            </w:r>
          </w:p>
          <w:bookmarkEnd w:id="344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849" w:id="3445"/>
          <w:p>
            <w:pPr>
              <w:spacing w:after="0"/>
              <w:ind w:left="0"/>
              <w:jc w:val="center"/>
            </w:pPr>
            <w:r>
              <w:rPr>
                <w:rFonts w:ascii="Arial"/>
                <w:b w:val="false"/>
                <w:i w:val="false"/>
                <w:color w:val="000000"/>
                <w:sz w:val="15"/>
              </w:rPr>
              <w:t>17850,800</w:t>
            </w:r>
          </w:p>
          <w:bookmarkEnd w:id="3445"/>
        </w:tc>
        <w:tc>
          <w:tcPr>
            <w:tcW w:w="625" w:type="dxa"/>
            <w:tcBorders>
              <w:top w:val="outset" w:color="000000" w:sz="8"/>
              <w:left w:val="outset" w:color="000000" w:sz="8"/>
              <w:bottom w:val="outset" w:color="000000" w:sz="8"/>
              <w:right w:val="outset" w:color="000000" w:sz="8"/>
            </w:tcBorders>
            <w:vAlign w:val="center"/>
          </w:tcPr>
          <w:bookmarkStart w:name="13850" w:id="3446"/>
          <w:p>
            <w:pPr>
              <w:spacing w:after="0"/>
              <w:ind w:left="0"/>
              <w:jc w:val="left"/>
            </w:pPr>
            <w:r>
              <w:rPr>
                <w:rFonts w:ascii="Arial"/>
                <w:b w:val="false"/>
                <w:i w:val="false"/>
                <w:color w:val="000000"/>
                <w:sz w:val="15"/>
              </w:rPr>
              <w:t>обсяг власних коштів, тис. грн</w:t>
            </w:r>
          </w:p>
          <w:bookmarkEnd w:id="3446"/>
        </w:tc>
        <w:tc>
          <w:tcPr>
            <w:tcW w:w="1528" w:type="dxa"/>
            <w:tcBorders>
              <w:top w:val="outset" w:color="000000" w:sz="8"/>
              <w:left w:val="outset" w:color="000000" w:sz="8"/>
              <w:bottom w:val="outset" w:color="000000" w:sz="8"/>
              <w:right w:val="outset" w:color="000000" w:sz="8"/>
            </w:tcBorders>
            <w:vAlign w:val="center"/>
          </w:tcPr>
          <w:bookmarkStart w:name="13851" w:id="3447"/>
          <w:p>
            <w:pPr>
              <w:spacing w:after="0"/>
              <w:ind w:left="0"/>
              <w:jc w:val="center"/>
            </w:pPr>
            <w:r>
              <w:rPr>
                <w:rFonts w:ascii="Arial"/>
                <w:b w:val="false"/>
                <w:i w:val="false"/>
                <w:color w:val="000000"/>
                <w:sz w:val="15"/>
              </w:rPr>
              <w:t>12000,000</w:t>
            </w:r>
          </w:p>
          <w:bookmarkEnd w:id="3447"/>
        </w:tc>
        <w:tc>
          <w:tcPr>
            <w:tcW w:w="1528" w:type="dxa"/>
            <w:tcBorders>
              <w:top w:val="outset" w:color="000000" w:sz="8"/>
              <w:left w:val="outset" w:color="000000" w:sz="8"/>
              <w:bottom w:val="outset" w:color="000000" w:sz="8"/>
              <w:right w:val="outset" w:color="000000" w:sz="8"/>
            </w:tcBorders>
            <w:vAlign w:val="center"/>
          </w:tcPr>
          <w:bookmarkStart w:name="13852" w:id="3448"/>
          <w:p>
            <w:pPr>
              <w:spacing w:after="0"/>
              <w:ind w:left="0"/>
              <w:jc w:val="center"/>
            </w:pPr>
            <w:r>
              <w:rPr>
                <w:rFonts w:ascii="Arial"/>
                <w:b w:val="false"/>
                <w:i w:val="false"/>
                <w:color w:val="000000"/>
                <w:sz w:val="15"/>
              </w:rPr>
              <w:t>12600,000</w:t>
            </w:r>
          </w:p>
          <w:bookmarkEnd w:id="3448"/>
        </w:tc>
        <w:tc>
          <w:tcPr>
            <w:tcW w:w="1528" w:type="dxa"/>
            <w:tcBorders>
              <w:top w:val="outset" w:color="000000" w:sz="8"/>
              <w:left w:val="outset" w:color="000000" w:sz="8"/>
              <w:bottom w:val="outset" w:color="000000" w:sz="8"/>
              <w:right w:val="outset" w:color="000000" w:sz="8"/>
            </w:tcBorders>
            <w:vAlign w:val="center"/>
          </w:tcPr>
          <w:bookmarkStart w:name="13853" w:id="3449"/>
          <w:p>
            <w:pPr>
              <w:spacing w:after="0"/>
              <w:ind w:left="0"/>
              <w:jc w:val="center"/>
            </w:pPr>
            <w:r>
              <w:rPr>
                <w:rFonts w:ascii="Arial"/>
                <w:b w:val="false"/>
                <w:i w:val="false"/>
                <w:color w:val="000000"/>
                <w:sz w:val="15"/>
              </w:rPr>
              <w:t>13205,000</w:t>
            </w:r>
          </w:p>
          <w:bookmarkEnd w:id="344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854" w:id="3450"/>
          <w:p>
            <w:pPr>
              <w:spacing w:after="0"/>
              <w:ind w:left="0"/>
              <w:jc w:val="center"/>
            </w:pPr>
            <w:r>
              <w:rPr>
                <w:rFonts w:ascii="Arial"/>
                <w:b w:val="false"/>
                <w:i w:val="false"/>
                <w:color w:val="000000"/>
                <w:sz w:val="15"/>
              </w:rPr>
              <w:t>2020 рік</w:t>
            </w:r>
          </w:p>
          <w:bookmarkEnd w:id="3450"/>
        </w:tc>
        <w:tc>
          <w:tcPr>
            <w:tcW w:w="625" w:type="dxa"/>
            <w:tcBorders>
              <w:top w:val="outset" w:color="000000" w:sz="8"/>
              <w:left w:val="outset" w:color="000000" w:sz="8"/>
              <w:bottom w:val="outset" w:color="000000" w:sz="8"/>
              <w:right w:val="outset" w:color="000000" w:sz="8"/>
            </w:tcBorders>
            <w:vAlign w:val="center"/>
          </w:tcPr>
          <w:bookmarkStart w:name="13855" w:id="3451"/>
          <w:p>
            <w:pPr>
              <w:spacing w:after="0"/>
              <w:ind w:left="0"/>
              <w:jc w:val="left"/>
            </w:pPr>
            <w:r>
              <w:rPr>
                <w:rFonts w:ascii="Arial"/>
                <w:b w:val="false"/>
                <w:i w:val="false"/>
                <w:color w:val="000000"/>
                <w:sz w:val="15"/>
              </w:rPr>
              <w:t>кількість комунальних підприємств, що входять до складу КО, од.</w:t>
            </w:r>
          </w:p>
          <w:bookmarkEnd w:id="3451"/>
        </w:tc>
        <w:tc>
          <w:tcPr>
            <w:tcW w:w="1528" w:type="dxa"/>
            <w:tcBorders>
              <w:top w:val="outset" w:color="000000" w:sz="8"/>
              <w:left w:val="outset" w:color="000000" w:sz="8"/>
              <w:bottom w:val="outset" w:color="000000" w:sz="8"/>
              <w:right w:val="outset" w:color="000000" w:sz="8"/>
            </w:tcBorders>
            <w:vAlign w:val="center"/>
          </w:tcPr>
          <w:bookmarkStart w:name="13856" w:id="3452"/>
          <w:p>
            <w:pPr>
              <w:spacing w:after="0"/>
              <w:ind w:left="0"/>
              <w:jc w:val="center"/>
            </w:pPr>
            <w:r>
              <w:rPr>
                <w:rFonts w:ascii="Arial"/>
                <w:b w:val="false"/>
                <w:i w:val="false"/>
                <w:color w:val="000000"/>
                <w:sz w:val="15"/>
              </w:rPr>
              <w:t>13</w:t>
            </w:r>
          </w:p>
          <w:bookmarkEnd w:id="3452"/>
        </w:tc>
        <w:tc>
          <w:tcPr>
            <w:tcW w:w="1528" w:type="dxa"/>
            <w:tcBorders>
              <w:top w:val="outset" w:color="000000" w:sz="8"/>
              <w:left w:val="outset" w:color="000000" w:sz="8"/>
              <w:bottom w:val="outset" w:color="000000" w:sz="8"/>
              <w:right w:val="outset" w:color="000000" w:sz="8"/>
            </w:tcBorders>
            <w:vAlign w:val="center"/>
          </w:tcPr>
          <w:bookmarkStart w:name="13857" w:id="3453"/>
          <w:p>
            <w:pPr>
              <w:spacing w:after="0"/>
              <w:ind w:left="0"/>
              <w:jc w:val="center"/>
            </w:pPr>
            <w:r>
              <w:rPr>
                <w:rFonts w:ascii="Arial"/>
                <w:b w:val="false"/>
                <w:i w:val="false"/>
                <w:color w:val="000000"/>
                <w:sz w:val="15"/>
              </w:rPr>
              <w:t>13</w:t>
            </w:r>
          </w:p>
          <w:bookmarkEnd w:id="3453"/>
        </w:tc>
        <w:tc>
          <w:tcPr>
            <w:tcW w:w="1528" w:type="dxa"/>
            <w:tcBorders>
              <w:top w:val="outset" w:color="000000" w:sz="8"/>
              <w:left w:val="outset" w:color="000000" w:sz="8"/>
              <w:bottom w:val="outset" w:color="000000" w:sz="8"/>
              <w:right w:val="outset" w:color="000000" w:sz="8"/>
            </w:tcBorders>
            <w:vAlign w:val="center"/>
          </w:tcPr>
          <w:bookmarkStart w:name="13858" w:id="3454"/>
          <w:p>
            <w:pPr>
              <w:spacing w:after="0"/>
              <w:ind w:left="0"/>
              <w:jc w:val="center"/>
            </w:pPr>
            <w:r>
              <w:rPr>
                <w:rFonts w:ascii="Arial"/>
                <w:b w:val="false"/>
                <w:i w:val="false"/>
                <w:color w:val="000000"/>
                <w:sz w:val="15"/>
              </w:rPr>
              <w:t>13</w:t>
            </w:r>
          </w:p>
          <w:bookmarkEnd w:id="345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859" w:id="3455"/>
          <w:p>
            <w:pPr>
              <w:spacing w:after="0"/>
              <w:ind w:left="0"/>
              <w:jc w:val="center"/>
            </w:pPr>
            <w:r>
              <w:rPr>
                <w:rFonts w:ascii="Arial"/>
                <w:b w:val="false"/>
                <w:i w:val="false"/>
                <w:color w:val="000000"/>
                <w:sz w:val="15"/>
              </w:rPr>
              <w:t>18545,420</w:t>
            </w:r>
          </w:p>
          <w:bookmarkEnd w:id="3455"/>
        </w:tc>
        <w:tc>
          <w:tcPr>
            <w:tcW w:w="625" w:type="dxa"/>
            <w:tcBorders>
              <w:top w:val="outset" w:color="000000" w:sz="8"/>
              <w:left w:val="outset" w:color="000000" w:sz="8"/>
              <w:bottom w:val="outset" w:color="000000" w:sz="8"/>
              <w:right w:val="outset" w:color="000000" w:sz="8"/>
            </w:tcBorders>
            <w:vAlign w:val="center"/>
          </w:tcPr>
          <w:bookmarkStart w:name="13860" w:id="3456"/>
          <w:p>
            <w:pPr>
              <w:spacing w:after="0"/>
              <w:ind w:left="0"/>
              <w:jc w:val="left"/>
            </w:pPr>
            <w:r>
              <w:rPr>
                <w:rFonts w:ascii="Arial"/>
                <w:b w:val="false"/>
                <w:i w:val="false"/>
                <w:color w:val="000000"/>
                <w:sz w:val="15"/>
              </w:rPr>
              <w:t>продукту</w:t>
            </w:r>
          </w:p>
          <w:bookmarkEnd w:id="3456"/>
        </w:tc>
        <w:tc>
          <w:tcPr>
            <w:tcW w:w="1528" w:type="dxa"/>
            <w:tcBorders>
              <w:top w:val="outset" w:color="000000" w:sz="8"/>
              <w:left w:val="outset" w:color="000000" w:sz="8"/>
              <w:bottom w:val="outset" w:color="000000" w:sz="8"/>
              <w:right w:val="outset" w:color="000000" w:sz="8"/>
            </w:tcBorders>
            <w:vAlign w:val="center"/>
          </w:tcPr>
          <w:bookmarkStart w:name="13861" w:id="3457"/>
          <w:p>
            <w:pPr>
              <w:spacing w:after="0"/>
              <w:ind w:left="0"/>
              <w:jc w:val="center"/>
            </w:pPr>
            <w:r>
              <w:rPr>
                <w:rFonts w:ascii="Arial"/>
                <w:b w:val="false"/>
                <w:i w:val="false"/>
                <w:color w:val="000000"/>
                <w:sz w:val="15"/>
              </w:rPr>
              <w:t xml:space="preserve"> </w:t>
            </w:r>
          </w:p>
          <w:bookmarkEnd w:id="3457"/>
        </w:tc>
        <w:tc>
          <w:tcPr>
            <w:tcW w:w="1528" w:type="dxa"/>
            <w:tcBorders>
              <w:top w:val="outset" w:color="000000" w:sz="8"/>
              <w:left w:val="outset" w:color="000000" w:sz="8"/>
              <w:bottom w:val="outset" w:color="000000" w:sz="8"/>
              <w:right w:val="outset" w:color="000000" w:sz="8"/>
            </w:tcBorders>
            <w:vAlign w:val="center"/>
          </w:tcPr>
          <w:bookmarkStart w:name="13862" w:id="3458"/>
          <w:p>
            <w:pPr>
              <w:spacing w:after="0"/>
              <w:ind w:left="0"/>
              <w:jc w:val="center"/>
            </w:pPr>
            <w:r>
              <w:rPr>
                <w:rFonts w:ascii="Arial"/>
                <w:b w:val="false"/>
                <w:i w:val="false"/>
                <w:color w:val="000000"/>
                <w:sz w:val="15"/>
              </w:rPr>
              <w:t xml:space="preserve"> </w:t>
            </w:r>
          </w:p>
          <w:bookmarkEnd w:id="3458"/>
        </w:tc>
        <w:tc>
          <w:tcPr>
            <w:tcW w:w="1528" w:type="dxa"/>
            <w:tcBorders>
              <w:top w:val="outset" w:color="000000" w:sz="8"/>
              <w:left w:val="outset" w:color="000000" w:sz="8"/>
              <w:bottom w:val="outset" w:color="000000" w:sz="8"/>
              <w:right w:val="outset" w:color="000000" w:sz="8"/>
            </w:tcBorders>
            <w:vAlign w:val="center"/>
          </w:tcPr>
          <w:bookmarkStart w:name="13863" w:id="3459"/>
          <w:p>
            <w:pPr>
              <w:spacing w:after="0"/>
              <w:ind w:left="0"/>
              <w:jc w:val="center"/>
            </w:pPr>
            <w:r>
              <w:rPr>
                <w:rFonts w:ascii="Arial"/>
                <w:b w:val="false"/>
                <w:i w:val="false"/>
                <w:color w:val="000000"/>
                <w:sz w:val="15"/>
              </w:rPr>
              <w:t xml:space="preserve"> </w:t>
            </w:r>
          </w:p>
          <w:bookmarkEnd w:id="345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864" w:id="3460"/>
          <w:p>
            <w:pPr>
              <w:spacing w:after="0"/>
              <w:ind w:left="0"/>
              <w:jc w:val="center"/>
            </w:pPr>
            <w:r>
              <w:rPr>
                <w:rFonts w:ascii="Arial"/>
                <w:b w:val="false"/>
                <w:i w:val="false"/>
                <w:color w:val="000000"/>
                <w:sz w:val="15"/>
              </w:rPr>
              <w:t>2021 рік</w:t>
            </w:r>
          </w:p>
          <w:bookmarkEnd w:id="3460"/>
        </w:tc>
        <w:tc>
          <w:tcPr>
            <w:tcW w:w="625" w:type="dxa"/>
            <w:tcBorders>
              <w:top w:val="outset" w:color="000000" w:sz="8"/>
              <w:left w:val="outset" w:color="000000" w:sz="8"/>
              <w:bottom w:val="outset" w:color="000000" w:sz="8"/>
              <w:right w:val="outset" w:color="000000" w:sz="8"/>
            </w:tcBorders>
            <w:vAlign w:val="center"/>
          </w:tcPr>
          <w:bookmarkStart w:name="13865" w:id="3461"/>
          <w:p>
            <w:pPr>
              <w:spacing w:after="0"/>
              <w:ind w:left="0"/>
              <w:jc w:val="left"/>
            </w:pPr>
            <w:r>
              <w:rPr>
                <w:rFonts w:ascii="Arial"/>
                <w:b w:val="false"/>
                <w:i w:val="false"/>
                <w:color w:val="000000"/>
                <w:sz w:val="15"/>
              </w:rPr>
              <w:t>кількість комунальних підприємств, що входять до складу КО "Київзелен-буд", на яких здійснюється координація та контроль, од.</w:t>
            </w:r>
          </w:p>
          <w:bookmarkEnd w:id="3461"/>
        </w:tc>
        <w:tc>
          <w:tcPr>
            <w:tcW w:w="1528" w:type="dxa"/>
            <w:tcBorders>
              <w:top w:val="outset" w:color="000000" w:sz="8"/>
              <w:left w:val="outset" w:color="000000" w:sz="8"/>
              <w:bottom w:val="outset" w:color="000000" w:sz="8"/>
              <w:right w:val="outset" w:color="000000" w:sz="8"/>
            </w:tcBorders>
            <w:vAlign w:val="center"/>
          </w:tcPr>
          <w:bookmarkStart w:name="13866" w:id="3462"/>
          <w:p>
            <w:pPr>
              <w:spacing w:after="0"/>
              <w:ind w:left="0"/>
              <w:jc w:val="center"/>
            </w:pPr>
            <w:r>
              <w:rPr>
                <w:rFonts w:ascii="Arial"/>
                <w:b w:val="false"/>
                <w:i w:val="false"/>
                <w:color w:val="000000"/>
                <w:sz w:val="15"/>
              </w:rPr>
              <w:t>13</w:t>
            </w:r>
          </w:p>
          <w:bookmarkEnd w:id="3462"/>
        </w:tc>
        <w:tc>
          <w:tcPr>
            <w:tcW w:w="1528" w:type="dxa"/>
            <w:tcBorders>
              <w:top w:val="outset" w:color="000000" w:sz="8"/>
              <w:left w:val="outset" w:color="000000" w:sz="8"/>
              <w:bottom w:val="outset" w:color="000000" w:sz="8"/>
              <w:right w:val="outset" w:color="000000" w:sz="8"/>
            </w:tcBorders>
            <w:vAlign w:val="center"/>
          </w:tcPr>
          <w:bookmarkStart w:name="13867" w:id="3463"/>
          <w:p>
            <w:pPr>
              <w:spacing w:after="0"/>
              <w:ind w:left="0"/>
              <w:jc w:val="center"/>
            </w:pPr>
            <w:r>
              <w:rPr>
                <w:rFonts w:ascii="Arial"/>
                <w:b w:val="false"/>
                <w:i w:val="false"/>
                <w:color w:val="000000"/>
                <w:sz w:val="15"/>
              </w:rPr>
              <w:t>13</w:t>
            </w:r>
          </w:p>
          <w:bookmarkEnd w:id="3463"/>
        </w:tc>
        <w:tc>
          <w:tcPr>
            <w:tcW w:w="1528" w:type="dxa"/>
            <w:tcBorders>
              <w:top w:val="outset" w:color="000000" w:sz="8"/>
              <w:left w:val="outset" w:color="000000" w:sz="8"/>
              <w:bottom w:val="outset" w:color="000000" w:sz="8"/>
              <w:right w:val="outset" w:color="000000" w:sz="8"/>
            </w:tcBorders>
            <w:vAlign w:val="center"/>
          </w:tcPr>
          <w:bookmarkStart w:name="13868" w:id="3464"/>
          <w:p>
            <w:pPr>
              <w:spacing w:after="0"/>
              <w:ind w:left="0"/>
              <w:jc w:val="center"/>
            </w:pPr>
            <w:r>
              <w:rPr>
                <w:rFonts w:ascii="Arial"/>
                <w:b w:val="false"/>
                <w:i w:val="false"/>
                <w:color w:val="000000"/>
                <w:sz w:val="15"/>
              </w:rPr>
              <w:t>13</w:t>
            </w:r>
          </w:p>
          <w:bookmarkEnd w:id="346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869" w:id="3465"/>
          <w:p>
            <w:pPr>
              <w:spacing w:after="0"/>
              <w:ind w:left="0"/>
              <w:jc w:val="center"/>
            </w:pPr>
            <w:r>
              <w:rPr>
                <w:rFonts w:ascii="Arial"/>
                <w:b w:val="false"/>
                <w:i w:val="false"/>
                <w:color w:val="000000"/>
                <w:sz w:val="15"/>
              </w:rPr>
              <w:t>20399,960</w:t>
            </w:r>
          </w:p>
          <w:bookmarkEnd w:id="3465"/>
        </w:tc>
        <w:tc>
          <w:tcPr>
            <w:tcW w:w="625" w:type="dxa"/>
            <w:tcBorders>
              <w:top w:val="outset" w:color="000000" w:sz="8"/>
              <w:left w:val="outset" w:color="000000" w:sz="8"/>
              <w:bottom w:val="outset" w:color="000000" w:sz="8"/>
              <w:right w:val="outset" w:color="000000" w:sz="8"/>
            </w:tcBorders>
            <w:vAlign w:val="center"/>
          </w:tcPr>
          <w:bookmarkStart w:name="13870" w:id="3466"/>
          <w:p>
            <w:pPr>
              <w:spacing w:after="0"/>
              <w:ind w:left="0"/>
              <w:jc w:val="left"/>
            </w:pPr>
            <w:r>
              <w:rPr>
                <w:rFonts w:ascii="Arial"/>
                <w:b w:val="false"/>
                <w:i w:val="false"/>
                <w:color w:val="000000"/>
                <w:sz w:val="15"/>
              </w:rPr>
              <w:t>ефективності</w:t>
            </w:r>
          </w:p>
          <w:bookmarkEnd w:id="3466"/>
        </w:tc>
        <w:tc>
          <w:tcPr>
            <w:tcW w:w="1528" w:type="dxa"/>
            <w:tcBorders>
              <w:top w:val="outset" w:color="000000" w:sz="8"/>
              <w:left w:val="outset" w:color="000000" w:sz="8"/>
              <w:bottom w:val="outset" w:color="000000" w:sz="8"/>
              <w:right w:val="outset" w:color="000000" w:sz="8"/>
            </w:tcBorders>
            <w:vAlign w:val="center"/>
          </w:tcPr>
          <w:bookmarkStart w:name="13871" w:id="3467"/>
          <w:p>
            <w:pPr>
              <w:spacing w:after="0"/>
              <w:ind w:left="0"/>
              <w:jc w:val="center"/>
            </w:pPr>
            <w:r>
              <w:rPr>
                <w:rFonts w:ascii="Arial"/>
                <w:b w:val="false"/>
                <w:i w:val="false"/>
                <w:color w:val="000000"/>
                <w:sz w:val="15"/>
              </w:rPr>
              <w:t xml:space="preserve"> </w:t>
            </w:r>
          </w:p>
          <w:bookmarkEnd w:id="3467"/>
        </w:tc>
        <w:tc>
          <w:tcPr>
            <w:tcW w:w="1528" w:type="dxa"/>
            <w:tcBorders>
              <w:top w:val="outset" w:color="000000" w:sz="8"/>
              <w:left w:val="outset" w:color="000000" w:sz="8"/>
              <w:bottom w:val="outset" w:color="000000" w:sz="8"/>
              <w:right w:val="outset" w:color="000000" w:sz="8"/>
            </w:tcBorders>
            <w:vAlign w:val="center"/>
          </w:tcPr>
          <w:bookmarkStart w:name="13872" w:id="3468"/>
          <w:p>
            <w:pPr>
              <w:spacing w:after="0"/>
              <w:ind w:left="0"/>
              <w:jc w:val="center"/>
            </w:pPr>
            <w:r>
              <w:rPr>
                <w:rFonts w:ascii="Arial"/>
                <w:b w:val="false"/>
                <w:i w:val="false"/>
                <w:color w:val="000000"/>
                <w:sz w:val="15"/>
              </w:rPr>
              <w:t xml:space="preserve"> </w:t>
            </w:r>
          </w:p>
          <w:bookmarkEnd w:id="3468"/>
        </w:tc>
        <w:tc>
          <w:tcPr>
            <w:tcW w:w="1528" w:type="dxa"/>
            <w:tcBorders>
              <w:top w:val="outset" w:color="000000" w:sz="8"/>
              <w:left w:val="outset" w:color="000000" w:sz="8"/>
              <w:bottom w:val="outset" w:color="000000" w:sz="8"/>
              <w:right w:val="outset" w:color="000000" w:sz="8"/>
            </w:tcBorders>
            <w:vAlign w:val="center"/>
          </w:tcPr>
          <w:bookmarkStart w:name="13873" w:id="3469"/>
          <w:p>
            <w:pPr>
              <w:spacing w:after="0"/>
              <w:ind w:left="0"/>
              <w:jc w:val="center"/>
            </w:pPr>
            <w:r>
              <w:rPr>
                <w:rFonts w:ascii="Arial"/>
                <w:b w:val="false"/>
                <w:i w:val="false"/>
                <w:color w:val="000000"/>
                <w:sz w:val="15"/>
              </w:rPr>
              <w:t xml:space="preserve"> </w:t>
            </w:r>
          </w:p>
          <w:bookmarkEnd w:id="346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72" w:type="dxa"/>
            <w:vMerge w:val="restart"/>
            <w:tcBorders>
              <w:top w:val="outset" w:color="000000" w:sz="8"/>
              <w:left w:val="outset" w:color="000000" w:sz="8"/>
              <w:bottom w:val="outset" w:color="000000" w:sz="8"/>
              <w:right w:val="outset" w:color="000000" w:sz="8"/>
            </w:tcBorders>
            <w:vAlign w:val="center"/>
          </w:tcPr>
          <w:bookmarkStart w:name="13874" w:id="3470"/>
          <w:p>
            <w:pPr>
              <w:spacing w:after="0"/>
              <w:ind w:left="0"/>
              <w:jc w:val="left"/>
            </w:pPr>
            <w:r>
              <w:rPr>
                <w:rFonts w:ascii="Arial"/>
                <w:b w:val="false"/>
                <w:i w:val="false"/>
                <w:color w:val="000000"/>
                <w:sz w:val="15"/>
              </w:rPr>
              <w:t>Власні кошти</w:t>
            </w:r>
          </w:p>
          <w:bookmarkEnd w:id="3470"/>
        </w:tc>
        <w:tc>
          <w:tcPr>
            <w:tcW w:w="1528" w:type="dxa"/>
            <w:tcBorders>
              <w:top w:val="outset" w:color="000000" w:sz="8"/>
              <w:left w:val="outset" w:color="000000" w:sz="8"/>
              <w:bottom w:val="outset" w:color="000000" w:sz="8"/>
              <w:right w:val="outset" w:color="000000" w:sz="8"/>
            </w:tcBorders>
            <w:vAlign w:val="center"/>
          </w:tcPr>
          <w:bookmarkStart w:name="13875" w:id="3471"/>
          <w:p>
            <w:pPr>
              <w:spacing w:after="0"/>
              <w:ind w:left="0"/>
              <w:jc w:val="center"/>
            </w:pPr>
            <w:r>
              <w:rPr>
                <w:rFonts w:ascii="Arial"/>
                <w:b w:val="false"/>
                <w:i w:val="false"/>
                <w:color w:val="000000"/>
                <w:sz w:val="15"/>
              </w:rPr>
              <w:t>Всього:</w:t>
            </w:r>
          </w:p>
          <w:bookmarkEnd w:id="3471"/>
        </w:tc>
        <w:tc>
          <w:tcPr>
            <w:tcW w:w="625" w:type="dxa"/>
            <w:tcBorders>
              <w:top w:val="outset" w:color="000000" w:sz="8"/>
              <w:left w:val="outset" w:color="000000" w:sz="8"/>
              <w:bottom w:val="outset" w:color="000000" w:sz="8"/>
              <w:right w:val="outset" w:color="000000" w:sz="8"/>
            </w:tcBorders>
            <w:vAlign w:val="center"/>
          </w:tcPr>
          <w:bookmarkStart w:name="13876" w:id="3472"/>
          <w:p>
            <w:pPr>
              <w:spacing w:after="0"/>
              <w:ind w:left="0"/>
              <w:jc w:val="left"/>
            </w:pPr>
            <w:r>
              <w:rPr>
                <w:rFonts w:ascii="Arial"/>
                <w:b w:val="false"/>
                <w:i w:val="false"/>
                <w:color w:val="000000"/>
                <w:sz w:val="15"/>
              </w:rPr>
              <w:t>середні витрати на організацію, координацію та контроль підприємств, тис. грн</w:t>
            </w:r>
          </w:p>
          <w:bookmarkEnd w:id="3472"/>
        </w:tc>
        <w:tc>
          <w:tcPr>
            <w:tcW w:w="1528" w:type="dxa"/>
            <w:tcBorders>
              <w:top w:val="outset" w:color="000000" w:sz="8"/>
              <w:left w:val="outset" w:color="000000" w:sz="8"/>
              <w:bottom w:val="outset" w:color="000000" w:sz="8"/>
              <w:right w:val="outset" w:color="000000" w:sz="8"/>
            </w:tcBorders>
            <w:vAlign w:val="center"/>
          </w:tcPr>
          <w:bookmarkStart w:name="13877" w:id="3473"/>
          <w:p>
            <w:pPr>
              <w:spacing w:after="0"/>
              <w:ind w:left="0"/>
              <w:jc w:val="center"/>
            </w:pPr>
            <w:r>
              <w:rPr>
                <w:rFonts w:ascii="Arial"/>
                <w:b w:val="false"/>
                <w:i w:val="false"/>
                <w:color w:val="000000"/>
                <w:sz w:val="15"/>
              </w:rPr>
              <w:t>2296,215</w:t>
            </w:r>
          </w:p>
          <w:bookmarkEnd w:id="3473"/>
        </w:tc>
        <w:tc>
          <w:tcPr>
            <w:tcW w:w="1528" w:type="dxa"/>
            <w:tcBorders>
              <w:top w:val="outset" w:color="000000" w:sz="8"/>
              <w:left w:val="outset" w:color="000000" w:sz="8"/>
              <w:bottom w:val="outset" w:color="000000" w:sz="8"/>
              <w:right w:val="outset" w:color="000000" w:sz="8"/>
            </w:tcBorders>
            <w:vAlign w:val="center"/>
          </w:tcPr>
          <w:bookmarkStart w:name="13878" w:id="3474"/>
          <w:p>
            <w:pPr>
              <w:spacing w:after="0"/>
              <w:ind w:left="0"/>
              <w:jc w:val="center"/>
            </w:pPr>
            <w:r>
              <w:rPr>
                <w:rFonts w:ascii="Arial"/>
                <w:b w:val="false"/>
                <w:i w:val="false"/>
                <w:color w:val="000000"/>
                <w:sz w:val="15"/>
              </w:rPr>
              <w:t>2395,802</w:t>
            </w:r>
          </w:p>
          <w:bookmarkEnd w:id="3474"/>
        </w:tc>
        <w:tc>
          <w:tcPr>
            <w:tcW w:w="1528" w:type="dxa"/>
            <w:tcBorders>
              <w:top w:val="outset" w:color="000000" w:sz="8"/>
              <w:left w:val="outset" w:color="000000" w:sz="8"/>
              <w:bottom w:val="outset" w:color="000000" w:sz="8"/>
              <w:right w:val="outset" w:color="000000" w:sz="8"/>
            </w:tcBorders>
            <w:vAlign w:val="center"/>
          </w:tcPr>
          <w:bookmarkStart w:name="13879" w:id="3475"/>
          <w:p>
            <w:pPr>
              <w:spacing w:after="0"/>
              <w:ind w:left="0"/>
              <w:jc w:val="center"/>
            </w:pPr>
            <w:r>
              <w:rPr>
                <w:rFonts w:ascii="Arial"/>
                <w:b w:val="false"/>
                <w:i w:val="false"/>
                <w:color w:val="000000"/>
                <w:sz w:val="15"/>
              </w:rPr>
              <w:t>2584,997</w:t>
            </w:r>
          </w:p>
          <w:bookmarkEnd w:id="347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880" w:id="3476"/>
          <w:p>
            <w:pPr>
              <w:spacing w:after="0"/>
              <w:ind w:left="0"/>
              <w:jc w:val="center"/>
            </w:pPr>
            <w:r>
              <w:rPr>
                <w:rFonts w:ascii="Arial"/>
                <w:b w:val="false"/>
                <w:i w:val="false"/>
                <w:color w:val="000000"/>
                <w:sz w:val="15"/>
              </w:rPr>
              <w:t>37805,000</w:t>
            </w:r>
          </w:p>
          <w:bookmarkEnd w:id="3476"/>
        </w:tc>
        <w:tc>
          <w:tcPr>
            <w:tcW w:w="625" w:type="dxa"/>
            <w:tcBorders>
              <w:top w:val="outset" w:color="000000" w:sz="8"/>
              <w:left w:val="outset" w:color="000000" w:sz="8"/>
              <w:bottom w:val="outset" w:color="000000" w:sz="8"/>
              <w:right w:val="outset" w:color="000000" w:sz="8"/>
            </w:tcBorders>
            <w:vAlign w:val="center"/>
          </w:tcPr>
          <w:bookmarkStart w:name="13881" w:id="3477"/>
          <w:p>
            <w:pPr>
              <w:spacing w:after="0"/>
              <w:ind w:left="0"/>
              <w:jc w:val="left"/>
            </w:pPr>
            <w:r>
              <w:rPr>
                <w:rFonts w:ascii="Arial"/>
                <w:b w:val="false"/>
                <w:i w:val="false"/>
                <w:color w:val="000000"/>
                <w:sz w:val="15"/>
              </w:rPr>
              <w:t>середні витрати на організацію, координацію та контроль підприємств за бюджетні кошти, тис. грн</w:t>
            </w:r>
          </w:p>
          <w:bookmarkEnd w:id="3477"/>
        </w:tc>
        <w:tc>
          <w:tcPr>
            <w:tcW w:w="1528" w:type="dxa"/>
            <w:tcBorders>
              <w:top w:val="outset" w:color="000000" w:sz="8"/>
              <w:left w:val="outset" w:color="000000" w:sz="8"/>
              <w:bottom w:val="outset" w:color="000000" w:sz="8"/>
              <w:right w:val="outset" w:color="000000" w:sz="8"/>
            </w:tcBorders>
            <w:vAlign w:val="center"/>
          </w:tcPr>
          <w:bookmarkStart w:name="13882" w:id="3478"/>
          <w:p>
            <w:pPr>
              <w:spacing w:after="0"/>
              <w:ind w:left="0"/>
              <w:jc w:val="center"/>
            </w:pPr>
            <w:r>
              <w:rPr>
                <w:rFonts w:ascii="Arial"/>
                <w:b w:val="false"/>
                <w:i w:val="false"/>
                <w:color w:val="000000"/>
                <w:sz w:val="15"/>
              </w:rPr>
              <w:t>1373,138</w:t>
            </w:r>
          </w:p>
          <w:bookmarkEnd w:id="3478"/>
        </w:tc>
        <w:tc>
          <w:tcPr>
            <w:tcW w:w="1528" w:type="dxa"/>
            <w:tcBorders>
              <w:top w:val="outset" w:color="000000" w:sz="8"/>
              <w:left w:val="outset" w:color="000000" w:sz="8"/>
              <w:bottom w:val="outset" w:color="000000" w:sz="8"/>
              <w:right w:val="outset" w:color="000000" w:sz="8"/>
            </w:tcBorders>
            <w:vAlign w:val="center"/>
          </w:tcPr>
          <w:bookmarkStart w:name="13883" w:id="3479"/>
          <w:p>
            <w:pPr>
              <w:spacing w:after="0"/>
              <w:ind w:left="0"/>
              <w:jc w:val="center"/>
            </w:pPr>
            <w:r>
              <w:rPr>
                <w:rFonts w:ascii="Arial"/>
                <w:b w:val="false"/>
                <w:i w:val="false"/>
                <w:color w:val="000000"/>
                <w:sz w:val="15"/>
              </w:rPr>
              <w:t>1426,571</w:t>
            </w:r>
          </w:p>
          <w:bookmarkEnd w:id="3479"/>
        </w:tc>
        <w:tc>
          <w:tcPr>
            <w:tcW w:w="1528" w:type="dxa"/>
            <w:tcBorders>
              <w:top w:val="outset" w:color="000000" w:sz="8"/>
              <w:left w:val="outset" w:color="000000" w:sz="8"/>
              <w:bottom w:val="outset" w:color="000000" w:sz="8"/>
              <w:right w:val="outset" w:color="000000" w:sz="8"/>
            </w:tcBorders>
            <w:vAlign w:val="center"/>
          </w:tcPr>
          <w:bookmarkStart w:name="13884" w:id="3480"/>
          <w:p>
            <w:pPr>
              <w:spacing w:after="0"/>
              <w:ind w:left="0"/>
              <w:jc w:val="center"/>
            </w:pPr>
            <w:r>
              <w:rPr>
                <w:rFonts w:ascii="Arial"/>
                <w:b w:val="false"/>
                <w:i w:val="false"/>
                <w:color w:val="000000"/>
                <w:sz w:val="15"/>
              </w:rPr>
              <w:t>1569,228</w:t>
            </w:r>
          </w:p>
          <w:bookmarkEnd w:id="348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885" w:id="3481"/>
          <w:p>
            <w:pPr>
              <w:spacing w:after="0"/>
              <w:ind w:left="0"/>
              <w:jc w:val="center"/>
            </w:pPr>
            <w:r>
              <w:rPr>
                <w:rFonts w:ascii="Arial"/>
                <w:b w:val="false"/>
                <w:i w:val="false"/>
                <w:color w:val="000000"/>
                <w:sz w:val="15"/>
              </w:rPr>
              <w:t>2019 рік</w:t>
            </w:r>
          </w:p>
          <w:bookmarkEnd w:id="3481"/>
        </w:tc>
        <w:tc>
          <w:tcPr>
            <w:tcW w:w="625" w:type="dxa"/>
            <w:tcBorders>
              <w:top w:val="outset" w:color="000000" w:sz="8"/>
              <w:left w:val="outset" w:color="000000" w:sz="8"/>
              <w:bottom w:val="outset" w:color="000000" w:sz="8"/>
              <w:right w:val="outset" w:color="000000" w:sz="8"/>
            </w:tcBorders>
            <w:vAlign w:val="center"/>
          </w:tcPr>
          <w:bookmarkStart w:name="13886" w:id="3482"/>
          <w:p>
            <w:pPr>
              <w:spacing w:after="0"/>
              <w:ind w:left="0"/>
              <w:jc w:val="left"/>
            </w:pPr>
            <w:r>
              <w:rPr>
                <w:rFonts w:ascii="Arial"/>
                <w:b w:val="false"/>
                <w:i w:val="false"/>
                <w:color w:val="000000"/>
                <w:sz w:val="15"/>
              </w:rPr>
              <w:t>середні витрати на організацію, координацію та контроль підприємств за власні кошти, тис. грн</w:t>
            </w:r>
          </w:p>
          <w:bookmarkEnd w:id="3482"/>
        </w:tc>
        <w:tc>
          <w:tcPr>
            <w:tcW w:w="1528" w:type="dxa"/>
            <w:tcBorders>
              <w:top w:val="outset" w:color="000000" w:sz="8"/>
              <w:left w:val="outset" w:color="000000" w:sz="8"/>
              <w:bottom w:val="outset" w:color="000000" w:sz="8"/>
              <w:right w:val="outset" w:color="000000" w:sz="8"/>
            </w:tcBorders>
            <w:vAlign w:val="center"/>
          </w:tcPr>
          <w:bookmarkStart w:name="13887" w:id="3483"/>
          <w:p>
            <w:pPr>
              <w:spacing w:after="0"/>
              <w:ind w:left="0"/>
              <w:jc w:val="center"/>
            </w:pPr>
            <w:r>
              <w:rPr>
                <w:rFonts w:ascii="Arial"/>
                <w:b w:val="false"/>
                <w:i w:val="false"/>
                <w:color w:val="000000"/>
                <w:sz w:val="15"/>
              </w:rPr>
              <w:t>923,077</w:t>
            </w:r>
          </w:p>
          <w:bookmarkEnd w:id="3483"/>
        </w:tc>
        <w:tc>
          <w:tcPr>
            <w:tcW w:w="1528" w:type="dxa"/>
            <w:tcBorders>
              <w:top w:val="outset" w:color="000000" w:sz="8"/>
              <w:left w:val="outset" w:color="000000" w:sz="8"/>
              <w:bottom w:val="outset" w:color="000000" w:sz="8"/>
              <w:right w:val="outset" w:color="000000" w:sz="8"/>
            </w:tcBorders>
            <w:vAlign w:val="center"/>
          </w:tcPr>
          <w:bookmarkStart w:name="13888" w:id="3484"/>
          <w:p>
            <w:pPr>
              <w:spacing w:after="0"/>
              <w:ind w:left="0"/>
              <w:jc w:val="center"/>
            </w:pPr>
            <w:r>
              <w:rPr>
                <w:rFonts w:ascii="Arial"/>
                <w:b w:val="false"/>
                <w:i w:val="false"/>
                <w:color w:val="000000"/>
                <w:sz w:val="15"/>
              </w:rPr>
              <w:t>969,231</w:t>
            </w:r>
          </w:p>
          <w:bookmarkEnd w:id="3484"/>
        </w:tc>
        <w:tc>
          <w:tcPr>
            <w:tcW w:w="1528" w:type="dxa"/>
            <w:tcBorders>
              <w:top w:val="outset" w:color="000000" w:sz="8"/>
              <w:left w:val="outset" w:color="000000" w:sz="8"/>
              <w:bottom w:val="outset" w:color="000000" w:sz="8"/>
              <w:right w:val="outset" w:color="000000" w:sz="8"/>
            </w:tcBorders>
            <w:vAlign w:val="center"/>
          </w:tcPr>
          <w:bookmarkStart w:name="13889" w:id="3485"/>
          <w:p>
            <w:pPr>
              <w:spacing w:after="0"/>
              <w:ind w:left="0"/>
              <w:jc w:val="center"/>
            </w:pPr>
            <w:r>
              <w:rPr>
                <w:rFonts w:ascii="Arial"/>
                <w:b w:val="false"/>
                <w:i w:val="false"/>
                <w:color w:val="000000"/>
                <w:sz w:val="15"/>
              </w:rPr>
              <w:t>1015,769</w:t>
            </w:r>
          </w:p>
          <w:bookmarkEnd w:id="348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890" w:id="3486"/>
          <w:p>
            <w:pPr>
              <w:spacing w:after="0"/>
              <w:ind w:left="0"/>
              <w:jc w:val="center"/>
            </w:pPr>
            <w:r>
              <w:rPr>
                <w:rFonts w:ascii="Arial"/>
                <w:b w:val="false"/>
                <w:i w:val="false"/>
                <w:color w:val="000000"/>
                <w:sz w:val="15"/>
              </w:rPr>
              <w:t>12000,000</w:t>
            </w:r>
          </w:p>
          <w:bookmarkEnd w:id="3486"/>
        </w:tc>
        <w:tc>
          <w:tcPr>
            <w:tcW w:w="625" w:type="dxa"/>
            <w:tcBorders>
              <w:top w:val="outset" w:color="000000" w:sz="8"/>
              <w:left w:val="outset" w:color="000000" w:sz="8"/>
              <w:bottom w:val="outset" w:color="000000" w:sz="8"/>
              <w:right w:val="outset" w:color="000000" w:sz="8"/>
            </w:tcBorders>
            <w:vAlign w:val="center"/>
          </w:tcPr>
          <w:bookmarkStart w:name="13891" w:id="3487"/>
          <w:p>
            <w:pPr>
              <w:spacing w:after="0"/>
              <w:ind w:left="0"/>
              <w:jc w:val="left"/>
            </w:pPr>
            <w:r>
              <w:rPr>
                <w:rFonts w:ascii="Arial"/>
                <w:b w:val="false"/>
                <w:i w:val="false"/>
                <w:color w:val="000000"/>
                <w:sz w:val="15"/>
              </w:rPr>
              <w:t>якості</w:t>
            </w:r>
          </w:p>
          <w:bookmarkEnd w:id="3487"/>
        </w:tc>
        <w:tc>
          <w:tcPr>
            <w:tcW w:w="1528" w:type="dxa"/>
            <w:tcBorders>
              <w:top w:val="outset" w:color="000000" w:sz="8"/>
              <w:left w:val="outset" w:color="000000" w:sz="8"/>
              <w:bottom w:val="outset" w:color="000000" w:sz="8"/>
              <w:right w:val="outset" w:color="000000" w:sz="8"/>
            </w:tcBorders>
            <w:vAlign w:val="center"/>
          </w:tcPr>
          <w:bookmarkStart w:name="13892" w:id="3488"/>
          <w:p>
            <w:pPr>
              <w:spacing w:after="0"/>
              <w:ind w:left="0"/>
              <w:jc w:val="center"/>
            </w:pPr>
            <w:r>
              <w:rPr>
                <w:rFonts w:ascii="Arial"/>
                <w:b w:val="false"/>
                <w:i w:val="false"/>
                <w:color w:val="000000"/>
                <w:sz w:val="15"/>
              </w:rPr>
              <w:t xml:space="preserve"> </w:t>
            </w:r>
          </w:p>
          <w:bookmarkEnd w:id="3488"/>
        </w:tc>
        <w:tc>
          <w:tcPr>
            <w:tcW w:w="1528" w:type="dxa"/>
            <w:tcBorders>
              <w:top w:val="outset" w:color="000000" w:sz="8"/>
              <w:left w:val="outset" w:color="000000" w:sz="8"/>
              <w:bottom w:val="outset" w:color="000000" w:sz="8"/>
              <w:right w:val="outset" w:color="000000" w:sz="8"/>
            </w:tcBorders>
            <w:vAlign w:val="center"/>
          </w:tcPr>
          <w:bookmarkStart w:name="13893" w:id="3489"/>
          <w:p>
            <w:pPr>
              <w:spacing w:after="0"/>
              <w:ind w:left="0"/>
              <w:jc w:val="center"/>
            </w:pPr>
            <w:r>
              <w:rPr>
                <w:rFonts w:ascii="Arial"/>
                <w:b w:val="false"/>
                <w:i w:val="false"/>
                <w:color w:val="000000"/>
                <w:sz w:val="15"/>
              </w:rPr>
              <w:t xml:space="preserve"> </w:t>
            </w:r>
          </w:p>
          <w:bookmarkEnd w:id="3489"/>
        </w:tc>
        <w:tc>
          <w:tcPr>
            <w:tcW w:w="1528" w:type="dxa"/>
            <w:tcBorders>
              <w:top w:val="outset" w:color="000000" w:sz="8"/>
              <w:left w:val="outset" w:color="000000" w:sz="8"/>
              <w:bottom w:val="outset" w:color="000000" w:sz="8"/>
              <w:right w:val="outset" w:color="000000" w:sz="8"/>
            </w:tcBorders>
            <w:vAlign w:val="center"/>
          </w:tcPr>
          <w:bookmarkStart w:name="13894" w:id="3490"/>
          <w:p>
            <w:pPr>
              <w:spacing w:after="0"/>
              <w:ind w:left="0"/>
              <w:jc w:val="center"/>
            </w:pPr>
            <w:r>
              <w:rPr>
                <w:rFonts w:ascii="Arial"/>
                <w:b w:val="false"/>
                <w:i w:val="false"/>
                <w:color w:val="000000"/>
                <w:sz w:val="15"/>
              </w:rPr>
              <w:t xml:space="preserve"> </w:t>
            </w:r>
          </w:p>
          <w:bookmarkEnd w:id="349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895" w:id="3491"/>
          <w:p>
            <w:pPr>
              <w:spacing w:after="0"/>
              <w:ind w:left="0"/>
              <w:jc w:val="center"/>
            </w:pPr>
            <w:r>
              <w:rPr>
                <w:rFonts w:ascii="Arial"/>
                <w:b w:val="false"/>
                <w:i w:val="false"/>
                <w:color w:val="000000"/>
                <w:sz w:val="15"/>
              </w:rPr>
              <w:t>2020 рік</w:t>
            </w:r>
          </w:p>
          <w:bookmarkEnd w:id="3491"/>
        </w:tc>
        <w:tc>
          <w:tcPr>
            <w:tcW w:w="625" w:type="dxa"/>
            <w:vMerge w:val="restart"/>
            <w:tcBorders>
              <w:top w:val="outset" w:color="000000" w:sz="8"/>
              <w:left w:val="outset" w:color="000000" w:sz="8"/>
              <w:bottom w:val="outset" w:color="000000" w:sz="8"/>
              <w:right w:val="outset" w:color="000000" w:sz="8"/>
            </w:tcBorders>
            <w:vAlign w:val="center"/>
          </w:tcPr>
          <w:bookmarkStart w:name="13896" w:id="3492"/>
          <w:p>
            <w:pPr>
              <w:spacing w:after="0"/>
              <w:ind w:left="0"/>
              <w:jc w:val="left"/>
            </w:pPr>
            <w:r>
              <w:rPr>
                <w:rFonts w:ascii="Arial"/>
                <w:b w:val="false"/>
                <w:i w:val="false"/>
                <w:color w:val="000000"/>
                <w:sz w:val="15"/>
              </w:rPr>
              <w:t>питома вага комунальних підприємств, щодо яких забезпечено організацію, координацію та контроль діяльності, %</w:t>
            </w:r>
          </w:p>
          <w:bookmarkEnd w:id="3492"/>
        </w:tc>
        <w:tc>
          <w:tcPr>
            <w:tcW w:w="1528" w:type="dxa"/>
            <w:vMerge w:val="restart"/>
            <w:tcBorders>
              <w:top w:val="outset" w:color="000000" w:sz="8"/>
              <w:left w:val="outset" w:color="000000" w:sz="8"/>
              <w:bottom w:val="outset" w:color="000000" w:sz="8"/>
              <w:right w:val="outset" w:color="000000" w:sz="8"/>
            </w:tcBorders>
            <w:vAlign w:val="center"/>
          </w:tcPr>
          <w:bookmarkStart w:name="13897" w:id="3493"/>
          <w:p>
            <w:pPr>
              <w:spacing w:after="0"/>
              <w:ind w:left="0"/>
              <w:jc w:val="center"/>
            </w:pPr>
            <w:r>
              <w:rPr>
                <w:rFonts w:ascii="Arial"/>
                <w:b w:val="false"/>
                <w:i w:val="false"/>
                <w:color w:val="000000"/>
                <w:sz w:val="15"/>
              </w:rPr>
              <w:t>100,000</w:t>
            </w:r>
          </w:p>
          <w:bookmarkEnd w:id="3493"/>
        </w:tc>
        <w:tc>
          <w:tcPr>
            <w:tcW w:w="1528" w:type="dxa"/>
            <w:vMerge w:val="restart"/>
            <w:tcBorders>
              <w:top w:val="outset" w:color="000000" w:sz="8"/>
              <w:left w:val="outset" w:color="000000" w:sz="8"/>
              <w:bottom w:val="outset" w:color="000000" w:sz="8"/>
              <w:right w:val="outset" w:color="000000" w:sz="8"/>
            </w:tcBorders>
            <w:vAlign w:val="center"/>
          </w:tcPr>
          <w:bookmarkStart w:name="13898" w:id="3494"/>
          <w:p>
            <w:pPr>
              <w:spacing w:after="0"/>
              <w:ind w:left="0"/>
              <w:jc w:val="center"/>
            </w:pPr>
            <w:r>
              <w:rPr>
                <w:rFonts w:ascii="Arial"/>
                <w:b w:val="false"/>
                <w:i w:val="false"/>
                <w:color w:val="000000"/>
                <w:sz w:val="15"/>
              </w:rPr>
              <w:t>100,000</w:t>
            </w:r>
          </w:p>
          <w:bookmarkEnd w:id="3494"/>
        </w:tc>
        <w:tc>
          <w:tcPr>
            <w:tcW w:w="1528" w:type="dxa"/>
            <w:vMerge w:val="restart"/>
            <w:tcBorders>
              <w:top w:val="outset" w:color="000000" w:sz="8"/>
              <w:left w:val="outset" w:color="000000" w:sz="8"/>
              <w:bottom w:val="outset" w:color="000000" w:sz="8"/>
              <w:right w:val="outset" w:color="000000" w:sz="8"/>
            </w:tcBorders>
            <w:vAlign w:val="center"/>
          </w:tcPr>
          <w:bookmarkStart w:name="13899" w:id="3495"/>
          <w:p>
            <w:pPr>
              <w:spacing w:after="0"/>
              <w:ind w:left="0"/>
              <w:jc w:val="center"/>
            </w:pPr>
            <w:r>
              <w:rPr>
                <w:rFonts w:ascii="Arial"/>
                <w:b w:val="false"/>
                <w:i w:val="false"/>
                <w:color w:val="000000"/>
                <w:sz w:val="15"/>
              </w:rPr>
              <w:t>100,000</w:t>
            </w:r>
          </w:p>
          <w:bookmarkEnd w:id="349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900" w:id="3496"/>
          <w:p>
            <w:pPr>
              <w:spacing w:after="0"/>
              <w:ind w:left="0"/>
              <w:jc w:val="center"/>
            </w:pPr>
            <w:r>
              <w:rPr>
                <w:rFonts w:ascii="Arial"/>
                <w:b w:val="false"/>
                <w:i w:val="false"/>
                <w:color w:val="000000"/>
                <w:sz w:val="15"/>
              </w:rPr>
              <w:t>12600,000</w:t>
            </w:r>
          </w:p>
          <w:bookmarkEnd w:id="3496"/>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901" w:id="3497"/>
          <w:p>
            <w:pPr>
              <w:spacing w:after="0"/>
              <w:ind w:left="0"/>
              <w:jc w:val="center"/>
            </w:pPr>
            <w:r>
              <w:rPr>
                <w:rFonts w:ascii="Arial"/>
                <w:b w:val="false"/>
                <w:i w:val="false"/>
                <w:color w:val="000000"/>
                <w:sz w:val="15"/>
              </w:rPr>
              <w:t>2021 рік</w:t>
            </w:r>
          </w:p>
          <w:bookmarkEnd w:id="3497"/>
        </w:tc>
        <w:tc>
          <w:tcPr>
            <w:tcW w:w="625" w:type="dxa"/>
            <w:tcBorders>
              <w:top w:val="outset" w:color="000000" w:sz="8"/>
              <w:left w:val="outset" w:color="000000" w:sz="8"/>
              <w:bottom w:val="outset" w:color="000000" w:sz="8"/>
              <w:right w:val="outset" w:color="000000" w:sz="8"/>
            </w:tcBorders>
            <w:vAlign w:val="center"/>
          </w:tcPr>
          <w:bookmarkStart w:name="13902" w:id="3498"/>
          <w:p>
            <w:pPr>
              <w:spacing w:after="0"/>
              <w:ind w:left="0"/>
              <w:jc w:val="left"/>
            </w:pPr>
            <w:r>
              <w:rPr>
                <w:rFonts w:ascii="Arial"/>
                <w:b w:val="false"/>
                <w:i w:val="false"/>
                <w:color w:val="000000"/>
                <w:sz w:val="15"/>
              </w:rPr>
              <w:t xml:space="preserve"> </w:t>
            </w:r>
          </w:p>
          <w:bookmarkEnd w:id="3498"/>
        </w:tc>
        <w:tc>
          <w:tcPr>
            <w:tcW w:w="1528" w:type="dxa"/>
            <w:tcBorders>
              <w:top w:val="outset" w:color="000000" w:sz="8"/>
              <w:left w:val="outset" w:color="000000" w:sz="8"/>
              <w:bottom w:val="outset" w:color="000000" w:sz="8"/>
              <w:right w:val="outset" w:color="000000" w:sz="8"/>
            </w:tcBorders>
            <w:vAlign w:val="center"/>
          </w:tcPr>
          <w:bookmarkStart w:name="13903" w:id="3499"/>
          <w:p>
            <w:pPr>
              <w:spacing w:after="0"/>
              <w:ind w:left="0"/>
              <w:jc w:val="center"/>
            </w:pPr>
            <w:r>
              <w:rPr>
                <w:rFonts w:ascii="Arial"/>
                <w:b w:val="false"/>
                <w:i w:val="false"/>
                <w:color w:val="000000"/>
                <w:sz w:val="15"/>
              </w:rPr>
              <w:t xml:space="preserve"> </w:t>
            </w:r>
          </w:p>
          <w:bookmarkEnd w:id="3499"/>
        </w:tc>
        <w:tc>
          <w:tcPr>
            <w:tcW w:w="1528" w:type="dxa"/>
            <w:tcBorders>
              <w:top w:val="outset" w:color="000000" w:sz="8"/>
              <w:left w:val="outset" w:color="000000" w:sz="8"/>
              <w:bottom w:val="outset" w:color="000000" w:sz="8"/>
              <w:right w:val="outset" w:color="000000" w:sz="8"/>
            </w:tcBorders>
            <w:vAlign w:val="center"/>
          </w:tcPr>
          <w:bookmarkStart w:name="13904" w:id="3500"/>
          <w:p>
            <w:pPr>
              <w:spacing w:after="0"/>
              <w:ind w:left="0"/>
              <w:jc w:val="center"/>
            </w:pPr>
            <w:r>
              <w:rPr>
                <w:rFonts w:ascii="Arial"/>
                <w:b w:val="false"/>
                <w:i w:val="false"/>
                <w:color w:val="000000"/>
                <w:sz w:val="15"/>
              </w:rPr>
              <w:t xml:space="preserve"> </w:t>
            </w:r>
          </w:p>
          <w:bookmarkEnd w:id="3500"/>
        </w:tc>
        <w:tc>
          <w:tcPr>
            <w:tcW w:w="1528" w:type="dxa"/>
            <w:tcBorders>
              <w:top w:val="outset" w:color="000000" w:sz="8"/>
              <w:left w:val="outset" w:color="000000" w:sz="8"/>
              <w:bottom w:val="outset" w:color="000000" w:sz="8"/>
              <w:right w:val="outset" w:color="000000" w:sz="8"/>
            </w:tcBorders>
            <w:vAlign w:val="center"/>
          </w:tcPr>
          <w:bookmarkStart w:name="13905" w:id="3501"/>
          <w:p>
            <w:pPr>
              <w:spacing w:after="0"/>
              <w:ind w:left="0"/>
              <w:jc w:val="center"/>
            </w:pPr>
            <w:r>
              <w:rPr>
                <w:rFonts w:ascii="Arial"/>
                <w:b w:val="false"/>
                <w:i w:val="false"/>
                <w:color w:val="000000"/>
                <w:sz w:val="15"/>
              </w:rPr>
              <w:t xml:space="preserve"> </w:t>
            </w:r>
          </w:p>
          <w:bookmarkEnd w:id="350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906" w:id="3502"/>
          <w:p>
            <w:pPr>
              <w:spacing w:after="0"/>
              <w:ind w:left="0"/>
              <w:jc w:val="center"/>
            </w:pPr>
            <w:r>
              <w:rPr>
                <w:rFonts w:ascii="Arial"/>
                <w:b w:val="false"/>
                <w:i w:val="false"/>
                <w:color w:val="000000"/>
                <w:sz w:val="15"/>
              </w:rPr>
              <w:t>13205,000</w:t>
            </w:r>
          </w:p>
          <w:bookmarkEnd w:id="3502"/>
        </w:tc>
        <w:tc>
          <w:tcPr>
            <w:tcW w:w="625" w:type="dxa"/>
            <w:tcBorders>
              <w:top w:val="outset" w:color="000000" w:sz="8"/>
              <w:left w:val="outset" w:color="000000" w:sz="8"/>
              <w:bottom w:val="outset" w:color="000000" w:sz="8"/>
              <w:right w:val="outset" w:color="000000" w:sz="8"/>
            </w:tcBorders>
            <w:vAlign w:val="center"/>
          </w:tcPr>
          <w:bookmarkStart w:name="13907" w:id="3503"/>
          <w:p>
            <w:pPr>
              <w:spacing w:after="0"/>
              <w:ind w:left="0"/>
              <w:jc w:val="left"/>
            </w:pPr>
            <w:r>
              <w:rPr>
                <w:rFonts w:ascii="Arial"/>
                <w:b w:val="false"/>
                <w:i w:val="false"/>
                <w:color w:val="000000"/>
                <w:sz w:val="15"/>
              </w:rPr>
              <w:t xml:space="preserve"> </w:t>
            </w:r>
          </w:p>
          <w:bookmarkEnd w:id="3503"/>
        </w:tc>
        <w:tc>
          <w:tcPr>
            <w:tcW w:w="1528" w:type="dxa"/>
            <w:tcBorders>
              <w:top w:val="outset" w:color="000000" w:sz="8"/>
              <w:left w:val="outset" w:color="000000" w:sz="8"/>
              <w:bottom w:val="outset" w:color="000000" w:sz="8"/>
              <w:right w:val="outset" w:color="000000" w:sz="8"/>
            </w:tcBorders>
            <w:vAlign w:val="center"/>
          </w:tcPr>
          <w:bookmarkStart w:name="13908" w:id="3504"/>
          <w:p>
            <w:pPr>
              <w:spacing w:after="0"/>
              <w:ind w:left="0"/>
              <w:jc w:val="center"/>
            </w:pPr>
            <w:r>
              <w:rPr>
                <w:rFonts w:ascii="Arial"/>
                <w:b w:val="false"/>
                <w:i w:val="false"/>
                <w:color w:val="000000"/>
                <w:sz w:val="15"/>
              </w:rPr>
              <w:t xml:space="preserve"> </w:t>
            </w:r>
          </w:p>
          <w:bookmarkEnd w:id="3504"/>
        </w:tc>
        <w:tc>
          <w:tcPr>
            <w:tcW w:w="1528" w:type="dxa"/>
            <w:tcBorders>
              <w:top w:val="outset" w:color="000000" w:sz="8"/>
              <w:left w:val="outset" w:color="000000" w:sz="8"/>
              <w:bottom w:val="outset" w:color="000000" w:sz="8"/>
              <w:right w:val="outset" w:color="000000" w:sz="8"/>
            </w:tcBorders>
            <w:vAlign w:val="center"/>
          </w:tcPr>
          <w:bookmarkStart w:name="13909" w:id="3505"/>
          <w:p>
            <w:pPr>
              <w:spacing w:after="0"/>
              <w:ind w:left="0"/>
              <w:jc w:val="center"/>
            </w:pPr>
            <w:r>
              <w:rPr>
                <w:rFonts w:ascii="Arial"/>
                <w:b w:val="false"/>
                <w:i w:val="false"/>
                <w:color w:val="000000"/>
                <w:sz w:val="15"/>
              </w:rPr>
              <w:t xml:space="preserve"> </w:t>
            </w:r>
          </w:p>
          <w:bookmarkEnd w:id="3505"/>
        </w:tc>
        <w:tc>
          <w:tcPr>
            <w:tcW w:w="1528" w:type="dxa"/>
            <w:tcBorders>
              <w:top w:val="outset" w:color="000000" w:sz="8"/>
              <w:left w:val="outset" w:color="000000" w:sz="8"/>
              <w:bottom w:val="outset" w:color="000000" w:sz="8"/>
              <w:right w:val="outset" w:color="000000" w:sz="8"/>
            </w:tcBorders>
            <w:vAlign w:val="center"/>
          </w:tcPr>
          <w:bookmarkStart w:name="13910" w:id="3506"/>
          <w:p>
            <w:pPr>
              <w:spacing w:after="0"/>
              <w:ind w:left="0"/>
              <w:jc w:val="center"/>
            </w:pPr>
            <w:r>
              <w:rPr>
                <w:rFonts w:ascii="Arial"/>
                <w:b w:val="false"/>
                <w:i w:val="false"/>
                <w:color w:val="000000"/>
                <w:sz w:val="15"/>
              </w:rPr>
              <w:t xml:space="preserve"> </w:t>
            </w:r>
          </w:p>
          <w:bookmarkEnd w:id="350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3911" w:id="3507"/>
          <w:p>
            <w:pPr>
              <w:spacing w:after="0"/>
              <w:ind w:left="0"/>
              <w:jc w:val="left"/>
            </w:pPr>
            <w:r>
              <w:rPr>
                <w:rFonts w:ascii="Arial"/>
                <w:b w:val="false"/>
                <w:i w:val="false"/>
                <w:color w:val="000000"/>
                <w:sz w:val="15"/>
              </w:rPr>
              <w:t>33. Розробка концепції розвитку зеленої зони міста Києва на 2020 - 2030 роки</w:t>
            </w:r>
          </w:p>
          <w:bookmarkEnd w:id="3507"/>
        </w:tc>
        <w:tc>
          <w:tcPr>
            <w:tcW w:w="805" w:type="dxa"/>
            <w:vMerge w:val="restart"/>
            <w:tcBorders>
              <w:top w:val="outset" w:color="000000" w:sz="8"/>
              <w:left w:val="outset" w:color="000000" w:sz="8"/>
              <w:bottom w:val="outset" w:color="000000" w:sz="8"/>
              <w:right w:val="outset" w:color="000000" w:sz="8"/>
            </w:tcBorders>
            <w:vAlign w:val="center"/>
          </w:tcPr>
          <w:bookmarkStart w:name="13912" w:id="3508"/>
          <w:p>
            <w:pPr>
              <w:spacing w:after="0"/>
              <w:ind w:left="0"/>
              <w:jc w:val="center"/>
            </w:pPr>
            <w:r>
              <w:rPr>
                <w:rFonts w:ascii="Arial"/>
                <w:b w:val="false"/>
                <w:i w:val="false"/>
                <w:color w:val="000000"/>
                <w:sz w:val="15"/>
              </w:rPr>
              <w:t>2020</w:t>
            </w:r>
          </w:p>
          <w:bookmarkEnd w:id="3508"/>
        </w:tc>
        <w:tc>
          <w:tcPr>
            <w:tcW w:w="558" w:type="dxa"/>
            <w:vMerge w:val="restart"/>
            <w:tcBorders>
              <w:top w:val="outset" w:color="000000" w:sz="8"/>
              <w:left w:val="outset" w:color="000000" w:sz="8"/>
              <w:bottom w:val="outset" w:color="000000" w:sz="8"/>
              <w:right w:val="outset" w:color="000000" w:sz="8"/>
            </w:tcBorders>
            <w:vAlign w:val="center"/>
          </w:tcPr>
          <w:bookmarkStart w:name="13913" w:id="3509"/>
          <w:p>
            <w:pPr>
              <w:spacing w:after="0"/>
              <w:ind w:left="0"/>
              <w:jc w:val="left"/>
            </w:pPr>
            <w:r>
              <w:rPr>
                <w:rFonts w:ascii="Arial"/>
                <w:b w:val="false"/>
                <w:i w:val="false"/>
                <w:color w:val="000000"/>
                <w:sz w:val="15"/>
              </w:rPr>
              <w:t>Управління екології та природних ресурсів, КО "Київзеленбуд"</w:t>
            </w:r>
          </w:p>
          <w:bookmarkEnd w:id="3509"/>
        </w:tc>
        <w:tc>
          <w:tcPr>
            <w:tcW w:w="472" w:type="dxa"/>
            <w:vMerge w:val="restart"/>
            <w:tcBorders>
              <w:top w:val="outset" w:color="000000" w:sz="8"/>
              <w:left w:val="outset" w:color="000000" w:sz="8"/>
              <w:bottom w:val="outset" w:color="000000" w:sz="8"/>
              <w:right w:val="outset" w:color="000000" w:sz="8"/>
            </w:tcBorders>
            <w:vAlign w:val="center"/>
          </w:tcPr>
          <w:bookmarkStart w:name="13914" w:id="3510"/>
          <w:p>
            <w:pPr>
              <w:spacing w:after="0"/>
              <w:ind w:left="0"/>
              <w:jc w:val="left"/>
            </w:pPr>
            <w:r>
              <w:rPr>
                <w:rFonts w:ascii="Arial"/>
                <w:b w:val="false"/>
                <w:i w:val="false"/>
                <w:color w:val="000000"/>
                <w:sz w:val="15"/>
              </w:rPr>
              <w:t>Бюджет м. Києва</w:t>
            </w:r>
          </w:p>
          <w:bookmarkEnd w:id="3510"/>
        </w:tc>
        <w:tc>
          <w:tcPr>
            <w:tcW w:w="1528" w:type="dxa"/>
            <w:tcBorders>
              <w:top w:val="outset" w:color="000000" w:sz="8"/>
              <w:left w:val="outset" w:color="000000" w:sz="8"/>
              <w:bottom w:val="outset" w:color="000000" w:sz="8"/>
              <w:right w:val="outset" w:color="000000" w:sz="8"/>
            </w:tcBorders>
            <w:vAlign w:val="center"/>
          </w:tcPr>
          <w:bookmarkStart w:name="13915" w:id="3511"/>
          <w:p>
            <w:pPr>
              <w:spacing w:after="0"/>
              <w:ind w:left="0"/>
              <w:jc w:val="center"/>
            </w:pPr>
            <w:r>
              <w:rPr>
                <w:rFonts w:ascii="Arial"/>
                <w:b w:val="false"/>
                <w:i w:val="false"/>
                <w:color w:val="000000"/>
                <w:sz w:val="15"/>
              </w:rPr>
              <w:t>Всього:</w:t>
            </w:r>
          </w:p>
          <w:bookmarkEnd w:id="3511"/>
        </w:tc>
        <w:tc>
          <w:tcPr>
            <w:tcW w:w="625" w:type="dxa"/>
            <w:tcBorders>
              <w:top w:val="outset" w:color="000000" w:sz="8"/>
              <w:left w:val="outset" w:color="000000" w:sz="8"/>
              <w:bottom w:val="outset" w:color="000000" w:sz="8"/>
              <w:right w:val="outset" w:color="000000" w:sz="8"/>
            </w:tcBorders>
            <w:vAlign w:val="center"/>
          </w:tcPr>
          <w:bookmarkStart w:name="13916" w:id="3512"/>
          <w:p>
            <w:pPr>
              <w:spacing w:after="0"/>
              <w:ind w:left="0"/>
              <w:jc w:val="left"/>
            </w:pPr>
            <w:r>
              <w:rPr>
                <w:rFonts w:ascii="Arial"/>
                <w:b w:val="false"/>
                <w:i w:val="false"/>
                <w:color w:val="000000"/>
                <w:sz w:val="15"/>
              </w:rPr>
              <w:t>витрат</w:t>
            </w:r>
          </w:p>
          <w:bookmarkEnd w:id="3512"/>
        </w:tc>
        <w:tc>
          <w:tcPr>
            <w:tcW w:w="1528" w:type="dxa"/>
            <w:tcBorders>
              <w:top w:val="outset" w:color="000000" w:sz="8"/>
              <w:left w:val="outset" w:color="000000" w:sz="8"/>
              <w:bottom w:val="outset" w:color="000000" w:sz="8"/>
              <w:right w:val="outset" w:color="000000" w:sz="8"/>
            </w:tcBorders>
            <w:vAlign w:val="center"/>
          </w:tcPr>
          <w:bookmarkStart w:name="13917" w:id="3513"/>
          <w:p>
            <w:pPr>
              <w:spacing w:after="0"/>
              <w:ind w:left="0"/>
              <w:jc w:val="center"/>
            </w:pPr>
            <w:r>
              <w:rPr>
                <w:rFonts w:ascii="Arial"/>
                <w:b w:val="false"/>
                <w:i w:val="false"/>
                <w:color w:val="000000"/>
                <w:sz w:val="15"/>
              </w:rPr>
              <w:t xml:space="preserve"> </w:t>
            </w:r>
          </w:p>
          <w:bookmarkEnd w:id="3513"/>
        </w:tc>
        <w:tc>
          <w:tcPr>
            <w:tcW w:w="1528" w:type="dxa"/>
            <w:tcBorders>
              <w:top w:val="outset" w:color="000000" w:sz="8"/>
              <w:left w:val="outset" w:color="000000" w:sz="8"/>
              <w:bottom w:val="outset" w:color="000000" w:sz="8"/>
              <w:right w:val="outset" w:color="000000" w:sz="8"/>
            </w:tcBorders>
            <w:vAlign w:val="center"/>
          </w:tcPr>
          <w:bookmarkStart w:name="13918" w:id="3514"/>
          <w:p>
            <w:pPr>
              <w:spacing w:after="0"/>
              <w:ind w:left="0"/>
              <w:jc w:val="center"/>
            </w:pPr>
            <w:r>
              <w:rPr>
                <w:rFonts w:ascii="Arial"/>
                <w:b w:val="false"/>
                <w:i w:val="false"/>
                <w:color w:val="000000"/>
                <w:sz w:val="15"/>
              </w:rPr>
              <w:t xml:space="preserve"> </w:t>
            </w:r>
          </w:p>
          <w:bookmarkEnd w:id="3514"/>
        </w:tc>
        <w:tc>
          <w:tcPr>
            <w:tcW w:w="1528" w:type="dxa"/>
            <w:tcBorders>
              <w:top w:val="outset" w:color="000000" w:sz="8"/>
              <w:left w:val="outset" w:color="000000" w:sz="8"/>
              <w:bottom w:val="outset" w:color="000000" w:sz="8"/>
              <w:right w:val="outset" w:color="000000" w:sz="8"/>
            </w:tcBorders>
            <w:vAlign w:val="center"/>
          </w:tcPr>
          <w:bookmarkStart w:name="13919" w:id="3515"/>
          <w:p>
            <w:pPr>
              <w:spacing w:after="0"/>
              <w:ind w:left="0"/>
              <w:jc w:val="center"/>
            </w:pPr>
            <w:r>
              <w:rPr>
                <w:rFonts w:ascii="Arial"/>
                <w:b w:val="false"/>
                <w:i w:val="false"/>
                <w:color w:val="000000"/>
                <w:sz w:val="15"/>
              </w:rPr>
              <w:t xml:space="preserve"> </w:t>
            </w:r>
          </w:p>
          <w:bookmarkEnd w:id="351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920" w:id="3516"/>
          <w:p>
            <w:pPr>
              <w:spacing w:after="0"/>
              <w:ind w:left="0"/>
              <w:jc w:val="center"/>
            </w:pPr>
            <w:r>
              <w:rPr>
                <w:rFonts w:ascii="Arial"/>
                <w:b w:val="false"/>
                <w:i w:val="false"/>
                <w:color w:val="000000"/>
                <w:sz w:val="15"/>
              </w:rPr>
              <w:t>2750,000</w:t>
            </w:r>
          </w:p>
          <w:bookmarkEnd w:id="3516"/>
        </w:tc>
        <w:tc>
          <w:tcPr>
            <w:tcW w:w="625" w:type="dxa"/>
            <w:tcBorders>
              <w:top w:val="outset" w:color="000000" w:sz="8"/>
              <w:left w:val="outset" w:color="000000" w:sz="8"/>
              <w:bottom w:val="outset" w:color="000000" w:sz="8"/>
              <w:right w:val="outset" w:color="000000" w:sz="8"/>
            </w:tcBorders>
            <w:vAlign w:val="center"/>
          </w:tcPr>
          <w:bookmarkStart w:name="13921" w:id="3517"/>
          <w:p>
            <w:pPr>
              <w:spacing w:after="0"/>
              <w:ind w:left="0"/>
              <w:jc w:val="left"/>
            </w:pPr>
            <w:r>
              <w:rPr>
                <w:rFonts w:ascii="Arial"/>
                <w:b w:val="false"/>
                <w:i w:val="false"/>
                <w:color w:val="000000"/>
                <w:sz w:val="15"/>
              </w:rPr>
              <w:t>обсяг витрат на концепцію, тис. грн</w:t>
            </w:r>
          </w:p>
          <w:bookmarkEnd w:id="3517"/>
        </w:tc>
        <w:tc>
          <w:tcPr>
            <w:tcW w:w="1528" w:type="dxa"/>
            <w:tcBorders>
              <w:top w:val="outset" w:color="000000" w:sz="8"/>
              <w:left w:val="outset" w:color="000000" w:sz="8"/>
              <w:bottom w:val="outset" w:color="000000" w:sz="8"/>
              <w:right w:val="outset" w:color="000000" w:sz="8"/>
            </w:tcBorders>
            <w:vAlign w:val="center"/>
          </w:tcPr>
          <w:bookmarkStart w:name="13922" w:id="3518"/>
          <w:p>
            <w:pPr>
              <w:spacing w:after="0"/>
              <w:ind w:left="0"/>
              <w:jc w:val="center"/>
            </w:pPr>
            <w:r>
              <w:rPr>
                <w:rFonts w:ascii="Arial"/>
                <w:b w:val="false"/>
                <w:i w:val="false"/>
                <w:color w:val="000000"/>
                <w:sz w:val="15"/>
              </w:rPr>
              <w:t>0,000</w:t>
            </w:r>
          </w:p>
          <w:bookmarkEnd w:id="3518"/>
        </w:tc>
        <w:tc>
          <w:tcPr>
            <w:tcW w:w="1528" w:type="dxa"/>
            <w:tcBorders>
              <w:top w:val="outset" w:color="000000" w:sz="8"/>
              <w:left w:val="outset" w:color="000000" w:sz="8"/>
              <w:bottom w:val="outset" w:color="000000" w:sz="8"/>
              <w:right w:val="outset" w:color="000000" w:sz="8"/>
            </w:tcBorders>
            <w:vAlign w:val="center"/>
          </w:tcPr>
          <w:bookmarkStart w:name="13923" w:id="3519"/>
          <w:p>
            <w:pPr>
              <w:spacing w:after="0"/>
              <w:ind w:left="0"/>
              <w:jc w:val="center"/>
            </w:pPr>
            <w:r>
              <w:rPr>
                <w:rFonts w:ascii="Arial"/>
                <w:b w:val="false"/>
                <w:i w:val="false"/>
                <w:color w:val="000000"/>
                <w:sz w:val="15"/>
              </w:rPr>
              <w:t>2750,000</w:t>
            </w:r>
          </w:p>
          <w:bookmarkEnd w:id="3519"/>
        </w:tc>
        <w:tc>
          <w:tcPr>
            <w:tcW w:w="1528" w:type="dxa"/>
            <w:tcBorders>
              <w:top w:val="outset" w:color="000000" w:sz="8"/>
              <w:left w:val="outset" w:color="000000" w:sz="8"/>
              <w:bottom w:val="outset" w:color="000000" w:sz="8"/>
              <w:right w:val="outset" w:color="000000" w:sz="8"/>
            </w:tcBorders>
            <w:vAlign w:val="center"/>
          </w:tcPr>
          <w:bookmarkStart w:name="13924" w:id="3520"/>
          <w:p>
            <w:pPr>
              <w:spacing w:after="0"/>
              <w:ind w:left="0"/>
              <w:jc w:val="center"/>
            </w:pPr>
            <w:r>
              <w:rPr>
                <w:rFonts w:ascii="Arial"/>
                <w:b w:val="false"/>
                <w:i w:val="false"/>
                <w:color w:val="000000"/>
                <w:sz w:val="15"/>
              </w:rPr>
              <w:t xml:space="preserve"> </w:t>
            </w:r>
          </w:p>
          <w:bookmarkEnd w:id="352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925" w:id="3521"/>
          <w:p>
            <w:pPr>
              <w:spacing w:after="0"/>
              <w:ind w:left="0"/>
              <w:jc w:val="center"/>
            </w:pPr>
            <w:r>
              <w:rPr>
                <w:rFonts w:ascii="Arial"/>
                <w:b w:val="false"/>
                <w:i w:val="false"/>
                <w:color w:val="000000"/>
                <w:sz w:val="15"/>
              </w:rPr>
              <w:t>2019 рік</w:t>
            </w:r>
          </w:p>
          <w:bookmarkEnd w:id="3521"/>
        </w:tc>
        <w:tc>
          <w:tcPr>
            <w:tcW w:w="625" w:type="dxa"/>
            <w:tcBorders>
              <w:top w:val="outset" w:color="000000" w:sz="8"/>
              <w:left w:val="outset" w:color="000000" w:sz="8"/>
              <w:bottom w:val="outset" w:color="000000" w:sz="8"/>
              <w:right w:val="outset" w:color="000000" w:sz="8"/>
            </w:tcBorders>
            <w:vAlign w:val="center"/>
          </w:tcPr>
          <w:bookmarkStart w:name="13926" w:id="3522"/>
          <w:p>
            <w:pPr>
              <w:spacing w:after="0"/>
              <w:ind w:left="0"/>
              <w:jc w:val="left"/>
            </w:pPr>
            <w:r>
              <w:rPr>
                <w:rFonts w:ascii="Arial"/>
                <w:b w:val="false"/>
                <w:i w:val="false"/>
                <w:color w:val="000000"/>
                <w:sz w:val="15"/>
              </w:rPr>
              <w:t>продукту</w:t>
            </w:r>
          </w:p>
          <w:bookmarkEnd w:id="3522"/>
        </w:tc>
        <w:tc>
          <w:tcPr>
            <w:tcW w:w="1528" w:type="dxa"/>
            <w:tcBorders>
              <w:top w:val="outset" w:color="000000" w:sz="8"/>
              <w:left w:val="outset" w:color="000000" w:sz="8"/>
              <w:bottom w:val="outset" w:color="000000" w:sz="8"/>
              <w:right w:val="outset" w:color="000000" w:sz="8"/>
            </w:tcBorders>
            <w:vAlign w:val="center"/>
          </w:tcPr>
          <w:bookmarkStart w:name="13927" w:id="3523"/>
          <w:p>
            <w:pPr>
              <w:spacing w:after="0"/>
              <w:ind w:left="0"/>
              <w:jc w:val="center"/>
            </w:pPr>
            <w:r>
              <w:rPr>
                <w:rFonts w:ascii="Arial"/>
                <w:b w:val="false"/>
                <w:i w:val="false"/>
                <w:color w:val="000000"/>
                <w:sz w:val="15"/>
              </w:rPr>
              <w:t xml:space="preserve"> </w:t>
            </w:r>
          </w:p>
          <w:bookmarkEnd w:id="3523"/>
        </w:tc>
        <w:tc>
          <w:tcPr>
            <w:tcW w:w="1528" w:type="dxa"/>
            <w:tcBorders>
              <w:top w:val="outset" w:color="000000" w:sz="8"/>
              <w:left w:val="outset" w:color="000000" w:sz="8"/>
              <w:bottom w:val="outset" w:color="000000" w:sz="8"/>
              <w:right w:val="outset" w:color="000000" w:sz="8"/>
            </w:tcBorders>
            <w:vAlign w:val="center"/>
          </w:tcPr>
          <w:bookmarkStart w:name="13928" w:id="3524"/>
          <w:p>
            <w:pPr>
              <w:spacing w:after="0"/>
              <w:ind w:left="0"/>
              <w:jc w:val="center"/>
            </w:pPr>
            <w:r>
              <w:rPr>
                <w:rFonts w:ascii="Arial"/>
                <w:b w:val="false"/>
                <w:i w:val="false"/>
                <w:color w:val="000000"/>
                <w:sz w:val="15"/>
              </w:rPr>
              <w:t xml:space="preserve"> </w:t>
            </w:r>
          </w:p>
          <w:bookmarkEnd w:id="3524"/>
        </w:tc>
        <w:tc>
          <w:tcPr>
            <w:tcW w:w="1528" w:type="dxa"/>
            <w:tcBorders>
              <w:top w:val="outset" w:color="000000" w:sz="8"/>
              <w:left w:val="outset" w:color="000000" w:sz="8"/>
              <w:bottom w:val="outset" w:color="000000" w:sz="8"/>
              <w:right w:val="outset" w:color="000000" w:sz="8"/>
            </w:tcBorders>
            <w:vAlign w:val="center"/>
          </w:tcPr>
          <w:bookmarkStart w:name="13929" w:id="3525"/>
          <w:p>
            <w:pPr>
              <w:spacing w:after="0"/>
              <w:ind w:left="0"/>
              <w:jc w:val="center"/>
            </w:pPr>
            <w:r>
              <w:rPr>
                <w:rFonts w:ascii="Arial"/>
                <w:b w:val="false"/>
                <w:i w:val="false"/>
                <w:color w:val="000000"/>
                <w:sz w:val="15"/>
              </w:rPr>
              <w:t xml:space="preserve"> </w:t>
            </w:r>
          </w:p>
          <w:bookmarkEnd w:id="352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930" w:id="3526"/>
          <w:p>
            <w:pPr>
              <w:spacing w:after="0"/>
              <w:ind w:left="0"/>
              <w:jc w:val="center"/>
            </w:pPr>
            <w:r>
              <w:rPr>
                <w:rFonts w:ascii="Arial"/>
                <w:b w:val="false"/>
                <w:i w:val="false"/>
                <w:color w:val="000000"/>
                <w:sz w:val="15"/>
              </w:rPr>
              <w:t>0,000</w:t>
            </w:r>
          </w:p>
          <w:bookmarkEnd w:id="3526"/>
        </w:tc>
        <w:tc>
          <w:tcPr>
            <w:tcW w:w="625" w:type="dxa"/>
            <w:tcBorders>
              <w:top w:val="outset" w:color="000000" w:sz="8"/>
              <w:left w:val="outset" w:color="000000" w:sz="8"/>
              <w:bottom w:val="outset" w:color="000000" w:sz="8"/>
              <w:right w:val="outset" w:color="000000" w:sz="8"/>
            </w:tcBorders>
            <w:vAlign w:val="center"/>
          </w:tcPr>
          <w:bookmarkStart w:name="13931" w:id="3527"/>
          <w:p>
            <w:pPr>
              <w:spacing w:after="0"/>
              <w:ind w:left="0"/>
              <w:jc w:val="left"/>
            </w:pPr>
            <w:r>
              <w:rPr>
                <w:rFonts w:ascii="Arial"/>
                <w:b w:val="false"/>
                <w:i w:val="false"/>
                <w:color w:val="000000"/>
                <w:sz w:val="15"/>
              </w:rPr>
              <w:t>площа зелених зон міста Києва, яка буде опрацьована Концепцією, га</w:t>
            </w:r>
          </w:p>
          <w:bookmarkEnd w:id="3527"/>
        </w:tc>
        <w:tc>
          <w:tcPr>
            <w:tcW w:w="1528" w:type="dxa"/>
            <w:tcBorders>
              <w:top w:val="outset" w:color="000000" w:sz="8"/>
              <w:left w:val="outset" w:color="000000" w:sz="8"/>
              <w:bottom w:val="outset" w:color="000000" w:sz="8"/>
              <w:right w:val="outset" w:color="000000" w:sz="8"/>
            </w:tcBorders>
            <w:vAlign w:val="center"/>
          </w:tcPr>
          <w:bookmarkStart w:name="13932" w:id="3528"/>
          <w:p>
            <w:pPr>
              <w:spacing w:after="0"/>
              <w:ind w:left="0"/>
              <w:jc w:val="center"/>
            </w:pPr>
            <w:r>
              <w:rPr>
                <w:rFonts w:ascii="Arial"/>
                <w:b w:val="false"/>
                <w:i w:val="false"/>
                <w:color w:val="000000"/>
                <w:sz w:val="15"/>
              </w:rPr>
              <w:t xml:space="preserve"> </w:t>
            </w:r>
          </w:p>
          <w:bookmarkEnd w:id="3528"/>
        </w:tc>
        <w:tc>
          <w:tcPr>
            <w:tcW w:w="1528" w:type="dxa"/>
            <w:tcBorders>
              <w:top w:val="outset" w:color="000000" w:sz="8"/>
              <w:left w:val="outset" w:color="000000" w:sz="8"/>
              <w:bottom w:val="outset" w:color="000000" w:sz="8"/>
              <w:right w:val="outset" w:color="000000" w:sz="8"/>
            </w:tcBorders>
            <w:vAlign w:val="center"/>
          </w:tcPr>
          <w:bookmarkStart w:name="13933" w:id="3529"/>
          <w:p>
            <w:pPr>
              <w:spacing w:after="0"/>
              <w:ind w:left="0"/>
              <w:jc w:val="center"/>
            </w:pPr>
            <w:r>
              <w:rPr>
                <w:rFonts w:ascii="Arial"/>
                <w:b w:val="false"/>
                <w:i w:val="false"/>
                <w:color w:val="000000"/>
                <w:sz w:val="15"/>
              </w:rPr>
              <w:t>7726,200</w:t>
            </w:r>
          </w:p>
          <w:bookmarkEnd w:id="3529"/>
        </w:tc>
        <w:tc>
          <w:tcPr>
            <w:tcW w:w="1528" w:type="dxa"/>
            <w:tcBorders>
              <w:top w:val="outset" w:color="000000" w:sz="8"/>
              <w:left w:val="outset" w:color="000000" w:sz="8"/>
              <w:bottom w:val="outset" w:color="000000" w:sz="8"/>
              <w:right w:val="outset" w:color="000000" w:sz="8"/>
            </w:tcBorders>
            <w:vAlign w:val="center"/>
          </w:tcPr>
          <w:bookmarkStart w:name="13934" w:id="3530"/>
          <w:p>
            <w:pPr>
              <w:spacing w:after="0"/>
              <w:ind w:left="0"/>
              <w:jc w:val="center"/>
            </w:pPr>
            <w:r>
              <w:rPr>
                <w:rFonts w:ascii="Arial"/>
                <w:b w:val="false"/>
                <w:i w:val="false"/>
                <w:color w:val="000000"/>
                <w:sz w:val="15"/>
              </w:rPr>
              <w:t xml:space="preserve"> </w:t>
            </w:r>
          </w:p>
          <w:bookmarkEnd w:id="353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935" w:id="3531"/>
          <w:p>
            <w:pPr>
              <w:spacing w:after="0"/>
              <w:ind w:left="0"/>
              <w:jc w:val="center"/>
            </w:pPr>
            <w:r>
              <w:rPr>
                <w:rFonts w:ascii="Arial"/>
                <w:b w:val="false"/>
                <w:i w:val="false"/>
                <w:color w:val="000000"/>
                <w:sz w:val="15"/>
              </w:rPr>
              <w:t>2020 рік</w:t>
            </w:r>
          </w:p>
          <w:bookmarkEnd w:id="3531"/>
        </w:tc>
        <w:tc>
          <w:tcPr>
            <w:tcW w:w="625" w:type="dxa"/>
            <w:tcBorders>
              <w:top w:val="outset" w:color="000000" w:sz="8"/>
              <w:left w:val="outset" w:color="000000" w:sz="8"/>
              <w:bottom w:val="outset" w:color="000000" w:sz="8"/>
              <w:right w:val="outset" w:color="000000" w:sz="8"/>
            </w:tcBorders>
            <w:vAlign w:val="center"/>
          </w:tcPr>
          <w:bookmarkStart w:name="13936" w:id="3532"/>
          <w:p>
            <w:pPr>
              <w:spacing w:after="0"/>
              <w:ind w:left="0"/>
              <w:jc w:val="left"/>
            </w:pPr>
            <w:r>
              <w:rPr>
                <w:rFonts w:ascii="Arial"/>
                <w:b w:val="false"/>
                <w:i w:val="false"/>
                <w:color w:val="000000"/>
                <w:sz w:val="15"/>
              </w:rPr>
              <w:t>ефективності</w:t>
            </w:r>
          </w:p>
          <w:bookmarkEnd w:id="3532"/>
        </w:tc>
        <w:tc>
          <w:tcPr>
            <w:tcW w:w="1528" w:type="dxa"/>
            <w:tcBorders>
              <w:top w:val="outset" w:color="000000" w:sz="8"/>
              <w:left w:val="outset" w:color="000000" w:sz="8"/>
              <w:bottom w:val="outset" w:color="000000" w:sz="8"/>
              <w:right w:val="outset" w:color="000000" w:sz="8"/>
            </w:tcBorders>
            <w:vAlign w:val="center"/>
          </w:tcPr>
          <w:bookmarkStart w:name="13937" w:id="3533"/>
          <w:p>
            <w:pPr>
              <w:spacing w:after="0"/>
              <w:ind w:left="0"/>
              <w:jc w:val="center"/>
            </w:pPr>
            <w:r>
              <w:rPr>
                <w:rFonts w:ascii="Arial"/>
                <w:b w:val="false"/>
                <w:i w:val="false"/>
                <w:color w:val="000000"/>
                <w:sz w:val="15"/>
              </w:rPr>
              <w:t xml:space="preserve"> </w:t>
            </w:r>
          </w:p>
          <w:bookmarkEnd w:id="3533"/>
        </w:tc>
        <w:tc>
          <w:tcPr>
            <w:tcW w:w="1528" w:type="dxa"/>
            <w:tcBorders>
              <w:top w:val="outset" w:color="000000" w:sz="8"/>
              <w:left w:val="outset" w:color="000000" w:sz="8"/>
              <w:bottom w:val="outset" w:color="000000" w:sz="8"/>
              <w:right w:val="outset" w:color="000000" w:sz="8"/>
            </w:tcBorders>
            <w:vAlign w:val="center"/>
          </w:tcPr>
          <w:bookmarkStart w:name="13938" w:id="3534"/>
          <w:p>
            <w:pPr>
              <w:spacing w:after="0"/>
              <w:ind w:left="0"/>
              <w:jc w:val="center"/>
            </w:pPr>
            <w:r>
              <w:rPr>
                <w:rFonts w:ascii="Arial"/>
                <w:b w:val="false"/>
                <w:i w:val="false"/>
                <w:color w:val="000000"/>
                <w:sz w:val="15"/>
              </w:rPr>
              <w:t xml:space="preserve"> </w:t>
            </w:r>
          </w:p>
          <w:bookmarkEnd w:id="3534"/>
        </w:tc>
        <w:tc>
          <w:tcPr>
            <w:tcW w:w="1528" w:type="dxa"/>
            <w:tcBorders>
              <w:top w:val="outset" w:color="000000" w:sz="8"/>
              <w:left w:val="outset" w:color="000000" w:sz="8"/>
              <w:bottom w:val="outset" w:color="000000" w:sz="8"/>
              <w:right w:val="outset" w:color="000000" w:sz="8"/>
            </w:tcBorders>
            <w:vAlign w:val="center"/>
          </w:tcPr>
          <w:bookmarkStart w:name="13939" w:id="3535"/>
          <w:p>
            <w:pPr>
              <w:spacing w:after="0"/>
              <w:ind w:left="0"/>
              <w:jc w:val="center"/>
            </w:pPr>
            <w:r>
              <w:rPr>
                <w:rFonts w:ascii="Arial"/>
                <w:b w:val="false"/>
                <w:i w:val="false"/>
                <w:color w:val="000000"/>
                <w:sz w:val="15"/>
              </w:rPr>
              <w:t xml:space="preserve"> </w:t>
            </w:r>
          </w:p>
          <w:bookmarkEnd w:id="353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940" w:id="3536"/>
          <w:p>
            <w:pPr>
              <w:spacing w:after="0"/>
              <w:ind w:left="0"/>
              <w:jc w:val="center"/>
            </w:pPr>
            <w:r>
              <w:rPr>
                <w:rFonts w:ascii="Arial"/>
                <w:b w:val="false"/>
                <w:i w:val="false"/>
                <w:color w:val="000000"/>
                <w:sz w:val="15"/>
              </w:rPr>
              <w:t>2750,000</w:t>
            </w:r>
          </w:p>
          <w:bookmarkEnd w:id="3536"/>
        </w:tc>
        <w:tc>
          <w:tcPr>
            <w:tcW w:w="625" w:type="dxa"/>
            <w:tcBorders>
              <w:top w:val="outset" w:color="000000" w:sz="8"/>
              <w:left w:val="outset" w:color="000000" w:sz="8"/>
              <w:bottom w:val="outset" w:color="000000" w:sz="8"/>
              <w:right w:val="outset" w:color="000000" w:sz="8"/>
            </w:tcBorders>
            <w:vAlign w:val="center"/>
          </w:tcPr>
          <w:bookmarkStart w:name="13941" w:id="3537"/>
          <w:p>
            <w:pPr>
              <w:spacing w:after="0"/>
              <w:ind w:left="0"/>
              <w:jc w:val="left"/>
            </w:pPr>
            <w:r>
              <w:rPr>
                <w:rFonts w:ascii="Arial"/>
                <w:b w:val="false"/>
                <w:i w:val="false"/>
                <w:color w:val="000000"/>
                <w:sz w:val="15"/>
              </w:rPr>
              <w:t>середні витрати на одиницю площі зелених зон міста Києва, тис. грн</w:t>
            </w:r>
          </w:p>
          <w:bookmarkEnd w:id="3537"/>
        </w:tc>
        <w:tc>
          <w:tcPr>
            <w:tcW w:w="1528" w:type="dxa"/>
            <w:tcBorders>
              <w:top w:val="outset" w:color="000000" w:sz="8"/>
              <w:left w:val="outset" w:color="000000" w:sz="8"/>
              <w:bottom w:val="outset" w:color="000000" w:sz="8"/>
              <w:right w:val="outset" w:color="000000" w:sz="8"/>
            </w:tcBorders>
            <w:vAlign w:val="center"/>
          </w:tcPr>
          <w:bookmarkStart w:name="13942" w:id="3538"/>
          <w:p>
            <w:pPr>
              <w:spacing w:after="0"/>
              <w:ind w:left="0"/>
              <w:jc w:val="center"/>
            </w:pPr>
            <w:r>
              <w:rPr>
                <w:rFonts w:ascii="Arial"/>
                <w:b w:val="false"/>
                <w:i w:val="false"/>
                <w:color w:val="000000"/>
                <w:sz w:val="15"/>
              </w:rPr>
              <w:t xml:space="preserve"> </w:t>
            </w:r>
          </w:p>
          <w:bookmarkEnd w:id="3538"/>
        </w:tc>
        <w:tc>
          <w:tcPr>
            <w:tcW w:w="1528" w:type="dxa"/>
            <w:tcBorders>
              <w:top w:val="outset" w:color="000000" w:sz="8"/>
              <w:left w:val="outset" w:color="000000" w:sz="8"/>
              <w:bottom w:val="outset" w:color="000000" w:sz="8"/>
              <w:right w:val="outset" w:color="000000" w:sz="8"/>
            </w:tcBorders>
            <w:vAlign w:val="center"/>
          </w:tcPr>
          <w:bookmarkStart w:name="13943" w:id="3539"/>
          <w:p>
            <w:pPr>
              <w:spacing w:after="0"/>
              <w:ind w:left="0"/>
              <w:jc w:val="center"/>
            </w:pPr>
            <w:r>
              <w:rPr>
                <w:rFonts w:ascii="Arial"/>
                <w:b w:val="false"/>
                <w:i w:val="false"/>
                <w:color w:val="000000"/>
                <w:sz w:val="15"/>
              </w:rPr>
              <w:t>0,356</w:t>
            </w:r>
          </w:p>
          <w:bookmarkEnd w:id="3539"/>
        </w:tc>
        <w:tc>
          <w:tcPr>
            <w:tcW w:w="1528" w:type="dxa"/>
            <w:tcBorders>
              <w:top w:val="outset" w:color="000000" w:sz="8"/>
              <w:left w:val="outset" w:color="000000" w:sz="8"/>
              <w:bottom w:val="outset" w:color="000000" w:sz="8"/>
              <w:right w:val="outset" w:color="000000" w:sz="8"/>
            </w:tcBorders>
            <w:vAlign w:val="center"/>
          </w:tcPr>
          <w:bookmarkStart w:name="13944" w:id="3540"/>
          <w:p>
            <w:pPr>
              <w:spacing w:after="0"/>
              <w:ind w:left="0"/>
              <w:jc w:val="center"/>
            </w:pPr>
            <w:r>
              <w:rPr>
                <w:rFonts w:ascii="Arial"/>
                <w:b w:val="false"/>
                <w:i w:val="false"/>
                <w:color w:val="000000"/>
                <w:sz w:val="15"/>
              </w:rPr>
              <w:t xml:space="preserve"> </w:t>
            </w:r>
          </w:p>
          <w:bookmarkEnd w:id="354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945" w:id="3541"/>
          <w:p>
            <w:pPr>
              <w:spacing w:after="0"/>
              <w:ind w:left="0"/>
              <w:jc w:val="center"/>
            </w:pPr>
            <w:r>
              <w:rPr>
                <w:rFonts w:ascii="Arial"/>
                <w:b w:val="false"/>
                <w:i w:val="false"/>
                <w:color w:val="000000"/>
                <w:sz w:val="15"/>
              </w:rPr>
              <w:t>2021 рік</w:t>
            </w:r>
          </w:p>
          <w:bookmarkEnd w:id="3541"/>
        </w:tc>
        <w:tc>
          <w:tcPr>
            <w:tcW w:w="625" w:type="dxa"/>
            <w:tcBorders>
              <w:top w:val="outset" w:color="000000" w:sz="8"/>
              <w:left w:val="outset" w:color="000000" w:sz="8"/>
              <w:bottom w:val="outset" w:color="000000" w:sz="8"/>
              <w:right w:val="outset" w:color="000000" w:sz="8"/>
            </w:tcBorders>
            <w:vAlign w:val="center"/>
          </w:tcPr>
          <w:bookmarkStart w:name="13946" w:id="3542"/>
          <w:p>
            <w:pPr>
              <w:spacing w:after="0"/>
              <w:ind w:left="0"/>
              <w:jc w:val="left"/>
            </w:pPr>
            <w:r>
              <w:rPr>
                <w:rFonts w:ascii="Arial"/>
                <w:b w:val="false"/>
                <w:i w:val="false"/>
                <w:color w:val="000000"/>
                <w:sz w:val="15"/>
              </w:rPr>
              <w:t>якості</w:t>
            </w:r>
          </w:p>
          <w:bookmarkEnd w:id="3542"/>
        </w:tc>
        <w:tc>
          <w:tcPr>
            <w:tcW w:w="1528" w:type="dxa"/>
            <w:tcBorders>
              <w:top w:val="outset" w:color="000000" w:sz="8"/>
              <w:left w:val="outset" w:color="000000" w:sz="8"/>
              <w:bottom w:val="outset" w:color="000000" w:sz="8"/>
              <w:right w:val="outset" w:color="000000" w:sz="8"/>
            </w:tcBorders>
            <w:vAlign w:val="center"/>
          </w:tcPr>
          <w:bookmarkStart w:name="13947" w:id="3543"/>
          <w:p>
            <w:pPr>
              <w:spacing w:after="0"/>
              <w:ind w:left="0"/>
              <w:jc w:val="center"/>
            </w:pPr>
            <w:r>
              <w:rPr>
                <w:rFonts w:ascii="Arial"/>
                <w:b w:val="false"/>
                <w:i w:val="false"/>
                <w:color w:val="000000"/>
                <w:sz w:val="15"/>
              </w:rPr>
              <w:t xml:space="preserve"> </w:t>
            </w:r>
          </w:p>
          <w:bookmarkEnd w:id="3543"/>
        </w:tc>
        <w:tc>
          <w:tcPr>
            <w:tcW w:w="1528" w:type="dxa"/>
            <w:tcBorders>
              <w:top w:val="outset" w:color="000000" w:sz="8"/>
              <w:left w:val="outset" w:color="000000" w:sz="8"/>
              <w:bottom w:val="outset" w:color="000000" w:sz="8"/>
              <w:right w:val="outset" w:color="000000" w:sz="8"/>
            </w:tcBorders>
            <w:vAlign w:val="center"/>
          </w:tcPr>
          <w:bookmarkStart w:name="13948" w:id="3544"/>
          <w:p>
            <w:pPr>
              <w:spacing w:after="0"/>
              <w:ind w:left="0"/>
              <w:jc w:val="center"/>
            </w:pPr>
            <w:r>
              <w:rPr>
                <w:rFonts w:ascii="Arial"/>
                <w:b w:val="false"/>
                <w:i w:val="false"/>
                <w:color w:val="000000"/>
                <w:sz w:val="15"/>
              </w:rPr>
              <w:t xml:space="preserve"> </w:t>
            </w:r>
          </w:p>
          <w:bookmarkEnd w:id="3544"/>
        </w:tc>
        <w:tc>
          <w:tcPr>
            <w:tcW w:w="1528" w:type="dxa"/>
            <w:tcBorders>
              <w:top w:val="outset" w:color="000000" w:sz="8"/>
              <w:left w:val="outset" w:color="000000" w:sz="8"/>
              <w:bottom w:val="outset" w:color="000000" w:sz="8"/>
              <w:right w:val="outset" w:color="000000" w:sz="8"/>
            </w:tcBorders>
            <w:vAlign w:val="center"/>
          </w:tcPr>
          <w:bookmarkStart w:name="13949" w:id="3545"/>
          <w:p>
            <w:pPr>
              <w:spacing w:after="0"/>
              <w:ind w:left="0"/>
              <w:jc w:val="center"/>
            </w:pPr>
            <w:r>
              <w:rPr>
                <w:rFonts w:ascii="Arial"/>
                <w:b w:val="false"/>
                <w:i w:val="false"/>
                <w:color w:val="000000"/>
                <w:sz w:val="15"/>
              </w:rPr>
              <w:t xml:space="preserve"> </w:t>
            </w:r>
          </w:p>
          <w:bookmarkEnd w:id="354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950" w:id="3546"/>
          <w:p>
            <w:pPr>
              <w:spacing w:after="0"/>
              <w:ind w:left="0"/>
              <w:jc w:val="center"/>
            </w:pPr>
            <w:r>
              <w:rPr>
                <w:rFonts w:ascii="Arial"/>
                <w:b w:val="false"/>
                <w:i w:val="false"/>
                <w:color w:val="000000"/>
                <w:sz w:val="15"/>
              </w:rPr>
              <w:t>0,000</w:t>
            </w:r>
          </w:p>
          <w:bookmarkEnd w:id="3546"/>
        </w:tc>
        <w:tc>
          <w:tcPr>
            <w:tcW w:w="625" w:type="dxa"/>
            <w:tcBorders>
              <w:top w:val="outset" w:color="000000" w:sz="8"/>
              <w:left w:val="outset" w:color="000000" w:sz="8"/>
              <w:bottom w:val="outset" w:color="000000" w:sz="8"/>
              <w:right w:val="outset" w:color="000000" w:sz="8"/>
            </w:tcBorders>
            <w:vAlign w:val="center"/>
          </w:tcPr>
          <w:bookmarkStart w:name="13951" w:id="3547"/>
          <w:p>
            <w:pPr>
              <w:spacing w:after="0"/>
              <w:ind w:left="0"/>
              <w:jc w:val="left"/>
            </w:pPr>
            <w:r>
              <w:rPr>
                <w:rFonts w:ascii="Arial"/>
                <w:b w:val="false"/>
                <w:i w:val="false"/>
                <w:color w:val="000000"/>
                <w:sz w:val="15"/>
              </w:rPr>
              <w:t>питома вага площі зелених зон міста Києва, яка буде опрацьована Програмою, %</w:t>
            </w:r>
          </w:p>
          <w:bookmarkEnd w:id="3547"/>
        </w:tc>
        <w:tc>
          <w:tcPr>
            <w:tcW w:w="1528" w:type="dxa"/>
            <w:tcBorders>
              <w:top w:val="outset" w:color="000000" w:sz="8"/>
              <w:left w:val="outset" w:color="000000" w:sz="8"/>
              <w:bottom w:val="outset" w:color="000000" w:sz="8"/>
              <w:right w:val="outset" w:color="000000" w:sz="8"/>
            </w:tcBorders>
            <w:vAlign w:val="center"/>
          </w:tcPr>
          <w:bookmarkStart w:name="13952" w:id="3548"/>
          <w:p>
            <w:pPr>
              <w:spacing w:after="0"/>
              <w:ind w:left="0"/>
              <w:jc w:val="center"/>
            </w:pPr>
            <w:r>
              <w:rPr>
                <w:rFonts w:ascii="Arial"/>
                <w:b w:val="false"/>
                <w:i w:val="false"/>
                <w:color w:val="000000"/>
                <w:sz w:val="15"/>
              </w:rPr>
              <w:t xml:space="preserve"> </w:t>
            </w:r>
          </w:p>
          <w:bookmarkEnd w:id="3548"/>
        </w:tc>
        <w:tc>
          <w:tcPr>
            <w:tcW w:w="1528" w:type="dxa"/>
            <w:tcBorders>
              <w:top w:val="outset" w:color="000000" w:sz="8"/>
              <w:left w:val="outset" w:color="000000" w:sz="8"/>
              <w:bottom w:val="outset" w:color="000000" w:sz="8"/>
              <w:right w:val="outset" w:color="000000" w:sz="8"/>
            </w:tcBorders>
            <w:vAlign w:val="center"/>
          </w:tcPr>
          <w:bookmarkStart w:name="13953" w:id="3549"/>
          <w:p>
            <w:pPr>
              <w:spacing w:after="0"/>
              <w:ind w:left="0"/>
              <w:jc w:val="center"/>
            </w:pPr>
            <w:r>
              <w:rPr>
                <w:rFonts w:ascii="Arial"/>
                <w:b w:val="false"/>
                <w:i w:val="false"/>
                <w:color w:val="000000"/>
                <w:sz w:val="15"/>
              </w:rPr>
              <w:t>100,000</w:t>
            </w:r>
          </w:p>
          <w:bookmarkEnd w:id="3549"/>
        </w:tc>
        <w:tc>
          <w:tcPr>
            <w:tcW w:w="1528" w:type="dxa"/>
            <w:tcBorders>
              <w:top w:val="outset" w:color="000000" w:sz="8"/>
              <w:left w:val="outset" w:color="000000" w:sz="8"/>
              <w:bottom w:val="outset" w:color="000000" w:sz="8"/>
              <w:right w:val="outset" w:color="000000" w:sz="8"/>
            </w:tcBorders>
            <w:vAlign w:val="center"/>
          </w:tcPr>
          <w:bookmarkStart w:name="13954" w:id="3550"/>
          <w:p>
            <w:pPr>
              <w:spacing w:after="0"/>
              <w:ind w:left="0"/>
              <w:jc w:val="center"/>
            </w:pPr>
            <w:r>
              <w:rPr>
                <w:rFonts w:ascii="Arial"/>
                <w:b w:val="false"/>
                <w:i w:val="false"/>
                <w:color w:val="000000"/>
                <w:sz w:val="15"/>
              </w:rPr>
              <w:t xml:space="preserve"> </w:t>
            </w:r>
          </w:p>
          <w:bookmarkEnd w:id="355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3955" w:id="3551"/>
          <w:p>
            <w:pPr>
              <w:spacing w:after="0"/>
              <w:ind w:left="0"/>
              <w:jc w:val="left"/>
            </w:pPr>
            <w:r>
              <w:rPr>
                <w:rFonts w:ascii="Arial"/>
                <w:b w:val="false"/>
                <w:i w:val="false"/>
                <w:color w:val="000000"/>
                <w:sz w:val="15"/>
              </w:rPr>
              <w:t>34. Розробка технічної документації із землеустрою щодо інвентаризації (відведення) земельних ділянок об'єктів благоустрою зеленого господарства</w:t>
            </w:r>
          </w:p>
          <w:bookmarkEnd w:id="3551"/>
        </w:tc>
        <w:tc>
          <w:tcPr>
            <w:tcW w:w="805" w:type="dxa"/>
            <w:vMerge w:val="restart"/>
            <w:tcBorders>
              <w:top w:val="outset" w:color="000000" w:sz="8"/>
              <w:left w:val="outset" w:color="000000" w:sz="8"/>
              <w:bottom w:val="outset" w:color="000000" w:sz="8"/>
              <w:right w:val="outset" w:color="000000" w:sz="8"/>
            </w:tcBorders>
            <w:vAlign w:val="center"/>
          </w:tcPr>
          <w:bookmarkStart w:name="13956" w:id="3552"/>
          <w:p>
            <w:pPr>
              <w:spacing w:after="0"/>
              <w:ind w:left="0"/>
              <w:jc w:val="center"/>
            </w:pPr>
            <w:r>
              <w:rPr>
                <w:rFonts w:ascii="Arial"/>
                <w:b w:val="false"/>
                <w:i w:val="false"/>
                <w:color w:val="000000"/>
                <w:sz w:val="15"/>
              </w:rPr>
              <w:t>2019 - 2021</w:t>
            </w:r>
          </w:p>
          <w:bookmarkEnd w:id="3552"/>
        </w:tc>
        <w:tc>
          <w:tcPr>
            <w:tcW w:w="558" w:type="dxa"/>
            <w:vMerge w:val="restart"/>
            <w:tcBorders>
              <w:top w:val="outset" w:color="000000" w:sz="8"/>
              <w:left w:val="outset" w:color="000000" w:sz="8"/>
              <w:bottom w:val="outset" w:color="000000" w:sz="8"/>
              <w:right w:val="outset" w:color="000000" w:sz="8"/>
            </w:tcBorders>
            <w:vAlign w:val="center"/>
          </w:tcPr>
          <w:bookmarkStart w:name="13957" w:id="3553"/>
          <w:p>
            <w:pPr>
              <w:spacing w:after="0"/>
              <w:ind w:left="0"/>
              <w:jc w:val="left"/>
            </w:pPr>
            <w:r>
              <w:rPr>
                <w:rFonts w:ascii="Arial"/>
                <w:b w:val="false"/>
                <w:i w:val="false"/>
                <w:color w:val="000000"/>
                <w:sz w:val="15"/>
              </w:rPr>
              <w:t>Управління екології та природних ресурсів, КО "Київзеленбуд", КП ЛПГ м. Києва</w:t>
            </w:r>
          </w:p>
          <w:bookmarkEnd w:id="3553"/>
        </w:tc>
        <w:tc>
          <w:tcPr>
            <w:tcW w:w="472" w:type="dxa"/>
            <w:vMerge w:val="restart"/>
            <w:tcBorders>
              <w:top w:val="outset" w:color="000000" w:sz="8"/>
              <w:left w:val="outset" w:color="000000" w:sz="8"/>
              <w:bottom w:val="outset" w:color="000000" w:sz="8"/>
              <w:right w:val="outset" w:color="000000" w:sz="8"/>
            </w:tcBorders>
            <w:vAlign w:val="center"/>
          </w:tcPr>
          <w:bookmarkStart w:name="13958" w:id="3554"/>
          <w:p>
            <w:pPr>
              <w:spacing w:after="0"/>
              <w:ind w:left="0"/>
              <w:jc w:val="left"/>
            </w:pPr>
            <w:r>
              <w:rPr>
                <w:rFonts w:ascii="Arial"/>
                <w:b w:val="false"/>
                <w:i w:val="false"/>
                <w:color w:val="000000"/>
                <w:sz w:val="15"/>
              </w:rPr>
              <w:t>Бюджет м. Києва</w:t>
            </w:r>
          </w:p>
          <w:bookmarkEnd w:id="3554"/>
        </w:tc>
        <w:tc>
          <w:tcPr>
            <w:tcW w:w="1528" w:type="dxa"/>
            <w:tcBorders>
              <w:top w:val="outset" w:color="000000" w:sz="8"/>
              <w:left w:val="outset" w:color="000000" w:sz="8"/>
              <w:bottom w:val="outset" w:color="000000" w:sz="8"/>
              <w:right w:val="outset" w:color="000000" w:sz="8"/>
            </w:tcBorders>
            <w:vAlign w:val="center"/>
          </w:tcPr>
          <w:bookmarkStart w:name="13959" w:id="3555"/>
          <w:p>
            <w:pPr>
              <w:spacing w:after="0"/>
              <w:ind w:left="0"/>
              <w:jc w:val="center"/>
            </w:pPr>
            <w:r>
              <w:rPr>
                <w:rFonts w:ascii="Arial"/>
                <w:b w:val="false"/>
                <w:i w:val="false"/>
                <w:color w:val="000000"/>
                <w:sz w:val="15"/>
              </w:rPr>
              <w:t>Всього:</w:t>
            </w:r>
          </w:p>
          <w:bookmarkEnd w:id="3555"/>
        </w:tc>
        <w:tc>
          <w:tcPr>
            <w:tcW w:w="625" w:type="dxa"/>
            <w:tcBorders>
              <w:top w:val="outset" w:color="000000" w:sz="8"/>
              <w:left w:val="outset" w:color="000000" w:sz="8"/>
              <w:bottom w:val="outset" w:color="000000" w:sz="8"/>
              <w:right w:val="outset" w:color="000000" w:sz="8"/>
            </w:tcBorders>
            <w:vAlign w:val="center"/>
          </w:tcPr>
          <w:bookmarkStart w:name="13960" w:id="3556"/>
          <w:p>
            <w:pPr>
              <w:spacing w:after="0"/>
              <w:ind w:left="0"/>
              <w:jc w:val="left"/>
            </w:pPr>
            <w:r>
              <w:rPr>
                <w:rFonts w:ascii="Arial"/>
                <w:b w:val="false"/>
                <w:i w:val="false"/>
                <w:color w:val="000000"/>
                <w:sz w:val="15"/>
              </w:rPr>
              <w:t>витрат</w:t>
            </w:r>
          </w:p>
          <w:bookmarkEnd w:id="3556"/>
        </w:tc>
        <w:tc>
          <w:tcPr>
            <w:tcW w:w="1528" w:type="dxa"/>
            <w:tcBorders>
              <w:top w:val="outset" w:color="000000" w:sz="8"/>
              <w:left w:val="outset" w:color="000000" w:sz="8"/>
              <w:bottom w:val="outset" w:color="000000" w:sz="8"/>
              <w:right w:val="outset" w:color="000000" w:sz="8"/>
            </w:tcBorders>
            <w:vAlign w:val="center"/>
          </w:tcPr>
          <w:bookmarkStart w:name="13961" w:id="3557"/>
          <w:p>
            <w:pPr>
              <w:spacing w:after="0"/>
              <w:ind w:left="0"/>
              <w:jc w:val="center"/>
            </w:pPr>
            <w:r>
              <w:rPr>
                <w:rFonts w:ascii="Arial"/>
                <w:b w:val="false"/>
                <w:i w:val="false"/>
                <w:color w:val="000000"/>
                <w:sz w:val="15"/>
              </w:rPr>
              <w:t xml:space="preserve"> </w:t>
            </w:r>
          </w:p>
          <w:bookmarkEnd w:id="3557"/>
        </w:tc>
        <w:tc>
          <w:tcPr>
            <w:tcW w:w="1528" w:type="dxa"/>
            <w:tcBorders>
              <w:top w:val="outset" w:color="000000" w:sz="8"/>
              <w:left w:val="outset" w:color="000000" w:sz="8"/>
              <w:bottom w:val="outset" w:color="000000" w:sz="8"/>
              <w:right w:val="outset" w:color="000000" w:sz="8"/>
            </w:tcBorders>
            <w:vAlign w:val="center"/>
          </w:tcPr>
          <w:bookmarkStart w:name="13962" w:id="3558"/>
          <w:p>
            <w:pPr>
              <w:spacing w:after="0"/>
              <w:ind w:left="0"/>
              <w:jc w:val="center"/>
            </w:pPr>
            <w:r>
              <w:rPr>
                <w:rFonts w:ascii="Arial"/>
                <w:b w:val="false"/>
                <w:i w:val="false"/>
                <w:color w:val="000000"/>
                <w:sz w:val="15"/>
              </w:rPr>
              <w:t xml:space="preserve"> </w:t>
            </w:r>
          </w:p>
          <w:bookmarkEnd w:id="3558"/>
        </w:tc>
        <w:tc>
          <w:tcPr>
            <w:tcW w:w="1528" w:type="dxa"/>
            <w:tcBorders>
              <w:top w:val="outset" w:color="000000" w:sz="8"/>
              <w:left w:val="outset" w:color="000000" w:sz="8"/>
              <w:bottom w:val="outset" w:color="000000" w:sz="8"/>
              <w:right w:val="outset" w:color="000000" w:sz="8"/>
            </w:tcBorders>
            <w:vAlign w:val="center"/>
          </w:tcPr>
          <w:bookmarkStart w:name="13963" w:id="3559"/>
          <w:p>
            <w:pPr>
              <w:spacing w:after="0"/>
              <w:ind w:left="0"/>
              <w:jc w:val="center"/>
            </w:pPr>
            <w:r>
              <w:rPr>
                <w:rFonts w:ascii="Arial"/>
                <w:b w:val="false"/>
                <w:i w:val="false"/>
                <w:color w:val="000000"/>
                <w:sz w:val="15"/>
              </w:rPr>
              <w:t xml:space="preserve"> </w:t>
            </w:r>
          </w:p>
          <w:bookmarkEnd w:id="355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964" w:id="3560"/>
          <w:p>
            <w:pPr>
              <w:spacing w:after="0"/>
              <w:ind w:left="0"/>
              <w:jc w:val="center"/>
            </w:pPr>
            <w:r>
              <w:rPr>
                <w:rFonts w:ascii="Arial"/>
                <w:b w:val="false"/>
                <w:i w:val="false"/>
                <w:color w:val="000000"/>
                <w:sz w:val="15"/>
              </w:rPr>
              <w:t>26777,660</w:t>
            </w:r>
          </w:p>
          <w:bookmarkEnd w:id="3560"/>
        </w:tc>
        <w:tc>
          <w:tcPr>
            <w:tcW w:w="625" w:type="dxa"/>
            <w:tcBorders>
              <w:top w:val="outset" w:color="000000" w:sz="8"/>
              <w:left w:val="outset" w:color="000000" w:sz="8"/>
              <w:bottom w:val="outset" w:color="000000" w:sz="8"/>
              <w:right w:val="outset" w:color="000000" w:sz="8"/>
            </w:tcBorders>
            <w:vAlign w:val="center"/>
          </w:tcPr>
          <w:bookmarkStart w:name="13965" w:id="3561"/>
          <w:p>
            <w:pPr>
              <w:spacing w:after="0"/>
              <w:ind w:left="0"/>
              <w:jc w:val="left"/>
            </w:pPr>
            <w:r>
              <w:rPr>
                <w:rFonts w:ascii="Arial"/>
                <w:b w:val="false"/>
                <w:i w:val="false"/>
                <w:color w:val="000000"/>
                <w:sz w:val="15"/>
              </w:rPr>
              <w:t>витрати на розроблення технічної документації із землеустрою щодо інвентаризації (відведення), тис. грн</w:t>
            </w:r>
          </w:p>
          <w:bookmarkEnd w:id="3561"/>
        </w:tc>
        <w:tc>
          <w:tcPr>
            <w:tcW w:w="1528" w:type="dxa"/>
            <w:tcBorders>
              <w:top w:val="outset" w:color="000000" w:sz="8"/>
              <w:left w:val="outset" w:color="000000" w:sz="8"/>
              <w:bottom w:val="outset" w:color="000000" w:sz="8"/>
              <w:right w:val="outset" w:color="000000" w:sz="8"/>
            </w:tcBorders>
            <w:vAlign w:val="center"/>
          </w:tcPr>
          <w:bookmarkStart w:name="13966" w:id="3562"/>
          <w:p>
            <w:pPr>
              <w:spacing w:after="0"/>
              <w:ind w:left="0"/>
              <w:jc w:val="center"/>
            </w:pPr>
            <w:r>
              <w:rPr>
                <w:rFonts w:ascii="Arial"/>
                <w:b w:val="false"/>
                <w:i w:val="false"/>
                <w:color w:val="000000"/>
                <w:sz w:val="15"/>
              </w:rPr>
              <w:t>6439,700</w:t>
            </w:r>
          </w:p>
          <w:bookmarkEnd w:id="3562"/>
        </w:tc>
        <w:tc>
          <w:tcPr>
            <w:tcW w:w="1528" w:type="dxa"/>
            <w:tcBorders>
              <w:top w:val="outset" w:color="000000" w:sz="8"/>
              <w:left w:val="outset" w:color="000000" w:sz="8"/>
              <w:bottom w:val="outset" w:color="000000" w:sz="8"/>
              <w:right w:val="outset" w:color="000000" w:sz="8"/>
            </w:tcBorders>
            <w:vAlign w:val="center"/>
          </w:tcPr>
          <w:bookmarkStart w:name="13967" w:id="3563"/>
          <w:p>
            <w:pPr>
              <w:spacing w:after="0"/>
              <w:ind w:left="0"/>
              <w:jc w:val="center"/>
            </w:pPr>
            <w:r>
              <w:rPr>
                <w:rFonts w:ascii="Arial"/>
                <w:b w:val="false"/>
                <w:i w:val="false"/>
                <w:color w:val="000000"/>
                <w:sz w:val="15"/>
              </w:rPr>
              <w:t>13300,737</w:t>
            </w:r>
          </w:p>
          <w:bookmarkEnd w:id="3563"/>
        </w:tc>
        <w:tc>
          <w:tcPr>
            <w:tcW w:w="1528" w:type="dxa"/>
            <w:tcBorders>
              <w:top w:val="outset" w:color="000000" w:sz="8"/>
              <w:left w:val="outset" w:color="000000" w:sz="8"/>
              <w:bottom w:val="outset" w:color="000000" w:sz="8"/>
              <w:right w:val="outset" w:color="000000" w:sz="8"/>
            </w:tcBorders>
            <w:vAlign w:val="center"/>
          </w:tcPr>
          <w:bookmarkStart w:name="13968" w:id="3564"/>
          <w:p>
            <w:pPr>
              <w:spacing w:after="0"/>
              <w:ind w:left="0"/>
              <w:jc w:val="center"/>
            </w:pPr>
            <w:r>
              <w:rPr>
                <w:rFonts w:ascii="Arial"/>
                <w:b w:val="false"/>
                <w:i w:val="false"/>
                <w:color w:val="000000"/>
                <w:sz w:val="15"/>
              </w:rPr>
              <w:t>7037,223</w:t>
            </w:r>
          </w:p>
          <w:bookmarkEnd w:id="356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969" w:id="3565"/>
          <w:p>
            <w:pPr>
              <w:spacing w:after="0"/>
              <w:ind w:left="0"/>
              <w:jc w:val="center"/>
            </w:pPr>
            <w:r>
              <w:rPr>
                <w:rFonts w:ascii="Arial"/>
                <w:b w:val="false"/>
                <w:i w:val="false"/>
                <w:color w:val="000000"/>
                <w:sz w:val="15"/>
              </w:rPr>
              <w:t>2019 рік</w:t>
            </w:r>
          </w:p>
          <w:bookmarkEnd w:id="3565"/>
        </w:tc>
        <w:tc>
          <w:tcPr>
            <w:tcW w:w="625" w:type="dxa"/>
            <w:tcBorders>
              <w:top w:val="outset" w:color="000000" w:sz="8"/>
              <w:left w:val="outset" w:color="000000" w:sz="8"/>
              <w:bottom w:val="outset" w:color="000000" w:sz="8"/>
              <w:right w:val="outset" w:color="000000" w:sz="8"/>
            </w:tcBorders>
            <w:vAlign w:val="center"/>
          </w:tcPr>
          <w:bookmarkStart w:name="13970" w:id="3566"/>
          <w:p>
            <w:pPr>
              <w:spacing w:after="0"/>
              <w:ind w:left="0"/>
              <w:jc w:val="left"/>
            </w:pPr>
            <w:r>
              <w:rPr>
                <w:rFonts w:ascii="Arial"/>
                <w:b w:val="false"/>
                <w:i w:val="false"/>
                <w:color w:val="000000"/>
                <w:sz w:val="15"/>
              </w:rPr>
              <w:t>загальна площа об'єктів благоустрою зеленого господарства (земельних ділянок), що потребують розроблення технічної документації із землеустрою, га</w:t>
            </w:r>
          </w:p>
          <w:bookmarkEnd w:id="3566"/>
        </w:tc>
        <w:tc>
          <w:tcPr>
            <w:tcW w:w="1528" w:type="dxa"/>
            <w:tcBorders>
              <w:top w:val="outset" w:color="000000" w:sz="8"/>
              <w:left w:val="outset" w:color="000000" w:sz="8"/>
              <w:bottom w:val="outset" w:color="000000" w:sz="8"/>
              <w:right w:val="outset" w:color="000000" w:sz="8"/>
            </w:tcBorders>
            <w:vAlign w:val="center"/>
          </w:tcPr>
          <w:bookmarkStart w:name="13971" w:id="3567"/>
          <w:p>
            <w:pPr>
              <w:spacing w:after="0"/>
              <w:ind w:left="0"/>
              <w:jc w:val="center"/>
            </w:pPr>
            <w:r>
              <w:rPr>
                <w:rFonts w:ascii="Arial"/>
                <w:b w:val="false"/>
                <w:i w:val="false"/>
                <w:color w:val="000000"/>
                <w:sz w:val="15"/>
              </w:rPr>
              <w:t>39411,900</w:t>
            </w:r>
          </w:p>
          <w:bookmarkEnd w:id="3567"/>
        </w:tc>
        <w:tc>
          <w:tcPr>
            <w:tcW w:w="1528" w:type="dxa"/>
            <w:tcBorders>
              <w:top w:val="outset" w:color="000000" w:sz="8"/>
              <w:left w:val="outset" w:color="000000" w:sz="8"/>
              <w:bottom w:val="outset" w:color="000000" w:sz="8"/>
              <w:right w:val="outset" w:color="000000" w:sz="8"/>
            </w:tcBorders>
            <w:vAlign w:val="center"/>
          </w:tcPr>
          <w:bookmarkStart w:name="13972" w:id="3568"/>
          <w:p>
            <w:pPr>
              <w:spacing w:after="0"/>
              <w:ind w:left="0"/>
              <w:jc w:val="center"/>
            </w:pPr>
            <w:r>
              <w:rPr>
                <w:rFonts w:ascii="Arial"/>
                <w:b w:val="false"/>
                <w:i w:val="false"/>
                <w:color w:val="000000"/>
                <w:sz w:val="15"/>
              </w:rPr>
              <w:t>39411,900</w:t>
            </w:r>
          </w:p>
          <w:bookmarkEnd w:id="3568"/>
        </w:tc>
        <w:tc>
          <w:tcPr>
            <w:tcW w:w="1528" w:type="dxa"/>
            <w:tcBorders>
              <w:top w:val="outset" w:color="000000" w:sz="8"/>
              <w:left w:val="outset" w:color="000000" w:sz="8"/>
              <w:bottom w:val="outset" w:color="000000" w:sz="8"/>
              <w:right w:val="outset" w:color="000000" w:sz="8"/>
            </w:tcBorders>
            <w:vAlign w:val="center"/>
          </w:tcPr>
          <w:bookmarkStart w:name="13973" w:id="3569"/>
          <w:p>
            <w:pPr>
              <w:spacing w:after="0"/>
              <w:ind w:left="0"/>
              <w:jc w:val="center"/>
            </w:pPr>
            <w:r>
              <w:rPr>
                <w:rFonts w:ascii="Arial"/>
                <w:b w:val="false"/>
                <w:i w:val="false"/>
                <w:color w:val="000000"/>
                <w:sz w:val="15"/>
              </w:rPr>
              <w:t>39411,900</w:t>
            </w:r>
          </w:p>
          <w:bookmarkEnd w:id="356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974" w:id="3570"/>
          <w:p>
            <w:pPr>
              <w:spacing w:after="0"/>
              <w:ind w:left="0"/>
              <w:jc w:val="center"/>
            </w:pPr>
            <w:r>
              <w:rPr>
                <w:rFonts w:ascii="Arial"/>
                <w:b w:val="false"/>
                <w:i w:val="false"/>
                <w:color w:val="000000"/>
                <w:sz w:val="15"/>
              </w:rPr>
              <w:t>6439,700</w:t>
            </w:r>
          </w:p>
          <w:bookmarkEnd w:id="3570"/>
        </w:tc>
        <w:tc>
          <w:tcPr>
            <w:tcW w:w="625" w:type="dxa"/>
            <w:tcBorders>
              <w:top w:val="outset" w:color="000000" w:sz="8"/>
              <w:left w:val="outset" w:color="000000" w:sz="8"/>
              <w:bottom w:val="outset" w:color="000000" w:sz="8"/>
              <w:right w:val="outset" w:color="000000" w:sz="8"/>
            </w:tcBorders>
            <w:vAlign w:val="center"/>
          </w:tcPr>
          <w:bookmarkStart w:name="13975" w:id="3571"/>
          <w:p>
            <w:pPr>
              <w:spacing w:after="0"/>
              <w:ind w:left="0"/>
              <w:jc w:val="left"/>
            </w:pPr>
            <w:r>
              <w:rPr>
                <w:rFonts w:ascii="Arial"/>
                <w:b w:val="false"/>
                <w:i w:val="false"/>
                <w:color w:val="000000"/>
                <w:sz w:val="15"/>
              </w:rPr>
              <w:t>продукту</w:t>
            </w:r>
          </w:p>
          <w:bookmarkEnd w:id="3571"/>
        </w:tc>
        <w:tc>
          <w:tcPr>
            <w:tcW w:w="1528" w:type="dxa"/>
            <w:tcBorders>
              <w:top w:val="outset" w:color="000000" w:sz="8"/>
              <w:left w:val="outset" w:color="000000" w:sz="8"/>
              <w:bottom w:val="outset" w:color="000000" w:sz="8"/>
              <w:right w:val="outset" w:color="000000" w:sz="8"/>
            </w:tcBorders>
            <w:vAlign w:val="center"/>
          </w:tcPr>
          <w:bookmarkStart w:name="13976" w:id="3572"/>
          <w:p>
            <w:pPr>
              <w:spacing w:after="0"/>
              <w:ind w:left="0"/>
              <w:jc w:val="center"/>
            </w:pPr>
            <w:r>
              <w:rPr>
                <w:rFonts w:ascii="Arial"/>
                <w:b w:val="false"/>
                <w:i w:val="false"/>
                <w:color w:val="000000"/>
                <w:sz w:val="15"/>
              </w:rPr>
              <w:t xml:space="preserve"> </w:t>
            </w:r>
          </w:p>
          <w:bookmarkEnd w:id="3572"/>
        </w:tc>
        <w:tc>
          <w:tcPr>
            <w:tcW w:w="1528" w:type="dxa"/>
            <w:tcBorders>
              <w:top w:val="outset" w:color="000000" w:sz="8"/>
              <w:left w:val="outset" w:color="000000" w:sz="8"/>
              <w:bottom w:val="outset" w:color="000000" w:sz="8"/>
              <w:right w:val="outset" w:color="000000" w:sz="8"/>
            </w:tcBorders>
            <w:vAlign w:val="center"/>
          </w:tcPr>
          <w:bookmarkStart w:name="13977" w:id="3573"/>
          <w:p>
            <w:pPr>
              <w:spacing w:after="0"/>
              <w:ind w:left="0"/>
              <w:jc w:val="center"/>
            </w:pPr>
            <w:r>
              <w:rPr>
                <w:rFonts w:ascii="Arial"/>
                <w:b w:val="false"/>
                <w:i w:val="false"/>
                <w:color w:val="000000"/>
                <w:sz w:val="15"/>
              </w:rPr>
              <w:t xml:space="preserve"> </w:t>
            </w:r>
          </w:p>
          <w:bookmarkEnd w:id="3573"/>
        </w:tc>
        <w:tc>
          <w:tcPr>
            <w:tcW w:w="1528" w:type="dxa"/>
            <w:tcBorders>
              <w:top w:val="outset" w:color="000000" w:sz="8"/>
              <w:left w:val="outset" w:color="000000" w:sz="8"/>
              <w:bottom w:val="outset" w:color="000000" w:sz="8"/>
              <w:right w:val="outset" w:color="000000" w:sz="8"/>
            </w:tcBorders>
            <w:vAlign w:val="center"/>
          </w:tcPr>
          <w:bookmarkStart w:name="13978" w:id="3574"/>
          <w:p>
            <w:pPr>
              <w:spacing w:after="0"/>
              <w:ind w:left="0"/>
              <w:jc w:val="center"/>
            </w:pPr>
            <w:r>
              <w:rPr>
                <w:rFonts w:ascii="Arial"/>
                <w:b w:val="false"/>
                <w:i w:val="false"/>
                <w:color w:val="000000"/>
                <w:sz w:val="15"/>
              </w:rPr>
              <w:t xml:space="preserve"> </w:t>
            </w:r>
          </w:p>
          <w:bookmarkEnd w:id="357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979" w:id="3575"/>
          <w:p>
            <w:pPr>
              <w:spacing w:after="0"/>
              <w:ind w:left="0"/>
              <w:jc w:val="center"/>
            </w:pPr>
            <w:r>
              <w:rPr>
                <w:rFonts w:ascii="Arial"/>
                <w:b w:val="false"/>
                <w:i w:val="false"/>
                <w:color w:val="000000"/>
                <w:sz w:val="15"/>
              </w:rPr>
              <w:t>2020 рік</w:t>
            </w:r>
          </w:p>
          <w:bookmarkEnd w:id="3575"/>
        </w:tc>
        <w:tc>
          <w:tcPr>
            <w:tcW w:w="625" w:type="dxa"/>
            <w:tcBorders>
              <w:top w:val="outset" w:color="000000" w:sz="8"/>
              <w:left w:val="outset" w:color="000000" w:sz="8"/>
              <w:bottom w:val="outset" w:color="000000" w:sz="8"/>
              <w:right w:val="outset" w:color="000000" w:sz="8"/>
            </w:tcBorders>
            <w:vAlign w:val="center"/>
          </w:tcPr>
          <w:bookmarkStart w:name="13980" w:id="3576"/>
          <w:p>
            <w:pPr>
              <w:spacing w:after="0"/>
              <w:ind w:left="0"/>
              <w:jc w:val="left"/>
            </w:pPr>
            <w:r>
              <w:rPr>
                <w:rFonts w:ascii="Arial"/>
                <w:b w:val="false"/>
                <w:i w:val="false"/>
                <w:color w:val="000000"/>
                <w:sz w:val="15"/>
              </w:rPr>
              <w:t>площа об'єктів благоустрою зеленого господарства (земельних ділянок), щодо яких планується розроблення, га</w:t>
            </w:r>
          </w:p>
          <w:bookmarkEnd w:id="3576"/>
        </w:tc>
        <w:tc>
          <w:tcPr>
            <w:tcW w:w="1528" w:type="dxa"/>
            <w:tcBorders>
              <w:top w:val="outset" w:color="000000" w:sz="8"/>
              <w:left w:val="outset" w:color="000000" w:sz="8"/>
              <w:bottom w:val="outset" w:color="000000" w:sz="8"/>
              <w:right w:val="outset" w:color="000000" w:sz="8"/>
            </w:tcBorders>
            <w:vAlign w:val="center"/>
          </w:tcPr>
          <w:bookmarkStart w:name="13981" w:id="3577"/>
          <w:p>
            <w:pPr>
              <w:spacing w:after="0"/>
              <w:ind w:left="0"/>
              <w:jc w:val="center"/>
            </w:pPr>
            <w:r>
              <w:rPr>
                <w:rFonts w:ascii="Arial"/>
                <w:b w:val="false"/>
                <w:i w:val="false"/>
                <w:color w:val="000000"/>
                <w:sz w:val="15"/>
              </w:rPr>
              <w:t>106,250</w:t>
            </w:r>
          </w:p>
          <w:bookmarkEnd w:id="3577"/>
        </w:tc>
        <w:tc>
          <w:tcPr>
            <w:tcW w:w="1528" w:type="dxa"/>
            <w:tcBorders>
              <w:top w:val="outset" w:color="000000" w:sz="8"/>
              <w:left w:val="outset" w:color="000000" w:sz="8"/>
              <w:bottom w:val="outset" w:color="000000" w:sz="8"/>
              <w:right w:val="outset" w:color="000000" w:sz="8"/>
            </w:tcBorders>
            <w:vAlign w:val="center"/>
          </w:tcPr>
          <w:bookmarkStart w:name="13982" w:id="3578"/>
          <w:p>
            <w:pPr>
              <w:spacing w:after="0"/>
              <w:ind w:left="0"/>
              <w:jc w:val="center"/>
            </w:pPr>
            <w:r>
              <w:rPr>
                <w:rFonts w:ascii="Arial"/>
                <w:b w:val="false"/>
                <w:i w:val="false"/>
                <w:color w:val="000000"/>
                <w:sz w:val="15"/>
              </w:rPr>
              <w:t>87,500</w:t>
            </w:r>
          </w:p>
          <w:bookmarkEnd w:id="3578"/>
        </w:tc>
        <w:tc>
          <w:tcPr>
            <w:tcW w:w="1528" w:type="dxa"/>
            <w:tcBorders>
              <w:top w:val="outset" w:color="000000" w:sz="8"/>
              <w:left w:val="outset" w:color="000000" w:sz="8"/>
              <w:bottom w:val="outset" w:color="000000" w:sz="8"/>
              <w:right w:val="outset" w:color="000000" w:sz="8"/>
            </w:tcBorders>
            <w:vAlign w:val="center"/>
          </w:tcPr>
          <w:bookmarkStart w:name="13983" w:id="3579"/>
          <w:p>
            <w:pPr>
              <w:spacing w:after="0"/>
              <w:ind w:left="0"/>
              <w:jc w:val="center"/>
            </w:pPr>
            <w:r>
              <w:rPr>
                <w:rFonts w:ascii="Arial"/>
                <w:b w:val="false"/>
                <w:i w:val="false"/>
                <w:color w:val="000000"/>
                <w:sz w:val="15"/>
              </w:rPr>
              <w:t>174,000</w:t>
            </w:r>
          </w:p>
          <w:bookmarkEnd w:id="357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984" w:id="3580"/>
          <w:p>
            <w:pPr>
              <w:spacing w:after="0"/>
              <w:ind w:left="0"/>
              <w:jc w:val="center"/>
            </w:pPr>
            <w:r>
              <w:rPr>
                <w:rFonts w:ascii="Arial"/>
                <w:b w:val="false"/>
                <w:i w:val="false"/>
                <w:color w:val="000000"/>
                <w:sz w:val="15"/>
              </w:rPr>
              <w:t>13300,737</w:t>
            </w:r>
          </w:p>
          <w:bookmarkEnd w:id="3580"/>
        </w:tc>
        <w:tc>
          <w:tcPr>
            <w:tcW w:w="625" w:type="dxa"/>
            <w:tcBorders>
              <w:top w:val="outset" w:color="000000" w:sz="8"/>
              <w:left w:val="outset" w:color="000000" w:sz="8"/>
              <w:bottom w:val="outset" w:color="000000" w:sz="8"/>
              <w:right w:val="outset" w:color="000000" w:sz="8"/>
            </w:tcBorders>
            <w:vAlign w:val="center"/>
          </w:tcPr>
          <w:bookmarkStart w:name="13985" w:id="3581"/>
          <w:p>
            <w:pPr>
              <w:spacing w:after="0"/>
              <w:ind w:left="0"/>
              <w:jc w:val="left"/>
            </w:pPr>
            <w:r>
              <w:rPr>
                <w:rFonts w:ascii="Arial"/>
                <w:b w:val="false"/>
                <w:i w:val="false"/>
                <w:color w:val="000000"/>
                <w:sz w:val="15"/>
              </w:rPr>
              <w:t>ефективності</w:t>
            </w:r>
          </w:p>
          <w:bookmarkEnd w:id="3581"/>
        </w:tc>
        <w:tc>
          <w:tcPr>
            <w:tcW w:w="1528" w:type="dxa"/>
            <w:tcBorders>
              <w:top w:val="outset" w:color="000000" w:sz="8"/>
              <w:left w:val="outset" w:color="000000" w:sz="8"/>
              <w:bottom w:val="outset" w:color="000000" w:sz="8"/>
              <w:right w:val="outset" w:color="000000" w:sz="8"/>
            </w:tcBorders>
            <w:vAlign w:val="center"/>
          </w:tcPr>
          <w:bookmarkStart w:name="13986" w:id="3582"/>
          <w:p>
            <w:pPr>
              <w:spacing w:after="0"/>
              <w:ind w:left="0"/>
              <w:jc w:val="center"/>
            </w:pPr>
            <w:r>
              <w:rPr>
                <w:rFonts w:ascii="Arial"/>
                <w:b w:val="false"/>
                <w:i w:val="false"/>
                <w:color w:val="000000"/>
                <w:sz w:val="15"/>
              </w:rPr>
              <w:t xml:space="preserve"> </w:t>
            </w:r>
          </w:p>
          <w:bookmarkEnd w:id="3582"/>
        </w:tc>
        <w:tc>
          <w:tcPr>
            <w:tcW w:w="1528" w:type="dxa"/>
            <w:tcBorders>
              <w:top w:val="outset" w:color="000000" w:sz="8"/>
              <w:left w:val="outset" w:color="000000" w:sz="8"/>
              <w:bottom w:val="outset" w:color="000000" w:sz="8"/>
              <w:right w:val="outset" w:color="000000" w:sz="8"/>
            </w:tcBorders>
            <w:vAlign w:val="center"/>
          </w:tcPr>
          <w:bookmarkStart w:name="13987" w:id="3583"/>
          <w:p>
            <w:pPr>
              <w:spacing w:after="0"/>
              <w:ind w:left="0"/>
              <w:jc w:val="center"/>
            </w:pPr>
            <w:r>
              <w:rPr>
                <w:rFonts w:ascii="Arial"/>
                <w:b w:val="false"/>
                <w:i w:val="false"/>
                <w:color w:val="000000"/>
                <w:sz w:val="15"/>
              </w:rPr>
              <w:t xml:space="preserve"> </w:t>
            </w:r>
          </w:p>
          <w:bookmarkEnd w:id="3583"/>
        </w:tc>
        <w:tc>
          <w:tcPr>
            <w:tcW w:w="1528" w:type="dxa"/>
            <w:tcBorders>
              <w:top w:val="outset" w:color="000000" w:sz="8"/>
              <w:left w:val="outset" w:color="000000" w:sz="8"/>
              <w:bottom w:val="outset" w:color="000000" w:sz="8"/>
              <w:right w:val="outset" w:color="000000" w:sz="8"/>
            </w:tcBorders>
            <w:vAlign w:val="center"/>
          </w:tcPr>
          <w:bookmarkStart w:name="13988" w:id="3584"/>
          <w:p>
            <w:pPr>
              <w:spacing w:after="0"/>
              <w:ind w:left="0"/>
              <w:jc w:val="center"/>
            </w:pPr>
            <w:r>
              <w:rPr>
                <w:rFonts w:ascii="Arial"/>
                <w:b w:val="false"/>
                <w:i w:val="false"/>
                <w:color w:val="000000"/>
                <w:sz w:val="15"/>
              </w:rPr>
              <w:t xml:space="preserve"> </w:t>
            </w:r>
          </w:p>
          <w:bookmarkEnd w:id="358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989" w:id="3585"/>
          <w:p>
            <w:pPr>
              <w:spacing w:after="0"/>
              <w:ind w:left="0"/>
              <w:jc w:val="center"/>
            </w:pPr>
            <w:r>
              <w:rPr>
                <w:rFonts w:ascii="Arial"/>
                <w:b w:val="false"/>
                <w:i w:val="false"/>
                <w:color w:val="000000"/>
                <w:sz w:val="15"/>
              </w:rPr>
              <w:t>2021 рік</w:t>
            </w:r>
          </w:p>
          <w:bookmarkEnd w:id="3585"/>
        </w:tc>
        <w:tc>
          <w:tcPr>
            <w:tcW w:w="625" w:type="dxa"/>
            <w:tcBorders>
              <w:top w:val="outset" w:color="000000" w:sz="8"/>
              <w:left w:val="outset" w:color="000000" w:sz="8"/>
              <w:bottom w:val="outset" w:color="000000" w:sz="8"/>
              <w:right w:val="outset" w:color="000000" w:sz="8"/>
            </w:tcBorders>
            <w:vAlign w:val="center"/>
          </w:tcPr>
          <w:bookmarkStart w:name="13990" w:id="3586"/>
          <w:p>
            <w:pPr>
              <w:spacing w:after="0"/>
              <w:ind w:left="0"/>
              <w:jc w:val="left"/>
            </w:pPr>
            <w:r>
              <w:rPr>
                <w:rFonts w:ascii="Arial"/>
                <w:b w:val="false"/>
                <w:i w:val="false"/>
                <w:color w:val="000000"/>
                <w:sz w:val="15"/>
              </w:rPr>
              <w:t>середні витрати на розроблення технічної документації із землеустрою на 1 га площі об'єктів благоустрою зеленого господарства, тис. грн</w:t>
            </w:r>
          </w:p>
          <w:bookmarkEnd w:id="3586"/>
        </w:tc>
        <w:tc>
          <w:tcPr>
            <w:tcW w:w="1528" w:type="dxa"/>
            <w:tcBorders>
              <w:top w:val="outset" w:color="000000" w:sz="8"/>
              <w:left w:val="outset" w:color="000000" w:sz="8"/>
              <w:bottom w:val="outset" w:color="000000" w:sz="8"/>
              <w:right w:val="outset" w:color="000000" w:sz="8"/>
            </w:tcBorders>
            <w:vAlign w:val="center"/>
          </w:tcPr>
          <w:bookmarkStart w:name="13991" w:id="3587"/>
          <w:p>
            <w:pPr>
              <w:spacing w:after="0"/>
              <w:ind w:left="0"/>
              <w:jc w:val="center"/>
            </w:pPr>
            <w:r>
              <w:rPr>
                <w:rFonts w:ascii="Arial"/>
                <w:b w:val="false"/>
                <w:i w:val="false"/>
                <w:color w:val="000000"/>
                <w:sz w:val="15"/>
              </w:rPr>
              <w:t>60,609</w:t>
            </w:r>
          </w:p>
          <w:bookmarkEnd w:id="3587"/>
        </w:tc>
        <w:tc>
          <w:tcPr>
            <w:tcW w:w="1528" w:type="dxa"/>
            <w:tcBorders>
              <w:top w:val="outset" w:color="000000" w:sz="8"/>
              <w:left w:val="outset" w:color="000000" w:sz="8"/>
              <w:bottom w:val="outset" w:color="000000" w:sz="8"/>
              <w:right w:val="outset" w:color="000000" w:sz="8"/>
            </w:tcBorders>
            <w:vAlign w:val="center"/>
          </w:tcPr>
          <w:bookmarkStart w:name="13992" w:id="3588"/>
          <w:p>
            <w:pPr>
              <w:spacing w:after="0"/>
              <w:ind w:left="0"/>
              <w:jc w:val="center"/>
            </w:pPr>
            <w:r>
              <w:rPr>
                <w:rFonts w:ascii="Arial"/>
                <w:b w:val="false"/>
                <w:i w:val="false"/>
                <w:color w:val="000000"/>
                <w:sz w:val="15"/>
              </w:rPr>
              <w:t>152,008</w:t>
            </w:r>
          </w:p>
          <w:bookmarkEnd w:id="3588"/>
        </w:tc>
        <w:tc>
          <w:tcPr>
            <w:tcW w:w="1528" w:type="dxa"/>
            <w:tcBorders>
              <w:top w:val="outset" w:color="000000" w:sz="8"/>
              <w:left w:val="outset" w:color="000000" w:sz="8"/>
              <w:bottom w:val="outset" w:color="000000" w:sz="8"/>
              <w:right w:val="outset" w:color="000000" w:sz="8"/>
            </w:tcBorders>
            <w:vAlign w:val="center"/>
          </w:tcPr>
          <w:bookmarkStart w:name="13993" w:id="3589"/>
          <w:p>
            <w:pPr>
              <w:spacing w:after="0"/>
              <w:ind w:left="0"/>
              <w:jc w:val="center"/>
            </w:pPr>
            <w:r>
              <w:rPr>
                <w:rFonts w:ascii="Arial"/>
                <w:b w:val="false"/>
                <w:i w:val="false"/>
                <w:color w:val="000000"/>
                <w:sz w:val="15"/>
              </w:rPr>
              <w:t>40,444</w:t>
            </w:r>
          </w:p>
          <w:bookmarkEnd w:id="358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994" w:id="3590"/>
          <w:p>
            <w:pPr>
              <w:spacing w:after="0"/>
              <w:ind w:left="0"/>
              <w:jc w:val="center"/>
            </w:pPr>
            <w:r>
              <w:rPr>
                <w:rFonts w:ascii="Arial"/>
                <w:b w:val="false"/>
                <w:i w:val="false"/>
                <w:color w:val="000000"/>
                <w:sz w:val="15"/>
              </w:rPr>
              <w:t>7037,223</w:t>
            </w:r>
          </w:p>
          <w:bookmarkEnd w:id="3590"/>
        </w:tc>
        <w:tc>
          <w:tcPr>
            <w:tcW w:w="625" w:type="dxa"/>
            <w:tcBorders>
              <w:top w:val="outset" w:color="000000" w:sz="8"/>
              <w:left w:val="outset" w:color="000000" w:sz="8"/>
              <w:bottom w:val="outset" w:color="000000" w:sz="8"/>
              <w:right w:val="outset" w:color="000000" w:sz="8"/>
            </w:tcBorders>
            <w:vAlign w:val="center"/>
          </w:tcPr>
          <w:bookmarkStart w:name="13995" w:id="3591"/>
          <w:p>
            <w:pPr>
              <w:spacing w:after="0"/>
              <w:ind w:left="0"/>
              <w:jc w:val="left"/>
            </w:pPr>
            <w:r>
              <w:rPr>
                <w:rFonts w:ascii="Arial"/>
                <w:b w:val="false"/>
                <w:i w:val="false"/>
                <w:color w:val="000000"/>
                <w:sz w:val="15"/>
              </w:rPr>
              <w:t>якості</w:t>
            </w:r>
          </w:p>
          <w:bookmarkEnd w:id="3591"/>
        </w:tc>
        <w:tc>
          <w:tcPr>
            <w:tcW w:w="1528" w:type="dxa"/>
            <w:tcBorders>
              <w:top w:val="outset" w:color="000000" w:sz="8"/>
              <w:left w:val="outset" w:color="000000" w:sz="8"/>
              <w:bottom w:val="outset" w:color="000000" w:sz="8"/>
              <w:right w:val="outset" w:color="000000" w:sz="8"/>
            </w:tcBorders>
            <w:vAlign w:val="center"/>
          </w:tcPr>
          <w:bookmarkStart w:name="13996" w:id="3592"/>
          <w:p>
            <w:pPr>
              <w:spacing w:after="0"/>
              <w:ind w:left="0"/>
              <w:jc w:val="center"/>
            </w:pPr>
            <w:r>
              <w:rPr>
                <w:rFonts w:ascii="Arial"/>
                <w:b w:val="false"/>
                <w:i w:val="false"/>
                <w:color w:val="000000"/>
                <w:sz w:val="15"/>
              </w:rPr>
              <w:t xml:space="preserve"> </w:t>
            </w:r>
          </w:p>
          <w:bookmarkEnd w:id="3592"/>
        </w:tc>
        <w:tc>
          <w:tcPr>
            <w:tcW w:w="1528" w:type="dxa"/>
            <w:tcBorders>
              <w:top w:val="outset" w:color="000000" w:sz="8"/>
              <w:left w:val="outset" w:color="000000" w:sz="8"/>
              <w:bottom w:val="outset" w:color="000000" w:sz="8"/>
              <w:right w:val="outset" w:color="000000" w:sz="8"/>
            </w:tcBorders>
            <w:vAlign w:val="center"/>
          </w:tcPr>
          <w:bookmarkStart w:name="13997" w:id="3593"/>
          <w:p>
            <w:pPr>
              <w:spacing w:after="0"/>
              <w:ind w:left="0"/>
              <w:jc w:val="center"/>
            </w:pPr>
            <w:r>
              <w:rPr>
                <w:rFonts w:ascii="Arial"/>
                <w:b w:val="false"/>
                <w:i w:val="false"/>
                <w:color w:val="000000"/>
                <w:sz w:val="15"/>
              </w:rPr>
              <w:t xml:space="preserve"> </w:t>
            </w:r>
          </w:p>
          <w:bookmarkEnd w:id="3593"/>
        </w:tc>
        <w:tc>
          <w:tcPr>
            <w:tcW w:w="1528" w:type="dxa"/>
            <w:tcBorders>
              <w:top w:val="outset" w:color="000000" w:sz="8"/>
              <w:left w:val="outset" w:color="000000" w:sz="8"/>
              <w:bottom w:val="outset" w:color="000000" w:sz="8"/>
              <w:right w:val="outset" w:color="000000" w:sz="8"/>
            </w:tcBorders>
            <w:vAlign w:val="center"/>
          </w:tcPr>
          <w:bookmarkStart w:name="13998" w:id="3594"/>
          <w:p>
            <w:pPr>
              <w:spacing w:after="0"/>
              <w:ind w:left="0"/>
              <w:jc w:val="center"/>
            </w:pPr>
            <w:r>
              <w:rPr>
                <w:rFonts w:ascii="Arial"/>
                <w:b w:val="false"/>
                <w:i w:val="false"/>
                <w:color w:val="000000"/>
                <w:sz w:val="15"/>
              </w:rPr>
              <w:t xml:space="preserve"> </w:t>
            </w:r>
          </w:p>
          <w:bookmarkEnd w:id="359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3999" w:id="3595"/>
          <w:p>
            <w:pPr>
              <w:spacing w:after="0"/>
              <w:ind w:left="0"/>
              <w:jc w:val="center"/>
            </w:pPr>
            <w:r>
              <w:rPr>
                <w:rFonts w:ascii="Arial"/>
                <w:b w:val="false"/>
                <w:i w:val="false"/>
                <w:color w:val="000000"/>
                <w:sz w:val="15"/>
              </w:rPr>
              <w:t xml:space="preserve"> </w:t>
            </w:r>
          </w:p>
          <w:bookmarkEnd w:id="3595"/>
        </w:tc>
        <w:tc>
          <w:tcPr>
            <w:tcW w:w="625" w:type="dxa"/>
            <w:tcBorders>
              <w:top w:val="outset" w:color="000000" w:sz="8"/>
              <w:left w:val="outset" w:color="000000" w:sz="8"/>
              <w:bottom w:val="outset" w:color="000000" w:sz="8"/>
              <w:right w:val="outset" w:color="000000" w:sz="8"/>
            </w:tcBorders>
            <w:vAlign w:val="center"/>
          </w:tcPr>
          <w:bookmarkStart w:name="14000" w:id="3596"/>
          <w:p>
            <w:pPr>
              <w:spacing w:after="0"/>
              <w:ind w:left="0"/>
              <w:jc w:val="left"/>
            </w:pPr>
            <w:r>
              <w:rPr>
                <w:rFonts w:ascii="Arial"/>
                <w:b w:val="false"/>
                <w:i w:val="false"/>
                <w:color w:val="000000"/>
                <w:sz w:val="15"/>
              </w:rPr>
              <w:t>питома вага площі об'єктів благоустрою зеленого господарства (земельних ділянок) з розробленою технічною документацією із землеустрою у загальній площі об'єктів благоустрою зеленого господарства (земельних ділянок), що потребують розроблення технічної документації із землеустрою, %</w:t>
            </w:r>
          </w:p>
          <w:bookmarkEnd w:id="3596"/>
        </w:tc>
        <w:tc>
          <w:tcPr>
            <w:tcW w:w="1528" w:type="dxa"/>
            <w:tcBorders>
              <w:top w:val="outset" w:color="000000" w:sz="8"/>
              <w:left w:val="outset" w:color="000000" w:sz="8"/>
              <w:bottom w:val="outset" w:color="000000" w:sz="8"/>
              <w:right w:val="outset" w:color="000000" w:sz="8"/>
            </w:tcBorders>
            <w:vAlign w:val="center"/>
          </w:tcPr>
          <w:bookmarkStart w:name="14001" w:id="3597"/>
          <w:p>
            <w:pPr>
              <w:spacing w:after="0"/>
              <w:ind w:left="0"/>
              <w:jc w:val="center"/>
            </w:pPr>
            <w:r>
              <w:rPr>
                <w:rFonts w:ascii="Arial"/>
                <w:b w:val="false"/>
                <w:i w:val="false"/>
                <w:color w:val="000000"/>
                <w:sz w:val="15"/>
              </w:rPr>
              <w:t>0,270</w:t>
            </w:r>
          </w:p>
          <w:bookmarkEnd w:id="3597"/>
        </w:tc>
        <w:tc>
          <w:tcPr>
            <w:tcW w:w="1528" w:type="dxa"/>
            <w:tcBorders>
              <w:top w:val="outset" w:color="000000" w:sz="8"/>
              <w:left w:val="outset" w:color="000000" w:sz="8"/>
              <w:bottom w:val="outset" w:color="000000" w:sz="8"/>
              <w:right w:val="outset" w:color="000000" w:sz="8"/>
            </w:tcBorders>
            <w:vAlign w:val="center"/>
          </w:tcPr>
          <w:bookmarkStart w:name="14002" w:id="3598"/>
          <w:p>
            <w:pPr>
              <w:spacing w:after="0"/>
              <w:ind w:left="0"/>
              <w:jc w:val="center"/>
            </w:pPr>
            <w:r>
              <w:rPr>
                <w:rFonts w:ascii="Arial"/>
                <w:b w:val="false"/>
                <w:i w:val="false"/>
                <w:color w:val="000000"/>
                <w:sz w:val="15"/>
              </w:rPr>
              <w:t>0,222</w:t>
            </w:r>
          </w:p>
          <w:bookmarkEnd w:id="3598"/>
        </w:tc>
        <w:tc>
          <w:tcPr>
            <w:tcW w:w="1528" w:type="dxa"/>
            <w:tcBorders>
              <w:top w:val="outset" w:color="000000" w:sz="8"/>
              <w:left w:val="outset" w:color="000000" w:sz="8"/>
              <w:bottom w:val="outset" w:color="000000" w:sz="8"/>
              <w:right w:val="outset" w:color="000000" w:sz="8"/>
            </w:tcBorders>
            <w:vAlign w:val="center"/>
          </w:tcPr>
          <w:bookmarkStart w:name="14003" w:id="3599"/>
          <w:p>
            <w:pPr>
              <w:spacing w:after="0"/>
              <w:ind w:left="0"/>
              <w:jc w:val="center"/>
            </w:pPr>
            <w:r>
              <w:rPr>
                <w:rFonts w:ascii="Arial"/>
                <w:b w:val="false"/>
                <w:i w:val="false"/>
                <w:color w:val="000000"/>
                <w:sz w:val="15"/>
              </w:rPr>
              <w:t>0,441</w:t>
            </w:r>
          </w:p>
          <w:bookmarkEnd w:id="359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4004" w:id="3600"/>
          <w:p>
            <w:pPr>
              <w:spacing w:after="0"/>
              <w:ind w:left="0"/>
              <w:jc w:val="left"/>
            </w:pPr>
            <w:r>
              <w:rPr>
                <w:rFonts w:ascii="Arial"/>
                <w:b w:val="false"/>
                <w:i w:val="false"/>
                <w:color w:val="000000"/>
                <w:sz w:val="15"/>
              </w:rPr>
              <w:t>35. Обстеження зелених насаджень, санітарна обрізка пошкоджених дерев, видалення сухостійних та аварійних дерев</w:t>
            </w:r>
          </w:p>
          <w:bookmarkEnd w:id="3600"/>
        </w:tc>
        <w:tc>
          <w:tcPr>
            <w:tcW w:w="805" w:type="dxa"/>
            <w:vMerge w:val="restart"/>
            <w:tcBorders>
              <w:top w:val="outset" w:color="000000" w:sz="8"/>
              <w:left w:val="outset" w:color="000000" w:sz="8"/>
              <w:bottom w:val="outset" w:color="000000" w:sz="8"/>
              <w:right w:val="outset" w:color="000000" w:sz="8"/>
            </w:tcBorders>
            <w:vAlign w:val="center"/>
          </w:tcPr>
          <w:bookmarkStart w:name="14005" w:id="3601"/>
          <w:p>
            <w:pPr>
              <w:spacing w:after="0"/>
              <w:ind w:left="0"/>
              <w:jc w:val="center"/>
            </w:pPr>
            <w:r>
              <w:rPr>
                <w:rFonts w:ascii="Arial"/>
                <w:b w:val="false"/>
                <w:i w:val="false"/>
                <w:color w:val="000000"/>
                <w:sz w:val="15"/>
              </w:rPr>
              <w:t>2019 - 2021</w:t>
            </w:r>
          </w:p>
          <w:bookmarkEnd w:id="3601"/>
        </w:tc>
        <w:tc>
          <w:tcPr>
            <w:tcW w:w="558" w:type="dxa"/>
            <w:vMerge w:val="restart"/>
            <w:tcBorders>
              <w:top w:val="outset" w:color="000000" w:sz="8"/>
              <w:left w:val="outset" w:color="000000" w:sz="8"/>
              <w:bottom w:val="outset" w:color="000000" w:sz="8"/>
              <w:right w:val="outset" w:color="000000" w:sz="8"/>
            </w:tcBorders>
            <w:vAlign w:val="center"/>
          </w:tcPr>
          <w:bookmarkStart w:name="14006" w:id="3602"/>
          <w:p>
            <w:pPr>
              <w:spacing w:after="0"/>
              <w:ind w:left="0"/>
              <w:jc w:val="left"/>
            </w:pPr>
            <w:r>
              <w:rPr>
                <w:rFonts w:ascii="Arial"/>
                <w:b w:val="false"/>
                <w:i w:val="false"/>
                <w:color w:val="000000"/>
                <w:sz w:val="15"/>
              </w:rPr>
              <w:t>Управління екології та природних ресурсів, КО "Київзеленбуд"</w:t>
            </w:r>
          </w:p>
          <w:bookmarkEnd w:id="3602"/>
        </w:tc>
        <w:tc>
          <w:tcPr>
            <w:tcW w:w="472" w:type="dxa"/>
            <w:vMerge w:val="restart"/>
            <w:tcBorders>
              <w:top w:val="outset" w:color="000000" w:sz="8"/>
              <w:left w:val="outset" w:color="000000" w:sz="8"/>
              <w:bottom w:val="outset" w:color="000000" w:sz="8"/>
              <w:right w:val="outset" w:color="000000" w:sz="8"/>
            </w:tcBorders>
            <w:vAlign w:val="center"/>
          </w:tcPr>
          <w:bookmarkStart w:name="14007" w:id="3603"/>
          <w:p>
            <w:pPr>
              <w:spacing w:after="0"/>
              <w:ind w:left="0"/>
              <w:jc w:val="left"/>
            </w:pPr>
            <w:r>
              <w:rPr>
                <w:rFonts w:ascii="Arial"/>
                <w:b w:val="false"/>
                <w:i w:val="false"/>
                <w:color w:val="000000"/>
                <w:sz w:val="15"/>
              </w:rPr>
              <w:t>Бюджет м. Києва</w:t>
            </w:r>
          </w:p>
          <w:bookmarkEnd w:id="3603"/>
        </w:tc>
        <w:tc>
          <w:tcPr>
            <w:tcW w:w="1528" w:type="dxa"/>
            <w:tcBorders>
              <w:top w:val="outset" w:color="000000" w:sz="8"/>
              <w:left w:val="outset" w:color="000000" w:sz="8"/>
              <w:bottom w:val="outset" w:color="000000" w:sz="8"/>
              <w:right w:val="outset" w:color="000000" w:sz="8"/>
            </w:tcBorders>
            <w:vAlign w:val="center"/>
          </w:tcPr>
          <w:bookmarkStart w:name="14008" w:id="3604"/>
          <w:p>
            <w:pPr>
              <w:spacing w:after="0"/>
              <w:ind w:left="0"/>
              <w:jc w:val="center"/>
            </w:pPr>
            <w:r>
              <w:rPr>
                <w:rFonts w:ascii="Arial"/>
                <w:b w:val="false"/>
                <w:i w:val="false"/>
                <w:color w:val="000000"/>
                <w:sz w:val="15"/>
              </w:rPr>
              <w:t>Всього:</w:t>
            </w:r>
          </w:p>
          <w:bookmarkEnd w:id="3604"/>
        </w:tc>
        <w:tc>
          <w:tcPr>
            <w:tcW w:w="625" w:type="dxa"/>
            <w:tcBorders>
              <w:top w:val="outset" w:color="000000" w:sz="8"/>
              <w:left w:val="outset" w:color="000000" w:sz="8"/>
              <w:bottom w:val="outset" w:color="000000" w:sz="8"/>
              <w:right w:val="outset" w:color="000000" w:sz="8"/>
            </w:tcBorders>
            <w:vAlign w:val="center"/>
          </w:tcPr>
          <w:bookmarkStart w:name="14009" w:id="3605"/>
          <w:p>
            <w:pPr>
              <w:spacing w:after="0"/>
              <w:ind w:left="0"/>
              <w:jc w:val="left"/>
            </w:pPr>
            <w:r>
              <w:rPr>
                <w:rFonts w:ascii="Arial"/>
                <w:b w:val="false"/>
                <w:i w:val="false"/>
                <w:color w:val="000000"/>
                <w:sz w:val="15"/>
              </w:rPr>
              <w:t>витрат</w:t>
            </w:r>
          </w:p>
          <w:bookmarkEnd w:id="3605"/>
        </w:tc>
        <w:tc>
          <w:tcPr>
            <w:tcW w:w="1528" w:type="dxa"/>
            <w:tcBorders>
              <w:top w:val="outset" w:color="000000" w:sz="8"/>
              <w:left w:val="outset" w:color="000000" w:sz="8"/>
              <w:bottom w:val="outset" w:color="000000" w:sz="8"/>
              <w:right w:val="outset" w:color="000000" w:sz="8"/>
            </w:tcBorders>
            <w:vAlign w:val="center"/>
          </w:tcPr>
          <w:bookmarkStart w:name="14010" w:id="3606"/>
          <w:p>
            <w:pPr>
              <w:spacing w:after="0"/>
              <w:ind w:left="0"/>
              <w:jc w:val="center"/>
            </w:pPr>
            <w:r>
              <w:rPr>
                <w:rFonts w:ascii="Arial"/>
                <w:b w:val="false"/>
                <w:i w:val="false"/>
                <w:color w:val="000000"/>
                <w:sz w:val="15"/>
              </w:rPr>
              <w:t xml:space="preserve"> </w:t>
            </w:r>
          </w:p>
          <w:bookmarkEnd w:id="3606"/>
        </w:tc>
        <w:tc>
          <w:tcPr>
            <w:tcW w:w="1528" w:type="dxa"/>
            <w:tcBorders>
              <w:top w:val="outset" w:color="000000" w:sz="8"/>
              <w:left w:val="outset" w:color="000000" w:sz="8"/>
              <w:bottom w:val="outset" w:color="000000" w:sz="8"/>
              <w:right w:val="outset" w:color="000000" w:sz="8"/>
            </w:tcBorders>
            <w:vAlign w:val="center"/>
          </w:tcPr>
          <w:bookmarkStart w:name="14011" w:id="3607"/>
          <w:p>
            <w:pPr>
              <w:spacing w:after="0"/>
              <w:ind w:left="0"/>
              <w:jc w:val="center"/>
            </w:pPr>
            <w:r>
              <w:rPr>
                <w:rFonts w:ascii="Arial"/>
                <w:b w:val="false"/>
                <w:i w:val="false"/>
                <w:color w:val="000000"/>
                <w:sz w:val="15"/>
              </w:rPr>
              <w:t xml:space="preserve"> </w:t>
            </w:r>
          </w:p>
          <w:bookmarkEnd w:id="3607"/>
        </w:tc>
        <w:tc>
          <w:tcPr>
            <w:tcW w:w="1528" w:type="dxa"/>
            <w:tcBorders>
              <w:top w:val="outset" w:color="000000" w:sz="8"/>
              <w:left w:val="outset" w:color="000000" w:sz="8"/>
              <w:bottom w:val="outset" w:color="000000" w:sz="8"/>
              <w:right w:val="outset" w:color="000000" w:sz="8"/>
            </w:tcBorders>
            <w:vAlign w:val="center"/>
          </w:tcPr>
          <w:bookmarkStart w:name="14012" w:id="3608"/>
          <w:p>
            <w:pPr>
              <w:spacing w:after="0"/>
              <w:ind w:left="0"/>
              <w:jc w:val="center"/>
            </w:pPr>
            <w:r>
              <w:rPr>
                <w:rFonts w:ascii="Arial"/>
                <w:b w:val="false"/>
                <w:i w:val="false"/>
                <w:color w:val="000000"/>
                <w:sz w:val="15"/>
              </w:rPr>
              <w:t xml:space="preserve"> </w:t>
            </w:r>
          </w:p>
          <w:bookmarkEnd w:id="360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013" w:id="3609"/>
          <w:p>
            <w:pPr>
              <w:spacing w:after="0"/>
              <w:ind w:left="0"/>
              <w:jc w:val="center"/>
            </w:pPr>
            <w:r>
              <w:rPr>
                <w:rFonts w:ascii="Arial"/>
                <w:b w:val="false"/>
                <w:i w:val="false"/>
                <w:color w:val="000000"/>
                <w:sz w:val="15"/>
              </w:rPr>
              <w:t>56390,850</w:t>
            </w:r>
          </w:p>
          <w:bookmarkEnd w:id="3609"/>
        </w:tc>
        <w:tc>
          <w:tcPr>
            <w:tcW w:w="625" w:type="dxa"/>
            <w:tcBorders>
              <w:top w:val="outset" w:color="000000" w:sz="8"/>
              <w:left w:val="outset" w:color="000000" w:sz="8"/>
              <w:bottom w:val="outset" w:color="000000" w:sz="8"/>
              <w:right w:val="outset" w:color="000000" w:sz="8"/>
            </w:tcBorders>
            <w:vAlign w:val="center"/>
          </w:tcPr>
          <w:bookmarkStart w:name="14014" w:id="3610"/>
          <w:p>
            <w:pPr>
              <w:spacing w:after="0"/>
              <w:ind w:left="0"/>
              <w:jc w:val="left"/>
            </w:pPr>
            <w:r>
              <w:rPr>
                <w:rFonts w:ascii="Arial"/>
                <w:b w:val="false"/>
                <w:i w:val="false"/>
                <w:color w:val="000000"/>
                <w:sz w:val="15"/>
              </w:rPr>
              <w:t>обсяг ресурсів на видалення дерев, всього, тис. грн</w:t>
            </w:r>
          </w:p>
          <w:bookmarkEnd w:id="3610"/>
        </w:tc>
        <w:tc>
          <w:tcPr>
            <w:tcW w:w="1528" w:type="dxa"/>
            <w:tcBorders>
              <w:top w:val="outset" w:color="000000" w:sz="8"/>
              <w:left w:val="outset" w:color="000000" w:sz="8"/>
              <w:bottom w:val="outset" w:color="000000" w:sz="8"/>
              <w:right w:val="outset" w:color="000000" w:sz="8"/>
            </w:tcBorders>
            <w:vAlign w:val="center"/>
          </w:tcPr>
          <w:bookmarkStart w:name="14015" w:id="3611"/>
          <w:p>
            <w:pPr>
              <w:spacing w:after="0"/>
              <w:ind w:left="0"/>
              <w:jc w:val="center"/>
            </w:pPr>
            <w:r>
              <w:rPr>
                <w:rFonts w:ascii="Arial"/>
                <w:b w:val="false"/>
                <w:i w:val="false"/>
                <w:color w:val="000000"/>
                <w:sz w:val="15"/>
              </w:rPr>
              <w:t>3793,300</w:t>
            </w:r>
          </w:p>
          <w:bookmarkEnd w:id="3611"/>
        </w:tc>
        <w:tc>
          <w:tcPr>
            <w:tcW w:w="1528" w:type="dxa"/>
            <w:tcBorders>
              <w:top w:val="outset" w:color="000000" w:sz="8"/>
              <w:left w:val="outset" w:color="000000" w:sz="8"/>
              <w:bottom w:val="outset" w:color="000000" w:sz="8"/>
              <w:right w:val="outset" w:color="000000" w:sz="8"/>
            </w:tcBorders>
            <w:vAlign w:val="center"/>
          </w:tcPr>
          <w:bookmarkStart w:name="14016" w:id="3612"/>
          <w:p>
            <w:pPr>
              <w:spacing w:after="0"/>
              <w:ind w:left="0"/>
              <w:jc w:val="center"/>
            </w:pPr>
            <w:r>
              <w:rPr>
                <w:rFonts w:ascii="Arial"/>
                <w:b w:val="false"/>
                <w:i w:val="false"/>
                <w:color w:val="000000"/>
                <w:sz w:val="15"/>
              </w:rPr>
              <w:t>3348,400</w:t>
            </w:r>
          </w:p>
          <w:bookmarkEnd w:id="3612"/>
        </w:tc>
        <w:tc>
          <w:tcPr>
            <w:tcW w:w="1528" w:type="dxa"/>
            <w:tcBorders>
              <w:top w:val="outset" w:color="000000" w:sz="8"/>
              <w:left w:val="outset" w:color="000000" w:sz="8"/>
              <w:bottom w:val="outset" w:color="000000" w:sz="8"/>
              <w:right w:val="outset" w:color="000000" w:sz="8"/>
            </w:tcBorders>
            <w:vAlign w:val="center"/>
          </w:tcPr>
          <w:bookmarkStart w:name="14017" w:id="3613"/>
          <w:p>
            <w:pPr>
              <w:spacing w:after="0"/>
              <w:ind w:left="0"/>
              <w:jc w:val="center"/>
            </w:pPr>
            <w:r>
              <w:rPr>
                <w:rFonts w:ascii="Arial"/>
                <w:b w:val="false"/>
                <w:i w:val="false"/>
                <w:color w:val="000000"/>
                <w:sz w:val="15"/>
              </w:rPr>
              <w:t>4420,890</w:t>
            </w:r>
          </w:p>
          <w:bookmarkEnd w:id="361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018" w:id="3614"/>
          <w:p>
            <w:pPr>
              <w:spacing w:after="0"/>
              <w:ind w:left="0"/>
              <w:jc w:val="center"/>
            </w:pPr>
            <w:r>
              <w:rPr>
                <w:rFonts w:ascii="Arial"/>
                <w:b w:val="false"/>
                <w:i w:val="false"/>
                <w:color w:val="000000"/>
                <w:sz w:val="15"/>
              </w:rPr>
              <w:t>2019 рік</w:t>
            </w:r>
          </w:p>
          <w:bookmarkEnd w:id="3614"/>
        </w:tc>
        <w:tc>
          <w:tcPr>
            <w:tcW w:w="625" w:type="dxa"/>
            <w:tcBorders>
              <w:top w:val="outset" w:color="000000" w:sz="8"/>
              <w:left w:val="outset" w:color="000000" w:sz="8"/>
              <w:bottom w:val="outset" w:color="000000" w:sz="8"/>
              <w:right w:val="outset" w:color="000000" w:sz="8"/>
            </w:tcBorders>
            <w:vAlign w:val="center"/>
          </w:tcPr>
          <w:bookmarkStart w:name="14019" w:id="3615"/>
          <w:p>
            <w:pPr>
              <w:spacing w:after="0"/>
              <w:ind w:left="0"/>
              <w:jc w:val="left"/>
            </w:pPr>
            <w:r>
              <w:rPr>
                <w:rFonts w:ascii="Arial"/>
                <w:b w:val="false"/>
                <w:i w:val="false"/>
                <w:color w:val="000000"/>
                <w:sz w:val="15"/>
              </w:rPr>
              <w:t>обсяг бюджетних видатків на видалення дерев, тис. грн</w:t>
            </w:r>
          </w:p>
          <w:bookmarkEnd w:id="3615"/>
        </w:tc>
        <w:tc>
          <w:tcPr>
            <w:tcW w:w="1528" w:type="dxa"/>
            <w:tcBorders>
              <w:top w:val="outset" w:color="000000" w:sz="8"/>
              <w:left w:val="outset" w:color="000000" w:sz="8"/>
              <w:bottom w:val="outset" w:color="000000" w:sz="8"/>
              <w:right w:val="outset" w:color="000000" w:sz="8"/>
            </w:tcBorders>
            <w:vAlign w:val="center"/>
          </w:tcPr>
          <w:bookmarkStart w:name="14020" w:id="3616"/>
          <w:p>
            <w:pPr>
              <w:spacing w:after="0"/>
              <w:ind w:left="0"/>
              <w:jc w:val="center"/>
            </w:pPr>
            <w:r>
              <w:rPr>
                <w:rFonts w:ascii="Arial"/>
                <w:b w:val="false"/>
                <w:i w:val="false"/>
                <w:color w:val="000000"/>
                <w:sz w:val="15"/>
              </w:rPr>
              <w:t>2704,300</w:t>
            </w:r>
          </w:p>
          <w:bookmarkEnd w:id="3616"/>
        </w:tc>
        <w:tc>
          <w:tcPr>
            <w:tcW w:w="1528" w:type="dxa"/>
            <w:tcBorders>
              <w:top w:val="outset" w:color="000000" w:sz="8"/>
              <w:left w:val="outset" w:color="000000" w:sz="8"/>
              <w:bottom w:val="outset" w:color="000000" w:sz="8"/>
              <w:right w:val="outset" w:color="000000" w:sz="8"/>
            </w:tcBorders>
            <w:vAlign w:val="center"/>
          </w:tcPr>
          <w:bookmarkStart w:name="14021" w:id="3617"/>
          <w:p>
            <w:pPr>
              <w:spacing w:after="0"/>
              <w:ind w:left="0"/>
              <w:jc w:val="center"/>
            </w:pPr>
            <w:r>
              <w:rPr>
                <w:rFonts w:ascii="Arial"/>
                <w:b w:val="false"/>
                <w:i w:val="false"/>
                <w:color w:val="000000"/>
                <w:sz w:val="15"/>
              </w:rPr>
              <w:t>2205,200</w:t>
            </w:r>
          </w:p>
          <w:bookmarkEnd w:id="3617"/>
        </w:tc>
        <w:tc>
          <w:tcPr>
            <w:tcW w:w="1528" w:type="dxa"/>
            <w:tcBorders>
              <w:top w:val="outset" w:color="000000" w:sz="8"/>
              <w:left w:val="outset" w:color="000000" w:sz="8"/>
              <w:bottom w:val="outset" w:color="000000" w:sz="8"/>
              <w:right w:val="outset" w:color="000000" w:sz="8"/>
            </w:tcBorders>
            <w:vAlign w:val="center"/>
          </w:tcPr>
          <w:bookmarkStart w:name="14022" w:id="3618"/>
          <w:p>
            <w:pPr>
              <w:spacing w:after="0"/>
              <w:ind w:left="0"/>
              <w:jc w:val="center"/>
            </w:pPr>
            <w:r>
              <w:rPr>
                <w:rFonts w:ascii="Arial"/>
                <w:b w:val="false"/>
                <w:i w:val="false"/>
                <w:color w:val="000000"/>
                <w:sz w:val="15"/>
              </w:rPr>
              <w:t>3222,890</w:t>
            </w:r>
          </w:p>
          <w:bookmarkEnd w:id="361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023" w:id="3619"/>
          <w:p>
            <w:pPr>
              <w:spacing w:after="0"/>
              <w:ind w:left="0"/>
              <w:jc w:val="center"/>
            </w:pPr>
            <w:r>
              <w:rPr>
                <w:rFonts w:ascii="Arial"/>
                <w:b w:val="false"/>
                <w:i w:val="false"/>
                <w:color w:val="000000"/>
                <w:sz w:val="15"/>
              </w:rPr>
              <w:t>14879,200</w:t>
            </w:r>
          </w:p>
          <w:bookmarkEnd w:id="3619"/>
        </w:tc>
        <w:tc>
          <w:tcPr>
            <w:tcW w:w="625" w:type="dxa"/>
            <w:tcBorders>
              <w:top w:val="outset" w:color="000000" w:sz="8"/>
              <w:left w:val="outset" w:color="000000" w:sz="8"/>
              <w:bottom w:val="outset" w:color="000000" w:sz="8"/>
              <w:right w:val="outset" w:color="000000" w:sz="8"/>
            </w:tcBorders>
            <w:vAlign w:val="center"/>
          </w:tcPr>
          <w:bookmarkStart w:name="14024" w:id="3620"/>
          <w:p>
            <w:pPr>
              <w:spacing w:after="0"/>
              <w:ind w:left="0"/>
              <w:jc w:val="left"/>
            </w:pPr>
            <w:r>
              <w:rPr>
                <w:rFonts w:ascii="Arial"/>
                <w:b w:val="false"/>
                <w:i w:val="false"/>
                <w:color w:val="000000"/>
                <w:sz w:val="15"/>
              </w:rPr>
              <w:t>обсяг власних коштів на видалення дерев, тис. грн</w:t>
            </w:r>
          </w:p>
          <w:bookmarkEnd w:id="3620"/>
        </w:tc>
        <w:tc>
          <w:tcPr>
            <w:tcW w:w="1528" w:type="dxa"/>
            <w:tcBorders>
              <w:top w:val="outset" w:color="000000" w:sz="8"/>
              <w:left w:val="outset" w:color="000000" w:sz="8"/>
              <w:bottom w:val="outset" w:color="000000" w:sz="8"/>
              <w:right w:val="outset" w:color="000000" w:sz="8"/>
            </w:tcBorders>
            <w:vAlign w:val="center"/>
          </w:tcPr>
          <w:bookmarkStart w:name="14025" w:id="3621"/>
          <w:p>
            <w:pPr>
              <w:spacing w:after="0"/>
              <w:ind w:left="0"/>
              <w:jc w:val="center"/>
            </w:pPr>
            <w:r>
              <w:rPr>
                <w:rFonts w:ascii="Arial"/>
                <w:b w:val="false"/>
                <w:i w:val="false"/>
                <w:color w:val="000000"/>
                <w:sz w:val="15"/>
              </w:rPr>
              <w:t>1089,000</w:t>
            </w:r>
          </w:p>
          <w:bookmarkEnd w:id="3621"/>
        </w:tc>
        <w:tc>
          <w:tcPr>
            <w:tcW w:w="1528" w:type="dxa"/>
            <w:tcBorders>
              <w:top w:val="outset" w:color="000000" w:sz="8"/>
              <w:left w:val="outset" w:color="000000" w:sz="8"/>
              <w:bottom w:val="outset" w:color="000000" w:sz="8"/>
              <w:right w:val="outset" w:color="000000" w:sz="8"/>
            </w:tcBorders>
            <w:vAlign w:val="center"/>
          </w:tcPr>
          <w:bookmarkStart w:name="14026" w:id="3622"/>
          <w:p>
            <w:pPr>
              <w:spacing w:after="0"/>
              <w:ind w:left="0"/>
              <w:jc w:val="center"/>
            </w:pPr>
            <w:r>
              <w:rPr>
                <w:rFonts w:ascii="Arial"/>
                <w:b w:val="false"/>
                <w:i w:val="false"/>
                <w:color w:val="000000"/>
                <w:sz w:val="15"/>
              </w:rPr>
              <w:t>1143,200</w:t>
            </w:r>
          </w:p>
          <w:bookmarkEnd w:id="3622"/>
        </w:tc>
        <w:tc>
          <w:tcPr>
            <w:tcW w:w="1528" w:type="dxa"/>
            <w:tcBorders>
              <w:top w:val="outset" w:color="000000" w:sz="8"/>
              <w:left w:val="outset" w:color="000000" w:sz="8"/>
              <w:bottom w:val="outset" w:color="000000" w:sz="8"/>
              <w:right w:val="outset" w:color="000000" w:sz="8"/>
            </w:tcBorders>
            <w:vAlign w:val="center"/>
          </w:tcPr>
          <w:bookmarkStart w:name="14027" w:id="3623"/>
          <w:p>
            <w:pPr>
              <w:spacing w:after="0"/>
              <w:ind w:left="0"/>
              <w:jc w:val="center"/>
            </w:pPr>
            <w:r>
              <w:rPr>
                <w:rFonts w:ascii="Arial"/>
                <w:b w:val="false"/>
                <w:i w:val="false"/>
                <w:color w:val="000000"/>
                <w:sz w:val="15"/>
              </w:rPr>
              <w:t>1198,000</w:t>
            </w:r>
          </w:p>
          <w:bookmarkEnd w:id="362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028" w:id="3624"/>
          <w:p>
            <w:pPr>
              <w:spacing w:after="0"/>
              <w:ind w:left="0"/>
              <w:jc w:val="center"/>
            </w:pPr>
            <w:r>
              <w:rPr>
                <w:rFonts w:ascii="Arial"/>
                <w:b w:val="false"/>
                <w:i w:val="false"/>
                <w:color w:val="000000"/>
                <w:sz w:val="15"/>
              </w:rPr>
              <w:t>2020 рік</w:t>
            </w:r>
          </w:p>
          <w:bookmarkEnd w:id="3624"/>
        </w:tc>
        <w:tc>
          <w:tcPr>
            <w:tcW w:w="625" w:type="dxa"/>
            <w:tcBorders>
              <w:top w:val="outset" w:color="000000" w:sz="8"/>
              <w:left w:val="outset" w:color="000000" w:sz="8"/>
              <w:bottom w:val="outset" w:color="000000" w:sz="8"/>
              <w:right w:val="outset" w:color="000000" w:sz="8"/>
            </w:tcBorders>
            <w:vAlign w:val="center"/>
          </w:tcPr>
          <w:bookmarkStart w:name="14029" w:id="3625"/>
          <w:p>
            <w:pPr>
              <w:spacing w:after="0"/>
              <w:ind w:left="0"/>
              <w:jc w:val="left"/>
            </w:pPr>
            <w:r>
              <w:rPr>
                <w:rFonts w:ascii="Arial"/>
                <w:b w:val="false"/>
                <w:i w:val="false"/>
                <w:color w:val="000000"/>
                <w:sz w:val="15"/>
              </w:rPr>
              <w:t>обсяг ресурсів на обрізку дерев, всього, тис. грн</w:t>
            </w:r>
          </w:p>
          <w:bookmarkEnd w:id="3625"/>
        </w:tc>
        <w:tc>
          <w:tcPr>
            <w:tcW w:w="1528" w:type="dxa"/>
            <w:tcBorders>
              <w:top w:val="outset" w:color="000000" w:sz="8"/>
              <w:left w:val="outset" w:color="000000" w:sz="8"/>
              <w:bottom w:val="outset" w:color="000000" w:sz="8"/>
              <w:right w:val="outset" w:color="000000" w:sz="8"/>
            </w:tcBorders>
            <w:vAlign w:val="center"/>
          </w:tcPr>
          <w:bookmarkStart w:name="14030" w:id="3626"/>
          <w:p>
            <w:pPr>
              <w:spacing w:after="0"/>
              <w:ind w:left="0"/>
              <w:jc w:val="center"/>
            </w:pPr>
            <w:r>
              <w:rPr>
                <w:rFonts w:ascii="Arial"/>
                <w:b w:val="false"/>
                <w:i w:val="false"/>
                <w:color w:val="000000"/>
                <w:sz w:val="15"/>
              </w:rPr>
              <w:t>12103,400</w:t>
            </w:r>
          </w:p>
          <w:bookmarkEnd w:id="3626"/>
        </w:tc>
        <w:tc>
          <w:tcPr>
            <w:tcW w:w="1528" w:type="dxa"/>
            <w:tcBorders>
              <w:top w:val="outset" w:color="000000" w:sz="8"/>
              <w:left w:val="outset" w:color="000000" w:sz="8"/>
              <w:bottom w:val="outset" w:color="000000" w:sz="8"/>
              <w:right w:val="outset" w:color="000000" w:sz="8"/>
            </w:tcBorders>
            <w:vAlign w:val="center"/>
          </w:tcPr>
          <w:bookmarkStart w:name="14031" w:id="3627"/>
          <w:p>
            <w:pPr>
              <w:spacing w:after="0"/>
              <w:ind w:left="0"/>
              <w:jc w:val="center"/>
            </w:pPr>
            <w:r>
              <w:rPr>
                <w:rFonts w:ascii="Arial"/>
                <w:b w:val="false"/>
                <w:i w:val="false"/>
                <w:color w:val="000000"/>
                <w:sz w:val="15"/>
              </w:rPr>
              <w:t>16470,950</w:t>
            </w:r>
          </w:p>
          <w:bookmarkEnd w:id="3627"/>
        </w:tc>
        <w:tc>
          <w:tcPr>
            <w:tcW w:w="1528" w:type="dxa"/>
            <w:tcBorders>
              <w:top w:val="outset" w:color="000000" w:sz="8"/>
              <w:left w:val="outset" w:color="000000" w:sz="8"/>
              <w:bottom w:val="outset" w:color="000000" w:sz="8"/>
              <w:right w:val="outset" w:color="000000" w:sz="8"/>
            </w:tcBorders>
            <w:vAlign w:val="center"/>
          </w:tcPr>
          <w:bookmarkStart w:name="14032" w:id="3628"/>
          <w:p>
            <w:pPr>
              <w:spacing w:after="0"/>
              <w:ind w:left="0"/>
              <w:jc w:val="center"/>
            </w:pPr>
            <w:r>
              <w:rPr>
                <w:rFonts w:ascii="Arial"/>
                <w:b w:val="false"/>
                <w:i w:val="false"/>
                <w:color w:val="000000"/>
                <w:sz w:val="15"/>
              </w:rPr>
              <w:t>14790,490</w:t>
            </w:r>
          </w:p>
          <w:bookmarkEnd w:id="362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033" w:id="3629"/>
          <w:p>
            <w:pPr>
              <w:spacing w:after="0"/>
              <w:ind w:left="0"/>
              <w:jc w:val="center"/>
            </w:pPr>
            <w:r>
              <w:rPr>
                <w:rFonts w:ascii="Arial"/>
                <w:b w:val="false"/>
                <w:i w:val="false"/>
                <w:color w:val="000000"/>
                <w:sz w:val="15"/>
              </w:rPr>
              <w:t>19767,450</w:t>
            </w:r>
          </w:p>
          <w:bookmarkEnd w:id="3629"/>
        </w:tc>
        <w:tc>
          <w:tcPr>
            <w:tcW w:w="625" w:type="dxa"/>
            <w:tcBorders>
              <w:top w:val="outset" w:color="000000" w:sz="8"/>
              <w:left w:val="outset" w:color="000000" w:sz="8"/>
              <w:bottom w:val="outset" w:color="000000" w:sz="8"/>
              <w:right w:val="outset" w:color="000000" w:sz="8"/>
            </w:tcBorders>
            <w:vAlign w:val="center"/>
          </w:tcPr>
          <w:bookmarkStart w:name="14034" w:id="3630"/>
          <w:p>
            <w:pPr>
              <w:spacing w:after="0"/>
              <w:ind w:left="0"/>
              <w:jc w:val="left"/>
            </w:pPr>
            <w:r>
              <w:rPr>
                <w:rFonts w:ascii="Arial"/>
                <w:b w:val="false"/>
                <w:i w:val="false"/>
                <w:color w:val="000000"/>
                <w:sz w:val="15"/>
              </w:rPr>
              <w:t>обсяг бюджетних видатків на обрізку дерев, тис. грн</w:t>
            </w:r>
          </w:p>
          <w:bookmarkEnd w:id="3630"/>
        </w:tc>
        <w:tc>
          <w:tcPr>
            <w:tcW w:w="1528" w:type="dxa"/>
            <w:tcBorders>
              <w:top w:val="outset" w:color="000000" w:sz="8"/>
              <w:left w:val="outset" w:color="000000" w:sz="8"/>
              <w:bottom w:val="outset" w:color="000000" w:sz="8"/>
              <w:right w:val="outset" w:color="000000" w:sz="8"/>
            </w:tcBorders>
            <w:vAlign w:val="center"/>
          </w:tcPr>
          <w:bookmarkStart w:name="14035" w:id="3631"/>
          <w:p>
            <w:pPr>
              <w:spacing w:after="0"/>
              <w:ind w:left="0"/>
              <w:jc w:val="center"/>
            </w:pPr>
            <w:r>
              <w:rPr>
                <w:rFonts w:ascii="Arial"/>
                <w:b w:val="false"/>
                <w:i w:val="false"/>
                <w:color w:val="000000"/>
                <w:sz w:val="15"/>
              </w:rPr>
              <w:t>8460,200</w:t>
            </w:r>
          </w:p>
          <w:bookmarkEnd w:id="3631"/>
        </w:tc>
        <w:tc>
          <w:tcPr>
            <w:tcW w:w="1528" w:type="dxa"/>
            <w:tcBorders>
              <w:top w:val="outset" w:color="000000" w:sz="8"/>
              <w:left w:val="outset" w:color="000000" w:sz="8"/>
              <w:bottom w:val="outset" w:color="000000" w:sz="8"/>
              <w:right w:val="outset" w:color="000000" w:sz="8"/>
            </w:tcBorders>
            <w:vAlign w:val="center"/>
          </w:tcPr>
          <w:bookmarkStart w:name="14036" w:id="3632"/>
          <w:p>
            <w:pPr>
              <w:spacing w:after="0"/>
              <w:ind w:left="0"/>
              <w:jc w:val="center"/>
            </w:pPr>
            <w:r>
              <w:rPr>
                <w:rFonts w:ascii="Arial"/>
                <w:b w:val="false"/>
                <w:i w:val="false"/>
                <w:color w:val="000000"/>
                <w:sz w:val="15"/>
              </w:rPr>
              <w:t>12646,350</w:t>
            </w:r>
          </w:p>
          <w:bookmarkEnd w:id="3632"/>
        </w:tc>
        <w:tc>
          <w:tcPr>
            <w:tcW w:w="1528" w:type="dxa"/>
            <w:tcBorders>
              <w:top w:val="outset" w:color="000000" w:sz="8"/>
              <w:left w:val="outset" w:color="000000" w:sz="8"/>
              <w:bottom w:val="outset" w:color="000000" w:sz="8"/>
              <w:right w:val="outset" w:color="000000" w:sz="8"/>
            </w:tcBorders>
            <w:vAlign w:val="center"/>
          </w:tcPr>
          <w:bookmarkStart w:name="14037" w:id="3633"/>
          <w:p>
            <w:pPr>
              <w:spacing w:after="0"/>
              <w:ind w:left="0"/>
              <w:jc w:val="center"/>
            </w:pPr>
            <w:r>
              <w:rPr>
                <w:rFonts w:ascii="Arial"/>
                <w:b w:val="false"/>
                <w:i w:val="false"/>
                <w:color w:val="000000"/>
                <w:sz w:val="15"/>
              </w:rPr>
              <w:t>10782,390</w:t>
            </w:r>
          </w:p>
          <w:bookmarkEnd w:id="363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038" w:id="3634"/>
          <w:p>
            <w:pPr>
              <w:spacing w:after="0"/>
              <w:ind w:left="0"/>
              <w:jc w:val="center"/>
            </w:pPr>
            <w:r>
              <w:rPr>
                <w:rFonts w:ascii="Arial"/>
                <w:b w:val="false"/>
                <w:i w:val="false"/>
                <w:color w:val="000000"/>
                <w:sz w:val="15"/>
              </w:rPr>
              <w:t>2021 рік</w:t>
            </w:r>
          </w:p>
          <w:bookmarkEnd w:id="3634"/>
        </w:tc>
        <w:tc>
          <w:tcPr>
            <w:tcW w:w="625" w:type="dxa"/>
            <w:tcBorders>
              <w:top w:val="outset" w:color="000000" w:sz="8"/>
              <w:left w:val="outset" w:color="000000" w:sz="8"/>
              <w:bottom w:val="outset" w:color="000000" w:sz="8"/>
              <w:right w:val="outset" w:color="000000" w:sz="8"/>
            </w:tcBorders>
            <w:vAlign w:val="center"/>
          </w:tcPr>
          <w:bookmarkStart w:name="14039" w:id="3635"/>
          <w:p>
            <w:pPr>
              <w:spacing w:after="0"/>
              <w:ind w:left="0"/>
              <w:jc w:val="left"/>
            </w:pPr>
            <w:r>
              <w:rPr>
                <w:rFonts w:ascii="Arial"/>
                <w:b w:val="false"/>
                <w:i w:val="false"/>
                <w:color w:val="000000"/>
                <w:sz w:val="15"/>
              </w:rPr>
              <w:t>обсяг власних коштів на обрізку дерев, тис. грн</w:t>
            </w:r>
          </w:p>
          <w:bookmarkEnd w:id="3635"/>
        </w:tc>
        <w:tc>
          <w:tcPr>
            <w:tcW w:w="1528" w:type="dxa"/>
            <w:tcBorders>
              <w:top w:val="outset" w:color="000000" w:sz="8"/>
              <w:left w:val="outset" w:color="000000" w:sz="8"/>
              <w:bottom w:val="outset" w:color="000000" w:sz="8"/>
              <w:right w:val="outset" w:color="000000" w:sz="8"/>
            </w:tcBorders>
            <w:vAlign w:val="center"/>
          </w:tcPr>
          <w:bookmarkStart w:name="14040" w:id="3636"/>
          <w:p>
            <w:pPr>
              <w:spacing w:after="0"/>
              <w:ind w:left="0"/>
              <w:jc w:val="center"/>
            </w:pPr>
            <w:r>
              <w:rPr>
                <w:rFonts w:ascii="Arial"/>
                <w:b w:val="false"/>
                <w:i w:val="false"/>
                <w:color w:val="000000"/>
                <w:sz w:val="15"/>
              </w:rPr>
              <w:t>3643,200</w:t>
            </w:r>
          </w:p>
          <w:bookmarkEnd w:id="3636"/>
        </w:tc>
        <w:tc>
          <w:tcPr>
            <w:tcW w:w="1528" w:type="dxa"/>
            <w:tcBorders>
              <w:top w:val="outset" w:color="000000" w:sz="8"/>
              <w:left w:val="outset" w:color="000000" w:sz="8"/>
              <w:bottom w:val="outset" w:color="000000" w:sz="8"/>
              <w:right w:val="outset" w:color="000000" w:sz="8"/>
            </w:tcBorders>
            <w:vAlign w:val="center"/>
          </w:tcPr>
          <w:bookmarkStart w:name="14041" w:id="3637"/>
          <w:p>
            <w:pPr>
              <w:spacing w:after="0"/>
              <w:ind w:left="0"/>
              <w:jc w:val="center"/>
            </w:pPr>
            <w:r>
              <w:rPr>
                <w:rFonts w:ascii="Arial"/>
                <w:b w:val="false"/>
                <w:i w:val="false"/>
                <w:color w:val="000000"/>
                <w:sz w:val="15"/>
              </w:rPr>
              <w:t>3824,600</w:t>
            </w:r>
          </w:p>
          <w:bookmarkEnd w:id="3637"/>
        </w:tc>
        <w:tc>
          <w:tcPr>
            <w:tcW w:w="1528" w:type="dxa"/>
            <w:tcBorders>
              <w:top w:val="outset" w:color="000000" w:sz="8"/>
              <w:left w:val="outset" w:color="000000" w:sz="8"/>
              <w:bottom w:val="outset" w:color="000000" w:sz="8"/>
              <w:right w:val="outset" w:color="000000" w:sz="8"/>
            </w:tcBorders>
            <w:vAlign w:val="center"/>
          </w:tcPr>
          <w:bookmarkStart w:name="14042" w:id="3638"/>
          <w:p>
            <w:pPr>
              <w:spacing w:after="0"/>
              <w:ind w:left="0"/>
              <w:jc w:val="center"/>
            </w:pPr>
            <w:r>
              <w:rPr>
                <w:rFonts w:ascii="Arial"/>
                <w:b w:val="false"/>
                <w:i w:val="false"/>
                <w:color w:val="000000"/>
                <w:sz w:val="15"/>
              </w:rPr>
              <w:t>4008,100</w:t>
            </w:r>
          </w:p>
          <w:bookmarkEnd w:id="363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043" w:id="3639"/>
          <w:p>
            <w:pPr>
              <w:spacing w:after="0"/>
              <w:ind w:left="0"/>
              <w:jc w:val="center"/>
            </w:pPr>
            <w:r>
              <w:rPr>
                <w:rFonts w:ascii="Arial"/>
                <w:b w:val="false"/>
                <w:i w:val="false"/>
                <w:color w:val="000000"/>
                <w:sz w:val="15"/>
              </w:rPr>
              <w:t>21744,200</w:t>
            </w:r>
          </w:p>
          <w:bookmarkEnd w:id="3639"/>
        </w:tc>
        <w:tc>
          <w:tcPr>
            <w:tcW w:w="625" w:type="dxa"/>
            <w:tcBorders>
              <w:top w:val="outset" w:color="000000" w:sz="8"/>
              <w:left w:val="outset" w:color="000000" w:sz="8"/>
              <w:bottom w:val="outset" w:color="000000" w:sz="8"/>
              <w:right w:val="outset" w:color="000000" w:sz="8"/>
            </w:tcBorders>
            <w:vAlign w:val="center"/>
          </w:tcPr>
          <w:bookmarkStart w:name="14044" w:id="3640"/>
          <w:p>
            <w:pPr>
              <w:spacing w:after="0"/>
              <w:ind w:left="0"/>
              <w:jc w:val="left"/>
            </w:pPr>
            <w:r>
              <w:rPr>
                <w:rFonts w:ascii="Arial"/>
                <w:b w:val="false"/>
                <w:i w:val="false"/>
                <w:color w:val="000000"/>
                <w:sz w:val="15"/>
              </w:rPr>
              <w:t>обсяг ресурсів на виїзди АДС, тис. грн</w:t>
            </w:r>
          </w:p>
          <w:bookmarkEnd w:id="3640"/>
        </w:tc>
        <w:tc>
          <w:tcPr>
            <w:tcW w:w="1528" w:type="dxa"/>
            <w:tcBorders>
              <w:top w:val="outset" w:color="000000" w:sz="8"/>
              <w:left w:val="outset" w:color="000000" w:sz="8"/>
              <w:bottom w:val="outset" w:color="000000" w:sz="8"/>
              <w:right w:val="outset" w:color="000000" w:sz="8"/>
            </w:tcBorders>
            <w:vAlign w:val="center"/>
          </w:tcPr>
          <w:bookmarkStart w:name="14045" w:id="3641"/>
          <w:p>
            <w:pPr>
              <w:spacing w:after="0"/>
              <w:ind w:left="0"/>
              <w:jc w:val="center"/>
            </w:pPr>
            <w:r>
              <w:rPr>
                <w:rFonts w:ascii="Arial"/>
                <w:b w:val="false"/>
                <w:i w:val="false"/>
                <w:color w:val="000000"/>
                <w:sz w:val="15"/>
              </w:rPr>
              <w:t>3610,000</w:t>
            </w:r>
          </w:p>
          <w:bookmarkEnd w:id="3641"/>
        </w:tc>
        <w:tc>
          <w:tcPr>
            <w:tcW w:w="1528" w:type="dxa"/>
            <w:tcBorders>
              <w:top w:val="outset" w:color="000000" w:sz="8"/>
              <w:left w:val="outset" w:color="000000" w:sz="8"/>
              <w:bottom w:val="outset" w:color="000000" w:sz="8"/>
              <w:right w:val="outset" w:color="000000" w:sz="8"/>
            </w:tcBorders>
            <w:vAlign w:val="center"/>
          </w:tcPr>
          <w:bookmarkStart w:name="14046" w:id="3642"/>
          <w:p>
            <w:pPr>
              <w:spacing w:after="0"/>
              <w:ind w:left="0"/>
              <w:jc w:val="center"/>
            </w:pPr>
            <w:r>
              <w:rPr>
                <w:rFonts w:ascii="Arial"/>
                <w:b w:val="false"/>
                <w:i w:val="false"/>
                <w:color w:val="000000"/>
                <w:sz w:val="15"/>
              </w:rPr>
              <w:t>3631,500</w:t>
            </w:r>
          </w:p>
          <w:bookmarkEnd w:id="3642"/>
        </w:tc>
        <w:tc>
          <w:tcPr>
            <w:tcW w:w="1528" w:type="dxa"/>
            <w:tcBorders>
              <w:top w:val="outset" w:color="000000" w:sz="8"/>
              <w:left w:val="outset" w:color="000000" w:sz="8"/>
              <w:bottom w:val="outset" w:color="000000" w:sz="8"/>
              <w:right w:val="outset" w:color="000000" w:sz="8"/>
            </w:tcBorders>
            <w:vAlign w:val="center"/>
          </w:tcPr>
          <w:bookmarkStart w:name="14047" w:id="3643"/>
          <w:p>
            <w:pPr>
              <w:spacing w:after="0"/>
              <w:ind w:left="0"/>
              <w:jc w:val="center"/>
            </w:pPr>
            <w:r>
              <w:rPr>
                <w:rFonts w:ascii="Arial"/>
                <w:b w:val="false"/>
                <w:i w:val="false"/>
                <w:color w:val="000000"/>
                <w:sz w:val="15"/>
              </w:rPr>
              <w:t>6019,180</w:t>
            </w:r>
          </w:p>
          <w:bookmarkEnd w:id="364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72" w:type="dxa"/>
            <w:vMerge w:val="restart"/>
            <w:tcBorders>
              <w:top w:val="outset" w:color="000000" w:sz="8"/>
              <w:left w:val="outset" w:color="000000" w:sz="8"/>
              <w:bottom w:val="outset" w:color="000000" w:sz="8"/>
              <w:right w:val="outset" w:color="000000" w:sz="8"/>
            </w:tcBorders>
            <w:vAlign w:val="center"/>
          </w:tcPr>
          <w:bookmarkStart w:name="14048" w:id="3644"/>
          <w:p>
            <w:pPr>
              <w:spacing w:after="0"/>
              <w:ind w:left="0"/>
              <w:jc w:val="left"/>
            </w:pPr>
            <w:r>
              <w:rPr>
                <w:rFonts w:ascii="Arial"/>
                <w:b w:val="false"/>
                <w:i w:val="false"/>
                <w:color w:val="000000"/>
                <w:sz w:val="15"/>
              </w:rPr>
              <w:t>Власні кошти</w:t>
            </w:r>
          </w:p>
          <w:bookmarkEnd w:id="3644"/>
        </w:tc>
        <w:tc>
          <w:tcPr>
            <w:tcW w:w="1528" w:type="dxa"/>
            <w:tcBorders>
              <w:top w:val="outset" w:color="000000" w:sz="8"/>
              <w:left w:val="outset" w:color="000000" w:sz="8"/>
              <w:bottom w:val="outset" w:color="000000" w:sz="8"/>
              <w:right w:val="outset" w:color="000000" w:sz="8"/>
            </w:tcBorders>
            <w:vAlign w:val="center"/>
          </w:tcPr>
          <w:bookmarkStart w:name="14049" w:id="3645"/>
          <w:p>
            <w:pPr>
              <w:spacing w:after="0"/>
              <w:ind w:left="0"/>
              <w:jc w:val="center"/>
            </w:pPr>
            <w:r>
              <w:rPr>
                <w:rFonts w:ascii="Arial"/>
                <w:b w:val="false"/>
                <w:i w:val="false"/>
                <w:color w:val="000000"/>
                <w:sz w:val="15"/>
              </w:rPr>
              <w:t>Всього:</w:t>
            </w:r>
          </w:p>
          <w:bookmarkEnd w:id="3645"/>
        </w:tc>
        <w:tc>
          <w:tcPr>
            <w:tcW w:w="625" w:type="dxa"/>
            <w:tcBorders>
              <w:top w:val="outset" w:color="000000" w:sz="8"/>
              <w:left w:val="outset" w:color="000000" w:sz="8"/>
              <w:bottom w:val="outset" w:color="000000" w:sz="8"/>
              <w:right w:val="outset" w:color="000000" w:sz="8"/>
            </w:tcBorders>
            <w:vAlign w:val="center"/>
          </w:tcPr>
          <w:bookmarkStart w:name="14050" w:id="3646"/>
          <w:p>
            <w:pPr>
              <w:spacing w:after="0"/>
              <w:ind w:left="0"/>
              <w:jc w:val="left"/>
            </w:pPr>
            <w:r>
              <w:rPr>
                <w:rFonts w:ascii="Arial"/>
                <w:b w:val="false"/>
                <w:i w:val="false"/>
                <w:color w:val="000000"/>
                <w:sz w:val="15"/>
              </w:rPr>
              <w:t>обсяг бюджетних видатків на виїзди АДС, тис. грн</w:t>
            </w:r>
          </w:p>
          <w:bookmarkEnd w:id="3646"/>
        </w:tc>
        <w:tc>
          <w:tcPr>
            <w:tcW w:w="1528" w:type="dxa"/>
            <w:tcBorders>
              <w:top w:val="outset" w:color="000000" w:sz="8"/>
              <w:left w:val="outset" w:color="000000" w:sz="8"/>
              <w:bottom w:val="outset" w:color="000000" w:sz="8"/>
              <w:right w:val="outset" w:color="000000" w:sz="8"/>
            </w:tcBorders>
            <w:vAlign w:val="center"/>
          </w:tcPr>
          <w:bookmarkStart w:name="14051" w:id="3647"/>
          <w:p>
            <w:pPr>
              <w:spacing w:after="0"/>
              <w:ind w:left="0"/>
              <w:jc w:val="center"/>
            </w:pPr>
            <w:r>
              <w:rPr>
                <w:rFonts w:ascii="Arial"/>
                <w:b w:val="false"/>
                <w:i w:val="false"/>
                <w:color w:val="000000"/>
                <w:sz w:val="15"/>
              </w:rPr>
              <w:t>2127,300</w:t>
            </w:r>
          </w:p>
          <w:bookmarkEnd w:id="3647"/>
        </w:tc>
        <w:tc>
          <w:tcPr>
            <w:tcW w:w="1528" w:type="dxa"/>
            <w:tcBorders>
              <w:top w:val="outset" w:color="000000" w:sz="8"/>
              <w:left w:val="outset" w:color="000000" w:sz="8"/>
              <w:bottom w:val="outset" w:color="000000" w:sz="8"/>
              <w:right w:val="outset" w:color="000000" w:sz="8"/>
            </w:tcBorders>
            <w:vAlign w:val="center"/>
          </w:tcPr>
          <w:bookmarkStart w:name="14052" w:id="3648"/>
          <w:p>
            <w:pPr>
              <w:spacing w:after="0"/>
              <w:ind w:left="0"/>
              <w:jc w:val="center"/>
            </w:pPr>
            <w:r>
              <w:rPr>
                <w:rFonts w:ascii="Arial"/>
                <w:b w:val="false"/>
                <w:i w:val="false"/>
                <w:color w:val="000000"/>
                <w:sz w:val="15"/>
              </w:rPr>
              <w:t>2075,000</w:t>
            </w:r>
          </w:p>
          <w:bookmarkEnd w:id="3648"/>
        </w:tc>
        <w:tc>
          <w:tcPr>
            <w:tcW w:w="1528" w:type="dxa"/>
            <w:tcBorders>
              <w:top w:val="outset" w:color="000000" w:sz="8"/>
              <w:left w:val="outset" w:color="000000" w:sz="8"/>
              <w:bottom w:val="outset" w:color="000000" w:sz="8"/>
              <w:right w:val="outset" w:color="000000" w:sz="8"/>
            </w:tcBorders>
            <w:vAlign w:val="center"/>
          </w:tcPr>
          <w:bookmarkStart w:name="14053" w:id="3649"/>
          <w:p>
            <w:pPr>
              <w:spacing w:after="0"/>
              <w:ind w:left="0"/>
              <w:jc w:val="center"/>
            </w:pPr>
            <w:r>
              <w:rPr>
                <w:rFonts w:ascii="Arial"/>
                <w:b w:val="false"/>
                <w:i w:val="false"/>
                <w:color w:val="000000"/>
                <w:sz w:val="15"/>
              </w:rPr>
              <w:t>4388,080</w:t>
            </w:r>
          </w:p>
          <w:bookmarkEnd w:id="364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054" w:id="3650"/>
          <w:p>
            <w:pPr>
              <w:spacing w:after="0"/>
              <w:ind w:left="0"/>
              <w:jc w:val="center"/>
            </w:pPr>
            <w:r>
              <w:rPr>
                <w:rFonts w:ascii="Arial"/>
                <w:b w:val="false"/>
                <w:i w:val="false"/>
                <w:color w:val="000000"/>
                <w:sz w:val="15"/>
              </w:rPr>
              <w:t>23145,000</w:t>
            </w:r>
          </w:p>
          <w:bookmarkEnd w:id="3650"/>
        </w:tc>
        <w:tc>
          <w:tcPr>
            <w:tcW w:w="625" w:type="dxa"/>
            <w:tcBorders>
              <w:top w:val="outset" w:color="000000" w:sz="8"/>
              <w:left w:val="outset" w:color="000000" w:sz="8"/>
              <w:bottom w:val="outset" w:color="000000" w:sz="8"/>
              <w:right w:val="outset" w:color="000000" w:sz="8"/>
            </w:tcBorders>
            <w:vAlign w:val="center"/>
          </w:tcPr>
          <w:bookmarkStart w:name="14055" w:id="3651"/>
          <w:p>
            <w:pPr>
              <w:spacing w:after="0"/>
              <w:ind w:left="0"/>
              <w:jc w:val="left"/>
            </w:pPr>
            <w:r>
              <w:rPr>
                <w:rFonts w:ascii="Arial"/>
                <w:b w:val="false"/>
                <w:i w:val="false"/>
                <w:color w:val="000000"/>
                <w:sz w:val="15"/>
              </w:rPr>
              <w:t>обсяг власних коштів на виїзди АДС, тис. грн</w:t>
            </w:r>
          </w:p>
          <w:bookmarkEnd w:id="3651"/>
        </w:tc>
        <w:tc>
          <w:tcPr>
            <w:tcW w:w="1528" w:type="dxa"/>
            <w:tcBorders>
              <w:top w:val="outset" w:color="000000" w:sz="8"/>
              <w:left w:val="outset" w:color="000000" w:sz="8"/>
              <w:bottom w:val="outset" w:color="000000" w:sz="8"/>
              <w:right w:val="outset" w:color="000000" w:sz="8"/>
            </w:tcBorders>
            <w:vAlign w:val="center"/>
          </w:tcPr>
          <w:bookmarkStart w:name="14056" w:id="3652"/>
          <w:p>
            <w:pPr>
              <w:spacing w:after="0"/>
              <w:ind w:left="0"/>
              <w:jc w:val="center"/>
            </w:pPr>
            <w:r>
              <w:rPr>
                <w:rFonts w:ascii="Arial"/>
                <w:b w:val="false"/>
                <w:i w:val="false"/>
                <w:color w:val="000000"/>
                <w:sz w:val="15"/>
              </w:rPr>
              <w:t>1482,700</w:t>
            </w:r>
          </w:p>
          <w:bookmarkEnd w:id="3652"/>
        </w:tc>
        <w:tc>
          <w:tcPr>
            <w:tcW w:w="1528" w:type="dxa"/>
            <w:tcBorders>
              <w:top w:val="outset" w:color="000000" w:sz="8"/>
              <w:left w:val="outset" w:color="000000" w:sz="8"/>
              <w:bottom w:val="outset" w:color="000000" w:sz="8"/>
              <w:right w:val="outset" w:color="000000" w:sz="8"/>
            </w:tcBorders>
            <w:vAlign w:val="center"/>
          </w:tcPr>
          <w:bookmarkStart w:name="14057" w:id="3653"/>
          <w:p>
            <w:pPr>
              <w:spacing w:after="0"/>
              <w:ind w:left="0"/>
              <w:jc w:val="center"/>
            </w:pPr>
            <w:r>
              <w:rPr>
                <w:rFonts w:ascii="Arial"/>
                <w:b w:val="false"/>
                <w:i w:val="false"/>
                <w:color w:val="000000"/>
                <w:sz w:val="15"/>
              </w:rPr>
              <w:t>1556,500</w:t>
            </w:r>
          </w:p>
          <w:bookmarkEnd w:id="3653"/>
        </w:tc>
        <w:tc>
          <w:tcPr>
            <w:tcW w:w="1528" w:type="dxa"/>
            <w:tcBorders>
              <w:top w:val="outset" w:color="000000" w:sz="8"/>
              <w:left w:val="outset" w:color="000000" w:sz="8"/>
              <w:bottom w:val="outset" w:color="000000" w:sz="8"/>
              <w:right w:val="outset" w:color="000000" w:sz="8"/>
            </w:tcBorders>
            <w:vAlign w:val="center"/>
          </w:tcPr>
          <w:bookmarkStart w:name="14058" w:id="3654"/>
          <w:p>
            <w:pPr>
              <w:spacing w:after="0"/>
              <w:ind w:left="0"/>
              <w:jc w:val="center"/>
            </w:pPr>
            <w:r>
              <w:rPr>
                <w:rFonts w:ascii="Arial"/>
                <w:b w:val="false"/>
                <w:i w:val="false"/>
                <w:color w:val="000000"/>
                <w:sz w:val="15"/>
              </w:rPr>
              <w:t>1631,100</w:t>
            </w:r>
          </w:p>
          <w:bookmarkEnd w:id="365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059" w:id="3655"/>
          <w:p>
            <w:pPr>
              <w:spacing w:after="0"/>
              <w:ind w:left="0"/>
              <w:jc w:val="center"/>
            </w:pPr>
            <w:r>
              <w:rPr>
                <w:rFonts w:ascii="Arial"/>
                <w:b w:val="false"/>
                <w:i w:val="false"/>
                <w:color w:val="000000"/>
                <w:sz w:val="15"/>
              </w:rPr>
              <w:t>2019 рік</w:t>
            </w:r>
          </w:p>
          <w:bookmarkEnd w:id="3655"/>
        </w:tc>
        <w:tc>
          <w:tcPr>
            <w:tcW w:w="625" w:type="dxa"/>
            <w:tcBorders>
              <w:top w:val="outset" w:color="000000" w:sz="8"/>
              <w:left w:val="outset" w:color="000000" w:sz="8"/>
              <w:bottom w:val="outset" w:color="000000" w:sz="8"/>
              <w:right w:val="outset" w:color="000000" w:sz="8"/>
            </w:tcBorders>
            <w:vAlign w:val="center"/>
          </w:tcPr>
          <w:bookmarkStart w:name="14060" w:id="3656"/>
          <w:p>
            <w:pPr>
              <w:spacing w:after="0"/>
              <w:ind w:left="0"/>
              <w:jc w:val="left"/>
            </w:pPr>
            <w:r>
              <w:rPr>
                <w:rFonts w:ascii="Arial"/>
                <w:b w:val="false"/>
                <w:i w:val="false"/>
                <w:color w:val="000000"/>
                <w:sz w:val="15"/>
              </w:rPr>
              <w:t>обсяг ресурсів на обстеження дерев, тис. грн</w:t>
            </w:r>
          </w:p>
          <w:bookmarkEnd w:id="3656"/>
        </w:tc>
        <w:tc>
          <w:tcPr>
            <w:tcW w:w="1528" w:type="dxa"/>
            <w:tcBorders>
              <w:top w:val="outset" w:color="000000" w:sz="8"/>
              <w:left w:val="outset" w:color="000000" w:sz="8"/>
              <w:bottom w:val="outset" w:color="000000" w:sz="8"/>
              <w:right w:val="outset" w:color="000000" w:sz="8"/>
            </w:tcBorders>
            <w:vAlign w:val="center"/>
          </w:tcPr>
          <w:bookmarkStart w:name="14061" w:id="3657"/>
          <w:p>
            <w:pPr>
              <w:spacing w:after="0"/>
              <w:ind w:left="0"/>
              <w:jc w:val="center"/>
            </w:pPr>
            <w:r>
              <w:rPr>
                <w:rFonts w:ascii="Arial"/>
                <w:b w:val="false"/>
                <w:i w:val="false"/>
                <w:color w:val="000000"/>
                <w:sz w:val="15"/>
              </w:rPr>
              <w:t>2719,500</w:t>
            </w:r>
          </w:p>
          <w:bookmarkEnd w:id="3657"/>
        </w:tc>
        <w:tc>
          <w:tcPr>
            <w:tcW w:w="1528" w:type="dxa"/>
            <w:tcBorders>
              <w:top w:val="outset" w:color="000000" w:sz="8"/>
              <w:left w:val="outset" w:color="000000" w:sz="8"/>
              <w:bottom w:val="outset" w:color="000000" w:sz="8"/>
              <w:right w:val="outset" w:color="000000" w:sz="8"/>
            </w:tcBorders>
            <w:vAlign w:val="center"/>
          </w:tcPr>
          <w:bookmarkStart w:name="14062" w:id="3658"/>
          <w:p>
            <w:pPr>
              <w:spacing w:after="0"/>
              <w:ind w:left="0"/>
              <w:jc w:val="center"/>
            </w:pPr>
            <w:r>
              <w:rPr>
                <w:rFonts w:ascii="Arial"/>
                <w:b w:val="false"/>
                <w:i w:val="false"/>
                <w:color w:val="000000"/>
                <w:sz w:val="15"/>
              </w:rPr>
              <w:t>4030,600</w:t>
            </w:r>
          </w:p>
          <w:bookmarkEnd w:id="3658"/>
        </w:tc>
        <w:tc>
          <w:tcPr>
            <w:tcW w:w="1528" w:type="dxa"/>
            <w:tcBorders>
              <w:top w:val="outset" w:color="000000" w:sz="8"/>
              <w:left w:val="outset" w:color="000000" w:sz="8"/>
              <w:bottom w:val="outset" w:color="000000" w:sz="8"/>
              <w:right w:val="outset" w:color="000000" w:sz="8"/>
            </w:tcBorders>
            <w:vAlign w:val="center"/>
          </w:tcPr>
          <w:bookmarkStart w:name="14063" w:id="3659"/>
          <w:p>
            <w:pPr>
              <w:spacing w:after="0"/>
              <w:ind w:left="0"/>
              <w:jc w:val="center"/>
            </w:pPr>
            <w:r>
              <w:rPr>
                <w:rFonts w:ascii="Arial"/>
                <w:b w:val="false"/>
                <w:i w:val="false"/>
                <w:color w:val="000000"/>
                <w:sz w:val="15"/>
              </w:rPr>
              <w:t>4597,640</w:t>
            </w:r>
          </w:p>
          <w:bookmarkEnd w:id="365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064" w:id="3660"/>
          <w:p>
            <w:pPr>
              <w:spacing w:after="0"/>
              <w:ind w:left="0"/>
              <w:jc w:val="center"/>
            </w:pPr>
            <w:r>
              <w:rPr>
                <w:rFonts w:ascii="Arial"/>
                <w:b w:val="false"/>
                <w:i w:val="false"/>
                <w:color w:val="000000"/>
                <w:sz w:val="15"/>
              </w:rPr>
              <w:t>7347,000</w:t>
            </w:r>
          </w:p>
          <w:bookmarkEnd w:id="3660"/>
        </w:tc>
        <w:tc>
          <w:tcPr>
            <w:tcW w:w="625" w:type="dxa"/>
            <w:tcBorders>
              <w:top w:val="outset" w:color="000000" w:sz="8"/>
              <w:left w:val="outset" w:color="000000" w:sz="8"/>
              <w:bottom w:val="outset" w:color="000000" w:sz="8"/>
              <w:right w:val="outset" w:color="000000" w:sz="8"/>
            </w:tcBorders>
            <w:vAlign w:val="center"/>
          </w:tcPr>
          <w:bookmarkStart w:name="14065" w:id="3661"/>
          <w:p>
            <w:pPr>
              <w:spacing w:after="0"/>
              <w:ind w:left="0"/>
              <w:jc w:val="left"/>
            </w:pPr>
            <w:r>
              <w:rPr>
                <w:rFonts w:ascii="Arial"/>
                <w:b w:val="false"/>
                <w:i w:val="false"/>
                <w:color w:val="000000"/>
                <w:sz w:val="15"/>
              </w:rPr>
              <w:t>обсяг бюджетних видатків на обстеження дерев, тис. грн</w:t>
            </w:r>
          </w:p>
          <w:bookmarkEnd w:id="3661"/>
        </w:tc>
        <w:tc>
          <w:tcPr>
            <w:tcW w:w="1528" w:type="dxa"/>
            <w:tcBorders>
              <w:top w:val="outset" w:color="000000" w:sz="8"/>
              <w:left w:val="outset" w:color="000000" w:sz="8"/>
              <w:bottom w:val="outset" w:color="000000" w:sz="8"/>
              <w:right w:val="outset" w:color="000000" w:sz="8"/>
            </w:tcBorders>
            <w:vAlign w:val="center"/>
          </w:tcPr>
          <w:bookmarkStart w:name="14066" w:id="3662"/>
          <w:p>
            <w:pPr>
              <w:spacing w:after="0"/>
              <w:ind w:left="0"/>
              <w:jc w:val="center"/>
            </w:pPr>
            <w:r>
              <w:rPr>
                <w:rFonts w:ascii="Arial"/>
                <w:b w:val="false"/>
                <w:i w:val="false"/>
                <w:color w:val="000000"/>
                <w:sz w:val="15"/>
              </w:rPr>
              <w:t>1587,400</w:t>
            </w:r>
          </w:p>
          <w:bookmarkEnd w:id="3662"/>
        </w:tc>
        <w:tc>
          <w:tcPr>
            <w:tcW w:w="1528" w:type="dxa"/>
            <w:tcBorders>
              <w:top w:val="outset" w:color="000000" w:sz="8"/>
              <w:left w:val="outset" w:color="000000" w:sz="8"/>
              <w:bottom w:val="outset" w:color="000000" w:sz="8"/>
              <w:right w:val="outset" w:color="000000" w:sz="8"/>
            </w:tcBorders>
            <w:vAlign w:val="center"/>
          </w:tcPr>
          <w:bookmarkStart w:name="14067" w:id="3663"/>
          <w:p>
            <w:pPr>
              <w:spacing w:after="0"/>
              <w:ind w:left="0"/>
              <w:jc w:val="center"/>
            </w:pPr>
            <w:r>
              <w:rPr>
                <w:rFonts w:ascii="Arial"/>
                <w:b w:val="false"/>
                <w:i w:val="false"/>
                <w:color w:val="000000"/>
                <w:sz w:val="15"/>
              </w:rPr>
              <w:t>2840,900</w:t>
            </w:r>
          </w:p>
          <w:bookmarkEnd w:id="3663"/>
        </w:tc>
        <w:tc>
          <w:tcPr>
            <w:tcW w:w="1528" w:type="dxa"/>
            <w:tcBorders>
              <w:top w:val="outset" w:color="000000" w:sz="8"/>
              <w:left w:val="outset" w:color="000000" w:sz="8"/>
              <w:bottom w:val="outset" w:color="000000" w:sz="8"/>
              <w:right w:val="outset" w:color="000000" w:sz="8"/>
            </w:tcBorders>
            <w:vAlign w:val="center"/>
          </w:tcPr>
          <w:bookmarkStart w:name="14068" w:id="3664"/>
          <w:p>
            <w:pPr>
              <w:spacing w:after="0"/>
              <w:ind w:left="0"/>
              <w:jc w:val="center"/>
            </w:pPr>
            <w:r>
              <w:rPr>
                <w:rFonts w:ascii="Arial"/>
                <w:b w:val="false"/>
                <w:i w:val="false"/>
                <w:color w:val="000000"/>
                <w:sz w:val="15"/>
              </w:rPr>
              <w:t>3350,840</w:t>
            </w:r>
          </w:p>
          <w:bookmarkEnd w:id="366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069" w:id="3665"/>
          <w:p>
            <w:pPr>
              <w:spacing w:after="0"/>
              <w:ind w:left="0"/>
              <w:jc w:val="center"/>
            </w:pPr>
            <w:r>
              <w:rPr>
                <w:rFonts w:ascii="Arial"/>
                <w:b w:val="false"/>
                <w:i w:val="false"/>
                <w:color w:val="000000"/>
                <w:sz w:val="15"/>
              </w:rPr>
              <w:t>2020 рік</w:t>
            </w:r>
          </w:p>
          <w:bookmarkEnd w:id="3665"/>
        </w:tc>
        <w:tc>
          <w:tcPr>
            <w:tcW w:w="625" w:type="dxa"/>
            <w:tcBorders>
              <w:top w:val="outset" w:color="000000" w:sz="8"/>
              <w:left w:val="outset" w:color="000000" w:sz="8"/>
              <w:bottom w:val="outset" w:color="000000" w:sz="8"/>
              <w:right w:val="outset" w:color="000000" w:sz="8"/>
            </w:tcBorders>
            <w:vAlign w:val="center"/>
          </w:tcPr>
          <w:bookmarkStart w:name="14070" w:id="3666"/>
          <w:p>
            <w:pPr>
              <w:spacing w:after="0"/>
              <w:ind w:left="0"/>
              <w:jc w:val="left"/>
            </w:pPr>
            <w:r>
              <w:rPr>
                <w:rFonts w:ascii="Arial"/>
                <w:b w:val="false"/>
                <w:i w:val="false"/>
                <w:color w:val="000000"/>
                <w:sz w:val="15"/>
              </w:rPr>
              <w:t>обсяг власних коштів витрати на виїзди АДС, тис. грн</w:t>
            </w:r>
          </w:p>
          <w:bookmarkEnd w:id="3666"/>
        </w:tc>
        <w:tc>
          <w:tcPr>
            <w:tcW w:w="1528" w:type="dxa"/>
            <w:tcBorders>
              <w:top w:val="outset" w:color="000000" w:sz="8"/>
              <w:left w:val="outset" w:color="000000" w:sz="8"/>
              <w:bottom w:val="outset" w:color="000000" w:sz="8"/>
              <w:right w:val="outset" w:color="000000" w:sz="8"/>
            </w:tcBorders>
            <w:vAlign w:val="center"/>
          </w:tcPr>
          <w:bookmarkStart w:name="14071" w:id="3667"/>
          <w:p>
            <w:pPr>
              <w:spacing w:after="0"/>
              <w:ind w:left="0"/>
              <w:jc w:val="center"/>
            </w:pPr>
            <w:r>
              <w:rPr>
                <w:rFonts w:ascii="Arial"/>
                <w:b w:val="false"/>
                <w:i w:val="false"/>
                <w:color w:val="000000"/>
                <w:sz w:val="15"/>
              </w:rPr>
              <w:t>1132,100</w:t>
            </w:r>
          </w:p>
          <w:bookmarkEnd w:id="3667"/>
        </w:tc>
        <w:tc>
          <w:tcPr>
            <w:tcW w:w="1528" w:type="dxa"/>
            <w:tcBorders>
              <w:top w:val="outset" w:color="000000" w:sz="8"/>
              <w:left w:val="outset" w:color="000000" w:sz="8"/>
              <w:bottom w:val="outset" w:color="000000" w:sz="8"/>
              <w:right w:val="outset" w:color="000000" w:sz="8"/>
            </w:tcBorders>
            <w:vAlign w:val="center"/>
          </w:tcPr>
          <w:bookmarkStart w:name="14072" w:id="3668"/>
          <w:p>
            <w:pPr>
              <w:spacing w:after="0"/>
              <w:ind w:left="0"/>
              <w:jc w:val="center"/>
            </w:pPr>
            <w:r>
              <w:rPr>
                <w:rFonts w:ascii="Arial"/>
                <w:b w:val="false"/>
                <w:i w:val="false"/>
                <w:color w:val="000000"/>
                <w:sz w:val="15"/>
              </w:rPr>
              <w:t>1189,700</w:t>
            </w:r>
          </w:p>
          <w:bookmarkEnd w:id="3668"/>
        </w:tc>
        <w:tc>
          <w:tcPr>
            <w:tcW w:w="1528" w:type="dxa"/>
            <w:tcBorders>
              <w:top w:val="outset" w:color="000000" w:sz="8"/>
              <w:left w:val="outset" w:color="000000" w:sz="8"/>
              <w:bottom w:val="outset" w:color="000000" w:sz="8"/>
              <w:right w:val="outset" w:color="000000" w:sz="8"/>
            </w:tcBorders>
            <w:vAlign w:val="center"/>
          </w:tcPr>
          <w:bookmarkStart w:name="14073" w:id="3669"/>
          <w:p>
            <w:pPr>
              <w:spacing w:after="0"/>
              <w:ind w:left="0"/>
              <w:jc w:val="center"/>
            </w:pPr>
            <w:r>
              <w:rPr>
                <w:rFonts w:ascii="Arial"/>
                <w:b w:val="false"/>
                <w:i w:val="false"/>
                <w:color w:val="000000"/>
                <w:sz w:val="15"/>
              </w:rPr>
              <w:t>1246,800</w:t>
            </w:r>
          </w:p>
          <w:bookmarkEnd w:id="366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074" w:id="3670"/>
          <w:p>
            <w:pPr>
              <w:spacing w:after="0"/>
              <w:ind w:left="0"/>
              <w:jc w:val="center"/>
            </w:pPr>
            <w:r>
              <w:rPr>
                <w:rFonts w:ascii="Arial"/>
                <w:b w:val="false"/>
                <w:i w:val="false"/>
                <w:color w:val="000000"/>
                <w:sz w:val="15"/>
              </w:rPr>
              <w:t>7714,000</w:t>
            </w:r>
          </w:p>
          <w:bookmarkEnd w:id="3670"/>
        </w:tc>
        <w:tc>
          <w:tcPr>
            <w:tcW w:w="625" w:type="dxa"/>
            <w:tcBorders>
              <w:top w:val="outset" w:color="000000" w:sz="8"/>
              <w:left w:val="outset" w:color="000000" w:sz="8"/>
              <w:bottom w:val="outset" w:color="000000" w:sz="8"/>
              <w:right w:val="outset" w:color="000000" w:sz="8"/>
            </w:tcBorders>
            <w:vAlign w:val="center"/>
          </w:tcPr>
          <w:bookmarkStart w:name="14075" w:id="3671"/>
          <w:p>
            <w:pPr>
              <w:spacing w:after="0"/>
              <w:ind w:left="0"/>
              <w:jc w:val="left"/>
            </w:pPr>
            <w:r>
              <w:rPr>
                <w:rFonts w:ascii="Arial"/>
                <w:b w:val="false"/>
                <w:i w:val="false"/>
                <w:color w:val="000000"/>
                <w:sz w:val="15"/>
              </w:rPr>
              <w:t>продукту</w:t>
            </w:r>
          </w:p>
          <w:bookmarkEnd w:id="3671"/>
        </w:tc>
        <w:tc>
          <w:tcPr>
            <w:tcW w:w="1528" w:type="dxa"/>
            <w:tcBorders>
              <w:top w:val="outset" w:color="000000" w:sz="8"/>
              <w:left w:val="outset" w:color="000000" w:sz="8"/>
              <w:bottom w:val="outset" w:color="000000" w:sz="8"/>
              <w:right w:val="outset" w:color="000000" w:sz="8"/>
            </w:tcBorders>
            <w:vAlign w:val="center"/>
          </w:tcPr>
          <w:bookmarkStart w:name="14076" w:id="3672"/>
          <w:p>
            <w:pPr>
              <w:spacing w:after="0"/>
              <w:ind w:left="0"/>
              <w:jc w:val="center"/>
            </w:pPr>
            <w:r>
              <w:rPr>
                <w:rFonts w:ascii="Arial"/>
                <w:b w:val="false"/>
                <w:i w:val="false"/>
                <w:color w:val="000000"/>
                <w:sz w:val="15"/>
              </w:rPr>
              <w:t xml:space="preserve"> </w:t>
            </w:r>
          </w:p>
          <w:bookmarkEnd w:id="3672"/>
        </w:tc>
        <w:tc>
          <w:tcPr>
            <w:tcW w:w="1528" w:type="dxa"/>
            <w:tcBorders>
              <w:top w:val="outset" w:color="000000" w:sz="8"/>
              <w:left w:val="outset" w:color="000000" w:sz="8"/>
              <w:bottom w:val="outset" w:color="000000" w:sz="8"/>
              <w:right w:val="outset" w:color="000000" w:sz="8"/>
            </w:tcBorders>
            <w:vAlign w:val="center"/>
          </w:tcPr>
          <w:bookmarkStart w:name="14077" w:id="3673"/>
          <w:p>
            <w:pPr>
              <w:spacing w:after="0"/>
              <w:ind w:left="0"/>
              <w:jc w:val="center"/>
            </w:pPr>
            <w:r>
              <w:rPr>
                <w:rFonts w:ascii="Arial"/>
                <w:b w:val="false"/>
                <w:i w:val="false"/>
                <w:color w:val="000000"/>
                <w:sz w:val="15"/>
              </w:rPr>
              <w:t xml:space="preserve"> </w:t>
            </w:r>
          </w:p>
          <w:bookmarkEnd w:id="3673"/>
        </w:tc>
        <w:tc>
          <w:tcPr>
            <w:tcW w:w="1528" w:type="dxa"/>
            <w:tcBorders>
              <w:top w:val="outset" w:color="000000" w:sz="8"/>
              <w:left w:val="outset" w:color="000000" w:sz="8"/>
              <w:bottom w:val="outset" w:color="000000" w:sz="8"/>
              <w:right w:val="outset" w:color="000000" w:sz="8"/>
            </w:tcBorders>
            <w:vAlign w:val="center"/>
          </w:tcPr>
          <w:bookmarkStart w:name="14078" w:id="3674"/>
          <w:p>
            <w:pPr>
              <w:spacing w:after="0"/>
              <w:ind w:left="0"/>
              <w:jc w:val="center"/>
            </w:pPr>
            <w:r>
              <w:rPr>
                <w:rFonts w:ascii="Arial"/>
                <w:b w:val="false"/>
                <w:i w:val="false"/>
                <w:color w:val="000000"/>
                <w:sz w:val="15"/>
              </w:rPr>
              <w:t xml:space="preserve"> </w:t>
            </w:r>
          </w:p>
          <w:bookmarkEnd w:id="367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079" w:id="3675"/>
          <w:p>
            <w:pPr>
              <w:spacing w:after="0"/>
              <w:ind w:left="0"/>
              <w:jc w:val="center"/>
            </w:pPr>
            <w:r>
              <w:rPr>
                <w:rFonts w:ascii="Arial"/>
                <w:b w:val="false"/>
                <w:i w:val="false"/>
                <w:color w:val="000000"/>
                <w:sz w:val="15"/>
              </w:rPr>
              <w:t>2021 рік</w:t>
            </w:r>
          </w:p>
          <w:bookmarkEnd w:id="3675"/>
        </w:tc>
        <w:tc>
          <w:tcPr>
            <w:tcW w:w="625" w:type="dxa"/>
            <w:tcBorders>
              <w:top w:val="outset" w:color="000000" w:sz="8"/>
              <w:left w:val="outset" w:color="000000" w:sz="8"/>
              <w:bottom w:val="outset" w:color="000000" w:sz="8"/>
              <w:right w:val="outset" w:color="000000" w:sz="8"/>
            </w:tcBorders>
            <w:vAlign w:val="center"/>
          </w:tcPr>
          <w:bookmarkStart w:name="14080" w:id="3676"/>
          <w:p>
            <w:pPr>
              <w:spacing w:after="0"/>
              <w:ind w:left="0"/>
              <w:jc w:val="left"/>
            </w:pPr>
            <w:r>
              <w:rPr>
                <w:rFonts w:ascii="Arial"/>
                <w:b w:val="false"/>
                <w:i w:val="false"/>
                <w:color w:val="000000"/>
                <w:sz w:val="15"/>
              </w:rPr>
              <w:t>кількість дерев, що планується видалити, всього, од.</w:t>
            </w:r>
          </w:p>
          <w:bookmarkEnd w:id="3676"/>
        </w:tc>
        <w:tc>
          <w:tcPr>
            <w:tcW w:w="1528" w:type="dxa"/>
            <w:tcBorders>
              <w:top w:val="outset" w:color="000000" w:sz="8"/>
              <w:left w:val="outset" w:color="000000" w:sz="8"/>
              <w:bottom w:val="outset" w:color="000000" w:sz="8"/>
              <w:right w:val="outset" w:color="000000" w:sz="8"/>
            </w:tcBorders>
            <w:vAlign w:val="center"/>
          </w:tcPr>
          <w:bookmarkStart w:name="14081" w:id="3677"/>
          <w:p>
            <w:pPr>
              <w:spacing w:after="0"/>
              <w:ind w:left="0"/>
              <w:jc w:val="center"/>
            </w:pPr>
            <w:r>
              <w:rPr>
                <w:rFonts w:ascii="Arial"/>
                <w:b w:val="false"/>
                <w:i w:val="false"/>
                <w:color w:val="000000"/>
                <w:sz w:val="15"/>
              </w:rPr>
              <w:t>1925</w:t>
            </w:r>
          </w:p>
          <w:bookmarkEnd w:id="3677"/>
        </w:tc>
        <w:tc>
          <w:tcPr>
            <w:tcW w:w="1528" w:type="dxa"/>
            <w:tcBorders>
              <w:top w:val="outset" w:color="000000" w:sz="8"/>
              <w:left w:val="outset" w:color="000000" w:sz="8"/>
              <w:bottom w:val="outset" w:color="000000" w:sz="8"/>
              <w:right w:val="outset" w:color="000000" w:sz="8"/>
            </w:tcBorders>
            <w:vAlign w:val="center"/>
          </w:tcPr>
          <w:bookmarkStart w:name="14082" w:id="3678"/>
          <w:p>
            <w:pPr>
              <w:spacing w:after="0"/>
              <w:ind w:left="0"/>
              <w:jc w:val="center"/>
            </w:pPr>
            <w:r>
              <w:rPr>
                <w:rFonts w:ascii="Arial"/>
                <w:b w:val="false"/>
                <w:i w:val="false"/>
                <w:color w:val="000000"/>
                <w:sz w:val="15"/>
              </w:rPr>
              <w:t>1610</w:t>
            </w:r>
          </w:p>
          <w:bookmarkEnd w:id="3678"/>
        </w:tc>
        <w:tc>
          <w:tcPr>
            <w:tcW w:w="1528" w:type="dxa"/>
            <w:tcBorders>
              <w:top w:val="outset" w:color="000000" w:sz="8"/>
              <w:left w:val="outset" w:color="000000" w:sz="8"/>
              <w:bottom w:val="outset" w:color="000000" w:sz="8"/>
              <w:right w:val="outset" w:color="000000" w:sz="8"/>
            </w:tcBorders>
            <w:vAlign w:val="center"/>
          </w:tcPr>
          <w:bookmarkStart w:name="14083" w:id="3679"/>
          <w:p>
            <w:pPr>
              <w:spacing w:after="0"/>
              <w:ind w:left="0"/>
              <w:jc w:val="center"/>
            </w:pPr>
            <w:r>
              <w:rPr>
                <w:rFonts w:ascii="Arial"/>
                <w:b w:val="false"/>
                <w:i w:val="false"/>
                <w:color w:val="000000"/>
                <w:sz w:val="15"/>
              </w:rPr>
              <w:t>1890</w:t>
            </w:r>
          </w:p>
          <w:bookmarkEnd w:id="367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vMerge w:val="restart"/>
            <w:tcBorders>
              <w:top w:val="outset" w:color="000000" w:sz="8"/>
              <w:left w:val="outset" w:color="000000" w:sz="8"/>
              <w:bottom w:val="outset" w:color="000000" w:sz="8"/>
              <w:right w:val="outset" w:color="000000" w:sz="8"/>
            </w:tcBorders>
            <w:vAlign w:val="center"/>
          </w:tcPr>
          <w:bookmarkStart w:name="14084" w:id="3680"/>
          <w:p>
            <w:pPr>
              <w:spacing w:after="0"/>
              <w:ind w:left="0"/>
              <w:jc w:val="center"/>
            </w:pPr>
            <w:r>
              <w:rPr>
                <w:rFonts w:ascii="Arial"/>
                <w:b w:val="false"/>
                <w:i w:val="false"/>
                <w:color w:val="000000"/>
                <w:sz w:val="15"/>
              </w:rPr>
              <w:t>8084,000</w:t>
            </w:r>
          </w:p>
          <w:bookmarkEnd w:id="3680"/>
        </w:tc>
        <w:tc>
          <w:tcPr>
            <w:tcW w:w="625" w:type="dxa"/>
            <w:tcBorders>
              <w:top w:val="outset" w:color="000000" w:sz="8"/>
              <w:left w:val="outset" w:color="000000" w:sz="8"/>
              <w:bottom w:val="outset" w:color="000000" w:sz="8"/>
              <w:right w:val="outset" w:color="000000" w:sz="8"/>
            </w:tcBorders>
            <w:vAlign w:val="center"/>
          </w:tcPr>
          <w:bookmarkStart w:name="14085" w:id="3681"/>
          <w:p>
            <w:pPr>
              <w:spacing w:after="0"/>
              <w:ind w:left="0"/>
              <w:jc w:val="left"/>
            </w:pPr>
            <w:r>
              <w:rPr>
                <w:rFonts w:ascii="Arial"/>
                <w:b w:val="false"/>
                <w:i w:val="false"/>
                <w:color w:val="000000"/>
                <w:sz w:val="15"/>
              </w:rPr>
              <w:t>кількість дерев, що планується видалити за бюджетні кошти, од.</w:t>
            </w:r>
          </w:p>
          <w:bookmarkEnd w:id="3681"/>
        </w:tc>
        <w:tc>
          <w:tcPr>
            <w:tcW w:w="1528" w:type="dxa"/>
            <w:tcBorders>
              <w:top w:val="outset" w:color="000000" w:sz="8"/>
              <w:left w:val="outset" w:color="000000" w:sz="8"/>
              <w:bottom w:val="outset" w:color="000000" w:sz="8"/>
              <w:right w:val="outset" w:color="000000" w:sz="8"/>
            </w:tcBorders>
            <w:vAlign w:val="center"/>
          </w:tcPr>
          <w:bookmarkStart w:name="14086" w:id="3682"/>
          <w:p>
            <w:pPr>
              <w:spacing w:after="0"/>
              <w:ind w:left="0"/>
              <w:jc w:val="center"/>
            </w:pPr>
            <w:r>
              <w:rPr>
                <w:rFonts w:ascii="Arial"/>
                <w:b w:val="false"/>
                <w:i w:val="false"/>
                <w:color w:val="000000"/>
                <w:sz w:val="15"/>
              </w:rPr>
              <w:t>1235</w:t>
            </w:r>
          </w:p>
          <w:bookmarkEnd w:id="3682"/>
        </w:tc>
        <w:tc>
          <w:tcPr>
            <w:tcW w:w="1528" w:type="dxa"/>
            <w:tcBorders>
              <w:top w:val="outset" w:color="000000" w:sz="8"/>
              <w:left w:val="outset" w:color="000000" w:sz="8"/>
              <w:bottom w:val="outset" w:color="000000" w:sz="8"/>
              <w:right w:val="outset" w:color="000000" w:sz="8"/>
            </w:tcBorders>
            <w:vAlign w:val="center"/>
          </w:tcPr>
          <w:bookmarkStart w:name="14087" w:id="3683"/>
          <w:p>
            <w:pPr>
              <w:spacing w:after="0"/>
              <w:ind w:left="0"/>
              <w:jc w:val="center"/>
            </w:pPr>
            <w:r>
              <w:rPr>
                <w:rFonts w:ascii="Arial"/>
                <w:b w:val="false"/>
                <w:i w:val="false"/>
                <w:color w:val="000000"/>
                <w:sz w:val="15"/>
              </w:rPr>
              <w:t>920</w:t>
            </w:r>
          </w:p>
          <w:bookmarkEnd w:id="3683"/>
        </w:tc>
        <w:tc>
          <w:tcPr>
            <w:tcW w:w="1528" w:type="dxa"/>
            <w:tcBorders>
              <w:top w:val="outset" w:color="000000" w:sz="8"/>
              <w:left w:val="outset" w:color="000000" w:sz="8"/>
              <w:bottom w:val="outset" w:color="000000" w:sz="8"/>
              <w:right w:val="outset" w:color="000000" w:sz="8"/>
            </w:tcBorders>
            <w:vAlign w:val="center"/>
          </w:tcPr>
          <w:bookmarkStart w:name="14088" w:id="3684"/>
          <w:p>
            <w:pPr>
              <w:spacing w:after="0"/>
              <w:ind w:left="0"/>
              <w:jc w:val="center"/>
            </w:pPr>
            <w:r>
              <w:rPr>
                <w:rFonts w:ascii="Arial"/>
                <w:b w:val="false"/>
                <w:i w:val="false"/>
                <w:color w:val="000000"/>
                <w:sz w:val="15"/>
              </w:rPr>
              <w:t>1200</w:t>
            </w:r>
          </w:p>
          <w:bookmarkEnd w:id="368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089" w:id="3685"/>
          <w:p>
            <w:pPr>
              <w:spacing w:after="0"/>
              <w:ind w:left="0"/>
              <w:jc w:val="left"/>
            </w:pPr>
            <w:r>
              <w:rPr>
                <w:rFonts w:ascii="Arial"/>
                <w:b w:val="false"/>
                <w:i w:val="false"/>
                <w:color w:val="000000"/>
                <w:sz w:val="15"/>
              </w:rPr>
              <w:t>кількість дерев, що планується видалити за власні кошти, од.</w:t>
            </w:r>
          </w:p>
          <w:bookmarkEnd w:id="3685"/>
        </w:tc>
        <w:tc>
          <w:tcPr>
            <w:tcW w:w="1528" w:type="dxa"/>
            <w:tcBorders>
              <w:top w:val="outset" w:color="000000" w:sz="8"/>
              <w:left w:val="outset" w:color="000000" w:sz="8"/>
              <w:bottom w:val="outset" w:color="000000" w:sz="8"/>
              <w:right w:val="outset" w:color="000000" w:sz="8"/>
            </w:tcBorders>
            <w:vAlign w:val="center"/>
          </w:tcPr>
          <w:bookmarkStart w:name="14090" w:id="3686"/>
          <w:p>
            <w:pPr>
              <w:spacing w:after="0"/>
              <w:ind w:left="0"/>
              <w:jc w:val="center"/>
            </w:pPr>
            <w:r>
              <w:rPr>
                <w:rFonts w:ascii="Arial"/>
                <w:b w:val="false"/>
                <w:i w:val="false"/>
                <w:color w:val="000000"/>
                <w:sz w:val="15"/>
              </w:rPr>
              <w:t>690</w:t>
            </w:r>
          </w:p>
          <w:bookmarkEnd w:id="3686"/>
        </w:tc>
        <w:tc>
          <w:tcPr>
            <w:tcW w:w="1528" w:type="dxa"/>
            <w:tcBorders>
              <w:top w:val="outset" w:color="000000" w:sz="8"/>
              <w:left w:val="outset" w:color="000000" w:sz="8"/>
              <w:bottom w:val="outset" w:color="000000" w:sz="8"/>
              <w:right w:val="outset" w:color="000000" w:sz="8"/>
            </w:tcBorders>
            <w:vAlign w:val="center"/>
          </w:tcPr>
          <w:bookmarkStart w:name="14091" w:id="3687"/>
          <w:p>
            <w:pPr>
              <w:spacing w:after="0"/>
              <w:ind w:left="0"/>
              <w:jc w:val="center"/>
            </w:pPr>
            <w:r>
              <w:rPr>
                <w:rFonts w:ascii="Arial"/>
                <w:b w:val="false"/>
                <w:i w:val="false"/>
                <w:color w:val="000000"/>
                <w:sz w:val="15"/>
              </w:rPr>
              <w:t>690</w:t>
            </w:r>
          </w:p>
          <w:bookmarkEnd w:id="3687"/>
        </w:tc>
        <w:tc>
          <w:tcPr>
            <w:tcW w:w="1528" w:type="dxa"/>
            <w:tcBorders>
              <w:top w:val="outset" w:color="000000" w:sz="8"/>
              <w:left w:val="outset" w:color="000000" w:sz="8"/>
              <w:bottom w:val="outset" w:color="000000" w:sz="8"/>
              <w:right w:val="outset" w:color="000000" w:sz="8"/>
            </w:tcBorders>
            <w:vAlign w:val="center"/>
          </w:tcPr>
          <w:bookmarkStart w:name="14092" w:id="3688"/>
          <w:p>
            <w:pPr>
              <w:spacing w:after="0"/>
              <w:ind w:left="0"/>
              <w:jc w:val="center"/>
            </w:pPr>
            <w:r>
              <w:rPr>
                <w:rFonts w:ascii="Arial"/>
                <w:b w:val="false"/>
                <w:i w:val="false"/>
                <w:color w:val="000000"/>
                <w:sz w:val="15"/>
              </w:rPr>
              <w:t>690</w:t>
            </w:r>
          </w:p>
          <w:bookmarkEnd w:id="368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093" w:id="3689"/>
          <w:p>
            <w:pPr>
              <w:spacing w:after="0"/>
              <w:ind w:left="0"/>
              <w:jc w:val="left"/>
            </w:pPr>
            <w:r>
              <w:rPr>
                <w:rFonts w:ascii="Arial"/>
                <w:b w:val="false"/>
                <w:i w:val="false"/>
                <w:color w:val="000000"/>
                <w:sz w:val="15"/>
              </w:rPr>
              <w:t>кількість дерев, що планується обрізати, всього, од.</w:t>
            </w:r>
          </w:p>
          <w:bookmarkEnd w:id="3689"/>
        </w:tc>
        <w:tc>
          <w:tcPr>
            <w:tcW w:w="1528" w:type="dxa"/>
            <w:tcBorders>
              <w:top w:val="outset" w:color="000000" w:sz="8"/>
              <w:left w:val="outset" w:color="000000" w:sz="8"/>
              <w:bottom w:val="outset" w:color="000000" w:sz="8"/>
              <w:right w:val="outset" w:color="000000" w:sz="8"/>
            </w:tcBorders>
            <w:vAlign w:val="center"/>
          </w:tcPr>
          <w:bookmarkStart w:name="14094" w:id="3690"/>
          <w:p>
            <w:pPr>
              <w:spacing w:after="0"/>
              <w:ind w:left="0"/>
              <w:jc w:val="center"/>
            </w:pPr>
            <w:r>
              <w:rPr>
                <w:rFonts w:ascii="Arial"/>
                <w:b w:val="false"/>
                <w:i w:val="false"/>
                <w:color w:val="000000"/>
                <w:sz w:val="15"/>
              </w:rPr>
              <w:t>15244</w:t>
            </w:r>
          </w:p>
          <w:bookmarkEnd w:id="3690"/>
        </w:tc>
        <w:tc>
          <w:tcPr>
            <w:tcW w:w="1528" w:type="dxa"/>
            <w:tcBorders>
              <w:top w:val="outset" w:color="000000" w:sz="8"/>
              <w:left w:val="outset" w:color="000000" w:sz="8"/>
              <w:bottom w:val="outset" w:color="000000" w:sz="8"/>
              <w:right w:val="outset" w:color="000000" w:sz="8"/>
            </w:tcBorders>
            <w:vAlign w:val="center"/>
          </w:tcPr>
          <w:bookmarkStart w:name="14095" w:id="3691"/>
          <w:p>
            <w:pPr>
              <w:spacing w:after="0"/>
              <w:ind w:left="0"/>
              <w:jc w:val="center"/>
            </w:pPr>
            <w:r>
              <w:rPr>
                <w:rFonts w:ascii="Arial"/>
                <w:b w:val="false"/>
                <w:i w:val="false"/>
                <w:color w:val="000000"/>
                <w:sz w:val="15"/>
              </w:rPr>
              <w:t>15244</w:t>
            </w:r>
          </w:p>
          <w:bookmarkEnd w:id="3691"/>
        </w:tc>
        <w:tc>
          <w:tcPr>
            <w:tcW w:w="1528" w:type="dxa"/>
            <w:tcBorders>
              <w:top w:val="outset" w:color="000000" w:sz="8"/>
              <w:left w:val="outset" w:color="000000" w:sz="8"/>
              <w:bottom w:val="outset" w:color="000000" w:sz="8"/>
              <w:right w:val="outset" w:color="000000" w:sz="8"/>
            </w:tcBorders>
            <w:vAlign w:val="center"/>
          </w:tcPr>
          <w:bookmarkStart w:name="14096" w:id="3692"/>
          <w:p>
            <w:pPr>
              <w:spacing w:after="0"/>
              <w:ind w:left="0"/>
              <w:jc w:val="center"/>
            </w:pPr>
            <w:r>
              <w:rPr>
                <w:rFonts w:ascii="Arial"/>
                <w:b w:val="false"/>
                <w:i w:val="false"/>
                <w:color w:val="000000"/>
                <w:sz w:val="15"/>
              </w:rPr>
              <w:t>13094</w:t>
            </w:r>
          </w:p>
          <w:bookmarkEnd w:id="369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097" w:id="3693"/>
          <w:p>
            <w:pPr>
              <w:spacing w:after="0"/>
              <w:ind w:left="0"/>
              <w:jc w:val="left"/>
            </w:pPr>
            <w:r>
              <w:rPr>
                <w:rFonts w:ascii="Arial"/>
                <w:b w:val="false"/>
                <w:i w:val="false"/>
                <w:color w:val="000000"/>
                <w:sz w:val="15"/>
              </w:rPr>
              <w:t>кількість дерев, що планується обрізати за бюджетні кошти, од.</w:t>
            </w:r>
          </w:p>
          <w:bookmarkEnd w:id="3693"/>
        </w:tc>
        <w:tc>
          <w:tcPr>
            <w:tcW w:w="1528" w:type="dxa"/>
            <w:tcBorders>
              <w:top w:val="outset" w:color="000000" w:sz="8"/>
              <w:left w:val="outset" w:color="000000" w:sz="8"/>
              <w:bottom w:val="outset" w:color="000000" w:sz="8"/>
              <w:right w:val="outset" w:color="000000" w:sz="8"/>
            </w:tcBorders>
            <w:vAlign w:val="center"/>
          </w:tcPr>
          <w:bookmarkStart w:name="14098" w:id="3694"/>
          <w:p>
            <w:pPr>
              <w:spacing w:after="0"/>
              <w:ind w:left="0"/>
              <w:jc w:val="center"/>
            </w:pPr>
            <w:r>
              <w:rPr>
                <w:rFonts w:ascii="Arial"/>
                <w:b w:val="false"/>
                <w:i w:val="false"/>
                <w:color w:val="000000"/>
                <w:sz w:val="15"/>
              </w:rPr>
              <w:t>10450</w:t>
            </w:r>
          </w:p>
          <w:bookmarkEnd w:id="3694"/>
        </w:tc>
        <w:tc>
          <w:tcPr>
            <w:tcW w:w="1528" w:type="dxa"/>
            <w:tcBorders>
              <w:top w:val="outset" w:color="000000" w:sz="8"/>
              <w:left w:val="outset" w:color="000000" w:sz="8"/>
              <w:bottom w:val="outset" w:color="000000" w:sz="8"/>
              <w:right w:val="outset" w:color="000000" w:sz="8"/>
            </w:tcBorders>
            <w:vAlign w:val="center"/>
          </w:tcPr>
          <w:bookmarkStart w:name="14099" w:id="3695"/>
          <w:p>
            <w:pPr>
              <w:spacing w:after="0"/>
              <w:ind w:left="0"/>
              <w:jc w:val="center"/>
            </w:pPr>
            <w:r>
              <w:rPr>
                <w:rFonts w:ascii="Arial"/>
                <w:b w:val="false"/>
                <w:i w:val="false"/>
                <w:color w:val="000000"/>
                <w:sz w:val="15"/>
              </w:rPr>
              <w:t>10450</w:t>
            </w:r>
          </w:p>
          <w:bookmarkEnd w:id="3695"/>
        </w:tc>
        <w:tc>
          <w:tcPr>
            <w:tcW w:w="1528" w:type="dxa"/>
            <w:tcBorders>
              <w:top w:val="outset" w:color="000000" w:sz="8"/>
              <w:left w:val="outset" w:color="000000" w:sz="8"/>
              <w:bottom w:val="outset" w:color="000000" w:sz="8"/>
              <w:right w:val="outset" w:color="000000" w:sz="8"/>
            </w:tcBorders>
            <w:vAlign w:val="center"/>
          </w:tcPr>
          <w:bookmarkStart w:name="14100" w:id="3696"/>
          <w:p>
            <w:pPr>
              <w:spacing w:after="0"/>
              <w:ind w:left="0"/>
              <w:jc w:val="center"/>
            </w:pPr>
            <w:r>
              <w:rPr>
                <w:rFonts w:ascii="Arial"/>
                <w:b w:val="false"/>
                <w:i w:val="false"/>
                <w:color w:val="000000"/>
                <w:sz w:val="15"/>
              </w:rPr>
              <w:t>8300</w:t>
            </w:r>
          </w:p>
          <w:bookmarkEnd w:id="369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101" w:id="3697"/>
          <w:p>
            <w:pPr>
              <w:spacing w:after="0"/>
              <w:ind w:left="0"/>
              <w:jc w:val="left"/>
            </w:pPr>
            <w:r>
              <w:rPr>
                <w:rFonts w:ascii="Arial"/>
                <w:b w:val="false"/>
                <w:i w:val="false"/>
                <w:color w:val="000000"/>
                <w:sz w:val="15"/>
              </w:rPr>
              <w:t>кількість дерев, що планується обрізати за власні кошти, од.</w:t>
            </w:r>
          </w:p>
          <w:bookmarkEnd w:id="3697"/>
        </w:tc>
        <w:tc>
          <w:tcPr>
            <w:tcW w:w="1528" w:type="dxa"/>
            <w:tcBorders>
              <w:top w:val="outset" w:color="000000" w:sz="8"/>
              <w:left w:val="outset" w:color="000000" w:sz="8"/>
              <w:bottom w:val="outset" w:color="000000" w:sz="8"/>
              <w:right w:val="outset" w:color="000000" w:sz="8"/>
            </w:tcBorders>
            <w:vAlign w:val="center"/>
          </w:tcPr>
          <w:bookmarkStart w:name="14102" w:id="3698"/>
          <w:p>
            <w:pPr>
              <w:spacing w:after="0"/>
              <w:ind w:left="0"/>
              <w:jc w:val="center"/>
            </w:pPr>
            <w:r>
              <w:rPr>
                <w:rFonts w:ascii="Arial"/>
                <w:b w:val="false"/>
                <w:i w:val="false"/>
                <w:color w:val="000000"/>
                <w:sz w:val="15"/>
              </w:rPr>
              <w:t>4794</w:t>
            </w:r>
          </w:p>
          <w:bookmarkEnd w:id="3698"/>
        </w:tc>
        <w:tc>
          <w:tcPr>
            <w:tcW w:w="1528" w:type="dxa"/>
            <w:tcBorders>
              <w:top w:val="outset" w:color="000000" w:sz="8"/>
              <w:left w:val="outset" w:color="000000" w:sz="8"/>
              <w:bottom w:val="outset" w:color="000000" w:sz="8"/>
              <w:right w:val="outset" w:color="000000" w:sz="8"/>
            </w:tcBorders>
            <w:vAlign w:val="center"/>
          </w:tcPr>
          <w:bookmarkStart w:name="14103" w:id="3699"/>
          <w:p>
            <w:pPr>
              <w:spacing w:after="0"/>
              <w:ind w:left="0"/>
              <w:jc w:val="center"/>
            </w:pPr>
            <w:r>
              <w:rPr>
                <w:rFonts w:ascii="Arial"/>
                <w:b w:val="false"/>
                <w:i w:val="false"/>
                <w:color w:val="000000"/>
                <w:sz w:val="15"/>
              </w:rPr>
              <w:t>4794</w:t>
            </w:r>
          </w:p>
          <w:bookmarkEnd w:id="3699"/>
        </w:tc>
        <w:tc>
          <w:tcPr>
            <w:tcW w:w="1528" w:type="dxa"/>
            <w:tcBorders>
              <w:top w:val="outset" w:color="000000" w:sz="8"/>
              <w:left w:val="outset" w:color="000000" w:sz="8"/>
              <w:bottom w:val="outset" w:color="000000" w:sz="8"/>
              <w:right w:val="outset" w:color="000000" w:sz="8"/>
            </w:tcBorders>
            <w:vAlign w:val="center"/>
          </w:tcPr>
          <w:bookmarkStart w:name="14104" w:id="3700"/>
          <w:p>
            <w:pPr>
              <w:spacing w:after="0"/>
              <w:ind w:left="0"/>
              <w:jc w:val="center"/>
            </w:pPr>
            <w:r>
              <w:rPr>
                <w:rFonts w:ascii="Arial"/>
                <w:b w:val="false"/>
                <w:i w:val="false"/>
                <w:color w:val="000000"/>
                <w:sz w:val="15"/>
              </w:rPr>
              <w:t>4794</w:t>
            </w:r>
          </w:p>
          <w:bookmarkEnd w:id="370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105" w:id="3701"/>
          <w:p>
            <w:pPr>
              <w:spacing w:after="0"/>
              <w:ind w:left="0"/>
              <w:jc w:val="left"/>
            </w:pPr>
            <w:r>
              <w:rPr>
                <w:rFonts w:ascii="Arial"/>
                <w:b w:val="false"/>
                <w:i w:val="false"/>
                <w:color w:val="000000"/>
                <w:sz w:val="15"/>
              </w:rPr>
              <w:t>кількість викликів АДС, всього, од.</w:t>
            </w:r>
          </w:p>
          <w:bookmarkEnd w:id="3701"/>
        </w:tc>
        <w:tc>
          <w:tcPr>
            <w:tcW w:w="1528" w:type="dxa"/>
            <w:tcBorders>
              <w:top w:val="outset" w:color="000000" w:sz="8"/>
              <w:left w:val="outset" w:color="000000" w:sz="8"/>
              <w:bottom w:val="outset" w:color="000000" w:sz="8"/>
              <w:right w:val="outset" w:color="000000" w:sz="8"/>
            </w:tcBorders>
            <w:vAlign w:val="center"/>
          </w:tcPr>
          <w:bookmarkStart w:name="14106" w:id="3702"/>
          <w:p>
            <w:pPr>
              <w:spacing w:after="0"/>
              <w:ind w:left="0"/>
              <w:jc w:val="center"/>
            </w:pPr>
            <w:r>
              <w:rPr>
                <w:rFonts w:ascii="Arial"/>
                <w:b w:val="false"/>
                <w:i w:val="false"/>
                <w:color w:val="000000"/>
                <w:sz w:val="15"/>
              </w:rPr>
              <w:t>530</w:t>
            </w:r>
          </w:p>
          <w:bookmarkEnd w:id="3702"/>
        </w:tc>
        <w:tc>
          <w:tcPr>
            <w:tcW w:w="1528" w:type="dxa"/>
            <w:tcBorders>
              <w:top w:val="outset" w:color="000000" w:sz="8"/>
              <w:left w:val="outset" w:color="000000" w:sz="8"/>
              <w:bottom w:val="outset" w:color="000000" w:sz="8"/>
              <w:right w:val="outset" w:color="000000" w:sz="8"/>
            </w:tcBorders>
            <w:vAlign w:val="center"/>
          </w:tcPr>
          <w:bookmarkStart w:name="14107" w:id="3703"/>
          <w:p>
            <w:pPr>
              <w:spacing w:after="0"/>
              <w:ind w:left="0"/>
              <w:jc w:val="center"/>
            </w:pPr>
            <w:r>
              <w:rPr>
                <w:rFonts w:ascii="Arial"/>
                <w:b w:val="false"/>
                <w:i w:val="false"/>
                <w:color w:val="000000"/>
                <w:sz w:val="15"/>
              </w:rPr>
              <w:t>530</w:t>
            </w:r>
          </w:p>
          <w:bookmarkEnd w:id="3703"/>
        </w:tc>
        <w:tc>
          <w:tcPr>
            <w:tcW w:w="1528" w:type="dxa"/>
            <w:tcBorders>
              <w:top w:val="outset" w:color="000000" w:sz="8"/>
              <w:left w:val="outset" w:color="000000" w:sz="8"/>
              <w:bottom w:val="outset" w:color="000000" w:sz="8"/>
              <w:right w:val="outset" w:color="000000" w:sz="8"/>
            </w:tcBorders>
            <w:vAlign w:val="center"/>
          </w:tcPr>
          <w:bookmarkStart w:name="14108" w:id="3704"/>
          <w:p>
            <w:pPr>
              <w:spacing w:after="0"/>
              <w:ind w:left="0"/>
              <w:jc w:val="center"/>
            </w:pPr>
            <w:r>
              <w:rPr>
                <w:rFonts w:ascii="Arial"/>
                <w:b w:val="false"/>
                <w:i w:val="false"/>
                <w:color w:val="000000"/>
                <w:sz w:val="15"/>
              </w:rPr>
              <w:t>630</w:t>
            </w:r>
          </w:p>
          <w:bookmarkEnd w:id="370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109" w:id="3705"/>
          <w:p>
            <w:pPr>
              <w:spacing w:after="0"/>
              <w:ind w:left="0"/>
              <w:jc w:val="left"/>
            </w:pPr>
            <w:r>
              <w:rPr>
                <w:rFonts w:ascii="Arial"/>
                <w:b w:val="false"/>
                <w:i w:val="false"/>
                <w:color w:val="000000"/>
                <w:sz w:val="15"/>
              </w:rPr>
              <w:t>кількість викликів АДС, за бюджетні кошти, од.</w:t>
            </w:r>
          </w:p>
          <w:bookmarkEnd w:id="3705"/>
        </w:tc>
        <w:tc>
          <w:tcPr>
            <w:tcW w:w="1528" w:type="dxa"/>
            <w:tcBorders>
              <w:top w:val="outset" w:color="000000" w:sz="8"/>
              <w:left w:val="outset" w:color="000000" w:sz="8"/>
              <w:bottom w:val="outset" w:color="000000" w:sz="8"/>
              <w:right w:val="outset" w:color="000000" w:sz="8"/>
            </w:tcBorders>
            <w:vAlign w:val="center"/>
          </w:tcPr>
          <w:bookmarkStart w:name="14110" w:id="3706"/>
          <w:p>
            <w:pPr>
              <w:spacing w:after="0"/>
              <w:ind w:left="0"/>
              <w:jc w:val="center"/>
            </w:pPr>
            <w:r>
              <w:rPr>
                <w:rFonts w:ascii="Arial"/>
                <w:b w:val="false"/>
                <w:i w:val="false"/>
                <w:color w:val="000000"/>
                <w:sz w:val="15"/>
              </w:rPr>
              <w:t>300</w:t>
            </w:r>
          </w:p>
          <w:bookmarkEnd w:id="3706"/>
        </w:tc>
        <w:tc>
          <w:tcPr>
            <w:tcW w:w="1528" w:type="dxa"/>
            <w:tcBorders>
              <w:top w:val="outset" w:color="000000" w:sz="8"/>
              <w:left w:val="outset" w:color="000000" w:sz="8"/>
              <w:bottom w:val="outset" w:color="000000" w:sz="8"/>
              <w:right w:val="outset" w:color="000000" w:sz="8"/>
            </w:tcBorders>
            <w:vAlign w:val="center"/>
          </w:tcPr>
          <w:bookmarkStart w:name="14111" w:id="3707"/>
          <w:p>
            <w:pPr>
              <w:spacing w:after="0"/>
              <w:ind w:left="0"/>
              <w:jc w:val="center"/>
            </w:pPr>
            <w:r>
              <w:rPr>
                <w:rFonts w:ascii="Arial"/>
                <w:b w:val="false"/>
                <w:i w:val="false"/>
                <w:color w:val="000000"/>
                <w:sz w:val="15"/>
              </w:rPr>
              <w:t>300</w:t>
            </w:r>
          </w:p>
          <w:bookmarkEnd w:id="3707"/>
        </w:tc>
        <w:tc>
          <w:tcPr>
            <w:tcW w:w="1528" w:type="dxa"/>
            <w:tcBorders>
              <w:top w:val="outset" w:color="000000" w:sz="8"/>
              <w:left w:val="outset" w:color="000000" w:sz="8"/>
              <w:bottom w:val="outset" w:color="000000" w:sz="8"/>
              <w:right w:val="outset" w:color="000000" w:sz="8"/>
            </w:tcBorders>
            <w:vAlign w:val="center"/>
          </w:tcPr>
          <w:bookmarkStart w:name="14112" w:id="3708"/>
          <w:p>
            <w:pPr>
              <w:spacing w:after="0"/>
              <w:ind w:left="0"/>
              <w:jc w:val="center"/>
            </w:pPr>
            <w:r>
              <w:rPr>
                <w:rFonts w:ascii="Arial"/>
                <w:b w:val="false"/>
                <w:i w:val="false"/>
                <w:color w:val="000000"/>
                <w:sz w:val="15"/>
              </w:rPr>
              <w:t>400</w:t>
            </w:r>
          </w:p>
          <w:bookmarkEnd w:id="370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113" w:id="3709"/>
          <w:p>
            <w:pPr>
              <w:spacing w:after="0"/>
              <w:ind w:left="0"/>
              <w:jc w:val="left"/>
            </w:pPr>
            <w:r>
              <w:rPr>
                <w:rFonts w:ascii="Arial"/>
                <w:b w:val="false"/>
                <w:i w:val="false"/>
                <w:color w:val="000000"/>
                <w:sz w:val="15"/>
              </w:rPr>
              <w:t>кількість викликів АДС, за власні кошти, од.</w:t>
            </w:r>
          </w:p>
          <w:bookmarkEnd w:id="3709"/>
        </w:tc>
        <w:tc>
          <w:tcPr>
            <w:tcW w:w="1528" w:type="dxa"/>
            <w:tcBorders>
              <w:top w:val="outset" w:color="000000" w:sz="8"/>
              <w:left w:val="outset" w:color="000000" w:sz="8"/>
              <w:bottom w:val="outset" w:color="000000" w:sz="8"/>
              <w:right w:val="outset" w:color="000000" w:sz="8"/>
            </w:tcBorders>
            <w:vAlign w:val="center"/>
          </w:tcPr>
          <w:bookmarkStart w:name="14114" w:id="3710"/>
          <w:p>
            <w:pPr>
              <w:spacing w:after="0"/>
              <w:ind w:left="0"/>
              <w:jc w:val="center"/>
            </w:pPr>
            <w:r>
              <w:rPr>
                <w:rFonts w:ascii="Arial"/>
                <w:b w:val="false"/>
                <w:i w:val="false"/>
                <w:color w:val="000000"/>
                <w:sz w:val="15"/>
              </w:rPr>
              <w:t>230</w:t>
            </w:r>
          </w:p>
          <w:bookmarkEnd w:id="3710"/>
        </w:tc>
        <w:tc>
          <w:tcPr>
            <w:tcW w:w="1528" w:type="dxa"/>
            <w:tcBorders>
              <w:top w:val="outset" w:color="000000" w:sz="8"/>
              <w:left w:val="outset" w:color="000000" w:sz="8"/>
              <w:bottom w:val="outset" w:color="000000" w:sz="8"/>
              <w:right w:val="outset" w:color="000000" w:sz="8"/>
            </w:tcBorders>
            <w:vAlign w:val="center"/>
          </w:tcPr>
          <w:bookmarkStart w:name="14115" w:id="3711"/>
          <w:p>
            <w:pPr>
              <w:spacing w:after="0"/>
              <w:ind w:left="0"/>
              <w:jc w:val="center"/>
            </w:pPr>
            <w:r>
              <w:rPr>
                <w:rFonts w:ascii="Arial"/>
                <w:b w:val="false"/>
                <w:i w:val="false"/>
                <w:color w:val="000000"/>
                <w:sz w:val="15"/>
              </w:rPr>
              <w:t>230</w:t>
            </w:r>
          </w:p>
          <w:bookmarkEnd w:id="3711"/>
        </w:tc>
        <w:tc>
          <w:tcPr>
            <w:tcW w:w="1528" w:type="dxa"/>
            <w:tcBorders>
              <w:top w:val="outset" w:color="000000" w:sz="8"/>
              <w:left w:val="outset" w:color="000000" w:sz="8"/>
              <w:bottom w:val="outset" w:color="000000" w:sz="8"/>
              <w:right w:val="outset" w:color="000000" w:sz="8"/>
            </w:tcBorders>
            <w:vAlign w:val="center"/>
          </w:tcPr>
          <w:bookmarkStart w:name="14116" w:id="3712"/>
          <w:p>
            <w:pPr>
              <w:spacing w:after="0"/>
              <w:ind w:left="0"/>
              <w:jc w:val="center"/>
            </w:pPr>
            <w:r>
              <w:rPr>
                <w:rFonts w:ascii="Arial"/>
                <w:b w:val="false"/>
                <w:i w:val="false"/>
                <w:color w:val="000000"/>
                <w:sz w:val="15"/>
              </w:rPr>
              <w:t>230</w:t>
            </w:r>
          </w:p>
          <w:bookmarkEnd w:id="371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117" w:id="3713"/>
          <w:p>
            <w:pPr>
              <w:spacing w:after="0"/>
              <w:ind w:left="0"/>
              <w:jc w:val="left"/>
            </w:pPr>
            <w:r>
              <w:rPr>
                <w:rFonts w:ascii="Arial"/>
                <w:b w:val="false"/>
                <w:i w:val="false"/>
                <w:color w:val="000000"/>
                <w:sz w:val="15"/>
              </w:rPr>
              <w:t>кількість укладених актів обстеження, всього, од.</w:t>
            </w:r>
          </w:p>
          <w:bookmarkEnd w:id="3713"/>
        </w:tc>
        <w:tc>
          <w:tcPr>
            <w:tcW w:w="1528" w:type="dxa"/>
            <w:tcBorders>
              <w:top w:val="outset" w:color="000000" w:sz="8"/>
              <w:left w:val="outset" w:color="000000" w:sz="8"/>
              <w:bottom w:val="outset" w:color="000000" w:sz="8"/>
              <w:right w:val="outset" w:color="000000" w:sz="8"/>
            </w:tcBorders>
            <w:vAlign w:val="center"/>
          </w:tcPr>
          <w:bookmarkStart w:name="14118" w:id="3714"/>
          <w:p>
            <w:pPr>
              <w:spacing w:after="0"/>
              <w:ind w:left="0"/>
              <w:jc w:val="center"/>
            </w:pPr>
            <w:r>
              <w:rPr>
                <w:rFonts w:ascii="Arial"/>
                <w:b w:val="false"/>
                <w:i w:val="false"/>
                <w:color w:val="000000"/>
                <w:sz w:val="15"/>
              </w:rPr>
              <w:t>2704</w:t>
            </w:r>
          </w:p>
          <w:bookmarkEnd w:id="3714"/>
        </w:tc>
        <w:tc>
          <w:tcPr>
            <w:tcW w:w="1528" w:type="dxa"/>
            <w:tcBorders>
              <w:top w:val="outset" w:color="000000" w:sz="8"/>
              <w:left w:val="outset" w:color="000000" w:sz="8"/>
              <w:bottom w:val="outset" w:color="000000" w:sz="8"/>
              <w:right w:val="outset" w:color="000000" w:sz="8"/>
            </w:tcBorders>
            <w:vAlign w:val="center"/>
          </w:tcPr>
          <w:bookmarkStart w:name="14119" w:id="3715"/>
          <w:p>
            <w:pPr>
              <w:spacing w:after="0"/>
              <w:ind w:left="0"/>
              <w:jc w:val="center"/>
            </w:pPr>
            <w:r>
              <w:rPr>
                <w:rFonts w:ascii="Arial"/>
                <w:b w:val="false"/>
                <w:i w:val="false"/>
                <w:color w:val="000000"/>
                <w:sz w:val="15"/>
              </w:rPr>
              <w:t>2704</w:t>
            </w:r>
          </w:p>
          <w:bookmarkEnd w:id="3715"/>
        </w:tc>
        <w:tc>
          <w:tcPr>
            <w:tcW w:w="1528" w:type="dxa"/>
            <w:tcBorders>
              <w:top w:val="outset" w:color="000000" w:sz="8"/>
              <w:left w:val="outset" w:color="000000" w:sz="8"/>
              <w:bottom w:val="outset" w:color="000000" w:sz="8"/>
              <w:right w:val="outset" w:color="000000" w:sz="8"/>
            </w:tcBorders>
            <w:vAlign w:val="center"/>
          </w:tcPr>
          <w:bookmarkStart w:name="14120" w:id="3716"/>
          <w:p>
            <w:pPr>
              <w:spacing w:after="0"/>
              <w:ind w:left="0"/>
              <w:jc w:val="center"/>
            </w:pPr>
            <w:r>
              <w:rPr>
                <w:rFonts w:ascii="Arial"/>
                <w:b w:val="false"/>
                <w:i w:val="false"/>
                <w:color w:val="000000"/>
                <w:sz w:val="15"/>
              </w:rPr>
              <w:t>3144</w:t>
            </w:r>
          </w:p>
          <w:bookmarkEnd w:id="371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121" w:id="3717"/>
          <w:p>
            <w:pPr>
              <w:spacing w:after="0"/>
              <w:ind w:left="0"/>
              <w:jc w:val="left"/>
            </w:pPr>
            <w:r>
              <w:rPr>
                <w:rFonts w:ascii="Arial"/>
                <w:b w:val="false"/>
                <w:i w:val="false"/>
                <w:color w:val="000000"/>
                <w:sz w:val="15"/>
              </w:rPr>
              <w:t>кількість укладених актів обстеження за бюджетні кошти, од.</w:t>
            </w:r>
          </w:p>
          <w:bookmarkEnd w:id="3717"/>
        </w:tc>
        <w:tc>
          <w:tcPr>
            <w:tcW w:w="1528" w:type="dxa"/>
            <w:tcBorders>
              <w:top w:val="outset" w:color="000000" w:sz="8"/>
              <w:left w:val="outset" w:color="000000" w:sz="8"/>
              <w:bottom w:val="outset" w:color="000000" w:sz="8"/>
              <w:right w:val="outset" w:color="000000" w:sz="8"/>
            </w:tcBorders>
            <w:vAlign w:val="center"/>
          </w:tcPr>
          <w:bookmarkStart w:name="14122" w:id="3718"/>
          <w:p>
            <w:pPr>
              <w:spacing w:after="0"/>
              <w:ind w:left="0"/>
              <w:jc w:val="center"/>
            </w:pPr>
            <w:r>
              <w:rPr>
                <w:rFonts w:ascii="Arial"/>
                <w:b w:val="false"/>
                <w:i w:val="false"/>
                <w:color w:val="000000"/>
                <w:sz w:val="15"/>
              </w:rPr>
              <w:t>1560</w:t>
            </w:r>
          </w:p>
          <w:bookmarkEnd w:id="3718"/>
        </w:tc>
        <w:tc>
          <w:tcPr>
            <w:tcW w:w="1528" w:type="dxa"/>
            <w:tcBorders>
              <w:top w:val="outset" w:color="000000" w:sz="8"/>
              <w:left w:val="outset" w:color="000000" w:sz="8"/>
              <w:bottom w:val="outset" w:color="000000" w:sz="8"/>
              <w:right w:val="outset" w:color="000000" w:sz="8"/>
            </w:tcBorders>
            <w:vAlign w:val="center"/>
          </w:tcPr>
          <w:bookmarkStart w:name="14123" w:id="3719"/>
          <w:p>
            <w:pPr>
              <w:spacing w:after="0"/>
              <w:ind w:left="0"/>
              <w:jc w:val="center"/>
            </w:pPr>
            <w:r>
              <w:rPr>
                <w:rFonts w:ascii="Arial"/>
                <w:b w:val="false"/>
                <w:i w:val="false"/>
                <w:color w:val="000000"/>
                <w:sz w:val="15"/>
              </w:rPr>
              <w:t>1560</w:t>
            </w:r>
          </w:p>
          <w:bookmarkEnd w:id="3719"/>
        </w:tc>
        <w:tc>
          <w:tcPr>
            <w:tcW w:w="1528" w:type="dxa"/>
            <w:tcBorders>
              <w:top w:val="outset" w:color="000000" w:sz="8"/>
              <w:left w:val="outset" w:color="000000" w:sz="8"/>
              <w:bottom w:val="outset" w:color="000000" w:sz="8"/>
              <w:right w:val="outset" w:color="000000" w:sz="8"/>
            </w:tcBorders>
            <w:vAlign w:val="center"/>
          </w:tcPr>
          <w:bookmarkStart w:name="14124" w:id="3720"/>
          <w:p>
            <w:pPr>
              <w:spacing w:after="0"/>
              <w:ind w:left="0"/>
              <w:jc w:val="center"/>
            </w:pPr>
            <w:r>
              <w:rPr>
                <w:rFonts w:ascii="Arial"/>
                <w:b w:val="false"/>
                <w:i w:val="false"/>
                <w:color w:val="000000"/>
                <w:sz w:val="15"/>
              </w:rPr>
              <w:t>2000</w:t>
            </w:r>
          </w:p>
          <w:bookmarkEnd w:id="372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125" w:id="3721"/>
          <w:p>
            <w:pPr>
              <w:spacing w:after="0"/>
              <w:ind w:left="0"/>
              <w:jc w:val="left"/>
            </w:pPr>
            <w:r>
              <w:rPr>
                <w:rFonts w:ascii="Arial"/>
                <w:b w:val="false"/>
                <w:i w:val="false"/>
                <w:color w:val="000000"/>
                <w:sz w:val="15"/>
              </w:rPr>
              <w:t>кількість укладених актів обстеження за власні кошти, од.</w:t>
            </w:r>
          </w:p>
          <w:bookmarkEnd w:id="3721"/>
        </w:tc>
        <w:tc>
          <w:tcPr>
            <w:tcW w:w="1528" w:type="dxa"/>
            <w:tcBorders>
              <w:top w:val="outset" w:color="000000" w:sz="8"/>
              <w:left w:val="outset" w:color="000000" w:sz="8"/>
              <w:bottom w:val="outset" w:color="000000" w:sz="8"/>
              <w:right w:val="outset" w:color="000000" w:sz="8"/>
            </w:tcBorders>
            <w:vAlign w:val="center"/>
          </w:tcPr>
          <w:bookmarkStart w:name="14126" w:id="3722"/>
          <w:p>
            <w:pPr>
              <w:spacing w:after="0"/>
              <w:ind w:left="0"/>
              <w:jc w:val="center"/>
            </w:pPr>
            <w:r>
              <w:rPr>
                <w:rFonts w:ascii="Arial"/>
                <w:b w:val="false"/>
                <w:i w:val="false"/>
                <w:color w:val="000000"/>
                <w:sz w:val="15"/>
              </w:rPr>
              <w:t>1144</w:t>
            </w:r>
          </w:p>
          <w:bookmarkEnd w:id="3722"/>
        </w:tc>
        <w:tc>
          <w:tcPr>
            <w:tcW w:w="1528" w:type="dxa"/>
            <w:tcBorders>
              <w:top w:val="outset" w:color="000000" w:sz="8"/>
              <w:left w:val="outset" w:color="000000" w:sz="8"/>
              <w:bottom w:val="outset" w:color="000000" w:sz="8"/>
              <w:right w:val="outset" w:color="000000" w:sz="8"/>
            </w:tcBorders>
            <w:vAlign w:val="center"/>
          </w:tcPr>
          <w:bookmarkStart w:name="14127" w:id="3723"/>
          <w:p>
            <w:pPr>
              <w:spacing w:after="0"/>
              <w:ind w:left="0"/>
              <w:jc w:val="center"/>
            </w:pPr>
            <w:r>
              <w:rPr>
                <w:rFonts w:ascii="Arial"/>
                <w:b w:val="false"/>
                <w:i w:val="false"/>
                <w:color w:val="000000"/>
                <w:sz w:val="15"/>
              </w:rPr>
              <w:t>1144</w:t>
            </w:r>
          </w:p>
          <w:bookmarkEnd w:id="3723"/>
        </w:tc>
        <w:tc>
          <w:tcPr>
            <w:tcW w:w="1528" w:type="dxa"/>
            <w:tcBorders>
              <w:top w:val="outset" w:color="000000" w:sz="8"/>
              <w:left w:val="outset" w:color="000000" w:sz="8"/>
              <w:bottom w:val="outset" w:color="000000" w:sz="8"/>
              <w:right w:val="outset" w:color="000000" w:sz="8"/>
            </w:tcBorders>
            <w:vAlign w:val="center"/>
          </w:tcPr>
          <w:bookmarkStart w:name="14128" w:id="3724"/>
          <w:p>
            <w:pPr>
              <w:spacing w:after="0"/>
              <w:ind w:left="0"/>
              <w:jc w:val="center"/>
            </w:pPr>
            <w:r>
              <w:rPr>
                <w:rFonts w:ascii="Arial"/>
                <w:b w:val="false"/>
                <w:i w:val="false"/>
                <w:color w:val="000000"/>
                <w:sz w:val="15"/>
              </w:rPr>
              <w:t>1144</w:t>
            </w:r>
          </w:p>
          <w:bookmarkEnd w:id="372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129" w:id="3725"/>
          <w:p>
            <w:pPr>
              <w:spacing w:after="0"/>
              <w:ind w:left="0"/>
              <w:jc w:val="left"/>
            </w:pPr>
            <w:r>
              <w:rPr>
                <w:rFonts w:ascii="Arial"/>
                <w:b w:val="false"/>
                <w:i w:val="false"/>
                <w:color w:val="000000"/>
                <w:sz w:val="15"/>
              </w:rPr>
              <w:t>ефективності</w:t>
            </w:r>
          </w:p>
          <w:bookmarkEnd w:id="3725"/>
        </w:tc>
        <w:tc>
          <w:tcPr>
            <w:tcW w:w="1528" w:type="dxa"/>
            <w:tcBorders>
              <w:top w:val="outset" w:color="000000" w:sz="8"/>
              <w:left w:val="outset" w:color="000000" w:sz="8"/>
              <w:bottom w:val="outset" w:color="000000" w:sz="8"/>
              <w:right w:val="outset" w:color="000000" w:sz="8"/>
            </w:tcBorders>
            <w:vAlign w:val="center"/>
          </w:tcPr>
          <w:bookmarkStart w:name="14130" w:id="3726"/>
          <w:p>
            <w:pPr>
              <w:spacing w:after="0"/>
              <w:ind w:left="0"/>
              <w:jc w:val="center"/>
            </w:pPr>
            <w:r>
              <w:rPr>
                <w:rFonts w:ascii="Arial"/>
                <w:b w:val="false"/>
                <w:i w:val="false"/>
                <w:color w:val="000000"/>
                <w:sz w:val="15"/>
              </w:rPr>
              <w:t xml:space="preserve"> </w:t>
            </w:r>
          </w:p>
          <w:bookmarkEnd w:id="3726"/>
        </w:tc>
        <w:tc>
          <w:tcPr>
            <w:tcW w:w="1528" w:type="dxa"/>
            <w:tcBorders>
              <w:top w:val="outset" w:color="000000" w:sz="8"/>
              <w:left w:val="outset" w:color="000000" w:sz="8"/>
              <w:bottom w:val="outset" w:color="000000" w:sz="8"/>
              <w:right w:val="outset" w:color="000000" w:sz="8"/>
            </w:tcBorders>
            <w:vAlign w:val="center"/>
          </w:tcPr>
          <w:bookmarkStart w:name="14131" w:id="3727"/>
          <w:p>
            <w:pPr>
              <w:spacing w:after="0"/>
              <w:ind w:left="0"/>
              <w:jc w:val="center"/>
            </w:pPr>
            <w:r>
              <w:rPr>
                <w:rFonts w:ascii="Arial"/>
                <w:b w:val="false"/>
                <w:i w:val="false"/>
                <w:color w:val="000000"/>
                <w:sz w:val="15"/>
              </w:rPr>
              <w:t xml:space="preserve"> </w:t>
            </w:r>
          </w:p>
          <w:bookmarkEnd w:id="3727"/>
        </w:tc>
        <w:tc>
          <w:tcPr>
            <w:tcW w:w="1528" w:type="dxa"/>
            <w:tcBorders>
              <w:top w:val="outset" w:color="000000" w:sz="8"/>
              <w:left w:val="outset" w:color="000000" w:sz="8"/>
              <w:bottom w:val="outset" w:color="000000" w:sz="8"/>
              <w:right w:val="outset" w:color="000000" w:sz="8"/>
            </w:tcBorders>
            <w:vAlign w:val="center"/>
          </w:tcPr>
          <w:bookmarkStart w:name="14132" w:id="3728"/>
          <w:p>
            <w:pPr>
              <w:spacing w:after="0"/>
              <w:ind w:left="0"/>
              <w:jc w:val="center"/>
            </w:pPr>
            <w:r>
              <w:rPr>
                <w:rFonts w:ascii="Arial"/>
                <w:b w:val="false"/>
                <w:i w:val="false"/>
                <w:color w:val="000000"/>
                <w:sz w:val="15"/>
              </w:rPr>
              <w:t xml:space="preserve"> </w:t>
            </w:r>
          </w:p>
          <w:bookmarkEnd w:id="372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133" w:id="3729"/>
          <w:p>
            <w:pPr>
              <w:spacing w:after="0"/>
              <w:ind w:left="0"/>
              <w:jc w:val="left"/>
            </w:pPr>
            <w:r>
              <w:rPr>
                <w:rFonts w:ascii="Arial"/>
                <w:b w:val="false"/>
                <w:i w:val="false"/>
                <w:color w:val="000000"/>
                <w:sz w:val="15"/>
              </w:rPr>
              <w:t>середні витрати на видалення 1 дерева, тис. грн</w:t>
            </w:r>
          </w:p>
          <w:bookmarkEnd w:id="3729"/>
        </w:tc>
        <w:tc>
          <w:tcPr>
            <w:tcW w:w="1528" w:type="dxa"/>
            <w:tcBorders>
              <w:top w:val="outset" w:color="000000" w:sz="8"/>
              <w:left w:val="outset" w:color="000000" w:sz="8"/>
              <w:bottom w:val="outset" w:color="000000" w:sz="8"/>
              <w:right w:val="outset" w:color="000000" w:sz="8"/>
            </w:tcBorders>
            <w:vAlign w:val="center"/>
          </w:tcPr>
          <w:bookmarkStart w:name="14134" w:id="3730"/>
          <w:p>
            <w:pPr>
              <w:spacing w:after="0"/>
              <w:ind w:left="0"/>
              <w:jc w:val="center"/>
            </w:pPr>
            <w:r>
              <w:rPr>
                <w:rFonts w:ascii="Arial"/>
                <w:b w:val="false"/>
                <w:i w:val="false"/>
                <w:color w:val="000000"/>
                <w:sz w:val="15"/>
              </w:rPr>
              <w:t>1,971</w:t>
            </w:r>
          </w:p>
          <w:bookmarkEnd w:id="3730"/>
        </w:tc>
        <w:tc>
          <w:tcPr>
            <w:tcW w:w="1528" w:type="dxa"/>
            <w:tcBorders>
              <w:top w:val="outset" w:color="000000" w:sz="8"/>
              <w:left w:val="outset" w:color="000000" w:sz="8"/>
              <w:bottom w:val="outset" w:color="000000" w:sz="8"/>
              <w:right w:val="outset" w:color="000000" w:sz="8"/>
            </w:tcBorders>
            <w:vAlign w:val="center"/>
          </w:tcPr>
          <w:bookmarkStart w:name="14135" w:id="3731"/>
          <w:p>
            <w:pPr>
              <w:spacing w:after="0"/>
              <w:ind w:left="0"/>
              <w:jc w:val="center"/>
            </w:pPr>
            <w:r>
              <w:rPr>
                <w:rFonts w:ascii="Arial"/>
                <w:b w:val="false"/>
                <w:i w:val="false"/>
                <w:color w:val="000000"/>
                <w:sz w:val="15"/>
              </w:rPr>
              <w:t>2,080</w:t>
            </w:r>
          </w:p>
          <w:bookmarkEnd w:id="3731"/>
        </w:tc>
        <w:tc>
          <w:tcPr>
            <w:tcW w:w="1528" w:type="dxa"/>
            <w:tcBorders>
              <w:top w:val="outset" w:color="000000" w:sz="8"/>
              <w:left w:val="outset" w:color="000000" w:sz="8"/>
              <w:bottom w:val="outset" w:color="000000" w:sz="8"/>
              <w:right w:val="outset" w:color="000000" w:sz="8"/>
            </w:tcBorders>
            <w:vAlign w:val="center"/>
          </w:tcPr>
          <w:bookmarkStart w:name="14136" w:id="3732"/>
          <w:p>
            <w:pPr>
              <w:spacing w:after="0"/>
              <w:ind w:left="0"/>
              <w:jc w:val="center"/>
            </w:pPr>
            <w:r>
              <w:rPr>
                <w:rFonts w:ascii="Arial"/>
                <w:b w:val="false"/>
                <w:i w:val="false"/>
                <w:color w:val="000000"/>
                <w:sz w:val="15"/>
              </w:rPr>
              <w:t>2,339</w:t>
            </w:r>
          </w:p>
          <w:bookmarkEnd w:id="373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137" w:id="3733"/>
          <w:p>
            <w:pPr>
              <w:spacing w:after="0"/>
              <w:ind w:left="0"/>
              <w:jc w:val="left"/>
            </w:pPr>
            <w:r>
              <w:rPr>
                <w:rFonts w:ascii="Arial"/>
                <w:b w:val="false"/>
                <w:i w:val="false"/>
                <w:color w:val="000000"/>
                <w:sz w:val="15"/>
              </w:rPr>
              <w:t>середні бюджетні витрати на видалення 1 дерева, тис. грн</w:t>
            </w:r>
          </w:p>
          <w:bookmarkEnd w:id="3733"/>
        </w:tc>
        <w:tc>
          <w:tcPr>
            <w:tcW w:w="1528" w:type="dxa"/>
            <w:tcBorders>
              <w:top w:val="outset" w:color="000000" w:sz="8"/>
              <w:left w:val="outset" w:color="000000" w:sz="8"/>
              <w:bottom w:val="outset" w:color="000000" w:sz="8"/>
              <w:right w:val="outset" w:color="000000" w:sz="8"/>
            </w:tcBorders>
            <w:vAlign w:val="center"/>
          </w:tcPr>
          <w:bookmarkStart w:name="14138" w:id="3734"/>
          <w:p>
            <w:pPr>
              <w:spacing w:after="0"/>
              <w:ind w:left="0"/>
              <w:jc w:val="center"/>
            </w:pPr>
            <w:r>
              <w:rPr>
                <w:rFonts w:ascii="Arial"/>
                <w:b w:val="false"/>
                <w:i w:val="false"/>
                <w:color w:val="000000"/>
                <w:sz w:val="15"/>
              </w:rPr>
              <w:t>2,190</w:t>
            </w:r>
          </w:p>
          <w:bookmarkEnd w:id="3734"/>
        </w:tc>
        <w:tc>
          <w:tcPr>
            <w:tcW w:w="1528" w:type="dxa"/>
            <w:tcBorders>
              <w:top w:val="outset" w:color="000000" w:sz="8"/>
              <w:left w:val="outset" w:color="000000" w:sz="8"/>
              <w:bottom w:val="outset" w:color="000000" w:sz="8"/>
              <w:right w:val="outset" w:color="000000" w:sz="8"/>
            </w:tcBorders>
            <w:vAlign w:val="center"/>
          </w:tcPr>
          <w:bookmarkStart w:name="14139" w:id="3735"/>
          <w:p>
            <w:pPr>
              <w:spacing w:after="0"/>
              <w:ind w:left="0"/>
              <w:jc w:val="center"/>
            </w:pPr>
            <w:r>
              <w:rPr>
                <w:rFonts w:ascii="Arial"/>
                <w:b w:val="false"/>
                <w:i w:val="false"/>
                <w:color w:val="000000"/>
                <w:sz w:val="15"/>
              </w:rPr>
              <w:t>2,397</w:t>
            </w:r>
          </w:p>
          <w:bookmarkEnd w:id="3735"/>
        </w:tc>
        <w:tc>
          <w:tcPr>
            <w:tcW w:w="1528" w:type="dxa"/>
            <w:tcBorders>
              <w:top w:val="outset" w:color="000000" w:sz="8"/>
              <w:left w:val="outset" w:color="000000" w:sz="8"/>
              <w:bottom w:val="outset" w:color="000000" w:sz="8"/>
              <w:right w:val="outset" w:color="000000" w:sz="8"/>
            </w:tcBorders>
            <w:vAlign w:val="center"/>
          </w:tcPr>
          <w:bookmarkStart w:name="14140" w:id="3736"/>
          <w:p>
            <w:pPr>
              <w:spacing w:after="0"/>
              <w:ind w:left="0"/>
              <w:jc w:val="center"/>
            </w:pPr>
            <w:r>
              <w:rPr>
                <w:rFonts w:ascii="Arial"/>
                <w:b w:val="false"/>
                <w:i w:val="false"/>
                <w:color w:val="000000"/>
                <w:sz w:val="15"/>
              </w:rPr>
              <w:t>2,686</w:t>
            </w:r>
          </w:p>
          <w:bookmarkEnd w:id="373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141" w:id="3737"/>
          <w:p>
            <w:pPr>
              <w:spacing w:after="0"/>
              <w:ind w:left="0"/>
              <w:jc w:val="left"/>
            </w:pPr>
            <w:r>
              <w:rPr>
                <w:rFonts w:ascii="Arial"/>
                <w:b w:val="false"/>
                <w:i w:val="false"/>
                <w:color w:val="000000"/>
                <w:sz w:val="15"/>
              </w:rPr>
              <w:t>середні господарські витрати на видалення 1 дерева, тис. грн</w:t>
            </w:r>
          </w:p>
          <w:bookmarkEnd w:id="3737"/>
        </w:tc>
        <w:tc>
          <w:tcPr>
            <w:tcW w:w="1528" w:type="dxa"/>
            <w:tcBorders>
              <w:top w:val="outset" w:color="000000" w:sz="8"/>
              <w:left w:val="outset" w:color="000000" w:sz="8"/>
              <w:bottom w:val="outset" w:color="000000" w:sz="8"/>
              <w:right w:val="outset" w:color="000000" w:sz="8"/>
            </w:tcBorders>
            <w:vAlign w:val="center"/>
          </w:tcPr>
          <w:bookmarkStart w:name="14142" w:id="3738"/>
          <w:p>
            <w:pPr>
              <w:spacing w:after="0"/>
              <w:ind w:left="0"/>
              <w:jc w:val="center"/>
            </w:pPr>
            <w:r>
              <w:rPr>
                <w:rFonts w:ascii="Arial"/>
                <w:b w:val="false"/>
                <w:i w:val="false"/>
                <w:color w:val="000000"/>
                <w:sz w:val="15"/>
              </w:rPr>
              <w:t>1,578</w:t>
            </w:r>
          </w:p>
          <w:bookmarkEnd w:id="3738"/>
        </w:tc>
        <w:tc>
          <w:tcPr>
            <w:tcW w:w="1528" w:type="dxa"/>
            <w:tcBorders>
              <w:top w:val="outset" w:color="000000" w:sz="8"/>
              <w:left w:val="outset" w:color="000000" w:sz="8"/>
              <w:bottom w:val="outset" w:color="000000" w:sz="8"/>
              <w:right w:val="outset" w:color="000000" w:sz="8"/>
            </w:tcBorders>
            <w:vAlign w:val="center"/>
          </w:tcPr>
          <w:bookmarkStart w:name="14143" w:id="3739"/>
          <w:p>
            <w:pPr>
              <w:spacing w:after="0"/>
              <w:ind w:left="0"/>
              <w:jc w:val="center"/>
            </w:pPr>
            <w:r>
              <w:rPr>
                <w:rFonts w:ascii="Arial"/>
                <w:b w:val="false"/>
                <w:i w:val="false"/>
                <w:color w:val="000000"/>
                <w:sz w:val="15"/>
              </w:rPr>
              <w:t>1,657</w:t>
            </w:r>
          </w:p>
          <w:bookmarkEnd w:id="3739"/>
        </w:tc>
        <w:tc>
          <w:tcPr>
            <w:tcW w:w="1528" w:type="dxa"/>
            <w:tcBorders>
              <w:top w:val="outset" w:color="000000" w:sz="8"/>
              <w:left w:val="outset" w:color="000000" w:sz="8"/>
              <w:bottom w:val="outset" w:color="000000" w:sz="8"/>
              <w:right w:val="outset" w:color="000000" w:sz="8"/>
            </w:tcBorders>
            <w:vAlign w:val="center"/>
          </w:tcPr>
          <w:bookmarkStart w:name="14144" w:id="3740"/>
          <w:p>
            <w:pPr>
              <w:spacing w:after="0"/>
              <w:ind w:left="0"/>
              <w:jc w:val="center"/>
            </w:pPr>
            <w:r>
              <w:rPr>
                <w:rFonts w:ascii="Arial"/>
                <w:b w:val="false"/>
                <w:i w:val="false"/>
                <w:color w:val="000000"/>
                <w:sz w:val="15"/>
              </w:rPr>
              <w:t>1,736</w:t>
            </w:r>
          </w:p>
          <w:bookmarkEnd w:id="374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145" w:id="3741"/>
          <w:p>
            <w:pPr>
              <w:spacing w:after="0"/>
              <w:ind w:left="0"/>
              <w:jc w:val="left"/>
            </w:pPr>
            <w:r>
              <w:rPr>
                <w:rFonts w:ascii="Arial"/>
                <w:b w:val="false"/>
                <w:i w:val="false"/>
                <w:color w:val="000000"/>
                <w:sz w:val="15"/>
              </w:rPr>
              <w:t>середні витрати на обрізку 1 дерева, тис. грн</w:t>
            </w:r>
          </w:p>
          <w:bookmarkEnd w:id="3741"/>
        </w:tc>
        <w:tc>
          <w:tcPr>
            <w:tcW w:w="1528" w:type="dxa"/>
            <w:tcBorders>
              <w:top w:val="outset" w:color="000000" w:sz="8"/>
              <w:left w:val="outset" w:color="000000" w:sz="8"/>
              <w:bottom w:val="outset" w:color="000000" w:sz="8"/>
              <w:right w:val="outset" w:color="000000" w:sz="8"/>
            </w:tcBorders>
            <w:vAlign w:val="center"/>
          </w:tcPr>
          <w:bookmarkStart w:name="14146" w:id="3742"/>
          <w:p>
            <w:pPr>
              <w:spacing w:after="0"/>
              <w:ind w:left="0"/>
              <w:jc w:val="center"/>
            </w:pPr>
            <w:r>
              <w:rPr>
                <w:rFonts w:ascii="Arial"/>
                <w:b w:val="false"/>
                <w:i w:val="false"/>
                <w:color w:val="000000"/>
                <w:sz w:val="15"/>
              </w:rPr>
              <w:t>0,794</w:t>
            </w:r>
          </w:p>
          <w:bookmarkEnd w:id="3742"/>
        </w:tc>
        <w:tc>
          <w:tcPr>
            <w:tcW w:w="1528" w:type="dxa"/>
            <w:tcBorders>
              <w:top w:val="outset" w:color="000000" w:sz="8"/>
              <w:left w:val="outset" w:color="000000" w:sz="8"/>
              <w:bottom w:val="outset" w:color="000000" w:sz="8"/>
              <w:right w:val="outset" w:color="000000" w:sz="8"/>
            </w:tcBorders>
            <w:vAlign w:val="center"/>
          </w:tcPr>
          <w:bookmarkStart w:name="14147" w:id="3743"/>
          <w:p>
            <w:pPr>
              <w:spacing w:after="0"/>
              <w:ind w:left="0"/>
              <w:jc w:val="center"/>
            </w:pPr>
            <w:r>
              <w:rPr>
                <w:rFonts w:ascii="Arial"/>
                <w:b w:val="false"/>
                <w:i w:val="false"/>
                <w:color w:val="000000"/>
                <w:sz w:val="15"/>
              </w:rPr>
              <w:t>1,080</w:t>
            </w:r>
          </w:p>
          <w:bookmarkEnd w:id="3743"/>
        </w:tc>
        <w:tc>
          <w:tcPr>
            <w:tcW w:w="1528" w:type="dxa"/>
            <w:tcBorders>
              <w:top w:val="outset" w:color="000000" w:sz="8"/>
              <w:left w:val="outset" w:color="000000" w:sz="8"/>
              <w:bottom w:val="outset" w:color="000000" w:sz="8"/>
              <w:right w:val="outset" w:color="000000" w:sz="8"/>
            </w:tcBorders>
            <w:vAlign w:val="center"/>
          </w:tcPr>
          <w:bookmarkStart w:name="14148" w:id="3744"/>
          <w:p>
            <w:pPr>
              <w:spacing w:after="0"/>
              <w:ind w:left="0"/>
              <w:jc w:val="center"/>
            </w:pPr>
            <w:r>
              <w:rPr>
                <w:rFonts w:ascii="Arial"/>
                <w:b w:val="false"/>
                <w:i w:val="false"/>
                <w:color w:val="000000"/>
                <w:sz w:val="15"/>
              </w:rPr>
              <w:t>1,130</w:t>
            </w:r>
          </w:p>
          <w:bookmarkEnd w:id="374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149" w:id="3745"/>
          <w:p>
            <w:pPr>
              <w:spacing w:after="0"/>
              <w:ind w:left="0"/>
              <w:jc w:val="left"/>
            </w:pPr>
            <w:r>
              <w:rPr>
                <w:rFonts w:ascii="Arial"/>
                <w:b w:val="false"/>
                <w:i w:val="false"/>
                <w:color w:val="000000"/>
                <w:sz w:val="15"/>
              </w:rPr>
              <w:t>середні бюджетні витрати на обрізку 1 дерева, тис. грн</w:t>
            </w:r>
          </w:p>
          <w:bookmarkEnd w:id="3745"/>
        </w:tc>
        <w:tc>
          <w:tcPr>
            <w:tcW w:w="1528" w:type="dxa"/>
            <w:tcBorders>
              <w:top w:val="outset" w:color="000000" w:sz="8"/>
              <w:left w:val="outset" w:color="000000" w:sz="8"/>
              <w:bottom w:val="outset" w:color="000000" w:sz="8"/>
              <w:right w:val="outset" w:color="000000" w:sz="8"/>
            </w:tcBorders>
            <w:vAlign w:val="center"/>
          </w:tcPr>
          <w:bookmarkStart w:name="14150" w:id="3746"/>
          <w:p>
            <w:pPr>
              <w:spacing w:after="0"/>
              <w:ind w:left="0"/>
              <w:jc w:val="center"/>
            </w:pPr>
            <w:r>
              <w:rPr>
                <w:rFonts w:ascii="Arial"/>
                <w:b w:val="false"/>
                <w:i w:val="false"/>
                <w:color w:val="000000"/>
                <w:sz w:val="15"/>
              </w:rPr>
              <w:t>0,810</w:t>
            </w:r>
          </w:p>
          <w:bookmarkEnd w:id="3746"/>
        </w:tc>
        <w:tc>
          <w:tcPr>
            <w:tcW w:w="1528" w:type="dxa"/>
            <w:tcBorders>
              <w:top w:val="outset" w:color="000000" w:sz="8"/>
              <w:left w:val="outset" w:color="000000" w:sz="8"/>
              <w:bottom w:val="outset" w:color="000000" w:sz="8"/>
              <w:right w:val="outset" w:color="000000" w:sz="8"/>
            </w:tcBorders>
            <w:vAlign w:val="center"/>
          </w:tcPr>
          <w:bookmarkStart w:name="14151" w:id="3747"/>
          <w:p>
            <w:pPr>
              <w:spacing w:after="0"/>
              <w:ind w:left="0"/>
              <w:jc w:val="center"/>
            </w:pPr>
            <w:r>
              <w:rPr>
                <w:rFonts w:ascii="Arial"/>
                <w:b w:val="false"/>
                <w:i w:val="false"/>
                <w:color w:val="000000"/>
                <w:sz w:val="15"/>
              </w:rPr>
              <w:t>1,210</w:t>
            </w:r>
          </w:p>
          <w:bookmarkEnd w:id="3747"/>
        </w:tc>
        <w:tc>
          <w:tcPr>
            <w:tcW w:w="1528" w:type="dxa"/>
            <w:tcBorders>
              <w:top w:val="outset" w:color="000000" w:sz="8"/>
              <w:left w:val="outset" w:color="000000" w:sz="8"/>
              <w:bottom w:val="outset" w:color="000000" w:sz="8"/>
              <w:right w:val="outset" w:color="000000" w:sz="8"/>
            </w:tcBorders>
            <w:vAlign w:val="center"/>
          </w:tcPr>
          <w:bookmarkStart w:name="14152" w:id="3748"/>
          <w:p>
            <w:pPr>
              <w:spacing w:after="0"/>
              <w:ind w:left="0"/>
              <w:jc w:val="center"/>
            </w:pPr>
            <w:r>
              <w:rPr>
                <w:rFonts w:ascii="Arial"/>
                <w:b w:val="false"/>
                <w:i w:val="false"/>
                <w:color w:val="000000"/>
                <w:sz w:val="15"/>
              </w:rPr>
              <w:t>1,299</w:t>
            </w:r>
          </w:p>
          <w:bookmarkEnd w:id="374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153" w:id="3749"/>
          <w:p>
            <w:pPr>
              <w:spacing w:after="0"/>
              <w:ind w:left="0"/>
              <w:jc w:val="left"/>
            </w:pPr>
            <w:r>
              <w:rPr>
                <w:rFonts w:ascii="Arial"/>
                <w:b w:val="false"/>
                <w:i w:val="false"/>
                <w:color w:val="000000"/>
                <w:sz w:val="15"/>
              </w:rPr>
              <w:t>середні господарські витрати на обрізку 1 дерева, тис. грн</w:t>
            </w:r>
          </w:p>
          <w:bookmarkEnd w:id="3749"/>
        </w:tc>
        <w:tc>
          <w:tcPr>
            <w:tcW w:w="1528" w:type="dxa"/>
            <w:tcBorders>
              <w:top w:val="outset" w:color="000000" w:sz="8"/>
              <w:left w:val="outset" w:color="000000" w:sz="8"/>
              <w:bottom w:val="outset" w:color="000000" w:sz="8"/>
              <w:right w:val="outset" w:color="000000" w:sz="8"/>
            </w:tcBorders>
            <w:vAlign w:val="center"/>
          </w:tcPr>
          <w:bookmarkStart w:name="14154" w:id="3750"/>
          <w:p>
            <w:pPr>
              <w:spacing w:after="0"/>
              <w:ind w:left="0"/>
              <w:jc w:val="center"/>
            </w:pPr>
            <w:r>
              <w:rPr>
                <w:rFonts w:ascii="Arial"/>
                <w:b w:val="false"/>
                <w:i w:val="false"/>
                <w:color w:val="000000"/>
                <w:sz w:val="15"/>
              </w:rPr>
              <w:t>0,760</w:t>
            </w:r>
          </w:p>
          <w:bookmarkEnd w:id="3750"/>
        </w:tc>
        <w:tc>
          <w:tcPr>
            <w:tcW w:w="1528" w:type="dxa"/>
            <w:tcBorders>
              <w:top w:val="outset" w:color="000000" w:sz="8"/>
              <w:left w:val="outset" w:color="000000" w:sz="8"/>
              <w:bottom w:val="outset" w:color="000000" w:sz="8"/>
              <w:right w:val="outset" w:color="000000" w:sz="8"/>
            </w:tcBorders>
            <w:vAlign w:val="center"/>
          </w:tcPr>
          <w:bookmarkStart w:name="14155" w:id="3751"/>
          <w:p>
            <w:pPr>
              <w:spacing w:after="0"/>
              <w:ind w:left="0"/>
              <w:jc w:val="center"/>
            </w:pPr>
            <w:r>
              <w:rPr>
                <w:rFonts w:ascii="Arial"/>
                <w:b w:val="false"/>
                <w:i w:val="false"/>
                <w:color w:val="000000"/>
                <w:sz w:val="15"/>
              </w:rPr>
              <w:t>0,798</w:t>
            </w:r>
          </w:p>
          <w:bookmarkEnd w:id="3751"/>
        </w:tc>
        <w:tc>
          <w:tcPr>
            <w:tcW w:w="1528" w:type="dxa"/>
            <w:tcBorders>
              <w:top w:val="outset" w:color="000000" w:sz="8"/>
              <w:left w:val="outset" w:color="000000" w:sz="8"/>
              <w:bottom w:val="outset" w:color="000000" w:sz="8"/>
              <w:right w:val="outset" w:color="000000" w:sz="8"/>
            </w:tcBorders>
            <w:vAlign w:val="center"/>
          </w:tcPr>
          <w:bookmarkStart w:name="14156" w:id="3752"/>
          <w:p>
            <w:pPr>
              <w:spacing w:after="0"/>
              <w:ind w:left="0"/>
              <w:jc w:val="center"/>
            </w:pPr>
            <w:r>
              <w:rPr>
                <w:rFonts w:ascii="Arial"/>
                <w:b w:val="false"/>
                <w:i w:val="false"/>
                <w:color w:val="000000"/>
                <w:sz w:val="15"/>
              </w:rPr>
              <w:t>0,836</w:t>
            </w:r>
          </w:p>
          <w:bookmarkEnd w:id="375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157" w:id="3753"/>
          <w:p>
            <w:pPr>
              <w:spacing w:after="0"/>
              <w:ind w:left="0"/>
              <w:jc w:val="left"/>
            </w:pPr>
            <w:r>
              <w:rPr>
                <w:rFonts w:ascii="Arial"/>
                <w:b w:val="false"/>
                <w:i w:val="false"/>
                <w:color w:val="000000"/>
                <w:sz w:val="15"/>
              </w:rPr>
              <w:t>середні витрати на 1 виїзд АДС, тис. грн</w:t>
            </w:r>
          </w:p>
          <w:bookmarkEnd w:id="3753"/>
        </w:tc>
        <w:tc>
          <w:tcPr>
            <w:tcW w:w="1528" w:type="dxa"/>
            <w:tcBorders>
              <w:top w:val="outset" w:color="000000" w:sz="8"/>
              <w:left w:val="outset" w:color="000000" w:sz="8"/>
              <w:bottom w:val="outset" w:color="000000" w:sz="8"/>
              <w:right w:val="outset" w:color="000000" w:sz="8"/>
            </w:tcBorders>
            <w:vAlign w:val="center"/>
          </w:tcPr>
          <w:bookmarkStart w:name="14158" w:id="3754"/>
          <w:p>
            <w:pPr>
              <w:spacing w:after="0"/>
              <w:ind w:left="0"/>
              <w:jc w:val="center"/>
            </w:pPr>
            <w:r>
              <w:rPr>
                <w:rFonts w:ascii="Arial"/>
                <w:b w:val="false"/>
                <w:i w:val="false"/>
                <w:color w:val="000000"/>
                <w:sz w:val="15"/>
              </w:rPr>
              <w:t>6,811</w:t>
            </w:r>
          </w:p>
          <w:bookmarkEnd w:id="3754"/>
        </w:tc>
        <w:tc>
          <w:tcPr>
            <w:tcW w:w="1528" w:type="dxa"/>
            <w:tcBorders>
              <w:top w:val="outset" w:color="000000" w:sz="8"/>
              <w:left w:val="outset" w:color="000000" w:sz="8"/>
              <w:bottom w:val="outset" w:color="000000" w:sz="8"/>
              <w:right w:val="outset" w:color="000000" w:sz="8"/>
            </w:tcBorders>
            <w:vAlign w:val="center"/>
          </w:tcPr>
          <w:bookmarkStart w:name="14159" w:id="3755"/>
          <w:p>
            <w:pPr>
              <w:spacing w:after="0"/>
              <w:ind w:left="0"/>
              <w:jc w:val="center"/>
            </w:pPr>
            <w:r>
              <w:rPr>
                <w:rFonts w:ascii="Arial"/>
                <w:b w:val="false"/>
                <w:i w:val="false"/>
                <w:color w:val="000000"/>
                <w:sz w:val="15"/>
              </w:rPr>
              <w:t>6,852</w:t>
            </w:r>
          </w:p>
          <w:bookmarkEnd w:id="3755"/>
        </w:tc>
        <w:tc>
          <w:tcPr>
            <w:tcW w:w="1528" w:type="dxa"/>
            <w:tcBorders>
              <w:top w:val="outset" w:color="000000" w:sz="8"/>
              <w:left w:val="outset" w:color="000000" w:sz="8"/>
              <w:bottom w:val="outset" w:color="000000" w:sz="8"/>
              <w:right w:val="outset" w:color="000000" w:sz="8"/>
            </w:tcBorders>
            <w:vAlign w:val="center"/>
          </w:tcPr>
          <w:bookmarkStart w:name="14160" w:id="3756"/>
          <w:p>
            <w:pPr>
              <w:spacing w:after="0"/>
              <w:ind w:left="0"/>
              <w:jc w:val="center"/>
            </w:pPr>
            <w:r>
              <w:rPr>
                <w:rFonts w:ascii="Arial"/>
                <w:b w:val="false"/>
                <w:i w:val="false"/>
                <w:color w:val="000000"/>
                <w:sz w:val="15"/>
              </w:rPr>
              <w:t>9,554</w:t>
            </w:r>
          </w:p>
          <w:bookmarkEnd w:id="375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161" w:id="3757"/>
          <w:p>
            <w:pPr>
              <w:spacing w:after="0"/>
              <w:ind w:left="0"/>
              <w:jc w:val="left"/>
            </w:pPr>
            <w:r>
              <w:rPr>
                <w:rFonts w:ascii="Arial"/>
                <w:b w:val="false"/>
                <w:i w:val="false"/>
                <w:color w:val="000000"/>
                <w:sz w:val="15"/>
              </w:rPr>
              <w:t>середні бюджетні витрати на 1 виїзд АДС, тис. грн</w:t>
            </w:r>
          </w:p>
          <w:bookmarkEnd w:id="3757"/>
        </w:tc>
        <w:tc>
          <w:tcPr>
            <w:tcW w:w="1528" w:type="dxa"/>
            <w:tcBorders>
              <w:top w:val="outset" w:color="000000" w:sz="8"/>
              <w:left w:val="outset" w:color="000000" w:sz="8"/>
              <w:bottom w:val="outset" w:color="000000" w:sz="8"/>
              <w:right w:val="outset" w:color="000000" w:sz="8"/>
            </w:tcBorders>
            <w:vAlign w:val="center"/>
          </w:tcPr>
          <w:bookmarkStart w:name="14162" w:id="3758"/>
          <w:p>
            <w:pPr>
              <w:spacing w:after="0"/>
              <w:ind w:left="0"/>
              <w:jc w:val="center"/>
            </w:pPr>
            <w:r>
              <w:rPr>
                <w:rFonts w:ascii="Arial"/>
                <w:b w:val="false"/>
                <w:i w:val="false"/>
                <w:color w:val="000000"/>
                <w:sz w:val="15"/>
              </w:rPr>
              <w:t>7,081</w:t>
            </w:r>
          </w:p>
          <w:bookmarkEnd w:id="3758"/>
        </w:tc>
        <w:tc>
          <w:tcPr>
            <w:tcW w:w="1528" w:type="dxa"/>
            <w:tcBorders>
              <w:top w:val="outset" w:color="000000" w:sz="8"/>
              <w:left w:val="outset" w:color="000000" w:sz="8"/>
              <w:bottom w:val="outset" w:color="000000" w:sz="8"/>
              <w:right w:val="outset" w:color="000000" w:sz="8"/>
            </w:tcBorders>
            <w:vAlign w:val="center"/>
          </w:tcPr>
          <w:bookmarkStart w:name="14163" w:id="3759"/>
          <w:p>
            <w:pPr>
              <w:spacing w:after="0"/>
              <w:ind w:left="0"/>
              <w:jc w:val="center"/>
            </w:pPr>
            <w:r>
              <w:rPr>
                <w:rFonts w:ascii="Arial"/>
                <w:b w:val="false"/>
                <w:i w:val="false"/>
                <w:color w:val="000000"/>
                <w:sz w:val="15"/>
              </w:rPr>
              <w:t>6,917</w:t>
            </w:r>
          </w:p>
          <w:bookmarkEnd w:id="3759"/>
        </w:tc>
        <w:tc>
          <w:tcPr>
            <w:tcW w:w="1528" w:type="dxa"/>
            <w:tcBorders>
              <w:top w:val="outset" w:color="000000" w:sz="8"/>
              <w:left w:val="outset" w:color="000000" w:sz="8"/>
              <w:bottom w:val="outset" w:color="000000" w:sz="8"/>
              <w:right w:val="outset" w:color="000000" w:sz="8"/>
            </w:tcBorders>
            <w:vAlign w:val="center"/>
          </w:tcPr>
          <w:bookmarkStart w:name="14164" w:id="3760"/>
          <w:p>
            <w:pPr>
              <w:spacing w:after="0"/>
              <w:ind w:left="0"/>
              <w:jc w:val="center"/>
            </w:pPr>
            <w:r>
              <w:rPr>
                <w:rFonts w:ascii="Arial"/>
                <w:b w:val="false"/>
                <w:i w:val="false"/>
                <w:color w:val="000000"/>
                <w:sz w:val="15"/>
              </w:rPr>
              <w:t>10,960</w:t>
            </w:r>
          </w:p>
          <w:bookmarkEnd w:id="376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165" w:id="3761"/>
          <w:p>
            <w:pPr>
              <w:spacing w:after="0"/>
              <w:ind w:left="0"/>
              <w:jc w:val="left"/>
            </w:pPr>
            <w:r>
              <w:rPr>
                <w:rFonts w:ascii="Arial"/>
                <w:b w:val="false"/>
                <w:i w:val="false"/>
                <w:color w:val="000000"/>
                <w:sz w:val="15"/>
              </w:rPr>
              <w:t>середні господарські витрати на 1 виїзд АДС, тис. грн</w:t>
            </w:r>
          </w:p>
          <w:bookmarkEnd w:id="3761"/>
        </w:tc>
        <w:tc>
          <w:tcPr>
            <w:tcW w:w="1528" w:type="dxa"/>
            <w:tcBorders>
              <w:top w:val="outset" w:color="000000" w:sz="8"/>
              <w:left w:val="outset" w:color="000000" w:sz="8"/>
              <w:bottom w:val="outset" w:color="000000" w:sz="8"/>
              <w:right w:val="outset" w:color="000000" w:sz="8"/>
            </w:tcBorders>
            <w:vAlign w:val="center"/>
          </w:tcPr>
          <w:bookmarkStart w:name="14166" w:id="3762"/>
          <w:p>
            <w:pPr>
              <w:spacing w:after="0"/>
              <w:ind w:left="0"/>
              <w:jc w:val="center"/>
            </w:pPr>
            <w:r>
              <w:rPr>
                <w:rFonts w:ascii="Arial"/>
                <w:b w:val="false"/>
                <w:i w:val="false"/>
                <w:color w:val="000000"/>
                <w:sz w:val="15"/>
              </w:rPr>
              <w:t>6,447</w:t>
            </w:r>
          </w:p>
          <w:bookmarkEnd w:id="3762"/>
        </w:tc>
        <w:tc>
          <w:tcPr>
            <w:tcW w:w="1528" w:type="dxa"/>
            <w:tcBorders>
              <w:top w:val="outset" w:color="000000" w:sz="8"/>
              <w:left w:val="outset" w:color="000000" w:sz="8"/>
              <w:bottom w:val="outset" w:color="000000" w:sz="8"/>
              <w:right w:val="outset" w:color="000000" w:sz="8"/>
            </w:tcBorders>
            <w:vAlign w:val="center"/>
          </w:tcPr>
          <w:bookmarkStart w:name="14167" w:id="3763"/>
          <w:p>
            <w:pPr>
              <w:spacing w:after="0"/>
              <w:ind w:left="0"/>
              <w:jc w:val="center"/>
            </w:pPr>
            <w:r>
              <w:rPr>
                <w:rFonts w:ascii="Arial"/>
                <w:b w:val="false"/>
                <w:i w:val="false"/>
                <w:color w:val="000000"/>
                <w:sz w:val="15"/>
              </w:rPr>
              <w:t>6,767</w:t>
            </w:r>
          </w:p>
          <w:bookmarkEnd w:id="3763"/>
        </w:tc>
        <w:tc>
          <w:tcPr>
            <w:tcW w:w="1528" w:type="dxa"/>
            <w:tcBorders>
              <w:top w:val="outset" w:color="000000" w:sz="8"/>
              <w:left w:val="outset" w:color="000000" w:sz="8"/>
              <w:bottom w:val="outset" w:color="000000" w:sz="8"/>
              <w:right w:val="outset" w:color="000000" w:sz="8"/>
            </w:tcBorders>
            <w:vAlign w:val="center"/>
          </w:tcPr>
          <w:bookmarkStart w:name="14168" w:id="3764"/>
          <w:p>
            <w:pPr>
              <w:spacing w:after="0"/>
              <w:ind w:left="0"/>
              <w:jc w:val="center"/>
            </w:pPr>
            <w:r>
              <w:rPr>
                <w:rFonts w:ascii="Arial"/>
                <w:b w:val="false"/>
                <w:i w:val="false"/>
                <w:color w:val="000000"/>
                <w:sz w:val="15"/>
              </w:rPr>
              <w:t>7,092</w:t>
            </w:r>
          </w:p>
          <w:bookmarkEnd w:id="376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169" w:id="3765"/>
          <w:p>
            <w:pPr>
              <w:spacing w:after="0"/>
              <w:ind w:left="0"/>
              <w:jc w:val="left"/>
            </w:pPr>
            <w:r>
              <w:rPr>
                <w:rFonts w:ascii="Arial"/>
                <w:b w:val="false"/>
                <w:i w:val="false"/>
                <w:color w:val="000000"/>
                <w:sz w:val="15"/>
              </w:rPr>
              <w:t>середні витрати на складання 1 акта, тис. грн</w:t>
            </w:r>
          </w:p>
          <w:bookmarkEnd w:id="3765"/>
        </w:tc>
        <w:tc>
          <w:tcPr>
            <w:tcW w:w="1528" w:type="dxa"/>
            <w:tcBorders>
              <w:top w:val="outset" w:color="000000" w:sz="8"/>
              <w:left w:val="outset" w:color="000000" w:sz="8"/>
              <w:bottom w:val="outset" w:color="000000" w:sz="8"/>
              <w:right w:val="outset" w:color="000000" w:sz="8"/>
            </w:tcBorders>
            <w:vAlign w:val="center"/>
          </w:tcPr>
          <w:bookmarkStart w:name="14170" w:id="3766"/>
          <w:p>
            <w:pPr>
              <w:spacing w:after="0"/>
              <w:ind w:left="0"/>
              <w:jc w:val="center"/>
            </w:pPr>
            <w:r>
              <w:rPr>
                <w:rFonts w:ascii="Arial"/>
                <w:b w:val="false"/>
                <w:i w:val="false"/>
                <w:color w:val="000000"/>
                <w:sz w:val="15"/>
              </w:rPr>
              <w:t>1,006</w:t>
            </w:r>
          </w:p>
          <w:bookmarkEnd w:id="3766"/>
        </w:tc>
        <w:tc>
          <w:tcPr>
            <w:tcW w:w="1528" w:type="dxa"/>
            <w:tcBorders>
              <w:top w:val="outset" w:color="000000" w:sz="8"/>
              <w:left w:val="outset" w:color="000000" w:sz="8"/>
              <w:bottom w:val="outset" w:color="000000" w:sz="8"/>
              <w:right w:val="outset" w:color="000000" w:sz="8"/>
            </w:tcBorders>
            <w:vAlign w:val="center"/>
          </w:tcPr>
          <w:bookmarkStart w:name="14171" w:id="3767"/>
          <w:p>
            <w:pPr>
              <w:spacing w:after="0"/>
              <w:ind w:left="0"/>
              <w:jc w:val="center"/>
            </w:pPr>
            <w:r>
              <w:rPr>
                <w:rFonts w:ascii="Arial"/>
                <w:b w:val="false"/>
                <w:i w:val="false"/>
                <w:color w:val="000000"/>
                <w:sz w:val="15"/>
              </w:rPr>
              <w:t>1,491</w:t>
            </w:r>
          </w:p>
          <w:bookmarkEnd w:id="3767"/>
        </w:tc>
        <w:tc>
          <w:tcPr>
            <w:tcW w:w="1528" w:type="dxa"/>
            <w:tcBorders>
              <w:top w:val="outset" w:color="000000" w:sz="8"/>
              <w:left w:val="outset" w:color="000000" w:sz="8"/>
              <w:bottom w:val="outset" w:color="000000" w:sz="8"/>
              <w:right w:val="outset" w:color="000000" w:sz="8"/>
            </w:tcBorders>
            <w:vAlign w:val="center"/>
          </w:tcPr>
          <w:bookmarkStart w:name="14172" w:id="3768"/>
          <w:p>
            <w:pPr>
              <w:spacing w:after="0"/>
              <w:ind w:left="0"/>
              <w:jc w:val="center"/>
            </w:pPr>
            <w:r>
              <w:rPr>
                <w:rFonts w:ascii="Arial"/>
                <w:b w:val="false"/>
                <w:i w:val="false"/>
                <w:color w:val="000000"/>
                <w:sz w:val="15"/>
              </w:rPr>
              <w:t>1,462</w:t>
            </w:r>
          </w:p>
          <w:bookmarkEnd w:id="376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173" w:id="3769"/>
          <w:p>
            <w:pPr>
              <w:spacing w:after="0"/>
              <w:ind w:left="0"/>
              <w:jc w:val="left"/>
            </w:pPr>
            <w:r>
              <w:rPr>
                <w:rFonts w:ascii="Arial"/>
                <w:b w:val="false"/>
                <w:i w:val="false"/>
                <w:color w:val="000000"/>
                <w:sz w:val="15"/>
              </w:rPr>
              <w:t>середні бюджетні витрати на складання 1 акта, тис. грн</w:t>
            </w:r>
          </w:p>
          <w:bookmarkEnd w:id="3769"/>
        </w:tc>
        <w:tc>
          <w:tcPr>
            <w:tcW w:w="1528" w:type="dxa"/>
            <w:tcBorders>
              <w:top w:val="outset" w:color="000000" w:sz="8"/>
              <w:left w:val="outset" w:color="000000" w:sz="8"/>
              <w:bottom w:val="outset" w:color="000000" w:sz="8"/>
              <w:right w:val="outset" w:color="000000" w:sz="8"/>
            </w:tcBorders>
            <w:vAlign w:val="center"/>
          </w:tcPr>
          <w:bookmarkStart w:name="14174" w:id="3770"/>
          <w:p>
            <w:pPr>
              <w:spacing w:after="0"/>
              <w:ind w:left="0"/>
              <w:jc w:val="center"/>
            </w:pPr>
            <w:r>
              <w:rPr>
                <w:rFonts w:ascii="Arial"/>
                <w:b w:val="false"/>
                <w:i w:val="false"/>
                <w:color w:val="000000"/>
                <w:sz w:val="15"/>
              </w:rPr>
              <w:t>1,018</w:t>
            </w:r>
          </w:p>
          <w:bookmarkEnd w:id="3770"/>
        </w:tc>
        <w:tc>
          <w:tcPr>
            <w:tcW w:w="1528" w:type="dxa"/>
            <w:tcBorders>
              <w:top w:val="outset" w:color="000000" w:sz="8"/>
              <w:left w:val="outset" w:color="000000" w:sz="8"/>
              <w:bottom w:val="outset" w:color="000000" w:sz="8"/>
              <w:right w:val="outset" w:color="000000" w:sz="8"/>
            </w:tcBorders>
            <w:vAlign w:val="center"/>
          </w:tcPr>
          <w:bookmarkStart w:name="14175" w:id="3771"/>
          <w:p>
            <w:pPr>
              <w:spacing w:after="0"/>
              <w:ind w:left="0"/>
              <w:jc w:val="center"/>
            </w:pPr>
            <w:r>
              <w:rPr>
                <w:rFonts w:ascii="Arial"/>
                <w:b w:val="false"/>
                <w:i w:val="false"/>
                <w:color w:val="000000"/>
                <w:sz w:val="15"/>
              </w:rPr>
              <w:t>1,821</w:t>
            </w:r>
          </w:p>
          <w:bookmarkEnd w:id="3771"/>
        </w:tc>
        <w:tc>
          <w:tcPr>
            <w:tcW w:w="1528" w:type="dxa"/>
            <w:tcBorders>
              <w:top w:val="outset" w:color="000000" w:sz="8"/>
              <w:left w:val="outset" w:color="000000" w:sz="8"/>
              <w:bottom w:val="outset" w:color="000000" w:sz="8"/>
              <w:right w:val="outset" w:color="000000" w:sz="8"/>
            </w:tcBorders>
            <w:vAlign w:val="center"/>
          </w:tcPr>
          <w:bookmarkStart w:name="14176" w:id="3772"/>
          <w:p>
            <w:pPr>
              <w:spacing w:after="0"/>
              <w:ind w:left="0"/>
              <w:jc w:val="center"/>
            </w:pPr>
            <w:r>
              <w:rPr>
                <w:rFonts w:ascii="Arial"/>
                <w:b w:val="false"/>
                <w:i w:val="false"/>
                <w:color w:val="000000"/>
                <w:sz w:val="15"/>
              </w:rPr>
              <w:t>1,675</w:t>
            </w:r>
          </w:p>
          <w:bookmarkEnd w:id="377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177" w:id="3773"/>
          <w:p>
            <w:pPr>
              <w:spacing w:after="0"/>
              <w:ind w:left="0"/>
              <w:jc w:val="left"/>
            </w:pPr>
            <w:r>
              <w:rPr>
                <w:rFonts w:ascii="Arial"/>
                <w:b w:val="false"/>
                <w:i w:val="false"/>
                <w:color w:val="000000"/>
                <w:sz w:val="15"/>
              </w:rPr>
              <w:t>середні господарські витрати на складання 1 акта, тис. грн</w:t>
            </w:r>
          </w:p>
          <w:bookmarkEnd w:id="3773"/>
        </w:tc>
        <w:tc>
          <w:tcPr>
            <w:tcW w:w="1528" w:type="dxa"/>
            <w:tcBorders>
              <w:top w:val="outset" w:color="000000" w:sz="8"/>
              <w:left w:val="outset" w:color="000000" w:sz="8"/>
              <w:bottom w:val="outset" w:color="000000" w:sz="8"/>
              <w:right w:val="outset" w:color="000000" w:sz="8"/>
            </w:tcBorders>
            <w:vAlign w:val="center"/>
          </w:tcPr>
          <w:bookmarkStart w:name="14178" w:id="3774"/>
          <w:p>
            <w:pPr>
              <w:spacing w:after="0"/>
              <w:ind w:left="0"/>
              <w:jc w:val="center"/>
            </w:pPr>
            <w:r>
              <w:rPr>
                <w:rFonts w:ascii="Arial"/>
                <w:b w:val="false"/>
                <w:i w:val="false"/>
                <w:color w:val="000000"/>
                <w:sz w:val="15"/>
              </w:rPr>
              <w:t>0,990</w:t>
            </w:r>
          </w:p>
          <w:bookmarkEnd w:id="3774"/>
        </w:tc>
        <w:tc>
          <w:tcPr>
            <w:tcW w:w="1528" w:type="dxa"/>
            <w:tcBorders>
              <w:top w:val="outset" w:color="000000" w:sz="8"/>
              <w:left w:val="outset" w:color="000000" w:sz="8"/>
              <w:bottom w:val="outset" w:color="000000" w:sz="8"/>
              <w:right w:val="outset" w:color="000000" w:sz="8"/>
            </w:tcBorders>
            <w:vAlign w:val="center"/>
          </w:tcPr>
          <w:bookmarkStart w:name="14179" w:id="3775"/>
          <w:p>
            <w:pPr>
              <w:spacing w:after="0"/>
              <w:ind w:left="0"/>
              <w:jc w:val="center"/>
            </w:pPr>
            <w:r>
              <w:rPr>
                <w:rFonts w:ascii="Arial"/>
                <w:b w:val="false"/>
                <w:i w:val="false"/>
                <w:color w:val="000000"/>
                <w:sz w:val="15"/>
              </w:rPr>
              <w:t>1,040</w:t>
            </w:r>
          </w:p>
          <w:bookmarkEnd w:id="3775"/>
        </w:tc>
        <w:tc>
          <w:tcPr>
            <w:tcW w:w="1528" w:type="dxa"/>
            <w:tcBorders>
              <w:top w:val="outset" w:color="000000" w:sz="8"/>
              <w:left w:val="outset" w:color="000000" w:sz="8"/>
              <w:bottom w:val="outset" w:color="000000" w:sz="8"/>
              <w:right w:val="outset" w:color="000000" w:sz="8"/>
            </w:tcBorders>
            <w:vAlign w:val="center"/>
          </w:tcPr>
          <w:bookmarkStart w:name="14180" w:id="3776"/>
          <w:p>
            <w:pPr>
              <w:spacing w:after="0"/>
              <w:ind w:left="0"/>
              <w:jc w:val="center"/>
            </w:pPr>
            <w:r>
              <w:rPr>
                <w:rFonts w:ascii="Arial"/>
                <w:b w:val="false"/>
                <w:i w:val="false"/>
                <w:color w:val="000000"/>
                <w:sz w:val="15"/>
              </w:rPr>
              <w:t>1,090</w:t>
            </w:r>
          </w:p>
          <w:bookmarkEnd w:id="377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181" w:id="3777"/>
          <w:p>
            <w:pPr>
              <w:spacing w:after="0"/>
              <w:ind w:left="0"/>
              <w:jc w:val="left"/>
            </w:pPr>
            <w:r>
              <w:rPr>
                <w:rFonts w:ascii="Arial"/>
                <w:b w:val="false"/>
                <w:i w:val="false"/>
                <w:color w:val="000000"/>
                <w:sz w:val="15"/>
              </w:rPr>
              <w:t>якості</w:t>
            </w:r>
          </w:p>
          <w:bookmarkEnd w:id="3777"/>
        </w:tc>
        <w:tc>
          <w:tcPr>
            <w:tcW w:w="1528" w:type="dxa"/>
            <w:tcBorders>
              <w:top w:val="outset" w:color="000000" w:sz="8"/>
              <w:left w:val="outset" w:color="000000" w:sz="8"/>
              <w:bottom w:val="outset" w:color="000000" w:sz="8"/>
              <w:right w:val="outset" w:color="000000" w:sz="8"/>
            </w:tcBorders>
            <w:vAlign w:val="center"/>
          </w:tcPr>
          <w:bookmarkStart w:name="14182" w:id="3778"/>
          <w:p>
            <w:pPr>
              <w:spacing w:after="0"/>
              <w:ind w:left="0"/>
              <w:jc w:val="center"/>
            </w:pPr>
            <w:r>
              <w:rPr>
                <w:rFonts w:ascii="Arial"/>
                <w:b w:val="false"/>
                <w:i w:val="false"/>
                <w:color w:val="000000"/>
                <w:sz w:val="15"/>
              </w:rPr>
              <w:t xml:space="preserve"> </w:t>
            </w:r>
          </w:p>
          <w:bookmarkEnd w:id="3778"/>
        </w:tc>
        <w:tc>
          <w:tcPr>
            <w:tcW w:w="1528" w:type="dxa"/>
            <w:tcBorders>
              <w:top w:val="outset" w:color="000000" w:sz="8"/>
              <w:left w:val="outset" w:color="000000" w:sz="8"/>
              <w:bottom w:val="outset" w:color="000000" w:sz="8"/>
              <w:right w:val="outset" w:color="000000" w:sz="8"/>
            </w:tcBorders>
            <w:vAlign w:val="center"/>
          </w:tcPr>
          <w:bookmarkStart w:name="14183" w:id="3779"/>
          <w:p>
            <w:pPr>
              <w:spacing w:after="0"/>
              <w:ind w:left="0"/>
              <w:jc w:val="center"/>
            </w:pPr>
            <w:r>
              <w:rPr>
                <w:rFonts w:ascii="Arial"/>
                <w:b w:val="false"/>
                <w:i w:val="false"/>
                <w:color w:val="000000"/>
                <w:sz w:val="15"/>
              </w:rPr>
              <w:t xml:space="preserve"> </w:t>
            </w:r>
          </w:p>
          <w:bookmarkEnd w:id="3779"/>
        </w:tc>
        <w:tc>
          <w:tcPr>
            <w:tcW w:w="1528" w:type="dxa"/>
            <w:tcBorders>
              <w:top w:val="outset" w:color="000000" w:sz="8"/>
              <w:left w:val="outset" w:color="000000" w:sz="8"/>
              <w:bottom w:val="outset" w:color="000000" w:sz="8"/>
              <w:right w:val="outset" w:color="000000" w:sz="8"/>
            </w:tcBorders>
            <w:vAlign w:val="center"/>
          </w:tcPr>
          <w:bookmarkStart w:name="14184" w:id="3780"/>
          <w:p>
            <w:pPr>
              <w:spacing w:after="0"/>
              <w:ind w:left="0"/>
              <w:jc w:val="center"/>
            </w:pPr>
            <w:r>
              <w:rPr>
                <w:rFonts w:ascii="Arial"/>
                <w:b w:val="false"/>
                <w:i w:val="false"/>
                <w:color w:val="000000"/>
                <w:sz w:val="15"/>
              </w:rPr>
              <w:t xml:space="preserve"> </w:t>
            </w:r>
          </w:p>
          <w:bookmarkEnd w:id="378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185" w:id="3781"/>
          <w:p>
            <w:pPr>
              <w:spacing w:after="0"/>
              <w:ind w:left="0"/>
              <w:jc w:val="left"/>
            </w:pPr>
            <w:r>
              <w:rPr>
                <w:rFonts w:ascii="Arial"/>
                <w:b w:val="false"/>
                <w:i w:val="false"/>
                <w:color w:val="000000"/>
                <w:sz w:val="15"/>
              </w:rPr>
              <w:t>питома вага видалених дерев у загальній кількості тих, що підлягають видаленню, %</w:t>
            </w:r>
          </w:p>
          <w:bookmarkEnd w:id="3781"/>
        </w:tc>
        <w:tc>
          <w:tcPr>
            <w:tcW w:w="1528" w:type="dxa"/>
            <w:tcBorders>
              <w:top w:val="outset" w:color="000000" w:sz="8"/>
              <w:left w:val="outset" w:color="000000" w:sz="8"/>
              <w:bottom w:val="outset" w:color="000000" w:sz="8"/>
              <w:right w:val="outset" w:color="000000" w:sz="8"/>
            </w:tcBorders>
            <w:vAlign w:val="center"/>
          </w:tcPr>
          <w:bookmarkStart w:name="14186" w:id="3782"/>
          <w:p>
            <w:pPr>
              <w:spacing w:after="0"/>
              <w:ind w:left="0"/>
              <w:jc w:val="center"/>
            </w:pPr>
            <w:r>
              <w:rPr>
                <w:rFonts w:ascii="Arial"/>
                <w:b w:val="false"/>
                <w:i w:val="false"/>
                <w:color w:val="000000"/>
                <w:sz w:val="15"/>
              </w:rPr>
              <w:t>100,000</w:t>
            </w:r>
          </w:p>
          <w:bookmarkEnd w:id="3782"/>
        </w:tc>
        <w:tc>
          <w:tcPr>
            <w:tcW w:w="1528" w:type="dxa"/>
            <w:tcBorders>
              <w:top w:val="outset" w:color="000000" w:sz="8"/>
              <w:left w:val="outset" w:color="000000" w:sz="8"/>
              <w:bottom w:val="outset" w:color="000000" w:sz="8"/>
              <w:right w:val="outset" w:color="000000" w:sz="8"/>
            </w:tcBorders>
            <w:vAlign w:val="center"/>
          </w:tcPr>
          <w:bookmarkStart w:name="14187" w:id="3783"/>
          <w:p>
            <w:pPr>
              <w:spacing w:after="0"/>
              <w:ind w:left="0"/>
              <w:jc w:val="center"/>
            </w:pPr>
            <w:r>
              <w:rPr>
                <w:rFonts w:ascii="Arial"/>
                <w:b w:val="false"/>
                <w:i w:val="false"/>
                <w:color w:val="000000"/>
                <w:sz w:val="15"/>
              </w:rPr>
              <w:t>100,000</w:t>
            </w:r>
          </w:p>
          <w:bookmarkEnd w:id="3783"/>
        </w:tc>
        <w:tc>
          <w:tcPr>
            <w:tcW w:w="1528" w:type="dxa"/>
            <w:tcBorders>
              <w:top w:val="outset" w:color="000000" w:sz="8"/>
              <w:left w:val="outset" w:color="000000" w:sz="8"/>
              <w:bottom w:val="outset" w:color="000000" w:sz="8"/>
              <w:right w:val="outset" w:color="000000" w:sz="8"/>
            </w:tcBorders>
            <w:vAlign w:val="center"/>
          </w:tcPr>
          <w:bookmarkStart w:name="14188" w:id="3784"/>
          <w:p>
            <w:pPr>
              <w:spacing w:after="0"/>
              <w:ind w:left="0"/>
              <w:jc w:val="center"/>
            </w:pPr>
            <w:r>
              <w:rPr>
                <w:rFonts w:ascii="Arial"/>
                <w:b w:val="false"/>
                <w:i w:val="false"/>
                <w:color w:val="000000"/>
                <w:sz w:val="15"/>
              </w:rPr>
              <w:t>100,000</w:t>
            </w:r>
          </w:p>
          <w:bookmarkEnd w:id="378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4189" w:id="3785"/>
          <w:p>
            <w:pPr>
              <w:spacing w:after="0"/>
              <w:ind w:left="0"/>
              <w:jc w:val="left"/>
            </w:pPr>
            <w:r>
              <w:rPr>
                <w:rFonts w:ascii="Arial"/>
                <w:b w:val="false"/>
                <w:i w:val="false"/>
                <w:color w:val="000000"/>
                <w:sz w:val="15"/>
              </w:rPr>
              <w:t>36. Забезпечення проведення заходів по боротьбі з шкідниками та паразитами в парках та скверах районів міста, пляжах та зонах відпочинку</w:t>
            </w:r>
          </w:p>
          <w:bookmarkEnd w:id="3785"/>
        </w:tc>
        <w:tc>
          <w:tcPr>
            <w:tcW w:w="805" w:type="dxa"/>
            <w:vMerge w:val="restart"/>
            <w:tcBorders>
              <w:top w:val="outset" w:color="000000" w:sz="8"/>
              <w:left w:val="outset" w:color="000000" w:sz="8"/>
              <w:bottom w:val="outset" w:color="000000" w:sz="8"/>
              <w:right w:val="outset" w:color="000000" w:sz="8"/>
            </w:tcBorders>
            <w:vAlign w:val="center"/>
          </w:tcPr>
          <w:bookmarkStart w:name="14190" w:id="3786"/>
          <w:p>
            <w:pPr>
              <w:spacing w:after="0"/>
              <w:ind w:left="0"/>
              <w:jc w:val="center"/>
            </w:pPr>
            <w:r>
              <w:rPr>
                <w:rFonts w:ascii="Arial"/>
                <w:b w:val="false"/>
                <w:i w:val="false"/>
                <w:color w:val="000000"/>
                <w:sz w:val="15"/>
              </w:rPr>
              <w:t>2020 - 2021</w:t>
            </w:r>
          </w:p>
          <w:bookmarkEnd w:id="3786"/>
        </w:tc>
        <w:tc>
          <w:tcPr>
            <w:tcW w:w="558" w:type="dxa"/>
            <w:vMerge w:val="restart"/>
            <w:tcBorders>
              <w:top w:val="outset" w:color="000000" w:sz="8"/>
              <w:left w:val="outset" w:color="000000" w:sz="8"/>
              <w:bottom w:val="outset" w:color="000000" w:sz="8"/>
              <w:right w:val="outset" w:color="000000" w:sz="8"/>
            </w:tcBorders>
            <w:vAlign w:val="center"/>
          </w:tcPr>
          <w:bookmarkStart w:name="14191" w:id="3787"/>
          <w:p>
            <w:pPr>
              <w:spacing w:after="0"/>
              <w:ind w:left="0"/>
              <w:jc w:val="left"/>
            </w:pPr>
            <w:r>
              <w:rPr>
                <w:rFonts w:ascii="Arial"/>
                <w:b w:val="false"/>
                <w:i w:val="false"/>
                <w:color w:val="000000"/>
                <w:sz w:val="15"/>
              </w:rPr>
              <w:t>Управління екології та природних ресурсів, КО "Київзеленбуд", КП "Плесо"</w:t>
            </w:r>
          </w:p>
          <w:bookmarkEnd w:id="3787"/>
        </w:tc>
        <w:tc>
          <w:tcPr>
            <w:tcW w:w="472" w:type="dxa"/>
            <w:vMerge w:val="restart"/>
            <w:tcBorders>
              <w:top w:val="outset" w:color="000000" w:sz="8"/>
              <w:left w:val="outset" w:color="000000" w:sz="8"/>
              <w:bottom w:val="outset" w:color="000000" w:sz="8"/>
              <w:right w:val="outset" w:color="000000" w:sz="8"/>
            </w:tcBorders>
            <w:vAlign w:val="center"/>
          </w:tcPr>
          <w:bookmarkStart w:name="14192" w:id="3788"/>
          <w:p>
            <w:pPr>
              <w:spacing w:after="0"/>
              <w:ind w:left="0"/>
              <w:jc w:val="left"/>
            </w:pPr>
            <w:r>
              <w:rPr>
                <w:rFonts w:ascii="Arial"/>
                <w:b w:val="false"/>
                <w:i w:val="false"/>
                <w:color w:val="000000"/>
                <w:sz w:val="15"/>
              </w:rPr>
              <w:t>Бюджет м. Києва</w:t>
            </w:r>
          </w:p>
          <w:bookmarkEnd w:id="3788"/>
        </w:tc>
        <w:tc>
          <w:tcPr>
            <w:tcW w:w="1528" w:type="dxa"/>
            <w:tcBorders>
              <w:top w:val="outset" w:color="000000" w:sz="8"/>
              <w:left w:val="outset" w:color="000000" w:sz="8"/>
              <w:bottom w:val="outset" w:color="000000" w:sz="8"/>
              <w:right w:val="outset" w:color="000000" w:sz="8"/>
            </w:tcBorders>
            <w:vAlign w:val="center"/>
          </w:tcPr>
          <w:bookmarkStart w:name="14193" w:id="3789"/>
          <w:p>
            <w:pPr>
              <w:spacing w:after="0"/>
              <w:ind w:left="0"/>
              <w:jc w:val="center"/>
            </w:pPr>
            <w:r>
              <w:rPr>
                <w:rFonts w:ascii="Arial"/>
                <w:b w:val="false"/>
                <w:i w:val="false"/>
                <w:color w:val="000000"/>
                <w:sz w:val="15"/>
              </w:rPr>
              <w:t>Всього:</w:t>
            </w:r>
          </w:p>
          <w:bookmarkEnd w:id="3789"/>
        </w:tc>
        <w:tc>
          <w:tcPr>
            <w:tcW w:w="625" w:type="dxa"/>
            <w:tcBorders>
              <w:top w:val="outset" w:color="000000" w:sz="8"/>
              <w:left w:val="outset" w:color="000000" w:sz="8"/>
              <w:bottom w:val="outset" w:color="000000" w:sz="8"/>
              <w:right w:val="outset" w:color="000000" w:sz="8"/>
            </w:tcBorders>
            <w:vAlign w:val="center"/>
          </w:tcPr>
          <w:bookmarkStart w:name="14194" w:id="3790"/>
          <w:p>
            <w:pPr>
              <w:spacing w:after="0"/>
              <w:ind w:left="0"/>
              <w:jc w:val="left"/>
            </w:pPr>
            <w:r>
              <w:rPr>
                <w:rFonts w:ascii="Arial"/>
                <w:b w:val="false"/>
                <w:i w:val="false"/>
                <w:color w:val="000000"/>
                <w:sz w:val="15"/>
              </w:rPr>
              <w:t>витрат</w:t>
            </w:r>
          </w:p>
          <w:bookmarkEnd w:id="3790"/>
        </w:tc>
        <w:tc>
          <w:tcPr>
            <w:tcW w:w="1528" w:type="dxa"/>
            <w:tcBorders>
              <w:top w:val="outset" w:color="000000" w:sz="8"/>
              <w:left w:val="outset" w:color="000000" w:sz="8"/>
              <w:bottom w:val="outset" w:color="000000" w:sz="8"/>
              <w:right w:val="outset" w:color="000000" w:sz="8"/>
            </w:tcBorders>
            <w:vAlign w:val="center"/>
          </w:tcPr>
          <w:bookmarkStart w:name="14195" w:id="3791"/>
          <w:p>
            <w:pPr>
              <w:spacing w:after="0"/>
              <w:ind w:left="0"/>
              <w:jc w:val="center"/>
            </w:pPr>
            <w:r>
              <w:rPr>
                <w:rFonts w:ascii="Arial"/>
                <w:b w:val="false"/>
                <w:i w:val="false"/>
                <w:color w:val="000000"/>
                <w:sz w:val="15"/>
              </w:rPr>
              <w:t xml:space="preserve"> </w:t>
            </w:r>
          </w:p>
          <w:bookmarkEnd w:id="3791"/>
        </w:tc>
        <w:tc>
          <w:tcPr>
            <w:tcW w:w="1528" w:type="dxa"/>
            <w:tcBorders>
              <w:top w:val="outset" w:color="000000" w:sz="8"/>
              <w:left w:val="outset" w:color="000000" w:sz="8"/>
              <w:bottom w:val="outset" w:color="000000" w:sz="8"/>
              <w:right w:val="outset" w:color="000000" w:sz="8"/>
            </w:tcBorders>
            <w:vAlign w:val="center"/>
          </w:tcPr>
          <w:bookmarkStart w:name="14196" w:id="3792"/>
          <w:p>
            <w:pPr>
              <w:spacing w:after="0"/>
              <w:ind w:left="0"/>
              <w:jc w:val="center"/>
            </w:pPr>
            <w:r>
              <w:rPr>
                <w:rFonts w:ascii="Arial"/>
                <w:b w:val="false"/>
                <w:i w:val="false"/>
                <w:color w:val="000000"/>
                <w:sz w:val="15"/>
              </w:rPr>
              <w:t xml:space="preserve"> </w:t>
            </w:r>
          </w:p>
          <w:bookmarkEnd w:id="3792"/>
        </w:tc>
        <w:tc>
          <w:tcPr>
            <w:tcW w:w="1528" w:type="dxa"/>
            <w:tcBorders>
              <w:top w:val="outset" w:color="000000" w:sz="8"/>
              <w:left w:val="outset" w:color="000000" w:sz="8"/>
              <w:bottom w:val="outset" w:color="000000" w:sz="8"/>
              <w:right w:val="outset" w:color="000000" w:sz="8"/>
            </w:tcBorders>
            <w:vAlign w:val="center"/>
          </w:tcPr>
          <w:bookmarkStart w:name="14197" w:id="3793"/>
          <w:p>
            <w:pPr>
              <w:spacing w:after="0"/>
              <w:ind w:left="0"/>
              <w:jc w:val="center"/>
            </w:pPr>
            <w:r>
              <w:rPr>
                <w:rFonts w:ascii="Arial"/>
                <w:b w:val="false"/>
                <w:i w:val="false"/>
                <w:color w:val="000000"/>
                <w:sz w:val="15"/>
              </w:rPr>
              <w:t xml:space="preserve"> </w:t>
            </w:r>
          </w:p>
          <w:bookmarkEnd w:id="379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198" w:id="3794"/>
          <w:p>
            <w:pPr>
              <w:spacing w:after="0"/>
              <w:ind w:left="0"/>
              <w:jc w:val="center"/>
            </w:pPr>
            <w:r>
              <w:rPr>
                <w:rFonts w:ascii="Arial"/>
                <w:b w:val="false"/>
                <w:i w:val="false"/>
                <w:color w:val="000000"/>
                <w:sz w:val="15"/>
              </w:rPr>
              <w:t>3000,000</w:t>
            </w:r>
          </w:p>
          <w:bookmarkEnd w:id="3794"/>
        </w:tc>
        <w:tc>
          <w:tcPr>
            <w:tcW w:w="625" w:type="dxa"/>
            <w:tcBorders>
              <w:top w:val="outset" w:color="000000" w:sz="8"/>
              <w:left w:val="outset" w:color="000000" w:sz="8"/>
              <w:bottom w:val="outset" w:color="000000" w:sz="8"/>
              <w:right w:val="outset" w:color="000000" w:sz="8"/>
            </w:tcBorders>
            <w:vAlign w:val="center"/>
          </w:tcPr>
          <w:bookmarkStart w:name="14199" w:id="3795"/>
          <w:p>
            <w:pPr>
              <w:spacing w:after="0"/>
              <w:ind w:left="0"/>
              <w:jc w:val="left"/>
            </w:pPr>
            <w:r>
              <w:rPr>
                <w:rFonts w:ascii="Arial"/>
                <w:b w:val="false"/>
                <w:i w:val="false"/>
                <w:color w:val="000000"/>
                <w:sz w:val="15"/>
              </w:rPr>
              <w:t>витрати на проведення заходів боротьби з шкідниками та паразитами в парках та скверах районів міста, пляжах та зонах відпочинку, тис. грн</w:t>
            </w:r>
          </w:p>
          <w:bookmarkEnd w:id="3795"/>
        </w:tc>
        <w:tc>
          <w:tcPr>
            <w:tcW w:w="1528" w:type="dxa"/>
            <w:tcBorders>
              <w:top w:val="outset" w:color="000000" w:sz="8"/>
              <w:left w:val="outset" w:color="000000" w:sz="8"/>
              <w:bottom w:val="outset" w:color="000000" w:sz="8"/>
              <w:right w:val="outset" w:color="000000" w:sz="8"/>
            </w:tcBorders>
            <w:vAlign w:val="center"/>
          </w:tcPr>
          <w:bookmarkStart w:name="14200" w:id="3796"/>
          <w:p>
            <w:pPr>
              <w:spacing w:after="0"/>
              <w:ind w:left="0"/>
              <w:jc w:val="center"/>
            </w:pPr>
            <w:r>
              <w:rPr>
                <w:rFonts w:ascii="Arial"/>
                <w:b w:val="false"/>
                <w:i w:val="false"/>
                <w:color w:val="000000"/>
                <w:sz w:val="15"/>
              </w:rPr>
              <w:t xml:space="preserve"> </w:t>
            </w:r>
          </w:p>
          <w:bookmarkEnd w:id="3796"/>
        </w:tc>
        <w:tc>
          <w:tcPr>
            <w:tcW w:w="1528" w:type="dxa"/>
            <w:tcBorders>
              <w:top w:val="outset" w:color="000000" w:sz="8"/>
              <w:left w:val="outset" w:color="000000" w:sz="8"/>
              <w:bottom w:val="outset" w:color="000000" w:sz="8"/>
              <w:right w:val="outset" w:color="000000" w:sz="8"/>
            </w:tcBorders>
            <w:vAlign w:val="center"/>
          </w:tcPr>
          <w:bookmarkStart w:name="14201" w:id="3797"/>
          <w:p>
            <w:pPr>
              <w:spacing w:after="0"/>
              <w:ind w:left="0"/>
              <w:jc w:val="center"/>
            </w:pPr>
            <w:r>
              <w:rPr>
                <w:rFonts w:ascii="Arial"/>
                <w:b w:val="false"/>
                <w:i w:val="false"/>
                <w:color w:val="000000"/>
                <w:sz w:val="15"/>
              </w:rPr>
              <w:t>3000,000</w:t>
            </w:r>
          </w:p>
          <w:bookmarkEnd w:id="3797"/>
        </w:tc>
        <w:tc>
          <w:tcPr>
            <w:tcW w:w="1528" w:type="dxa"/>
            <w:tcBorders>
              <w:top w:val="outset" w:color="000000" w:sz="8"/>
              <w:left w:val="outset" w:color="000000" w:sz="8"/>
              <w:bottom w:val="outset" w:color="000000" w:sz="8"/>
              <w:right w:val="outset" w:color="000000" w:sz="8"/>
            </w:tcBorders>
            <w:vAlign w:val="center"/>
          </w:tcPr>
          <w:bookmarkStart w:name="14202" w:id="3798"/>
          <w:p>
            <w:pPr>
              <w:spacing w:after="0"/>
              <w:ind w:left="0"/>
              <w:jc w:val="center"/>
            </w:pPr>
            <w:r>
              <w:rPr>
                <w:rFonts w:ascii="Arial"/>
                <w:b w:val="false"/>
                <w:i w:val="false"/>
                <w:color w:val="000000"/>
                <w:sz w:val="15"/>
              </w:rPr>
              <w:t xml:space="preserve"> </w:t>
            </w:r>
          </w:p>
          <w:bookmarkEnd w:id="379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203" w:id="3799"/>
          <w:p>
            <w:pPr>
              <w:spacing w:after="0"/>
              <w:ind w:left="0"/>
              <w:jc w:val="center"/>
            </w:pPr>
            <w:r>
              <w:rPr>
                <w:rFonts w:ascii="Arial"/>
                <w:b w:val="false"/>
                <w:i w:val="false"/>
                <w:color w:val="000000"/>
                <w:sz w:val="15"/>
              </w:rPr>
              <w:t>2019 рік</w:t>
            </w:r>
          </w:p>
          <w:bookmarkEnd w:id="3799"/>
        </w:tc>
        <w:tc>
          <w:tcPr>
            <w:tcW w:w="625" w:type="dxa"/>
            <w:tcBorders>
              <w:top w:val="outset" w:color="000000" w:sz="8"/>
              <w:left w:val="outset" w:color="000000" w:sz="8"/>
              <w:bottom w:val="outset" w:color="000000" w:sz="8"/>
              <w:right w:val="outset" w:color="000000" w:sz="8"/>
            </w:tcBorders>
            <w:vAlign w:val="center"/>
          </w:tcPr>
          <w:bookmarkStart w:name="14204" w:id="3800"/>
          <w:p>
            <w:pPr>
              <w:spacing w:after="0"/>
              <w:ind w:left="0"/>
              <w:jc w:val="left"/>
            </w:pPr>
            <w:r>
              <w:rPr>
                <w:rFonts w:ascii="Arial"/>
                <w:b w:val="false"/>
                <w:i w:val="false"/>
                <w:color w:val="000000"/>
                <w:sz w:val="15"/>
              </w:rPr>
              <w:t>площа парків та скверів, пляжів та зон відпочинку, яка потребує заходів боротьби з шкідниками та паразитами, га</w:t>
            </w:r>
          </w:p>
          <w:bookmarkEnd w:id="3800"/>
        </w:tc>
        <w:tc>
          <w:tcPr>
            <w:tcW w:w="1528" w:type="dxa"/>
            <w:tcBorders>
              <w:top w:val="outset" w:color="000000" w:sz="8"/>
              <w:left w:val="outset" w:color="000000" w:sz="8"/>
              <w:bottom w:val="outset" w:color="000000" w:sz="8"/>
              <w:right w:val="outset" w:color="000000" w:sz="8"/>
            </w:tcBorders>
            <w:vAlign w:val="center"/>
          </w:tcPr>
          <w:bookmarkStart w:name="14205" w:id="3801"/>
          <w:p>
            <w:pPr>
              <w:spacing w:after="0"/>
              <w:ind w:left="0"/>
              <w:jc w:val="center"/>
            </w:pPr>
            <w:r>
              <w:rPr>
                <w:rFonts w:ascii="Arial"/>
                <w:b w:val="false"/>
                <w:i w:val="false"/>
                <w:color w:val="000000"/>
                <w:sz w:val="15"/>
              </w:rPr>
              <w:t xml:space="preserve"> </w:t>
            </w:r>
          </w:p>
          <w:bookmarkEnd w:id="3801"/>
        </w:tc>
        <w:tc>
          <w:tcPr>
            <w:tcW w:w="1528" w:type="dxa"/>
            <w:tcBorders>
              <w:top w:val="outset" w:color="000000" w:sz="8"/>
              <w:left w:val="outset" w:color="000000" w:sz="8"/>
              <w:bottom w:val="outset" w:color="000000" w:sz="8"/>
              <w:right w:val="outset" w:color="000000" w:sz="8"/>
            </w:tcBorders>
            <w:vAlign w:val="center"/>
          </w:tcPr>
          <w:bookmarkStart w:name="14206" w:id="3802"/>
          <w:p>
            <w:pPr>
              <w:spacing w:after="0"/>
              <w:ind w:left="0"/>
              <w:jc w:val="center"/>
            </w:pPr>
            <w:r>
              <w:rPr>
                <w:rFonts w:ascii="Arial"/>
                <w:b w:val="false"/>
                <w:i w:val="false"/>
                <w:color w:val="000000"/>
                <w:sz w:val="15"/>
              </w:rPr>
              <w:t>88,000</w:t>
            </w:r>
          </w:p>
          <w:bookmarkEnd w:id="3802"/>
        </w:tc>
        <w:tc>
          <w:tcPr>
            <w:tcW w:w="1528" w:type="dxa"/>
            <w:tcBorders>
              <w:top w:val="outset" w:color="000000" w:sz="8"/>
              <w:left w:val="outset" w:color="000000" w:sz="8"/>
              <w:bottom w:val="outset" w:color="000000" w:sz="8"/>
              <w:right w:val="outset" w:color="000000" w:sz="8"/>
            </w:tcBorders>
            <w:vAlign w:val="center"/>
          </w:tcPr>
          <w:bookmarkStart w:name="14207" w:id="3803"/>
          <w:p>
            <w:pPr>
              <w:spacing w:after="0"/>
              <w:ind w:left="0"/>
              <w:jc w:val="center"/>
            </w:pPr>
            <w:r>
              <w:rPr>
                <w:rFonts w:ascii="Arial"/>
                <w:b w:val="false"/>
                <w:i w:val="false"/>
                <w:color w:val="000000"/>
                <w:sz w:val="15"/>
              </w:rPr>
              <w:t xml:space="preserve"> </w:t>
            </w:r>
          </w:p>
          <w:bookmarkEnd w:id="380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208" w:id="3804"/>
          <w:p>
            <w:pPr>
              <w:spacing w:after="0"/>
              <w:ind w:left="0"/>
              <w:jc w:val="center"/>
            </w:pPr>
            <w:r>
              <w:rPr>
                <w:rFonts w:ascii="Arial"/>
                <w:b w:val="false"/>
                <w:i w:val="false"/>
                <w:color w:val="000000"/>
                <w:sz w:val="15"/>
              </w:rPr>
              <w:t>0,000</w:t>
            </w:r>
          </w:p>
          <w:bookmarkEnd w:id="3804"/>
        </w:tc>
        <w:tc>
          <w:tcPr>
            <w:tcW w:w="625" w:type="dxa"/>
            <w:tcBorders>
              <w:top w:val="outset" w:color="000000" w:sz="8"/>
              <w:left w:val="outset" w:color="000000" w:sz="8"/>
              <w:bottom w:val="outset" w:color="000000" w:sz="8"/>
              <w:right w:val="outset" w:color="000000" w:sz="8"/>
            </w:tcBorders>
            <w:vAlign w:val="center"/>
          </w:tcPr>
          <w:bookmarkStart w:name="14209" w:id="3805"/>
          <w:p>
            <w:pPr>
              <w:spacing w:after="0"/>
              <w:ind w:left="0"/>
              <w:jc w:val="left"/>
            </w:pPr>
            <w:r>
              <w:rPr>
                <w:rFonts w:ascii="Arial"/>
                <w:b w:val="false"/>
                <w:i w:val="false"/>
                <w:color w:val="000000"/>
                <w:sz w:val="15"/>
              </w:rPr>
              <w:t>продукту</w:t>
            </w:r>
          </w:p>
          <w:bookmarkEnd w:id="3805"/>
        </w:tc>
        <w:tc>
          <w:tcPr>
            <w:tcW w:w="1528" w:type="dxa"/>
            <w:tcBorders>
              <w:top w:val="outset" w:color="000000" w:sz="8"/>
              <w:left w:val="outset" w:color="000000" w:sz="8"/>
              <w:bottom w:val="outset" w:color="000000" w:sz="8"/>
              <w:right w:val="outset" w:color="000000" w:sz="8"/>
            </w:tcBorders>
            <w:vAlign w:val="center"/>
          </w:tcPr>
          <w:bookmarkStart w:name="14210" w:id="3806"/>
          <w:p>
            <w:pPr>
              <w:spacing w:after="0"/>
              <w:ind w:left="0"/>
              <w:jc w:val="center"/>
            </w:pPr>
            <w:r>
              <w:rPr>
                <w:rFonts w:ascii="Arial"/>
                <w:b w:val="false"/>
                <w:i w:val="false"/>
                <w:color w:val="000000"/>
                <w:sz w:val="15"/>
              </w:rPr>
              <w:t xml:space="preserve"> </w:t>
            </w:r>
          </w:p>
          <w:bookmarkEnd w:id="3806"/>
        </w:tc>
        <w:tc>
          <w:tcPr>
            <w:tcW w:w="1528" w:type="dxa"/>
            <w:tcBorders>
              <w:top w:val="outset" w:color="000000" w:sz="8"/>
              <w:left w:val="outset" w:color="000000" w:sz="8"/>
              <w:bottom w:val="outset" w:color="000000" w:sz="8"/>
              <w:right w:val="outset" w:color="000000" w:sz="8"/>
            </w:tcBorders>
            <w:vAlign w:val="center"/>
          </w:tcPr>
          <w:bookmarkStart w:name="14211" w:id="3807"/>
          <w:p>
            <w:pPr>
              <w:spacing w:after="0"/>
              <w:ind w:left="0"/>
              <w:jc w:val="center"/>
            </w:pPr>
            <w:r>
              <w:rPr>
                <w:rFonts w:ascii="Arial"/>
                <w:b w:val="false"/>
                <w:i w:val="false"/>
                <w:color w:val="000000"/>
                <w:sz w:val="15"/>
              </w:rPr>
              <w:t xml:space="preserve"> </w:t>
            </w:r>
          </w:p>
          <w:bookmarkEnd w:id="3807"/>
        </w:tc>
        <w:tc>
          <w:tcPr>
            <w:tcW w:w="1528" w:type="dxa"/>
            <w:tcBorders>
              <w:top w:val="outset" w:color="000000" w:sz="8"/>
              <w:left w:val="outset" w:color="000000" w:sz="8"/>
              <w:bottom w:val="outset" w:color="000000" w:sz="8"/>
              <w:right w:val="outset" w:color="000000" w:sz="8"/>
            </w:tcBorders>
            <w:vAlign w:val="center"/>
          </w:tcPr>
          <w:bookmarkStart w:name="14212" w:id="3808"/>
          <w:p>
            <w:pPr>
              <w:spacing w:after="0"/>
              <w:ind w:left="0"/>
              <w:jc w:val="center"/>
            </w:pPr>
            <w:r>
              <w:rPr>
                <w:rFonts w:ascii="Arial"/>
                <w:b w:val="false"/>
                <w:i w:val="false"/>
                <w:color w:val="000000"/>
                <w:sz w:val="15"/>
              </w:rPr>
              <w:t xml:space="preserve"> </w:t>
            </w:r>
          </w:p>
          <w:bookmarkEnd w:id="380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213" w:id="3809"/>
          <w:p>
            <w:pPr>
              <w:spacing w:after="0"/>
              <w:ind w:left="0"/>
              <w:jc w:val="center"/>
            </w:pPr>
            <w:r>
              <w:rPr>
                <w:rFonts w:ascii="Arial"/>
                <w:b w:val="false"/>
                <w:i w:val="false"/>
                <w:color w:val="000000"/>
                <w:sz w:val="15"/>
              </w:rPr>
              <w:t>2020 рік</w:t>
            </w:r>
          </w:p>
          <w:bookmarkEnd w:id="3809"/>
        </w:tc>
        <w:tc>
          <w:tcPr>
            <w:tcW w:w="625" w:type="dxa"/>
            <w:tcBorders>
              <w:top w:val="outset" w:color="000000" w:sz="8"/>
              <w:left w:val="outset" w:color="000000" w:sz="8"/>
              <w:bottom w:val="outset" w:color="000000" w:sz="8"/>
              <w:right w:val="outset" w:color="000000" w:sz="8"/>
            </w:tcBorders>
            <w:vAlign w:val="center"/>
          </w:tcPr>
          <w:bookmarkStart w:name="14214" w:id="3810"/>
          <w:p>
            <w:pPr>
              <w:spacing w:after="0"/>
              <w:ind w:left="0"/>
              <w:jc w:val="left"/>
            </w:pPr>
            <w:r>
              <w:rPr>
                <w:rFonts w:ascii="Arial"/>
                <w:b w:val="false"/>
                <w:i w:val="false"/>
                <w:color w:val="000000"/>
                <w:sz w:val="15"/>
              </w:rPr>
              <w:t>площа парків та скверів, пляжів та зон відпочинку, на якій плануються заходи боротьби з шкідниками та паразитами, га</w:t>
            </w:r>
          </w:p>
          <w:bookmarkEnd w:id="3810"/>
        </w:tc>
        <w:tc>
          <w:tcPr>
            <w:tcW w:w="1528" w:type="dxa"/>
            <w:tcBorders>
              <w:top w:val="outset" w:color="000000" w:sz="8"/>
              <w:left w:val="outset" w:color="000000" w:sz="8"/>
              <w:bottom w:val="outset" w:color="000000" w:sz="8"/>
              <w:right w:val="outset" w:color="000000" w:sz="8"/>
            </w:tcBorders>
            <w:vAlign w:val="center"/>
          </w:tcPr>
          <w:bookmarkStart w:name="14215" w:id="3811"/>
          <w:p>
            <w:pPr>
              <w:spacing w:after="0"/>
              <w:ind w:left="0"/>
              <w:jc w:val="center"/>
            </w:pPr>
            <w:r>
              <w:rPr>
                <w:rFonts w:ascii="Arial"/>
                <w:b w:val="false"/>
                <w:i w:val="false"/>
                <w:color w:val="000000"/>
                <w:sz w:val="15"/>
              </w:rPr>
              <w:t xml:space="preserve"> </w:t>
            </w:r>
          </w:p>
          <w:bookmarkEnd w:id="3811"/>
        </w:tc>
        <w:tc>
          <w:tcPr>
            <w:tcW w:w="1528" w:type="dxa"/>
            <w:tcBorders>
              <w:top w:val="outset" w:color="000000" w:sz="8"/>
              <w:left w:val="outset" w:color="000000" w:sz="8"/>
              <w:bottom w:val="outset" w:color="000000" w:sz="8"/>
              <w:right w:val="outset" w:color="000000" w:sz="8"/>
            </w:tcBorders>
            <w:vAlign w:val="center"/>
          </w:tcPr>
          <w:bookmarkStart w:name="14216" w:id="3812"/>
          <w:p>
            <w:pPr>
              <w:spacing w:after="0"/>
              <w:ind w:left="0"/>
              <w:jc w:val="center"/>
            </w:pPr>
            <w:r>
              <w:rPr>
                <w:rFonts w:ascii="Arial"/>
                <w:b w:val="false"/>
                <w:i w:val="false"/>
                <w:color w:val="000000"/>
                <w:sz w:val="15"/>
              </w:rPr>
              <w:t>88,000</w:t>
            </w:r>
          </w:p>
          <w:bookmarkEnd w:id="3812"/>
        </w:tc>
        <w:tc>
          <w:tcPr>
            <w:tcW w:w="1528" w:type="dxa"/>
            <w:tcBorders>
              <w:top w:val="outset" w:color="000000" w:sz="8"/>
              <w:left w:val="outset" w:color="000000" w:sz="8"/>
              <w:bottom w:val="outset" w:color="000000" w:sz="8"/>
              <w:right w:val="outset" w:color="000000" w:sz="8"/>
            </w:tcBorders>
            <w:vAlign w:val="center"/>
          </w:tcPr>
          <w:bookmarkStart w:name="14217" w:id="3813"/>
          <w:p>
            <w:pPr>
              <w:spacing w:after="0"/>
              <w:ind w:left="0"/>
              <w:jc w:val="center"/>
            </w:pPr>
            <w:r>
              <w:rPr>
                <w:rFonts w:ascii="Arial"/>
                <w:b w:val="false"/>
                <w:i w:val="false"/>
                <w:color w:val="000000"/>
                <w:sz w:val="15"/>
              </w:rPr>
              <w:t xml:space="preserve"> </w:t>
            </w:r>
          </w:p>
          <w:bookmarkEnd w:id="381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218" w:id="3814"/>
          <w:p>
            <w:pPr>
              <w:spacing w:after="0"/>
              <w:ind w:left="0"/>
              <w:jc w:val="center"/>
            </w:pPr>
            <w:r>
              <w:rPr>
                <w:rFonts w:ascii="Arial"/>
                <w:b w:val="false"/>
                <w:i w:val="false"/>
                <w:color w:val="000000"/>
                <w:sz w:val="15"/>
              </w:rPr>
              <w:t>3000,000</w:t>
            </w:r>
          </w:p>
          <w:bookmarkEnd w:id="3814"/>
        </w:tc>
        <w:tc>
          <w:tcPr>
            <w:tcW w:w="625" w:type="dxa"/>
            <w:tcBorders>
              <w:top w:val="outset" w:color="000000" w:sz="8"/>
              <w:left w:val="outset" w:color="000000" w:sz="8"/>
              <w:bottom w:val="outset" w:color="000000" w:sz="8"/>
              <w:right w:val="outset" w:color="000000" w:sz="8"/>
            </w:tcBorders>
            <w:vAlign w:val="center"/>
          </w:tcPr>
          <w:bookmarkStart w:name="14219" w:id="3815"/>
          <w:p>
            <w:pPr>
              <w:spacing w:after="0"/>
              <w:ind w:left="0"/>
              <w:jc w:val="left"/>
            </w:pPr>
            <w:r>
              <w:rPr>
                <w:rFonts w:ascii="Arial"/>
                <w:b w:val="false"/>
                <w:i w:val="false"/>
                <w:color w:val="000000"/>
                <w:sz w:val="15"/>
              </w:rPr>
              <w:t>ефективності</w:t>
            </w:r>
          </w:p>
          <w:bookmarkEnd w:id="3815"/>
        </w:tc>
        <w:tc>
          <w:tcPr>
            <w:tcW w:w="1528" w:type="dxa"/>
            <w:tcBorders>
              <w:top w:val="outset" w:color="000000" w:sz="8"/>
              <w:left w:val="outset" w:color="000000" w:sz="8"/>
              <w:bottom w:val="outset" w:color="000000" w:sz="8"/>
              <w:right w:val="outset" w:color="000000" w:sz="8"/>
            </w:tcBorders>
            <w:vAlign w:val="center"/>
          </w:tcPr>
          <w:bookmarkStart w:name="14220" w:id="3816"/>
          <w:p>
            <w:pPr>
              <w:spacing w:after="0"/>
              <w:ind w:left="0"/>
              <w:jc w:val="center"/>
            </w:pPr>
            <w:r>
              <w:rPr>
                <w:rFonts w:ascii="Arial"/>
                <w:b w:val="false"/>
                <w:i w:val="false"/>
                <w:color w:val="000000"/>
                <w:sz w:val="15"/>
              </w:rPr>
              <w:t xml:space="preserve"> </w:t>
            </w:r>
          </w:p>
          <w:bookmarkEnd w:id="3816"/>
        </w:tc>
        <w:tc>
          <w:tcPr>
            <w:tcW w:w="1528" w:type="dxa"/>
            <w:tcBorders>
              <w:top w:val="outset" w:color="000000" w:sz="8"/>
              <w:left w:val="outset" w:color="000000" w:sz="8"/>
              <w:bottom w:val="outset" w:color="000000" w:sz="8"/>
              <w:right w:val="outset" w:color="000000" w:sz="8"/>
            </w:tcBorders>
            <w:vAlign w:val="center"/>
          </w:tcPr>
          <w:bookmarkStart w:name="14221" w:id="3817"/>
          <w:p>
            <w:pPr>
              <w:spacing w:after="0"/>
              <w:ind w:left="0"/>
              <w:jc w:val="center"/>
            </w:pPr>
            <w:r>
              <w:rPr>
                <w:rFonts w:ascii="Arial"/>
                <w:b w:val="false"/>
                <w:i w:val="false"/>
                <w:color w:val="000000"/>
                <w:sz w:val="15"/>
              </w:rPr>
              <w:t xml:space="preserve"> </w:t>
            </w:r>
          </w:p>
          <w:bookmarkEnd w:id="3817"/>
        </w:tc>
        <w:tc>
          <w:tcPr>
            <w:tcW w:w="1528" w:type="dxa"/>
            <w:tcBorders>
              <w:top w:val="outset" w:color="000000" w:sz="8"/>
              <w:left w:val="outset" w:color="000000" w:sz="8"/>
              <w:bottom w:val="outset" w:color="000000" w:sz="8"/>
              <w:right w:val="outset" w:color="000000" w:sz="8"/>
            </w:tcBorders>
            <w:vAlign w:val="center"/>
          </w:tcPr>
          <w:bookmarkStart w:name="14222" w:id="3818"/>
          <w:p>
            <w:pPr>
              <w:spacing w:after="0"/>
              <w:ind w:left="0"/>
              <w:jc w:val="center"/>
            </w:pPr>
            <w:r>
              <w:rPr>
                <w:rFonts w:ascii="Arial"/>
                <w:b w:val="false"/>
                <w:i w:val="false"/>
                <w:color w:val="000000"/>
                <w:sz w:val="15"/>
              </w:rPr>
              <w:t xml:space="preserve"> </w:t>
            </w:r>
          </w:p>
          <w:bookmarkEnd w:id="381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223" w:id="3819"/>
          <w:p>
            <w:pPr>
              <w:spacing w:after="0"/>
              <w:ind w:left="0"/>
              <w:jc w:val="center"/>
            </w:pPr>
            <w:r>
              <w:rPr>
                <w:rFonts w:ascii="Arial"/>
                <w:b w:val="false"/>
                <w:i w:val="false"/>
                <w:color w:val="000000"/>
                <w:sz w:val="15"/>
              </w:rPr>
              <w:t>2021 рік</w:t>
            </w:r>
          </w:p>
          <w:bookmarkEnd w:id="3819"/>
        </w:tc>
        <w:tc>
          <w:tcPr>
            <w:tcW w:w="625" w:type="dxa"/>
            <w:tcBorders>
              <w:top w:val="outset" w:color="000000" w:sz="8"/>
              <w:left w:val="outset" w:color="000000" w:sz="8"/>
              <w:bottom w:val="outset" w:color="000000" w:sz="8"/>
              <w:right w:val="outset" w:color="000000" w:sz="8"/>
            </w:tcBorders>
            <w:vAlign w:val="center"/>
          </w:tcPr>
          <w:bookmarkStart w:name="14224" w:id="3820"/>
          <w:p>
            <w:pPr>
              <w:spacing w:after="0"/>
              <w:ind w:left="0"/>
              <w:jc w:val="left"/>
            </w:pPr>
            <w:r>
              <w:rPr>
                <w:rFonts w:ascii="Arial"/>
                <w:b w:val="false"/>
                <w:i w:val="false"/>
                <w:color w:val="000000"/>
                <w:sz w:val="15"/>
              </w:rPr>
              <w:t>середні витрати на проведення заходів боротьби з шкідниками та паразитами на 1 га площі парків та скверів, пляжів та зон відпочинку, тис. грн</w:t>
            </w:r>
          </w:p>
          <w:bookmarkEnd w:id="3820"/>
        </w:tc>
        <w:tc>
          <w:tcPr>
            <w:tcW w:w="1528" w:type="dxa"/>
            <w:tcBorders>
              <w:top w:val="outset" w:color="000000" w:sz="8"/>
              <w:left w:val="outset" w:color="000000" w:sz="8"/>
              <w:bottom w:val="outset" w:color="000000" w:sz="8"/>
              <w:right w:val="outset" w:color="000000" w:sz="8"/>
            </w:tcBorders>
            <w:vAlign w:val="center"/>
          </w:tcPr>
          <w:bookmarkStart w:name="14225" w:id="3821"/>
          <w:p>
            <w:pPr>
              <w:spacing w:after="0"/>
              <w:ind w:left="0"/>
              <w:jc w:val="center"/>
            </w:pPr>
            <w:r>
              <w:rPr>
                <w:rFonts w:ascii="Arial"/>
                <w:b w:val="false"/>
                <w:i w:val="false"/>
                <w:color w:val="000000"/>
                <w:sz w:val="15"/>
              </w:rPr>
              <w:t xml:space="preserve"> </w:t>
            </w:r>
          </w:p>
          <w:bookmarkEnd w:id="3821"/>
        </w:tc>
        <w:tc>
          <w:tcPr>
            <w:tcW w:w="1528" w:type="dxa"/>
            <w:tcBorders>
              <w:top w:val="outset" w:color="000000" w:sz="8"/>
              <w:left w:val="outset" w:color="000000" w:sz="8"/>
              <w:bottom w:val="outset" w:color="000000" w:sz="8"/>
              <w:right w:val="outset" w:color="000000" w:sz="8"/>
            </w:tcBorders>
            <w:vAlign w:val="center"/>
          </w:tcPr>
          <w:bookmarkStart w:name="14226" w:id="3822"/>
          <w:p>
            <w:pPr>
              <w:spacing w:after="0"/>
              <w:ind w:left="0"/>
              <w:jc w:val="center"/>
            </w:pPr>
            <w:r>
              <w:rPr>
                <w:rFonts w:ascii="Arial"/>
                <w:b w:val="false"/>
                <w:i w:val="false"/>
                <w:color w:val="000000"/>
                <w:sz w:val="15"/>
              </w:rPr>
              <w:t>34,091</w:t>
            </w:r>
          </w:p>
          <w:bookmarkEnd w:id="3822"/>
        </w:tc>
        <w:tc>
          <w:tcPr>
            <w:tcW w:w="1528" w:type="dxa"/>
            <w:tcBorders>
              <w:top w:val="outset" w:color="000000" w:sz="8"/>
              <w:left w:val="outset" w:color="000000" w:sz="8"/>
              <w:bottom w:val="outset" w:color="000000" w:sz="8"/>
              <w:right w:val="outset" w:color="000000" w:sz="8"/>
            </w:tcBorders>
            <w:vAlign w:val="center"/>
          </w:tcPr>
          <w:bookmarkStart w:name="14227" w:id="3823"/>
          <w:p>
            <w:pPr>
              <w:spacing w:after="0"/>
              <w:ind w:left="0"/>
              <w:jc w:val="center"/>
            </w:pPr>
            <w:r>
              <w:rPr>
                <w:rFonts w:ascii="Arial"/>
                <w:b w:val="false"/>
                <w:i w:val="false"/>
                <w:color w:val="000000"/>
                <w:sz w:val="15"/>
              </w:rPr>
              <w:t xml:space="preserve"> </w:t>
            </w:r>
          </w:p>
          <w:bookmarkEnd w:id="382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228" w:id="3824"/>
          <w:p>
            <w:pPr>
              <w:spacing w:after="0"/>
              <w:ind w:left="0"/>
              <w:jc w:val="center"/>
            </w:pPr>
            <w:r>
              <w:rPr>
                <w:rFonts w:ascii="Arial"/>
                <w:b w:val="false"/>
                <w:i w:val="false"/>
                <w:color w:val="000000"/>
                <w:sz w:val="15"/>
              </w:rPr>
              <w:t>0,000</w:t>
            </w:r>
          </w:p>
          <w:bookmarkEnd w:id="3824"/>
        </w:tc>
        <w:tc>
          <w:tcPr>
            <w:tcW w:w="625" w:type="dxa"/>
            <w:tcBorders>
              <w:top w:val="outset" w:color="000000" w:sz="8"/>
              <w:left w:val="outset" w:color="000000" w:sz="8"/>
              <w:bottom w:val="outset" w:color="000000" w:sz="8"/>
              <w:right w:val="outset" w:color="000000" w:sz="8"/>
            </w:tcBorders>
            <w:vAlign w:val="center"/>
          </w:tcPr>
          <w:bookmarkStart w:name="14229" w:id="3825"/>
          <w:p>
            <w:pPr>
              <w:spacing w:after="0"/>
              <w:ind w:left="0"/>
              <w:jc w:val="left"/>
            </w:pPr>
            <w:r>
              <w:rPr>
                <w:rFonts w:ascii="Arial"/>
                <w:b w:val="false"/>
                <w:i w:val="false"/>
                <w:color w:val="000000"/>
                <w:sz w:val="15"/>
              </w:rPr>
              <w:t>якості</w:t>
            </w:r>
          </w:p>
          <w:bookmarkEnd w:id="3825"/>
        </w:tc>
        <w:tc>
          <w:tcPr>
            <w:tcW w:w="1528" w:type="dxa"/>
            <w:tcBorders>
              <w:top w:val="outset" w:color="000000" w:sz="8"/>
              <w:left w:val="outset" w:color="000000" w:sz="8"/>
              <w:bottom w:val="outset" w:color="000000" w:sz="8"/>
              <w:right w:val="outset" w:color="000000" w:sz="8"/>
            </w:tcBorders>
            <w:vAlign w:val="center"/>
          </w:tcPr>
          <w:bookmarkStart w:name="14230" w:id="3826"/>
          <w:p>
            <w:pPr>
              <w:spacing w:after="0"/>
              <w:ind w:left="0"/>
              <w:jc w:val="center"/>
            </w:pPr>
            <w:r>
              <w:rPr>
                <w:rFonts w:ascii="Arial"/>
                <w:b w:val="false"/>
                <w:i w:val="false"/>
                <w:color w:val="000000"/>
                <w:sz w:val="15"/>
              </w:rPr>
              <w:t xml:space="preserve"> </w:t>
            </w:r>
          </w:p>
          <w:bookmarkEnd w:id="3826"/>
        </w:tc>
        <w:tc>
          <w:tcPr>
            <w:tcW w:w="1528" w:type="dxa"/>
            <w:tcBorders>
              <w:top w:val="outset" w:color="000000" w:sz="8"/>
              <w:left w:val="outset" w:color="000000" w:sz="8"/>
              <w:bottom w:val="outset" w:color="000000" w:sz="8"/>
              <w:right w:val="outset" w:color="000000" w:sz="8"/>
            </w:tcBorders>
            <w:vAlign w:val="center"/>
          </w:tcPr>
          <w:bookmarkStart w:name="14231" w:id="3827"/>
          <w:p>
            <w:pPr>
              <w:spacing w:after="0"/>
              <w:ind w:left="0"/>
              <w:jc w:val="center"/>
            </w:pPr>
            <w:r>
              <w:rPr>
                <w:rFonts w:ascii="Arial"/>
                <w:b w:val="false"/>
                <w:i w:val="false"/>
                <w:color w:val="000000"/>
                <w:sz w:val="15"/>
              </w:rPr>
              <w:t xml:space="preserve"> </w:t>
            </w:r>
          </w:p>
          <w:bookmarkEnd w:id="3827"/>
        </w:tc>
        <w:tc>
          <w:tcPr>
            <w:tcW w:w="1528" w:type="dxa"/>
            <w:tcBorders>
              <w:top w:val="outset" w:color="000000" w:sz="8"/>
              <w:left w:val="outset" w:color="000000" w:sz="8"/>
              <w:bottom w:val="outset" w:color="000000" w:sz="8"/>
              <w:right w:val="outset" w:color="000000" w:sz="8"/>
            </w:tcBorders>
            <w:vAlign w:val="center"/>
          </w:tcPr>
          <w:bookmarkStart w:name="14232" w:id="3828"/>
          <w:p>
            <w:pPr>
              <w:spacing w:after="0"/>
              <w:ind w:left="0"/>
              <w:jc w:val="center"/>
            </w:pPr>
            <w:r>
              <w:rPr>
                <w:rFonts w:ascii="Arial"/>
                <w:b w:val="false"/>
                <w:i w:val="false"/>
                <w:color w:val="000000"/>
                <w:sz w:val="15"/>
              </w:rPr>
              <w:t xml:space="preserve"> </w:t>
            </w:r>
          </w:p>
          <w:bookmarkEnd w:id="382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233" w:id="3829"/>
          <w:p>
            <w:pPr>
              <w:spacing w:after="0"/>
              <w:ind w:left="0"/>
              <w:jc w:val="center"/>
            </w:pPr>
            <w:r>
              <w:rPr>
                <w:rFonts w:ascii="Arial"/>
                <w:b w:val="false"/>
                <w:i w:val="false"/>
                <w:color w:val="000000"/>
                <w:sz w:val="15"/>
              </w:rPr>
              <w:t xml:space="preserve"> </w:t>
            </w:r>
          </w:p>
          <w:bookmarkEnd w:id="3829"/>
        </w:tc>
        <w:tc>
          <w:tcPr>
            <w:tcW w:w="625" w:type="dxa"/>
            <w:tcBorders>
              <w:top w:val="outset" w:color="000000" w:sz="8"/>
              <w:left w:val="outset" w:color="000000" w:sz="8"/>
              <w:bottom w:val="outset" w:color="000000" w:sz="8"/>
              <w:right w:val="outset" w:color="000000" w:sz="8"/>
            </w:tcBorders>
            <w:vAlign w:val="center"/>
          </w:tcPr>
          <w:bookmarkStart w:name="14234" w:id="3830"/>
          <w:p>
            <w:pPr>
              <w:spacing w:after="0"/>
              <w:ind w:left="0"/>
              <w:jc w:val="left"/>
            </w:pPr>
            <w:r>
              <w:rPr>
                <w:rFonts w:ascii="Arial"/>
                <w:b w:val="false"/>
                <w:i w:val="false"/>
                <w:color w:val="000000"/>
                <w:sz w:val="15"/>
              </w:rPr>
              <w:t>питома вага площі парків і скверів, пляжів та зон відпочинку з проведеними заходами боротьби зі шкідниками до площі, що потребує проведення заходів, %</w:t>
            </w:r>
          </w:p>
          <w:bookmarkEnd w:id="3830"/>
        </w:tc>
        <w:tc>
          <w:tcPr>
            <w:tcW w:w="1528" w:type="dxa"/>
            <w:tcBorders>
              <w:top w:val="outset" w:color="000000" w:sz="8"/>
              <w:left w:val="outset" w:color="000000" w:sz="8"/>
              <w:bottom w:val="outset" w:color="000000" w:sz="8"/>
              <w:right w:val="outset" w:color="000000" w:sz="8"/>
            </w:tcBorders>
            <w:vAlign w:val="center"/>
          </w:tcPr>
          <w:bookmarkStart w:name="14235" w:id="3831"/>
          <w:p>
            <w:pPr>
              <w:spacing w:after="0"/>
              <w:ind w:left="0"/>
              <w:jc w:val="center"/>
            </w:pPr>
            <w:r>
              <w:rPr>
                <w:rFonts w:ascii="Arial"/>
                <w:b w:val="false"/>
                <w:i w:val="false"/>
                <w:color w:val="000000"/>
                <w:sz w:val="15"/>
              </w:rPr>
              <w:t xml:space="preserve"> </w:t>
            </w:r>
          </w:p>
          <w:bookmarkEnd w:id="3831"/>
        </w:tc>
        <w:tc>
          <w:tcPr>
            <w:tcW w:w="1528" w:type="dxa"/>
            <w:tcBorders>
              <w:top w:val="outset" w:color="000000" w:sz="8"/>
              <w:left w:val="outset" w:color="000000" w:sz="8"/>
              <w:bottom w:val="outset" w:color="000000" w:sz="8"/>
              <w:right w:val="outset" w:color="000000" w:sz="8"/>
            </w:tcBorders>
            <w:vAlign w:val="center"/>
          </w:tcPr>
          <w:bookmarkStart w:name="14236" w:id="3832"/>
          <w:p>
            <w:pPr>
              <w:spacing w:after="0"/>
              <w:ind w:left="0"/>
              <w:jc w:val="center"/>
            </w:pPr>
            <w:r>
              <w:rPr>
                <w:rFonts w:ascii="Arial"/>
                <w:b w:val="false"/>
                <w:i w:val="false"/>
                <w:color w:val="000000"/>
                <w:sz w:val="15"/>
              </w:rPr>
              <w:t>100,000</w:t>
            </w:r>
          </w:p>
          <w:bookmarkEnd w:id="3832"/>
        </w:tc>
        <w:tc>
          <w:tcPr>
            <w:tcW w:w="1528" w:type="dxa"/>
            <w:tcBorders>
              <w:top w:val="outset" w:color="000000" w:sz="8"/>
              <w:left w:val="outset" w:color="000000" w:sz="8"/>
              <w:bottom w:val="outset" w:color="000000" w:sz="8"/>
              <w:right w:val="outset" w:color="000000" w:sz="8"/>
            </w:tcBorders>
            <w:vAlign w:val="center"/>
          </w:tcPr>
          <w:bookmarkStart w:name="14237" w:id="3833"/>
          <w:p>
            <w:pPr>
              <w:spacing w:after="0"/>
              <w:ind w:left="0"/>
              <w:jc w:val="center"/>
            </w:pPr>
            <w:r>
              <w:rPr>
                <w:rFonts w:ascii="Arial"/>
                <w:b w:val="false"/>
                <w:i w:val="false"/>
                <w:color w:val="000000"/>
                <w:sz w:val="15"/>
              </w:rPr>
              <w:t xml:space="preserve"> </w:t>
            </w:r>
          </w:p>
          <w:bookmarkEnd w:id="383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4238" w:id="3834"/>
          <w:p>
            <w:pPr>
              <w:spacing w:after="0"/>
              <w:ind w:left="0"/>
              <w:jc w:val="left"/>
            </w:pPr>
            <w:r>
              <w:rPr>
                <w:rFonts w:ascii="Arial"/>
                <w:b w:val="false"/>
                <w:i w:val="false"/>
                <w:color w:val="000000"/>
                <w:sz w:val="15"/>
              </w:rPr>
              <w:t>37. Вирощування / дорощування саджанців дерев та чагарників з наступною безоплатною їх передачею КП УЗН м. Києва</w:t>
            </w:r>
          </w:p>
          <w:bookmarkEnd w:id="3834"/>
        </w:tc>
        <w:tc>
          <w:tcPr>
            <w:tcW w:w="805" w:type="dxa"/>
            <w:vMerge w:val="restart"/>
            <w:tcBorders>
              <w:top w:val="outset" w:color="000000" w:sz="8"/>
              <w:left w:val="outset" w:color="000000" w:sz="8"/>
              <w:bottom w:val="outset" w:color="000000" w:sz="8"/>
              <w:right w:val="outset" w:color="000000" w:sz="8"/>
            </w:tcBorders>
            <w:vAlign w:val="center"/>
          </w:tcPr>
          <w:bookmarkStart w:name="14239" w:id="3835"/>
          <w:p>
            <w:pPr>
              <w:spacing w:after="0"/>
              <w:ind w:left="0"/>
              <w:jc w:val="center"/>
            </w:pPr>
            <w:r>
              <w:rPr>
                <w:rFonts w:ascii="Arial"/>
                <w:b w:val="false"/>
                <w:i w:val="false"/>
                <w:color w:val="000000"/>
                <w:sz w:val="15"/>
              </w:rPr>
              <w:t>2019 - 2021</w:t>
            </w:r>
          </w:p>
          <w:bookmarkEnd w:id="3835"/>
        </w:tc>
        <w:tc>
          <w:tcPr>
            <w:tcW w:w="558" w:type="dxa"/>
            <w:vMerge w:val="restart"/>
            <w:tcBorders>
              <w:top w:val="outset" w:color="000000" w:sz="8"/>
              <w:left w:val="outset" w:color="000000" w:sz="8"/>
              <w:bottom w:val="outset" w:color="000000" w:sz="8"/>
              <w:right w:val="outset" w:color="000000" w:sz="8"/>
            </w:tcBorders>
            <w:vAlign w:val="center"/>
          </w:tcPr>
          <w:bookmarkStart w:name="14240" w:id="3836"/>
          <w:p>
            <w:pPr>
              <w:spacing w:after="0"/>
              <w:ind w:left="0"/>
              <w:jc w:val="left"/>
            </w:pPr>
            <w:r>
              <w:rPr>
                <w:rFonts w:ascii="Arial"/>
                <w:b w:val="false"/>
                <w:i w:val="false"/>
                <w:color w:val="000000"/>
                <w:sz w:val="15"/>
              </w:rPr>
              <w:t>Управління екології та природних ресурсів, КО "Київзеленбуд"</w:t>
            </w:r>
          </w:p>
          <w:bookmarkEnd w:id="3836"/>
        </w:tc>
        <w:tc>
          <w:tcPr>
            <w:tcW w:w="472" w:type="dxa"/>
            <w:vMerge w:val="restart"/>
            <w:tcBorders>
              <w:top w:val="outset" w:color="000000" w:sz="8"/>
              <w:left w:val="outset" w:color="000000" w:sz="8"/>
              <w:bottom w:val="outset" w:color="000000" w:sz="8"/>
              <w:right w:val="outset" w:color="000000" w:sz="8"/>
            </w:tcBorders>
            <w:vAlign w:val="center"/>
          </w:tcPr>
          <w:bookmarkStart w:name="14241" w:id="3837"/>
          <w:p>
            <w:pPr>
              <w:spacing w:after="0"/>
              <w:ind w:left="0"/>
              <w:jc w:val="left"/>
            </w:pPr>
            <w:r>
              <w:rPr>
                <w:rFonts w:ascii="Arial"/>
                <w:b w:val="false"/>
                <w:i w:val="false"/>
                <w:color w:val="000000"/>
                <w:sz w:val="15"/>
              </w:rPr>
              <w:t>Бюджет м. Києва</w:t>
            </w:r>
          </w:p>
          <w:bookmarkEnd w:id="3837"/>
        </w:tc>
        <w:tc>
          <w:tcPr>
            <w:tcW w:w="1528" w:type="dxa"/>
            <w:tcBorders>
              <w:top w:val="outset" w:color="000000" w:sz="8"/>
              <w:left w:val="outset" w:color="000000" w:sz="8"/>
              <w:bottom w:val="outset" w:color="000000" w:sz="8"/>
              <w:right w:val="outset" w:color="000000" w:sz="8"/>
            </w:tcBorders>
            <w:vAlign w:val="center"/>
          </w:tcPr>
          <w:bookmarkStart w:name="14242" w:id="3838"/>
          <w:p>
            <w:pPr>
              <w:spacing w:after="0"/>
              <w:ind w:left="0"/>
              <w:jc w:val="center"/>
            </w:pPr>
            <w:r>
              <w:rPr>
                <w:rFonts w:ascii="Arial"/>
                <w:b w:val="false"/>
                <w:i w:val="false"/>
                <w:color w:val="000000"/>
                <w:sz w:val="15"/>
              </w:rPr>
              <w:t>Всього:</w:t>
            </w:r>
          </w:p>
          <w:bookmarkEnd w:id="3838"/>
        </w:tc>
        <w:tc>
          <w:tcPr>
            <w:tcW w:w="625" w:type="dxa"/>
            <w:tcBorders>
              <w:top w:val="outset" w:color="000000" w:sz="8"/>
              <w:left w:val="outset" w:color="000000" w:sz="8"/>
              <w:bottom w:val="outset" w:color="000000" w:sz="8"/>
              <w:right w:val="outset" w:color="000000" w:sz="8"/>
            </w:tcBorders>
            <w:vAlign w:val="center"/>
          </w:tcPr>
          <w:bookmarkStart w:name="14243" w:id="3839"/>
          <w:p>
            <w:pPr>
              <w:spacing w:after="0"/>
              <w:ind w:left="0"/>
              <w:jc w:val="left"/>
            </w:pPr>
            <w:r>
              <w:rPr>
                <w:rFonts w:ascii="Arial"/>
                <w:b w:val="false"/>
                <w:i w:val="false"/>
                <w:color w:val="000000"/>
                <w:sz w:val="15"/>
              </w:rPr>
              <w:t>витрат</w:t>
            </w:r>
          </w:p>
          <w:bookmarkEnd w:id="3839"/>
        </w:tc>
        <w:tc>
          <w:tcPr>
            <w:tcW w:w="1528" w:type="dxa"/>
            <w:tcBorders>
              <w:top w:val="outset" w:color="000000" w:sz="8"/>
              <w:left w:val="outset" w:color="000000" w:sz="8"/>
              <w:bottom w:val="outset" w:color="000000" w:sz="8"/>
              <w:right w:val="outset" w:color="000000" w:sz="8"/>
            </w:tcBorders>
            <w:vAlign w:val="center"/>
          </w:tcPr>
          <w:bookmarkStart w:name="14244" w:id="3840"/>
          <w:p>
            <w:pPr>
              <w:spacing w:after="0"/>
              <w:ind w:left="0"/>
              <w:jc w:val="center"/>
            </w:pPr>
            <w:r>
              <w:rPr>
                <w:rFonts w:ascii="Arial"/>
                <w:b w:val="false"/>
                <w:i w:val="false"/>
                <w:color w:val="000000"/>
                <w:sz w:val="15"/>
              </w:rPr>
              <w:t xml:space="preserve"> </w:t>
            </w:r>
          </w:p>
          <w:bookmarkEnd w:id="3840"/>
        </w:tc>
        <w:tc>
          <w:tcPr>
            <w:tcW w:w="1528" w:type="dxa"/>
            <w:tcBorders>
              <w:top w:val="outset" w:color="000000" w:sz="8"/>
              <w:left w:val="outset" w:color="000000" w:sz="8"/>
              <w:bottom w:val="outset" w:color="000000" w:sz="8"/>
              <w:right w:val="outset" w:color="000000" w:sz="8"/>
            </w:tcBorders>
            <w:vAlign w:val="center"/>
          </w:tcPr>
          <w:bookmarkStart w:name="14245" w:id="3841"/>
          <w:p>
            <w:pPr>
              <w:spacing w:after="0"/>
              <w:ind w:left="0"/>
              <w:jc w:val="center"/>
            </w:pPr>
            <w:r>
              <w:rPr>
                <w:rFonts w:ascii="Arial"/>
                <w:b w:val="false"/>
                <w:i w:val="false"/>
                <w:color w:val="000000"/>
                <w:sz w:val="15"/>
              </w:rPr>
              <w:t xml:space="preserve"> </w:t>
            </w:r>
          </w:p>
          <w:bookmarkEnd w:id="3841"/>
        </w:tc>
        <w:tc>
          <w:tcPr>
            <w:tcW w:w="1528" w:type="dxa"/>
            <w:tcBorders>
              <w:top w:val="outset" w:color="000000" w:sz="8"/>
              <w:left w:val="outset" w:color="000000" w:sz="8"/>
              <w:bottom w:val="outset" w:color="000000" w:sz="8"/>
              <w:right w:val="outset" w:color="000000" w:sz="8"/>
            </w:tcBorders>
            <w:vAlign w:val="center"/>
          </w:tcPr>
          <w:bookmarkStart w:name="14246" w:id="3842"/>
          <w:p>
            <w:pPr>
              <w:spacing w:after="0"/>
              <w:ind w:left="0"/>
              <w:jc w:val="center"/>
            </w:pPr>
            <w:r>
              <w:rPr>
                <w:rFonts w:ascii="Arial"/>
                <w:b w:val="false"/>
                <w:i w:val="false"/>
                <w:color w:val="000000"/>
                <w:sz w:val="15"/>
              </w:rPr>
              <w:t xml:space="preserve"> </w:t>
            </w:r>
          </w:p>
          <w:bookmarkEnd w:id="384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247" w:id="3843"/>
          <w:p>
            <w:pPr>
              <w:spacing w:after="0"/>
              <w:ind w:left="0"/>
              <w:jc w:val="center"/>
            </w:pPr>
            <w:r>
              <w:rPr>
                <w:rFonts w:ascii="Arial"/>
                <w:b w:val="false"/>
                <w:i w:val="false"/>
                <w:color w:val="000000"/>
                <w:sz w:val="15"/>
              </w:rPr>
              <w:t>17880,050</w:t>
            </w:r>
          </w:p>
          <w:bookmarkEnd w:id="3843"/>
        </w:tc>
        <w:tc>
          <w:tcPr>
            <w:tcW w:w="625" w:type="dxa"/>
            <w:tcBorders>
              <w:top w:val="outset" w:color="000000" w:sz="8"/>
              <w:left w:val="outset" w:color="000000" w:sz="8"/>
              <w:bottom w:val="outset" w:color="000000" w:sz="8"/>
              <w:right w:val="outset" w:color="000000" w:sz="8"/>
            </w:tcBorders>
            <w:vAlign w:val="center"/>
          </w:tcPr>
          <w:bookmarkStart w:name="14248" w:id="3844"/>
          <w:p>
            <w:pPr>
              <w:spacing w:after="0"/>
              <w:ind w:left="0"/>
              <w:jc w:val="left"/>
            </w:pPr>
            <w:r>
              <w:rPr>
                <w:rFonts w:ascii="Arial"/>
                <w:b w:val="false"/>
                <w:i w:val="false"/>
                <w:color w:val="000000"/>
                <w:sz w:val="15"/>
              </w:rPr>
              <w:t>загальні витрати на вирощування саджанців дерев, тис. грн</w:t>
            </w:r>
          </w:p>
          <w:bookmarkEnd w:id="3844"/>
        </w:tc>
        <w:tc>
          <w:tcPr>
            <w:tcW w:w="1528" w:type="dxa"/>
            <w:tcBorders>
              <w:top w:val="outset" w:color="000000" w:sz="8"/>
              <w:left w:val="outset" w:color="000000" w:sz="8"/>
              <w:bottom w:val="outset" w:color="000000" w:sz="8"/>
              <w:right w:val="outset" w:color="000000" w:sz="8"/>
            </w:tcBorders>
            <w:vAlign w:val="center"/>
          </w:tcPr>
          <w:bookmarkStart w:name="14249" w:id="3845"/>
          <w:p>
            <w:pPr>
              <w:spacing w:after="0"/>
              <w:ind w:left="0"/>
              <w:jc w:val="center"/>
            </w:pPr>
            <w:r>
              <w:rPr>
                <w:rFonts w:ascii="Arial"/>
                <w:b w:val="false"/>
                <w:i w:val="false"/>
                <w:color w:val="000000"/>
                <w:sz w:val="15"/>
              </w:rPr>
              <w:t>4749,700</w:t>
            </w:r>
          </w:p>
          <w:bookmarkEnd w:id="3845"/>
        </w:tc>
        <w:tc>
          <w:tcPr>
            <w:tcW w:w="1528" w:type="dxa"/>
            <w:tcBorders>
              <w:top w:val="outset" w:color="000000" w:sz="8"/>
              <w:left w:val="outset" w:color="000000" w:sz="8"/>
              <w:bottom w:val="outset" w:color="000000" w:sz="8"/>
              <w:right w:val="outset" w:color="000000" w:sz="8"/>
            </w:tcBorders>
            <w:vAlign w:val="center"/>
          </w:tcPr>
          <w:bookmarkStart w:name="14250" w:id="3846"/>
          <w:p>
            <w:pPr>
              <w:spacing w:after="0"/>
              <w:ind w:left="0"/>
              <w:jc w:val="center"/>
            </w:pPr>
            <w:r>
              <w:rPr>
                <w:rFonts w:ascii="Arial"/>
                <w:b w:val="false"/>
                <w:i w:val="false"/>
                <w:color w:val="000000"/>
                <w:sz w:val="15"/>
              </w:rPr>
              <w:t>5259,720</w:t>
            </w:r>
          </w:p>
          <w:bookmarkEnd w:id="3846"/>
        </w:tc>
        <w:tc>
          <w:tcPr>
            <w:tcW w:w="1528" w:type="dxa"/>
            <w:tcBorders>
              <w:top w:val="outset" w:color="000000" w:sz="8"/>
              <w:left w:val="outset" w:color="000000" w:sz="8"/>
              <w:bottom w:val="outset" w:color="000000" w:sz="8"/>
              <w:right w:val="outset" w:color="000000" w:sz="8"/>
            </w:tcBorders>
            <w:vAlign w:val="center"/>
          </w:tcPr>
          <w:bookmarkStart w:name="14251" w:id="3847"/>
          <w:p>
            <w:pPr>
              <w:spacing w:after="0"/>
              <w:ind w:left="0"/>
              <w:jc w:val="center"/>
            </w:pPr>
            <w:r>
              <w:rPr>
                <w:rFonts w:ascii="Arial"/>
                <w:b w:val="false"/>
                <w:i w:val="false"/>
                <w:color w:val="000000"/>
                <w:sz w:val="15"/>
              </w:rPr>
              <w:t>6560,980</w:t>
            </w:r>
          </w:p>
          <w:bookmarkEnd w:id="384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252" w:id="3848"/>
          <w:p>
            <w:pPr>
              <w:spacing w:after="0"/>
              <w:ind w:left="0"/>
              <w:jc w:val="center"/>
            </w:pPr>
            <w:r>
              <w:rPr>
                <w:rFonts w:ascii="Arial"/>
                <w:b w:val="false"/>
                <w:i w:val="false"/>
                <w:color w:val="000000"/>
                <w:sz w:val="15"/>
              </w:rPr>
              <w:t>2019 рік</w:t>
            </w:r>
          </w:p>
          <w:bookmarkEnd w:id="3848"/>
        </w:tc>
        <w:tc>
          <w:tcPr>
            <w:tcW w:w="625" w:type="dxa"/>
            <w:tcBorders>
              <w:top w:val="outset" w:color="000000" w:sz="8"/>
              <w:left w:val="outset" w:color="000000" w:sz="8"/>
              <w:bottom w:val="outset" w:color="000000" w:sz="8"/>
              <w:right w:val="outset" w:color="000000" w:sz="8"/>
            </w:tcBorders>
            <w:vAlign w:val="center"/>
          </w:tcPr>
          <w:bookmarkStart w:name="14253" w:id="3849"/>
          <w:p>
            <w:pPr>
              <w:spacing w:after="0"/>
              <w:ind w:left="0"/>
              <w:jc w:val="left"/>
            </w:pPr>
            <w:r>
              <w:rPr>
                <w:rFonts w:ascii="Arial"/>
                <w:b w:val="false"/>
                <w:i w:val="false"/>
                <w:color w:val="000000"/>
                <w:sz w:val="15"/>
              </w:rPr>
              <w:t>бюджетні витрати на вирощування саджанців дерев, тис. грн</w:t>
            </w:r>
          </w:p>
          <w:bookmarkEnd w:id="3849"/>
        </w:tc>
        <w:tc>
          <w:tcPr>
            <w:tcW w:w="1528" w:type="dxa"/>
            <w:tcBorders>
              <w:top w:val="outset" w:color="000000" w:sz="8"/>
              <w:left w:val="outset" w:color="000000" w:sz="8"/>
              <w:bottom w:val="outset" w:color="000000" w:sz="8"/>
              <w:right w:val="outset" w:color="000000" w:sz="8"/>
            </w:tcBorders>
            <w:vAlign w:val="center"/>
          </w:tcPr>
          <w:bookmarkStart w:name="14254" w:id="3850"/>
          <w:p>
            <w:pPr>
              <w:spacing w:after="0"/>
              <w:ind w:left="0"/>
              <w:jc w:val="center"/>
            </w:pPr>
            <w:r>
              <w:rPr>
                <w:rFonts w:ascii="Arial"/>
                <w:b w:val="false"/>
                <w:i w:val="false"/>
                <w:color w:val="000000"/>
                <w:sz w:val="15"/>
              </w:rPr>
              <w:t>3645,600</w:t>
            </w:r>
          </w:p>
          <w:bookmarkEnd w:id="3850"/>
        </w:tc>
        <w:tc>
          <w:tcPr>
            <w:tcW w:w="1528" w:type="dxa"/>
            <w:tcBorders>
              <w:top w:val="outset" w:color="000000" w:sz="8"/>
              <w:left w:val="outset" w:color="000000" w:sz="8"/>
              <w:bottom w:val="outset" w:color="000000" w:sz="8"/>
              <w:right w:val="outset" w:color="000000" w:sz="8"/>
            </w:tcBorders>
            <w:vAlign w:val="center"/>
          </w:tcPr>
          <w:bookmarkStart w:name="14255" w:id="3851"/>
          <w:p>
            <w:pPr>
              <w:spacing w:after="0"/>
              <w:ind w:left="0"/>
              <w:jc w:val="center"/>
            </w:pPr>
            <w:r>
              <w:rPr>
                <w:rFonts w:ascii="Arial"/>
                <w:b w:val="false"/>
                <w:i w:val="false"/>
                <w:color w:val="000000"/>
                <w:sz w:val="15"/>
              </w:rPr>
              <w:t>4100,120</w:t>
            </w:r>
          </w:p>
          <w:bookmarkEnd w:id="3851"/>
        </w:tc>
        <w:tc>
          <w:tcPr>
            <w:tcW w:w="1528" w:type="dxa"/>
            <w:tcBorders>
              <w:top w:val="outset" w:color="000000" w:sz="8"/>
              <w:left w:val="outset" w:color="000000" w:sz="8"/>
              <w:bottom w:val="outset" w:color="000000" w:sz="8"/>
              <w:right w:val="outset" w:color="000000" w:sz="8"/>
            </w:tcBorders>
            <w:vAlign w:val="center"/>
          </w:tcPr>
          <w:bookmarkStart w:name="14256" w:id="3852"/>
          <w:p>
            <w:pPr>
              <w:spacing w:after="0"/>
              <w:ind w:left="0"/>
              <w:jc w:val="center"/>
            </w:pPr>
            <w:r>
              <w:rPr>
                <w:rFonts w:ascii="Arial"/>
                <w:b w:val="false"/>
                <w:i w:val="false"/>
                <w:color w:val="000000"/>
                <w:sz w:val="15"/>
              </w:rPr>
              <w:t>5348,880</w:t>
            </w:r>
          </w:p>
          <w:bookmarkEnd w:id="385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257" w:id="3853"/>
          <w:p>
            <w:pPr>
              <w:spacing w:after="0"/>
              <w:ind w:left="0"/>
              <w:jc w:val="center"/>
            </w:pPr>
            <w:r>
              <w:rPr>
                <w:rFonts w:ascii="Arial"/>
                <w:b w:val="false"/>
                <w:i w:val="false"/>
                <w:color w:val="000000"/>
                <w:sz w:val="15"/>
              </w:rPr>
              <w:t>4645,600</w:t>
            </w:r>
          </w:p>
          <w:bookmarkEnd w:id="3853"/>
        </w:tc>
        <w:tc>
          <w:tcPr>
            <w:tcW w:w="625" w:type="dxa"/>
            <w:tcBorders>
              <w:top w:val="outset" w:color="000000" w:sz="8"/>
              <w:left w:val="outset" w:color="000000" w:sz="8"/>
              <w:bottom w:val="outset" w:color="000000" w:sz="8"/>
              <w:right w:val="outset" w:color="000000" w:sz="8"/>
            </w:tcBorders>
            <w:vAlign w:val="center"/>
          </w:tcPr>
          <w:bookmarkStart w:name="14258" w:id="3854"/>
          <w:p>
            <w:pPr>
              <w:spacing w:after="0"/>
              <w:ind w:left="0"/>
              <w:jc w:val="left"/>
            </w:pPr>
            <w:r>
              <w:rPr>
                <w:rFonts w:ascii="Arial"/>
                <w:b w:val="false"/>
                <w:i w:val="false"/>
                <w:color w:val="000000"/>
                <w:sz w:val="15"/>
              </w:rPr>
              <w:t>господарські витрати на вирощування саджанців дерев, тис. грн</w:t>
            </w:r>
          </w:p>
          <w:bookmarkEnd w:id="3854"/>
        </w:tc>
        <w:tc>
          <w:tcPr>
            <w:tcW w:w="1528" w:type="dxa"/>
            <w:tcBorders>
              <w:top w:val="outset" w:color="000000" w:sz="8"/>
              <w:left w:val="outset" w:color="000000" w:sz="8"/>
              <w:bottom w:val="outset" w:color="000000" w:sz="8"/>
              <w:right w:val="outset" w:color="000000" w:sz="8"/>
            </w:tcBorders>
            <w:vAlign w:val="center"/>
          </w:tcPr>
          <w:bookmarkStart w:name="14259" w:id="3855"/>
          <w:p>
            <w:pPr>
              <w:spacing w:after="0"/>
              <w:ind w:left="0"/>
              <w:jc w:val="center"/>
            </w:pPr>
            <w:r>
              <w:rPr>
                <w:rFonts w:ascii="Arial"/>
                <w:b w:val="false"/>
                <w:i w:val="false"/>
                <w:color w:val="000000"/>
                <w:sz w:val="15"/>
              </w:rPr>
              <w:t>1104,100</w:t>
            </w:r>
          </w:p>
          <w:bookmarkEnd w:id="3855"/>
        </w:tc>
        <w:tc>
          <w:tcPr>
            <w:tcW w:w="1528" w:type="dxa"/>
            <w:tcBorders>
              <w:top w:val="outset" w:color="000000" w:sz="8"/>
              <w:left w:val="outset" w:color="000000" w:sz="8"/>
              <w:bottom w:val="outset" w:color="000000" w:sz="8"/>
              <w:right w:val="outset" w:color="000000" w:sz="8"/>
            </w:tcBorders>
            <w:vAlign w:val="center"/>
          </w:tcPr>
          <w:bookmarkStart w:name="14260" w:id="3856"/>
          <w:p>
            <w:pPr>
              <w:spacing w:after="0"/>
              <w:ind w:left="0"/>
              <w:jc w:val="center"/>
            </w:pPr>
            <w:r>
              <w:rPr>
                <w:rFonts w:ascii="Arial"/>
                <w:b w:val="false"/>
                <w:i w:val="false"/>
                <w:color w:val="000000"/>
                <w:sz w:val="15"/>
              </w:rPr>
              <w:t>1159,600</w:t>
            </w:r>
          </w:p>
          <w:bookmarkEnd w:id="3856"/>
        </w:tc>
        <w:tc>
          <w:tcPr>
            <w:tcW w:w="1528" w:type="dxa"/>
            <w:tcBorders>
              <w:top w:val="outset" w:color="000000" w:sz="8"/>
              <w:left w:val="outset" w:color="000000" w:sz="8"/>
              <w:bottom w:val="outset" w:color="000000" w:sz="8"/>
              <w:right w:val="outset" w:color="000000" w:sz="8"/>
            </w:tcBorders>
            <w:vAlign w:val="center"/>
          </w:tcPr>
          <w:bookmarkStart w:name="14261" w:id="3857"/>
          <w:p>
            <w:pPr>
              <w:spacing w:after="0"/>
              <w:ind w:left="0"/>
              <w:jc w:val="center"/>
            </w:pPr>
            <w:r>
              <w:rPr>
                <w:rFonts w:ascii="Arial"/>
                <w:b w:val="false"/>
                <w:i w:val="false"/>
                <w:color w:val="000000"/>
                <w:sz w:val="15"/>
              </w:rPr>
              <w:t>1212,100</w:t>
            </w:r>
          </w:p>
          <w:bookmarkEnd w:id="385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262" w:id="3858"/>
          <w:p>
            <w:pPr>
              <w:spacing w:after="0"/>
              <w:ind w:left="0"/>
              <w:jc w:val="center"/>
            </w:pPr>
            <w:r>
              <w:rPr>
                <w:rFonts w:ascii="Arial"/>
                <w:b w:val="false"/>
                <w:i w:val="false"/>
                <w:color w:val="000000"/>
                <w:sz w:val="15"/>
              </w:rPr>
              <w:t>2020 рік</w:t>
            </w:r>
          </w:p>
          <w:bookmarkEnd w:id="3858"/>
        </w:tc>
        <w:tc>
          <w:tcPr>
            <w:tcW w:w="625" w:type="dxa"/>
            <w:tcBorders>
              <w:top w:val="outset" w:color="000000" w:sz="8"/>
              <w:left w:val="outset" w:color="000000" w:sz="8"/>
              <w:bottom w:val="outset" w:color="000000" w:sz="8"/>
              <w:right w:val="outset" w:color="000000" w:sz="8"/>
            </w:tcBorders>
            <w:vAlign w:val="center"/>
          </w:tcPr>
          <w:bookmarkStart w:name="14263" w:id="3859"/>
          <w:p>
            <w:pPr>
              <w:spacing w:after="0"/>
              <w:ind w:left="0"/>
              <w:jc w:val="left"/>
            </w:pPr>
            <w:r>
              <w:rPr>
                <w:rFonts w:ascii="Arial"/>
                <w:b w:val="false"/>
                <w:i w:val="false"/>
                <w:color w:val="000000"/>
                <w:sz w:val="15"/>
              </w:rPr>
              <w:t>загальні витрати на вирощування саджанців кущів, тис. грн</w:t>
            </w:r>
          </w:p>
          <w:bookmarkEnd w:id="3859"/>
        </w:tc>
        <w:tc>
          <w:tcPr>
            <w:tcW w:w="1528" w:type="dxa"/>
            <w:tcBorders>
              <w:top w:val="outset" w:color="000000" w:sz="8"/>
              <w:left w:val="outset" w:color="000000" w:sz="8"/>
              <w:bottom w:val="outset" w:color="000000" w:sz="8"/>
              <w:right w:val="outset" w:color="000000" w:sz="8"/>
            </w:tcBorders>
            <w:vAlign w:val="center"/>
          </w:tcPr>
          <w:bookmarkStart w:name="14264" w:id="3860"/>
          <w:p>
            <w:pPr>
              <w:spacing w:after="0"/>
              <w:ind w:left="0"/>
              <w:jc w:val="center"/>
            </w:pPr>
            <w:r>
              <w:rPr>
                <w:rFonts w:ascii="Arial"/>
                <w:b w:val="false"/>
                <w:i w:val="false"/>
                <w:color w:val="000000"/>
                <w:sz w:val="15"/>
              </w:rPr>
              <w:t>1326,900</w:t>
            </w:r>
          </w:p>
          <w:bookmarkEnd w:id="3860"/>
        </w:tc>
        <w:tc>
          <w:tcPr>
            <w:tcW w:w="1528" w:type="dxa"/>
            <w:tcBorders>
              <w:top w:val="outset" w:color="000000" w:sz="8"/>
              <w:left w:val="outset" w:color="000000" w:sz="8"/>
              <w:bottom w:val="outset" w:color="000000" w:sz="8"/>
              <w:right w:val="outset" w:color="000000" w:sz="8"/>
            </w:tcBorders>
            <w:vAlign w:val="center"/>
          </w:tcPr>
          <w:bookmarkStart w:name="14265" w:id="3861"/>
          <w:p>
            <w:pPr>
              <w:spacing w:after="0"/>
              <w:ind w:left="0"/>
              <w:jc w:val="center"/>
            </w:pPr>
            <w:r>
              <w:rPr>
                <w:rFonts w:ascii="Arial"/>
                <w:b w:val="false"/>
                <w:i w:val="false"/>
                <w:color w:val="000000"/>
                <w:sz w:val="15"/>
              </w:rPr>
              <w:t>2545,400</w:t>
            </w:r>
          </w:p>
          <w:bookmarkEnd w:id="3861"/>
        </w:tc>
        <w:tc>
          <w:tcPr>
            <w:tcW w:w="1528" w:type="dxa"/>
            <w:tcBorders>
              <w:top w:val="outset" w:color="000000" w:sz="8"/>
              <w:left w:val="outset" w:color="000000" w:sz="8"/>
              <w:bottom w:val="outset" w:color="000000" w:sz="8"/>
              <w:right w:val="outset" w:color="000000" w:sz="8"/>
            </w:tcBorders>
            <w:vAlign w:val="center"/>
          </w:tcPr>
          <w:bookmarkStart w:name="14266" w:id="3862"/>
          <w:p>
            <w:pPr>
              <w:spacing w:after="0"/>
              <w:ind w:left="0"/>
              <w:jc w:val="center"/>
            </w:pPr>
            <w:r>
              <w:rPr>
                <w:rFonts w:ascii="Arial"/>
                <w:b w:val="false"/>
                <w:i w:val="false"/>
                <w:color w:val="000000"/>
                <w:sz w:val="15"/>
              </w:rPr>
              <w:t>1942,350</w:t>
            </w:r>
          </w:p>
          <w:bookmarkEnd w:id="386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267" w:id="3863"/>
          <w:p>
            <w:pPr>
              <w:spacing w:after="0"/>
              <w:ind w:left="0"/>
              <w:jc w:val="center"/>
            </w:pPr>
            <w:r>
              <w:rPr>
                <w:rFonts w:ascii="Arial"/>
                <w:b w:val="false"/>
                <w:i w:val="false"/>
                <w:color w:val="000000"/>
                <w:sz w:val="15"/>
              </w:rPr>
              <w:t>6302,120</w:t>
            </w:r>
          </w:p>
          <w:bookmarkEnd w:id="3863"/>
        </w:tc>
        <w:tc>
          <w:tcPr>
            <w:tcW w:w="625" w:type="dxa"/>
            <w:tcBorders>
              <w:top w:val="outset" w:color="000000" w:sz="8"/>
              <w:left w:val="outset" w:color="000000" w:sz="8"/>
              <w:bottom w:val="outset" w:color="000000" w:sz="8"/>
              <w:right w:val="outset" w:color="000000" w:sz="8"/>
            </w:tcBorders>
            <w:vAlign w:val="center"/>
          </w:tcPr>
          <w:bookmarkStart w:name="14268" w:id="3864"/>
          <w:p>
            <w:pPr>
              <w:spacing w:after="0"/>
              <w:ind w:left="0"/>
              <w:jc w:val="left"/>
            </w:pPr>
            <w:r>
              <w:rPr>
                <w:rFonts w:ascii="Arial"/>
                <w:b w:val="false"/>
                <w:i w:val="false"/>
                <w:color w:val="000000"/>
                <w:sz w:val="15"/>
              </w:rPr>
              <w:t>бюджетні витрати на вирощування саджанців кущів, тис. грн</w:t>
            </w:r>
          </w:p>
          <w:bookmarkEnd w:id="3864"/>
        </w:tc>
        <w:tc>
          <w:tcPr>
            <w:tcW w:w="1528" w:type="dxa"/>
            <w:tcBorders>
              <w:top w:val="outset" w:color="000000" w:sz="8"/>
              <w:left w:val="outset" w:color="000000" w:sz="8"/>
              <w:bottom w:val="outset" w:color="000000" w:sz="8"/>
              <w:right w:val="outset" w:color="000000" w:sz="8"/>
            </w:tcBorders>
            <w:vAlign w:val="center"/>
          </w:tcPr>
          <w:bookmarkStart w:name="14269" w:id="3865"/>
          <w:p>
            <w:pPr>
              <w:spacing w:after="0"/>
              <w:ind w:left="0"/>
              <w:jc w:val="center"/>
            </w:pPr>
            <w:r>
              <w:rPr>
                <w:rFonts w:ascii="Arial"/>
                <w:b w:val="false"/>
                <w:i w:val="false"/>
                <w:color w:val="000000"/>
                <w:sz w:val="15"/>
              </w:rPr>
              <w:t>1000,000</w:t>
            </w:r>
          </w:p>
          <w:bookmarkEnd w:id="3865"/>
        </w:tc>
        <w:tc>
          <w:tcPr>
            <w:tcW w:w="1528" w:type="dxa"/>
            <w:tcBorders>
              <w:top w:val="outset" w:color="000000" w:sz="8"/>
              <w:left w:val="outset" w:color="000000" w:sz="8"/>
              <w:bottom w:val="outset" w:color="000000" w:sz="8"/>
              <w:right w:val="outset" w:color="000000" w:sz="8"/>
            </w:tcBorders>
            <w:vAlign w:val="center"/>
          </w:tcPr>
          <w:bookmarkStart w:name="14270" w:id="3866"/>
          <w:p>
            <w:pPr>
              <w:spacing w:after="0"/>
              <w:ind w:left="0"/>
              <w:jc w:val="center"/>
            </w:pPr>
            <w:r>
              <w:rPr>
                <w:rFonts w:ascii="Arial"/>
                <w:b w:val="false"/>
                <w:i w:val="false"/>
                <w:color w:val="000000"/>
                <w:sz w:val="15"/>
              </w:rPr>
              <w:t>2202,000</w:t>
            </w:r>
          </w:p>
          <w:bookmarkEnd w:id="3866"/>
        </w:tc>
        <w:tc>
          <w:tcPr>
            <w:tcW w:w="1528" w:type="dxa"/>
            <w:tcBorders>
              <w:top w:val="outset" w:color="000000" w:sz="8"/>
              <w:left w:val="outset" w:color="000000" w:sz="8"/>
              <w:bottom w:val="outset" w:color="000000" w:sz="8"/>
              <w:right w:val="outset" w:color="000000" w:sz="8"/>
            </w:tcBorders>
            <w:vAlign w:val="center"/>
          </w:tcPr>
          <w:bookmarkStart w:name="14271" w:id="3867"/>
          <w:p>
            <w:pPr>
              <w:spacing w:after="0"/>
              <w:ind w:left="0"/>
              <w:jc w:val="center"/>
            </w:pPr>
            <w:r>
              <w:rPr>
                <w:rFonts w:ascii="Arial"/>
                <w:b w:val="false"/>
                <w:i w:val="false"/>
                <w:color w:val="000000"/>
                <w:sz w:val="15"/>
              </w:rPr>
              <w:t>1583,450</w:t>
            </w:r>
          </w:p>
          <w:bookmarkEnd w:id="386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272" w:id="3868"/>
          <w:p>
            <w:pPr>
              <w:spacing w:after="0"/>
              <w:ind w:left="0"/>
              <w:jc w:val="center"/>
            </w:pPr>
            <w:r>
              <w:rPr>
                <w:rFonts w:ascii="Arial"/>
                <w:b w:val="false"/>
                <w:i w:val="false"/>
                <w:color w:val="000000"/>
                <w:sz w:val="15"/>
              </w:rPr>
              <w:t>2021 рік</w:t>
            </w:r>
          </w:p>
          <w:bookmarkEnd w:id="3868"/>
        </w:tc>
        <w:tc>
          <w:tcPr>
            <w:tcW w:w="625" w:type="dxa"/>
            <w:tcBorders>
              <w:top w:val="outset" w:color="000000" w:sz="8"/>
              <w:left w:val="outset" w:color="000000" w:sz="8"/>
              <w:bottom w:val="outset" w:color="000000" w:sz="8"/>
              <w:right w:val="outset" w:color="000000" w:sz="8"/>
            </w:tcBorders>
            <w:vAlign w:val="center"/>
          </w:tcPr>
          <w:bookmarkStart w:name="14273" w:id="3869"/>
          <w:p>
            <w:pPr>
              <w:spacing w:after="0"/>
              <w:ind w:left="0"/>
              <w:jc w:val="left"/>
            </w:pPr>
            <w:r>
              <w:rPr>
                <w:rFonts w:ascii="Arial"/>
                <w:b w:val="false"/>
                <w:i w:val="false"/>
                <w:color w:val="000000"/>
                <w:sz w:val="15"/>
              </w:rPr>
              <w:t>господарські витрати на вирощування саджанців кущів, тис. грн</w:t>
            </w:r>
          </w:p>
          <w:bookmarkEnd w:id="3869"/>
        </w:tc>
        <w:tc>
          <w:tcPr>
            <w:tcW w:w="1528" w:type="dxa"/>
            <w:tcBorders>
              <w:top w:val="outset" w:color="000000" w:sz="8"/>
              <w:left w:val="outset" w:color="000000" w:sz="8"/>
              <w:bottom w:val="outset" w:color="000000" w:sz="8"/>
              <w:right w:val="outset" w:color="000000" w:sz="8"/>
            </w:tcBorders>
            <w:vAlign w:val="center"/>
          </w:tcPr>
          <w:bookmarkStart w:name="14274" w:id="3870"/>
          <w:p>
            <w:pPr>
              <w:spacing w:after="0"/>
              <w:ind w:left="0"/>
              <w:jc w:val="center"/>
            </w:pPr>
            <w:r>
              <w:rPr>
                <w:rFonts w:ascii="Arial"/>
                <w:b w:val="false"/>
                <w:i w:val="false"/>
                <w:color w:val="000000"/>
                <w:sz w:val="15"/>
              </w:rPr>
              <w:t>326,900</w:t>
            </w:r>
          </w:p>
          <w:bookmarkEnd w:id="3870"/>
        </w:tc>
        <w:tc>
          <w:tcPr>
            <w:tcW w:w="1528" w:type="dxa"/>
            <w:tcBorders>
              <w:top w:val="outset" w:color="000000" w:sz="8"/>
              <w:left w:val="outset" w:color="000000" w:sz="8"/>
              <w:bottom w:val="outset" w:color="000000" w:sz="8"/>
              <w:right w:val="outset" w:color="000000" w:sz="8"/>
            </w:tcBorders>
            <w:vAlign w:val="center"/>
          </w:tcPr>
          <w:bookmarkStart w:name="14275" w:id="3871"/>
          <w:p>
            <w:pPr>
              <w:spacing w:after="0"/>
              <w:ind w:left="0"/>
              <w:jc w:val="center"/>
            </w:pPr>
            <w:r>
              <w:rPr>
                <w:rFonts w:ascii="Arial"/>
                <w:b w:val="false"/>
                <w:i w:val="false"/>
                <w:color w:val="000000"/>
                <w:sz w:val="15"/>
              </w:rPr>
              <w:t>343,400</w:t>
            </w:r>
          </w:p>
          <w:bookmarkEnd w:id="3871"/>
        </w:tc>
        <w:tc>
          <w:tcPr>
            <w:tcW w:w="1528" w:type="dxa"/>
            <w:tcBorders>
              <w:top w:val="outset" w:color="000000" w:sz="8"/>
              <w:left w:val="outset" w:color="000000" w:sz="8"/>
              <w:bottom w:val="outset" w:color="000000" w:sz="8"/>
              <w:right w:val="outset" w:color="000000" w:sz="8"/>
            </w:tcBorders>
            <w:vAlign w:val="center"/>
          </w:tcPr>
          <w:bookmarkStart w:name="14276" w:id="3872"/>
          <w:p>
            <w:pPr>
              <w:spacing w:after="0"/>
              <w:ind w:left="0"/>
              <w:jc w:val="center"/>
            </w:pPr>
            <w:r>
              <w:rPr>
                <w:rFonts w:ascii="Arial"/>
                <w:b w:val="false"/>
                <w:i w:val="false"/>
                <w:color w:val="000000"/>
                <w:sz w:val="15"/>
              </w:rPr>
              <w:t>358,900</w:t>
            </w:r>
          </w:p>
          <w:bookmarkEnd w:id="387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277" w:id="3873"/>
          <w:p>
            <w:pPr>
              <w:spacing w:after="0"/>
              <w:ind w:left="0"/>
              <w:jc w:val="center"/>
            </w:pPr>
            <w:r>
              <w:rPr>
                <w:rFonts w:ascii="Arial"/>
                <w:b w:val="false"/>
                <w:i w:val="false"/>
                <w:color w:val="000000"/>
                <w:sz w:val="15"/>
              </w:rPr>
              <w:t>6932,330</w:t>
            </w:r>
          </w:p>
          <w:bookmarkEnd w:id="3873"/>
        </w:tc>
        <w:tc>
          <w:tcPr>
            <w:tcW w:w="625" w:type="dxa"/>
            <w:tcBorders>
              <w:top w:val="outset" w:color="000000" w:sz="8"/>
              <w:left w:val="outset" w:color="000000" w:sz="8"/>
              <w:bottom w:val="outset" w:color="000000" w:sz="8"/>
              <w:right w:val="outset" w:color="000000" w:sz="8"/>
            </w:tcBorders>
            <w:vAlign w:val="center"/>
          </w:tcPr>
          <w:bookmarkStart w:name="14278" w:id="3874"/>
          <w:p>
            <w:pPr>
              <w:spacing w:after="0"/>
              <w:ind w:left="0"/>
              <w:jc w:val="left"/>
            </w:pPr>
            <w:r>
              <w:rPr>
                <w:rFonts w:ascii="Arial"/>
                <w:b w:val="false"/>
                <w:i w:val="false"/>
                <w:color w:val="000000"/>
                <w:sz w:val="15"/>
              </w:rPr>
              <w:t>кількість саджанців дерев, що необхідна для озеленення міста, од.</w:t>
            </w:r>
          </w:p>
          <w:bookmarkEnd w:id="3874"/>
        </w:tc>
        <w:tc>
          <w:tcPr>
            <w:tcW w:w="1528" w:type="dxa"/>
            <w:tcBorders>
              <w:top w:val="outset" w:color="000000" w:sz="8"/>
              <w:left w:val="outset" w:color="000000" w:sz="8"/>
              <w:bottom w:val="outset" w:color="000000" w:sz="8"/>
              <w:right w:val="outset" w:color="000000" w:sz="8"/>
            </w:tcBorders>
            <w:vAlign w:val="center"/>
          </w:tcPr>
          <w:bookmarkStart w:name="14279" w:id="3875"/>
          <w:p>
            <w:pPr>
              <w:spacing w:after="0"/>
              <w:ind w:left="0"/>
              <w:jc w:val="center"/>
            </w:pPr>
            <w:r>
              <w:rPr>
                <w:rFonts w:ascii="Arial"/>
                <w:b w:val="false"/>
                <w:i w:val="false"/>
                <w:color w:val="000000"/>
                <w:sz w:val="15"/>
              </w:rPr>
              <w:t>2535</w:t>
            </w:r>
          </w:p>
          <w:bookmarkEnd w:id="3875"/>
        </w:tc>
        <w:tc>
          <w:tcPr>
            <w:tcW w:w="1528" w:type="dxa"/>
            <w:tcBorders>
              <w:top w:val="outset" w:color="000000" w:sz="8"/>
              <w:left w:val="outset" w:color="000000" w:sz="8"/>
              <w:bottom w:val="outset" w:color="000000" w:sz="8"/>
              <w:right w:val="outset" w:color="000000" w:sz="8"/>
            </w:tcBorders>
            <w:vAlign w:val="center"/>
          </w:tcPr>
          <w:bookmarkStart w:name="14280" w:id="3876"/>
          <w:p>
            <w:pPr>
              <w:spacing w:after="0"/>
              <w:ind w:left="0"/>
              <w:jc w:val="center"/>
            </w:pPr>
            <w:r>
              <w:rPr>
                <w:rFonts w:ascii="Arial"/>
                <w:b w:val="false"/>
                <w:i w:val="false"/>
                <w:color w:val="000000"/>
                <w:sz w:val="15"/>
              </w:rPr>
              <w:t>2200</w:t>
            </w:r>
          </w:p>
          <w:bookmarkEnd w:id="3876"/>
        </w:tc>
        <w:tc>
          <w:tcPr>
            <w:tcW w:w="1528" w:type="dxa"/>
            <w:tcBorders>
              <w:top w:val="outset" w:color="000000" w:sz="8"/>
              <w:left w:val="outset" w:color="000000" w:sz="8"/>
              <w:bottom w:val="outset" w:color="000000" w:sz="8"/>
              <w:right w:val="outset" w:color="000000" w:sz="8"/>
            </w:tcBorders>
            <w:vAlign w:val="center"/>
          </w:tcPr>
          <w:bookmarkStart w:name="14281" w:id="3877"/>
          <w:p>
            <w:pPr>
              <w:spacing w:after="0"/>
              <w:ind w:left="0"/>
              <w:jc w:val="center"/>
            </w:pPr>
            <w:r>
              <w:rPr>
                <w:rFonts w:ascii="Arial"/>
                <w:b w:val="false"/>
                <w:i w:val="false"/>
                <w:color w:val="000000"/>
                <w:sz w:val="15"/>
              </w:rPr>
              <w:t>2600</w:t>
            </w:r>
          </w:p>
          <w:bookmarkEnd w:id="387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72" w:type="dxa"/>
            <w:vMerge w:val="restart"/>
            <w:tcBorders>
              <w:top w:val="outset" w:color="000000" w:sz="8"/>
              <w:left w:val="outset" w:color="000000" w:sz="8"/>
              <w:bottom w:val="outset" w:color="000000" w:sz="8"/>
              <w:right w:val="outset" w:color="000000" w:sz="8"/>
            </w:tcBorders>
            <w:vAlign w:val="center"/>
          </w:tcPr>
          <w:bookmarkStart w:name="14282" w:id="3878"/>
          <w:p>
            <w:pPr>
              <w:spacing w:after="0"/>
              <w:ind w:left="0"/>
              <w:jc w:val="left"/>
            </w:pPr>
            <w:r>
              <w:rPr>
                <w:rFonts w:ascii="Arial"/>
                <w:b w:val="false"/>
                <w:i w:val="false"/>
                <w:color w:val="000000"/>
                <w:sz w:val="15"/>
              </w:rPr>
              <w:t>Власні кошти</w:t>
            </w:r>
          </w:p>
          <w:bookmarkEnd w:id="3878"/>
        </w:tc>
        <w:tc>
          <w:tcPr>
            <w:tcW w:w="1528" w:type="dxa"/>
            <w:tcBorders>
              <w:top w:val="outset" w:color="000000" w:sz="8"/>
              <w:left w:val="outset" w:color="000000" w:sz="8"/>
              <w:bottom w:val="outset" w:color="000000" w:sz="8"/>
              <w:right w:val="outset" w:color="000000" w:sz="8"/>
            </w:tcBorders>
            <w:vAlign w:val="center"/>
          </w:tcPr>
          <w:bookmarkStart w:name="14283" w:id="3879"/>
          <w:p>
            <w:pPr>
              <w:spacing w:after="0"/>
              <w:ind w:left="0"/>
              <w:jc w:val="center"/>
            </w:pPr>
            <w:r>
              <w:rPr>
                <w:rFonts w:ascii="Arial"/>
                <w:b w:val="false"/>
                <w:i w:val="false"/>
                <w:color w:val="000000"/>
                <w:sz w:val="15"/>
              </w:rPr>
              <w:t>Всього:</w:t>
            </w:r>
          </w:p>
          <w:bookmarkEnd w:id="3879"/>
        </w:tc>
        <w:tc>
          <w:tcPr>
            <w:tcW w:w="625" w:type="dxa"/>
            <w:tcBorders>
              <w:top w:val="outset" w:color="000000" w:sz="8"/>
              <w:left w:val="outset" w:color="000000" w:sz="8"/>
              <w:bottom w:val="outset" w:color="000000" w:sz="8"/>
              <w:right w:val="outset" w:color="000000" w:sz="8"/>
            </w:tcBorders>
            <w:vAlign w:val="center"/>
          </w:tcPr>
          <w:bookmarkStart w:name="14284" w:id="3880"/>
          <w:p>
            <w:pPr>
              <w:spacing w:after="0"/>
              <w:ind w:left="0"/>
              <w:jc w:val="left"/>
            </w:pPr>
            <w:r>
              <w:rPr>
                <w:rFonts w:ascii="Arial"/>
                <w:b w:val="false"/>
                <w:i w:val="false"/>
                <w:color w:val="000000"/>
                <w:sz w:val="15"/>
              </w:rPr>
              <w:t>кількість саджанців дерев, що необхідна для госпрозрахун-кової реалізації, од.</w:t>
            </w:r>
          </w:p>
          <w:bookmarkEnd w:id="3880"/>
        </w:tc>
        <w:tc>
          <w:tcPr>
            <w:tcW w:w="1528" w:type="dxa"/>
            <w:tcBorders>
              <w:top w:val="outset" w:color="000000" w:sz="8"/>
              <w:left w:val="outset" w:color="000000" w:sz="8"/>
              <w:bottom w:val="outset" w:color="000000" w:sz="8"/>
              <w:right w:val="outset" w:color="000000" w:sz="8"/>
            </w:tcBorders>
            <w:vAlign w:val="center"/>
          </w:tcPr>
          <w:bookmarkStart w:name="14285" w:id="3881"/>
          <w:p>
            <w:pPr>
              <w:spacing w:after="0"/>
              <w:ind w:left="0"/>
              <w:jc w:val="center"/>
            </w:pPr>
            <w:r>
              <w:rPr>
                <w:rFonts w:ascii="Arial"/>
                <w:b w:val="false"/>
                <w:i w:val="false"/>
                <w:color w:val="000000"/>
                <w:sz w:val="15"/>
              </w:rPr>
              <w:t>765</w:t>
            </w:r>
          </w:p>
          <w:bookmarkEnd w:id="3881"/>
        </w:tc>
        <w:tc>
          <w:tcPr>
            <w:tcW w:w="1528" w:type="dxa"/>
            <w:tcBorders>
              <w:top w:val="outset" w:color="000000" w:sz="8"/>
              <w:left w:val="outset" w:color="000000" w:sz="8"/>
              <w:bottom w:val="outset" w:color="000000" w:sz="8"/>
              <w:right w:val="outset" w:color="000000" w:sz="8"/>
            </w:tcBorders>
            <w:vAlign w:val="center"/>
          </w:tcPr>
          <w:bookmarkStart w:name="14286" w:id="3882"/>
          <w:p>
            <w:pPr>
              <w:spacing w:after="0"/>
              <w:ind w:left="0"/>
              <w:jc w:val="center"/>
            </w:pPr>
            <w:r>
              <w:rPr>
                <w:rFonts w:ascii="Arial"/>
                <w:b w:val="false"/>
                <w:i w:val="false"/>
                <w:color w:val="000000"/>
                <w:sz w:val="15"/>
              </w:rPr>
              <w:t>625</w:t>
            </w:r>
          </w:p>
          <w:bookmarkEnd w:id="3882"/>
        </w:tc>
        <w:tc>
          <w:tcPr>
            <w:tcW w:w="1528" w:type="dxa"/>
            <w:tcBorders>
              <w:top w:val="outset" w:color="000000" w:sz="8"/>
              <w:left w:val="outset" w:color="000000" w:sz="8"/>
              <w:bottom w:val="outset" w:color="000000" w:sz="8"/>
              <w:right w:val="outset" w:color="000000" w:sz="8"/>
            </w:tcBorders>
            <w:vAlign w:val="center"/>
          </w:tcPr>
          <w:bookmarkStart w:name="14287" w:id="3883"/>
          <w:p>
            <w:pPr>
              <w:spacing w:after="0"/>
              <w:ind w:left="0"/>
              <w:jc w:val="center"/>
            </w:pPr>
            <w:r>
              <w:rPr>
                <w:rFonts w:ascii="Arial"/>
                <w:b w:val="false"/>
                <w:i w:val="false"/>
                <w:color w:val="000000"/>
                <w:sz w:val="15"/>
              </w:rPr>
              <w:t>587</w:t>
            </w:r>
          </w:p>
          <w:bookmarkEnd w:id="388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288" w:id="3884"/>
          <w:p>
            <w:pPr>
              <w:spacing w:after="0"/>
              <w:ind w:left="0"/>
              <w:jc w:val="center"/>
            </w:pPr>
            <w:r>
              <w:rPr>
                <w:rFonts w:ascii="Arial"/>
                <w:b w:val="false"/>
                <w:i w:val="false"/>
                <w:color w:val="000000"/>
                <w:sz w:val="15"/>
              </w:rPr>
              <w:t>4505,000</w:t>
            </w:r>
          </w:p>
          <w:bookmarkEnd w:id="3884"/>
        </w:tc>
        <w:tc>
          <w:tcPr>
            <w:tcW w:w="625" w:type="dxa"/>
            <w:tcBorders>
              <w:top w:val="outset" w:color="000000" w:sz="8"/>
              <w:left w:val="outset" w:color="000000" w:sz="8"/>
              <w:bottom w:val="outset" w:color="000000" w:sz="8"/>
              <w:right w:val="outset" w:color="000000" w:sz="8"/>
            </w:tcBorders>
            <w:vAlign w:val="center"/>
          </w:tcPr>
          <w:bookmarkStart w:name="14289" w:id="3885"/>
          <w:p>
            <w:pPr>
              <w:spacing w:after="0"/>
              <w:ind w:left="0"/>
              <w:jc w:val="left"/>
            </w:pPr>
            <w:r>
              <w:rPr>
                <w:rFonts w:ascii="Arial"/>
                <w:b w:val="false"/>
                <w:i w:val="false"/>
                <w:color w:val="000000"/>
                <w:sz w:val="15"/>
              </w:rPr>
              <w:t>кількість саджанців кущів, що необхідна для озеленення міста, од.</w:t>
            </w:r>
          </w:p>
          <w:bookmarkEnd w:id="3885"/>
        </w:tc>
        <w:tc>
          <w:tcPr>
            <w:tcW w:w="1528" w:type="dxa"/>
            <w:tcBorders>
              <w:top w:val="outset" w:color="000000" w:sz="8"/>
              <w:left w:val="outset" w:color="000000" w:sz="8"/>
              <w:bottom w:val="outset" w:color="000000" w:sz="8"/>
              <w:right w:val="outset" w:color="000000" w:sz="8"/>
            </w:tcBorders>
            <w:vAlign w:val="center"/>
          </w:tcPr>
          <w:bookmarkStart w:name="14290" w:id="3886"/>
          <w:p>
            <w:pPr>
              <w:spacing w:after="0"/>
              <w:ind w:left="0"/>
              <w:jc w:val="center"/>
            </w:pPr>
            <w:r>
              <w:rPr>
                <w:rFonts w:ascii="Arial"/>
                <w:b w:val="false"/>
                <w:i w:val="false"/>
                <w:color w:val="000000"/>
                <w:sz w:val="15"/>
              </w:rPr>
              <w:t>10000</w:t>
            </w:r>
          </w:p>
          <w:bookmarkEnd w:id="3886"/>
        </w:tc>
        <w:tc>
          <w:tcPr>
            <w:tcW w:w="1528" w:type="dxa"/>
            <w:tcBorders>
              <w:top w:val="outset" w:color="000000" w:sz="8"/>
              <w:left w:val="outset" w:color="000000" w:sz="8"/>
              <w:bottom w:val="outset" w:color="000000" w:sz="8"/>
              <w:right w:val="outset" w:color="000000" w:sz="8"/>
            </w:tcBorders>
            <w:vAlign w:val="center"/>
          </w:tcPr>
          <w:bookmarkStart w:name="14291" w:id="3887"/>
          <w:p>
            <w:pPr>
              <w:spacing w:after="0"/>
              <w:ind w:left="0"/>
              <w:jc w:val="center"/>
            </w:pPr>
            <w:r>
              <w:rPr>
                <w:rFonts w:ascii="Arial"/>
                <w:b w:val="false"/>
                <w:i w:val="false"/>
                <w:color w:val="000000"/>
                <w:sz w:val="15"/>
              </w:rPr>
              <w:t>17000</w:t>
            </w:r>
          </w:p>
          <w:bookmarkEnd w:id="3887"/>
        </w:tc>
        <w:tc>
          <w:tcPr>
            <w:tcW w:w="1528" w:type="dxa"/>
            <w:tcBorders>
              <w:top w:val="outset" w:color="000000" w:sz="8"/>
              <w:left w:val="outset" w:color="000000" w:sz="8"/>
              <w:bottom w:val="outset" w:color="000000" w:sz="8"/>
              <w:right w:val="outset" w:color="000000" w:sz="8"/>
            </w:tcBorders>
            <w:vAlign w:val="center"/>
          </w:tcPr>
          <w:bookmarkStart w:name="14292" w:id="3888"/>
          <w:p>
            <w:pPr>
              <w:spacing w:after="0"/>
              <w:ind w:left="0"/>
              <w:jc w:val="center"/>
            </w:pPr>
            <w:r>
              <w:rPr>
                <w:rFonts w:ascii="Arial"/>
                <w:b w:val="false"/>
                <w:i w:val="false"/>
                <w:color w:val="000000"/>
                <w:sz w:val="15"/>
              </w:rPr>
              <w:t>12000</w:t>
            </w:r>
          </w:p>
          <w:bookmarkEnd w:id="388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293" w:id="3889"/>
          <w:p>
            <w:pPr>
              <w:spacing w:after="0"/>
              <w:ind w:left="0"/>
              <w:jc w:val="center"/>
            </w:pPr>
            <w:r>
              <w:rPr>
                <w:rFonts w:ascii="Arial"/>
                <w:b w:val="false"/>
                <w:i w:val="false"/>
                <w:color w:val="000000"/>
                <w:sz w:val="15"/>
              </w:rPr>
              <w:t>2019 рік</w:t>
            </w:r>
          </w:p>
          <w:bookmarkEnd w:id="3889"/>
        </w:tc>
        <w:tc>
          <w:tcPr>
            <w:tcW w:w="625" w:type="dxa"/>
            <w:tcBorders>
              <w:top w:val="outset" w:color="000000" w:sz="8"/>
              <w:left w:val="outset" w:color="000000" w:sz="8"/>
              <w:bottom w:val="outset" w:color="000000" w:sz="8"/>
              <w:right w:val="outset" w:color="000000" w:sz="8"/>
            </w:tcBorders>
            <w:vAlign w:val="center"/>
          </w:tcPr>
          <w:bookmarkStart w:name="14294" w:id="3890"/>
          <w:p>
            <w:pPr>
              <w:spacing w:after="0"/>
              <w:ind w:left="0"/>
              <w:jc w:val="left"/>
            </w:pPr>
            <w:r>
              <w:rPr>
                <w:rFonts w:ascii="Arial"/>
                <w:b w:val="false"/>
                <w:i w:val="false"/>
                <w:color w:val="000000"/>
                <w:sz w:val="15"/>
              </w:rPr>
              <w:t>кількість саджанців кущів, що необхідна для госпрозрахун-кової реалізації, од.</w:t>
            </w:r>
          </w:p>
          <w:bookmarkEnd w:id="3890"/>
        </w:tc>
        <w:tc>
          <w:tcPr>
            <w:tcW w:w="1528" w:type="dxa"/>
            <w:tcBorders>
              <w:top w:val="outset" w:color="000000" w:sz="8"/>
              <w:left w:val="outset" w:color="000000" w:sz="8"/>
              <w:bottom w:val="outset" w:color="000000" w:sz="8"/>
              <w:right w:val="outset" w:color="000000" w:sz="8"/>
            </w:tcBorders>
            <w:vAlign w:val="center"/>
          </w:tcPr>
          <w:bookmarkStart w:name="14295" w:id="3891"/>
          <w:p>
            <w:pPr>
              <w:spacing w:after="0"/>
              <w:ind w:left="0"/>
              <w:jc w:val="center"/>
            </w:pPr>
            <w:r>
              <w:rPr>
                <w:rFonts w:ascii="Arial"/>
                <w:b w:val="false"/>
                <w:i w:val="false"/>
                <w:color w:val="000000"/>
                <w:sz w:val="15"/>
              </w:rPr>
              <w:t>3400</w:t>
            </w:r>
          </w:p>
          <w:bookmarkEnd w:id="3891"/>
        </w:tc>
        <w:tc>
          <w:tcPr>
            <w:tcW w:w="1528" w:type="dxa"/>
            <w:tcBorders>
              <w:top w:val="outset" w:color="000000" w:sz="8"/>
              <w:left w:val="outset" w:color="000000" w:sz="8"/>
              <w:bottom w:val="outset" w:color="000000" w:sz="8"/>
              <w:right w:val="outset" w:color="000000" w:sz="8"/>
            </w:tcBorders>
            <w:vAlign w:val="center"/>
          </w:tcPr>
          <w:bookmarkStart w:name="14296" w:id="3892"/>
          <w:p>
            <w:pPr>
              <w:spacing w:after="0"/>
              <w:ind w:left="0"/>
              <w:jc w:val="center"/>
            </w:pPr>
            <w:r>
              <w:rPr>
                <w:rFonts w:ascii="Arial"/>
                <w:b w:val="false"/>
                <w:i w:val="false"/>
                <w:color w:val="000000"/>
                <w:sz w:val="15"/>
              </w:rPr>
              <w:t>2600</w:t>
            </w:r>
          </w:p>
          <w:bookmarkEnd w:id="3892"/>
        </w:tc>
        <w:tc>
          <w:tcPr>
            <w:tcW w:w="1528" w:type="dxa"/>
            <w:tcBorders>
              <w:top w:val="outset" w:color="000000" w:sz="8"/>
              <w:left w:val="outset" w:color="000000" w:sz="8"/>
              <w:bottom w:val="outset" w:color="000000" w:sz="8"/>
              <w:right w:val="outset" w:color="000000" w:sz="8"/>
            </w:tcBorders>
            <w:vAlign w:val="center"/>
          </w:tcPr>
          <w:bookmarkStart w:name="14297" w:id="3893"/>
          <w:p>
            <w:pPr>
              <w:spacing w:after="0"/>
              <w:ind w:left="0"/>
              <w:jc w:val="center"/>
            </w:pPr>
            <w:r>
              <w:rPr>
                <w:rFonts w:ascii="Arial"/>
                <w:b w:val="false"/>
                <w:i w:val="false"/>
                <w:color w:val="000000"/>
                <w:sz w:val="15"/>
              </w:rPr>
              <w:t>2700</w:t>
            </w:r>
          </w:p>
          <w:bookmarkEnd w:id="389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298" w:id="3894"/>
          <w:p>
            <w:pPr>
              <w:spacing w:after="0"/>
              <w:ind w:left="0"/>
              <w:jc w:val="center"/>
            </w:pPr>
            <w:r>
              <w:rPr>
                <w:rFonts w:ascii="Arial"/>
                <w:b w:val="false"/>
                <w:i w:val="false"/>
                <w:color w:val="000000"/>
                <w:sz w:val="15"/>
              </w:rPr>
              <w:t>1431,000</w:t>
            </w:r>
          </w:p>
          <w:bookmarkEnd w:id="3894"/>
        </w:tc>
        <w:tc>
          <w:tcPr>
            <w:tcW w:w="625" w:type="dxa"/>
            <w:tcBorders>
              <w:top w:val="outset" w:color="000000" w:sz="8"/>
              <w:left w:val="outset" w:color="000000" w:sz="8"/>
              <w:bottom w:val="outset" w:color="000000" w:sz="8"/>
              <w:right w:val="outset" w:color="000000" w:sz="8"/>
            </w:tcBorders>
            <w:vAlign w:val="center"/>
          </w:tcPr>
          <w:bookmarkStart w:name="14299" w:id="3895"/>
          <w:p>
            <w:pPr>
              <w:spacing w:after="0"/>
              <w:ind w:left="0"/>
              <w:jc w:val="left"/>
            </w:pPr>
            <w:r>
              <w:rPr>
                <w:rFonts w:ascii="Arial"/>
                <w:b w:val="false"/>
                <w:i w:val="false"/>
                <w:color w:val="000000"/>
                <w:sz w:val="15"/>
              </w:rPr>
              <w:t>продукту</w:t>
            </w:r>
          </w:p>
          <w:bookmarkEnd w:id="3895"/>
        </w:tc>
        <w:tc>
          <w:tcPr>
            <w:tcW w:w="1528" w:type="dxa"/>
            <w:tcBorders>
              <w:top w:val="outset" w:color="000000" w:sz="8"/>
              <w:left w:val="outset" w:color="000000" w:sz="8"/>
              <w:bottom w:val="outset" w:color="000000" w:sz="8"/>
              <w:right w:val="outset" w:color="000000" w:sz="8"/>
            </w:tcBorders>
            <w:vAlign w:val="center"/>
          </w:tcPr>
          <w:bookmarkStart w:name="14300" w:id="3896"/>
          <w:p>
            <w:pPr>
              <w:spacing w:after="0"/>
              <w:ind w:left="0"/>
              <w:jc w:val="center"/>
            </w:pPr>
            <w:r>
              <w:rPr>
                <w:rFonts w:ascii="Arial"/>
                <w:b w:val="false"/>
                <w:i w:val="false"/>
                <w:color w:val="000000"/>
                <w:sz w:val="15"/>
              </w:rPr>
              <w:t xml:space="preserve"> </w:t>
            </w:r>
          </w:p>
          <w:bookmarkEnd w:id="3896"/>
        </w:tc>
        <w:tc>
          <w:tcPr>
            <w:tcW w:w="1528" w:type="dxa"/>
            <w:tcBorders>
              <w:top w:val="outset" w:color="000000" w:sz="8"/>
              <w:left w:val="outset" w:color="000000" w:sz="8"/>
              <w:bottom w:val="outset" w:color="000000" w:sz="8"/>
              <w:right w:val="outset" w:color="000000" w:sz="8"/>
            </w:tcBorders>
            <w:vAlign w:val="center"/>
          </w:tcPr>
          <w:bookmarkStart w:name="14301" w:id="3897"/>
          <w:p>
            <w:pPr>
              <w:spacing w:after="0"/>
              <w:ind w:left="0"/>
              <w:jc w:val="center"/>
            </w:pPr>
            <w:r>
              <w:rPr>
                <w:rFonts w:ascii="Arial"/>
                <w:b w:val="false"/>
                <w:i w:val="false"/>
                <w:color w:val="000000"/>
                <w:sz w:val="15"/>
              </w:rPr>
              <w:t xml:space="preserve"> </w:t>
            </w:r>
          </w:p>
          <w:bookmarkEnd w:id="3897"/>
        </w:tc>
        <w:tc>
          <w:tcPr>
            <w:tcW w:w="1528" w:type="dxa"/>
            <w:tcBorders>
              <w:top w:val="outset" w:color="000000" w:sz="8"/>
              <w:left w:val="outset" w:color="000000" w:sz="8"/>
              <w:bottom w:val="outset" w:color="000000" w:sz="8"/>
              <w:right w:val="outset" w:color="000000" w:sz="8"/>
            </w:tcBorders>
            <w:vAlign w:val="center"/>
          </w:tcPr>
          <w:bookmarkStart w:name="14302" w:id="3898"/>
          <w:p>
            <w:pPr>
              <w:spacing w:after="0"/>
              <w:ind w:left="0"/>
              <w:jc w:val="center"/>
            </w:pPr>
            <w:r>
              <w:rPr>
                <w:rFonts w:ascii="Arial"/>
                <w:b w:val="false"/>
                <w:i w:val="false"/>
                <w:color w:val="000000"/>
                <w:sz w:val="15"/>
              </w:rPr>
              <w:t xml:space="preserve"> </w:t>
            </w:r>
          </w:p>
          <w:bookmarkEnd w:id="389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303" w:id="3899"/>
          <w:p>
            <w:pPr>
              <w:spacing w:after="0"/>
              <w:ind w:left="0"/>
              <w:jc w:val="center"/>
            </w:pPr>
            <w:r>
              <w:rPr>
                <w:rFonts w:ascii="Arial"/>
                <w:b w:val="false"/>
                <w:i w:val="false"/>
                <w:color w:val="000000"/>
                <w:sz w:val="15"/>
              </w:rPr>
              <w:t>2020 рік</w:t>
            </w:r>
          </w:p>
          <w:bookmarkEnd w:id="3899"/>
        </w:tc>
        <w:tc>
          <w:tcPr>
            <w:tcW w:w="625" w:type="dxa"/>
            <w:tcBorders>
              <w:top w:val="outset" w:color="000000" w:sz="8"/>
              <w:left w:val="outset" w:color="000000" w:sz="8"/>
              <w:bottom w:val="outset" w:color="000000" w:sz="8"/>
              <w:right w:val="outset" w:color="000000" w:sz="8"/>
            </w:tcBorders>
            <w:vAlign w:val="center"/>
          </w:tcPr>
          <w:bookmarkStart w:name="14304" w:id="3900"/>
          <w:p>
            <w:pPr>
              <w:spacing w:after="0"/>
              <w:ind w:left="0"/>
              <w:jc w:val="left"/>
            </w:pPr>
            <w:r>
              <w:rPr>
                <w:rFonts w:ascii="Arial"/>
                <w:b w:val="false"/>
                <w:i w:val="false"/>
                <w:color w:val="000000"/>
                <w:sz w:val="15"/>
              </w:rPr>
              <w:t>загальна кількість саджанців дерев, що планується виростити, од.</w:t>
            </w:r>
          </w:p>
          <w:bookmarkEnd w:id="3900"/>
        </w:tc>
        <w:tc>
          <w:tcPr>
            <w:tcW w:w="1528" w:type="dxa"/>
            <w:tcBorders>
              <w:top w:val="outset" w:color="000000" w:sz="8"/>
              <w:left w:val="outset" w:color="000000" w:sz="8"/>
              <w:bottom w:val="outset" w:color="000000" w:sz="8"/>
              <w:right w:val="outset" w:color="000000" w:sz="8"/>
            </w:tcBorders>
            <w:vAlign w:val="center"/>
          </w:tcPr>
          <w:bookmarkStart w:name="14305" w:id="3901"/>
          <w:p>
            <w:pPr>
              <w:spacing w:after="0"/>
              <w:ind w:left="0"/>
              <w:jc w:val="center"/>
            </w:pPr>
            <w:r>
              <w:rPr>
                <w:rFonts w:ascii="Arial"/>
                <w:b w:val="false"/>
                <w:i w:val="false"/>
                <w:color w:val="000000"/>
                <w:sz w:val="15"/>
              </w:rPr>
              <w:t>3300</w:t>
            </w:r>
          </w:p>
          <w:bookmarkEnd w:id="3901"/>
        </w:tc>
        <w:tc>
          <w:tcPr>
            <w:tcW w:w="1528" w:type="dxa"/>
            <w:tcBorders>
              <w:top w:val="outset" w:color="000000" w:sz="8"/>
              <w:left w:val="outset" w:color="000000" w:sz="8"/>
              <w:bottom w:val="outset" w:color="000000" w:sz="8"/>
              <w:right w:val="outset" w:color="000000" w:sz="8"/>
            </w:tcBorders>
            <w:vAlign w:val="center"/>
          </w:tcPr>
          <w:bookmarkStart w:name="14306" w:id="3902"/>
          <w:p>
            <w:pPr>
              <w:spacing w:after="0"/>
              <w:ind w:left="0"/>
              <w:jc w:val="center"/>
            </w:pPr>
            <w:r>
              <w:rPr>
                <w:rFonts w:ascii="Arial"/>
                <w:b w:val="false"/>
                <w:i w:val="false"/>
                <w:color w:val="000000"/>
                <w:sz w:val="15"/>
              </w:rPr>
              <w:t>2825</w:t>
            </w:r>
          </w:p>
          <w:bookmarkEnd w:id="3902"/>
        </w:tc>
        <w:tc>
          <w:tcPr>
            <w:tcW w:w="1528" w:type="dxa"/>
            <w:tcBorders>
              <w:top w:val="outset" w:color="000000" w:sz="8"/>
              <w:left w:val="outset" w:color="000000" w:sz="8"/>
              <w:bottom w:val="outset" w:color="000000" w:sz="8"/>
              <w:right w:val="outset" w:color="000000" w:sz="8"/>
            </w:tcBorders>
            <w:vAlign w:val="center"/>
          </w:tcPr>
          <w:bookmarkStart w:name="14307" w:id="3903"/>
          <w:p>
            <w:pPr>
              <w:spacing w:after="0"/>
              <w:ind w:left="0"/>
              <w:jc w:val="center"/>
            </w:pPr>
            <w:r>
              <w:rPr>
                <w:rFonts w:ascii="Arial"/>
                <w:b w:val="false"/>
                <w:i w:val="false"/>
                <w:color w:val="000000"/>
                <w:sz w:val="15"/>
              </w:rPr>
              <w:t>3187</w:t>
            </w:r>
          </w:p>
          <w:bookmarkEnd w:id="390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308" w:id="3904"/>
          <w:p>
            <w:pPr>
              <w:spacing w:after="0"/>
              <w:ind w:left="0"/>
              <w:jc w:val="center"/>
            </w:pPr>
            <w:r>
              <w:rPr>
                <w:rFonts w:ascii="Arial"/>
                <w:b w:val="false"/>
                <w:i w:val="false"/>
                <w:color w:val="000000"/>
                <w:sz w:val="15"/>
              </w:rPr>
              <w:t>1503,000</w:t>
            </w:r>
          </w:p>
          <w:bookmarkEnd w:id="3904"/>
        </w:tc>
        <w:tc>
          <w:tcPr>
            <w:tcW w:w="625" w:type="dxa"/>
            <w:tcBorders>
              <w:top w:val="outset" w:color="000000" w:sz="8"/>
              <w:left w:val="outset" w:color="000000" w:sz="8"/>
              <w:bottom w:val="outset" w:color="000000" w:sz="8"/>
              <w:right w:val="outset" w:color="000000" w:sz="8"/>
            </w:tcBorders>
            <w:vAlign w:val="center"/>
          </w:tcPr>
          <w:bookmarkStart w:name="14309" w:id="3905"/>
          <w:p>
            <w:pPr>
              <w:spacing w:after="0"/>
              <w:ind w:left="0"/>
              <w:jc w:val="left"/>
            </w:pPr>
            <w:r>
              <w:rPr>
                <w:rFonts w:ascii="Arial"/>
                <w:b w:val="false"/>
                <w:i w:val="false"/>
                <w:color w:val="000000"/>
                <w:sz w:val="15"/>
              </w:rPr>
              <w:t>кількість саджанців дерев, що планується виростити за рахунок бюджетних надходжень, од.</w:t>
            </w:r>
          </w:p>
          <w:bookmarkEnd w:id="3905"/>
        </w:tc>
        <w:tc>
          <w:tcPr>
            <w:tcW w:w="1528" w:type="dxa"/>
            <w:tcBorders>
              <w:top w:val="outset" w:color="000000" w:sz="8"/>
              <w:left w:val="outset" w:color="000000" w:sz="8"/>
              <w:bottom w:val="outset" w:color="000000" w:sz="8"/>
              <w:right w:val="outset" w:color="000000" w:sz="8"/>
            </w:tcBorders>
            <w:vAlign w:val="center"/>
          </w:tcPr>
          <w:bookmarkStart w:name="14310" w:id="3906"/>
          <w:p>
            <w:pPr>
              <w:spacing w:after="0"/>
              <w:ind w:left="0"/>
              <w:jc w:val="center"/>
            </w:pPr>
            <w:r>
              <w:rPr>
                <w:rFonts w:ascii="Arial"/>
                <w:b w:val="false"/>
                <w:i w:val="false"/>
                <w:color w:val="000000"/>
                <w:sz w:val="15"/>
              </w:rPr>
              <w:t>2535</w:t>
            </w:r>
          </w:p>
          <w:bookmarkEnd w:id="3906"/>
        </w:tc>
        <w:tc>
          <w:tcPr>
            <w:tcW w:w="1528" w:type="dxa"/>
            <w:tcBorders>
              <w:top w:val="outset" w:color="000000" w:sz="8"/>
              <w:left w:val="outset" w:color="000000" w:sz="8"/>
              <w:bottom w:val="outset" w:color="000000" w:sz="8"/>
              <w:right w:val="outset" w:color="000000" w:sz="8"/>
            </w:tcBorders>
            <w:vAlign w:val="center"/>
          </w:tcPr>
          <w:bookmarkStart w:name="14311" w:id="3907"/>
          <w:p>
            <w:pPr>
              <w:spacing w:after="0"/>
              <w:ind w:left="0"/>
              <w:jc w:val="center"/>
            </w:pPr>
            <w:r>
              <w:rPr>
                <w:rFonts w:ascii="Arial"/>
                <w:b w:val="false"/>
                <w:i w:val="false"/>
                <w:color w:val="000000"/>
                <w:sz w:val="15"/>
              </w:rPr>
              <w:t>2200</w:t>
            </w:r>
          </w:p>
          <w:bookmarkEnd w:id="3907"/>
        </w:tc>
        <w:tc>
          <w:tcPr>
            <w:tcW w:w="1528" w:type="dxa"/>
            <w:tcBorders>
              <w:top w:val="outset" w:color="000000" w:sz="8"/>
              <w:left w:val="outset" w:color="000000" w:sz="8"/>
              <w:bottom w:val="outset" w:color="000000" w:sz="8"/>
              <w:right w:val="outset" w:color="000000" w:sz="8"/>
            </w:tcBorders>
            <w:vAlign w:val="center"/>
          </w:tcPr>
          <w:bookmarkStart w:name="14312" w:id="3908"/>
          <w:p>
            <w:pPr>
              <w:spacing w:after="0"/>
              <w:ind w:left="0"/>
              <w:jc w:val="center"/>
            </w:pPr>
            <w:r>
              <w:rPr>
                <w:rFonts w:ascii="Arial"/>
                <w:b w:val="false"/>
                <w:i w:val="false"/>
                <w:color w:val="000000"/>
                <w:sz w:val="15"/>
              </w:rPr>
              <w:t>2600</w:t>
            </w:r>
          </w:p>
          <w:bookmarkEnd w:id="390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313" w:id="3909"/>
          <w:p>
            <w:pPr>
              <w:spacing w:after="0"/>
              <w:ind w:left="0"/>
              <w:jc w:val="center"/>
            </w:pPr>
            <w:r>
              <w:rPr>
                <w:rFonts w:ascii="Arial"/>
                <w:b w:val="false"/>
                <w:i w:val="false"/>
                <w:color w:val="000000"/>
                <w:sz w:val="15"/>
              </w:rPr>
              <w:t>2021 рік</w:t>
            </w:r>
          </w:p>
          <w:bookmarkEnd w:id="3909"/>
        </w:tc>
        <w:tc>
          <w:tcPr>
            <w:tcW w:w="625" w:type="dxa"/>
            <w:tcBorders>
              <w:top w:val="outset" w:color="000000" w:sz="8"/>
              <w:left w:val="outset" w:color="000000" w:sz="8"/>
              <w:bottom w:val="outset" w:color="000000" w:sz="8"/>
              <w:right w:val="outset" w:color="000000" w:sz="8"/>
            </w:tcBorders>
            <w:vAlign w:val="center"/>
          </w:tcPr>
          <w:bookmarkStart w:name="14314" w:id="3910"/>
          <w:p>
            <w:pPr>
              <w:spacing w:after="0"/>
              <w:ind w:left="0"/>
              <w:jc w:val="left"/>
            </w:pPr>
            <w:r>
              <w:rPr>
                <w:rFonts w:ascii="Arial"/>
                <w:b w:val="false"/>
                <w:i w:val="false"/>
                <w:color w:val="000000"/>
                <w:sz w:val="15"/>
              </w:rPr>
              <w:t>кількість саджанців дерев, що планується виростити за рахунок господарських надходжень, од.</w:t>
            </w:r>
          </w:p>
          <w:bookmarkEnd w:id="3910"/>
        </w:tc>
        <w:tc>
          <w:tcPr>
            <w:tcW w:w="1528" w:type="dxa"/>
            <w:tcBorders>
              <w:top w:val="outset" w:color="000000" w:sz="8"/>
              <w:left w:val="outset" w:color="000000" w:sz="8"/>
              <w:bottom w:val="outset" w:color="000000" w:sz="8"/>
              <w:right w:val="outset" w:color="000000" w:sz="8"/>
            </w:tcBorders>
            <w:vAlign w:val="center"/>
          </w:tcPr>
          <w:bookmarkStart w:name="14315" w:id="3911"/>
          <w:p>
            <w:pPr>
              <w:spacing w:after="0"/>
              <w:ind w:left="0"/>
              <w:jc w:val="center"/>
            </w:pPr>
            <w:r>
              <w:rPr>
                <w:rFonts w:ascii="Arial"/>
                <w:b w:val="false"/>
                <w:i w:val="false"/>
                <w:color w:val="000000"/>
                <w:sz w:val="15"/>
              </w:rPr>
              <w:t>765</w:t>
            </w:r>
          </w:p>
          <w:bookmarkEnd w:id="3911"/>
        </w:tc>
        <w:tc>
          <w:tcPr>
            <w:tcW w:w="1528" w:type="dxa"/>
            <w:tcBorders>
              <w:top w:val="outset" w:color="000000" w:sz="8"/>
              <w:left w:val="outset" w:color="000000" w:sz="8"/>
              <w:bottom w:val="outset" w:color="000000" w:sz="8"/>
              <w:right w:val="outset" w:color="000000" w:sz="8"/>
            </w:tcBorders>
            <w:vAlign w:val="center"/>
          </w:tcPr>
          <w:bookmarkStart w:name="14316" w:id="3912"/>
          <w:p>
            <w:pPr>
              <w:spacing w:after="0"/>
              <w:ind w:left="0"/>
              <w:jc w:val="center"/>
            </w:pPr>
            <w:r>
              <w:rPr>
                <w:rFonts w:ascii="Arial"/>
                <w:b w:val="false"/>
                <w:i w:val="false"/>
                <w:color w:val="000000"/>
                <w:sz w:val="15"/>
              </w:rPr>
              <w:t>625</w:t>
            </w:r>
          </w:p>
          <w:bookmarkEnd w:id="3912"/>
        </w:tc>
        <w:tc>
          <w:tcPr>
            <w:tcW w:w="1528" w:type="dxa"/>
            <w:tcBorders>
              <w:top w:val="outset" w:color="000000" w:sz="8"/>
              <w:left w:val="outset" w:color="000000" w:sz="8"/>
              <w:bottom w:val="outset" w:color="000000" w:sz="8"/>
              <w:right w:val="outset" w:color="000000" w:sz="8"/>
            </w:tcBorders>
            <w:vAlign w:val="center"/>
          </w:tcPr>
          <w:bookmarkStart w:name="14317" w:id="3913"/>
          <w:p>
            <w:pPr>
              <w:spacing w:after="0"/>
              <w:ind w:left="0"/>
              <w:jc w:val="center"/>
            </w:pPr>
            <w:r>
              <w:rPr>
                <w:rFonts w:ascii="Arial"/>
                <w:b w:val="false"/>
                <w:i w:val="false"/>
                <w:color w:val="000000"/>
                <w:sz w:val="15"/>
              </w:rPr>
              <w:t>587</w:t>
            </w:r>
          </w:p>
          <w:bookmarkEnd w:id="391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vMerge w:val="restart"/>
            <w:tcBorders>
              <w:top w:val="outset" w:color="000000" w:sz="8"/>
              <w:left w:val="outset" w:color="000000" w:sz="8"/>
              <w:bottom w:val="outset" w:color="000000" w:sz="8"/>
              <w:right w:val="outset" w:color="000000" w:sz="8"/>
            </w:tcBorders>
            <w:vAlign w:val="center"/>
          </w:tcPr>
          <w:bookmarkStart w:name="14318" w:id="3914"/>
          <w:p>
            <w:pPr>
              <w:spacing w:after="0"/>
              <w:ind w:left="0"/>
              <w:jc w:val="center"/>
            </w:pPr>
            <w:r>
              <w:rPr>
                <w:rFonts w:ascii="Arial"/>
                <w:b w:val="false"/>
                <w:i w:val="false"/>
                <w:color w:val="000000"/>
                <w:sz w:val="15"/>
              </w:rPr>
              <w:t>1571,000</w:t>
            </w:r>
          </w:p>
          <w:bookmarkEnd w:id="3914"/>
        </w:tc>
        <w:tc>
          <w:tcPr>
            <w:tcW w:w="625" w:type="dxa"/>
            <w:tcBorders>
              <w:top w:val="outset" w:color="000000" w:sz="8"/>
              <w:left w:val="outset" w:color="000000" w:sz="8"/>
              <w:bottom w:val="outset" w:color="000000" w:sz="8"/>
              <w:right w:val="outset" w:color="000000" w:sz="8"/>
            </w:tcBorders>
            <w:vAlign w:val="center"/>
          </w:tcPr>
          <w:bookmarkStart w:name="14319" w:id="3915"/>
          <w:p>
            <w:pPr>
              <w:spacing w:after="0"/>
              <w:ind w:left="0"/>
              <w:jc w:val="left"/>
            </w:pPr>
            <w:r>
              <w:rPr>
                <w:rFonts w:ascii="Arial"/>
                <w:b w:val="false"/>
                <w:i w:val="false"/>
                <w:color w:val="000000"/>
                <w:sz w:val="15"/>
              </w:rPr>
              <w:t>загальна кількість саджанців кущів, що планується виростити, од.</w:t>
            </w:r>
          </w:p>
          <w:bookmarkEnd w:id="3915"/>
        </w:tc>
        <w:tc>
          <w:tcPr>
            <w:tcW w:w="1528" w:type="dxa"/>
            <w:tcBorders>
              <w:top w:val="outset" w:color="000000" w:sz="8"/>
              <w:left w:val="outset" w:color="000000" w:sz="8"/>
              <w:bottom w:val="outset" w:color="000000" w:sz="8"/>
              <w:right w:val="outset" w:color="000000" w:sz="8"/>
            </w:tcBorders>
            <w:vAlign w:val="center"/>
          </w:tcPr>
          <w:bookmarkStart w:name="14320" w:id="3916"/>
          <w:p>
            <w:pPr>
              <w:spacing w:after="0"/>
              <w:ind w:left="0"/>
              <w:jc w:val="center"/>
            </w:pPr>
            <w:r>
              <w:rPr>
                <w:rFonts w:ascii="Arial"/>
                <w:b w:val="false"/>
                <w:i w:val="false"/>
                <w:color w:val="000000"/>
                <w:sz w:val="15"/>
              </w:rPr>
              <w:t>13400</w:t>
            </w:r>
          </w:p>
          <w:bookmarkEnd w:id="3916"/>
        </w:tc>
        <w:tc>
          <w:tcPr>
            <w:tcW w:w="1528" w:type="dxa"/>
            <w:tcBorders>
              <w:top w:val="outset" w:color="000000" w:sz="8"/>
              <w:left w:val="outset" w:color="000000" w:sz="8"/>
              <w:bottom w:val="outset" w:color="000000" w:sz="8"/>
              <w:right w:val="outset" w:color="000000" w:sz="8"/>
            </w:tcBorders>
            <w:vAlign w:val="center"/>
          </w:tcPr>
          <w:bookmarkStart w:name="14321" w:id="3917"/>
          <w:p>
            <w:pPr>
              <w:spacing w:after="0"/>
              <w:ind w:left="0"/>
              <w:jc w:val="center"/>
            </w:pPr>
            <w:r>
              <w:rPr>
                <w:rFonts w:ascii="Arial"/>
                <w:b w:val="false"/>
                <w:i w:val="false"/>
                <w:color w:val="000000"/>
                <w:sz w:val="15"/>
              </w:rPr>
              <w:t>19600</w:t>
            </w:r>
          </w:p>
          <w:bookmarkEnd w:id="3917"/>
        </w:tc>
        <w:tc>
          <w:tcPr>
            <w:tcW w:w="1528" w:type="dxa"/>
            <w:tcBorders>
              <w:top w:val="outset" w:color="000000" w:sz="8"/>
              <w:left w:val="outset" w:color="000000" w:sz="8"/>
              <w:bottom w:val="outset" w:color="000000" w:sz="8"/>
              <w:right w:val="outset" w:color="000000" w:sz="8"/>
            </w:tcBorders>
            <w:vAlign w:val="center"/>
          </w:tcPr>
          <w:bookmarkStart w:name="14322" w:id="3918"/>
          <w:p>
            <w:pPr>
              <w:spacing w:after="0"/>
              <w:ind w:left="0"/>
              <w:jc w:val="center"/>
            </w:pPr>
            <w:r>
              <w:rPr>
                <w:rFonts w:ascii="Arial"/>
                <w:b w:val="false"/>
                <w:i w:val="false"/>
                <w:color w:val="000000"/>
                <w:sz w:val="15"/>
              </w:rPr>
              <w:t>14700</w:t>
            </w:r>
          </w:p>
          <w:bookmarkEnd w:id="391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323" w:id="3919"/>
          <w:p>
            <w:pPr>
              <w:spacing w:after="0"/>
              <w:ind w:left="0"/>
              <w:jc w:val="left"/>
            </w:pPr>
            <w:r>
              <w:rPr>
                <w:rFonts w:ascii="Arial"/>
                <w:b w:val="false"/>
                <w:i w:val="false"/>
                <w:color w:val="000000"/>
                <w:sz w:val="15"/>
              </w:rPr>
              <w:t>кількість саджанців кущів, що планується виростити за рахунок бюджетних надходжень, од.</w:t>
            </w:r>
          </w:p>
          <w:bookmarkEnd w:id="3919"/>
        </w:tc>
        <w:tc>
          <w:tcPr>
            <w:tcW w:w="1528" w:type="dxa"/>
            <w:tcBorders>
              <w:top w:val="outset" w:color="000000" w:sz="8"/>
              <w:left w:val="outset" w:color="000000" w:sz="8"/>
              <w:bottom w:val="outset" w:color="000000" w:sz="8"/>
              <w:right w:val="outset" w:color="000000" w:sz="8"/>
            </w:tcBorders>
            <w:vAlign w:val="center"/>
          </w:tcPr>
          <w:bookmarkStart w:name="14324" w:id="3920"/>
          <w:p>
            <w:pPr>
              <w:spacing w:after="0"/>
              <w:ind w:left="0"/>
              <w:jc w:val="center"/>
            </w:pPr>
            <w:r>
              <w:rPr>
                <w:rFonts w:ascii="Arial"/>
                <w:b w:val="false"/>
                <w:i w:val="false"/>
                <w:color w:val="000000"/>
                <w:sz w:val="15"/>
              </w:rPr>
              <w:t>10000</w:t>
            </w:r>
          </w:p>
          <w:bookmarkEnd w:id="3920"/>
        </w:tc>
        <w:tc>
          <w:tcPr>
            <w:tcW w:w="1528" w:type="dxa"/>
            <w:tcBorders>
              <w:top w:val="outset" w:color="000000" w:sz="8"/>
              <w:left w:val="outset" w:color="000000" w:sz="8"/>
              <w:bottom w:val="outset" w:color="000000" w:sz="8"/>
              <w:right w:val="outset" w:color="000000" w:sz="8"/>
            </w:tcBorders>
            <w:vAlign w:val="center"/>
          </w:tcPr>
          <w:bookmarkStart w:name="14325" w:id="3921"/>
          <w:p>
            <w:pPr>
              <w:spacing w:after="0"/>
              <w:ind w:left="0"/>
              <w:jc w:val="center"/>
            </w:pPr>
            <w:r>
              <w:rPr>
                <w:rFonts w:ascii="Arial"/>
                <w:b w:val="false"/>
                <w:i w:val="false"/>
                <w:color w:val="000000"/>
                <w:sz w:val="15"/>
              </w:rPr>
              <w:t>17000</w:t>
            </w:r>
          </w:p>
          <w:bookmarkEnd w:id="3921"/>
        </w:tc>
        <w:tc>
          <w:tcPr>
            <w:tcW w:w="1528" w:type="dxa"/>
            <w:tcBorders>
              <w:top w:val="outset" w:color="000000" w:sz="8"/>
              <w:left w:val="outset" w:color="000000" w:sz="8"/>
              <w:bottom w:val="outset" w:color="000000" w:sz="8"/>
              <w:right w:val="outset" w:color="000000" w:sz="8"/>
            </w:tcBorders>
            <w:vAlign w:val="center"/>
          </w:tcPr>
          <w:bookmarkStart w:name="14326" w:id="3922"/>
          <w:p>
            <w:pPr>
              <w:spacing w:after="0"/>
              <w:ind w:left="0"/>
              <w:jc w:val="center"/>
            </w:pPr>
            <w:r>
              <w:rPr>
                <w:rFonts w:ascii="Arial"/>
                <w:b w:val="false"/>
                <w:i w:val="false"/>
                <w:color w:val="000000"/>
                <w:sz w:val="15"/>
              </w:rPr>
              <w:t>12000</w:t>
            </w:r>
          </w:p>
          <w:bookmarkEnd w:id="392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327" w:id="3923"/>
          <w:p>
            <w:pPr>
              <w:spacing w:after="0"/>
              <w:ind w:left="0"/>
              <w:jc w:val="left"/>
            </w:pPr>
            <w:r>
              <w:rPr>
                <w:rFonts w:ascii="Arial"/>
                <w:b w:val="false"/>
                <w:i w:val="false"/>
                <w:color w:val="000000"/>
                <w:sz w:val="15"/>
              </w:rPr>
              <w:t>кількість саджанців кущів, що планується виростити за рахунок господарських надходжень, од.</w:t>
            </w:r>
          </w:p>
          <w:bookmarkEnd w:id="3923"/>
        </w:tc>
        <w:tc>
          <w:tcPr>
            <w:tcW w:w="1528" w:type="dxa"/>
            <w:tcBorders>
              <w:top w:val="outset" w:color="000000" w:sz="8"/>
              <w:left w:val="outset" w:color="000000" w:sz="8"/>
              <w:bottom w:val="outset" w:color="000000" w:sz="8"/>
              <w:right w:val="outset" w:color="000000" w:sz="8"/>
            </w:tcBorders>
            <w:vAlign w:val="center"/>
          </w:tcPr>
          <w:bookmarkStart w:name="14328" w:id="3924"/>
          <w:p>
            <w:pPr>
              <w:spacing w:after="0"/>
              <w:ind w:left="0"/>
              <w:jc w:val="center"/>
            </w:pPr>
            <w:r>
              <w:rPr>
                <w:rFonts w:ascii="Arial"/>
                <w:b w:val="false"/>
                <w:i w:val="false"/>
                <w:color w:val="000000"/>
                <w:sz w:val="15"/>
              </w:rPr>
              <w:t>3400</w:t>
            </w:r>
          </w:p>
          <w:bookmarkEnd w:id="3924"/>
        </w:tc>
        <w:tc>
          <w:tcPr>
            <w:tcW w:w="1528" w:type="dxa"/>
            <w:tcBorders>
              <w:top w:val="outset" w:color="000000" w:sz="8"/>
              <w:left w:val="outset" w:color="000000" w:sz="8"/>
              <w:bottom w:val="outset" w:color="000000" w:sz="8"/>
              <w:right w:val="outset" w:color="000000" w:sz="8"/>
            </w:tcBorders>
            <w:vAlign w:val="center"/>
          </w:tcPr>
          <w:bookmarkStart w:name="14329" w:id="3925"/>
          <w:p>
            <w:pPr>
              <w:spacing w:after="0"/>
              <w:ind w:left="0"/>
              <w:jc w:val="center"/>
            </w:pPr>
            <w:r>
              <w:rPr>
                <w:rFonts w:ascii="Arial"/>
                <w:b w:val="false"/>
                <w:i w:val="false"/>
                <w:color w:val="000000"/>
                <w:sz w:val="15"/>
              </w:rPr>
              <w:t>2600</w:t>
            </w:r>
          </w:p>
          <w:bookmarkEnd w:id="3925"/>
        </w:tc>
        <w:tc>
          <w:tcPr>
            <w:tcW w:w="1528" w:type="dxa"/>
            <w:tcBorders>
              <w:top w:val="outset" w:color="000000" w:sz="8"/>
              <w:left w:val="outset" w:color="000000" w:sz="8"/>
              <w:bottom w:val="outset" w:color="000000" w:sz="8"/>
              <w:right w:val="outset" w:color="000000" w:sz="8"/>
            </w:tcBorders>
            <w:vAlign w:val="center"/>
          </w:tcPr>
          <w:bookmarkStart w:name="14330" w:id="3926"/>
          <w:p>
            <w:pPr>
              <w:spacing w:after="0"/>
              <w:ind w:left="0"/>
              <w:jc w:val="center"/>
            </w:pPr>
            <w:r>
              <w:rPr>
                <w:rFonts w:ascii="Arial"/>
                <w:b w:val="false"/>
                <w:i w:val="false"/>
                <w:color w:val="000000"/>
                <w:sz w:val="15"/>
              </w:rPr>
              <w:t>2700</w:t>
            </w:r>
          </w:p>
          <w:bookmarkEnd w:id="392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331" w:id="3927"/>
          <w:p>
            <w:pPr>
              <w:spacing w:after="0"/>
              <w:ind w:left="0"/>
              <w:jc w:val="left"/>
            </w:pPr>
            <w:r>
              <w:rPr>
                <w:rFonts w:ascii="Arial"/>
                <w:b w:val="false"/>
                <w:i w:val="false"/>
                <w:color w:val="000000"/>
                <w:sz w:val="15"/>
              </w:rPr>
              <w:t>ефективності</w:t>
            </w:r>
          </w:p>
          <w:bookmarkEnd w:id="3927"/>
        </w:tc>
        <w:tc>
          <w:tcPr>
            <w:tcW w:w="1528" w:type="dxa"/>
            <w:tcBorders>
              <w:top w:val="outset" w:color="000000" w:sz="8"/>
              <w:left w:val="outset" w:color="000000" w:sz="8"/>
              <w:bottom w:val="outset" w:color="000000" w:sz="8"/>
              <w:right w:val="outset" w:color="000000" w:sz="8"/>
            </w:tcBorders>
            <w:vAlign w:val="center"/>
          </w:tcPr>
          <w:bookmarkStart w:name="14332" w:id="3928"/>
          <w:p>
            <w:pPr>
              <w:spacing w:after="0"/>
              <w:ind w:left="0"/>
              <w:jc w:val="center"/>
            </w:pPr>
            <w:r>
              <w:rPr>
                <w:rFonts w:ascii="Arial"/>
                <w:b w:val="false"/>
                <w:i w:val="false"/>
                <w:color w:val="000000"/>
                <w:sz w:val="15"/>
              </w:rPr>
              <w:t xml:space="preserve"> </w:t>
            </w:r>
          </w:p>
          <w:bookmarkEnd w:id="3928"/>
        </w:tc>
        <w:tc>
          <w:tcPr>
            <w:tcW w:w="1528" w:type="dxa"/>
            <w:tcBorders>
              <w:top w:val="outset" w:color="000000" w:sz="8"/>
              <w:left w:val="outset" w:color="000000" w:sz="8"/>
              <w:bottom w:val="outset" w:color="000000" w:sz="8"/>
              <w:right w:val="outset" w:color="000000" w:sz="8"/>
            </w:tcBorders>
            <w:vAlign w:val="center"/>
          </w:tcPr>
          <w:bookmarkStart w:name="14333" w:id="3929"/>
          <w:p>
            <w:pPr>
              <w:spacing w:after="0"/>
              <w:ind w:left="0"/>
              <w:jc w:val="center"/>
            </w:pPr>
            <w:r>
              <w:rPr>
                <w:rFonts w:ascii="Arial"/>
                <w:b w:val="false"/>
                <w:i w:val="false"/>
                <w:color w:val="000000"/>
                <w:sz w:val="15"/>
              </w:rPr>
              <w:t xml:space="preserve"> </w:t>
            </w:r>
          </w:p>
          <w:bookmarkEnd w:id="3929"/>
        </w:tc>
        <w:tc>
          <w:tcPr>
            <w:tcW w:w="1528" w:type="dxa"/>
            <w:tcBorders>
              <w:top w:val="outset" w:color="000000" w:sz="8"/>
              <w:left w:val="outset" w:color="000000" w:sz="8"/>
              <w:bottom w:val="outset" w:color="000000" w:sz="8"/>
              <w:right w:val="outset" w:color="000000" w:sz="8"/>
            </w:tcBorders>
            <w:vAlign w:val="center"/>
          </w:tcPr>
          <w:bookmarkStart w:name="14334" w:id="3930"/>
          <w:p>
            <w:pPr>
              <w:spacing w:after="0"/>
              <w:ind w:left="0"/>
              <w:jc w:val="center"/>
            </w:pPr>
            <w:r>
              <w:rPr>
                <w:rFonts w:ascii="Arial"/>
                <w:b w:val="false"/>
                <w:i w:val="false"/>
                <w:color w:val="000000"/>
                <w:sz w:val="15"/>
              </w:rPr>
              <w:t xml:space="preserve"> </w:t>
            </w:r>
          </w:p>
          <w:bookmarkEnd w:id="393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335" w:id="3931"/>
          <w:p>
            <w:pPr>
              <w:spacing w:after="0"/>
              <w:ind w:left="0"/>
              <w:jc w:val="left"/>
            </w:pPr>
            <w:r>
              <w:rPr>
                <w:rFonts w:ascii="Arial"/>
                <w:b w:val="false"/>
                <w:i w:val="false"/>
                <w:color w:val="000000"/>
                <w:sz w:val="15"/>
              </w:rPr>
              <w:t>середні витрати на вирощування 1 саджанця дерева, тис. грн</w:t>
            </w:r>
          </w:p>
          <w:bookmarkEnd w:id="3931"/>
        </w:tc>
        <w:tc>
          <w:tcPr>
            <w:tcW w:w="1528" w:type="dxa"/>
            <w:tcBorders>
              <w:top w:val="outset" w:color="000000" w:sz="8"/>
              <w:left w:val="outset" w:color="000000" w:sz="8"/>
              <w:bottom w:val="outset" w:color="000000" w:sz="8"/>
              <w:right w:val="outset" w:color="000000" w:sz="8"/>
            </w:tcBorders>
            <w:vAlign w:val="center"/>
          </w:tcPr>
          <w:bookmarkStart w:name="14336" w:id="3932"/>
          <w:p>
            <w:pPr>
              <w:spacing w:after="0"/>
              <w:ind w:left="0"/>
              <w:jc w:val="center"/>
            </w:pPr>
            <w:r>
              <w:rPr>
                <w:rFonts w:ascii="Arial"/>
                <w:b w:val="false"/>
                <w:i w:val="false"/>
                <w:color w:val="000000"/>
                <w:sz w:val="15"/>
              </w:rPr>
              <w:t>1,439</w:t>
            </w:r>
          </w:p>
          <w:bookmarkEnd w:id="3932"/>
        </w:tc>
        <w:tc>
          <w:tcPr>
            <w:tcW w:w="1528" w:type="dxa"/>
            <w:tcBorders>
              <w:top w:val="outset" w:color="000000" w:sz="8"/>
              <w:left w:val="outset" w:color="000000" w:sz="8"/>
              <w:bottom w:val="outset" w:color="000000" w:sz="8"/>
              <w:right w:val="outset" w:color="000000" w:sz="8"/>
            </w:tcBorders>
            <w:vAlign w:val="center"/>
          </w:tcPr>
          <w:bookmarkStart w:name="14337" w:id="3933"/>
          <w:p>
            <w:pPr>
              <w:spacing w:after="0"/>
              <w:ind w:left="0"/>
              <w:jc w:val="center"/>
            </w:pPr>
            <w:r>
              <w:rPr>
                <w:rFonts w:ascii="Arial"/>
                <w:b w:val="false"/>
                <w:i w:val="false"/>
                <w:color w:val="000000"/>
                <w:sz w:val="15"/>
              </w:rPr>
              <w:t>1,862</w:t>
            </w:r>
          </w:p>
          <w:bookmarkEnd w:id="3933"/>
        </w:tc>
        <w:tc>
          <w:tcPr>
            <w:tcW w:w="1528" w:type="dxa"/>
            <w:tcBorders>
              <w:top w:val="outset" w:color="000000" w:sz="8"/>
              <w:left w:val="outset" w:color="000000" w:sz="8"/>
              <w:bottom w:val="outset" w:color="000000" w:sz="8"/>
              <w:right w:val="outset" w:color="000000" w:sz="8"/>
            </w:tcBorders>
            <w:vAlign w:val="center"/>
          </w:tcPr>
          <w:bookmarkStart w:name="14338" w:id="3934"/>
          <w:p>
            <w:pPr>
              <w:spacing w:after="0"/>
              <w:ind w:left="0"/>
              <w:jc w:val="center"/>
            </w:pPr>
            <w:r>
              <w:rPr>
                <w:rFonts w:ascii="Arial"/>
                <w:b w:val="false"/>
                <w:i w:val="false"/>
                <w:color w:val="000000"/>
                <w:sz w:val="15"/>
              </w:rPr>
              <w:t>2,059</w:t>
            </w:r>
          </w:p>
          <w:bookmarkEnd w:id="393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339" w:id="3935"/>
          <w:p>
            <w:pPr>
              <w:spacing w:after="0"/>
              <w:ind w:left="0"/>
              <w:jc w:val="left"/>
            </w:pPr>
            <w:r>
              <w:rPr>
                <w:rFonts w:ascii="Arial"/>
                <w:b w:val="false"/>
                <w:i w:val="false"/>
                <w:color w:val="000000"/>
                <w:sz w:val="15"/>
              </w:rPr>
              <w:t>середні бюджетні витрати на вирощування 1 саджанця дерева, тис. грн</w:t>
            </w:r>
          </w:p>
          <w:bookmarkEnd w:id="3935"/>
        </w:tc>
        <w:tc>
          <w:tcPr>
            <w:tcW w:w="1528" w:type="dxa"/>
            <w:tcBorders>
              <w:top w:val="outset" w:color="000000" w:sz="8"/>
              <w:left w:val="outset" w:color="000000" w:sz="8"/>
              <w:bottom w:val="outset" w:color="000000" w:sz="8"/>
              <w:right w:val="outset" w:color="000000" w:sz="8"/>
            </w:tcBorders>
            <w:vAlign w:val="center"/>
          </w:tcPr>
          <w:bookmarkStart w:name="14340" w:id="3936"/>
          <w:p>
            <w:pPr>
              <w:spacing w:after="0"/>
              <w:ind w:left="0"/>
              <w:jc w:val="center"/>
            </w:pPr>
            <w:r>
              <w:rPr>
                <w:rFonts w:ascii="Arial"/>
                <w:b w:val="false"/>
                <w:i w:val="false"/>
                <w:color w:val="000000"/>
                <w:sz w:val="15"/>
              </w:rPr>
              <w:t>1,438</w:t>
            </w:r>
          </w:p>
          <w:bookmarkEnd w:id="3936"/>
        </w:tc>
        <w:tc>
          <w:tcPr>
            <w:tcW w:w="1528" w:type="dxa"/>
            <w:tcBorders>
              <w:top w:val="outset" w:color="000000" w:sz="8"/>
              <w:left w:val="outset" w:color="000000" w:sz="8"/>
              <w:bottom w:val="outset" w:color="000000" w:sz="8"/>
              <w:right w:val="outset" w:color="000000" w:sz="8"/>
            </w:tcBorders>
            <w:vAlign w:val="center"/>
          </w:tcPr>
          <w:bookmarkStart w:name="14341" w:id="3937"/>
          <w:p>
            <w:pPr>
              <w:spacing w:after="0"/>
              <w:ind w:left="0"/>
              <w:jc w:val="center"/>
            </w:pPr>
            <w:r>
              <w:rPr>
                <w:rFonts w:ascii="Arial"/>
                <w:b w:val="false"/>
                <w:i w:val="false"/>
                <w:color w:val="000000"/>
                <w:sz w:val="15"/>
              </w:rPr>
              <w:t>1,864</w:t>
            </w:r>
          </w:p>
          <w:bookmarkEnd w:id="3937"/>
        </w:tc>
        <w:tc>
          <w:tcPr>
            <w:tcW w:w="1528" w:type="dxa"/>
            <w:tcBorders>
              <w:top w:val="outset" w:color="000000" w:sz="8"/>
              <w:left w:val="outset" w:color="000000" w:sz="8"/>
              <w:bottom w:val="outset" w:color="000000" w:sz="8"/>
              <w:right w:val="outset" w:color="000000" w:sz="8"/>
            </w:tcBorders>
            <w:vAlign w:val="center"/>
          </w:tcPr>
          <w:bookmarkStart w:name="14342" w:id="3938"/>
          <w:p>
            <w:pPr>
              <w:spacing w:after="0"/>
              <w:ind w:left="0"/>
              <w:jc w:val="center"/>
            </w:pPr>
            <w:r>
              <w:rPr>
                <w:rFonts w:ascii="Arial"/>
                <w:b w:val="false"/>
                <w:i w:val="false"/>
                <w:color w:val="000000"/>
                <w:sz w:val="15"/>
              </w:rPr>
              <w:t>2,057</w:t>
            </w:r>
          </w:p>
          <w:bookmarkEnd w:id="393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343" w:id="3939"/>
          <w:p>
            <w:pPr>
              <w:spacing w:after="0"/>
              <w:ind w:left="0"/>
              <w:jc w:val="left"/>
            </w:pPr>
            <w:r>
              <w:rPr>
                <w:rFonts w:ascii="Arial"/>
                <w:b w:val="false"/>
                <w:i w:val="false"/>
                <w:color w:val="000000"/>
                <w:sz w:val="15"/>
              </w:rPr>
              <w:t>середні господарські витрати на вирощування 1 саджанця дерева, тис. грн</w:t>
            </w:r>
          </w:p>
          <w:bookmarkEnd w:id="3939"/>
        </w:tc>
        <w:tc>
          <w:tcPr>
            <w:tcW w:w="1528" w:type="dxa"/>
            <w:tcBorders>
              <w:top w:val="outset" w:color="000000" w:sz="8"/>
              <w:left w:val="outset" w:color="000000" w:sz="8"/>
              <w:bottom w:val="outset" w:color="000000" w:sz="8"/>
              <w:right w:val="outset" w:color="000000" w:sz="8"/>
            </w:tcBorders>
            <w:vAlign w:val="center"/>
          </w:tcPr>
          <w:bookmarkStart w:name="14344" w:id="3940"/>
          <w:p>
            <w:pPr>
              <w:spacing w:after="0"/>
              <w:ind w:left="0"/>
              <w:jc w:val="center"/>
            </w:pPr>
            <w:r>
              <w:rPr>
                <w:rFonts w:ascii="Arial"/>
                <w:b w:val="false"/>
                <w:i w:val="false"/>
                <w:color w:val="000000"/>
                <w:sz w:val="15"/>
              </w:rPr>
              <w:t>1,443</w:t>
            </w:r>
          </w:p>
          <w:bookmarkEnd w:id="3940"/>
        </w:tc>
        <w:tc>
          <w:tcPr>
            <w:tcW w:w="1528" w:type="dxa"/>
            <w:tcBorders>
              <w:top w:val="outset" w:color="000000" w:sz="8"/>
              <w:left w:val="outset" w:color="000000" w:sz="8"/>
              <w:bottom w:val="outset" w:color="000000" w:sz="8"/>
              <w:right w:val="outset" w:color="000000" w:sz="8"/>
            </w:tcBorders>
            <w:vAlign w:val="center"/>
          </w:tcPr>
          <w:bookmarkStart w:name="14345" w:id="3941"/>
          <w:p>
            <w:pPr>
              <w:spacing w:after="0"/>
              <w:ind w:left="0"/>
              <w:jc w:val="center"/>
            </w:pPr>
            <w:r>
              <w:rPr>
                <w:rFonts w:ascii="Arial"/>
                <w:b w:val="false"/>
                <w:i w:val="false"/>
                <w:color w:val="000000"/>
                <w:sz w:val="15"/>
              </w:rPr>
              <w:t>1,855</w:t>
            </w:r>
          </w:p>
          <w:bookmarkEnd w:id="3941"/>
        </w:tc>
        <w:tc>
          <w:tcPr>
            <w:tcW w:w="1528" w:type="dxa"/>
            <w:tcBorders>
              <w:top w:val="outset" w:color="000000" w:sz="8"/>
              <w:left w:val="outset" w:color="000000" w:sz="8"/>
              <w:bottom w:val="outset" w:color="000000" w:sz="8"/>
              <w:right w:val="outset" w:color="000000" w:sz="8"/>
            </w:tcBorders>
            <w:vAlign w:val="center"/>
          </w:tcPr>
          <w:bookmarkStart w:name="14346" w:id="3942"/>
          <w:p>
            <w:pPr>
              <w:spacing w:after="0"/>
              <w:ind w:left="0"/>
              <w:jc w:val="center"/>
            </w:pPr>
            <w:r>
              <w:rPr>
                <w:rFonts w:ascii="Arial"/>
                <w:b w:val="false"/>
                <w:i w:val="false"/>
                <w:color w:val="000000"/>
                <w:sz w:val="15"/>
              </w:rPr>
              <w:t>2,065</w:t>
            </w:r>
          </w:p>
          <w:bookmarkEnd w:id="394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347" w:id="3943"/>
          <w:p>
            <w:pPr>
              <w:spacing w:after="0"/>
              <w:ind w:left="0"/>
              <w:jc w:val="left"/>
            </w:pPr>
            <w:r>
              <w:rPr>
                <w:rFonts w:ascii="Arial"/>
                <w:b w:val="false"/>
                <w:i w:val="false"/>
                <w:color w:val="000000"/>
                <w:sz w:val="15"/>
              </w:rPr>
              <w:t>середні витрати на вирощування 1 саджанця куща, тис. грн</w:t>
            </w:r>
          </w:p>
          <w:bookmarkEnd w:id="3943"/>
        </w:tc>
        <w:tc>
          <w:tcPr>
            <w:tcW w:w="1528" w:type="dxa"/>
            <w:tcBorders>
              <w:top w:val="outset" w:color="000000" w:sz="8"/>
              <w:left w:val="outset" w:color="000000" w:sz="8"/>
              <w:bottom w:val="outset" w:color="000000" w:sz="8"/>
              <w:right w:val="outset" w:color="000000" w:sz="8"/>
            </w:tcBorders>
            <w:vAlign w:val="center"/>
          </w:tcPr>
          <w:bookmarkStart w:name="14348" w:id="3944"/>
          <w:p>
            <w:pPr>
              <w:spacing w:after="0"/>
              <w:ind w:left="0"/>
              <w:jc w:val="center"/>
            </w:pPr>
            <w:r>
              <w:rPr>
                <w:rFonts w:ascii="Arial"/>
                <w:b w:val="false"/>
                <w:i w:val="false"/>
                <w:color w:val="000000"/>
                <w:sz w:val="15"/>
              </w:rPr>
              <w:t>0,099</w:t>
            </w:r>
          </w:p>
          <w:bookmarkEnd w:id="3944"/>
        </w:tc>
        <w:tc>
          <w:tcPr>
            <w:tcW w:w="1528" w:type="dxa"/>
            <w:tcBorders>
              <w:top w:val="outset" w:color="000000" w:sz="8"/>
              <w:left w:val="outset" w:color="000000" w:sz="8"/>
              <w:bottom w:val="outset" w:color="000000" w:sz="8"/>
              <w:right w:val="outset" w:color="000000" w:sz="8"/>
            </w:tcBorders>
            <w:vAlign w:val="center"/>
          </w:tcPr>
          <w:bookmarkStart w:name="14349" w:id="3945"/>
          <w:p>
            <w:pPr>
              <w:spacing w:after="0"/>
              <w:ind w:left="0"/>
              <w:jc w:val="center"/>
            </w:pPr>
            <w:r>
              <w:rPr>
                <w:rFonts w:ascii="Arial"/>
                <w:b w:val="false"/>
                <w:i w:val="false"/>
                <w:color w:val="000000"/>
                <w:sz w:val="15"/>
              </w:rPr>
              <w:t>0,130</w:t>
            </w:r>
          </w:p>
          <w:bookmarkEnd w:id="3945"/>
        </w:tc>
        <w:tc>
          <w:tcPr>
            <w:tcW w:w="1528" w:type="dxa"/>
            <w:tcBorders>
              <w:top w:val="outset" w:color="000000" w:sz="8"/>
              <w:left w:val="outset" w:color="000000" w:sz="8"/>
              <w:bottom w:val="outset" w:color="000000" w:sz="8"/>
              <w:right w:val="outset" w:color="000000" w:sz="8"/>
            </w:tcBorders>
            <w:vAlign w:val="center"/>
          </w:tcPr>
          <w:bookmarkStart w:name="14350" w:id="3946"/>
          <w:p>
            <w:pPr>
              <w:spacing w:after="0"/>
              <w:ind w:left="0"/>
              <w:jc w:val="center"/>
            </w:pPr>
            <w:r>
              <w:rPr>
                <w:rFonts w:ascii="Arial"/>
                <w:b w:val="false"/>
                <w:i w:val="false"/>
                <w:color w:val="000000"/>
                <w:sz w:val="15"/>
              </w:rPr>
              <w:t>0,132</w:t>
            </w:r>
          </w:p>
          <w:bookmarkEnd w:id="394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351" w:id="3947"/>
          <w:p>
            <w:pPr>
              <w:spacing w:after="0"/>
              <w:ind w:left="0"/>
              <w:jc w:val="left"/>
            </w:pPr>
            <w:r>
              <w:rPr>
                <w:rFonts w:ascii="Arial"/>
                <w:b w:val="false"/>
                <w:i w:val="false"/>
                <w:color w:val="000000"/>
                <w:sz w:val="15"/>
              </w:rPr>
              <w:t>середні бюджетні витрати на вирощування 1 саджанця куща, тис. грн</w:t>
            </w:r>
          </w:p>
          <w:bookmarkEnd w:id="3947"/>
        </w:tc>
        <w:tc>
          <w:tcPr>
            <w:tcW w:w="1528" w:type="dxa"/>
            <w:tcBorders>
              <w:top w:val="outset" w:color="000000" w:sz="8"/>
              <w:left w:val="outset" w:color="000000" w:sz="8"/>
              <w:bottom w:val="outset" w:color="000000" w:sz="8"/>
              <w:right w:val="outset" w:color="000000" w:sz="8"/>
            </w:tcBorders>
            <w:vAlign w:val="center"/>
          </w:tcPr>
          <w:bookmarkStart w:name="14352" w:id="3948"/>
          <w:p>
            <w:pPr>
              <w:spacing w:after="0"/>
              <w:ind w:left="0"/>
              <w:jc w:val="center"/>
            </w:pPr>
            <w:r>
              <w:rPr>
                <w:rFonts w:ascii="Arial"/>
                <w:b w:val="false"/>
                <w:i w:val="false"/>
                <w:color w:val="000000"/>
                <w:sz w:val="15"/>
              </w:rPr>
              <w:t>0,100</w:t>
            </w:r>
          </w:p>
          <w:bookmarkEnd w:id="3948"/>
        </w:tc>
        <w:tc>
          <w:tcPr>
            <w:tcW w:w="1528" w:type="dxa"/>
            <w:tcBorders>
              <w:top w:val="outset" w:color="000000" w:sz="8"/>
              <w:left w:val="outset" w:color="000000" w:sz="8"/>
              <w:bottom w:val="outset" w:color="000000" w:sz="8"/>
              <w:right w:val="outset" w:color="000000" w:sz="8"/>
            </w:tcBorders>
            <w:vAlign w:val="center"/>
          </w:tcPr>
          <w:bookmarkStart w:name="14353" w:id="3949"/>
          <w:p>
            <w:pPr>
              <w:spacing w:after="0"/>
              <w:ind w:left="0"/>
              <w:jc w:val="center"/>
            </w:pPr>
            <w:r>
              <w:rPr>
                <w:rFonts w:ascii="Arial"/>
                <w:b w:val="false"/>
                <w:i w:val="false"/>
                <w:color w:val="000000"/>
                <w:sz w:val="15"/>
              </w:rPr>
              <w:t>0,130</w:t>
            </w:r>
          </w:p>
          <w:bookmarkEnd w:id="3949"/>
        </w:tc>
        <w:tc>
          <w:tcPr>
            <w:tcW w:w="1528" w:type="dxa"/>
            <w:tcBorders>
              <w:top w:val="outset" w:color="000000" w:sz="8"/>
              <w:left w:val="outset" w:color="000000" w:sz="8"/>
              <w:bottom w:val="outset" w:color="000000" w:sz="8"/>
              <w:right w:val="outset" w:color="000000" w:sz="8"/>
            </w:tcBorders>
            <w:vAlign w:val="center"/>
          </w:tcPr>
          <w:bookmarkStart w:name="14354" w:id="3950"/>
          <w:p>
            <w:pPr>
              <w:spacing w:after="0"/>
              <w:ind w:left="0"/>
              <w:jc w:val="center"/>
            </w:pPr>
            <w:r>
              <w:rPr>
                <w:rFonts w:ascii="Arial"/>
                <w:b w:val="false"/>
                <w:i w:val="false"/>
                <w:color w:val="000000"/>
                <w:sz w:val="15"/>
              </w:rPr>
              <w:t>0,132</w:t>
            </w:r>
          </w:p>
          <w:bookmarkEnd w:id="395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355" w:id="3951"/>
          <w:p>
            <w:pPr>
              <w:spacing w:after="0"/>
              <w:ind w:left="0"/>
              <w:jc w:val="left"/>
            </w:pPr>
            <w:r>
              <w:rPr>
                <w:rFonts w:ascii="Arial"/>
                <w:b w:val="false"/>
                <w:i w:val="false"/>
                <w:color w:val="000000"/>
                <w:sz w:val="15"/>
              </w:rPr>
              <w:t>середні господарські витрати на вирощування 1 саджанця куща, тис. грн</w:t>
            </w:r>
          </w:p>
          <w:bookmarkEnd w:id="3951"/>
        </w:tc>
        <w:tc>
          <w:tcPr>
            <w:tcW w:w="1528" w:type="dxa"/>
            <w:tcBorders>
              <w:top w:val="outset" w:color="000000" w:sz="8"/>
              <w:left w:val="outset" w:color="000000" w:sz="8"/>
              <w:bottom w:val="outset" w:color="000000" w:sz="8"/>
              <w:right w:val="outset" w:color="000000" w:sz="8"/>
            </w:tcBorders>
            <w:vAlign w:val="center"/>
          </w:tcPr>
          <w:bookmarkStart w:name="14356" w:id="3952"/>
          <w:p>
            <w:pPr>
              <w:spacing w:after="0"/>
              <w:ind w:left="0"/>
              <w:jc w:val="center"/>
            </w:pPr>
            <w:r>
              <w:rPr>
                <w:rFonts w:ascii="Arial"/>
                <w:b w:val="false"/>
                <w:i w:val="false"/>
                <w:color w:val="000000"/>
                <w:sz w:val="15"/>
              </w:rPr>
              <w:t>0,096</w:t>
            </w:r>
          </w:p>
          <w:bookmarkEnd w:id="3952"/>
        </w:tc>
        <w:tc>
          <w:tcPr>
            <w:tcW w:w="1528" w:type="dxa"/>
            <w:tcBorders>
              <w:top w:val="outset" w:color="000000" w:sz="8"/>
              <w:left w:val="outset" w:color="000000" w:sz="8"/>
              <w:bottom w:val="outset" w:color="000000" w:sz="8"/>
              <w:right w:val="outset" w:color="000000" w:sz="8"/>
            </w:tcBorders>
            <w:vAlign w:val="center"/>
          </w:tcPr>
          <w:bookmarkStart w:name="14357" w:id="3953"/>
          <w:p>
            <w:pPr>
              <w:spacing w:after="0"/>
              <w:ind w:left="0"/>
              <w:jc w:val="center"/>
            </w:pPr>
            <w:r>
              <w:rPr>
                <w:rFonts w:ascii="Arial"/>
                <w:b w:val="false"/>
                <w:i w:val="false"/>
                <w:color w:val="000000"/>
                <w:sz w:val="15"/>
              </w:rPr>
              <w:t>0,132</w:t>
            </w:r>
          </w:p>
          <w:bookmarkEnd w:id="3953"/>
        </w:tc>
        <w:tc>
          <w:tcPr>
            <w:tcW w:w="1528" w:type="dxa"/>
            <w:tcBorders>
              <w:top w:val="outset" w:color="000000" w:sz="8"/>
              <w:left w:val="outset" w:color="000000" w:sz="8"/>
              <w:bottom w:val="outset" w:color="000000" w:sz="8"/>
              <w:right w:val="outset" w:color="000000" w:sz="8"/>
            </w:tcBorders>
            <w:vAlign w:val="center"/>
          </w:tcPr>
          <w:bookmarkStart w:name="14358" w:id="3954"/>
          <w:p>
            <w:pPr>
              <w:spacing w:after="0"/>
              <w:ind w:left="0"/>
              <w:jc w:val="center"/>
            </w:pPr>
            <w:r>
              <w:rPr>
                <w:rFonts w:ascii="Arial"/>
                <w:b w:val="false"/>
                <w:i w:val="false"/>
                <w:color w:val="000000"/>
                <w:sz w:val="15"/>
              </w:rPr>
              <w:t>0,133</w:t>
            </w:r>
          </w:p>
          <w:bookmarkEnd w:id="395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359" w:id="3955"/>
          <w:p>
            <w:pPr>
              <w:spacing w:after="0"/>
              <w:ind w:left="0"/>
              <w:jc w:val="left"/>
            </w:pPr>
            <w:r>
              <w:rPr>
                <w:rFonts w:ascii="Arial"/>
                <w:b w:val="false"/>
                <w:i w:val="false"/>
                <w:color w:val="000000"/>
                <w:sz w:val="15"/>
              </w:rPr>
              <w:t>якості</w:t>
            </w:r>
          </w:p>
          <w:bookmarkEnd w:id="3955"/>
        </w:tc>
        <w:tc>
          <w:tcPr>
            <w:tcW w:w="1528" w:type="dxa"/>
            <w:tcBorders>
              <w:top w:val="outset" w:color="000000" w:sz="8"/>
              <w:left w:val="outset" w:color="000000" w:sz="8"/>
              <w:bottom w:val="outset" w:color="000000" w:sz="8"/>
              <w:right w:val="outset" w:color="000000" w:sz="8"/>
            </w:tcBorders>
            <w:vAlign w:val="center"/>
          </w:tcPr>
          <w:bookmarkStart w:name="14360" w:id="3956"/>
          <w:p>
            <w:pPr>
              <w:spacing w:after="0"/>
              <w:ind w:left="0"/>
              <w:jc w:val="center"/>
            </w:pPr>
            <w:r>
              <w:rPr>
                <w:rFonts w:ascii="Arial"/>
                <w:b w:val="false"/>
                <w:i w:val="false"/>
                <w:color w:val="000000"/>
                <w:sz w:val="15"/>
              </w:rPr>
              <w:t xml:space="preserve"> </w:t>
            </w:r>
          </w:p>
          <w:bookmarkEnd w:id="3956"/>
        </w:tc>
        <w:tc>
          <w:tcPr>
            <w:tcW w:w="1528" w:type="dxa"/>
            <w:tcBorders>
              <w:top w:val="outset" w:color="000000" w:sz="8"/>
              <w:left w:val="outset" w:color="000000" w:sz="8"/>
              <w:bottom w:val="outset" w:color="000000" w:sz="8"/>
              <w:right w:val="outset" w:color="000000" w:sz="8"/>
            </w:tcBorders>
            <w:vAlign w:val="center"/>
          </w:tcPr>
          <w:bookmarkStart w:name="14361" w:id="3957"/>
          <w:p>
            <w:pPr>
              <w:spacing w:after="0"/>
              <w:ind w:left="0"/>
              <w:jc w:val="center"/>
            </w:pPr>
            <w:r>
              <w:rPr>
                <w:rFonts w:ascii="Arial"/>
                <w:b w:val="false"/>
                <w:i w:val="false"/>
                <w:color w:val="000000"/>
                <w:sz w:val="15"/>
              </w:rPr>
              <w:t xml:space="preserve"> </w:t>
            </w:r>
          </w:p>
          <w:bookmarkEnd w:id="3957"/>
        </w:tc>
        <w:tc>
          <w:tcPr>
            <w:tcW w:w="1528" w:type="dxa"/>
            <w:tcBorders>
              <w:top w:val="outset" w:color="000000" w:sz="8"/>
              <w:left w:val="outset" w:color="000000" w:sz="8"/>
              <w:bottom w:val="outset" w:color="000000" w:sz="8"/>
              <w:right w:val="outset" w:color="000000" w:sz="8"/>
            </w:tcBorders>
            <w:vAlign w:val="center"/>
          </w:tcPr>
          <w:bookmarkStart w:name="14362" w:id="3958"/>
          <w:p>
            <w:pPr>
              <w:spacing w:after="0"/>
              <w:ind w:left="0"/>
              <w:jc w:val="center"/>
            </w:pPr>
            <w:r>
              <w:rPr>
                <w:rFonts w:ascii="Arial"/>
                <w:b w:val="false"/>
                <w:i w:val="false"/>
                <w:color w:val="000000"/>
                <w:sz w:val="15"/>
              </w:rPr>
              <w:t xml:space="preserve"> </w:t>
            </w:r>
          </w:p>
          <w:bookmarkEnd w:id="395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363" w:id="3959"/>
          <w:p>
            <w:pPr>
              <w:spacing w:after="0"/>
              <w:ind w:left="0"/>
              <w:jc w:val="left"/>
            </w:pPr>
            <w:r>
              <w:rPr>
                <w:rFonts w:ascii="Arial"/>
                <w:b w:val="false"/>
                <w:i w:val="false"/>
                <w:color w:val="000000"/>
                <w:sz w:val="15"/>
              </w:rPr>
              <w:t>питома вага вирощених дерев до загальної кількості дерев, що необхідні для озеленення міста, %</w:t>
            </w:r>
          </w:p>
          <w:bookmarkEnd w:id="3959"/>
        </w:tc>
        <w:tc>
          <w:tcPr>
            <w:tcW w:w="1528" w:type="dxa"/>
            <w:tcBorders>
              <w:top w:val="outset" w:color="000000" w:sz="8"/>
              <w:left w:val="outset" w:color="000000" w:sz="8"/>
              <w:bottom w:val="outset" w:color="000000" w:sz="8"/>
              <w:right w:val="outset" w:color="000000" w:sz="8"/>
            </w:tcBorders>
            <w:vAlign w:val="center"/>
          </w:tcPr>
          <w:bookmarkStart w:name="14364" w:id="3960"/>
          <w:p>
            <w:pPr>
              <w:spacing w:after="0"/>
              <w:ind w:left="0"/>
              <w:jc w:val="center"/>
            </w:pPr>
            <w:r>
              <w:rPr>
                <w:rFonts w:ascii="Arial"/>
                <w:b w:val="false"/>
                <w:i w:val="false"/>
                <w:color w:val="000000"/>
                <w:sz w:val="15"/>
              </w:rPr>
              <w:t>100,000</w:t>
            </w:r>
          </w:p>
          <w:bookmarkEnd w:id="3960"/>
        </w:tc>
        <w:tc>
          <w:tcPr>
            <w:tcW w:w="1528" w:type="dxa"/>
            <w:tcBorders>
              <w:top w:val="outset" w:color="000000" w:sz="8"/>
              <w:left w:val="outset" w:color="000000" w:sz="8"/>
              <w:bottom w:val="outset" w:color="000000" w:sz="8"/>
              <w:right w:val="outset" w:color="000000" w:sz="8"/>
            </w:tcBorders>
            <w:vAlign w:val="center"/>
          </w:tcPr>
          <w:bookmarkStart w:name="14365" w:id="3961"/>
          <w:p>
            <w:pPr>
              <w:spacing w:after="0"/>
              <w:ind w:left="0"/>
              <w:jc w:val="center"/>
            </w:pPr>
            <w:r>
              <w:rPr>
                <w:rFonts w:ascii="Arial"/>
                <w:b w:val="false"/>
                <w:i w:val="false"/>
                <w:color w:val="000000"/>
                <w:sz w:val="15"/>
              </w:rPr>
              <w:t>100,000</w:t>
            </w:r>
          </w:p>
          <w:bookmarkEnd w:id="3961"/>
        </w:tc>
        <w:tc>
          <w:tcPr>
            <w:tcW w:w="1528" w:type="dxa"/>
            <w:tcBorders>
              <w:top w:val="outset" w:color="000000" w:sz="8"/>
              <w:left w:val="outset" w:color="000000" w:sz="8"/>
              <w:bottom w:val="outset" w:color="000000" w:sz="8"/>
              <w:right w:val="outset" w:color="000000" w:sz="8"/>
            </w:tcBorders>
            <w:vAlign w:val="center"/>
          </w:tcPr>
          <w:bookmarkStart w:name="14366" w:id="3962"/>
          <w:p>
            <w:pPr>
              <w:spacing w:after="0"/>
              <w:ind w:left="0"/>
              <w:jc w:val="center"/>
            </w:pPr>
            <w:r>
              <w:rPr>
                <w:rFonts w:ascii="Arial"/>
                <w:b w:val="false"/>
                <w:i w:val="false"/>
                <w:color w:val="000000"/>
                <w:sz w:val="15"/>
              </w:rPr>
              <w:t>100,000</w:t>
            </w:r>
          </w:p>
          <w:bookmarkEnd w:id="396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25" w:type="dxa"/>
            <w:tcBorders>
              <w:top w:val="outset" w:color="000000" w:sz="8"/>
              <w:left w:val="outset" w:color="000000" w:sz="8"/>
              <w:bottom w:val="outset" w:color="000000" w:sz="8"/>
              <w:right w:val="outset" w:color="000000" w:sz="8"/>
            </w:tcBorders>
            <w:vAlign w:val="center"/>
          </w:tcPr>
          <w:bookmarkStart w:name="14367" w:id="3963"/>
          <w:p>
            <w:pPr>
              <w:spacing w:after="0"/>
              <w:ind w:left="0"/>
              <w:jc w:val="left"/>
            </w:pPr>
            <w:r>
              <w:rPr>
                <w:rFonts w:ascii="Arial"/>
                <w:b w:val="false"/>
                <w:i w:val="false"/>
                <w:color w:val="000000"/>
                <w:sz w:val="15"/>
              </w:rPr>
              <w:t>питома вага вирощених кущів до загальної кількості кущів, що необхідні для озеленення міста, %</w:t>
            </w:r>
          </w:p>
          <w:bookmarkEnd w:id="3963"/>
        </w:tc>
        <w:tc>
          <w:tcPr>
            <w:tcW w:w="1528" w:type="dxa"/>
            <w:tcBorders>
              <w:top w:val="outset" w:color="000000" w:sz="8"/>
              <w:left w:val="outset" w:color="000000" w:sz="8"/>
              <w:bottom w:val="outset" w:color="000000" w:sz="8"/>
              <w:right w:val="outset" w:color="000000" w:sz="8"/>
            </w:tcBorders>
            <w:vAlign w:val="center"/>
          </w:tcPr>
          <w:bookmarkStart w:name="14368" w:id="3964"/>
          <w:p>
            <w:pPr>
              <w:spacing w:after="0"/>
              <w:ind w:left="0"/>
              <w:jc w:val="center"/>
            </w:pPr>
            <w:r>
              <w:rPr>
                <w:rFonts w:ascii="Arial"/>
                <w:b w:val="false"/>
                <w:i w:val="false"/>
                <w:color w:val="000000"/>
                <w:sz w:val="15"/>
              </w:rPr>
              <w:t>100,000</w:t>
            </w:r>
          </w:p>
          <w:bookmarkEnd w:id="3964"/>
        </w:tc>
        <w:tc>
          <w:tcPr>
            <w:tcW w:w="1528" w:type="dxa"/>
            <w:tcBorders>
              <w:top w:val="outset" w:color="000000" w:sz="8"/>
              <w:left w:val="outset" w:color="000000" w:sz="8"/>
              <w:bottom w:val="outset" w:color="000000" w:sz="8"/>
              <w:right w:val="outset" w:color="000000" w:sz="8"/>
            </w:tcBorders>
            <w:vAlign w:val="center"/>
          </w:tcPr>
          <w:bookmarkStart w:name="14369" w:id="3965"/>
          <w:p>
            <w:pPr>
              <w:spacing w:after="0"/>
              <w:ind w:left="0"/>
              <w:jc w:val="center"/>
            </w:pPr>
            <w:r>
              <w:rPr>
                <w:rFonts w:ascii="Arial"/>
                <w:b w:val="false"/>
                <w:i w:val="false"/>
                <w:color w:val="000000"/>
                <w:sz w:val="15"/>
              </w:rPr>
              <w:t>100,000</w:t>
            </w:r>
          </w:p>
          <w:bookmarkEnd w:id="3965"/>
        </w:tc>
        <w:tc>
          <w:tcPr>
            <w:tcW w:w="1528" w:type="dxa"/>
            <w:tcBorders>
              <w:top w:val="outset" w:color="000000" w:sz="8"/>
              <w:left w:val="outset" w:color="000000" w:sz="8"/>
              <w:bottom w:val="outset" w:color="000000" w:sz="8"/>
              <w:right w:val="outset" w:color="000000" w:sz="8"/>
            </w:tcBorders>
            <w:vAlign w:val="center"/>
          </w:tcPr>
          <w:bookmarkStart w:name="14370" w:id="3966"/>
          <w:p>
            <w:pPr>
              <w:spacing w:after="0"/>
              <w:ind w:left="0"/>
              <w:jc w:val="center"/>
            </w:pPr>
            <w:r>
              <w:rPr>
                <w:rFonts w:ascii="Arial"/>
                <w:b w:val="false"/>
                <w:i w:val="false"/>
                <w:color w:val="000000"/>
                <w:sz w:val="15"/>
              </w:rPr>
              <w:t>100,000</w:t>
            </w:r>
          </w:p>
          <w:bookmarkEnd w:id="396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4371" w:id="3967"/>
          <w:p>
            <w:pPr>
              <w:spacing w:after="0"/>
              <w:ind w:left="0"/>
              <w:jc w:val="left"/>
            </w:pPr>
            <w:r>
              <w:rPr>
                <w:rFonts w:ascii="Arial"/>
                <w:b w:val="false"/>
                <w:i w:val="false"/>
                <w:color w:val="000000"/>
                <w:sz w:val="15"/>
              </w:rPr>
              <w:t>38. Придбання спеціальної техніки та обладнання для благоустрою міста</w:t>
            </w:r>
          </w:p>
          <w:bookmarkEnd w:id="3967"/>
        </w:tc>
        <w:tc>
          <w:tcPr>
            <w:tcW w:w="805" w:type="dxa"/>
            <w:vMerge w:val="restart"/>
            <w:tcBorders>
              <w:top w:val="outset" w:color="000000" w:sz="8"/>
              <w:left w:val="outset" w:color="000000" w:sz="8"/>
              <w:bottom w:val="outset" w:color="000000" w:sz="8"/>
              <w:right w:val="outset" w:color="000000" w:sz="8"/>
            </w:tcBorders>
            <w:vAlign w:val="center"/>
          </w:tcPr>
          <w:bookmarkStart w:name="14372" w:id="3968"/>
          <w:p>
            <w:pPr>
              <w:spacing w:after="0"/>
              <w:ind w:left="0"/>
              <w:jc w:val="center"/>
            </w:pPr>
            <w:r>
              <w:rPr>
                <w:rFonts w:ascii="Arial"/>
                <w:b w:val="false"/>
                <w:i w:val="false"/>
                <w:color w:val="000000"/>
                <w:sz w:val="15"/>
              </w:rPr>
              <w:t>2020 - 2021</w:t>
            </w:r>
          </w:p>
          <w:bookmarkEnd w:id="3968"/>
        </w:tc>
        <w:tc>
          <w:tcPr>
            <w:tcW w:w="558" w:type="dxa"/>
            <w:vMerge w:val="restart"/>
            <w:tcBorders>
              <w:top w:val="outset" w:color="000000" w:sz="8"/>
              <w:left w:val="outset" w:color="000000" w:sz="8"/>
              <w:bottom w:val="outset" w:color="000000" w:sz="8"/>
              <w:right w:val="outset" w:color="000000" w:sz="8"/>
            </w:tcBorders>
            <w:vAlign w:val="center"/>
          </w:tcPr>
          <w:bookmarkStart w:name="14373" w:id="3969"/>
          <w:p>
            <w:pPr>
              <w:spacing w:after="0"/>
              <w:ind w:left="0"/>
              <w:jc w:val="left"/>
            </w:pPr>
            <w:r>
              <w:rPr>
                <w:rFonts w:ascii="Arial"/>
                <w:b w:val="false"/>
                <w:i w:val="false"/>
                <w:color w:val="000000"/>
                <w:sz w:val="15"/>
              </w:rPr>
              <w:t>Управління екології та природних ресурсів, КО "Київзеленбуд", КП ЛПГ м. Києва</w:t>
            </w:r>
          </w:p>
          <w:bookmarkEnd w:id="3969"/>
        </w:tc>
        <w:tc>
          <w:tcPr>
            <w:tcW w:w="472" w:type="dxa"/>
            <w:vMerge w:val="restart"/>
            <w:tcBorders>
              <w:top w:val="outset" w:color="000000" w:sz="8"/>
              <w:left w:val="outset" w:color="000000" w:sz="8"/>
              <w:bottom w:val="outset" w:color="000000" w:sz="8"/>
              <w:right w:val="outset" w:color="000000" w:sz="8"/>
            </w:tcBorders>
            <w:vAlign w:val="center"/>
          </w:tcPr>
          <w:bookmarkStart w:name="14374" w:id="3970"/>
          <w:p>
            <w:pPr>
              <w:spacing w:after="0"/>
              <w:ind w:left="0"/>
              <w:jc w:val="left"/>
            </w:pPr>
            <w:r>
              <w:rPr>
                <w:rFonts w:ascii="Arial"/>
                <w:b w:val="false"/>
                <w:i w:val="false"/>
                <w:color w:val="000000"/>
                <w:sz w:val="15"/>
              </w:rPr>
              <w:t>Бюджет м. Києва</w:t>
            </w:r>
          </w:p>
          <w:bookmarkEnd w:id="3970"/>
        </w:tc>
        <w:tc>
          <w:tcPr>
            <w:tcW w:w="1528" w:type="dxa"/>
            <w:tcBorders>
              <w:top w:val="outset" w:color="000000" w:sz="8"/>
              <w:left w:val="outset" w:color="000000" w:sz="8"/>
              <w:bottom w:val="outset" w:color="000000" w:sz="8"/>
              <w:right w:val="outset" w:color="000000" w:sz="8"/>
            </w:tcBorders>
            <w:vAlign w:val="center"/>
          </w:tcPr>
          <w:bookmarkStart w:name="14375" w:id="3971"/>
          <w:p>
            <w:pPr>
              <w:spacing w:after="0"/>
              <w:ind w:left="0"/>
              <w:jc w:val="center"/>
            </w:pPr>
            <w:r>
              <w:rPr>
                <w:rFonts w:ascii="Arial"/>
                <w:b w:val="false"/>
                <w:i w:val="false"/>
                <w:color w:val="000000"/>
                <w:sz w:val="15"/>
              </w:rPr>
              <w:t>Всього:</w:t>
            </w:r>
          </w:p>
          <w:bookmarkEnd w:id="3971"/>
        </w:tc>
        <w:tc>
          <w:tcPr>
            <w:tcW w:w="625" w:type="dxa"/>
            <w:tcBorders>
              <w:top w:val="outset" w:color="000000" w:sz="8"/>
              <w:left w:val="outset" w:color="000000" w:sz="8"/>
              <w:bottom w:val="outset" w:color="000000" w:sz="8"/>
              <w:right w:val="outset" w:color="000000" w:sz="8"/>
            </w:tcBorders>
            <w:vAlign w:val="center"/>
          </w:tcPr>
          <w:bookmarkStart w:name="14376" w:id="3972"/>
          <w:p>
            <w:pPr>
              <w:spacing w:after="0"/>
              <w:ind w:left="0"/>
              <w:jc w:val="left"/>
            </w:pPr>
            <w:r>
              <w:rPr>
                <w:rFonts w:ascii="Arial"/>
                <w:b w:val="false"/>
                <w:i w:val="false"/>
                <w:color w:val="000000"/>
                <w:sz w:val="15"/>
              </w:rPr>
              <w:t>витрат</w:t>
            </w:r>
          </w:p>
          <w:bookmarkEnd w:id="3972"/>
        </w:tc>
        <w:tc>
          <w:tcPr>
            <w:tcW w:w="1528" w:type="dxa"/>
            <w:tcBorders>
              <w:top w:val="outset" w:color="000000" w:sz="8"/>
              <w:left w:val="outset" w:color="000000" w:sz="8"/>
              <w:bottom w:val="outset" w:color="000000" w:sz="8"/>
              <w:right w:val="outset" w:color="000000" w:sz="8"/>
            </w:tcBorders>
            <w:vAlign w:val="center"/>
          </w:tcPr>
          <w:bookmarkStart w:name="14377" w:id="3973"/>
          <w:p>
            <w:pPr>
              <w:spacing w:after="0"/>
              <w:ind w:left="0"/>
              <w:jc w:val="center"/>
            </w:pPr>
            <w:r>
              <w:rPr>
                <w:rFonts w:ascii="Arial"/>
                <w:b w:val="false"/>
                <w:i w:val="false"/>
                <w:color w:val="000000"/>
                <w:sz w:val="15"/>
              </w:rPr>
              <w:t xml:space="preserve"> </w:t>
            </w:r>
          </w:p>
          <w:bookmarkEnd w:id="3973"/>
        </w:tc>
        <w:tc>
          <w:tcPr>
            <w:tcW w:w="1528" w:type="dxa"/>
            <w:tcBorders>
              <w:top w:val="outset" w:color="000000" w:sz="8"/>
              <w:left w:val="outset" w:color="000000" w:sz="8"/>
              <w:bottom w:val="outset" w:color="000000" w:sz="8"/>
              <w:right w:val="outset" w:color="000000" w:sz="8"/>
            </w:tcBorders>
            <w:vAlign w:val="center"/>
          </w:tcPr>
          <w:bookmarkStart w:name="14378" w:id="3974"/>
          <w:p>
            <w:pPr>
              <w:spacing w:after="0"/>
              <w:ind w:left="0"/>
              <w:jc w:val="center"/>
            </w:pPr>
            <w:r>
              <w:rPr>
                <w:rFonts w:ascii="Arial"/>
                <w:b w:val="false"/>
                <w:i w:val="false"/>
                <w:color w:val="000000"/>
                <w:sz w:val="15"/>
              </w:rPr>
              <w:t xml:space="preserve"> </w:t>
            </w:r>
          </w:p>
          <w:bookmarkEnd w:id="3974"/>
        </w:tc>
        <w:tc>
          <w:tcPr>
            <w:tcW w:w="1528" w:type="dxa"/>
            <w:tcBorders>
              <w:top w:val="outset" w:color="000000" w:sz="8"/>
              <w:left w:val="outset" w:color="000000" w:sz="8"/>
              <w:bottom w:val="outset" w:color="000000" w:sz="8"/>
              <w:right w:val="outset" w:color="000000" w:sz="8"/>
            </w:tcBorders>
            <w:vAlign w:val="center"/>
          </w:tcPr>
          <w:bookmarkStart w:name="14379" w:id="3975"/>
          <w:p>
            <w:pPr>
              <w:spacing w:after="0"/>
              <w:ind w:left="0"/>
              <w:jc w:val="center"/>
            </w:pPr>
            <w:r>
              <w:rPr>
                <w:rFonts w:ascii="Arial"/>
                <w:b w:val="false"/>
                <w:i w:val="false"/>
                <w:color w:val="000000"/>
                <w:sz w:val="15"/>
              </w:rPr>
              <w:t xml:space="preserve"> </w:t>
            </w:r>
          </w:p>
          <w:bookmarkEnd w:id="397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380" w:id="3976"/>
          <w:p>
            <w:pPr>
              <w:spacing w:after="0"/>
              <w:ind w:left="0"/>
              <w:jc w:val="center"/>
            </w:pPr>
            <w:r>
              <w:rPr>
                <w:rFonts w:ascii="Arial"/>
                <w:b w:val="false"/>
                <w:i w:val="false"/>
                <w:color w:val="000000"/>
                <w:sz w:val="15"/>
              </w:rPr>
              <w:t>130800,000</w:t>
            </w:r>
          </w:p>
          <w:bookmarkEnd w:id="3976"/>
        </w:tc>
        <w:tc>
          <w:tcPr>
            <w:tcW w:w="625" w:type="dxa"/>
            <w:tcBorders>
              <w:top w:val="outset" w:color="000000" w:sz="8"/>
              <w:left w:val="outset" w:color="000000" w:sz="8"/>
              <w:bottom w:val="outset" w:color="000000" w:sz="8"/>
              <w:right w:val="outset" w:color="000000" w:sz="8"/>
            </w:tcBorders>
            <w:vAlign w:val="center"/>
          </w:tcPr>
          <w:bookmarkStart w:name="14381" w:id="3977"/>
          <w:p>
            <w:pPr>
              <w:spacing w:after="0"/>
              <w:ind w:left="0"/>
              <w:jc w:val="left"/>
            </w:pPr>
            <w:r>
              <w:rPr>
                <w:rFonts w:ascii="Arial"/>
                <w:b w:val="false"/>
                <w:i w:val="false"/>
                <w:color w:val="000000"/>
                <w:sz w:val="15"/>
              </w:rPr>
              <w:t>видатки на придбання техніки та обладнання для благоустрою міста, тис. грн</w:t>
            </w:r>
          </w:p>
          <w:bookmarkEnd w:id="3977"/>
        </w:tc>
        <w:tc>
          <w:tcPr>
            <w:tcW w:w="1528" w:type="dxa"/>
            <w:tcBorders>
              <w:top w:val="outset" w:color="000000" w:sz="8"/>
              <w:left w:val="outset" w:color="000000" w:sz="8"/>
              <w:bottom w:val="outset" w:color="000000" w:sz="8"/>
              <w:right w:val="outset" w:color="000000" w:sz="8"/>
            </w:tcBorders>
            <w:vAlign w:val="center"/>
          </w:tcPr>
          <w:bookmarkStart w:name="14382" w:id="3978"/>
          <w:p>
            <w:pPr>
              <w:spacing w:after="0"/>
              <w:ind w:left="0"/>
              <w:jc w:val="center"/>
            </w:pPr>
            <w:r>
              <w:rPr>
                <w:rFonts w:ascii="Arial"/>
                <w:b w:val="false"/>
                <w:i w:val="false"/>
                <w:color w:val="000000"/>
                <w:sz w:val="15"/>
              </w:rPr>
              <w:t xml:space="preserve"> </w:t>
            </w:r>
          </w:p>
          <w:bookmarkEnd w:id="3978"/>
        </w:tc>
        <w:tc>
          <w:tcPr>
            <w:tcW w:w="1528" w:type="dxa"/>
            <w:tcBorders>
              <w:top w:val="outset" w:color="000000" w:sz="8"/>
              <w:left w:val="outset" w:color="000000" w:sz="8"/>
              <w:bottom w:val="outset" w:color="000000" w:sz="8"/>
              <w:right w:val="outset" w:color="000000" w:sz="8"/>
            </w:tcBorders>
            <w:vAlign w:val="center"/>
          </w:tcPr>
          <w:bookmarkStart w:name="14383" w:id="3979"/>
          <w:p>
            <w:pPr>
              <w:spacing w:after="0"/>
              <w:ind w:left="0"/>
              <w:jc w:val="center"/>
            </w:pPr>
            <w:r>
              <w:rPr>
                <w:rFonts w:ascii="Arial"/>
                <w:b w:val="false"/>
                <w:i w:val="false"/>
                <w:color w:val="000000"/>
                <w:sz w:val="15"/>
              </w:rPr>
              <w:t>65800,000</w:t>
            </w:r>
          </w:p>
          <w:bookmarkEnd w:id="3979"/>
        </w:tc>
        <w:tc>
          <w:tcPr>
            <w:tcW w:w="1528" w:type="dxa"/>
            <w:tcBorders>
              <w:top w:val="outset" w:color="000000" w:sz="8"/>
              <w:left w:val="outset" w:color="000000" w:sz="8"/>
              <w:bottom w:val="outset" w:color="000000" w:sz="8"/>
              <w:right w:val="outset" w:color="000000" w:sz="8"/>
            </w:tcBorders>
            <w:vAlign w:val="center"/>
          </w:tcPr>
          <w:bookmarkStart w:name="14384" w:id="3980"/>
          <w:p>
            <w:pPr>
              <w:spacing w:after="0"/>
              <w:ind w:left="0"/>
              <w:jc w:val="center"/>
            </w:pPr>
            <w:r>
              <w:rPr>
                <w:rFonts w:ascii="Arial"/>
                <w:b w:val="false"/>
                <w:i w:val="false"/>
                <w:color w:val="000000"/>
                <w:sz w:val="15"/>
              </w:rPr>
              <w:t>65000,000</w:t>
            </w:r>
          </w:p>
          <w:bookmarkEnd w:id="398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385" w:id="3981"/>
          <w:p>
            <w:pPr>
              <w:spacing w:after="0"/>
              <w:ind w:left="0"/>
              <w:jc w:val="center"/>
            </w:pPr>
            <w:r>
              <w:rPr>
                <w:rFonts w:ascii="Arial"/>
                <w:b w:val="false"/>
                <w:i w:val="false"/>
                <w:color w:val="000000"/>
                <w:sz w:val="15"/>
              </w:rPr>
              <w:t>2019 рік</w:t>
            </w:r>
          </w:p>
          <w:bookmarkEnd w:id="3981"/>
        </w:tc>
        <w:tc>
          <w:tcPr>
            <w:tcW w:w="625" w:type="dxa"/>
            <w:tcBorders>
              <w:top w:val="outset" w:color="000000" w:sz="8"/>
              <w:left w:val="outset" w:color="000000" w:sz="8"/>
              <w:bottom w:val="outset" w:color="000000" w:sz="8"/>
              <w:right w:val="outset" w:color="000000" w:sz="8"/>
            </w:tcBorders>
            <w:vAlign w:val="center"/>
          </w:tcPr>
          <w:bookmarkStart w:name="14386" w:id="3982"/>
          <w:p>
            <w:pPr>
              <w:spacing w:after="0"/>
              <w:ind w:left="0"/>
              <w:jc w:val="left"/>
            </w:pPr>
            <w:r>
              <w:rPr>
                <w:rFonts w:ascii="Arial"/>
                <w:b w:val="false"/>
                <w:i w:val="false"/>
                <w:color w:val="000000"/>
                <w:sz w:val="15"/>
              </w:rPr>
              <w:t>продукту</w:t>
            </w:r>
          </w:p>
          <w:bookmarkEnd w:id="3982"/>
        </w:tc>
        <w:tc>
          <w:tcPr>
            <w:tcW w:w="1528" w:type="dxa"/>
            <w:tcBorders>
              <w:top w:val="outset" w:color="000000" w:sz="8"/>
              <w:left w:val="outset" w:color="000000" w:sz="8"/>
              <w:bottom w:val="outset" w:color="000000" w:sz="8"/>
              <w:right w:val="outset" w:color="000000" w:sz="8"/>
            </w:tcBorders>
            <w:vAlign w:val="center"/>
          </w:tcPr>
          <w:bookmarkStart w:name="14387" w:id="3983"/>
          <w:p>
            <w:pPr>
              <w:spacing w:after="0"/>
              <w:ind w:left="0"/>
              <w:jc w:val="center"/>
            </w:pPr>
            <w:r>
              <w:rPr>
                <w:rFonts w:ascii="Arial"/>
                <w:b w:val="false"/>
                <w:i w:val="false"/>
                <w:color w:val="000000"/>
                <w:sz w:val="15"/>
              </w:rPr>
              <w:t xml:space="preserve"> </w:t>
            </w:r>
          </w:p>
          <w:bookmarkEnd w:id="3983"/>
        </w:tc>
        <w:tc>
          <w:tcPr>
            <w:tcW w:w="1528" w:type="dxa"/>
            <w:tcBorders>
              <w:top w:val="outset" w:color="000000" w:sz="8"/>
              <w:left w:val="outset" w:color="000000" w:sz="8"/>
              <w:bottom w:val="outset" w:color="000000" w:sz="8"/>
              <w:right w:val="outset" w:color="000000" w:sz="8"/>
            </w:tcBorders>
            <w:vAlign w:val="center"/>
          </w:tcPr>
          <w:bookmarkStart w:name="14388" w:id="3984"/>
          <w:p>
            <w:pPr>
              <w:spacing w:after="0"/>
              <w:ind w:left="0"/>
              <w:jc w:val="center"/>
            </w:pPr>
            <w:r>
              <w:rPr>
                <w:rFonts w:ascii="Arial"/>
                <w:b w:val="false"/>
                <w:i w:val="false"/>
                <w:color w:val="000000"/>
                <w:sz w:val="15"/>
              </w:rPr>
              <w:t xml:space="preserve"> </w:t>
            </w:r>
          </w:p>
          <w:bookmarkEnd w:id="3984"/>
        </w:tc>
        <w:tc>
          <w:tcPr>
            <w:tcW w:w="1528" w:type="dxa"/>
            <w:tcBorders>
              <w:top w:val="outset" w:color="000000" w:sz="8"/>
              <w:left w:val="outset" w:color="000000" w:sz="8"/>
              <w:bottom w:val="outset" w:color="000000" w:sz="8"/>
              <w:right w:val="outset" w:color="000000" w:sz="8"/>
            </w:tcBorders>
            <w:vAlign w:val="center"/>
          </w:tcPr>
          <w:bookmarkStart w:name="14389" w:id="3985"/>
          <w:p>
            <w:pPr>
              <w:spacing w:after="0"/>
              <w:ind w:left="0"/>
              <w:jc w:val="center"/>
            </w:pPr>
            <w:r>
              <w:rPr>
                <w:rFonts w:ascii="Arial"/>
                <w:b w:val="false"/>
                <w:i w:val="false"/>
                <w:color w:val="000000"/>
                <w:sz w:val="15"/>
              </w:rPr>
              <w:t xml:space="preserve"> </w:t>
            </w:r>
          </w:p>
          <w:bookmarkEnd w:id="398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390" w:id="3986"/>
          <w:p>
            <w:pPr>
              <w:spacing w:after="0"/>
              <w:ind w:left="0"/>
              <w:jc w:val="center"/>
            </w:pPr>
            <w:r>
              <w:rPr>
                <w:rFonts w:ascii="Arial"/>
                <w:b w:val="false"/>
                <w:i w:val="false"/>
                <w:color w:val="000000"/>
                <w:sz w:val="15"/>
              </w:rPr>
              <w:t>0,000</w:t>
            </w:r>
          </w:p>
          <w:bookmarkEnd w:id="3986"/>
        </w:tc>
        <w:tc>
          <w:tcPr>
            <w:tcW w:w="625" w:type="dxa"/>
            <w:tcBorders>
              <w:top w:val="outset" w:color="000000" w:sz="8"/>
              <w:left w:val="outset" w:color="000000" w:sz="8"/>
              <w:bottom w:val="outset" w:color="000000" w:sz="8"/>
              <w:right w:val="outset" w:color="000000" w:sz="8"/>
            </w:tcBorders>
            <w:vAlign w:val="center"/>
          </w:tcPr>
          <w:bookmarkStart w:name="14391" w:id="3987"/>
          <w:p>
            <w:pPr>
              <w:spacing w:after="0"/>
              <w:ind w:left="0"/>
              <w:jc w:val="left"/>
            </w:pPr>
            <w:r>
              <w:rPr>
                <w:rFonts w:ascii="Arial"/>
                <w:b w:val="false"/>
                <w:i w:val="false"/>
                <w:color w:val="000000"/>
                <w:sz w:val="15"/>
              </w:rPr>
              <w:t>кількість одиниць техніки та обладнання, яку необхідно придбати, од</w:t>
            </w:r>
          </w:p>
          <w:bookmarkEnd w:id="3987"/>
        </w:tc>
        <w:tc>
          <w:tcPr>
            <w:tcW w:w="1528" w:type="dxa"/>
            <w:tcBorders>
              <w:top w:val="outset" w:color="000000" w:sz="8"/>
              <w:left w:val="outset" w:color="000000" w:sz="8"/>
              <w:bottom w:val="outset" w:color="000000" w:sz="8"/>
              <w:right w:val="outset" w:color="000000" w:sz="8"/>
            </w:tcBorders>
            <w:vAlign w:val="center"/>
          </w:tcPr>
          <w:bookmarkStart w:name="14392" w:id="3988"/>
          <w:p>
            <w:pPr>
              <w:spacing w:after="0"/>
              <w:ind w:left="0"/>
              <w:jc w:val="center"/>
            </w:pPr>
            <w:r>
              <w:rPr>
                <w:rFonts w:ascii="Arial"/>
                <w:b w:val="false"/>
                <w:i w:val="false"/>
                <w:color w:val="000000"/>
                <w:sz w:val="15"/>
              </w:rPr>
              <w:t xml:space="preserve"> </w:t>
            </w:r>
          </w:p>
          <w:bookmarkEnd w:id="3988"/>
        </w:tc>
        <w:tc>
          <w:tcPr>
            <w:tcW w:w="1528" w:type="dxa"/>
            <w:tcBorders>
              <w:top w:val="outset" w:color="000000" w:sz="8"/>
              <w:left w:val="outset" w:color="000000" w:sz="8"/>
              <w:bottom w:val="outset" w:color="000000" w:sz="8"/>
              <w:right w:val="outset" w:color="000000" w:sz="8"/>
            </w:tcBorders>
            <w:vAlign w:val="center"/>
          </w:tcPr>
          <w:bookmarkStart w:name="14393" w:id="3989"/>
          <w:p>
            <w:pPr>
              <w:spacing w:after="0"/>
              <w:ind w:left="0"/>
              <w:jc w:val="center"/>
            </w:pPr>
            <w:r>
              <w:rPr>
                <w:rFonts w:ascii="Arial"/>
                <w:b w:val="false"/>
                <w:i w:val="false"/>
                <w:color w:val="000000"/>
                <w:sz w:val="15"/>
              </w:rPr>
              <w:t>2715</w:t>
            </w:r>
          </w:p>
          <w:bookmarkEnd w:id="3989"/>
        </w:tc>
        <w:tc>
          <w:tcPr>
            <w:tcW w:w="1528" w:type="dxa"/>
            <w:tcBorders>
              <w:top w:val="outset" w:color="000000" w:sz="8"/>
              <w:left w:val="outset" w:color="000000" w:sz="8"/>
              <w:bottom w:val="outset" w:color="000000" w:sz="8"/>
              <w:right w:val="outset" w:color="000000" w:sz="8"/>
            </w:tcBorders>
            <w:vAlign w:val="center"/>
          </w:tcPr>
          <w:bookmarkStart w:name="14394" w:id="3990"/>
          <w:p>
            <w:pPr>
              <w:spacing w:after="0"/>
              <w:ind w:left="0"/>
              <w:jc w:val="center"/>
            </w:pPr>
            <w:r>
              <w:rPr>
                <w:rFonts w:ascii="Arial"/>
                <w:b w:val="false"/>
                <w:i w:val="false"/>
                <w:color w:val="000000"/>
                <w:sz w:val="15"/>
              </w:rPr>
              <w:t>2438</w:t>
            </w:r>
          </w:p>
          <w:bookmarkEnd w:id="399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395" w:id="3991"/>
          <w:p>
            <w:pPr>
              <w:spacing w:after="0"/>
              <w:ind w:left="0"/>
              <w:jc w:val="center"/>
            </w:pPr>
            <w:r>
              <w:rPr>
                <w:rFonts w:ascii="Arial"/>
                <w:b w:val="false"/>
                <w:i w:val="false"/>
                <w:color w:val="000000"/>
                <w:sz w:val="15"/>
              </w:rPr>
              <w:t>2020 рік</w:t>
            </w:r>
          </w:p>
          <w:bookmarkEnd w:id="3991"/>
        </w:tc>
        <w:tc>
          <w:tcPr>
            <w:tcW w:w="625" w:type="dxa"/>
            <w:tcBorders>
              <w:top w:val="outset" w:color="000000" w:sz="8"/>
              <w:left w:val="outset" w:color="000000" w:sz="8"/>
              <w:bottom w:val="outset" w:color="000000" w:sz="8"/>
              <w:right w:val="outset" w:color="000000" w:sz="8"/>
            </w:tcBorders>
            <w:vAlign w:val="center"/>
          </w:tcPr>
          <w:bookmarkStart w:name="14396" w:id="3992"/>
          <w:p>
            <w:pPr>
              <w:spacing w:after="0"/>
              <w:ind w:left="0"/>
              <w:jc w:val="left"/>
            </w:pPr>
            <w:r>
              <w:rPr>
                <w:rFonts w:ascii="Arial"/>
                <w:b w:val="false"/>
                <w:i w:val="false"/>
                <w:color w:val="000000"/>
                <w:sz w:val="15"/>
              </w:rPr>
              <w:t>кількість одиниць техніки та обладнання, яку планується придбати, од.</w:t>
            </w:r>
          </w:p>
          <w:bookmarkEnd w:id="3992"/>
        </w:tc>
        <w:tc>
          <w:tcPr>
            <w:tcW w:w="1528" w:type="dxa"/>
            <w:tcBorders>
              <w:top w:val="outset" w:color="000000" w:sz="8"/>
              <w:left w:val="outset" w:color="000000" w:sz="8"/>
              <w:bottom w:val="outset" w:color="000000" w:sz="8"/>
              <w:right w:val="outset" w:color="000000" w:sz="8"/>
            </w:tcBorders>
            <w:vAlign w:val="center"/>
          </w:tcPr>
          <w:bookmarkStart w:name="14397" w:id="3993"/>
          <w:p>
            <w:pPr>
              <w:spacing w:after="0"/>
              <w:ind w:left="0"/>
              <w:jc w:val="center"/>
            </w:pPr>
            <w:r>
              <w:rPr>
                <w:rFonts w:ascii="Arial"/>
                <w:b w:val="false"/>
                <w:i w:val="false"/>
                <w:color w:val="000000"/>
                <w:sz w:val="15"/>
              </w:rPr>
              <w:t xml:space="preserve"> </w:t>
            </w:r>
          </w:p>
          <w:bookmarkEnd w:id="3993"/>
        </w:tc>
        <w:tc>
          <w:tcPr>
            <w:tcW w:w="1528" w:type="dxa"/>
            <w:tcBorders>
              <w:top w:val="outset" w:color="000000" w:sz="8"/>
              <w:left w:val="outset" w:color="000000" w:sz="8"/>
              <w:bottom w:val="outset" w:color="000000" w:sz="8"/>
              <w:right w:val="outset" w:color="000000" w:sz="8"/>
            </w:tcBorders>
            <w:vAlign w:val="center"/>
          </w:tcPr>
          <w:bookmarkStart w:name="14398" w:id="3994"/>
          <w:p>
            <w:pPr>
              <w:spacing w:after="0"/>
              <w:ind w:left="0"/>
              <w:jc w:val="center"/>
            </w:pPr>
            <w:r>
              <w:rPr>
                <w:rFonts w:ascii="Arial"/>
                <w:b w:val="false"/>
                <w:i w:val="false"/>
                <w:color w:val="000000"/>
                <w:sz w:val="15"/>
              </w:rPr>
              <w:t>282</w:t>
            </w:r>
          </w:p>
          <w:bookmarkEnd w:id="3994"/>
        </w:tc>
        <w:tc>
          <w:tcPr>
            <w:tcW w:w="1528" w:type="dxa"/>
            <w:tcBorders>
              <w:top w:val="outset" w:color="000000" w:sz="8"/>
              <w:left w:val="outset" w:color="000000" w:sz="8"/>
              <w:bottom w:val="outset" w:color="000000" w:sz="8"/>
              <w:right w:val="outset" w:color="000000" w:sz="8"/>
            </w:tcBorders>
            <w:vAlign w:val="center"/>
          </w:tcPr>
          <w:bookmarkStart w:name="14399" w:id="3995"/>
          <w:p>
            <w:pPr>
              <w:spacing w:after="0"/>
              <w:ind w:left="0"/>
              <w:jc w:val="center"/>
            </w:pPr>
            <w:r>
              <w:rPr>
                <w:rFonts w:ascii="Arial"/>
                <w:b w:val="false"/>
                <w:i w:val="false"/>
                <w:color w:val="000000"/>
                <w:sz w:val="15"/>
              </w:rPr>
              <w:t>300</w:t>
            </w:r>
          </w:p>
          <w:bookmarkEnd w:id="399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400" w:id="3996"/>
          <w:p>
            <w:pPr>
              <w:spacing w:after="0"/>
              <w:ind w:left="0"/>
              <w:jc w:val="center"/>
            </w:pPr>
            <w:r>
              <w:rPr>
                <w:rFonts w:ascii="Arial"/>
                <w:b w:val="false"/>
                <w:i w:val="false"/>
                <w:color w:val="000000"/>
                <w:sz w:val="15"/>
              </w:rPr>
              <w:t>65800,000</w:t>
            </w:r>
          </w:p>
          <w:bookmarkEnd w:id="3996"/>
        </w:tc>
        <w:tc>
          <w:tcPr>
            <w:tcW w:w="625" w:type="dxa"/>
            <w:tcBorders>
              <w:top w:val="outset" w:color="000000" w:sz="8"/>
              <w:left w:val="outset" w:color="000000" w:sz="8"/>
              <w:bottom w:val="outset" w:color="000000" w:sz="8"/>
              <w:right w:val="outset" w:color="000000" w:sz="8"/>
            </w:tcBorders>
            <w:vAlign w:val="center"/>
          </w:tcPr>
          <w:bookmarkStart w:name="14401" w:id="3997"/>
          <w:p>
            <w:pPr>
              <w:spacing w:after="0"/>
              <w:ind w:left="0"/>
              <w:jc w:val="left"/>
            </w:pPr>
            <w:r>
              <w:rPr>
                <w:rFonts w:ascii="Arial"/>
                <w:b w:val="false"/>
                <w:i w:val="false"/>
                <w:color w:val="000000"/>
                <w:sz w:val="15"/>
              </w:rPr>
              <w:t>ефективності</w:t>
            </w:r>
          </w:p>
          <w:bookmarkEnd w:id="3997"/>
        </w:tc>
        <w:tc>
          <w:tcPr>
            <w:tcW w:w="1528" w:type="dxa"/>
            <w:tcBorders>
              <w:top w:val="outset" w:color="000000" w:sz="8"/>
              <w:left w:val="outset" w:color="000000" w:sz="8"/>
              <w:bottom w:val="outset" w:color="000000" w:sz="8"/>
              <w:right w:val="outset" w:color="000000" w:sz="8"/>
            </w:tcBorders>
            <w:vAlign w:val="center"/>
          </w:tcPr>
          <w:bookmarkStart w:name="14402" w:id="3998"/>
          <w:p>
            <w:pPr>
              <w:spacing w:after="0"/>
              <w:ind w:left="0"/>
              <w:jc w:val="center"/>
            </w:pPr>
            <w:r>
              <w:rPr>
                <w:rFonts w:ascii="Arial"/>
                <w:b w:val="false"/>
                <w:i w:val="false"/>
                <w:color w:val="000000"/>
                <w:sz w:val="15"/>
              </w:rPr>
              <w:t xml:space="preserve"> </w:t>
            </w:r>
          </w:p>
          <w:bookmarkEnd w:id="3998"/>
        </w:tc>
        <w:tc>
          <w:tcPr>
            <w:tcW w:w="1528" w:type="dxa"/>
            <w:tcBorders>
              <w:top w:val="outset" w:color="000000" w:sz="8"/>
              <w:left w:val="outset" w:color="000000" w:sz="8"/>
              <w:bottom w:val="outset" w:color="000000" w:sz="8"/>
              <w:right w:val="outset" w:color="000000" w:sz="8"/>
            </w:tcBorders>
            <w:vAlign w:val="center"/>
          </w:tcPr>
          <w:bookmarkStart w:name="14403" w:id="3999"/>
          <w:p>
            <w:pPr>
              <w:spacing w:after="0"/>
              <w:ind w:left="0"/>
              <w:jc w:val="center"/>
            </w:pPr>
            <w:r>
              <w:rPr>
                <w:rFonts w:ascii="Arial"/>
                <w:b w:val="false"/>
                <w:i w:val="false"/>
                <w:color w:val="000000"/>
                <w:sz w:val="15"/>
              </w:rPr>
              <w:t xml:space="preserve"> </w:t>
            </w:r>
          </w:p>
          <w:bookmarkEnd w:id="3999"/>
        </w:tc>
        <w:tc>
          <w:tcPr>
            <w:tcW w:w="1528" w:type="dxa"/>
            <w:tcBorders>
              <w:top w:val="outset" w:color="000000" w:sz="8"/>
              <w:left w:val="outset" w:color="000000" w:sz="8"/>
              <w:bottom w:val="outset" w:color="000000" w:sz="8"/>
              <w:right w:val="outset" w:color="000000" w:sz="8"/>
            </w:tcBorders>
            <w:vAlign w:val="center"/>
          </w:tcPr>
          <w:bookmarkStart w:name="14404" w:id="4000"/>
          <w:p>
            <w:pPr>
              <w:spacing w:after="0"/>
              <w:ind w:left="0"/>
              <w:jc w:val="center"/>
            </w:pPr>
            <w:r>
              <w:rPr>
                <w:rFonts w:ascii="Arial"/>
                <w:b w:val="false"/>
                <w:i w:val="false"/>
                <w:color w:val="000000"/>
                <w:sz w:val="15"/>
              </w:rPr>
              <w:t xml:space="preserve"> </w:t>
            </w:r>
          </w:p>
          <w:bookmarkEnd w:id="400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405" w:id="4001"/>
          <w:p>
            <w:pPr>
              <w:spacing w:after="0"/>
              <w:ind w:left="0"/>
              <w:jc w:val="center"/>
            </w:pPr>
            <w:r>
              <w:rPr>
                <w:rFonts w:ascii="Arial"/>
                <w:b w:val="false"/>
                <w:i w:val="false"/>
                <w:color w:val="000000"/>
                <w:sz w:val="15"/>
              </w:rPr>
              <w:t>2021 рік</w:t>
            </w:r>
          </w:p>
          <w:bookmarkEnd w:id="4001"/>
        </w:tc>
        <w:tc>
          <w:tcPr>
            <w:tcW w:w="625" w:type="dxa"/>
            <w:tcBorders>
              <w:top w:val="outset" w:color="000000" w:sz="8"/>
              <w:left w:val="outset" w:color="000000" w:sz="8"/>
              <w:bottom w:val="outset" w:color="000000" w:sz="8"/>
              <w:right w:val="outset" w:color="000000" w:sz="8"/>
            </w:tcBorders>
            <w:vAlign w:val="center"/>
          </w:tcPr>
          <w:bookmarkStart w:name="14406" w:id="4002"/>
          <w:p>
            <w:pPr>
              <w:spacing w:after="0"/>
              <w:ind w:left="0"/>
              <w:jc w:val="left"/>
            </w:pPr>
            <w:r>
              <w:rPr>
                <w:rFonts w:ascii="Arial"/>
                <w:b w:val="false"/>
                <w:i w:val="false"/>
                <w:color w:val="000000"/>
                <w:sz w:val="15"/>
              </w:rPr>
              <w:t>середні витрати на придбання одиниці техніки (обладнання), тис. грн</w:t>
            </w:r>
          </w:p>
          <w:bookmarkEnd w:id="4002"/>
        </w:tc>
        <w:tc>
          <w:tcPr>
            <w:tcW w:w="1528" w:type="dxa"/>
            <w:tcBorders>
              <w:top w:val="outset" w:color="000000" w:sz="8"/>
              <w:left w:val="outset" w:color="000000" w:sz="8"/>
              <w:bottom w:val="outset" w:color="000000" w:sz="8"/>
              <w:right w:val="outset" w:color="000000" w:sz="8"/>
            </w:tcBorders>
            <w:vAlign w:val="center"/>
          </w:tcPr>
          <w:bookmarkStart w:name="14407" w:id="4003"/>
          <w:p>
            <w:pPr>
              <w:spacing w:after="0"/>
              <w:ind w:left="0"/>
              <w:jc w:val="center"/>
            </w:pPr>
            <w:r>
              <w:rPr>
                <w:rFonts w:ascii="Arial"/>
                <w:b w:val="false"/>
                <w:i w:val="false"/>
                <w:color w:val="000000"/>
                <w:sz w:val="15"/>
              </w:rPr>
              <w:t xml:space="preserve"> </w:t>
            </w:r>
          </w:p>
          <w:bookmarkEnd w:id="4003"/>
        </w:tc>
        <w:tc>
          <w:tcPr>
            <w:tcW w:w="1528" w:type="dxa"/>
            <w:tcBorders>
              <w:top w:val="outset" w:color="000000" w:sz="8"/>
              <w:left w:val="outset" w:color="000000" w:sz="8"/>
              <w:bottom w:val="outset" w:color="000000" w:sz="8"/>
              <w:right w:val="outset" w:color="000000" w:sz="8"/>
            </w:tcBorders>
            <w:vAlign w:val="center"/>
          </w:tcPr>
          <w:bookmarkStart w:name="14408" w:id="4004"/>
          <w:p>
            <w:pPr>
              <w:spacing w:after="0"/>
              <w:ind w:left="0"/>
              <w:jc w:val="center"/>
            </w:pPr>
            <w:r>
              <w:rPr>
                <w:rFonts w:ascii="Arial"/>
                <w:b w:val="false"/>
                <w:i w:val="false"/>
                <w:color w:val="000000"/>
                <w:sz w:val="15"/>
              </w:rPr>
              <w:t>233,333</w:t>
            </w:r>
          </w:p>
          <w:bookmarkEnd w:id="4004"/>
        </w:tc>
        <w:tc>
          <w:tcPr>
            <w:tcW w:w="1528" w:type="dxa"/>
            <w:tcBorders>
              <w:top w:val="outset" w:color="000000" w:sz="8"/>
              <w:left w:val="outset" w:color="000000" w:sz="8"/>
              <w:bottom w:val="outset" w:color="000000" w:sz="8"/>
              <w:right w:val="outset" w:color="000000" w:sz="8"/>
            </w:tcBorders>
            <w:vAlign w:val="center"/>
          </w:tcPr>
          <w:bookmarkStart w:name="14409" w:id="4005"/>
          <w:p>
            <w:pPr>
              <w:spacing w:after="0"/>
              <w:ind w:left="0"/>
              <w:jc w:val="center"/>
            </w:pPr>
            <w:r>
              <w:rPr>
                <w:rFonts w:ascii="Arial"/>
                <w:b w:val="false"/>
                <w:i w:val="false"/>
                <w:color w:val="000000"/>
                <w:sz w:val="15"/>
              </w:rPr>
              <w:t>216,667</w:t>
            </w:r>
          </w:p>
          <w:bookmarkEnd w:id="400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410" w:id="4006"/>
          <w:p>
            <w:pPr>
              <w:spacing w:after="0"/>
              <w:ind w:left="0"/>
              <w:jc w:val="center"/>
            </w:pPr>
            <w:r>
              <w:rPr>
                <w:rFonts w:ascii="Arial"/>
                <w:b w:val="false"/>
                <w:i w:val="false"/>
                <w:color w:val="000000"/>
                <w:sz w:val="15"/>
              </w:rPr>
              <w:t>65000,000</w:t>
            </w:r>
          </w:p>
          <w:bookmarkEnd w:id="4006"/>
        </w:tc>
        <w:tc>
          <w:tcPr>
            <w:tcW w:w="625" w:type="dxa"/>
            <w:tcBorders>
              <w:top w:val="outset" w:color="000000" w:sz="8"/>
              <w:left w:val="outset" w:color="000000" w:sz="8"/>
              <w:bottom w:val="outset" w:color="000000" w:sz="8"/>
              <w:right w:val="outset" w:color="000000" w:sz="8"/>
            </w:tcBorders>
            <w:vAlign w:val="center"/>
          </w:tcPr>
          <w:bookmarkStart w:name="14411" w:id="4007"/>
          <w:p>
            <w:pPr>
              <w:spacing w:after="0"/>
              <w:ind w:left="0"/>
              <w:jc w:val="left"/>
            </w:pPr>
            <w:r>
              <w:rPr>
                <w:rFonts w:ascii="Arial"/>
                <w:b w:val="false"/>
                <w:i w:val="false"/>
                <w:color w:val="000000"/>
                <w:sz w:val="15"/>
              </w:rPr>
              <w:t>якості</w:t>
            </w:r>
          </w:p>
          <w:bookmarkEnd w:id="4007"/>
        </w:tc>
        <w:tc>
          <w:tcPr>
            <w:tcW w:w="1528" w:type="dxa"/>
            <w:tcBorders>
              <w:top w:val="outset" w:color="000000" w:sz="8"/>
              <w:left w:val="outset" w:color="000000" w:sz="8"/>
              <w:bottom w:val="outset" w:color="000000" w:sz="8"/>
              <w:right w:val="outset" w:color="000000" w:sz="8"/>
            </w:tcBorders>
            <w:vAlign w:val="center"/>
          </w:tcPr>
          <w:bookmarkStart w:name="14412" w:id="4008"/>
          <w:p>
            <w:pPr>
              <w:spacing w:after="0"/>
              <w:ind w:left="0"/>
              <w:jc w:val="center"/>
            </w:pPr>
            <w:r>
              <w:rPr>
                <w:rFonts w:ascii="Arial"/>
                <w:b w:val="false"/>
                <w:i w:val="false"/>
                <w:color w:val="000000"/>
                <w:sz w:val="15"/>
              </w:rPr>
              <w:t xml:space="preserve"> </w:t>
            </w:r>
          </w:p>
          <w:bookmarkEnd w:id="4008"/>
        </w:tc>
        <w:tc>
          <w:tcPr>
            <w:tcW w:w="1528" w:type="dxa"/>
            <w:tcBorders>
              <w:top w:val="outset" w:color="000000" w:sz="8"/>
              <w:left w:val="outset" w:color="000000" w:sz="8"/>
              <w:bottom w:val="outset" w:color="000000" w:sz="8"/>
              <w:right w:val="outset" w:color="000000" w:sz="8"/>
            </w:tcBorders>
            <w:vAlign w:val="center"/>
          </w:tcPr>
          <w:bookmarkStart w:name="14413" w:id="4009"/>
          <w:p>
            <w:pPr>
              <w:spacing w:after="0"/>
              <w:ind w:left="0"/>
              <w:jc w:val="center"/>
            </w:pPr>
            <w:r>
              <w:rPr>
                <w:rFonts w:ascii="Arial"/>
                <w:b w:val="false"/>
                <w:i w:val="false"/>
                <w:color w:val="000000"/>
                <w:sz w:val="15"/>
              </w:rPr>
              <w:t xml:space="preserve"> </w:t>
            </w:r>
          </w:p>
          <w:bookmarkEnd w:id="4009"/>
        </w:tc>
        <w:tc>
          <w:tcPr>
            <w:tcW w:w="1528" w:type="dxa"/>
            <w:tcBorders>
              <w:top w:val="outset" w:color="000000" w:sz="8"/>
              <w:left w:val="outset" w:color="000000" w:sz="8"/>
              <w:bottom w:val="outset" w:color="000000" w:sz="8"/>
              <w:right w:val="outset" w:color="000000" w:sz="8"/>
            </w:tcBorders>
            <w:vAlign w:val="center"/>
          </w:tcPr>
          <w:bookmarkStart w:name="14414" w:id="4010"/>
          <w:p>
            <w:pPr>
              <w:spacing w:after="0"/>
              <w:ind w:left="0"/>
              <w:jc w:val="center"/>
            </w:pPr>
            <w:r>
              <w:rPr>
                <w:rFonts w:ascii="Arial"/>
                <w:b w:val="false"/>
                <w:i w:val="false"/>
                <w:color w:val="000000"/>
                <w:sz w:val="15"/>
              </w:rPr>
              <w:t xml:space="preserve"> </w:t>
            </w:r>
          </w:p>
          <w:bookmarkEnd w:id="401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415" w:id="4011"/>
          <w:p>
            <w:pPr>
              <w:spacing w:after="0"/>
              <w:ind w:left="0"/>
              <w:jc w:val="center"/>
            </w:pPr>
            <w:r>
              <w:rPr>
                <w:rFonts w:ascii="Arial"/>
                <w:b w:val="false"/>
                <w:i w:val="false"/>
                <w:color w:val="000000"/>
                <w:sz w:val="15"/>
              </w:rPr>
              <w:t xml:space="preserve"> </w:t>
            </w:r>
          </w:p>
          <w:bookmarkEnd w:id="4011"/>
        </w:tc>
        <w:tc>
          <w:tcPr>
            <w:tcW w:w="625" w:type="dxa"/>
            <w:tcBorders>
              <w:top w:val="outset" w:color="000000" w:sz="8"/>
              <w:left w:val="outset" w:color="000000" w:sz="8"/>
              <w:bottom w:val="outset" w:color="000000" w:sz="8"/>
              <w:right w:val="outset" w:color="000000" w:sz="8"/>
            </w:tcBorders>
            <w:vAlign w:val="center"/>
          </w:tcPr>
          <w:bookmarkStart w:name="14416" w:id="4012"/>
          <w:p>
            <w:pPr>
              <w:spacing w:after="0"/>
              <w:ind w:left="0"/>
              <w:jc w:val="left"/>
            </w:pPr>
            <w:r>
              <w:rPr>
                <w:rFonts w:ascii="Arial"/>
                <w:b w:val="false"/>
                <w:i w:val="false"/>
                <w:color w:val="000000"/>
                <w:sz w:val="15"/>
              </w:rPr>
              <w:t>питома вага придбаної техніки (обладнання) до загальної кількості, яку необхідно придбати, %</w:t>
            </w:r>
          </w:p>
          <w:bookmarkEnd w:id="4012"/>
        </w:tc>
        <w:tc>
          <w:tcPr>
            <w:tcW w:w="1528" w:type="dxa"/>
            <w:tcBorders>
              <w:top w:val="outset" w:color="000000" w:sz="8"/>
              <w:left w:val="outset" w:color="000000" w:sz="8"/>
              <w:bottom w:val="outset" w:color="000000" w:sz="8"/>
              <w:right w:val="outset" w:color="000000" w:sz="8"/>
            </w:tcBorders>
            <w:vAlign w:val="center"/>
          </w:tcPr>
          <w:bookmarkStart w:name="14417" w:id="4013"/>
          <w:p>
            <w:pPr>
              <w:spacing w:after="0"/>
              <w:ind w:left="0"/>
              <w:jc w:val="center"/>
            </w:pPr>
            <w:r>
              <w:rPr>
                <w:rFonts w:ascii="Arial"/>
                <w:b w:val="false"/>
                <w:i w:val="false"/>
                <w:color w:val="000000"/>
                <w:sz w:val="15"/>
              </w:rPr>
              <w:t xml:space="preserve"> </w:t>
            </w:r>
          </w:p>
          <w:bookmarkEnd w:id="4013"/>
        </w:tc>
        <w:tc>
          <w:tcPr>
            <w:tcW w:w="1528" w:type="dxa"/>
            <w:tcBorders>
              <w:top w:val="outset" w:color="000000" w:sz="8"/>
              <w:left w:val="outset" w:color="000000" w:sz="8"/>
              <w:bottom w:val="outset" w:color="000000" w:sz="8"/>
              <w:right w:val="outset" w:color="000000" w:sz="8"/>
            </w:tcBorders>
            <w:vAlign w:val="center"/>
          </w:tcPr>
          <w:bookmarkStart w:name="14418" w:id="4014"/>
          <w:p>
            <w:pPr>
              <w:spacing w:after="0"/>
              <w:ind w:left="0"/>
              <w:jc w:val="center"/>
            </w:pPr>
            <w:r>
              <w:rPr>
                <w:rFonts w:ascii="Arial"/>
                <w:b w:val="false"/>
                <w:i w:val="false"/>
                <w:color w:val="000000"/>
                <w:sz w:val="15"/>
              </w:rPr>
              <w:t>10,387</w:t>
            </w:r>
          </w:p>
          <w:bookmarkEnd w:id="4014"/>
        </w:tc>
        <w:tc>
          <w:tcPr>
            <w:tcW w:w="1528" w:type="dxa"/>
            <w:tcBorders>
              <w:top w:val="outset" w:color="000000" w:sz="8"/>
              <w:left w:val="outset" w:color="000000" w:sz="8"/>
              <w:bottom w:val="outset" w:color="000000" w:sz="8"/>
              <w:right w:val="outset" w:color="000000" w:sz="8"/>
            </w:tcBorders>
            <w:vAlign w:val="center"/>
          </w:tcPr>
          <w:bookmarkStart w:name="14419" w:id="4015"/>
          <w:p>
            <w:pPr>
              <w:spacing w:after="0"/>
              <w:ind w:left="0"/>
              <w:jc w:val="center"/>
            </w:pPr>
            <w:r>
              <w:rPr>
                <w:rFonts w:ascii="Arial"/>
                <w:b w:val="false"/>
                <w:i w:val="false"/>
                <w:color w:val="000000"/>
                <w:sz w:val="15"/>
              </w:rPr>
              <w:t>12,305</w:t>
            </w:r>
          </w:p>
          <w:bookmarkEnd w:id="401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4420" w:id="4016"/>
          <w:p>
            <w:pPr>
              <w:spacing w:after="0"/>
              <w:ind w:left="0"/>
              <w:jc w:val="left"/>
            </w:pPr>
            <w:r>
              <w:rPr>
                <w:rFonts w:ascii="Arial"/>
                <w:b w:val="false"/>
                <w:i w:val="false"/>
                <w:color w:val="000000"/>
                <w:sz w:val="15"/>
              </w:rPr>
              <w:t>39. Пожежне депо і два лісових кордони Дарницького лісопаркового господарства</w:t>
            </w:r>
          </w:p>
          <w:bookmarkEnd w:id="4016"/>
        </w:tc>
        <w:tc>
          <w:tcPr>
            <w:tcW w:w="805" w:type="dxa"/>
            <w:vMerge w:val="restart"/>
            <w:tcBorders>
              <w:top w:val="outset" w:color="000000" w:sz="8"/>
              <w:left w:val="outset" w:color="000000" w:sz="8"/>
              <w:bottom w:val="outset" w:color="000000" w:sz="8"/>
              <w:right w:val="outset" w:color="000000" w:sz="8"/>
            </w:tcBorders>
            <w:vAlign w:val="center"/>
          </w:tcPr>
          <w:bookmarkStart w:name="14421" w:id="4017"/>
          <w:p>
            <w:pPr>
              <w:spacing w:after="0"/>
              <w:ind w:left="0"/>
              <w:jc w:val="center"/>
            </w:pPr>
            <w:r>
              <w:rPr>
                <w:rFonts w:ascii="Arial"/>
                <w:b w:val="false"/>
                <w:i w:val="false"/>
                <w:color w:val="000000"/>
                <w:sz w:val="15"/>
              </w:rPr>
              <w:t>2020 - 2021</w:t>
            </w:r>
          </w:p>
          <w:bookmarkEnd w:id="4017"/>
        </w:tc>
        <w:tc>
          <w:tcPr>
            <w:tcW w:w="558" w:type="dxa"/>
            <w:vMerge w:val="restart"/>
            <w:tcBorders>
              <w:top w:val="outset" w:color="000000" w:sz="8"/>
              <w:left w:val="outset" w:color="000000" w:sz="8"/>
              <w:bottom w:val="outset" w:color="000000" w:sz="8"/>
              <w:right w:val="outset" w:color="000000" w:sz="8"/>
            </w:tcBorders>
            <w:vAlign w:val="center"/>
          </w:tcPr>
          <w:bookmarkStart w:name="14422" w:id="4018"/>
          <w:p>
            <w:pPr>
              <w:spacing w:after="0"/>
              <w:ind w:left="0"/>
              <w:jc w:val="left"/>
            </w:pPr>
            <w:r>
              <w:rPr>
                <w:rFonts w:ascii="Arial"/>
                <w:b w:val="false"/>
                <w:i w:val="false"/>
                <w:color w:val="000000"/>
                <w:sz w:val="15"/>
              </w:rPr>
              <w:t>Управління екології та природних ресурсів, КО "Київзеленбуд"</w:t>
            </w:r>
          </w:p>
          <w:bookmarkEnd w:id="4018"/>
        </w:tc>
        <w:tc>
          <w:tcPr>
            <w:tcW w:w="472" w:type="dxa"/>
            <w:vMerge w:val="restart"/>
            <w:tcBorders>
              <w:top w:val="outset" w:color="000000" w:sz="8"/>
              <w:left w:val="outset" w:color="000000" w:sz="8"/>
              <w:bottom w:val="outset" w:color="000000" w:sz="8"/>
              <w:right w:val="outset" w:color="000000" w:sz="8"/>
            </w:tcBorders>
            <w:vAlign w:val="center"/>
          </w:tcPr>
          <w:bookmarkStart w:name="14423" w:id="4019"/>
          <w:p>
            <w:pPr>
              <w:spacing w:after="0"/>
              <w:ind w:left="0"/>
              <w:jc w:val="left"/>
            </w:pPr>
            <w:r>
              <w:rPr>
                <w:rFonts w:ascii="Arial"/>
                <w:b w:val="false"/>
                <w:i w:val="false"/>
                <w:color w:val="000000"/>
                <w:sz w:val="15"/>
              </w:rPr>
              <w:t>Бюджет м. Києва</w:t>
            </w:r>
          </w:p>
          <w:bookmarkEnd w:id="4019"/>
        </w:tc>
        <w:tc>
          <w:tcPr>
            <w:tcW w:w="1528" w:type="dxa"/>
            <w:tcBorders>
              <w:top w:val="outset" w:color="000000" w:sz="8"/>
              <w:left w:val="outset" w:color="000000" w:sz="8"/>
              <w:bottom w:val="outset" w:color="000000" w:sz="8"/>
              <w:right w:val="outset" w:color="000000" w:sz="8"/>
            </w:tcBorders>
            <w:vAlign w:val="center"/>
          </w:tcPr>
          <w:bookmarkStart w:name="14424" w:id="4020"/>
          <w:p>
            <w:pPr>
              <w:spacing w:after="0"/>
              <w:ind w:left="0"/>
              <w:jc w:val="center"/>
            </w:pPr>
            <w:r>
              <w:rPr>
                <w:rFonts w:ascii="Arial"/>
                <w:b w:val="false"/>
                <w:i w:val="false"/>
                <w:color w:val="000000"/>
                <w:sz w:val="15"/>
              </w:rPr>
              <w:t>Всього:</w:t>
            </w:r>
          </w:p>
          <w:bookmarkEnd w:id="4020"/>
        </w:tc>
        <w:tc>
          <w:tcPr>
            <w:tcW w:w="625" w:type="dxa"/>
            <w:tcBorders>
              <w:top w:val="outset" w:color="000000" w:sz="8"/>
              <w:left w:val="outset" w:color="000000" w:sz="8"/>
              <w:bottom w:val="outset" w:color="000000" w:sz="8"/>
              <w:right w:val="outset" w:color="000000" w:sz="8"/>
            </w:tcBorders>
            <w:vAlign w:val="center"/>
          </w:tcPr>
          <w:bookmarkStart w:name="14425" w:id="4021"/>
          <w:p>
            <w:pPr>
              <w:spacing w:after="0"/>
              <w:ind w:left="0"/>
              <w:jc w:val="left"/>
            </w:pPr>
            <w:r>
              <w:rPr>
                <w:rFonts w:ascii="Arial"/>
                <w:b w:val="false"/>
                <w:i w:val="false"/>
                <w:color w:val="000000"/>
                <w:sz w:val="15"/>
              </w:rPr>
              <w:t>витрат</w:t>
            </w:r>
          </w:p>
          <w:bookmarkEnd w:id="4021"/>
        </w:tc>
        <w:tc>
          <w:tcPr>
            <w:tcW w:w="1528" w:type="dxa"/>
            <w:tcBorders>
              <w:top w:val="outset" w:color="000000" w:sz="8"/>
              <w:left w:val="outset" w:color="000000" w:sz="8"/>
              <w:bottom w:val="outset" w:color="000000" w:sz="8"/>
              <w:right w:val="outset" w:color="000000" w:sz="8"/>
            </w:tcBorders>
            <w:vAlign w:val="center"/>
          </w:tcPr>
          <w:bookmarkStart w:name="14426" w:id="4022"/>
          <w:p>
            <w:pPr>
              <w:spacing w:after="0"/>
              <w:ind w:left="0"/>
              <w:jc w:val="center"/>
            </w:pPr>
            <w:r>
              <w:rPr>
                <w:rFonts w:ascii="Arial"/>
                <w:b w:val="false"/>
                <w:i w:val="false"/>
                <w:color w:val="000000"/>
                <w:sz w:val="15"/>
              </w:rPr>
              <w:t xml:space="preserve"> </w:t>
            </w:r>
          </w:p>
          <w:bookmarkEnd w:id="4022"/>
        </w:tc>
        <w:tc>
          <w:tcPr>
            <w:tcW w:w="1528" w:type="dxa"/>
            <w:tcBorders>
              <w:top w:val="outset" w:color="000000" w:sz="8"/>
              <w:left w:val="outset" w:color="000000" w:sz="8"/>
              <w:bottom w:val="outset" w:color="000000" w:sz="8"/>
              <w:right w:val="outset" w:color="000000" w:sz="8"/>
            </w:tcBorders>
            <w:vAlign w:val="center"/>
          </w:tcPr>
          <w:bookmarkStart w:name="14427" w:id="4023"/>
          <w:p>
            <w:pPr>
              <w:spacing w:after="0"/>
              <w:ind w:left="0"/>
              <w:jc w:val="center"/>
            </w:pPr>
            <w:r>
              <w:rPr>
                <w:rFonts w:ascii="Arial"/>
                <w:b w:val="false"/>
                <w:i w:val="false"/>
                <w:color w:val="000000"/>
                <w:sz w:val="15"/>
              </w:rPr>
              <w:t xml:space="preserve"> </w:t>
            </w:r>
          </w:p>
          <w:bookmarkEnd w:id="4023"/>
        </w:tc>
        <w:tc>
          <w:tcPr>
            <w:tcW w:w="1528" w:type="dxa"/>
            <w:tcBorders>
              <w:top w:val="outset" w:color="000000" w:sz="8"/>
              <w:left w:val="outset" w:color="000000" w:sz="8"/>
              <w:bottom w:val="outset" w:color="000000" w:sz="8"/>
              <w:right w:val="outset" w:color="000000" w:sz="8"/>
            </w:tcBorders>
            <w:vAlign w:val="center"/>
          </w:tcPr>
          <w:bookmarkStart w:name="14428" w:id="4024"/>
          <w:p>
            <w:pPr>
              <w:spacing w:after="0"/>
              <w:ind w:left="0"/>
              <w:jc w:val="center"/>
            </w:pPr>
            <w:r>
              <w:rPr>
                <w:rFonts w:ascii="Arial"/>
                <w:b w:val="false"/>
                <w:i w:val="false"/>
                <w:color w:val="000000"/>
                <w:sz w:val="15"/>
              </w:rPr>
              <w:t xml:space="preserve"> </w:t>
            </w:r>
          </w:p>
          <w:bookmarkEnd w:id="402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429" w:id="4025"/>
          <w:p>
            <w:pPr>
              <w:spacing w:after="0"/>
              <w:ind w:left="0"/>
              <w:jc w:val="center"/>
            </w:pPr>
            <w:r>
              <w:rPr>
                <w:rFonts w:ascii="Arial"/>
                <w:b w:val="false"/>
                <w:i w:val="false"/>
                <w:color w:val="000000"/>
                <w:sz w:val="15"/>
              </w:rPr>
              <w:t>1500,000</w:t>
            </w:r>
          </w:p>
          <w:bookmarkEnd w:id="4025"/>
        </w:tc>
        <w:tc>
          <w:tcPr>
            <w:tcW w:w="625" w:type="dxa"/>
            <w:tcBorders>
              <w:top w:val="outset" w:color="000000" w:sz="8"/>
              <w:left w:val="outset" w:color="000000" w:sz="8"/>
              <w:bottom w:val="outset" w:color="000000" w:sz="8"/>
              <w:right w:val="outset" w:color="000000" w:sz="8"/>
            </w:tcBorders>
            <w:vAlign w:val="center"/>
          </w:tcPr>
          <w:bookmarkStart w:name="14430" w:id="4026"/>
          <w:p>
            <w:pPr>
              <w:spacing w:after="0"/>
              <w:ind w:left="0"/>
              <w:jc w:val="left"/>
            </w:pPr>
            <w:r>
              <w:rPr>
                <w:rFonts w:ascii="Arial"/>
                <w:b w:val="false"/>
                <w:i w:val="false"/>
                <w:color w:val="000000"/>
                <w:sz w:val="15"/>
              </w:rPr>
              <w:t>загальна кошторисна вартість, тис. грн</w:t>
            </w:r>
          </w:p>
          <w:bookmarkEnd w:id="4026"/>
        </w:tc>
        <w:tc>
          <w:tcPr>
            <w:tcW w:w="1528" w:type="dxa"/>
            <w:tcBorders>
              <w:top w:val="outset" w:color="000000" w:sz="8"/>
              <w:left w:val="outset" w:color="000000" w:sz="8"/>
              <w:bottom w:val="outset" w:color="000000" w:sz="8"/>
              <w:right w:val="outset" w:color="000000" w:sz="8"/>
            </w:tcBorders>
            <w:vAlign w:val="center"/>
          </w:tcPr>
          <w:bookmarkStart w:name="14431" w:id="4027"/>
          <w:p>
            <w:pPr>
              <w:spacing w:after="0"/>
              <w:ind w:left="0"/>
              <w:jc w:val="center"/>
            </w:pPr>
            <w:r>
              <w:rPr>
                <w:rFonts w:ascii="Arial"/>
                <w:b w:val="false"/>
                <w:i w:val="false"/>
                <w:color w:val="000000"/>
                <w:sz w:val="15"/>
              </w:rPr>
              <w:t xml:space="preserve"> </w:t>
            </w:r>
          </w:p>
          <w:bookmarkEnd w:id="4027"/>
        </w:tc>
        <w:tc>
          <w:tcPr>
            <w:tcW w:w="1528" w:type="dxa"/>
            <w:tcBorders>
              <w:top w:val="outset" w:color="000000" w:sz="8"/>
              <w:left w:val="outset" w:color="000000" w:sz="8"/>
              <w:bottom w:val="outset" w:color="000000" w:sz="8"/>
              <w:right w:val="outset" w:color="000000" w:sz="8"/>
            </w:tcBorders>
            <w:vAlign w:val="center"/>
          </w:tcPr>
          <w:bookmarkStart w:name="14432" w:id="4028"/>
          <w:p>
            <w:pPr>
              <w:spacing w:after="0"/>
              <w:ind w:left="0"/>
              <w:jc w:val="center"/>
            </w:pPr>
            <w:r>
              <w:rPr>
                <w:rFonts w:ascii="Arial"/>
                <w:b w:val="false"/>
                <w:i w:val="false"/>
                <w:color w:val="000000"/>
                <w:sz w:val="15"/>
              </w:rPr>
              <w:t>18112,800</w:t>
            </w:r>
          </w:p>
          <w:bookmarkEnd w:id="4028"/>
        </w:tc>
        <w:tc>
          <w:tcPr>
            <w:tcW w:w="1528" w:type="dxa"/>
            <w:tcBorders>
              <w:top w:val="outset" w:color="000000" w:sz="8"/>
              <w:left w:val="outset" w:color="000000" w:sz="8"/>
              <w:bottom w:val="outset" w:color="000000" w:sz="8"/>
              <w:right w:val="outset" w:color="000000" w:sz="8"/>
            </w:tcBorders>
            <w:vAlign w:val="center"/>
          </w:tcPr>
          <w:bookmarkStart w:name="14433" w:id="4029"/>
          <w:p>
            <w:pPr>
              <w:spacing w:after="0"/>
              <w:ind w:left="0"/>
              <w:jc w:val="center"/>
            </w:pPr>
            <w:r>
              <w:rPr>
                <w:rFonts w:ascii="Arial"/>
                <w:b w:val="false"/>
                <w:i w:val="false"/>
                <w:color w:val="000000"/>
                <w:sz w:val="15"/>
              </w:rPr>
              <w:t xml:space="preserve"> </w:t>
            </w:r>
          </w:p>
          <w:bookmarkEnd w:id="402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434" w:id="4030"/>
          <w:p>
            <w:pPr>
              <w:spacing w:after="0"/>
              <w:ind w:left="0"/>
              <w:jc w:val="center"/>
            </w:pPr>
            <w:r>
              <w:rPr>
                <w:rFonts w:ascii="Arial"/>
                <w:b w:val="false"/>
                <w:i w:val="false"/>
                <w:color w:val="000000"/>
                <w:sz w:val="15"/>
              </w:rPr>
              <w:t>2019 рік</w:t>
            </w:r>
          </w:p>
          <w:bookmarkEnd w:id="4030"/>
        </w:tc>
        <w:tc>
          <w:tcPr>
            <w:tcW w:w="625" w:type="dxa"/>
            <w:tcBorders>
              <w:top w:val="outset" w:color="000000" w:sz="8"/>
              <w:left w:val="outset" w:color="000000" w:sz="8"/>
              <w:bottom w:val="outset" w:color="000000" w:sz="8"/>
              <w:right w:val="outset" w:color="000000" w:sz="8"/>
            </w:tcBorders>
            <w:vAlign w:val="center"/>
          </w:tcPr>
          <w:bookmarkStart w:name="14435" w:id="4031"/>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4031"/>
        </w:tc>
        <w:tc>
          <w:tcPr>
            <w:tcW w:w="1528" w:type="dxa"/>
            <w:tcBorders>
              <w:top w:val="outset" w:color="000000" w:sz="8"/>
              <w:left w:val="outset" w:color="000000" w:sz="8"/>
              <w:bottom w:val="outset" w:color="000000" w:sz="8"/>
              <w:right w:val="outset" w:color="000000" w:sz="8"/>
            </w:tcBorders>
            <w:vAlign w:val="center"/>
          </w:tcPr>
          <w:bookmarkStart w:name="14436" w:id="4032"/>
          <w:p>
            <w:pPr>
              <w:spacing w:after="0"/>
              <w:ind w:left="0"/>
              <w:jc w:val="center"/>
            </w:pPr>
            <w:r>
              <w:rPr>
                <w:rFonts w:ascii="Arial"/>
                <w:b w:val="false"/>
                <w:i w:val="false"/>
                <w:color w:val="000000"/>
                <w:sz w:val="15"/>
              </w:rPr>
              <w:t xml:space="preserve"> </w:t>
            </w:r>
          </w:p>
          <w:bookmarkEnd w:id="4032"/>
        </w:tc>
        <w:tc>
          <w:tcPr>
            <w:tcW w:w="1528" w:type="dxa"/>
            <w:tcBorders>
              <w:top w:val="outset" w:color="000000" w:sz="8"/>
              <w:left w:val="outset" w:color="000000" w:sz="8"/>
              <w:bottom w:val="outset" w:color="000000" w:sz="8"/>
              <w:right w:val="outset" w:color="000000" w:sz="8"/>
            </w:tcBorders>
            <w:vAlign w:val="center"/>
          </w:tcPr>
          <w:bookmarkStart w:name="14437" w:id="4033"/>
          <w:p>
            <w:pPr>
              <w:spacing w:after="0"/>
              <w:ind w:left="0"/>
              <w:jc w:val="center"/>
            </w:pPr>
            <w:r>
              <w:rPr>
                <w:rFonts w:ascii="Arial"/>
                <w:b w:val="false"/>
                <w:i w:val="false"/>
                <w:color w:val="000000"/>
                <w:sz w:val="15"/>
              </w:rPr>
              <w:t>1500,000</w:t>
            </w:r>
          </w:p>
          <w:bookmarkEnd w:id="4033"/>
        </w:tc>
        <w:tc>
          <w:tcPr>
            <w:tcW w:w="1528" w:type="dxa"/>
            <w:tcBorders>
              <w:top w:val="outset" w:color="000000" w:sz="8"/>
              <w:left w:val="outset" w:color="000000" w:sz="8"/>
              <w:bottom w:val="outset" w:color="000000" w:sz="8"/>
              <w:right w:val="outset" w:color="000000" w:sz="8"/>
            </w:tcBorders>
            <w:vAlign w:val="center"/>
          </w:tcPr>
          <w:bookmarkStart w:name="14438" w:id="4034"/>
          <w:p>
            <w:pPr>
              <w:spacing w:after="0"/>
              <w:ind w:left="0"/>
              <w:jc w:val="center"/>
            </w:pPr>
            <w:r>
              <w:rPr>
                <w:rFonts w:ascii="Arial"/>
                <w:b w:val="false"/>
                <w:i w:val="false"/>
                <w:color w:val="000000"/>
                <w:sz w:val="15"/>
              </w:rPr>
              <w:t xml:space="preserve"> </w:t>
            </w:r>
          </w:p>
          <w:bookmarkEnd w:id="403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439" w:id="4035"/>
          <w:p>
            <w:pPr>
              <w:spacing w:after="0"/>
              <w:ind w:left="0"/>
              <w:jc w:val="center"/>
            </w:pPr>
            <w:r>
              <w:rPr>
                <w:rFonts w:ascii="Arial"/>
                <w:b w:val="false"/>
                <w:i w:val="false"/>
                <w:color w:val="000000"/>
                <w:sz w:val="15"/>
              </w:rPr>
              <w:t>0,000</w:t>
            </w:r>
          </w:p>
          <w:bookmarkEnd w:id="4035"/>
        </w:tc>
        <w:tc>
          <w:tcPr>
            <w:tcW w:w="625" w:type="dxa"/>
            <w:tcBorders>
              <w:top w:val="outset" w:color="000000" w:sz="8"/>
              <w:left w:val="outset" w:color="000000" w:sz="8"/>
              <w:bottom w:val="outset" w:color="000000" w:sz="8"/>
              <w:right w:val="outset" w:color="000000" w:sz="8"/>
            </w:tcBorders>
            <w:vAlign w:val="center"/>
          </w:tcPr>
          <w:bookmarkStart w:name="14440" w:id="4036"/>
          <w:p>
            <w:pPr>
              <w:spacing w:after="0"/>
              <w:ind w:left="0"/>
              <w:jc w:val="left"/>
            </w:pPr>
            <w:r>
              <w:rPr>
                <w:rFonts w:ascii="Arial"/>
                <w:b w:val="false"/>
                <w:i w:val="false"/>
                <w:color w:val="000000"/>
                <w:sz w:val="15"/>
              </w:rPr>
              <w:t>продукту</w:t>
            </w:r>
          </w:p>
          <w:bookmarkEnd w:id="4036"/>
        </w:tc>
        <w:tc>
          <w:tcPr>
            <w:tcW w:w="1528" w:type="dxa"/>
            <w:tcBorders>
              <w:top w:val="outset" w:color="000000" w:sz="8"/>
              <w:left w:val="outset" w:color="000000" w:sz="8"/>
              <w:bottom w:val="outset" w:color="000000" w:sz="8"/>
              <w:right w:val="outset" w:color="000000" w:sz="8"/>
            </w:tcBorders>
            <w:vAlign w:val="center"/>
          </w:tcPr>
          <w:bookmarkStart w:name="14441" w:id="4037"/>
          <w:p>
            <w:pPr>
              <w:spacing w:after="0"/>
              <w:ind w:left="0"/>
              <w:jc w:val="center"/>
            </w:pPr>
            <w:r>
              <w:rPr>
                <w:rFonts w:ascii="Arial"/>
                <w:b w:val="false"/>
                <w:i w:val="false"/>
                <w:color w:val="000000"/>
                <w:sz w:val="15"/>
              </w:rPr>
              <w:t xml:space="preserve"> </w:t>
            </w:r>
          </w:p>
          <w:bookmarkEnd w:id="4037"/>
        </w:tc>
        <w:tc>
          <w:tcPr>
            <w:tcW w:w="1528" w:type="dxa"/>
            <w:tcBorders>
              <w:top w:val="outset" w:color="000000" w:sz="8"/>
              <w:left w:val="outset" w:color="000000" w:sz="8"/>
              <w:bottom w:val="outset" w:color="000000" w:sz="8"/>
              <w:right w:val="outset" w:color="000000" w:sz="8"/>
            </w:tcBorders>
            <w:vAlign w:val="center"/>
          </w:tcPr>
          <w:bookmarkStart w:name="14442" w:id="4038"/>
          <w:p>
            <w:pPr>
              <w:spacing w:after="0"/>
              <w:ind w:left="0"/>
              <w:jc w:val="center"/>
            </w:pPr>
            <w:r>
              <w:rPr>
                <w:rFonts w:ascii="Arial"/>
                <w:b w:val="false"/>
                <w:i w:val="false"/>
                <w:color w:val="000000"/>
                <w:sz w:val="15"/>
              </w:rPr>
              <w:t xml:space="preserve"> </w:t>
            </w:r>
          </w:p>
          <w:bookmarkEnd w:id="4038"/>
        </w:tc>
        <w:tc>
          <w:tcPr>
            <w:tcW w:w="1528" w:type="dxa"/>
            <w:tcBorders>
              <w:top w:val="outset" w:color="000000" w:sz="8"/>
              <w:left w:val="outset" w:color="000000" w:sz="8"/>
              <w:bottom w:val="outset" w:color="000000" w:sz="8"/>
              <w:right w:val="outset" w:color="000000" w:sz="8"/>
            </w:tcBorders>
            <w:vAlign w:val="center"/>
          </w:tcPr>
          <w:bookmarkStart w:name="14443" w:id="4039"/>
          <w:p>
            <w:pPr>
              <w:spacing w:after="0"/>
              <w:ind w:left="0"/>
              <w:jc w:val="center"/>
            </w:pPr>
            <w:r>
              <w:rPr>
                <w:rFonts w:ascii="Arial"/>
                <w:b w:val="false"/>
                <w:i w:val="false"/>
                <w:color w:val="000000"/>
                <w:sz w:val="15"/>
              </w:rPr>
              <w:t xml:space="preserve"> </w:t>
            </w:r>
          </w:p>
          <w:bookmarkEnd w:id="403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444" w:id="4040"/>
          <w:p>
            <w:pPr>
              <w:spacing w:after="0"/>
              <w:ind w:left="0"/>
              <w:jc w:val="center"/>
            </w:pPr>
            <w:r>
              <w:rPr>
                <w:rFonts w:ascii="Arial"/>
                <w:b w:val="false"/>
                <w:i w:val="false"/>
                <w:color w:val="000000"/>
                <w:sz w:val="15"/>
              </w:rPr>
              <w:t>2020 рік</w:t>
            </w:r>
          </w:p>
          <w:bookmarkEnd w:id="4040"/>
        </w:tc>
        <w:tc>
          <w:tcPr>
            <w:tcW w:w="625" w:type="dxa"/>
            <w:tcBorders>
              <w:top w:val="outset" w:color="000000" w:sz="8"/>
              <w:left w:val="outset" w:color="000000" w:sz="8"/>
              <w:bottom w:val="outset" w:color="000000" w:sz="8"/>
              <w:right w:val="outset" w:color="000000" w:sz="8"/>
            </w:tcBorders>
            <w:vAlign w:val="center"/>
          </w:tcPr>
          <w:bookmarkStart w:name="14445" w:id="4041"/>
          <w:p>
            <w:pPr>
              <w:spacing w:after="0"/>
              <w:ind w:left="0"/>
              <w:jc w:val="left"/>
            </w:pPr>
            <w:r>
              <w:rPr>
                <w:rFonts w:ascii="Arial"/>
                <w:b w:val="false"/>
                <w:i w:val="false"/>
                <w:color w:val="000000"/>
                <w:sz w:val="15"/>
              </w:rPr>
              <w:t>кількість об'єктів, на яких планується провести захід, од.</w:t>
            </w:r>
          </w:p>
          <w:bookmarkEnd w:id="4041"/>
        </w:tc>
        <w:tc>
          <w:tcPr>
            <w:tcW w:w="1528" w:type="dxa"/>
            <w:tcBorders>
              <w:top w:val="outset" w:color="000000" w:sz="8"/>
              <w:left w:val="outset" w:color="000000" w:sz="8"/>
              <w:bottom w:val="outset" w:color="000000" w:sz="8"/>
              <w:right w:val="outset" w:color="000000" w:sz="8"/>
            </w:tcBorders>
            <w:vAlign w:val="center"/>
          </w:tcPr>
          <w:bookmarkStart w:name="14446" w:id="4042"/>
          <w:p>
            <w:pPr>
              <w:spacing w:after="0"/>
              <w:ind w:left="0"/>
              <w:jc w:val="center"/>
            </w:pPr>
            <w:r>
              <w:rPr>
                <w:rFonts w:ascii="Arial"/>
                <w:b w:val="false"/>
                <w:i w:val="false"/>
                <w:color w:val="000000"/>
                <w:sz w:val="15"/>
              </w:rPr>
              <w:t xml:space="preserve"> </w:t>
            </w:r>
          </w:p>
          <w:bookmarkEnd w:id="4042"/>
        </w:tc>
        <w:tc>
          <w:tcPr>
            <w:tcW w:w="1528" w:type="dxa"/>
            <w:tcBorders>
              <w:top w:val="outset" w:color="000000" w:sz="8"/>
              <w:left w:val="outset" w:color="000000" w:sz="8"/>
              <w:bottom w:val="outset" w:color="000000" w:sz="8"/>
              <w:right w:val="outset" w:color="000000" w:sz="8"/>
            </w:tcBorders>
            <w:vAlign w:val="center"/>
          </w:tcPr>
          <w:bookmarkStart w:name="14447" w:id="4043"/>
          <w:p>
            <w:pPr>
              <w:spacing w:after="0"/>
              <w:ind w:left="0"/>
              <w:jc w:val="center"/>
            </w:pPr>
            <w:r>
              <w:rPr>
                <w:rFonts w:ascii="Arial"/>
                <w:b w:val="false"/>
                <w:i w:val="false"/>
                <w:color w:val="000000"/>
                <w:sz w:val="15"/>
              </w:rPr>
              <w:t>1</w:t>
            </w:r>
          </w:p>
          <w:bookmarkEnd w:id="4043"/>
        </w:tc>
        <w:tc>
          <w:tcPr>
            <w:tcW w:w="1528" w:type="dxa"/>
            <w:tcBorders>
              <w:top w:val="outset" w:color="000000" w:sz="8"/>
              <w:left w:val="outset" w:color="000000" w:sz="8"/>
              <w:bottom w:val="outset" w:color="000000" w:sz="8"/>
              <w:right w:val="outset" w:color="000000" w:sz="8"/>
            </w:tcBorders>
            <w:vAlign w:val="center"/>
          </w:tcPr>
          <w:bookmarkStart w:name="14448" w:id="4044"/>
          <w:p>
            <w:pPr>
              <w:spacing w:after="0"/>
              <w:ind w:left="0"/>
              <w:jc w:val="center"/>
            </w:pPr>
            <w:r>
              <w:rPr>
                <w:rFonts w:ascii="Arial"/>
                <w:b w:val="false"/>
                <w:i w:val="false"/>
                <w:color w:val="000000"/>
                <w:sz w:val="15"/>
              </w:rPr>
              <w:t xml:space="preserve"> </w:t>
            </w:r>
          </w:p>
          <w:bookmarkEnd w:id="404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449" w:id="4045"/>
          <w:p>
            <w:pPr>
              <w:spacing w:after="0"/>
              <w:ind w:left="0"/>
              <w:jc w:val="center"/>
            </w:pPr>
            <w:r>
              <w:rPr>
                <w:rFonts w:ascii="Arial"/>
                <w:b w:val="false"/>
                <w:i w:val="false"/>
                <w:color w:val="000000"/>
                <w:sz w:val="15"/>
              </w:rPr>
              <w:t>1500,000</w:t>
            </w:r>
          </w:p>
          <w:bookmarkEnd w:id="4045"/>
        </w:tc>
        <w:tc>
          <w:tcPr>
            <w:tcW w:w="625" w:type="dxa"/>
            <w:tcBorders>
              <w:top w:val="outset" w:color="000000" w:sz="8"/>
              <w:left w:val="outset" w:color="000000" w:sz="8"/>
              <w:bottom w:val="outset" w:color="000000" w:sz="8"/>
              <w:right w:val="outset" w:color="000000" w:sz="8"/>
            </w:tcBorders>
            <w:vAlign w:val="center"/>
          </w:tcPr>
          <w:bookmarkStart w:name="14450" w:id="4046"/>
          <w:p>
            <w:pPr>
              <w:spacing w:after="0"/>
              <w:ind w:left="0"/>
              <w:jc w:val="left"/>
            </w:pPr>
            <w:r>
              <w:rPr>
                <w:rFonts w:ascii="Arial"/>
                <w:b w:val="false"/>
                <w:i w:val="false"/>
                <w:color w:val="000000"/>
                <w:sz w:val="15"/>
              </w:rPr>
              <w:t>ефективності</w:t>
            </w:r>
          </w:p>
          <w:bookmarkEnd w:id="4046"/>
        </w:tc>
        <w:tc>
          <w:tcPr>
            <w:tcW w:w="1528" w:type="dxa"/>
            <w:tcBorders>
              <w:top w:val="outset" w:color="000000" w:sz="8"/>
              <w:left w:val="outset" w:color="000000" w:sz="8"/>
              <w:bottom w:val="outset" w:color="000000" w:sz="8"/>
              <w:right w:val="outset" w:color="000000" w:sz="8"/>
            </w:tcBorders>
            <w:vAlign w:val="center"/>
          </w:tcPr>
          <w:bookmarkStart w:name="14451" w:id="4047"/>
          <w:p>
            <w:pPr>
              <w:spacing w:after="0"/>
              <w:ind w:left="0"/>
              <w:jc w:val="center"/>
            </w:pPr>
            <w:r>
              <w:rPr>
                <w:rFonts w:ascii="Arial"/>
                <w:b w:val="false"/>
                <w:i w:val="false"/>
                <w:color w:val="000000"/>
                <w:sz w:val="15"/>
              </w:rPr>
              <w:t xml:space="preserve"> </w:t>
            </w:r>
          </w:p>
          <w:bookmarkEnd w:id="4047"/>
        </w:tc>
        <w:tc>
          <w:tcPr>
            <w:tcW w:w="1528" w:type="dxa"/>
            <w:tcBorders>
              <w:top w:val="outset" w:color="000000" w:sz="8"/>
              <w:left w:val="outset" w:color="000000" w:sz="8"/>
              <w:bottom w:val="outset" w:color="000000" w:sz="8"/>
              <w:right w:val="outset" w:color="000000" w:sz="8"/>
            </w:tcBorders>
            <w:vAlign w:val="center"/>
          </w:tcPr>
          <w:bookmarkStart w:name="14452" w:id="4048"/>
          <w:p>
            <w:pPr>
              <w:spacing w:after="0"/>
              <w:ind w:left="0"/>
              <w:jc w:val="center"/>
            </w:pPr>
            <w:r>
              <w:rPr>
                <w:rFonts w:ascii="Arial"/>
                <w:b w:val="false"/>
                <w:i w:val="false"/>
                <w:color w:val="000000"/>
                <w:sz w:val="15"/>
              </w:rPr>
              <w:t xml:space="preserve"> </w:t>
            </w:r>
          </w:p>
          <w:bookmarkEnd w:id="4048"/>
        </w:tc>
        <w:tc>
          <w:tcPr>
            <w:tcW w:w="1528" w:type="dxa"/>
            <w:tcBorders>
              <w:top w:val="outset" w:color="000000" w:sz="8"/>
              <w:left w:val="outset" w:color="000000" w:sz="8"/>
              <w:bottom w:val="outset" w:color="000000" w:sz="8"/>
              <w:right w:val="outset" w:color="000000" w:sz="8"/>
            </w:tcBorders>
            <w:vAlign w:val="center"/>
          </w:tcPr>
          <w:bookmarkStart w:name="14453" w:id="4049"/>
          <w:p>
            <w:pPr>
              <w:spacing w:after="0"/>
              <w:ind w:left="0"/>
              <w:jc w:val="center"/>
            </w:pPr>
            <w:r>
              <w:rPr>
                <w:rFonts w:ascii="Arial"/>
                <w:b w:val="false"/>
                <w:i w:val="false"/>
                <w:color w:val="000000"/>
                <w:sz w:val="15"/>
              </w:rPr>
              <w:t xml:space="preserve"> </w:t>
            </w:r>
          </w:p>
          <w:bookmarkEnd w:id="404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454" w:id="4050"/>
          <w:p>
            <w:pPr>
              <w:spacing w:after="0"/>
              <w:ind w:left="0"/>
              <w:jc w:val="center"/>
            </w:pPr>
            <w:r>
              <w:rPr>
                <w:rFonts w:ascii="Arial"/>
                <w:b w:val="false"/>
                <w:i w:val="false"/>
                <w:color w:val="000000"/>
                <w:sz w:val="15"/>
              </w:rPr>
              <w:t>2021 рік</w:t>
            </w:r>
          </w:p>
          <w:bookmarkEnd w:id="4050"/>
        </w:tc>
        <w:tc>
          <w:tcPr>
            <w:tcW w:w="625" w:type="dxa"/>
            <w:tcBorders>
              <w:top w:val="outset" w:color="000000" w:sz="8"/>
              <w:left w:val="outset" w:color="000000" w:sz="8"/>
              <w:bottom w:val="outset" w:color="000000" w:sz="8"/>
              <w:right w:val="outset" w:color="000000" w:sz="8"/>
            </w:tcBorders>
            <w:vAlign w:val="center"/>
          </w:tcPr>
          <w:bookmarkStart w:name="14455" w:id="4051"/>
          <w:p>
            <w:pPr>
              <w:spacing w:after="0"/>
              <w:ind w:left="0"/>
              <w:jc w:val="left"/>
            </w:pPr>
            <w:r>
              <w:rPr>
                <w:rFonts w:ascii="Arial"/>
                <w:b w:val="false"/>
                <w:i w:val="false"/>
                <w:color w:val="000000"/>
                <w:sz w:val="15"/>
              </w:rPr>
              <w:t>середні витрати на 1 об'єкт, тис. грн</w:t>
            </w:r>
          </w:p>
          <w:bookmarkEnd w:id="4051"/>
        </w:tc>
        <w:tc>
          <w:tcPr>
            <w:tcW w:w="1528" w:type="dxa"/>
            <w:tcBorders>
              <w:top w:val="outset" w:color="000000" w:sz="8"/>
              <w:left w:val="outset" w:color="000000" w:sz="8"/>
              <w:bottom w:val="outset" w:color="000000" w:sz="8"/>
              <w:right w:val="outset" w:color="000000" w:sz="8"/>
            </w:tcBorders>
            <w:vAlign w:val="center"/>
          </w:tcPr>
          <w:bookmarkStart w:name="14456" w:id="4052"/>
          <w:p>
            <w:pPr>
              <w:spacing w:after="0"/>
              <w:ind w:left="0"/>
              <w:jc w:val="center"/>
            </w:pPr>
            <w:r>
              <w:rPr>
                <w:rFonts w:ascii="Arial"/>
                <w:b w:val="false"/>
                <w:i w:val="false"/>
                <w:color w:val="000000"/>
                <w:sz w:val="15"/>
              </w:rPr>
              <w:t xml:space="preserve"> </w:t>
            </w:r>
          </w:p>
          <w:bookmarkEnd w:id="4052"/>
        </w:tc>
        <w:tc>
          <w:tcPr>
            <w:tcW w:w="1528" w:type="dxa"/>
            <w:tcBorders>
              <w:top w:val="outset" w:color="000000" w:sz="8"/>
              <w:left w:val="outset" w:color="000000" w:sz="8"/>
              <w:bottom w:val="outset" w:color="000000" w:sz="8"/>
              <w:right w:val="outset" w:color="000000" w:sz="8"/>
            </w:tcBorders>
            <w:vAlign w:val="center"/>
          </w:tcPr>
          <w:bookmarkStart w:name="14457" w:id="4053"/>
          <w:p>
            <w:pPr>
              <w:spacing w:after="0"/>
              <w:ind w:left="0"/>
              <w:jc w:val="center"/>
            </w:pPr>
            <w:r>
              <w:rPr>
                <w:rFonts w:ascii="Arial"/>
                <w:b w:val="false"/>
                <w:i w:val="false"/>
                <w:color w:val="000000"/>
                <w:sz w:val="15"/>
              </w:rPr>
              <w:t>1500,000</w:t>
            </w:r>
          </w:p>
          <w:bookmarkEnd w:id="4053"/>
        </w:tc>
        <w:tc>
          <w:tcPr>
            <w:tcW w:w="1528" w:type="dxa"/>
            <w:tcBorders>
              <w:top w:val="outset" w:color="000000" w:sz="8"/>
              <w:left w:val="outset" w:color="000000" w:sz="8"/>
              <w:bottom w:val="outset" w:color="000000" w:sz="8"/>
              <w:right w:val="outset" w:color="000000" w:sz="8"/>
            </w:tcBorders>
            <w:vAlign w:val="center"/>
          </w:tcPr>
          <w:bookmarkStart w:name="14458" w:id="4054"/>
          <w:p>
            <w:pPr>
              <w:spacing w:after="0"/>
              <w:ind w:left="0"/>
              <w:jc w:val="center"/>
            </w:pPr>
            <w:r>
              <w:rPr>
                <w:rFonts w:ascii="Arial"/>
                <w:b w:val="false"/>
                <w:i w:val="false"/>
                <w:color w:val="000000"/>
                <w:sz w:val="15"/>
              </w:rPr>
              <w:t xml:space="preserve"> </w:t>
            </w:r>
          </w:p>
          <w:bookmarkEnd w:id="405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459" w:id="4055"/>
          <w:p>
            <w:pPr>
              <w:spacing w:after="0"/>
              <w:ind w:left="0"/>
              <w:jc w:val="center"/>
            </w:pPr>
            <w:r>
              <w:rPr>
                <w:rFonts w:ascii="Arial"/>
                <w:b w:val="false"/>
                <w:i w:val="false"/>
                <w:color w:val="000000"/>
                <w:sz w:val="15"/>
              </w:rPr>
              <w:t>0,000</w:t>
            </w:r>
          </w:p>
          <w:bookmarkEnd w:id="4055"/>
        </w:tc>
        <w:tc>
          <w:tcPr>
            <w:tcW w:w="625" w:type="dxa"/>
            <w:tcBorders>
              <w:top w:val="outset" w:color="000000" w:sz="8"/>
              <w:left w:val="outset" w:color="000000" w:sz="8"/>
              <w:bottom w:val="outset" w:color="000000" w:sz="8"/>
              <w:right w:val="outset" w:color="000000" w:sz="8"/>
            </w:tcBorders>
            <w:vAlign w:val="center"/>
          </w:tcPr>
          <w:bookmarkStart w:name="14460" w:id="4056"/>
          <w:p>
            <w:pPr>
              <w:spacing w:after="0"/>
              <w:ind w:left="0"/>
              <w:jc w:val="left"/>
            </w:pPr>
            <w:r>
              <w:rPr>
                <w:rFonts w:ascii="Arial"/>
                <w:b w:val="false"/>
                <w:i w:val="false"/>
                <w:color w:val="000000"/>
                <w:sz w:val="15"/>
              </w:rPr>
              <w:t>якості</w:t>
            </w:r>
          </w:p>
          <w:bookmarkEnd w:id="4056"/>
        </w:tc>
        <w:tc>
          <w:tcPr>
            <w:tcW w:w="1528" w:type="dxa"/>
            <w:tcBorders>
              <w:top w:val="outset" w:color="000000" w:sz="8"/>
              <w:left w:val="outset" w:color="000000" w:sz="8"/>
              <w:bottom w:val="outset" w:color="000000" w:sz="8"/>
              <w:right w:val="outset" w:color="000000" w:sz="8"/>
            </w:tcBorders>
            <w:vAlign w:val="center"/>
          </w:tcPr>
          <w:bookmarkStart w:name="14461" w:id="4057"/>
          <w:p>
            <w:pPr>
              <w:spacing w:after="0"/>
              <w:ind w:left="0"/>
              <w:jc w:val="center"/>
            </w:pPr>
            <w:r>
              <w:rPr>
                <w:rFonts w:ascii="Arial"/>
                <w:b w:val="false"/>
                <w:i w:val="false"/>
                <w:color w:val="000000"/>
                <w:sz w:val="15"/>
              </w:rPr>
              <w:t xml:space="preserve"> </w:t>
            </w:r>
          </w:p>
          <w:bookmarkEnd w:id="4057"/>
        </w:tc>
        <w:tc>
          <w:tcPr>
            <w:tcW w:w="1528" w:type="dxa"/>
            <w:tcBorders>
              <w:top w:val="outset" w:color="000000" w:sz="8"/>
              <w:left w:val="outset" w:color="000000" w:sz="8"/>
              <w:bottom w:val="outset" w:color="000000" w:sz="8"/>
              <w:right w:val="outset" w:color="000000" w:sz="8"/>
            </w:tcBorders>
            <w:vAlign w:val="center"/>
          </w:tcPr>
          <w:bookmarkStart w:name="14462" w:id="4058"/>
          <w:p>
            <w:pPr>
              <w:spacing w:after="0"/>
              <w:ind w:left="0"/>
              <w:jc w:val="center"/>
            </w:pPr>
            <w:r>
              <w:rPr>
                <w:rFonts w:ascii="Arial"/>
                <w:b w:val="false"/>
                <w:i w:val="false"/>
                <w:color w:val="000000"/>
                <w:sz w:val="15"/>
              </w:rPr>
              <w:t xml:space="preserve"> </w:t>
            </w:r>
          </w:p>
          <w:bookmarkEnd w:id="4058"/>
        </w:tc>
        <w:tc>
          <w:tcPr>
            <w:tcW w:w="1528" w:type="dxa"/>
            <w:tcBorders>
              <w:top w:val="outset" w:color="000000" w:sz="8"/>
              <w:left w:val="outset" w:color="000000" w:sz="8"/>
              <w:bottom w:val="outset" w:color="000000" w:sz="8"/>
              <w:right w:val="outset" w:color="000000" w:sz="8"/>
            </w:tcBorders>
            <w:vAlign w:val="center"/>
          </w:tcPr>
          <w:bookmarkStart w:name="14463" w:id="4059"/>
          <w:p>
            <w:pPr>
              <w:spacing w:after="0"/>
              <w:ind w:left="0"/>
              <w:jc w:val="center"/>
            </w:pPr>
            <w:r>
              <w:rPr>
                <w:rFonts w:ascii="Arial"/>
                <w:b w:val="false"/>
                <w:i w:val="false"/>
                <w:color w:val="000000"/>
                <w:sz w:val="15"/>
              </w:rPr>
              <w:t xml:space="preserve"> </w:t>
            </w:r>
          </w:p>
          <w:bookmarkEnd w:id="405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464" w:id="4060"/>
          <w:p>
            <w:pPr>
              <w:spacing w:after="0"/>
              <w:ind w:left="0"/>
              <w:jc w:val="center"/>
            </w:pPr>
            <w:r>
              <w:rPr>
                <w:rFonts w:ascii="Arial"/>
                <w:b w:val="false"/>
                <w:i w:val="false"/>
                <w:color w:val="000000"/>
                <w:sz w:val="15"/>
              </w:rPr>
              <w:t xml:space="preserve"> </w:t>
            </w:r>
          </w:p>
          <w:bookmarkEnd w:id="4060"/>
        </w:tc>
        <w:tc>
          <w:tcPr>
            <w:tcW w:w="625" w:type="dxa"/>
            <w:tcBorders>
              <w:top w:val="outset" w:color="000000" w:sz="8"/>
              <w:left w:val="outset" w:color="000000" w:sz="8"/>
              <w:bottom w:val="outset" w:color="000000" w:sz="8"/>
              <w:right w:val="outset" w:color="000000" w:sz="8"/>
            </w:tcBorders>
            <w:vAlign w:val="center"/>
          </w:tcPr>
          <w:bookmarkStart w:name="14465" w:id="4061"/>
          <w:p>
            <w:pPr>
              <w:spacing w:after="0"/>
              <w:ind w:left="0"/>
              <w:jc w:val="left"/>
            </w:pPr>
            <w:r>
              <w:rPr>
                <w:rFonts w:ascii="Arial"/>
                <w:b w:val="false"/>
                <w:i w:val="false"/>
                <w:color w:val="000000"/>
                <w:sz w:val="15"/>
              </w:rPr>
              <w:t>рівень виконання заходу, %</w:t>
            </w:r>
          </w:p>
          <w:bookmarkEnd w:id="4061"/>
        </w:tc>
        <w:tc>
          <w:tcPr>
            <w:tcW w:w="1528" w:type="dxa"/>
            <w:tcBorders>
              <w:top w:val="outset" w:color="000000" w:sz="8"/>
              <w:left w:val="outset" w:color="000000" w:sz="8"/>
              <w:bottom w:val="outset" w:color="000000" w:sz="8"/>
              <w:right w:val="outset" w:color="000000" w:sz="8"/>
            </w:tcBorders>
            <w:vAlign w:val="center"/>
          </w:tcPr>
          <w:bookmarkStart w:name="14466" w:id="4062"/>
          <w:p>
            <w:pPr>
              <w:spacing w:after="0"/>
              <w:ind w:left="0"/>
              <w:jc w:val="center"/>
            </w:pPr>
            <w:r>
              <w:rPr>
                <w:rFonts w:ascii="Arial"/>
                <w:b w:val="false"/>
                <w:i w:val="false"/>
                <w:color w:val="000000"/>
                <w:sz w:val="15"/>
              </w:rPr>
              <w:t xml:space="preserve"> </w:t>
            </w:r>
          </w:p>
          <w:bookmarkEnd w:id="4062"/>
        </w:tc>
        <w:tc>
          <w:tcPr>
            <w:tcW w:w="1528" w:type="dxa"/>
            <w:tcBorders>
              <w:top w:val="outset" w:color="000000" w:sz="8"/>
              <w:left w:val="outset" w:color="000000" w:sz="8"/>
              <w:bottom w:val="outset" w:color="000000" w:sz="8"/>
              <w:right w:val="outset" w:color="000000" w:sz="8"/>
            </w:tcBorders>
            <w:vAlign w:val="center"/>
          </w:tcPr>
          <w:bookmarkStart w:name="14467" w:id="4063"/>
          <w:p>
            <w:pPr>
              <w:spacing w:after="0"/>
              <w:ind w:left="0"/>
              <w:jc w:val="center"/>
            </w:pPr>
            <w:r>
              <w:rPr>
                <w:rFonts w:ascii="Arial"/>
                <w:b w:val="false"/>
                <w:i w:val="false"/>
                <w:color w:val="000000"/>
                <w:sz w:val="15"/>
              </w:rPr>
              <w:t>8,281</w:t>
            </w:r>
          </w:p>
          <w:bookmarkEnd w:id="4063"/>
        </w:tc>
        <w:tc>
          <w:tcPr>
            <w:tcW w:w="1528" w:type="dxa"/>
            <w:tcBorders>
              <w:top w:val="outset" w:color="000000" w:sz="8"/>
              <w:left w:val="outset" w:color="000000" w:sz="8"/>
              <w:bottom w:val="outset" w:color="000000" w:sz="8"/>
              <w:right w:val="outset" w:color="000000" w:sz="8"/>
            </w:tcBorders>
            <w:vAlign w:val="center"/>
          </w:tcPr>
          <w:bookmarkStart w:name="14468" w:id="4064"/>
          <w:p>
            <w:pPr>
              <w:spacing w:after="0"/>
              <w:ind w:left="0"/>
              <w:jc w:val="center"/>
            </w:pPr>
            <w:r>
              <w:rPr>
                <w:rFonts w:ascii="Arial"/>
                <w:b w:val="false"/>
                <w:i w:val="false"/>
                <w:color w:val="000000"/>
                <w:sz w:val="15"/>
              </w:rPr>
              <w:t xml:space="preserve"> </w:t>
            </w:r>
          </w:p>
          <w:bookmarkEnd w:id="406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4469" w:id="4065"/>
          <w:p>
            <w:pPr>
              <w:spacing w:after="0"/>
              <w:ind w:left="0"/>
              <w:jc w:val="left"/>
            </w:pPr>
            <w:r>
              <w:rPr>
                <w:rFonts w:ascii="Arial"/>
                <w:b w:val="false"/>
                <w:i w:val="false"/>
                <w:color w:val="000000"/>
                <w:sz w:val="15"/>
              </w:rPr>
              <w:t>40. Влаштування поливозрошувальної мережі в парку на Русанівській набережній</w:t>
            </w:r>
          </w:p>
          <w:bookmarkEnd w:id="4065"/>
        </w:tc>
        <w:tc>
          <w:tcPr>
            <w:tcW w:w="805" w:type="dxa"/>
            <w:vMerge w:val="restart"/>
            <w:tcBorders>
              <w:top w:val="outset" w:color="000000" w:sz="8"/>
              <w:left w:val="outset" w:color="000000" w:sz="8"/>
              <w:bottom w:val="outset" w:color="000000" w:sz="8"/>
              <w:right w:val="outset" w:color="000000" w:sz="8"/>
            </w:tcBorders>
            <w:vAlign w:val="center"/>
          </w:tcPr>
          <w:bookmarkStart w:name="14470" w:id="4066"/>
          <w:p>
            <w:pPr>
              <w:spacing w:after="0"/>
              <w:ind w:left="0"/>
              <w:jc w:val="center"/>
            </w:pPr>
            <w:r>
              <w:rPr>
                <w:rFonts w:ascii="Arial"/>
                <w:b w:val="false"/>
                <w:i w:val="false"/>
                <w:color w:val="000000"/>
                <w:sz w:val="15"/>
              </w:rPr>
              <w:t>2019 - 2022</w:t>
            </w:r>
          </w:p>
          <w:bookmarkEnd w:id="4066"/>
        </w:tc>
        <w:tc>
          <w:tcPr>
            <w:tcW w:w="558" w:type="dxa"/>
            <w:vMerge w:val="restart"/>
            <w:tcBorders>
              <w:top w:val="outset" w:color="000000" w:sz="8"/>
              <w:left w:val="outset" w:color="000000" w:sz="8"/>
              <w:bottom w:val="outset" w:color="000000" w:sz="8"/>
              <w:right w:val="outset" w:color="000000" w:sz="8"/>
            </w:tcBorders>
            <w:vAlign w:val="center"/>
          </w:tcPr>
          <w:bookmarkStart w:name="14471" w:id="4067"/>
          <w:p>
            <w:pPr>
              <w:spacing w:after="0"/>
              <w:ind w:left="0"/>
              <w:jc w:val="left"/>
            </w:pPr>
            <w:r>
              <w:rPr>
                <w:rFonts w:ascii="Arial"/>
                <w:b w:val="false"/>
                <w:i w:val="false"/>
                <w:color w:val="000000"/>
                <w:sz w:val="15"/>
              </w:rPr>
              <w:t>Управління екології та природних ресурсів, КО "Київзеленбуд"</w:t>
            </w:r>
          </w:p>
          <w:bookmarkEnd w:id="4067"/>
        </w:tc>
        <w:tc>
          <w:tcPr>
            <w:tcW w:w="472" w:type="dxa"/>
            <w:vMerge w:val="restart"/>
            <w:tcBorders>
              <w:top w:val="outset" w:color="000000" w:sz="8"/>
              <w:left w:val="outset" w:color="000000" w:sz="8"/>
              <w:bottom w:val="outset" w:color="000000" w:sz="8"/>
              <w:right w:val="outset" w:color="000000" w:sz="8"/>
            </w:tcBorders>
            <w:vAlign w:val="center"/>
          </w:tcPr>
          <w:bookmarkStart w:name="14472" w:id="4068"/>
          <w:p>
            <w:pPr>
              <w:spacing w:after="0"/>
              <w:ind w:left="0"/>
              <w:jc w:val="left"/>
            </w:pPr>
            <w:r>
              <w:rPr>
                <w:rFonts w:ascii="Arial"/>
                <w:b w:val="false"/>
                <w:i w:val="false"/>
                <w:color w:val="000000"/>
                <w:sz w:val="15"/>
              </w:rPr>
              <w:t>Бюджет м. Києва</w:t>
            </w:r>
          </w:p>
          <w:bookmarkEnd w:id="4068"/>
        </w:tc>
        <w:tc>
          <w:tcPr>
            <w:tcW w:w="1528" w:type="dxa"/>
            <w:tcBorders>
              <w:top w:val="outset" w:color="000000" w:sz="8"/>
              <w:left w:val="outset" w:color="000000" w:sz="8"/>
              <w:bottom w:val="outset" w:color="000000" w:sz="8"/>
              <w:right w:val="outset" w:color="000000" w:sz="8"/>
            </w:tcBorders>
            <w:vAlign w:val="center"/>
          </w:tcPr>
          <w:bookmarkStart w:name="14473" w:id="4069"/>
          <w:p>
            <w:pPr>
              <w:spacing w:after="0"/>
              <w:ind w:left="0"/>
              <w:jc w:val="center"/>
            </w:pPr>
            <w:r>
              <w:rPr>
                <w:rFonts w:ascii="Arial"/>
                <w:b w:val="false"/>
                <w:i w:val="false"/>
                <w:color w:val="000000"/>
                <w:sz w:val="15"/>
              </w:rPr>
              <w:t>Всього:</w:t>
            </w:r>
          </w:p>
          <w:bookmarkEnd w:id="4069"/>
        </w:tc>
        <w:tc>
          <w:tcPr>
            <w:tcW w:w="625" w:type="dxa"/>
            <w:tcBorders>
              <w:top w:val="outset" w:color="000000" w:sz="8"/>
              <w:left w:val="outset" w:color="000000" w:sz="8"/>
              <w:bottom w:val="outset" w:color="000000" w:sz="8"/>
              <w:right w:val="outset" w:color="000000" w:sz="8"/>
            </w:tcBorders>
            <w:vAlign w:val="center"/>
          </w:tcPr>
          <w:bookmarkStart w:name="14474" w:id="4070"/>
          <w:p>
            <w:pPr>
              <w:spacing w:after="0"/>
              <w:ind w:left="0"/>
              <w:jc w:val="left"/>
            </w:pPr>
            <w:r>
              <w:rPr>
                <w:rFonts w:ascii="Arial"/>
                <w:b w:val="false"/>
                <w:i w:val="false"/>
                <w:color w:val="000000"/>
                <w:sz w:val="15"/>
              </w:rPr>
              <w:t>витрат</w:t>
            </w:r>
          </w:p>
          <w:bookmarkEnd w:id="4070"/>
        </w:tc>
        <w:tc>
          <w:tcPr>
            <w:tcW w:w="1528" w:type="dxa"/>
            <w:tcBorders>
              <w:top w:val="outset" w:color="000000" w:sz="8"/>
              <w:left w:val="outset" w:color="000000" w:sz="8"/>
              <w:bottom w:val="outset" w:color="000000" w:sz="8"/>
              <w:right w:val="outset" w:color="000000" w:sz="8"/>
            </w:tcBorders>
            <w:vAlign w:val="center"/>
          </w:tcPr>
          <w:bookmarkStart w:name="14475" w:id="4071"/>
          <w:p>
            <w:pPr>
              <w:spacing w:after="0"/>
              <w:ind w:left="0"/>
              <w:jc w:val="center"/>
            </w:pPr>
            <w:r>
              <w:rPr>
                <w:rFonts w:ascii="Arial"/>
                <w:b w:val="false"/>
                <w:i w:val="false"/>
                <w:color w:val="000000"/>
                <w:sz w:val="15"/>
              </w:rPr>
              <w:t xml:space="preserve"> </w:t>
            </w:r>
          </w:p>
          <w:bookmarkEnd w:id="4071"/>
        </w:tc>
        <w:tc>
          <w:tcPr>
            <w:tcW w:w="1528" w:type="dxa"/>
            <w:tcBorders>
              <w:top w:val="outset" w:color="000000" w:sz="8"/>
              <w:left w:val="outset" w:color="000000" w:sz="8"/>
              <w:bottom w:val="outset" w:color="000000" w:sz="8"/>
              <w:right w:val="outset" w:color="000000" w:sz="8"/>
            </w:tcBorders>
            <w:vAlign w:val="center"/>
          </w:tcPr>
          <w:bookmarkStart w:name="14476" w:id="4072"/>
          <w:p>
            <w:pPr>
              <w:spacing w:after="0"/>
              <w:ind w:left="0"/>
              <w:jc w:val="center"/>
            </w:pPr>
            <w:r>
              <w:rPr>
                <w:rFonts w:ascii="Arial"/>
                <w:b w:val="false"/>
                <w:i w:val="false"/>
                <w:color w:val="000000"/>
                <w:sz w:val="15"/>
              </w:rPr>
              <w:t xml:space="preserve"> </w:t>
            </w:r>
          </w:p>
          <w:bookmarkEnd w:id="4072"/>
        </w:tc>
        <w:tc>
          <w:tcPr>
            <w:tcW w:w="1528" w:type="dxa"/>
            <w:tcBorders>
              <w:top w:val="outset" w:color="000000" w:sz="8"/>
              <w:left w:val="outset" w:color="000000" w:sz="8"/>
              <w:bottom w:val="outset" w:color="000000" w:sz="8"/>
              <w:right w:val="outset" w:color="000000" w:sz="8"/>
            </w:tcBorders>
            <w:vAlign w:val="center"/>
          </w:tcPr>
          <w:bookmarkStart w:name="14477" w:id="4073"/>
          <w:p>
            <w:pPr>
              <w:spacing w:after="0"/>
              <w:ind w:left="0"/>
              <w:jc w:val="center"/>
            </w:pPr>
            <w:r>
              <w:rPr>
                <w:rFonts w:ascii="Arial"/>
                <w:b w:val="false"/>
                <w:i w:val="false"/>
                <w:color w:val="000000"/>
                <w:sz w:val="15"/>
              </w:rPr>
              <w:t xml:space="preserve"> </w:t>
            </w:r>
          </w:p>
          <w:bookmarkEnd w:id="407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478" w:id="4074"/>
          <w:p>
            <w:pPr>
              <w:spacing w:after="0"/>
              <w:ind w:left="0"/>
              <w:jc w:val="center"/>
            </w:pPr>
            <w:r>
              <w:rPr>
                <w:rFonts w:ascii="Arial"/>
                <w:b w:val="false"/>
                <w:i w:val="false"/>
                <w:color w:val="000000"/>
                <w:sz w:val="15"/>
              </w:rPr>
              <w:t>20138,400</w:t>
            </w:r>
          </w:p>
          <w:bookmarkEnd w:id="4074"/>
        </w:tc>
        <w:tc>
          <w:tcPr>
            <w:tcW w:w="625" w:type="dxa"/>
            <w:tcBorders>
              <w:top w:val="outset" w:color="000000" w:sz="8"/>
              <w:left w:val="outset" w:color="000000" w:sz="8"/>
              <w:bottom w:val="outset" w:color="000000" w:sz="8"/>
              <w:right w:val="outset" w:color="000000" w:sz="8"/>
            </w:tcBorders>
            <w:vAlign w:val="center"/>
          </w:tcPr>
          <w:bookmarkStart w:name="14479" w:id="4075"/>
          <w:p>
            <w:pPr>
              <w:spacing w:after="0"/>
              <w:ind w:left="0"/>
              <w:jc w:val="left"/>
            </w:pPr>
            <w:r>
              <w:rPr>
                <w:rFonts w:ascii="Arial"/>
                <w:b w:val="false"/>
                <w:i w:val="false"/>
                <w:color w:val="000000"/>
                <w:sz w:val="15"/>
              </w:rPr>
              <w:t>загальна кошторисна вартість, тис. грн</w:t>
            </w:r>
          </w:p>
          <w:bookmarkEnd w:id="4075"/>
        </w:tc>
        <w:tc>
          <w:tcPr>
            <w:tcW w:w="1528" w:type="dxa"/>
            <w:tcBorders>
              <w:top w:val="outset" w:color="000000" w:sz="8"/>
              <w:left w:val="outset" w:color="000000" w:sz="8"/>
              <w:bottom w:val="outset" w:color="000000" w:sz="8"/>
              <w:right w:val="outset" w:color="000000" w:sz="8"/>
            </w:tcBorders>
            <w:vAlign w:val="center"/>
          </w:tcPr>
          <w:bookmarkStart w:name="14480" w:id="4076"/>
          <w:p>
            <w:pPr>
              <w:spacing w:after="0"/>
              <w:ind w:left="0"/>
              <w:jc w:val="center"/>
            </w:pPr>
            <w:r>
              <w:rPr>
                <w:rFonts w:ascii="Arial"/>
                <w:b w:val="false"/>
                <w:i w:val="false"/>
                <w:color w:val="000000"/>
                <w:sz w:val="15"/>
              </w:rPr>
              <w:t>22037,97</w:t>
            </w:r>
          </w:p>
          <w:bookmarkEnd w:id="4076"/>
        </w:tc>
        <w:tc>
          <w:tcPr>
            <w:tcW w:w="1528" w:type="dxa"/>
            <w:tcBorders>
              <w:top w:val="outset" w:color="000000" w:sz="8"/>
              <w:left w:val="outset" w:color="000000" w:sz="8"/>
              <w:bottom w:val="outset" w:color="000000" w:sz="8"/>
              <w:right w:val="outset" w:color="000000" w:sz="8"/>
            </w:tcBorders>
            <w:vAlign w:val="center"/>
          </w:tcPr>
          <w:bookmarkStart w:name="14481" w:id="4077"/>
          <w:p>
            <w:pPr>
              <w:spacing w:after="0"/>
              <w:ind w:left="0"/>
              <w:jc w:val="center"/>
            </w:pPr>
            <w:r>
              <w:rPr>
                <w:rFonts w:ascii="Arial"/>
                <w:b w:val="false"/>
                <w:i w:val="false"/>
                <w:color w:val="000000"/>
                <w:sz w:val="15"/>
              </w:rPr>
              <w:t>22037,97</w:t>
            </w:r>
          </w:p>
          <w:bookmarkEnd w:id="4077"/>
        </w:tc>
        <w:tc>
          <w:tcPr>
            <w:tcW w:w="1528" w:type="dxa"/>
            <w:tcBorders>
              <w:top w:val="outset" w:color="000000" w:sz="8"/>
              <w:left w:val="outset" w:color="000000" w:sz="8"/>
              <w:bottom w:val="outset" w:color="000000" w:sz="8"/>
              <w:right w:val="outset" w:color="000000" w:sz="8"/>
            </w:tcBorders>
            <w:vAlign w:val="center"/>
          </w:tcPr>
          <w:bookmarkStart w:name="14482" w:id="4078"/>
          <w:p>
            <w:pPr>
              <w:spacing w:after="0"/>
              <w:ind w:left="0"/>
              <w:jc w:val="center"/>
            </w:pPr>
            <w:r>
              <w:rPr>
                <w:rFonts w:ascii="Arial"/>
                <w:b w:val="false"/>
                <w:i w:val="false"/>
                <w:color w:val="000000"/>
                <w:sz w:val="15"/>
              </w:rPr>
              <w:t xml:space="preserve"> </w:t>
            </w:r>
          </w:p>
          <w:bookmarkEnd w:id="407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483" w:id="4079"/>
          <w:p>
            <w:pPr>
              <w:spacing w:after="0"/>
              <w:ind w:left="0"/>
              <w:jc w:val="center"/>
            </w:pPr>
            <w:r>
              <w:rPr>
                <w:rFonts w:ascii="Arial"/>
                <w:b w:val="false"/>
                <w:i w:val="false"/>
                <w:color w:val="000000"/>
                <w:sz w:val="15"/>
              </w:rPr>
              <w:t>2019 рік</w:t>
            </w:r>
          </w:p>
          <w:bookmarkEnd w:id="4079"/>
        </w:tc>
        <w:tc>
          <w:tcPr>
            <w:tcW w:w="625" w:type="dxa"/>
            <w:tcBorders>
              <w:top w:val="outset" w:color="000000" w:sz="8"/>
              <w:left w:val="outset" w:color="000000" w:sz="8"/>
              <w:bottom w:val="outset" w:color="000000" w:sz="8"/>
              <w:right w:val="outset" w:color="000000" w:sz="8"/>
            </w:tcBorders>
            <w:vAlign w:val="center"/>
          </w:tcPr>
          <w:bookmarkStart w:name="14484" w:id="4080"/>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4080"/>
        </w:tc>
        <w:tc>
          <w:tcPr>
            <w:tcW w:w="1528" w:type="dxa"/>
            <w:tcBorders>
              <w:top w:val="outset" w:color="000000" w:sz="8"/>
              <w:left w:val="outset" w:color="000000" w:sz="8"/>
              <w:bottom w:val="outset" w:color="000000" w:sz="8"/>
              <w:right w:val="outset" w:color="000000" w:sz="8"/>
            </w:tcBorders>
            <w:vAlign w:val="center"/>
          </w:tcPr>
          <w:bookmarkStart w:name="14485" w:id="4081"/>
          <w:p>
            <w:pPr>
              <w:spacing w:after="0"/>
              <w:ind w:left="0"/>
              <w:jc w:val="center"/>
            </w:pPr>
            <w:r>
              <w:rPr>
                <w:rFonts w:ascii="Arial"/>
                <w:b w:val="false"/>
                <w:i w:val="false"/>
                <w:color w:val="000000"/>
                <w:sz w:val="15"/>
              </w:rPr>
              <w:t>9498,400</w:t>
            </w:r>
          </w:p>
          <w:bookmarkEnd w:id="4081"/>
        </w:tc>
        <w:tc>
          <w:tcPr>
            <w:tcW w:w="1528" w:type="dxa"/>
            <w:tcBorders>
              <w:top w:val="outset" w:color="000000" w:sz="8"/>
              <w:left w:val="outset" w:color="000000" w:sz="8"/>
              <w:bottom w:val="outset" w:color="000000" w:sz="8"/>
              <w:right w:val="outset" w:color="000000" w:sz="8"/>
            </w:tcBorders>
            <w:vAlign w:val="center"/>
          </w:tcPr>
          <w:bookmarkStart w:name="14486" w:id="4082"/>
          <w:p>
            <w:pPr>
              <w:spacing w:after="0"/>
              <w:ind w:left="0"/>
              <w:jc w:val="center"/>
            </w:pPr>
            <w:r>
              <w:rPr>
                <w:rFonts w:ascii="Arial"/>
                <w:b w:val="false"/>
                <w:i w:val="false"/>
                <w:color w:val="000000"/>
                <w:sz w:val="15"/>
              </w:rPr>
              <w:t>10640,000</w:t>
            </w:r>
          </w:p>
          <w:bookmarkEnd w:id="4082"/>
        </w:tc>
        <w:tc>
          <w:tcPr>
            <w:tcW w:w="1528" w:type="dxa"/>
            <w:tcBorders>
              <w:top w:val="outset" w:color="000000" w:sz="8"/>
              <w:left w:val="outset" w:color="000000" w:sz="8"/>
              <w:bottom w:val="outset" w:color="000000" w:sz="8"/>
              <w:right w:val="outset" w:color="000000" w:sz="8"/>
            </w:tcBorders>
            <w:vAlign w:val="center"/>
          </w:tcPr>
          <w:bookmarkStart w:name="14487" w:id="4083"/>
          <w:p>
            <w:pPr>
              <w:spacing w:after="0"/>
              <w:ind w:left="0"/>
              <w:jc w:val="center"/>
            </w:pPr>
            <w:r>
              <w:rPr>
                <w:rFonts w:ascii="Arial"/>
                <w:b w:val="false"/>
                <w:i w:val="false"/>
                <w:color w:val="000000"/>
                <w:sz w:val="15"/>
              </w:rPr>
              <w:t xml:space="preserve"> </w:t>
            </w:r>
          </w:p>
          <w:bookmarkEnd w:id="408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488" w:id="4084"/>
          <w:p>
            <w:pPr>
              <w:spacing w:after="0"/>
              <w:ind w:left="0"/>
              <w:jc w:val="center"/>
            </w:pPr>
            <w:r>
              <w:rPr>
                <w:rFonts w:ascii="Arial"/>
                <w:b w:val="false"/>
                <w:i w:val="false"/>
                <w:color w:val="000000"/>
                <w:sz w:val="15"/>
              </w:rPr>
              <w:t>9498,400</w:t>
            </w:r>
          </w:p>
          <w:bookmarkEnd w:id="4084"/>
        </w:tc>
        <w:tc>
          <w:tcPr>
            <w:tcW w:w="625" w:type="dxa"/>
            <w:tcBorders>
              <w:top w:val="outset" w:color="000000" w:sz="8"/>
              <w:left w:val="outset" w:color="000000" w:sz="8"/>
              <w:bottom w:val="outset" w:color="000000" w:sz="8"/>
              <w:right w:val="outset" w:color="000000" w:sz="8"/>
            </w:tcBorders>
            <w:vAlign w:val="center"/>
          </w:tcPr>
          <w:bookmarkStart w:name="14489" w:id="4085"/>
          <w:p>
            <w:pPr>
              <w:spacing w:after="0"/>
              <w:ind w:left="0"/>
              <w:jc w:val="left"/>
            </w:pPr>
            <w:r>
              <w:rPr>
                <w:rFonts w:ascii="Arial"/>
                <w:b w:val="false"/>
                <w:i w:val="false"/>
                <w:color w:val="000000"/>
                <w:sz w:val="15"/>
              </w:rPr>
              <w:t>продукту</w:t>
            </w:r>
          </w:p>
          <w:bookmarkEnd w:id="4085"/>
        </w:tc>
        <w:tc>
          <w:tcPr>
            <w:tcW w:w="1528" w:type="dxa"/>
            <w:tcBorders>
              <w:top w:val="outset" w:color="000000" w:sz="8"/>
              <w:left w:val="outset" w:color="000000" w:sz="8"/>
              <w:bottom w:val="outset" w:color="000000" w:sz="8"/>
              <w:right w:val="outset" w:color="000000" w:sz="8"/>
            </w:tcBorders>
            <w:vAlign w:val="center"/>
          </w:tcPr>
          <w:bookmarkStart w:name="14490" w:id="4086"/>
          <w:p>
            <w:pPr>
              <w:spacing w:after="0"/>
              <w:ind w:left="0"/>
              <w:jc w:val="center"/>
            </w:pPr>
            <w:r>
              <w:rPr>
                <w:rFonts w:ascii="Arial"/>
                <w:b w:val="false"/>
                <w:i w:val="false"/>
                <w:color w:val="000000"/>
                <w:sz w:val="15"/>
              </w:rPr>
              <w:t xml:space="preserve"> </w:t>
            </w:r>
          </w:p>
          <w:bookmarkEnd w:id="4086"/>
        </w:tc>
        <w:tc>
          <w:tcPr>
            <w:tcW w:w="1528" w:type="dxa"/>
            <w:tcBorders>
              <w:top w:val="outset" w:color="000000" w:sz="8"/>
              <w:left w:val="outset" w:color="000000" w:sz="8"/>
              <w:bottom w:val="outset" w:color="000000" w:sz="8"/>
              <w:right w:val="outset" w:color="000000" w:sz="8"/>
            </w:tcBorders>
            <w:vAlign w:val="center"/>
          </w:tcPr>
          <w:bookmarkStart w:name="14491" w:id="4087"/>
          <w:p>
            <w:pPr>
              <w:spacing w:after="0"/>
              <w:ind w:left="0"/>
              <w:jc w:val="center"/>
            </w:pPr>
            <w:r>
              <w:rPr>
                <w:rFonts w:ascii="Arial"/>
                <w:b w:val="false"/>
                <w:i w:val="false"/>
                <w:color w:val="000000"/>
                <w:sz w:val="15"/>
              </w:rPr>
              <w:t xml:space="preserve"> </w:t>
            </w:r>
          </w:p>
          <w:bookmarkEnd w:id="4087"/>
        </w:tc>
        <w:tc>
          <w:tcPr>
            <w:tcW w:w="1528" w:type="dxa"/>
            <w:tcBorders>
              <w:top w:val="outset" w:color="000000" w:sz="8"/>
              <w:left w:val="outset" w:color="000000" w:sz="8"/>
              <w:bottom w:val="outset" w:color="000000" w:sz="8"/>
              <w:right w:val="outset" w:color="000000" w:sz="8"/>
            </w:tcBorders>
            <w:vAlign w:val="center"/>
          </w:tcPr>
          <w:bookmarkStart w:name="14492" w:id="4088"/>
          <w:p>
            <w:pPr>
              <w:spacing w:after="0"/>
              <w:ind w:left="0"/>
              <w:jc w:val="center"/>
            </w:pPr>
            <w:r>
              <w:rPr>
                <w:rFonts w:ascii="Arial"/>
                <w:b w:val="false"/>
                <w:i w:val="false"/>
                <w:color w:val="000000"/>
                <w:sz w:val="15"/>
              </w:rPr>
              <w:t xml:space="preserve"> </w:t>
            </w:r>
          </w:p>
          <w:bookmarkEnd w:id="408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493" w:id="4089"/>
          <w:p>
            <w:pPr>
              <w:spacing w:after="0"/>
              <w:ind w:left="0"/>
              <w:jc w:val="center"/>
            </w:pPr>
            <w:r>
              <w:rPr>
                <w:rFonts w:ascii="Arial"/>
                <w:b w:val="false"/>
                <w:i w:val="false"/>
                <w:color w:val="000000"/>
                <w:sz w:val="15"/>
              </w:rPr>
              <w:t>2020 рік</w:t>
            </w:r>
          </w:p>
          <w:bookmarkEnd w:id="4089"/>
        </w:tc>
        <w:tc>
          <w:tcPr>
            <w:tcW w:w="625" w:type="dxa"/>
            <w:tcBorders>
              <w:top w:val="outset" w:color="000000" w:sz="8"/>
              <w:left w:val="outset" w:color="000000" w:sz="8"/>
              <w:bottom w:val="outset" w:color="000000" w:sz="8"/>
              <w:right w:val="outset" w:color="000000" w:sz="8"/>
            </w:tcBorders>
            <w:vAlign w:val="center"/>
          </w:tcPr>
          <w:bookmarkStart w:name="14494" w:id="4090"/>
          <w:p>
            <w:pPr>
              <w:spacing w:after="0"/>
              <w:ind w:left="0"/>
              <w:jc w:val="left"/>
            </w:pPr>
            <w:r>
              <w:rPr>
                <w:rFonts w:ascii="Arial"/>
                <w:b w:val="false"/>
                <w:i w:val="false"/>
                <w:color w:val="000000"/>
                <w:sz w:val="15"/>
              </w:rPr>
              <w:t>кількість об'єктів, на яких планується провести захід, од.</w:t>
            </w:r>
          </w:p>
          <w:bookmarkEnd w:id="4090"/>
        </w:tc>
        <w:tc>
          <w:tcPr>
            <w:tcW w:w="0" w:type="auto"/>
            <w:gridSpan w:val="3"/>
            <w:tcBorders>
              <w:top w:val="outset" w:color="000000" w:sz="8"/>
              <w:left w:val="outset" w:color="000000" w:sz="8"/>
              <w:bottom w:val="outset" w:color="000000" w:sz="8"/>
              <w:right w:val="outset" w:color="000000" w:sz="8"/>
            </w:tcBorders>
            <w:vAlign w:val="center"/>
          </w:tcPr>
          <w:bookmarkStart w:name="14495" w:id="4091"/>
          <w:p>
            <w:pPr>
              <w:spacing w:after="0"/>
              <w:ind w:left="0"/>
              <w:jc w:val="center"/>
            </w:pPr>
            <w:r>
              <w:rPr>
                <w:rFonts w:ascii="Arial"/>
                <w:b w:val="false"/>
                <w:i w:val="false"/>
                <w:color w:val="000000"/>
                <w:sz w:val="15"/>
              </w:rPr>
              <w:t>1</w:t>
            </w:r>
          </w:p>
          <w:bookmarkEnd w:id="409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496" w:id="4092"/>
          <w:p>
            <w:pPr>
              <w:spacing w:after="0"/>
              <w:ind w:left="0"/>
              <w:jc w:val="center"/>
            </w:pPr>
            <w:r>
              <w:rPr>
                <w:rFonts w:ascii="Arial"/>
                <w:b w:val="false"/>
                <w:i w:val="false"/>
                <w:color w:val="000000"/>
                <w:sz w:val="15"/>
              </w:rPr>
              <w:t>10640,000</w:t>
            </w:r>
          </w:p>
          <w:bookmarkEnd w:id="4092"/>
        </w:tc>
        <w:tc>
          <w:tcPr>
            <w:tcW w:w="625" w:type="dxa"/>
            <w:tcBorders>
              <w:top w:val="outset" w:color="000000" w:sz="8"/>
              <w:left w:val="outset" w:color="000000" w:sz="8"/>
              <w:bottom w:val="outset" w:color="000000" w:sz="8"/>
              <w:right w:val="outset" w:color="000000" w:sz="8"/>
            </w:tcBorders>
            <w:vAlign w:val="center"/>
          </w:tcPr>
          <w:bookmarkStart w:name="14497" w:id="4093"/>
          <w:p>
            <w:pPr>
              <w:spacing w:after="0"/>
              <w:ind w:left="0"/>
              <w:jc w:val="left"/>
            </w:pPr>
            <w:r>
              <w:rPr>
                <w:rFonts w:ascii="Arial"/>
                <w:b w:val="false"/>
                <w:i w:val="false"/>
                <w:color w:val="000000"/>
                <w:sz w:val="15"/>
              </w:rPr>
              <w:t>ефективності</w:t>
            </w:r>
          </w:p>
          <w:bookmarkEnd w:id="4093"/>
        </w:tc>
        <w:tc>
          <w:tcPr>
            <w:tcW w:w="1528" w:type="dxa"/>
            <w:tcBorders>
              <w:top w:val="outset" w:color="000000" w:sz="8"/>
              <w:left w:val="outset" w:color="000000" w:sz="8"/>
              <w:bottom w:val="outset" w:color="000000" w:sz="8"/>
              <w:right w:val="outset" w:color="000000" w:sz="8"/>
            </w:tcBorders>
            <w:vAlign w:val="center"/>
          </w:tcPr>
          <w:bookmarkStart w:name="14498" w:id="4094"/>
          <w:p>
            <w:pPr>
              <w:spacing w:after="0"/>
              <w:ind w:left="0"/>
              <w:jc w:val="center"/>
            </w:pPr>
            <w:r>
              <w:rPr>
                <w:rFonts w:ascii="Arial"/>
                <w:b w:val="false"/>
                <w:i w:val="false"/>
                <w:color w:val="000000"/>
                <w:sz w:val="15"/>
              </w:rPr>
              <w:t xml:space="preserve"> </w:t>
            </w:r>
          </w:p>
          <w:bookmarkEnd w:id="4094"/>
        </w:tc>
        <w:tc>
          <w:tcPr>
            <w:tcW w:w="1528" w:type="dxa"/>
            <w:tcBorders>
              <w:top w:val="outset" w:color="000000" w:sz="8"/>
              <w:left w:val="outset" w:color="000000" w:sz="8"/>
              <w:bottom w:val="outset" w:color="000000" w:sz="8"/>
              <w:right w:val="outset" w:color="000000" w:sz="8"/>
            </w:tcBorders>
            <w:vAlign w:val="center"/>
          </w:tcPr>
          <w:bookmarkStart w:name="14499" w:id="4095"/>
          <w:p>
            <w:pPr>
              <w:spacing w:after="0"/>
              <w:ind w:left="0"/>
              <w:jc w:val="center"/>
            </w:pPr>
            <w:r>
              <w:rPr>
                <w:rFonts w:ascii="Arial"/>
                <w:b w:val="false"/>
                <w:i w:val="false"/>
                <w:color w:val="000000"/>
                <w:sz w:val="15"/>
              </w:rPr>
              <w:t xml:space="preserve"> </w:t>
            </w:r>
          </w:p>
          <w:bookmarkEnd w:id="4095"/>
        </w:tc>
        <w:tc>
          <w:tcPr>
            <w:tcW w:w="1528" w:type="dxa"/>
            <w:tcBorders>
              <w:top w:val="outset" w:color="000000" w:sz="8"/>
              <w:left w:val="outset" w:color="000000" w:sz="8"/>
              <w:bottom w:val="outset" w:color="000000" w:sz="8"/>
              <w:right w:val="outset" w:color="000000" w:sz="8"/>
            </w:tcBorders>
            <w:vAlign w:val="center"/>
          </w:tcPr>
          <w:bookmarkStart w:name="14500" w:id="4096"/>
          <w:p>
            <w:pPr>
              <w:spacing w:after="0"/>
              <w:ind w:left="0"/>
              <w:jc w:val="center"/>
            </w:pPr>
            <w:r>
              <w:rPr>
                <w:rFonts w:ascii="Arial"/>
                <w:b w:val="false"/>
                <w:i w:val="false"/>
                <w:color w:val="000000"/>
                <w:sz w:val="15"/>
              </w:rPr>
              <w:t xml:space="preserve"> </w:t>
            </w:r>
          </w:p>
          <w:bookmarkEnd w:id="409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501" w:id="4097"/>
          <w:p>
            <w:pPr>
              <w:spacing w:after="0"/>
              <w:ind w:left="0"/>
              <w:jc w:val="center"/>
            </w:pPr>
            <w:r>
              <w:rPr>
                <w:rFonts w:ascii="Arial"/>
                <w:b w:val="false"/>
                <w:i w:val="false"/>
                <w:color w:val="000000"/>
                <w:sz w:val="15"/>
              </w:rPr>
              <w:t>2021 рік</w:t>
            </w:r>
          </w:p>
          <w:bookmarkEnd w:id="4097"/>
        </w:tc>
        <w:tc>
          <w:tcPr>
            <w:tcW w:w="625" w:type="dxa"/>
            <w:tcBorders>
              <w:top w:val="outset" w:color="000000" w:sz="8"/>
              <w:left w:val="outset" w:color="000000" w:sz="8"/>
              <w:bottom w:val="outset" w:color="000000" w:sz="8"/>
              <w:right w:val="outset" w:color="000000" w:sz="8"/>
            </w:tcBorders>
            <w:vAlign w:val="center"/>
          </w:tcPr>
          <w:bookmarkStart w:name="14502" w:id="4098"/>
          <w:p>
            <w:pPr>
              <w:spacing w:after="0"/>
              <w:ind w:left="0"/>
              <w:jc w:val="left"/>
            </w:pPr>
            <w:r>
              <w:rPr>
                <w:rFonts w:ascii="Arial"/>
                <w:b w:val="false"/>
                <w:i w:val="false"/>
                <w:color w:val="000000"/>
                <w:sz w:val="15"/>
              </w:rPr>
              <w:t>середні витрати на 1 об'єкт, тис. грн</w:t>
            </w:r>
          </w:p>
          <w:bookmarkEnd w:id="4098"/>
        </w:tc>
        <w:tc>
          <w:tcPr>
            <w:tcW w:w="1528" w:type="dxa"/>
            <w:tcBorders>
              <w:top w:val="outset" w:color="000000" w:sz="8"/>
              <w:left w:val="outset" w:color="000000" w:sz="8"/>
              <w:bottom w:val="outset" w:color="000000" w:sz="8"/>
              <w:right w:val="outset" w:color="000000" w:sz="8"/>
            </w:tcBorders>
            <w:vAlign w:val="center"/>
          </w:tcPr>
          <w:bookmarkStart w:name="14503" w:id="4099"/>
          <w:p>
            <w:pPr>
              <w:spacing w:after="0"/>
              <w:ind w:left="0"/>
              <w:jc w:val="center"/>
            </w:pPr>
            <w:r>
              <w:rPr>
                <w:rFonts w:ascii="Arial"/>
                <w:b w:val="false"/>
                <w:i w:val="false"/>
                <w:color w:val="000000"/>
                <w:sz w:val="15"/>
              </w:rPr>
              <w:t>9498,400</w:t>
            </w:r>
          </w:p>
          <w:bookmarkEnd w:id="4099"/>
        </w:tc>
        <w:tc>
          <w:tcPr>
            <w:tcW w:w="1528" w:type="dxa"/>
            <w:tcBorders>
              <w:top w:val="outset" w:color="000000" w:sz="8"/>
              <w:left w:val="outset" w:color="000000" w:sz="8"/>
              <w:bottom w:val="outset" w:color="000000" w:sz="8"/>
              <w:right w:val="outset" w:color="000000" w:sz="8"/>
            </w:tcBorders>
            <w:vAlign w:val="center"/>
          </w:tcPr>
          <w:bookmarkStart w:name="14504" w:id="4100"/>
          <w:p>
            <w:pPr>
              <w:spacing w:after="0"/>
              <w:ind w:left="0"/>
              <w:jc w:val="center"/>
            </w:pPr>
            <w:r>
              <w:rPr>
                <w:rFonts w:ascii="Arial"/>
                <w:b w:val="false"/>
                <w:i w:val="false"/>
                <w:color w:val="000000"/>
                <w:sz w:val="15"/>
              </w:rPr>
              <w:t>10640,000</w:t>
            </w:r>
          </w:p>
          <w:bookmarkEnd w:id="4100"/>
        </w:tc>
        <w:tc>
          <w:tcPr>
            <w:tcW w:w="1528" w:type="dxa"/>
            <w:tcBorders>
              <w:top w:val="outset" w:color="000000" w:sz="8"/>
              <w:left w:val="outset" w:color="000000" w:sz="8"/>
              <w:bottom w:val="outset" w:color="000000" w:sz="8"/>
              <w:right w:val="outset" w:color="000000" w:sz="8"/>
            </w:tcBorders>
            <w:vAlign w:val="center"/>
          </w:tcPr>
          <w:bookmarkStart w:name="14505" w:id="4101"/>
          <w:p>
            <w:pPr>
              <w:spacing w:after="0"/>
              <w:ind w:left="0"/>
              <w:jc w:val="center"/>
            </w:pPr>
            <w:r>
              <w:rPr>
                <w:rFonts w:ascii="Arial"/>
                <w:b w:val="false"/>
                <w:i w:val="false"/>
                <w:color w:val="000000"/>
                <w:sz w:val="15"/>
              </w:rPr>
              <w:t xml:space="preserve"> </w:t>
            </w:r>
          </w:p>
          <w:bookmarkEnd w:id="410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506" w:id="4102"/>
          <w:p>
            <w:pPr>
              <w:spacing w:after="0"/>
              <w:ind w:left="0"/>
              <w:jc w:val="center"/>
            </w:pPr>
            <w:r>
              <w:rPr>
                <w:rFonts w:ascii="Arial"/>
                <w:b w:val="false"/>
                <w:i w:val="false"/>
                <w:color w:val="000000"/>
                <w:sz w:val="15"/>
              </w:rPr>
              <w:t>0,000</w:t>
            </w:r>
          </w:p>
          <w:bookmarkEnd w:id="4102"/>
        </w:tc>
        <w:tc>
          <w:tcPr>
            <w:tcW w:w="625" w:type="dxa"/>
            <w:tcBorders>
              <w:top w:val="outset" w:color="000000" w:sz="8"/>
              <w:left w:val="outset" w:color="000000" w:sz="8"/>
              <w:bottom w:val="outset" w:color="000000" w:sz="8"/>
              <w:right w:val="outset" w:color="000000" w:sz="8"/>
            </w:tcBorders>
            <w:vAlign w:val="center"/>
          </w:tcPr>
          <w:bookmarkStart w:name="14507" w:id="4103"/>
          <w:p>
            <w:pPr>
              <w:spacing w:after="0"/>
              <w:ind w:left="0"/>
              <w:jc w:val="left"/>
            </w:pPr>
            <w:r>
              <w:rPr>
                <w:rFonts w:ascii="Arial"/>
                <w:b w:val="false"/>
                <w:i w:val="false"/>
                <w:color w:val="000000"/>
                <w:sz w:val="15"/>
              </w:rPr>
              <w:t>якості</w:t>
            </w:r>
          </w:p>
          <w:bookmarkEnd w:id="4103"/>
        </w:tc>
        <w:tc>
          <w:tcPr>
            <w:tcW w:w="1528" w:type="dxa"/>
            <w:tcBorders>
              <w:top w:val="outset" w:color="000000" w:sz="8"/>
              <w:left w:val="outset" w:color="000000" w:sz="8"/>
              <w:bottom w:val="outset" w:color="000000" w:sz="8"/>
              <w:right w:val="outset" w:color="000000" w:sz="8"/>
            </w:tcBorders>
            <w:vAlign w:val="center"/>
          </w:tcPr>
          <w:bookmarkStart w:name="14508" w:id="4104"/>
          <w:p>
            <w:pPr>
              <w:spacing w:after="0"/>
              <w:ind w:left="0"/>
              <w:jc w:val="center"/>
            </w:pPr>
            <w:r>
              <w:rPr>
                <w:rFonts w:ascii="Arial"/>
                <w:b w:val="false"/>
                <w:i w:val="false"/>
                <w:color w:val="000000"/>
                <w:sz w:val="15"/>
              </w:rPr>
              <w:t xml:space="preserve"> </w:t>
            </w:r>
          </w:p>
          <w:bookmarkEnd w:id="4104"/>
        </w:tc>
        <w:tc>
          <w:tcPr>
            <w:tcW w:w="1528" w:type="dxa"/>
            <w:tcBorders>
              <w:top w:val="outset" w:color="000000" w:sz="8"/>
              <w:left w:val="outset" w:color="000000" w:sz="8"/>
              <w:bottom w:val="outset" w:color="000000" w:sz="8"/>
              <w:right w:val="outset" w:color="000000" w:sz="8"/>
            </w:tcBorders>
            <w:vAlign w:val="center"/>
          </w:tcPr>
          <w:bookmarkStart w:name="14509" w:id="4105"/>
          <w:p>
            <w:pPr>
              <w:spacing w:after="0"/>
              <w:ind w:left="0"/>
              <w:jc w:val="center"/>
            </w:pPr>
            <w:r>
              <w:rPr>
                <w:rFonts w:ascii="Arial"/>
                <w:b w:val="false"/>
                <w:i w:val="false"/>
                <w:color w:val="000000"/>
                <w:sz w:val="15"/>
              </w:rPr>
              <w:t xml:space="preserve"> </w:t>
            </w:r>
          </w:p>
          <w:bookmarkEnd w:id="4105"/>
        </w:tc>
        <w:tc>
          <w:tcPr>
            <w:tcW w:w="1528" w:type="dxa"/>
            <w:tcBorders>
              <w:top w:val="outset" w:color="000000" w:sz="8"/>
              <w:left w:val="outset" w:color="000000" w:sz="8"/>
              <w:bottom w:val="outset" w:color="000000" w:sz="8"/>
              <w:right w:val="outset" w:color="000000" w:sz="8"/>
            </w:tcBorders>
            <w:vAlign w:val="center"/>
          </w:tcPr>
          <w:bookmarkStart w:name="14510" w:id="4106"/>
          <w:p>
            <w:pPr>
              <w:spacing w:after="0"/>
              <w:ind w:left="0"/>
              <w:jc w:val="center"/>
            </w:pPr>
            <w:r>
              <w:rPr>
                <w:rFonts w:ascii="Arial"/>
                <w:b w:val="false"/>
                <w:i w:val="false"/>
                <w:color w:val="000000"/>
                <w:sz w:val="15"/>
              </w:rPr>
              <w:t xml:space="preserve"> </w:t>
            </w:r>
          </w:p>
          <w:bookmarkEnd w:id="410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511" w:id="4107"/>
          <w:p>
            <w:pPr>
              <w:spacing w:after="0"/>
              <w:ind w:left="0"/>
              <w:jc w:val="center"/>
            </w:pPr>
            <w:r>
              <w:rPr>
                <w:rFonts w:ascii="Arial"/>
                <w:b w:val="false"/>
                <w:i w:val="false"/>
                <w:color w:val="000000"/>
                <w:sz w:val="15"/>
              </w:rPr>
              <w:t xml:space="preserve"> </w:t>
            </w:r>
          </w:p>
          <w:bookmarkEnd w:id="4107"/>
        </w:tc>
        <w:tc>
          <w:tcPr>
            <w:tcW w:w="625" w:type="dxa"/>
            <w:tcBorders>
              <w:top w:val="outset" w:color="000000" w:sz="8"/>
              <w:left w:val="outset" w:color="000000" w:sz="8"/>
              <w:bottom w:val="outset" w:color="000000" w:sz="8"/>
              <w:right w:val="outset" w:color="000000" w:sz="8"/>
            </w:tcBorders>
            <w:vAlign w:val="center"/>
          </w:tcPr>
          <w:bookmarkStart w:name="14512" w:id="4108"/>
          <w:p>
            <w:pPr>
              <w:spacing w:after="0"/>
              <w:ind w:left="0"/>
              <w:jc w:val="left"/>
            </w:pPr>
            <w:r>
              <w:rPr>
                <w:rFonts w:ascii="Arial"/>
                <w:b w:val="false"/>
                <w:i w:val="false"/>
                <w:color w:val="000000"/>
                <w:sz w:val="15"/>
              </w:rPr>
              <w:t>рівень виконання заходу, %</w:t>
            </w:r>
          </w:p>
          <w:bookmarkEnd w:id="4108"/>
        </w:tc>
        <w:tc>
          <w:tcPr>
            <w:tcW w:w="1528" w:type="dxa"/>
            <w:tcBorders>
              <w:top w:val="outset" w:color="000000" w:sz="8"/>
              <w:left w:val="outset" w:color="000000" w:sz="8"/>
              <w:bottom w:val="outset" w:color="000000" w:sz="8"/>
              <w:right w:val="outset" w:color="000000" w:sz="8"/>
            </w:tcBorders>
            <w:vAlign w:val="center"/>
          </w:tcPr>
          <w:bookmarkStart w:name="14513" w:id="4109"/>
          <w:p>
            <w:pPr>
              <w:spacing w:after="0"/>
              <w:ind w:left="0"/>
              <w:jc w:val="center"/>
            </w:pPr>
            <w:r>
              <w:rPr>
                <w:rFonts w:ascii="Arial"/>
                <w:b w:val="false"/>
                <w:i w:val="false"/>
                <w:color w:val="000000"/>
                <w:sz w:val="15"/>
              </w:rPr>
              <w:t>43,100</w:t>
            </w:r>
          </w:p>
          <w:bookmarkEnd w:id="4109"/>
        </w:tc>
        <w:tc>
          <w:tcPr>
            <w:tcW w:w="1528" w:type="dxa"/>
            <w:tcBorders>
              <w:top w:val="outset" w:color="000000" w:sz="8"/>
              <w:left w:val="outset" w:color="000000" w:sz="8"/>
              <w:bottom w:val="outset" w:color="000000" w:sz="8"/>
              <w:right w:val="outset" w:color="000000" w:sz="8"/>
            </w:tcBorders>
            <w:vAlign w:val="center"/>
          </w:tcPr>
          <w:bookmarkStart w:name="14514" w:id="4110"/>
          <w:p>
            <w:pPr>
              <w:spacing w:after="0"/>
              <w:ind w:left="0"/>
              <w:jc w:val="center"/>
            </w:pPr>
            <w:r>
              <w:rPr>
                <w:rFonts w:ascii="Arial"/>
                <w:b w:val="false"/>
                <w:i w:val="false"/>
                <w:color w:val="000000"/>
                <w:sz w:val="15"/>
              </w:rPr>
              <w:t>91,380</w:t>
            </w:r>
          </w:p>
          <w:bookmarkEnd w:id="4110"/>
        </w:tc>
        <w:tc>
          <w:tcPr>
            <w:tcW w:w="1528" w:type="dxa"/>
            <w:tcBorders>
              <w:top w:val="outset" w:color="000000" w:sz="8"/>
              <w:left w:val="outset" w:color="000000" w:sz="8"/>
              <w:bottom w:val="outset" w:color="000000" w:sz="8"/>
              <w:right w:val="outset" w:color="000000" w:sz="8"/>
            </w:tcBorders>
            <w:vAlign w:val="center"/>
          </w:tcPr>
          <w:bookmarkStart w:name="14515" w:id="4111"/>
          <w:p>
            <w:pPr>
              <w:spacing w:after="0"/>
              <w:ind w:left="0"/>
              <w:jc w:val="center"/>
            </w:pPr>
            <w:r>
              <w:rPr>
                <w:rFonts w:ascii="Arial"/>
                <w:b w:val="false"/>
                <w:i w:val="false"/>
                <w:color w:val="000000"/>
                <w:sz w:val="15"/>
              </w:rPr>
              <w:t xml:space="preserve"> </w:t>
            </w:r>
          </w:p>
          <w:bookmarkEnd w:id="411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4516" w:id="4112"/>
          <w:p>
            <w:pPr>
              <w:spacing w:after="0"/>
              <w:ind w:left="0"/>
              <w:jc w:val="left"/>
            </w:pPr>
            <w:r>
              <w:rPr>
                <w:rFonts w:ascii="Arial"/>
                <w:b w:val="false"/>
                <w:i w:val="false"/>
                <w:color w:val="000000"/>
                <w:sz w:val="15"/>
              </w:rPr>
              <w:t>41. Будівництво насосної станції на озері Вирлиця та водопроводу технічної води для поливу зелених насаджень Харківської площі та проспекту Бажана в Дарницькому районі</w:t>
            </w:r>
          </w:p>
          <w:bookmarkEnd w:id="4112"/>
        </w:tc>
        <w:tc>
          <w:tcPr>
            <w:tcW w:w="805" w:type="dxa"/>
            <w:vMerge w:val="restart"/>
            <w:tcBorders>
              <w:top w:val="outset" w:color="000000" w:sz="8"/>
              <w:left w:val="outset" w:color="000000" w:sz="8"/>
              <w:bottom w:val="outset" w:color="000000" w:sz="8"/>
              <w:right w:val="outset" w:color="000000" w:sz="8"/>
            </w:tcBorders>
            <w:vAlign w:val="center"/>
          </w:tcPr>
          <w:bookmarkStart w:name="14517" w:id="4113"/>
          <w:p>
            <w:pPr>
              <w:spacing w:after="0"/>
              <w:ind w:left="0"/>
              <w:jc w:val="center"/>
            </w:pPr>
            <w:r>
              <w:rPr>
                <w:rFonts w:ascii="Arial"/>
                <w:b w:val="false"/>
                <w:i w:val="false"/>
                <w:color w:val="000000"/>
                <w:sz w:val="15"/>
              </w:rPr>
              <w:t>2021 - 2022</w:t>
            </w:r>
          </w:p>
          <w:bookmarkEnd w:id="4113"/>
        </w:tc>
        <w:tc>
          <w:tcPr>
            <w:tcW w:w="558" w:type="dxa"/>
            <w:vMerge w:val="restart"/>
            <w:tcBorders>
              <w:top w:val="outset" w:color="000000" w:sz="8"/>
              <w:left w:val="outset" w:color="000000" w:sz="8"/>
              <w:bottom w:val="outset" w:color="000000" w:sz="8"/>
              <w:right w:val="outset" w:color="000000" w:sz="8"/>
            </w:tcBorders>
            <w:vAlign w:val="center"/>
          </w:tcPr>
          <w:bookmarkStart w:name="14518" w:id="4114"/>
          <w:p>
            <w:pPr>
              <w:spacing w:after="0"/>
              <w:ind w:left="0"/>
              <w:jc w:val="left"/>
            </w:pPr>
            <w:r>
              <w:rPr>
                <w:rFonts w:ascii="Arial"/>
                <w:b w:val="false"/>
                <w:i w:val="false"/>
                <w:color w:val="000000"/>
                <w:sz w:val="15"/>
              </w:rPr>
              <w:t>Управління екології та природних ресурсів, КО "Київзеленбуд"</w:t>
            </w:r>
          </w:p>
          <w:bookmarkEnd w:id="4114"/>
        </w:tc>
        <w:tc>
          <w:tcPr>
            <w:tcW w:w="472" w:type="dxa"/>
            <w:vMerge w:val="restart"/>
            <w:tcBorders>
              <w:top w:val="outset" w:color="000000" w:sz="8"/>
              <w:left w:val="outset" w:color="000000" w:sz="8"/>
              <w:bottom w:val="outset" w:color="000000" w:sz="8"/>
              <w:right w:val="outset" w:color="000000" w:sz="8"/>
            </w:tcBorders>
            <w:vAlign w:val="center"/>
          </w:tcPr>
          <w:bookmarkStart w:name="14519" w:id="4115"/>
          <w:p>
            <w:pPr>
              <w:spacing w:after="0"/>
              <w:ind w:left="0"/>
              <w:jc w:val="left"/>
            </w:pPr>
            <w:r>
              <w:rPr>
                <w:rFonts w:ascii="Arial"/>
                <w:b w:val="false"/>
                <w:i w:val="false"/>
                <w:color w:val="000000"/>
                <w:sz w:val="15"/>
              </w:rPr>
              <w:t>Бюджет м. Києва</w:t>
            </w:r>
          </w:p>
          <w:bookmarkEnd w:id="4115"/>
        </w:tc>
        <w:tc>
          <w:tcPr>
            <w:tcW w:w="1528" w:type="dxa"/>
            <w:tcBorders>
              <w:top w:val="outset" w:color="000000" w:sz="8"/>
              <w:left w:val="outset" w:color="000000" w:sz="8"/>
              <w:bottom w:val="outset" w:color="000000" w:sz="8"/>
              <w:right w:val="outset" w:color="000000" w:sz="8"/>
            </w:tcBorders>
            <w:vAlign w:val="center"/>
          </w:tcPr>
          <w:bookmarkStart w:name="14520" w:id="4116"/>
          <w:p>
            <w:pPr>
              <w:spacing w:after="0"/>
              <w:ind w:left="0"/>
              <w:jc w:val="center"/>
            </w:pPr>
            <w:r>
              <w:rPr>
                <w:rFonts w:ascii="Arial"/>
                <w:b w:val="false"/>
                <w:i w:val="false"/>
                <w:color w:val="000000"/>
                <w:sz w:val="15"/>
              </w:rPr>
              <w:t>Всього:</w:t>
            </w:r>
          </w:p>
          <w:bookmarkEnd w:id="4116"/>
        </w:tc>
        <w:tc>
          <w:tcPr>
            <w:tcW w:w="625" w:type="dxa"/>
            <w:tcBorders>
              <w:top w:val="outset" w:color="000000" w:sz="8"/>
              <w:left w:val="outset" w:color="000000" w:sz="8"/>
              <w:bottom w:val="outset" w:color="000000" w:sz="8"/>
              <w:right w:val="outset" w:color="000000" w:sz="8"/>
            </w:tcBorders>
            <w:vAlign w:val="center"/>
          </w:tcPr>
          <w:bookmarkStart w:name="14521" w:id="4117"/>
          <w:p>
            <w:pPr>
              <w:spacing w:after="0"/>
              <w:ind w:left="0"/>
              <w:jc w:val="left"/>
            </w:pPr>
            <w:r>
              <w:rPr>
                <w:rFonts w:ascii="Arial"/>
                <w:b w:val="false"/>
                <w:i w:val="false"/>
                <w:color w:val="000000"/>
                <w:sz w:val="15"/>
              </w:rPr>
              <w:t>витрат</w:t>
            </w:r>
          </w:p>
          <w:bookmarkEnd w:id="4117"/>
        </w:tc>
        <w:tc>
          <w:tcPr>
            <w:tcW w:w="1528" w:type="dxa"/>
            <w:tcBorders>
              <w:top w:val="outset" w:color="000000" w:sz="8"/>
              <w:left w:val="outset" w:color="000000" w:sz="8"/>
              <w:bottom w:val="outset" w:color="000000" w:sz="8"/>
              <w:right w:val="outset" w:color="000000" w:sz="8"/>
            </w:tcBorders>
            <w:vAlign w:val="center"/>
          </w:tcPr>
          <w:bookmarkStart w:name="14522" w:id="4118"/>
          <w:p>
            <w:pPr>
              <w:spacing w:after="0"/>
              <w:ind w:left="0"/>
              <w:jc w:val="center"/>
            </w:pPr>
            <w:r>
              <w:rPr>
                <w:rFonts w:ascii="Arial"/>
                <w:b w:val="false"/>
                <w:i w:val="false"/>
                <w:color w:val="000000"/>
                <w:sz w:val="15"/>
              </w:rPr>
              <w:t xml:space="preserve"> </w:t>
            </w:r>
          </w:p>
          <w:bookmarkEnd w:id="4118"/>
        </w:tc>
        <w:tc>
          <w:tcPr>
            <w:tcW w:w="1528" w:type="dxa"/>
            <w:tcBorders>
              <w:top w:val="outset" w:color="000000" w:sz="8"/>
              <w:left w:val="outset" w:color="000000" w:sz="8"/>
              <w:bottom w:val="outset" w:color="000000" w:sz="8"/>
              <w:right w:val="outset" w:color="000000" w:sz="8"/>
            </w:tcBorders>
            <w:vAlign w:val="center"/>
          </w:tcPr>
          <w:bookmarkStart w:name="14523" w:id="4119"/>
          <w:p>
            <w:pPr>
              <w:spacing w:after="0"/>
              <w:ind w:left="0"/>
              <w:jc w:val="center"/>
            </w:pPr>
            <w:r>
              <w:rPr>
                <w:rFonts w:ascii="Arial"/>
                <w:b w:val="false"/>
                <w:i w:val="false"/>
                <w:color w:val="000000"/>
                <w:sz w:val="15"/>
              </w:rPr>
              <w:t xml:space="preserve"> </w:t>
            </w:r>
          </w:p>
          <w:bookmarkEnd w:id="4119"/>
        </w:tc>
        <w:tc>
          <w:tcPr>
            <w:tcW w:w="1528" w:type="dxa"/>
            <w:tcBorders>
              <w:top w:val="outset" w:color="000000" w:sz="8"/>
              <w:left w:val="outset" w:color="000000" w:sz="8"/>
              <w:bottom w:val="outset" w:color="000000" w:sz="8"/>
              <w:right w:val="outset" w:color="000000" w:sz="8"/>
            </w:tcBorders>
            <w:vAlign w:val="center"/>
          </w:tcPr>
          <w:bookmarkStart w:name="14524" w:id="4120"/>
          <w:p>
            <w:pPr>
              <w:spacing w:after="0"/>
              <w:ind w:left="0"/>
              <w:jc w:val="center"/>
            </w:pPr>
            <w:r>
              <w:rPr>
                <w:rFonts w:ascii="Arial"/>
                <w:b w:val="false"/>
                <w:i w:val="false"/>
                <w:color w:val="000000"/>
                <w:sz w:val="15"/>
              </w:rPr>
              <w:t xml:space="preserve"> </w:t>
            </w:r>
          </w:p>
          <w:bookmarkEnd w:id="412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525" w:id="4121"/>
          <w:p>
            <w:pPr>
              <w:spacing w:after="0"/>
              <w:ind w:left="0"/>
              <w:jc w:val="center"/>
            </w:pPr>
            <w:r>
              <w:rPr>
                <w:rFonts w:ascii="Arial"/>
                <w:b w:val="false"/>
                <w:i w:val="false"/>
                <w:color w:val="000000"/>
                <w:sz w:val="15"/>
              </w:rPr>
              <w:t>25083,800</w:t>
            </w:r>
          </w:p>
          <w:bookmarkEnd w:id="4121"/>
        </w:tc>
        <w:tc>
          <w:tcPr>
            <w:tcW w:w="625" w:type="dxa"/>
            <w:tcBorders>
              <w:top w:val="outset" w:color="000000" w:sz="8"/>
              <w:left w:val="outset" w:color="000000" w:sz="8"/>
              <w:bottom w:val="outset" w:color="000000" w:sz="8"/>
              <w:right w:val="outset" w:color="000000" w:sz="8"/>
            </w:tcBorders>
            <w:vAlign w:val="center"/>
          </w:tcPr>
          <w:bookmarkStart w:name="14526" w:id="4122"/>
          <w:p>
            <w:pPr>
              <w:spacing w:after="0"/>
              <w:ind w:left="0"/>
              <w:jc w:val="left"/>
            </w:pPr>
            <w:r>
              <w:rPr>
                <w:rFonts w:ascii="Arial"/>
                <w:b w:val="false"/>
                <w:i w:val="false"/>
                <w:color w:val="000000"/>
                <w:sz w:val="15"/>
              </w:rPr>
              <w:t>загальна кошторисна вартість, тис. грн</w:t>
            </w:r>
          </w:p>
          <w:bookmarkEnd w:id="4122"/>
        </w:tc>
        <w:tc>
          <w:tcPr>
            <w:tcW w:w="1528" w:type="dxa"/>
            <w:tcBorders>
              <w:top w:val="outset" w:color="000000" w:sz="8"/>
              <w:left w:val="outset" w:color="000000" w:sz="8"/>
              <w:bottom w:val="outset" w:color="000000" w:sz="8"/>
              <w:right w:val="outset" w:color="000000" w:sz="8"/>
            </w:tcBorders>
            <w:vAlign w:val="center"/>
          </w:tcPr>
          <w:bookmarkStart w:name="14527" w:id="4123"/>
          <w:p>
            <w:pPr>
              <w:spacing w:after="0"/>
              <w:ind w:left="0"/>
              <w:jc w:val="center"/>
            </w:pPr>
            <w:r>
              <w:rPr>
                <w:rFonts w:ascii="Arial"/>
                <w:b w:val="false"/>
                <w:i w:val="false"/>
                <w:color w:val="000000"/>
                <w:sz w:val="15"/>
              </w:rPr>
              <w:t xml:space="preserve"> </w:t>
            </w:r>
          </w:p>
          <w:bookmarkEnd w:id="4123"/>
        </w:tc>
        <w:tc>
          <w:tcPr>
            <w:tcW w:w="1528" w:type="dxa"/>
            <w:tcBorders>
              <w:top w:val="outset" w:color="000000" w:sz="8"/>
              <w:left w:val="outset" w:color="000000" w:sz="8"/>
              <w:bottom w:val="outset" w:color="000000" w:sz="8"/>
              <w:right w:val="outset" w:color="000000" w:sz="8"/>
            </w:tcBorders>
            <w:vAlign w:val="center"/>
          </w:tcPr>
          <w:bookmarkStart w:name="14528" w:id="4124"/>
          <w:p>
            <w:pPr>
              <w:spacing w:after="0"/>
              <w:ind w:left="0"/>
              <w:jc w:val="center"/>
            </w:pPr>
            <w:r>
              <w:rPr>
                <w:rFonts w:ascii="Arial"/>
                <w:b w:val="false"/>
                <w:i w:val="false"/>
                <w:color w:val="000000"/>
                <w:sz w:val="15"/>
              </w:rPr>
              <w:t>25693,800</w:t>
            </w:r>
          </w:p>
          <w:bookmarkEnd w:id="4124"/>
        </w:tc>
        <w:tc>
          <w:tcPr>
            <w:tcW w:w="1528" w:type="dxa"/>
            <w:tcBorders>
              <w:top w:val="outset" w:color="000000" w:sz="8"/>
              <w:left w:val="outset" w:color="000000" w:sz="8"/>
              <w:bottom w:val="outset" w:color="000000" w:sz="8"/>
              <w:right w:val="outset" w:color="000000" w:sz="8"/>
            </w:tcBorders>
            <w:vAlign w:val="center"/>
          </w:tcPr>
          <w:bookmarkStart w:name="14529" w:id="4125"/>
          <w:p>
            <w:pPr>
              <w:spacing w:after="0"/>
              <w:ind w:left="0"/>
              <w:jc w:val="center"/>
            </w:pPr>
            <w:r>
              <w:rPr>
                <w:rFonts w:ascii="Arial"/>
                <w:b w:val="false"/>
                <w:i w:val="false"/>
                <w:color w:val="000000"/>
                <w:sz w:val="15"/>
              </w:rPr>
              <w:t>25693,800</w:t>
            </w:r>
          </w:p>
          <w:bookmarkEnd w:id="412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530" w:id="4126"/>
          <w:p>
            <w:pPr>
              <w:spacing w:after="0"/>
              <w:ind w:left="0"/>
              <w:jc w:val="center"/>
            </w:pPr>
            <w:r>
              <w:rPr>
                <w:rFonts w:ascii="Arial"/>
                <w:b w:val="false"/>
                <w:i w:val="false"/>
                <w:color w:val="000000"/>
                <w:sz w:val="15"/>
              </w:rPr>
              <w:t>2019 рік</w:t>
            </w:r>
          </w:p>
          <w:bookmarkEnd w:id="4126"/>
        </w:tc>
        <w:tc>
          <w:tcPr>
            <w:tcW w:w="625" w:type="dxa"/>
            <w:tcBorders>
              <w:top w:val="outset" w:color="000000" w:sz="8"/>
              <w:left w:val="outset" w:color="000000" w:sz="8"/>
              <w:bottom w:val="outset" w:color="000000" w:sz="8"/>
              <w:right w:val="outset" w:color="000000" w:sz="8"/>
            </w:tcBorders>
            <w:vAlign w:val="center"/>
          </w:tcPr>
          <w:bookmarkStart w:name="14531" w:id="4127"/>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4127"/>
        </w:tc>
        <w:tc>
          <w:tcPr>
            <w:tcW w:w="1528" w:type="dxa"/>
            <w:tcBorders>
              <w:top w:val="outset" w:color="000000" w:sz="8"/>
              <w:left w:val="outset" w:color="000000" w:sz="8"/>
              <w:bottom w:val="outset" w:color="000000" w:sz="8"/>
              <w:right w:val="outset" w:color="000000" w:sz="8"/>
            </w:tcBorders>
            <w:vAlign w:val="center"/>
          </w:tcPr>
          <w:bookmarkStart w:name="14532" w:id="4128"/>
          <w:p>
            <w:pPr>
              <w:spacing w:after="0"/>
              <w:ind w:left="0"/>
              <w:jc w:val="center"/>
            </w:pPr>
            <w:r>
              <w:rPr>
                <w:rFonts w:ascii="Arial"/>
                <w:b w:val="false"/>
                <w:i w:val="false"/>
                <w:color w:val="000000"/>
                <w:sz w:val="15"/>
              </w:rPr>
              <w:t xml:space="preserve"> </w:t>
            </w:r>
          </w:p>
          <w:bookmarkEnd w:id="4128"/>
        </w:tc>
        <w:tc>
          <w:tcPr>
            <w:tcW w:w="1528" w:type="dxa"/>
            <w:tcBorders>
              <w:top w:val="outset" w:color="000000" w:sz="8"/>
              <w:left w:val="outset" w:color="000000" w:sz="8"/>
              <w:bottom w:val="outset" w:color="000000" w:sz="8"/>
              <w:right w:val="outset" w:color="000000" w:sz="8"/>
            </w:tcBorders>
            <w:vAlign w:val="center"/>
          </w:tcPr>
          <w:bookmarkStart w:name="14533" w:id="4129"/>
          <w:p>
            <w:pPr>
              <w:spacing w:after="0"/>
              <w:ind w:left="0"/>
              <w:jc w:val="center"/>
            </w:pPr>
            <w:r>
              <w:rPr>
                <w:rFonts w:ascii="Arial"/>
                <w:b w:val="false"/>
                <w:i w:val="false"/>
                <w:color w:val="000000"/>
                <w:sz w:val="15"/>
              </w:rPr>
              <w:t>14581,200</w:t>
            </w:r>
          </w:p>
          <w:bookmarkEnd w:id="4129"/>
        </w:tc>
        <w:tc>
          <w:tcPr>
            <w:tcW w:w="1528" w:type="dxa"/>
            <w:tcBorders>
              <w:top w:val="outset" w:color="000000" w:sz="8"/>
              <w:left w:val="outset" w:color="000000" w:sz="8"/>
              <w:bottom w:val="outset" w:color="000000" w:sz="8"/>
              <w:right w:val="outset" w:color="000000" w:sz="8"/>
            </w:tcBorders>
            <w:vAlign w:val="center"/>
          </w:tcPr>
          <w:bookmarkStart w:name="14534" w:id="4130"/>
          <w:p>
            <w:pPr>
              <w:spacing w:after="0"/>
              <w:ind w:left="0"/>
              <w:jc w:val="center"/>
            </w:pPr>
            <w:r>
              <w:rPr>
                <w:rFonts w:ascii="Arial"/>
                <w:b w:val="false"/>
                <w:i w:val="false"/>
                <w:color w:val="000000"/>
                <w:sz w:val="15"/>
              </w:rPr>
              <w:t>10502,600</w:t>
            </w:r>
          </w:p>
          <w:bookmarkEnd w:id="413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535" w:id="4131"/>
          <w:p>
            <w:pPr>
              <w:spacing w:after="0"/>
              <w:ind w:left="0"/>
              <w:jc w:val="center"/>
            </w:pPr>
            <w:r>
              <w:rPr>
                <w:rFonts w:ascii="Arial"/>
                <w:b w:val="false"/>
                <w:i w:val="false"/>
                <w:color w:val="000000"/>
                <w:sz w:val="15"/>
              </w:rPr>
              <w:t>0,000</w:t>
            </w:r>
          </w:p>
          <w:bookmarkEnd w:id="4131"/>
        </w:tc>
        <w:tc>
          <w:tcPr>
            <w:tcW w:w="625" w:type="dxa"/>
            <w:tcBorders>
              <w:top w:val="outset" w:color="000000" w:sz="8"/>
              <w:left w:val="outset" w:color="000000" w:sz="8"/>
              <w:bottom w:val="outset" w:color="000000" w:sz="8"/>
              <w:right w:val="outset" w:color="000000" w:sz="8"/>
            </w:tcBorders>
            <w:vAlign w:val="center"/>
          </w:tcPr>
          <w:bookmarkStart w:name="14536" w:id="4132"/>
          <w:p>
            <w:pPr>
              <w:spacing w:after="0"/>
              <w:ind w:left="0"/>
              <w:jc w:val="left"/>
            </w:pPr>
            <w:r>
              <w:rPr>
                <w:rFonts w:ascii="Arial"/>
                <w:b w:val="false"/>
                <w:i w:val="false"/>
                <w:color w:val="000000"/>
                <w:sz w:val="15"/>
              </w:rPr>
              <w:t>продукту</w:t>
            </w:r>
          </w:p>
          <w:bookmarkEnd w:id="4132"/>
        </w:tc>
        <w:tc>
          <w:tcPr>
            <w:tcW w:w="1528" w:type="dxa"/>
            <w:tcBorders>
              <w:top w:val="outset" w:color="000000" w:sz="8"/>
              <w:left w:val="outset" w:color="000000" w:sz="8"/>
              <w:bottom w:val="outset" w:color="000000" w:sz="8"/>
              <w:right w:val="outset" w:color="000000" w:sz="8"/>
            </w:tcBorders>
            <w:vAlign w:val="center"/>
          </w:tcPr>
          <w:bookmarkStart w:name="14537" w:id="4133"/>
          <w:p>
            <w:pPr>
              <w:spacing w:after="0"/>
              <w:ind w:left="0"/>
              <w:jc w:val="center"/>
            </w:pPr>
            <w:r>
              <w:rPr>
                <w:rFonts w:ascii="Arial"/>
                <w:b w:val="false"/>
                <w:i w:val="false"/>
                <w:color w:val="000000"/>
                <w:sz w:val="15"/>
              </w:rPr>
              <w:t xml:space="preserve"> </w:t>
            </w:r>
          </w:p>
          <w:bookmarkEnd w:id="4133"/>
        </w:tc>
        <w:tc>
          <w:tcPr>
            <w:tcW w:w="1528" w:type="dxa"/>
            <w:tcBorders>
              <w:top w:val="outset" w:color="000000" w:sz="8"/>
              <w:left w:val="outset" w:color="000000" w:sz="8"/>
              <w:bottom w:val="outset" w:color="000000" w:sz="8"/>
              <w:right w:val="outset" w:color="000000" w:sz="8"/>
            </w:tcBorders>
            <w:vAlign w:val="center"/>
          </w:tcPr>
          <w:bookmarkStart w:name="14538" w:id="4134"/>
          <w:p>
            <w:pPr>
              <w:spacing w:after="0"/>
              <w:ind w:left="0"/>
              <w:jc w:val="center"/>
            </w:pPr>
            <w:r>
              <w:rPr>
                <w:rFonts w:ascii="Arial"/>
                <w:b w:val="false"/>
                <w:i w:val="false"/>
                <w:color w:val="000000"/>
                <w:sz w:val="15"/>
              </w:rPr>
              <w:t xml:space="preserve"> </w:t>
            </w:r>
          </w:p>
          <w:bookmarkEnd w:id="4134"/>
        </w:tc>
        <w:tc>
          <w:tcPr>
            <w:tcW w:w="1528" w:type="dxa"/>
            <w:tcBorders>
              <w:top w:val="outset" w:color="000000" w:sz="8"/>
              <w:left w:val="outset" w:color="000000" w:sz="8"/>
              <w:bottom w:val="outset" w:color="000000" w:sz="8"/>
              <w:right w:val="outset" w:color="000000" w:sz="8"/>
            </w:tcBorders>
            <w:vAlign w:val="center"/>
          </w:tcPr>
          <w:bookmarkStart w:name="14539" w:id="4135"/>
          <w:p>
            <w:pPr>
              <w:spacing w:after="0"/>
              <w:ind w:left="0"/>
              <w:jc w:val="center"/>
            </w:pPr>
            <w:r>
              <w:rPr>
                <w:rFonts w:ascii="Arial"/>
                <w:b w:val="false"/>
                <w:i w:val="false"/>
                <w:color w:val="000000"/>
                <w:sz w:val="15"/>
              </w:rPr>
              <w:t xml:space="preserve"> </w:t>
            </w:r>
          </w:p>
          <w:bookmarkEnd w:id="413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540" w:id="4136"/>
          <w:p>
            <w:pPr>
              <w:spacing w:after="0"/>
              <w:ind w:left="0"/>
              <w:jc w:val="center"/>
            </w:pPr>
            <w:r>
              <w:rPr>
                <w:rFonts w:ascii="Arial"/>
                <w:b w:val="false"/>
                <w:i w:val="false"/>
                <w:color w:val="000000"/>
                <w:sz w:val="15"/>
              </w:rPr>
              <w:t>2020 рік</w:t>
            </w:r>
          </w:p>
          <w:bookmarkEnd w:id="4136"/>
        </w:tc>
        <w:tc>
          <w:tcPr>
            <w:tcW w:w="625" w:type="dxa"/>
            <w:tcBorders>
              <w:top w:val="outset" w:color="000000" w:sz="8"/>
              <w:left w:val="outset" w:color="000000" w:sz="8"/>
              <w:bottom w:val="outset" w:color="000000" w:sz="8"/>
              <w:right w:val="outset" w:color="000000" w:sz="8"/>
            </w:tcBorders>
            <w:vAlign w:val="center"/>
          </w:tcPr>
          <w:bookmarkStart w:name="14541" w:id="4137"/>
          <w:p>
            <w:pPr>
              <w:spacing w:after="0"/>
              <w:ind w:left="0"/>
              <w:jc w:val="left"/>
            </w:pPr>
            <w:r>
              <w:rPr>
                <w:rFonts w:ascii="Arial"/>
                <w:b w:val="false"/>
                <w:i w:val="false"/>
                <w:color w:val="000000"/>
                <w:sz w:val="15"/>
              </w:rPr>
              <w:t>кількість об'єктів, на яких планується провести захід, од.</w:t>
            </w:r>
          </w:p>
          <w:bookmarkEnd w:id="4137"/>
        </w:tc>
        <w:tc>
          <w:tcPr>
            <w:tcW w:w="1528" w:type="dxa"/>
            <w:tcBorders>
              <w:top w:val="outset" w:color="000000" w:sz="8"/>
              <w:left w:val="outset" w:color="000000" w:sz="8"/>
              <w:bottom w:val="outset" w:color="000000" w:sz="8"/>
              <w:right w:val="outset" w:color="000000" w:sz="8"/>
            </w:tcBorders>
            <w:vAlign w:val="center"/>
          </w:tcPr>
          <w:bookmarkStart w:name="14542" w:id="4138"/>
          <w:p>
            <w:pPr>
              <w:spacing w:after="0"/>
              <w:ind w:left="0"/>
              <w:jc w:val="center"/>
            </w:pPr>
            <w:r>
              <w:rPr>
                <w:rFonts w:ascii="Arial"/>
                <w:b w:val="false"/>
                <w:i w:val="false"/>
                <w:color w:val="000000"/>
                <w:sz w:val="15"/>
              </w:rPr>
              <w:t xml:space="preserve"> </w:t>
            </w:r>
          </w:p>
          <w:bookmarkEnd w:id="4138"/>
        </w:tc>
        <w:tc>
          <w:tcPr>
            <w:tcW w:w="0" w:type="auto"/>
            <w:gridSpan w:val="2"/>
            <w:tcBorders>
              <w:top w:val="outset" w:color="000000" w:sz="8"/>
              <w:left w:val="outset" w:color="000000" w:sz="8"/>
              <w:bottom w:val="outset" w:color="000000" w:sz="8"/>
              <w:right w:val="outset" w:color="000000" w:sz="8"/>
            </w:tcBorders>
            <w:vAlign w:val="center"/>
          </w:tcPr>
          <w:bookmarkStart w:name="14543" w:id="4139"/>
          <w:p>
            <w:pPr>
              <w:spacing w:after="0"/>
              <w:ind w:left="0"/>
              <w:jc w:val="center"/>
            </w:pPr>
            <w:r>
              <w:rPr>
                <w:rFonts w:ascii="Arial"/>
                <w:b w:val="false"/>
                <w:i w:val="false"/>
                <w:color w:val="000000"/>
                <w:sz w:val="15"/>
              </w:rPr>
              <w:t>1</w:t>
            </w:r>
          </w:p>
          <w:bookmarkEnd w:id="413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544" w:id="4140"/>
          <w:p>
            <w:pPr>
              <w:spacing w:after="0"/>
              <w:ind w:left="0"/>
              <w:jc w:val="center"/>
            </w:pPr>
            <w:r>
              <w:rPr>
                <w:rFonts w:ascii="Arial"/>
                <w:b w:val="false"/>
                <w:i w:val="false"/>
                <w:color w:val="000000"/>
                <w:sz w:val="15"/>
              </w:rPr>
              <w:t>14581,200</w:t>
            </w:r>
          </w:p>
          <w:bookmarkEnd w:id="4140"/>
        </w:tc>
        <w:tc>
          <w:tcPr>
            <w:tcW w:w="625" w:type="dxa"/>
            <w:tcBorders>
              <w:top w:val="outset" w:color="000000" w:sz="8"/>
              <w:left w:val="outset" w:color="000000" w:sz="8"/>
              <w:bottom w:val="outset" w:color="000000" w:sz="8"/>
              <w:right w:val="outset" w:color="000000" w:sz="8"/>
            </w:tcBorders>
            <w:vAlign w:val="center"/>
          </w:tcPr>
          <w:bookmarkStart w:name="14545" w:id="4141"/>
          <w:p>
            <w:pPr>
              <w:spacing w:after="0"/>
              <w:ind w:left="0"/>
              <w:jc w:val="left"/>
            </w:pPr>
            <w:r>
              <w:rPr>
                <w:rFonts w:ascii="Arial"/>
                <w:b w:val="false"/>
                <w:i w:val="false"/>
                <w:color w:val="000000"/>
                <w:sz w:val="15"/>
              </w:rPr>
              <w:t>ефективності</w:t>
            </w:r>
          </w:p>
          <w:bookmarkEnd w:id="4141"/>
        </w:tc>
        <w:tc>
          <w:tcPr>
            <w:tcW w:w="1528" w:type="dxa"/>
            <w:tcBorders>
              <w:top w:val="outset" w:color="000000" w:sz="8"/>
              <w:left w:val="outset" w:color="000000" w:sz="8"/>
              <w:bottom w:val="outset" w:color="000000" w:sz="8"/>
              <w:right w:val="outset" w:color="000000" w:sz="8"/>
            </w:tcBorders>
            <w:vAlign w:val="center"/>
          </w:tcPr>
          <w:bookmarkStart w:name="14546" w:id="4142"/>
          <w:p>
            <w:pPr>
              <w:spacing w:after="0"/>
              <w:ind w:left="0"/>
              <w:jc w:val="center"/>
            </w:pPr>
            <w:r>
              <w:rPr>
                <w:rFonts w:ascii="Arial"/>
                <w:b w:val="false"/>
                <w:i w:val="false"/>
                <w:color w:val="000000"/>
                <w:sz w:val="15"/>
              </w:rPr>
              <w:t xml:space="preserve"> </w:t>
            </w:r>
          </w:p>
          <w:bookmarkEnd w:id="4142"/>
        </w:tc>
        <w:tc>
          <w:tcPr>
            <w:tcW w:w="1528" w:type="dxa"/>
            <w:tcBorders>
              <w:top w:val="outset" w:color="000000" w:sz="8"/>
              <w:left w:val="outset" w:color="000000" w:sz="8"/>
              <w:bottom w:val="outset" w:color="000000" w:sz="8"/>
              <w:right w:val="outset" w:color="000000" w:sz="8"/>
            </w:tcBorders>
            <w:vAlign w:val="center"/>
          </w:tcPr>
          <w:bookmarkStart w:name="14547" w:id="4143"/>
          <w:p>
            <w:pPr>
              <w:spacing w:after="0"/>
              <w:ind w:left="0"/>
              <w:jc w:val="center"/>
            </w:pPr>
            <w:r>
              <w:rPr>
                <w:rFonts w:ascii="Arial"/>
                <w:b w:val="false"/>
                <w:i w:val="false"/>
                <w:color w:val="000000"/>
                <w:sz w:val="15"/>
              </w:rPr>
              <w:t xml:space="preserve"> </w:t>
            </w:r>
          </w:p>
          <w:bookmarkEnd w:id="4143"/>
        </w:tc>
        <w:tc>
          <w:tcPr>
            <w:tcW w:w="1528" w:type="dxa"/>
            <w:tcBorders>
              <w:top w:val="outset" w:color="000000" w:sz="8"/>
              <w:left w:val="outset" w:color="000000" w:sz="8"/>
              <w:bottom w:val="outset" w:color="000000" w:sz="8"/>
              <w:right w:val="outset" w:color="000000" w:sz="8"/>
            </w:tcBorders>
            <w:vAlign w:val="center"/>
          </w:tcPr>
          <w:bookmarkStart w:name="14548" w:id="4144"/>
          <w:p>
            <w:pPr>
              <w:spacing w:after="0"/>
              <w:ind w:left="0"/>
              <w:jc w:val="center"/>
            </w:pPr>
            <w:r>
              <w:rPr>
                <w:rFonts w:ascii="Arial"/>
                <w:b w:val="false"/>
                <w:i w:val="false"/>
                <w:color w:val="000000"/>
                <w:sz w:val="15"/>
              </w:rPr>
              <w:t xml:space="preserve"> </w:t>
            </w:r>
          </w:p>
          <w:bookmarkEnd w:id="414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549" w:id="4145"/>
          <w:p>
            <w:pPr>
              <w:spacing w:after="0"/>
              <w:ind w:left="0"/>
              <w:jc w:val="center"/>
            </w:pPr>
            <w:r>
              <w:rPr>
                <w:rFonts w:ascii="Arial"/>
                <w:b w:val="false"/>
                <w:i w:val="false"/>
                <w:color w:val="000000"/>
                <w:sz w:val="15"/>
              </w:rPr>
              <w:t>2021 рік</w:t>
            </w:r>
          </w:p>
          <w:bookmarkEnd w:id="4145"/>
        </w:tc>
        <w:tc>
          <w:tcPr>
            <w:tcW w:w="625" w:type="dxa"/>
            <w:tcBorders>
              <w:top w:val="outset" w:color="000000" w:sz="8"/>
              <w:left w:val="outset" w:color="000000" w:sz="8"/>
              <w:bottom w:val="outset" w:color="000000" w:sz="8"/>
              <w:right w:val="outset" w:color="000000" w:sz="8"/>
            </w:tcBorders>
            <w:vAlign w:val="center"/>
          </w:tcPr>
          <w:bookmarkStart w:name="14550" w:id="4146"/>
          <w:p>
            <w:pPr>
              <w:spacing w:after="0"/>
              <w:ind w:left="0"/>
              <w:jc w:val="left"/>
            </w:pPr>
            <w:r>
              <w:rPr>
                <w:rFonts w:ascii="Arial"/>
                <w:b w:val="false"/>
                <w:i w:val="false"/>
                <w:color w:val="000000"/>
                <w:sz w:val="15"/>
              </w:rPr>
              <w:t>середні витрати на 1 об'єкт, тис. грн</w:t>
            </w:r>
          </w:p>
          <w:bookmarkEnd w:id="4146"/>
        </w:tc>
        <w:tc>
          <w:tcPr>
            <w:tcW w:w="1528" w:type="dxa"/>
            <w:tcBorders>
              <w:top w:val="outset" w:color="000000" w:sz="8"/>
              <w:left w:val="outset" w:color="000000" w:sz="8"/>
              <w:bottom w:val="outset" w:color="000000" w:sz="8"/>
              <w:right w:val="outset" w:color="000000" w:sz="8"/>
            </w:tcBorders>
            <w:vAlign w:val="center"/>
          </w:tcPr>
          <w:bookmarkStart w:name="14551" w:id="4147"/>
          <w:p>
            <w:pPr>
              <w:spacing w:after="0"/>
              <w:ind w:left="0"/>
              <w:jc w:val="center"/>
            </w:pPr>
            <w:r>
              <w:rPr>
                <w:rFonts w:ascii="Arial"/>
                <w:b w:val="false"/>
                <w:i w:val="false"/>
                <w:color w:val="000000"/>
                <w:sz w:val="15"/>
              </w:rPr>
              <w:t xml:space="preserve"> </w:t>
            </w:r>
          </w:p>
          <w:bookmarkEnd w:id="4147"/>
        </w:tc>
        <w:tc>
          <w:tcPr>
            <w:tcW w:w="1528" w:type="dxa"/>
            <w:tcBorders>
              <w:top w:val="outset" w:color="000000" w:sz="8"/>
              <w:left w:val="outset" w:color="000000" w:sz="8"/>
              <w:bottom w:val="outset" w:color="000000" w:sz="8"/>
              <w:right w:val="outset" w:color="000000" w:sz="8"/>
            </w:tcBorders>
            <w:vAlign w:val="center"/>
          </w:tcPr>
          <w:bookmarkStart w:name="14552" w:id="4148"/>
          <w:p>
            <w:pPr>
              <w:spacing w:after="0"/>
              <w:ind w:left="0"/>
              <w:jc w:val="center"/>
            </w:pPr>
            <w:r>
              <w:rPr>
                <w:rFonts w:ascii="Arial"/>
                <w:b w:val="false"/>
                <w:i w:val="false"/>
                <w:color w:val="000000"/>
                <w:sz w:val="15"/>
              </w:rPr>
              <w:t>14581,200</w:t>
            </w:r>
          </w:p>
          <w:bookmarkEnd w:id="4148"/>
        </w:tc>
        <w:tc>
          <w:tcPr>
            <w:tcW w:w="1528" w:type="dxa"/>
            <w:tcBorders>
              <w:top w:val="outset" w:color="000000" w:sz="8"/>
              <w:left w:val="outset" w:color="000000" w:sz="8"/>
              <w:bottom w:val="outset" w:color="000000" w:sz="8"/>
              <w:right w:val="outset" w:color="000000" w:sz="8"/>
            </w:tcBorders>
            <w:vAlign w:val="center"/>
          </w:tcPr>
          <w:bookmarkStart w:name="14553" w:id="4149"/>
          <w:p>
            <w:pPr>
              <w:spacing w:after="0"/>
              <w:ind w:left="0"/>
              <w:jc w:val="center"/>
            </w:pPr>
            <w:r>
              <w:rPr>
                <w:rFonts w:ascii="Arial"/>
                <w:b w:val="false"/>
                <w:i w:val="false"/>
                <w:color w:val="000000"/>
                <w:sz w:val="15"/>
              </w:rPr>
              <w:t>10502,600</w:t>
            </w:r>
          </w:p>
          <w:bookmarkEnd w:id="414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554" w:id="4150"/>
          <w:p>
            <w:pPr>
              <w:spacing w:after="0"/>
              <w:ind w:left="0"/>
              <w:jc w:val="center"/>
            </w:pPr>
            <w:r>
              <w:rPr>
                <w:rFonts w:ascii="Arial"/>
                <w:b w:val="false"/>
                <w:i w:val="false"/>
                <w:color w:val="000000"/>
                <w:sz w:val="15"/>
              </w:rPr>
              <w:t>10502,600</w:t>
            </w:r>
          </w:p>
          <w:bookmarkEnd w:id="4150"/>
        </w:tc>
        <w:tc>
          <w:tcPr>
            <w:tcW w:w="625" w:type="dxa"/>
            <w:tcBorders>
              <w:top w:val="outset" w:color="000000" w:sz="8"/>
              <w:left w:val="outset" w:color="000000" w:sz="8"/>
              <w:bottom w:val="outset" w:color="000000" w:sz="8"/>
              <w:right w:val="outset" w:color="000000" w:sz="8"/>
            </w:tcBorders>
            <w:vAlign w:val="center"/>
          </w:tcPr>
          <w:bookmarkStart w:name="14555" w:id="4151"/>
          <w:p>
            <w:pPr>
              <w:spacing w:after="0"/>
              <w:ind w:left="0"/>
              <w:jc w:val="left"/>
            </w:pPr>
            <w:r>
              <w:rPr>
                <w:rFonts w:ascii="Arial"/>
                <w:b w:val="false"/>
                <w:i w:val="false"/>
                <w:color w:val="000000"/>
                <w:sz w:val="15"/>
              </w:rPr>
              <w:t>якості</w:t>
            </w:r>
          </w:p>
          <w:bookmarkEnd w:id="4151"/>
        </w:tc>
        <w:tc>
          <w:tcPr>
            <w:tcW w:w="1528" w:type="dxa"/>
            <w:tcBorders>
              <w:top w:val="outset" w:color="000000" w:sz="8"/>
              <w:left w:val="outset" w:color="000000" w:sz="8"/>
              <w:bottom w:val="outset" w:color="000000" w:sz="8"/>
              <w:right w:val="outset" w:color="000000" w:sz="8"/>
            </w:tcBorders>
            <w:vAlign w:val="center"/>
          </w:tcPr>
          <w:bookmarkStart w:name="14556" w:id="4152"/>
          <w:p>
            <w:pPr>
              <w:spacing w:after="0"/>
              <w:ind w:left="0"/>
              <w:jc w:val="center"/>
            </w:pPr>
            <w:r>
              <w:rPr>
                <w:rFonts w:ascii="Arial"/>
                <w:b w:val="false"/>
                <w:i w:val="false"/>
                <w:color w:val="000000"/>
                <w:sz w:val="15"/>
              </w:rPr>
              <w:t xml:space="preserve"> </w:t>
            </w:r>
          </w:p>
          <w:bookmarkEnd w:id="4152"/>
        </w:tc>
        <w:tc>
          <w:tcPr>
            <w:tcW w:w="1528" w:type="dxa"/>
            <w:tcBorders>
              <w:top w:val="outset" w:color="000000" w:sz="8"/>
              <w:left w:val="outset" w:color="000000" w:sz="8"/>
              <w:bottom w:val="outset" w:color="000000" w:sz="8"/>
              <w:right w:val="outset" w:color="000000" w:sz="8"/>
            </w:tcBorders>
            <w:vAlign w:val="center"/>
          </w:tcPr>
          <w:bookmarkStart w:name="14557" w:id="4153"/>
          <w:p>
            <w:pPr>
              <w:spacing w:after="0"/>
              <w:ind w:left="0"/>
              <w:jc w:val="center"/>
            </w:pPr>
            <w:r>
              <w:rPr>
                <w:rFonts w:ascii="Arial"/>
                <w:b w:val="false"/>
                <w:i w:val="false"/>
                <w:color w:val="000000"/>
                <w:sz w:val="15"/>
              </w:rPr>
              <w:t xml:space="preserve"> </w:t>
            </w:r>
          </w:p>
          <w:bookmarkEnd w:id="4153"/>
        </w:tc>
        <w:tc>
          <w:tcPr>
            <w:tcW w:w="1528" w:type="dxa"/>
            <w:tcBorders>
              <w:top w:val="outset" w:color="000000" w:sz="8"/>
              <w:left w:val="outset" w:color="000000" w:sz="8"/>
              <w:bottom w:val="outset" w:color="000000" w:sz="8"/>
              <w:right w:val="outset" w:color="000000" w:sz="8"/>
            </w:tcBorders>
            <w:vAlign w:val="center"/>
          </w:tcPr>
          <w:bookmarkStart w:name="14558" w:id="4154"/>
          <w:p>
            <w:pPr>
              <w:spacing w:after="0"/>
              <w:ind w:left="0"/>
              <w:jc w:val="center"/>
            </w:pPr>
            <w:r>
              <w:rPr>
                <w:rFonts w:ascii="Arial"/>
                <w:b w:val="false"/>
                <w:i w:val="false"/>
                <w:color w:val="000000"/>
                <w:sz w:val="15"/>
              </w:rPr>
              <w:t xml:space="preserve"> </w:t>
            </w:r>
          </w:p>
          <w:bookmarkEnd w:id="415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559" w:id="4155"/>
          <w:p>
            <w:pPr>
              <w:spacing w:after="0"/>
              <w:ind w:left="0"/>
              <w:jc w:val="center"/>
            </w:pPr>
            <w:r>
              <w:rPr>
                <w:rFonts w:ascii="Arial"/>
                <w:b w:val="false"/>
                <w:i w:val="false"/>
                <w:color w:val="000000"/>
                <w:sz w:val="15"/>
              </w:rPr>
              <w:t xml:space="preserve"> </w:t>
            </w:r>
          </w:p>
          <w:bookmarkEnd w:id="4155"/>
        </w:tc>
        <w:tc>
          <w:tcPr>
            <w:tcW w:w="625" w:type="dxa"/>
            <w:tcBorders>
              <w:top w:val="outset" w:color="000000" w:sz="8"/>
              <w:left w:val="outset" w:color="000000" w:sz="8"/>
              <w:bottom w:val="outset" w:color="000000" w:sz="8"/>
              <w:right w:val="outset" w:color="000000" w:sz="8"/>
            </w:tcBorders>
            <w:vAlign w:val="center"/>
          </w:tcPr>
          <w:bookmarkStart w:name="14560" w:id="4156"/>
          <w:p>
            <w:pPr>
              <w:spacing w:after="0"/>
              <w:ind w:left="0"/>
              <w:jc w:val="left"/>
            </w:pPr>
            <w:r>
              <w:rPr>
                <w:rFonts w:ascii="Arial"/>
                <w:b w:val="false"/>
                <w:i w:val="false"/>
                <w:color w:val="000000"/>
                <w:sz w:val="15"/>
              </w:rPr>
              <w:t>рівень виконання заходу, %</w:t>
            </w:r>
          </w:p>
          <w:bookmarkEnd w:id="4156"/>
        </w:tc>
        <w:tc>
          <w:tcPr>
            <w:tcW w:w="1528" w:type="dxa"/>
            <w:tcBorders>
              <w:top w:val="outset" w:color="000000" w:sz="8"/>
              <w:left w:val="outset" w:color="000000" w:sz="8"/>
              <w:bottom w:val="outset" w:color="000000" w:sz="8"/>
              <w:right w:val="outset" w:color="000000" w:sz="8"/>
            </w:tcBorders>
            <w:vAlign w:val="center"/>
          </w:tcPr>
          <w:bookmarkStart w:name="14561" w:id="4157"/>
          <w:p>
            <w:pPr>
              <w:spacing w:after="0"/>
              <w:ind w:left="0"/>
              <w:jc w:val="center"/>
            </w:pPr>
            <w:r>
              <w:rPr>
                <w:rFonts w:ascii="Arial"/>
                <w:b w:val="false"/>
                <w:i w:val="false"/>
                <w:color w:val="000000"/>
                <w:sz w:val="15"/>
              </w:rPr>
              <w:t xml:space="preserve"> </w:t>
            </w:r>
          </w:p>
          <w:bookmarkEnd w:id="4157"/>
        </w:tc>
        <w:tc>
          <w:tcPr>
            <w:tcW w:w="1528" w:type="dxa"/>
            <w:tcBorders>
              <w:top w:val="outset" w:color="000000" w:sz="8"/>
              <w:left w:val="outset" w:color="000000" w:sz="8"/>
              <w:bottom w:val="outset" w:color="000000" w:sz="8"/>
              <w:right w:val="outset" w:color="000000" w:sz="8"/>
            </w:tcBorders>
            <w:vAlign w:val="center"/>
          </w:tcPr>
          <w:bookmarkStart w:name="14562" w:id="4158"/>
          <w:p>
            <w:pPr>
              <w:spacing w:after="0"/>
              <w:ind w:left="0"/>
              <w:jc w:val="center"/>
            </w:pPr>
            <w:r>
              <w:rPr>
                <w:rFonts w:ascii="Arial"/>
                <w:b w:val="false"/>
                <w:i w:val="false"/>
                <w:color w:val="000000"/>
                <w:sz w:val="15"/>
              </w:rPr>
              <w:t>56,750</w:t>
            </w:r>
          </w:p>
          <w:bookmarkEnd w:id="4158"/>
        </w:tc>
        <w:tc>
          <w:tcPr>
            <w:tcW w:w="1528" w:type="dxa"/>
            <w:tcBorders>
              <w:top w:val="outset" w:color="000000" w:sz="8"/>
              <w:left w:val="outset" w:color="000000" w:sz="8"/>
              <w:bottom w:val="outset" w:color="000000" w:sz="8"/>
              <w:right w:val="outset" w:color="000000" w:sz="8"/>
            </w:tcBorders>
            <w:vAlign w:val="center"/>
          </w:tcPr>
          <w:bookmarkStart w:name="14563" w:id="4159"/>
          <w:p>
            <w:pPr>
              <w:spacing w:after="0"/>
              <w:ind w:left="0"/>
              <w:jc w:val="center"/>
            </w:pPr>
            <w:r>
              <w:rPr>
                <w:rFonts w:ascii="Arial"/>
                <w:b w:val="false"/>
                <w:i w:val="false"/>
                <w:color w:val="000000"/>
                <w:sz w:val="15"/>
              </w:rPr>
              <w:t>97,626</w:t>
            </w:r>
          </w:p>
          <w:bookmarkEnd w:id="415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4564" w:id="4160"/>
          <w:p>
            <w:pPr>
              <w:spacing w:after="0"/>
              <w:ind w:left="0"/>
              <w:jc w:val="left"/>
            </w:pPr>
            <w:r>
              <w:rPr>
                <w:rFonts w:ascii="Arial"/>
                <w:b w:val="false"/>
                <w:i w:val="false"/>
                <w:color w:val="000000"/>
                <w:sz w:val="15"/>
              </w:rPr>
              <w:t>42. Реконструкція парку відпочинку в урочищі Наталка в Оболонському районі</w:t>
            </w:r>
          </w:p>
          <w:bookmarkEnd w:id="4160"/>
        </w:tc>
        <w:tc>
          <w:tcPr>
            <w:tcW w:w="805" w:type="dxa"/>
            <w:vMerge w:val="restart"/>
            <w:tcBorders>
              <w:top w:val="outset" w:color="000000" w:sz="8"/>
              <w:left w:val="outset" w:color="000000" w:sz="8"/>
              <w:bottom w:val="outset" w:color="000000" w:sz="8"/>
              <w:right w:val="outset" w:color="000000" w:sz="8"/>
            </w:tcBorders>
            <w:vAlign w:val="center"/>
          </w:tcPr>
          <w:bookmarkStart w:name="14565" w:id="4161"/>
          <w:p>
            <w:pPr>
              <w:spacing w:after="0"/>
              <w:ind w:left="0"/>
              <w:jc w:val="center"/>
            </w:pPr>
            <w:r>
              <w:rPr>
                <w:rFonts w:ascii="Arial"/>
                <w:b w:val="false"/>
                <w:i w:val="false"/>
                <w:color w:val="000000"/>
                <w:sz w:val="15"/>
              </w:rPr>
              <w:t>2019 - 2021</w:t>
            </w:r>
          </w:p>
          <w:bookmarkEnd w:id="4161"/>
        </w:tc>
        <w:tc>
          <w:tcPr>
            <w:tcW w:w="558" w:type="dxa"/>
            <w:vMerge w:val="restart"/>
            <w:tcBorders>
              <w:top w:val="outset" w:color="000000" w:sz="8"/>
              <w:left w:val="outset" w:color="000000" w:sz="8"/>
              <w:bottom w:val="outset" w:color="000000" w:sz="8"/>
              <w:right w:val="outset" w:color="000000" w:sz="8"/>
            </w:tcBorders>
            <w:vAlign w:val="center"/>
          </w:tcPr>
          <w:bookmarkStart w:name="14566" w:id="4162"/>
          <w:p>
            <w:pPr>
              <w:spacing w:after="0"/>
              <w:ind w:left="0"/>
              <w:jc w:val="left"/>
            </w:pPr>
            <w:r>
              <w:rPr>
                <w:rFonts w:ascii="Arial"/>
                <w:b w:val="false"/>
                <w:i w:val="false"/>
                <w:color w:val="000000"/>
                <w:sz w:val="15"/>
              </w:rPr>
              <w:t>Управління екології та природних ресурсів, КО "Київзеленбуд"</w:t>
            </w:r>
          </w:p>
          <w:bookmarkEnd w:id="4162"/>
        </w:tc>
        <w:tc>
          <w:tcPr>
            <w:tcW w:w="472" w:type="dxa"/>
            <w:vMerge w:val="restart"/>
            <w:tcBorders>
              <w:top w:val="outset" w:color="000000" w:sz="8"/>
              <w:left w:val="outset" w:color="000000" w:sz="8"/>
              <w:bottom w:val="outset" w:color="000000" w:sz="8"/>
              <w:right w:val="outset" w:color="000000" w:sz="8"/>
            </w:tcBorders>
            <w:vAlign w:val="center"/>
          </w:tcPr>
          <w:bookmarkStart w:name="14567" w:id="4163"/>
          <w:p>
            <w:pPr>
              <w:spacing w:after="0"/>
              <w:ind w:left="0"/>
              <w:jc w:val="left"/>
            </w:pPr>
            <w:r>
              <w:rPr>
                <w:rFonts w:ascii="Arial"/>
                <w:b w:val="false"/>
                <w:i w:val="false"/>
                <w:color w:val="000000"/>
                <w:sz w:val="15"/>
              </w:rPr>
              <w:t>Бюджет м. Києва</w:t>
            </w:r>
          </w:p>
          <w:bookmarkEnd w:id="4163"/>
        </w:tc>
        <w:tc>
          <w:tcPr>
            <w:tcW w:w="1528" w:type="dxa"/>
            <w:tcBorders>
              <w:top w:val="outset" w:color="000000" w:sz="8"/>
              <w:left w:val="outset" w:color="000000" w:sz="8"/>
              <w:bottom w:val="outset" w:color="000000" w:sz="8"/>
              <w:right w:val="outset" w:color="000000" w:sz="8"/>
            </w:tcBorders>
            <w:vAlign w:val="center"/>
          </w:tcPr>
          <w:bookmarkStart w:name="14568" w:id="4164"/>
          <w:p>
            <w:pPr>
              <w:spacing w:after="0"/>
              <w:ind w:left="0"/>
              <w:jc w:val="center"/>
            </w:pPr>
            <w:r>
              <w:rPr>
                <w:rFonts w:ascii="Arial"/>
                <w:b w:val="false"/>
                <w:i w:val="false"/>
                <w:color w:val="000000"/>
                <w:sz w:val="15"/>
              </w:rPr>
              <w:t>Всього:</w:t>
            </w:r>
          </w:p>
          <w:bookmarkEnd w:id="4164"/>
        </w:tc>
        <w:tc>
          <w:tcPr>
            <w:tcW w:w="625" w:type="dxa"/>
            <w:tcBorders>
              <w:top w:val="outset" w:color="000000" w:sz="8"/>
              <w:left w:val="outset" w:color="000000" w:sz="8"/>
              <w:bottom w:val="outset" w:color="000000" w:sz="8"/>
              <w:right w:val="outset" w:color="000000" w:sz="8"/>
            </w:tcBorders>
            <w:vAlign w:val="center"/>
          </w:tcPr>
          <w:bookmarkStart w:name="14569" w:id="4165"/>
          <w:p>
            <w:pPr>
              <w:spacing w:after="0"/>
              <w:ind w:left="0"/>
              <w:jc w:val="left"/>
            </w:pPr>
            <w:r>
              <w:rPr>
                <w:rFonts w:ascii="Arial"/>
                <w:b w:val="false"/>
                <w:i w:val="false"/>
                <w:color w:val="000000"/>
                <w:sz w:val="15"/>
              </w:rPr>
              <w:t>витрат</w:t>
            </w:r>
          </w:p>
          <w:bookmarkEnd w:id="4165"/>
        </w:tc>
        <w:tc>
          <w:tcPr>
            <w:tcW w:w="1528" w:type="dxa"/>
            <w:tcBorders>
              <w:top w:val="outset" w:color="000000" w:sz="8"/>
              <w:left w:val="outset" w:color="000000" w:sz="8"/>
              <w:bottom w:val="outset" w:color="000000" w:sz="8"/>
              <w:right w:val="outset" w:color="000000" w:sz="8"/>
            </w:tcBorders>
            <w:vAlign w:val="center"/>
          </w:tcPr>
          <w:bookmarkStart w:name="14570" w:id="4166"/>
          <w:p>
            <w:pPr>
              <w:spacing w:after="0"/>
              <w:ind w:left="0"/>
              <w:jc w:val="center"/>
            </w:pPr>
            <w:r>
              <w:rPr>
                <w:rFonts w:ascii="Arial"/>
                <w:b w:val="false"/>
                <w:i w:val="false"/>
                <w:color w:val="000000"/>
                <w:sz w:val="15"/>
              </w:rPr>
              <w:t xml:space="preserve"> </w:t>
            </w:r>
          </w:p>
          <w:bookmarkEnd w:id="4166"/>
        </w:tc>
        <w:tc>
          <w:tcPr>
            <w:tcW w:w="1528" w:type="dxa"/>
            <w:tcBorders>
              <w:top w:val="outset" w:color="000000" w:sz="8"/>
              <w:left w:val="outset" w:color="000000" w:sz="8"/>
              <w:bottom w:val="outset" w:color="000000" w:sz="8"/>
              <w:right w:val="outset" w:color="000000" w:sz="8"/>
            </w:tcBorders>
            <w:vAlign w:val="center"/>
          </w:tcPr>
          <w:bookmarkStart w:name="14571" w:id="4167"/>
          <w:p>
            <w:pPr>
              <w:spacing w:after="0"/>
              <w:ind w:left="0"/>
              <w:jc w:val="center"/>
            </w:pPr>
            <w:r>
              <w:rPr>
                <w:rFonts w:ascii="Arial"/>
                <w:b w:val="false"/>
                <w:i w:val="false"/>
                <w:color w:val="000000"/>
                <w:sz w:val="15"/>
              </w:rPr>
              <w:t xml:space="preserve"> </w:t>
            </w:r>
          </w:p>
          <w:bookmarkEnd w:id="4167"/>
        </w:tc>
        <w:tc>
          <w:tcPr>
            <w:tcW w:w="1528" w:type="dxa"/>
            <w:tcBorders>
              <w:top w:val="outset" w:color="000000" w:sz="8"/>
              <w:left w:val="outset" w:color="000000" w:sz="8"/>
              <w:bottom w:val="outset" w:color="000000" w:sz="8"/>
              <w:right w:val="outset" w:color="000000" w:sz="8"/>
            </w:tcBorders>
            <w:vAlign w:val="center"/>
          </w:tcPr>
          <w:bookmarkStart w:name="14572" w:id="4168"/>
          <w:p>
            <w:pPr>
              <w:spacing w:after="0"/>
              <w:ind w:left="0"/>
              <w:jc w:val="center"/>
            </w:pPr>
            <w:r>
              <w:rPr>
                <w:rFonts w:ascii="Arial"/>
                <w:b w:val="false"/>
                <w:i w:val="false"/>
                <w:color w:val="000000"/>
                <w:sz w:val="15"/>
              </w:rPr>
              <w:t xml:space="preserve"> </w:t>
            </w:r>
          </w:p>
          <w:bookmarkEnd w:id="416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573" w:id="4169"/>
          <w:p>
            <w:pPr>
              <w:spacing w:after="0"/>
              <w:ind w:left="0"/>
              <w:jc w:val="center"/>
            </w:pPr>
            <w:r>
              <w:rPr>
                <w:rFonts w:ascii="Arial"/>
                <w:b w:val="false"/>
                <w:i w:val="false"/>
                <w:color w:val="000000"/>
                <w:sz w:val="15"/>
              </w:rPr>
              <w:t>110678,200</w:t>
            </w:r>
          </w:p>
          <w:bookmarkEnd w:id="4169"/>
        </w:tc>
        <w:tc>
          <w:tcPr>
            <w:tcW w:w="625" w:type="dxa"/>
            <w:tcBorders>
              <w:top w:val="outset" w:color="000000" w:sz="8"/>
              <w:left w:val="outset" w:color="000000" w:sz="8"/>
              <w:bottom w:val="outset" w:color="000000" w:sz="8"/>
              <w:right w:val="outset" w:color="000000" w:sz="8"/>
            </w:tcBorders>
            <w:vAlign w:val="center"/>
          </w:tcPr>
          <w:bookmarkStart w:name="14574" w:id="4170"/>
          <w:p>
            <w:pPr>
              <w:spacing w:after="0"/>
              <w:ind w:left="0"/>
              <w:jc w:val="left"/>
            </w:pPr>
            <w:r>
              <w:rPr>
                <w:rFonts w:ascii="Arial"/>
                <w:b w:val="false"/>
                <w:i w:val="false"/>
                <w:color w:val="000000"/>
                <w:sz w:val="15"/>
              </w:rPr>
              <w:t>Загальна кошторисна вартість, тис. грн</w:t>
            </w:r>
          </w:p>
          <w:bookmarkEnd w:id="4170"/>
        </w:tc>
        <w:tc>
          <w:tcPr>
            <w:tcW w:w="1528" w:type="dxa"/>
            <w:tcBorders>
              <w:top w:val="outset" w:color="000000" w:sz="8"/>
              <w:left w:val="outset" w:color="000000" w:sz="8"/>
              <w:bottom w:val="outset" w:color="000000" w:sz="8"/>
              <w:right w:val="outset" w:color="000000" w:sz="8"/>
            </w:tcBorders>
            <w:vAlign w:val="center"/>
          </w:tcPr>
          <w:bookmarkStart w:name="14575" w:id="4171"/>
          <w:p>
            <w:pPr>
              <w:spacing w:after="0"/>
              <w:ind w:left="0"/>
              <w:jc w:val="center"/>
            </w:pPr>
            <w:r>
              <w:rPr>
                <w:rFonts w:ascii="Arial"/>
                <w:b w:val="false"/>
                <w:i w:val="false"/>
                <w:color w:val="000000"/>
                <w:sz w:val="15"/>
              </w:rPr>
              <w:t>169486,900</w:t>
            </w:r>
          </w:p>
          <w:bookmarkEnd w:id="4171"/>
        </w:tc>
        <w:tc>
          <w:tcPr>
            <w:tcW w:w="1528" w:type="dxa"/>
            <w:tcBorders>
              <w:top w:val="outset" w:color="000000" w:sz="8"/>
              <w:left w:val="outset" w:color="000000" w:sz="8"/>
              <w:bottom w:val="outset" w:color="000000" w:sz="8"/>
              <w:right w:val="outset" w:color="000000" w:sz="8"/>
            </w:tcBorders>
            <w:vAlign w:val="center"/>
          </w:tcPr>
          <w:bookmarkStart w:name="14576" w:id="4172"/>
          <w:p>
            <w:pPr>
              <w:spacing w:after="0"/>
              <w:ind w:left="0"/>
              <w:jc w:val="center"/>
            </w:pPr>
            <w:r>
              <w:rPr>
                <w:rFonts w:ascii="Arial"/>
                <w:b w:val="false"/>
                <w:i w:val="false"/>
                <w:color w:val="000000"/>
                <w:sz w:val="15"/>
              </w:rPr>
              <w:t>169486,900</w:t>
            </w:r>
          </w:p>
          <w:bookmarkEnd w:id="4172"/>
        </w:tc>
        <w:tc>
          <w:tcPr>
            <w:tcW w:w="1528" w:type="dxa"/>
            <w:tcBorders>
              <w:top w:val="outset" w:color="000000" w:sz="8"/>
              <w:left w:val="outset" w:color="000000" w:sz="8"/>
              <w:bottom w:val="outset" w:color="000000" w:sz="8"/>
              <w:right w:val="outset" w:color="000000" w:sz="8"/>
            </w:tcBorders>
            <w:vAlign w:val="center"/>
          </w:tcPr>
          <w:bookmarkStart w:name="14577" w:id="4173"/>
          <w:p>
            <w:pPr>
              <w:spacing w:after="0"/>
              <w:ind w:left="0"/>
              <w:jc w:val="center"/>
            </w:pPr>
            <w:r>
              <w:rPr>
                <w:rFonts w:ascii="Arial"/>
                <w:b w:val="false"/>
                <w:i w:val="false"/>
                <w:color w:val="000000"/>
                <w:sz w:val="15"/>
              </w:rPr>
              <w:t>169486,900</w:t>
            </w:r>
          </w:p>
          <w:bookmarkEnd w:id="417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578" w:id="4174"/>
          <w:p>
            <w:pPr>
              <w:spacing w:after="0"/>
              <w:ind w:left="0"/>
              <w:jc w:val="center"/>
            </w:pPr>
            <w:r>
              <w:rPr>
                <w:rFonts w:ascii="Arial"/>
                <w:b w:val="false"/>
                <w:i w:val="false"/>
                <w:color w:val="000000"/>
                <w:sz w:val="15"/>
              </w:rPr>
              <w:t>2019 рік</w:t>
            </w:r>
          </w:p>
          <w:bookmarkEnd w:id="4174"/>
        </w:tc>
        <w:tc>
          <w:tcPr>
            <w:tcW w:w="625" w:type="dxa"/>
            <w:tcBorders>
              <w:top w:val="outset" w:color="000000" w:sz="8"/>
              <w:left w:val="outset" w:color="000000" w:sz="8"/>
              <w:bottom w:val="outset" w:color="000000" w:sz="8"/>
              <w:right w:val="outset" w:color="000000" w:sz="8"/>
            </w:tcBorders>
            <w:vAlign w:val="center"/>
          </w:tcPr>
          <w:bookmarkStart w:name="14579" w:id="4175"/>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4175"/>
        </w:tc>
        <w:tc>
          <w:tcPr>
            <w:tcW w:w="1528" w:type="dxa"/>
            <w:tcBorders>
              <w:top w:val="outset" w:color="000000" w:sz="8"/>
              <w:left w:val="outset" w:color="000000" w:sz="8"/>
              <w:bottom w:val="outset" w:color="000000" w:sz="8"/>
              <w:right w:val="outset" w:color="000000" w:sz="8"/>
            </w:tcBorders>
            <w:vAlign w:val="center"/>
          </w:tcPr>
          <w:bookmarkStart w:name="14580" w:id="4176"/>
          <w:p>
            <w:pPr>
              <w:spacing w:after="0"/>
              <w:ind w:left="0"/>
              <w:jc w:val="center"/>
            </w:pPr>
            <w:r>
              <w:rPr>
                <w:rFonts w:ascii="Arial"/>
                <w:b w:val="false"/>
                <w:i w:val="false"/>
                <w:color w:val="000000"/>
                <w:sz w:val="15"/>
              </w:rPr>
              <w:t>63834,300</w:t>
            </w:r>
          </w:p>
          <w:bookmarkEnd w:id="4176"/>
        </w:tc>
        <w:tc>
          <w:tcPr>
            <w:tcW w:w="1528" w:type="dxa"/>
            <w:tcBorders>
              <w:top w:val="outset" w:color="000000" w:sz="8"/>
              <w:left w:val="outset" w:color="000000" w:sz="8"/>
              <w:bottom w:val="outset" w:color="000000" w:sz="8"/>
              <w:right w:val="outset" w:color="000000" w:sz="8"/>
            </w:tcBorders>
            <w:vAlign w:val="center"/>
          </w:tcPr>
          <w:bookmarkStart w:name="14581" w:id="4177"/>
          <w:p>
            <w:pPr>
              <w:spacing w:after="0"/>
              <w:ind w:left="0"/>
              <w:jc w:val="center"/>
            </w:pPr>
            <w:r>
              <w:rPr>
                <w:rFonts w:ascii="Arial"/>
                <w:b w:val="false"/>
                <w:i w:val="false"/>
                <w:color w:val="000000"/>
                <w:sz w:val="15"/>
              </w:rPr>
              <w:t>16500,000</w:t>
            </w:r>
          </w:p>
          <w:bookmarkEnd w:id="4177"/>
        </w:tc>
        <w:tc>
          <w:tcPr>
            <w:tcW w:w="1528" w:type="dxa"/>
            <w:tcBorders>
              <w:top w:val="outset" w:color="000000" w:sz="8"/>
              <w:left w:val="outset" w:color="000000" w:sz="8"/>
              <w:bottom w:val="outset" w:color="000000" w:sz="8"/>
              <w:right w:val="outset" w:color="000000" w:sz="8"/>
            </w:tcBorders>
            <w:vAlign w:val="center"/>
          </w:tcPr>
          <w:bookmarkStart w:name="14582" w:id="4178"/>
          <w:p>
            <w:pPr>
              <w:spacing w:after="0"/>
              <w:ind w:left="0"/>
              <w:jc w:val="center"/>
            </w:pPr>
            <w:r>
              <w:rPr>
                <w:rFonts w:ascii="Arial"/>
                <w:b w:val="false"/>
                <w:i w:val="false"/>
                <w:color w:val="000000"/>
                <w:sz w:val="15"/>
              </w:rPr>
              <w:t>30343,900</w:t>
            </w:r>
          </w:p>
          <w:bookmarkEnd w:id="417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583" w:id="4179"/>
          <w:p>
            <w:pPr>
              <w:spacing w:after="0"/>
              <w:ind w:left="0"/>
              <w:jc w:val="center"/>
            </w:pPr>
            <w:r>
              <w:rPr>
                <w:rFonts w:ascii="Arial"/>
                <w:b w:val="false"/>
                <w:i w:val="false"/>
                <w:color w:val="000000"/>
                <w:sz w:val="15"/>
              </w:rPr>
              <w:t>63834,300</w:t>
            </w:r>
          </w:p>
          <w:bookmarkEnd w:id="4179"/>
        </w:tc>
        <w:tc>
          <w:tcPr>
            <w:tcW w:w="625" w:type="dxa"/>
            <w:tcBorders>
              <w:top w:val="outset" w:color="000000" w:sz="8"/>
              <w:left w:val="outset" w:color="000000" w:sz="8"/>
              <w:bottom w:val="outset" w:color="000000" w:sz="8"/>
              <w:right w:val="outset" w:color="000000" w:sz="8"/>
            </w:tcBorders>
            <w:vAlign w:val="center"/>
          </w:tcPr>
          <w:bookmarkStart w:name="14584" w:id="4180"/>
          <w:p>
            <w:pPr>
              <w:spacing w:after="0"/>
              <w:ind w:left="0"/>
              <w:jc w:val="left"/>
            </w:pPr>
            <w:r>
              <w:rPr>
                <w:rFonts w:ascii="Arial"/>
                <w:b w:val="false"/>
                <w:i w:val="false"/>
                <w:color w:val="000000"/>
                <w:sz w:val="15"/>
              </w:rPr>
              <w:t>продукту</w:t>
            </w:r>
          </w:p>
          <w:bookmarkEnd w:id="4180"/>
        </w:tc>
        <w:tc>
          <w:tcPr>
            <w:tcW w:w="1528" w:type="dxa"/>
            <w:tcBorders>
              <w:top w:val="outset" w:color="000000" w:sz="8"/>
              <w:left w:val="outset" w:color="000000" w:sz="8"/>
              <w:bottom w:val="outset" w:color="000000" w:sz="8"/>
              <w:right w:val="outset" w:color="000000" w:sz="8"/>
            </w:tcBorders>
            <w:vAlign w:val="center"/>
          </w:tcPr>
          <w:bookmarkStart w:name="14585" w:id="4181"/>
          <w:p>
            <w:pPr>
              <w:spacing w:after="0"/>
              <w:ind w:left="0"/>
              <w:jc w:val="center"/>
            </w:pPr>
            <w:r>
              <w:rPr>
                <w:rFonts w:ascii="Arial"/>
                <w:b w:val="false"/>
                <w:i w:val="false"/>
                <w:color w:val="000000"/>
                <w:sz w:val="15"/>
              </w:rPr>
              <w:t xml:space="preserve"> </w:t>
            </w:r>
          </w:p>
          <w:bookmarkEnd w:id="4181"/>
        </w:tc>
        <w:tc>
          <w:tcPr>
            <w:tcW w:w="1528" w:type="dxa"/>
            <w:tcBorders>
              <w:top w:val="outset" w:color="000000" w:sz="8"/>
              <w:left w:val="outset" w:color="000000" w:sz="8"/>
              <w:bottom w:val="outset" w:color="000000" w:sz="8"/>
              <w:right w:val="outset" w:color="000000" w:sz="8"/>
            </w:tcBorders>
            <w:vAlign w:val="center"/>
          </w:tcPr>
          <w:bookmarkStart w:name="14586" w:id="4182"/>
          <w:p>
            <w:pPr>
              <w:spacing w:after="0"/>
              <w:ind w:left="0"/>
              <w:jc w:val="center"/>
            </w:pPr>
            <w:r>
              <w:rPr>
                <w:rFonts w:ascii="Arial"/>
                <w:b w:val="false"/>
                <w:i w:val="false"/>
                <w:color w:val="000000"/>
                <w:sz w:val="15"/>
              </w:rPr>
              <w:t xml:space="preserve"> </w:t>
            </w:r>
          </w:p>
          <w:bookmarkEnd w:id="4182"/>
        </w:tc>
        <w:tc>
          <w:tcPr>
            <w:tcW w:w="1528" w:type="dxa"/>
            <w:tcBorders>
              <w:top w:val="outset" w:color="000000" w:sz="8"/>
              <w:left w:val="outset" w:color="000000" w:sz="8"/>
              <w:bottom w:val="outset" w:color="000000" w:sz="8"/>
              <w:right w:val="outset" w:color="000000" w:sz="8"/>
            </w:tcBorders>
            <w:vAlign w:val="center"/>
          </w:tcPr>
          <w:bookmarkStart w:name="14587" w:id="4183"/>
          <w:p>
            <w:pPr>
              <w:spacing w:after="0"/>
              <w:ind w:left="0"/>
              <w:jc w:val="center"/>
            </w:pPr>
            <w:r>
              <w:rPr>
                <w:rFonts w:ascii="Arial"/>
                <w:b w:val="false"/>
                <w:i w:val="false"/>
                <w:color w:val="000000"/>
                <w:sz w:val="15"/>
              </w:rPr>
              <w:t xml:space="preserve"> </w:t>
            </w:r>
          </w:p>
          <w:bookmarkEnd w:id="418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588" w:id="4184"/>
          <w:p>
            <w:pPr>
              <w:spacing w:after="0"/>
              <w:ind w:left="0"/>
              <w:jc w:val="center"/>
            </w:pPr>
            <w:r>
              <w:rPr>
                <w:rFonts w:ascii="Arial"/>
                <w:b w:val="false"/>
                <w:i w:val="false"/>
                <w:color w:val="000000"/>
                <w:sz w:val="15"/>
              </w:rPr>
              <w:t>2020 рік</w:t>
            </w:r>
          </w:p>
          <w:bookmarkEnd w:id="4184"/>
        </w:tc>
        <w:tc>
          <w:tcPr>
            <w:tcW w:w="625" w:type="dxa"/>
            <w:tcBorders>
              <w:top w:val="outset" w:color="000000" w:sz="8"/>
              <w:left w:val="outset" w:color="000000" w:sz="8"/>
              <w:bottom w:val="outset" w:color="000000" w:sz="8"/>
              <w:right w:val="outset" w:color="000000" w:sz="8"/>
            </w:tcBorders>
            <w:vAlign w:val="center"/>
          </w:tcPr>
          <w:bookmarkStart w:name="14589" w:id="4185"/>
          <w:p>
            <w:pPr>
              <w:spacing w:after="0"/>
              <w:ind w:left="0"/>
              <w:jc w:val="left"/>
            </w:pPr>
            <w:r>
              <w:rPr>
                <w:rFonts w:ascii="Arial"/>
                <w:b w:val="false"/>
                <w:i w:val="false"/>
                <w:color w:val="000000"/>
                <w:sz w:val="15"/>
              </w:rPr>
              <w:t>кількість об'єктів, на яких планується провести захід, од.</w:t>
            </w:r>
          </w:p>
          <w:bookmarkEnd w:id="4185"/>
        </w:tc>
        <w:tc>
          <w:tcPr>
            <w:tcW w:w="0" w:type="auto"/>
            <w:gridSpan w:val="3"/>
            <w:tcBorders>
              <w:top w:val="outset" w:color="000000" w:sz="8"/>
              <w:left w:val="outset" w:color="000000" w:sz="8"/>
              <w:bottom w:val="outset" w:color="000000" w:sz="8"/>
              <w:right w:val="outset" w:color="000000" w:sz="8"/>
            </w:tcBorders>
            <w:vAlign w:val="center"/>
          </w:tcPr>
          <w:bookmarkStart w:name="14590" w:id="4186"/>
          <w:p>
            <w:pPr>
              <w:spacing w:after="0"/>
              <w:ind w:left="0"/>
              <w:jc w:val="center"/>
            </w:pPr>
            <w:r>
              <w:rPr>
                <w:rFonts w:ascii="Arial"/>
                <w:b w:val="false"/>
                <w:i w:val="false"/>
                <w:color w:val="000000"/>
                <w:sz w:val="15"/>
              </w:rPr>
              <w:t>1</w:t>
            </w:r>
          </w:p>
          <w:bookmarkEnd w:id="418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591" w:id="4187"/>
          <w:p>
            <w:pPr>
              <w:spacing w:after="0"/>
              <w:ind w:left="0"/>
              <w:jc w:val="center"/>
            </w:pPr>
            <w:r>
              <w:rPr>
                <w:rFonts w:ascii="Arial"/>
                <w:b w:val="false"/>
                <w:i w:val="false"/>
                <w:color w:val="000000"/>
                <w:sz w:val="15"/>
              </w:rPr>
              <w:t>16500,000</w:t>
            </w:r>
          </w:p>
          <w:bookmarkEnd w:id="4187"/>
        </w:tc>
        <w:tc>
          <w:tcPr>
            <w:tcW w:w="625" w:type="dxa"/>
            <w:tcBorders>
              <w:top w:val="outset" w:color="000000" w:sz="8"/>
              <w:left w:val="outset" w:color="000000" w:sz="8"/>
              <w:bottom w:val="outset" w:color="000000" w:sz="8"/>
              <w:right w:val="outset" w:color="000000" w:sz="8"/>
            </w:tcBorders>
            <w:vAlign w:val="center"/>
          </w:tcPr>
          <w:bookmarkStart w:name="14592" w:id="4188"/>
          <w:p>
            <w:pPr>
              <w:spacing w:after="0"/>
              <w:ind w:left="0"/>
              <w:jc w:val="left"/>
            </w:pPr>
            <w:r>
              <w:rPr>
                <w:rFonts w:ascii="Arial"/>
                <w:b w:val="false"/>
                <w:i w:val="false"/>
                <w:color w:val="000000"/>
                <w:sz w:val="15"/>
              </w:rPr>
              <w:t>ефективності</w:t>
            </w:r>
          </w:p>
          <w:bookmarkEnd w:id="4188"/>
        </w:tc>
        <w:tc>
          <w:tcPr>
            <w:tcW w:w="1528" w:type="dxa"/>
            <w:tcBorders>
              <w:top w:val="outset" w:color="000000" w:sz="8"/>
              <w:left w:val="outset" w:color="000000" w:sz="8"/>
              <w:bottom w:val="outset" w:color="000000" w:sz="8"/>
              <w:right w:val="outset" w:color="000000" w:sz="8"/>
            </w:tcBorders>
            <w:vAlign w:val="center"/>
          </w:tcPr>
          <w:bookmarkStart w:name="14593" w:id="4189"/>
          <w:p>
            <w:pPr>
              <w:spacing w:after="0"/>
              <w:ind w:left="0"/>
              <w:jc w:val="center"/>
            </w:pPr>
            <w:r>
              <w:rPr>
                <w:rFonts w:ascii="Arial"/>
                <w:b w:val="false"/>
                <w:i w:val="false"/>
                <w:color w:val="000000"/>
                <w:sz w:val="15"/>
              </w:rPr>
              <w:t xml:space="preserve"> </w:t>
            </w:r>
          </w:p>
          <w:bookmarkEnd w:id="4189"/>
        </w:tc>
        <w:tc>
          <w:tcPr>
            <w:tcW w:w="1528" w:type="dxa"/>
            <w:tcBorders>
              <w:top w:val="outset" w:color="000000" w:sz="8"/>
              <w:left w:val="outset" w:color="000000" w:sz="8"/>
              <w:bottom w:val="outset" w:color="000000" w:sz="8"/>
              <w:right w:val="outset" w:color="000000" w:sz="8"/>
            </w:tcBorders>
            <w:vAlign w:val="center"/>
          </w:tcPr>
          <w:bookmarkStart w:name="14594" w:id="4190"/>
          <w:p>
            <w:pPr>
              <w:spacing w:after="0"/>
              <w:ind w:left="0"/>
              <w:jc w:val="center"/>
            </w:pPr>
            <w:r>
              <w:rPr>
                <w:rFonts w:ascii="Arial"/>
                <w:b w:val="false"/>
                <w:i w:val="false"/>
                <w:color w:val="000000"/>
                <w:sz w:val="15"/>
              </w:rPr>
              <w:t xml:space="preserve"> </w:t>
            </w:r>
          </w:p>
          <w:bookmarkEnd w:id="4190"/>
        </w:tc>
        <w:tc>
          <w:tcPr>
            <w:tcW w:w="1528" w:type="dxa"/>
            <w:tcBorders>
              <w:top w:val="outset" w:color="000000" w:sz="8"/>
              <w:left w:val="outset" w:color="000000" w:sz="8"/>
              <w:bottom w:val="outset" w:color="000000" w:sz="8"/>
              <w:right w:val="outset" w:color="000000" w:sz="8"/>
            </w:tcBorders>
            <w:vAlign w:val="center"/>
          </w:tcPr>
          <w:bookmarkStart w:name="14595" w:id="4191"/>
          <w:p>
            <w:pPr>
              <w:spacing w:after="0"/>
              <w:ind w:left="0"/>
              <w:jc w:val="center"/>
            </w:pPr>
            <w:r>
              <w:rPr>
                <w:rFonts w:ascii="Arial"/>
                <w:b w:val="false"/>
                <w:i w:val="false"/>
                <w:color w:val="000000"/>
                <w:sz w:val="15"/>
              </w:rPr>
              <w:t xml:space="preserve"> </w:t>
            </w:r>
          </w:p>
          <w:bookmarkEnd w:id="419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596" w:id="4192"/>
          <w:p>
            <w:pPr>
              <w:spacing w:after="0"/>
              <w:ind w:left="0"/>
              <w:jc w:val="center"/>
            </w:pPr>
            <w:r>
              <w:rPr>
                <w:rFonts w:ascii="Arial"/>
                <w:b w:val="false"/>
                <w:i w:val="false"/>
                <w:color w:val="000000"/>
                <w:sz w:val="15"/>
              </w:rPr>
              <w:t>2021 рік</w:t>
            </w:r>
          </w:p>
          <w:bookmarkEnd w:id="4192"/>
        </w:tc>
        <w:tc>
          <w:tcPr>
            <w:tcW w:w="625" w:type="dxa"/>
            <w:tcBorders>
              <w:top w:val="outset" w:color="000000" w:sz="8"/>
              <w:left w:val="outset" w:color="000000" w:sz="8"/>
              <w:bottom w:val="outset" w:color="000000" w:sz="8"/>
              <w:right w:val="outset" w:color="000000" w:sz="8"/>
            </w:tcBorders>
            <w:vAlign w:val="center"/>
          </w:tcPr>
          <w:bookmarkStart w:name="14597" w:id="4193"/>
          <w:p>
            <w:pPr>
              <w:spacing w:after="0"/>
              <w:ind w:left="0"/>
              <w:jc w:val="left"/>
            </w:pPr>
            <w:r>
              <w:rPr>
                <w:rFonts w:ascii="Arial"/>
                <w:b w:val="false"/>
                <w:i w:val="false"/>
                <w:color w:val="000000"/>
                <w:sz w:val="15"/>
              </w:rPr>
              <w:t>середні витрати на 1 об'єкт, тис. грн</w:t>
            </w:r>
          </w:p>
          <w:bookmarkEnd w:id="4193"/>
        </w:tc>
        <w:tc>
          <w:tcPr>
            <w:tcW w:w="1528" w:type="dxa"/>
            <w:tcBorders>
              <w:top w:val="outset" w:color="000000" w:sz="8"/>
              <w:left w:val="outset" w:color="000000" w:sz="8"/>
              <w:bottom w:val="outset" w:color="000000" w:sz="8"/>
              <w:right w:val="outset" w:color="000000" w:sz="8"/>
            </w:tcBorders>
            <w:vAlign w:val="center"/>
          </w:tcPr>
          <w:bookmarkStart w:name="14598" w:id="4194"/>
          <w:p>
            <w:pPr>
              <w:spacing w:after="0"/>
              <w:ind w:left="0"/>
              <w:jc w:val="center"/>
            </w:pPr>
            <w:r>
              <w:rPr>
                <w:rFonts w:ascii="Arial"/>
                <w:b w:val="false"/>
                <w:i w:val="false"/>
                <w:color w:val="000000"/>
                <w:sz w:val="15"/>
              </w:rPr>
              <w:t>63834,300</w:t>
            </w:r>
          </w:p>
          <w:bookmarkEnd w:id="4194"/>
        </w:tc>
        <w:tc>
          <w:tcPr>
            <w:tcW w:w="1528" w:type="dxa"/>
            <w:tcBorders>
              <w:top w:val="outset" w:color="000000" w:sz="8"/>
              <w:left w:val="outset" w:color="000000" w:sz="8"/>
              <w:bottom w:val="outset" w:color="000000" w:sz="8"/>
              <w:right w:val="outset" w:color="000000" w:sz="8"/>
            </w:tcBorders>
            <w:vAlign w:val="center"/>
          </w:tcPr>
          <w:bookmarkStart w:name="14599" w:id="4195"/>
          <w:p>
            <w:pPr>
              <w:spacing w:after="0"/>
              <w:ind w:left="0"/>
              <w:jc w:val="center"/>
            </w:pPr>
            <w:r>
              <w:rPr>
                <w:rFonts w:ascii="Arial"/>
                <w:b w:val="false"/>
                <w:i w:val="false"/>
                <w:color w:val="000000"/>
                <w:sz w:val="15"/>
              </w:rPr>
              <w:t>16500,000</w:t>
            </w:r>
          </w:p>
          <w:bookmarkEnd w:id="4195"/>
        </w:tc>
        <w:tc>
          <w:tcPr>
            <w:tcW w:w="1528" w:type="dxa"/>
            <w:tcBorders>
              <w:top w:val="outset" w:color="000000" w:sz="8"/>
              <w:left w:val="outset" w:color="000000" w:sz="8"/>
              <w:bottom w:val="outset" w:color="000000" w:sz="8"/>
              <w:right w:val="outset" w:color="000000" w:sz="8"/>
            </w:tcBorders>
            <w:vAlign w:val="center"/>
          </w:tcPr>
          <w:bookmarkStart w:name="14600" w:id="4196"/>
          <w:p>
            <w:pPr>
              <w:spacing w:after="0"/>
              <w:ind w:left="0"/>
              <w:jc w:val="center"/>
            </w:pPr>
            <w:r>
              <w:rPr>
                <w:rFonts w:ascii="Arial"/>
                <w:b w:val="false"/>
                <w:i w:val="false"/>
                <w:color w:val="000000"/>
                <w:sz w:val="15"/>
              </w:rPr>
              <w:t>30343,900</w:t>
            </w:r>
          </w:p>
          <w:bookmarkEnd w:id="419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601" w:id="4197"/>
          <w:p>
            <w:pPr>
              <w:spacing w:after="0"/>
              <w:ind w:left="0"/>
              <w:jc w:val="center"/>
            </w:pPr>
            <w:r>
              <w:rPr>
                <w:rFonts w:ascii="Arial"/>
                <w:b w:val="false"/>
                <w:i w:val="false"/>
                <w:color w:val="000000"/>
                <w:sz w:val="15"/>
              </w:rPr>
              <w:t>30343,900</w:t>
            </w:r>
          </w:p>
          <w:bookmarkEnd w:id="4197"/>
        </w:tc>
        <w:tc>
          <w:tcPr>
            <w:tcW w:w="625" w:type="dxa"/>
            <w:tcBorders>
              <w:top w:val="outset" w:color="000000" w:sz="8"/>
              <w:left w:val="outset" w:color="000000" w:sz="8"/>
              <w:bottom w:val="outset" w:color="000000" w:sz="8"/>
              <w:right w:val="outset" w:color="000000" w:sz="8"/>
            </w:tcBorders>
            <w:vAlign w:val="center"/>
          </w:tcPr>
          <w:bookmarkStart w:name="14602" w:id="4198"/>
          <w:p>
            <w:pPr>
              <w:spacing w:after="0"/>
              <w:ind w:left="0"/>
              <w:jc w:val="left"/>
            </w:pPr>
            <w:r>
              <w:rPr>
                <w:rFonts w:ascii="Arial"/>
                <w:b w:val="false"/>
                <w:i w:val="false"/>
                <w:color w:val="000000"/>
                <w:sz w:val="15"/>
              </w:rPr>
              <w:t>якості</w:t>
            </w:r>
          </w:p>
          <w:bookmarkEnd w:id="4198"/>
        </w:tc>
        <w:tc>
          <w:tcPr>
            <w:tcW w:w="1528" w:type="dxa"/>
            <w:tcBorders>
              <w:top w:val="outset" w:color="000000" w:sz="8"/>
              <w:left w:val="outset" w:color="000000" w:sz="8"/>
              <w:bottom w:val="outset" w:color="000000" w:sz="8"/>
              <w:right w:val="outset" w:color="000000" w:sz="8"/>
            </w:tcBorders>
            <w:vAlign w:val="center"/>
          </w:tcPr>
          <w:bookmarkStart w:name="14603" w:id="4199"/>
          <w:p>
            <w:pPr>
              <w:spacing w:after="0"/>
              <w:ind w:left="0"/>
              <w:jc w:val="center"/>
            </w:pPr>
            <w:r>
              <w:rPr>
                <w:rFonts w:ascii="Arial"/>
                <w:b w:val="false"/>
                <w:i w:val="false"/>
                <w:color w:val="000000"/>
                <w:sz w:val="15"/>
              </w:rPr>
              <w:t xml:space="preserve"> </w:t>
            </w:r>
          </w:p>
          <w:bookmarkEnd w:id="4199"/>
        </w:tc>
        <w:tc>
          <w:tcPr>
            <w:tcW w:w="1528" w:type="dxa"/>
            <w:tcBorders>
              <w:top w:val="outset" w:color="000000" w:sz="8"/>
              <w:left w:val="outset" w:color="000000" w:sz="8"/>
              <w:bottom w:val="outset" w:color="000000" w:sz="8"/>
              <w:right w:val="outset" w:color="000000" w:sz="8"/>
            </w:tcBorders>
            <w:vAlign w:val="center"/>
          </w:tcPr>
          <w:bookmarkStart w:name="14604" w:id="4200"/>
          <w:p>
            <w:pPr>
              <w:spacing w:after="0"/>
              <w:ind w:left="0"/>
              <w:jc w:val="center"/>
            </w:pPr>
            <w:r>
              <w:rPr>
                <w:rFonts w:ascii="Arial"/>
                <w:b w:val="false"/>
                <w:i w:val="false"/>
                <w:color w:val="000000"/>
                <w:sz w:val="15"/>
              </w:rPr>
              <w:t xml:space="preserve"> </w:t>
            </w:r>
          </w:p>
          <w:bookmarkEnd w:id="4200"/>
        </w:tc>
        <w:tc>
          <w:tcPr>
            <w:tcW w:w="1528" w:type="dxa"/>
            <w:tcBorders>
              <w:top w:val="outset" w:color="000000" w:sz="8"/>
              <w:left w:val="outset" w:color="000000" w:sz="8"/>
              <w:bottom w:val="outset" w:color="000000" w:sz="8"/>
              <w:right w:val="outset" w:color="000000" w:sz="8"/>
            </w:tcBorders>
            <w:vAlign w:val="center"/>
          </w:tcPr>
          <w:bookmarkStart w:name="14605" w:id="4201"/>
          <w:p>
            <w:pPr>
              <w:spacing w:after="0"/>
              <w:ind w:left="0"/>
              <w:jc w:val="center"/>
            </w:pPr>
            <w:r>
              <w:rPr>
                <w:rFonts w:ascii="Arial"/>
                <w:b w:val="false"/>
                <w:i w:val="false"/>
                <w:color w:val="000000"/>
                <w:sz w:val="15"/>
              </w:rPr>
              <w:t xml:space="preserve"> </w:t>
            </w:r>
          </w:p>
          <w:bookmarkEnd w:id="420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606" w:id="4202"/>
          <w:p>
            <w:pPr>
              <w:spacing w:after="0"/>
              <w:ind w:left="0"/>
              <w:jc w:val="center"/>
            </w:pPr>
            <w:r>
              <w:rPr>
                <w:rFonts w:ascii="Arial"/>
                <w:b w:val="false"/>
                <w:i w:val="false"/>
                <w:color w:val="000000"/>
                <w:sz w:val="15"/>
              </w:rPr>
              <w:t xml:space="preserve"> </w:t>
            </w:r>
          </w:p>
          <w:bookmarkEnd w:id="4202"/>
        </w:tc>
        <w:tc>
          <w:tcPr>
            <w:tcW w:w="625" w:type="dxa"/>
            <w:tcBorders>
              <w:top w:val="outset" w:color="000000" w:sz="8"/>
              <w:left w:val="outset" w:color="000000" w:sz="8"/>
              <w:bottom w:val="outset" w:color="000000" w:sz="8"/>
              <w:right w:val="outset" w:color="000000" w:sz="8"/>
            </w:tcBorders>
            <w:vAlign w:val="center"/>
          </w:tcPr>
          <w:bookmarkStart w:name="14607" w:id="4203"/>
          <w:p>
            <w:pPr>
              <w:spacing w:after="0"/>
              <w:ind w:left="0"/>
              <w:jc w:val="left"/>
            </w:pPr>
            <w:r>
              <w:rPr>
                <w:rFonts w:ascii="Arial"/>
                <w:b w:val="false"/>
                <w:i w:val="false"/>
                <w:color w:val="000000"/>
                <w:sz w:val="15"/>
              </w:rPr>
              <w:t>рівень виконання заходу, %</w:t>
            </w:r>
          </w:p>
          <w:bookmarkEnd w:id="4203"/>
        </w:tc>
        <w:tc>
          <w:tcPr>
            <w:tcW w:w="1528" w:type="dxa"/>
            <w:tcBorders>
              <w:top w:val="outset" w:color="000000" w:sz="8"/>
              <w:left w:val="outset" w:color="000000" w:sz="8"/>
              <w:bottom w:val="outset" w:color="000000" w:sz="8"/>
              <w:right w:val="outset" w:color="000000" w:sz="8"/>
            </w:tcBorders>
            <w:vAlign w:val="center"/>
          </w:tcPr>
          <w:bookmarkStart w:name="14608" w:id="4204"/>
          <w:p>
            <w:pPr>
              <w:spacing w:after="0"/>
              <w:ind w:left="0"/>
              <w:jc w:val="center"/>
            </w:pPr>
            <w:r>
              <w:rPr>
                <w:rFonts w:ascii="Arial"/>
                <w:b w:val="false"/>
                <w:i w:val="false"/>
                <w:color w:val="000000"/>
                <w:sz w:val="15"/>
              </w:rPr>
              <w:t>37,663</w:t>
            </w:r>
          </w:p>
          <w:bookmarkEnd w:id="4204"/>
        </w:tc>
        <w:tc>
          <w:tcPr>
            <w:tcW w:w="1528" w:type="dxa"/>
            <w:tcBorders>
              <w:top w:val="outset" w:color="000000" w:sz="8"/>
              <w:left w:val="outset" w:color="000000" w:sz="8"/>
              <w:bottom w:val="outset" w:color="000000" w:sz="8"/>
              <w:right w:val="outset" w:color="000000" w:sz="8"/>
            </w:tcBorders>
            <w:vAlign w:val="center"/>
          </w:tcPr>
          <w:bookmarkStart w:name="14609" w:id="4205"/>
          <w:p>
            <w:pPr>
              <w:spacing w:after="0"/>
              <w:ind w:left="0"/>
              <w:jc w:val="center"/>
            </w:pPr>
            <w:r>
              <w:rPr>
                <w:rFonts w:ascii="Arial"/>
                <w:b w:val="false"/>
                <w:i w:val="false"/>
                <w:color w:val="000000"/>
                <w:sz w:val="15"/>
              </w:rPr>
              <w:t>47,399</w:t>
            </w:r>
          </w:p>
          <w:bookmarkEnd w:id="4205"/>
        </w:tc>
        <w:tc>
          <w:tcPr>
            <w:tcW w:w="1528" w:type="dxa"/>
            <w:tcBorders>
              <w:top w:val="outset" w:color="000000" w:sz="8"/>
              <w:left w:val="outset" w:color="000000" w:sz="8"/>
              <w:bottom w:val="outset" w:color="000000" w:sz="8"/>
              <w:right w:val="outset" w:color="000000" w:sz="8"/>
            </w:tcBorders>
            <w:vAlign w:val="center"/>
          </w:tcPr>
          <w:bookmarkStart w:name="14610" w:id="4206"/>
          <w:p>
            <w:pPr>
              <w:spacing w:after="0"/>
              <w:ind w:left="0"/>
              <w:jc w:val="center"/>
            </w:pPr>
            <w:r>
              <w:rPr>
                <w:rFonts w:ascii="Arial"/>
                <w:b w:val="false"/>
                <w:i w:val="false"/>
                <w:color w:val="000000"/>
                <w:sz w:val="15"/>
              </w:rPr>
              <w:t>65,302</w:t>
            </w:r>
          </w:p>
          <w:bookmarkEnd w:id="420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4611" w:id="4207"/>
          <w:p>
            <w:pPr>
              <w:spacing w:after="0"/>
              <w:ind w:left="0"/>
              <w:jc w:val="left"/>
            </w:pPr>
            <w:r>
              <w:rPr>
                <w:rFonts w:ascii="Arial"/>
                <w:b w:val="false"/>
                <w:i w:val="false"/>
                <w:color w:val="000000"/>
                <w:sz w:val="15"/>
              </w:rPr>
              <w:t>43. Будівництво парку вздовж просп. Генерала Ватутіна між просп. Володимира Маяковського та вул. Оноре де Бальзака у Деснянському районі</w:t>
            </w:r>
          </w:p>
          <w:bookmarkEnd w:id="4207"/>
        </w:tc>
        <w:tc>
          <w:tcPr>
            <w:tcW w:w="805" w:type="dxa"/>
            <w:vMerge w:val="restart"/>
            <w:tcBorders>
              <w:top w:val="outset" w:color="000000" w:sz="8"/>
              <w:left w:val="outset" w:color="000000" w:sz="8"/>
              <w:bottom w:val="outset" w:color="000000" w:sz="8"/>
              <w:right w:val="outset" w:color="000000" w:sz="8"/>
            </w:tcBorders>
            <w:vAlign w:val="center"/>
          </w:tcPr>
          <w:bookmarkStart w:name="14612" w:id="4208"/>
          <w:p>
            <w:pPr>
              <w:spacing w:after="0"/>
              <w:ind w:left="0"/>
              <w:jc w:val="center"/>
            </w:pPr>
            <w:r>
              <w:rPr>
                <w:rFonts w:ascii="Arial"/>
                <w:b w:val="false"/>
                <w:i w:val="false"/>
                <w:color w:val="000000"/>
                <w:sz w:val="15"/>
              </w:rPr>
              <w:t>2019 - 2022</w:t>
            </w:r>
          </w:p>
          <w:bookmarkEnd w:id="4208"/>
        </w:tc>
        <w:tc>
          <w:tcPr>
            <w:tcW w:w="558" w:type="dxa"/>
            <w:vMerge w:val="restart"/>
            <w:tcBorders>
              <w:top w:val="outset" w:color="000000" w:sz="8"/>
              <w:left w:val="outset" w:color="000000" w:sz="8"/>
              <w:bottom w:val="outset" w:color="000000" w:sz="8"/>
              <w:right w:val="outset" w:color="000000" w:sz="8"/>
            </w:tcBorders>
            <w:vAlign w:val="center"/>
          </w:tcPr>
          <w:bookmarkStart w:name="14613" w:id="4209"/>
          <w:p>
            <w:pPr>
              <w:spacing w:after="0"/>
              <w:ind w:left="0"/>
              <w:jc w:val="left"/>
            </w:pPr>
            <w:r>
              <w:rPr>
                <w:rFonts w:ascii="Arial"/>
                <w:b w:val="false"/>
                <w:i w:val="false"/>
                <w:color w:val="000000"/>
                <w:sz w:val="15"/>
              </w:rPr>
              <w:t>Управління екології та природних ресурсів, КО "Київзеленбуд"</w:t>
            </w:r>
          </w:p>
          <w:bookmarkEnd w:id="4209"/>
        </w:tc>
        <w:tc>
          <w:tcPr>
            <w:tcW w:w="472" w:type="dxa"/>
            <w:vMerge w:val="restart"/>
            <w:tcBorders>
              <w:top w:val="outset" w:color="000000" w:sz="8"/>
              <w:left w:val="outset" w:color="000000" w:sz="8"/>
              <w:bottom w:val="outset" w:color="000000" w:sz="8"/>
              <w:right w:val="outset" w:color="000000" w:sz="8"/>
            </w:tcBorders>
            <w:vAlign w:val="center"/>
          </w:tcPr>
          <w:bookmarkStart w:name="14614" w:id="4210"/>
          <w:p>
            <w:pPr>
              <w:spacing w:after="0"/>
              <w:ind w:left="0"/>
              <w:jc w:val="left"/>
            </w:pPr>
            <w:r>
              <w:rPr>
                <w:rFonts w:ascii="Arial"/>
                <w:b w:val="false"/>
                <w:i w:val="false"/>
                <w:color w:val="000000"/>
                <w:sz w:val="15"/>
              </w:rPr>
              <w:t>Бюджет м. Києва</w:t>
            </w:r>
          </w:p>
          <w:bookmarkEnd w:id="4210"/>
        </w:tc>
        <w:tc>
          <w:tcPr>
            <w:tcW w:w="1528" w:type="dxa"/>
            <w:tcBorders>
              <w:top w:val="outset" w:color="000000" w:sz="8"/>
              <w:left w:val="outset" w:color="000000" w:sz="8"/>
              <w:bottom w:val="outset" w:color="000000" w:sz="8"/>
              <w:right w:val="outset" w:color="000000" w:sz="8"/>
            </w:tcBorders>
            <w:vAlign w:val="center"/>
          </w:tcPr>
          <w:bookmarkStart w:name="14615" w:id="4211"/>
          <w:p>
            <w:pPr>
              <w:spacing w:after="0"/>
              <w:ind w:left="0"/>
              <w:jc w:val="center"/>
            </w:pPr>
            <w:r>
              <w:rPr>
                <w:rFonts w:ascii="Arial"/>
                <w:b w:val="false"/>
                <w:i w:val="false"/>
                <w:color w:val="000000"/>
                <w:sz w:val="15"/>
              </w:rPr>
              <w:t>Всього:</w:t>
            </w:r>
          </w:p>
          <w:bookmarkEnd w:id="4211"/>
        </w:tc>
        <w:tc>
          <w:tcPr>
            <w:tcW w:w="625" w:type="dxa"/>
            <w:tcBorders>
              <w:top w:val="outset" w:color="000000" w:sz="8"/>
              <w:left w:val="outset" w:color="000000" w:sz="8"/>
              <w:bottom w:val="outset" w:color="000000" w:sz="8"/>
              <w:right w:val="outset" w:color="000000" w:sz="8"/>
            </w:tcBorders>
            <w:vAlign w:val="center"/>
          </w:tcPr>
          <w:bookmarkStart w:name="14616" w:id="4212"/>
          <w:p>
            <w:pPr>
              <w:spacing w:after="0"/>
              <w:ind w:left="0"/>
              <w:jc w:val="left"/>
            </w:pPr>
            <w:r>
              <w:rPr>
                <w:rFonts w:ascii="Arial"/>
                <w:b w:val="false"/>
                <w:i w:val="false"/>
                <w:color w:val="000000"/>
                <w:sz w:val="15"/>
              </w:rPr>
              <w:t>витрат</w:t>
            </w:r>
          </w:p>
          <w:bookmarkEnd w:id="4212"/>
        </w:tc>
        <w:tc>
          <w:tcPr>
            <w:tcW w:w="1528" w:type="dxa"/>
            <w:tcBorders>
              <w:top w:val="outset" w:color="000000" w:sz="8"/>
              <w:left w:val="outset" w:color="000000" w:sz="8"/>
              <w:bottom w:val="outset" w:color="000000" w:sz="8"/>
              <w:right w:val="outset" w:color="000000" w:sz="8"/>
            </w:tcBorders>
            <w:vAlign w:val="center"/>
          </w:tcPr>
          <w:bookmarkStart w:name="14617" w:id="4213"/>
          <w:p>
            <w:pPr>
              <w:spacing w:after="0"/>
              <w:ind w:left="0"/>
              <w:jc w:val="center"/>
            </w:pPr>
            <w:r>
              <w:rPr>
                <w:rFonts w:ascii="Arial"/>
                <w:b w:val="false"/>
                <w:i w:val="false"/>
                <w:color w:val="000000"/>
                <w:sz w:val="15"/>
              </w:rPr>
              <w:t xml:space="preserve"> </w:t>
            </w:r>
          </w:p>
          <w:bookmarkEnd w:id="4213"/>
        </w:tc>
        <w:tc>
          <w:tcPr>
            <w:tcW w:w="1528" w:type="dxa"/>
            <w:tcBorders>
              <w:top w:val="outset" w:color="000000" w:sz="8"/>
              <w:left w:val="outset" w:color="000000" w:sz="8"/>
              <w:bottom w:val="outset" w:color="000000" w:sz="8"/>
              <w:right w:val="outset" w:color="000000" w:sz="8"/>
            </w:tcBorders>
            <w:vAlign w:val="center"/>
          </w:tcPr>
          <w:bookmarkStart w:name="14618" w:id="4214"/>
          <w:p>
            <w:pPr>
              <w:spacing w:after="0"/>
              <w:ind w:left="0"/>
              <w:jc w:val="center"/>
            </w:pPr>
            <w:r>
              <w:rPr>
                <w:rFonts w:ascii="Arial"/>
                <w:b w:val="false"/>
                <w:i w:val="false"/>
                <w:color w:val="000000"/>
                <w:sz w:val="15"/>
              </w:rPr>
              <w:t xml:space="preserve"> </w:t>
            </w:r>
          </w:p>
          <w:bookmarkEnd w:id="4214"/>
        </w:tc>
        <w:tc>
          <w:tcPr>
            <w:tcW w:w="1528" w:type="dxa"/>
            <w:tcBorders>
              <w:top w:val="outset" w:color="000000" w:sz="8"/>
              <w:left w:val="outset" w:color="000000" w:sz="8"/>
              <w:bottom w:val="outset" w:color="000000" w:sz="8"/>
              <w:right w:val="outset" w:color="000000" w:sz="8"/>
            </w:tcBorders>
            <w:vAlign w:val="center"/>
          </w:tcPr>
          <w:bookmarkStart w:name="14619" w:id="4215"/>
          <w:p>
            <w:pPr>
              <w:spacing w:after="0"/>
              <w:ind w:left="0"/>
              <w:jc w:val="center"/>
            </w:pPr>
            <w:r>
              <w:rPr>
                <w:rFonts w:ascii="Arial"/>
                <w:b w:val="false"/>
                <w:i w:val="false"/>
                <w:color w:val="000000"/>
                <w:sz w:val="15"/>
              </w:rPr>
              <w:t xml:space="preserve"> </w:t>
            </w:r>
          </w:p>
          <w:bookmarkEnd w:id="421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620" w:id="4216"/>
          <w:p>
            <w:pPr>
              <w:spacing w:after="0"/>
              <w:ind w:left="0"/>
              <w:jc w:val="center"/>
            </w:pPr>
            <w:r>
              <w:rPr>
                <w:rFonts w:ascii="Arial"/>
                <w:b w:val="false"/>
                <w:i w:val="false"/>
                <w:color w:val="000000"/>
                <w:sz w:val="15"/>
              </w:rPr>
              <w:t>107793,100</w:t>
            </w:r>
          </w:p>
          <w:bookmarkEnd w:id="4216"/>
        </w:tc>
        <w:tc>
          <w:tcPr>
            <w:tcW w:w="625" w:type="dxa"/>
            <w:tcBorders>
              <w:top w:val="outset" w:color="000000" w:sz="8"/>
              <w:left w:val="outset" w:color="000000" w:sz="8"/>
              <w:bottom w:val="outset" w:color="000000" w:sz="8"/>
              <w:right w:val="outset" w:color="000000" w:sz="8"/>
            </w:tcBorders>
            <w:vAlign w:val="center"/>
          </w:tcPr>
          <w:bookmarkStart w:name="14621" w:id="4217"/>
          <w:p>
            <w:pPr>
              <w:spacing w:after="0"/>
              <w:ind w:left="0"/>
              <w:jc w:val="left"/>
            </w:pPr>
            <w:r>
              <w:rPr>
                <w:rFonts w:ascii="Arial"/>
                <w:b w:val="false"/>
                <w:i w:val="false"/>
                <w:color w:val="000000"/>
                <w:sz w:val="15"/>
              </w:rPr>
              <w:t>загальна кошторисна вартість, тис. грн</w:t>
            </w:r>
          </w:p>
          <w:bookmarkEnd w:id="4217"/>
        </w:tc>
        <w:tc>
          <w:tcPr>
            <w:tcW w:w="1528" w:type="dxa"/>
            <w:tcBorders>
              <w:top w:val="outset" w:color="000000" w:sz="8"/>
              <w:left w:val="outset" w:color="000000" w:sz="8"/>
              <w:bottom w:val="outset" w:color="000000" w:sz="8"/>
              <w:right w:val="outset" w:color="000000" w:sz="8"/>
            </w:tcBorders>
            <w:vAlign w:val="center"/>
          </w:tcPr>
          <w:bookmarkStart w:name="14622" w:id="4218"/>
          <w:p>
            <w:pPr>
              <w:spacing w:after="0"/>
              <w:ind w:left="0"/>
              <w:jc w:val="center"/>
            </w:pPr>
            <w:r>
              <w:rPr>
                <w:rFonts w:ascii="Arial"/>
                <w:b w:val="false"/>
                <w:i w:val="false"/>
                <w:color w:val="000000"/>
                <w:sz w:val="15"/>
              </w:rPr>
              <w:t>130000,000</w:t>
            </w:r>
          </w:p>
          <w:bookmarkEnd w:id="4218"/>
        </w:tc>
        <w:tc>
          <w:tcPr>
            <w:tcW w:w="1528" w:type="dxa"/>
            <w:tcBorders>
              <w:top w:val="outset" w:color="000000" w:sz="8"/>
              <w:left w:val="outset" w:color="000000" w:sz="8"/>
              <w:bottom w:val="outset" w:color="000000" w:sz="8"/>
              <w:right w:val="outset" w:color="000000" w:sz="8"/>
            </w:tcBorders>
            <w:vAlign w:val="center"/>
          </w:tcPr>
          <w:bookmarkStart w:name="14623" w:id="4219"/>
          <w:p>
            <w:pPr>
              <w:spacing w:after="0"/>
              <w:ind w:left="0"/>
              <w:jc w:val="center"/>
            </w:pPr>
            <w:r>
              <w:rPr>
                <w:rFonts w:ascii="Arial"/>
                <w:b w:val="false"/>
                <w:i w:val="false"/>
                <w:color w:val="000000"/>
                <w:sz w:val="15"/>
              </w:rPr>
              <w:t>130000,000</w:t>
            </w:r>
          </w:p>
          <w:bookmarkEnd w:id="4219"/>
        </w:tc>
        <w:tc>
          <w:tcPr>
            <w:tcW w:w="1528" w:type="dxa"/>
            <w:tcBorders>
              <w:top w:val="outset" w:color="000000" w:sz="8"/>
              <w:left w:val="outset" w:color="000000" w:sz="8"/>
              <w:bottom w:val="outset" w:color="000000" w:sz="8"/>
              <w:right w:val="outset" w:color="000000" w:sz="8"/>
            </w:tcBorders>
            <w:vAlign w:val="center"/>
          </w:tcPr>
          <w:bookmarkStart w:name="14624" w:id="4220"/>
          <w:p>
            <w:pPr>
              <w:spacing w:after="0"/>
              <w:ind w:left="0"/>
              <w:jc w:val="center"/>
            </w:pPr>
            <w:r>
              <w:rPr>
                <w:rFonts w:ascii="Arial"/>
                <w:b w:val="false"/>
                <w:i w:val="false"/>
                <w:color w:val="000000"/>
                <w:sz w:val="15"/>
              </w:rPr>
              <w:t>130000,000</w:t>
            </w:r>
          </w:p>
          <w:bookmarkEnd w:id="422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625" w:id="4221"/>
          <w:p>
            <w:pPr>
              <w:spacing w:after="0"/>
              <w:ind w:left="0"/>
              <w:jc w:val="center"/>
            </w:pPr>
            <w:r>
              <w:rPr>
                <w:rFonts w:ascii="Arial"/>
                <w:b w:val="false"/>
                <w:i w:val="false"/>
                <w:color w:val="000000"/>
                <w:sz w:val="15"/>
              </w:rPr>
              <w:t>2019 рік</w:t>
            </w:r>
          </w:p>
          <w:bookmarkEnd w:id="4221"/>
        </w:tc>
        <w:tc>
          <w:tcPr>
            <w:tcW w:w="625" w:type="dxa"/>
            <w:tcBorders>
              <w:top w:val="outset" w:color="000000" w:sz="8"/>
              <w:left w:val="outset" w:color="000000" w:sz="8"/>
              <w:bottom w:val="outset" w:color="000000" w:sz="8"/>
              <w:right w:val="outset" w:color="000000" w:sz="8"/>
            </w:tcBorders>
            <w:vAlign w:val="center"/>
          </w:tcPr>
          <w:bookmarkStart w:name="14626" w:id="4222"/>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4222"/>
        </w:tc>
        <w:tc>
          <w:tcPr>
            <w:tcW w:w="1528" w:type="dxa"/>
            <w:tcBorders>
              <w:top w:val="outset" w:color="000000" w:sz="8"/>
              <w:left w:val="outset" w:color="000000" w:sz="8"/>
              <w:bottom w:val="outset" w:color="000000" w:sz="8"/>
              <w:right w:val="outset" w:color="000000" w:sz="8"/>
            </w:tcBorders>
            <w:vAlign w:val="center"/>
          </w:tcPr>
          <w:bookmarkStart w:name="14627" w:id="4223"/>
          <w:p>
            <w:pPr>
              <w:spacing w:after="0"/>
              <w:ind w:left="0"/>
              <w:jc w:val="center"/>
            </w:pPr>
            <w:r>
              <w:rPr>
                <w:rFonts w:ascii="Arial"/>
                <w:b w:val="false"/>
                <w:i w:val="false"/>
                <w:color w:val="000000"/>
                <w:sz w:val="15"/>
              </w:rPr>
              <w:t>44450,000</w:t>
            </w:r>
          </w:p>
          <w:bookmarkEnd w:id="4223"/>
        </w:tc>
        <w:tc>
          <w:tcPr>
            <w:tcW w:w="1528" w:type="dxa"/>
            <w:tcBorders>
              <w:top w:val="outset" w:color="000000" w:sz="8"/>
              <w:left w:val="outset" w:color="000000" w:sz="8"/>
              <w:bottom w:val="outset" w:color="000000" w:sz="8"/>
              <w:right w:val="outset" w:color="000000" w:sz="8"/>
            </w:tcBorders>
            <w:vAlign w:val="center"/>
          </w:tcPr>
          <w:bookmarkStart w:name="14628" w:id="4224"/>
          <w:p>
            <w:pPr>
              <w:spacing w:after="0"/>
              <w:ind w:left="0"/>
              <w:jc w:val="center"/>
            </w:pPr>
            <w:r>
              <w:rPr>
                <w:rFonts w:ascii="Arial"/>
                <w:b w:val="false"/>
                <w:i w:val="false"/>
                <w:color w:val="000000"/>
                <w:sz w:val="15"/>
              </w:rPr>
              <w:t>30000,000</w:t>
            </w:r>
          </w:p>
          <w:bookmarkEnd w:id="4224"/>
        </w:tc>
        <w:tc>
          <w:tcPr>
            <w:tcW w:w="1528" w:type="dxa"/>
            <w:tcBorders>
              <w:top w:val="outset" w:color="000000" w:sz="8"/>
              <w:left w:val="outset" w:color="000000" w:sz="8"/>
              <w:bottom w:val="outset" w:color="000000" w:sz="8"/>
              <w:right w:val="outset" w:color="000000" w:sz="8"/>
            </w:tcBorders>
            <w:vAlign w:val="center"/>
          </w:tcPr>
          <w:bookmarkStart w:name="14629" w:id="4225"/>
          <w:p>
            <w:pPr>
              <w:spacing w:after="0"/>
              <w:ind w:left="0"/>
              <w:jc w:val="center"/>
            </w:pPr>
            <w:r>
              <w:rPr>
                <w:rFonts w:ascii="Arial"/>
                <w:b w:val="false"/>
                <w:i w:val="false"/>
                <w:color w:val="000000"/>
                <w:sz w:val="15"/>
              </w:rPr>
              <w:t>33343,100</w:t>
            </w:r>
          </w:p>
          <w:bookmarkEnd w:id="422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630" w:id="4226"/>
          <w:p>
            <w:pPr>
              <w:spacing w:after="0"/>
              <w:ind w:left="0"/>
              <w:jc w:val="center"/>
            </w:pPr>
            <w:r>
              <w:rPr>
                <w:rFonts w:ascii="Arial"/>
                <w:b w:val="false"/>
                <w:i w:val="false"/>
                <w:color w:val="000000"/>
                <w:sz w:val="15"/>
              </w:rPr>
              <w:t>44450,000</w:t>
            </w:r>
          </w:p>
          <w:bookmarkEnd w:id="4226"/>
        </w:tc>
        <w:tc>
          <w:tcPr>
            <w:tcW w:w="625" w:type="dxa"/>
            <w:tcBorders>
              <w:top w:val="outset" w:color="000000" w:sz="8"/>
              <w:left w:val="outset" w:color="000000" w:sz="8"/>
              <w:bottom w:val="outset" w:color="000000" w:sz="8"/>
              <w:right w:val="outset" w:color="000000" w:sz="8"/>
            </w:tcBorders>
            <w:vAlign w:val="center"/>
          </w:tcPr>
          <w:bookmarkStart w:name="14631" w:id="4227"/>
          <w:p>
            <w:pPr>
              <w:spacing w:after="0"/>
              <w:ind w:left="0"/>
              <w:jc w:val="left"/>
            </w:pPr>
            <w:r>
              <w:rPr>
                <w:rFonts w:ascii="Arial"/>
                <w:b w:val="false"/>
                <w:i w:val="false"/>
                <w:color w:val="000000"/>
                <w:sz w:val="15"/>
              </w:rPr>
              <w:t>продукту</w:t>
            </w:r>
          </w:p>
          <w:bookmarkEnd w:id="4227"/>
        </w:tc>
        <w:tc>
          <w:tcPr>
            <w:tcW w:w="1528" w:type="dxa"/>
            <w:tcBorders>
              <w:top w:val="outset" w:color="000000" w:sz="8"/>
              <w:left w:val="outset" w:color="000000" w:sz="8"/>
              <w:bottom w:val="outset" w:color="000000" w:sz="8"/>
              <w:right w:val="outset" w:color="000000" w:sz="8"/>
            </w:tcBorders>
            <w:vAlign w:val="center"/>
          </w:tcPr>
          <w:bookmarkStart w:name="14632" w:id="4228"/>
          <w:p>
            <w:pPr>
              <w:spacing w:after="0"/>
              <w:ind w:left="0"/>
              <w:jc w:val="center"/>
            </w:pPr>
            <w:r>
              <w:rPr>
                <w:rFonts w:ascii="Arial"/>
                <w:b w:val="false"/>
                <w:i w:val="false"/>
                <w:color w:val="000000"/>
                <w:sz w:val="15"/>
              </w:rPr>
              <w:t xml:space="preserve"> </w:t>
            </w:r>
          </w:p>
          <w:bookmarkEnd w:id="4228"/>
        </w:tc>
        <w:tc>
          <w:tcPr>
            <w:tcW w:w="1528" w:type="dxa"/>
            <w:tcBorders>
              <w:top w:val="outset" w:color="000000" w:sz="8"/>
              <w:left w:val="outset" w:color="000000" w:sz="8"/>
              <w:bottom w:val="outset" w:color="000000" w:sz="8"/>
              <w:right w:val="outset" w:color="000000" w:sz="8"/>
            </w:tcBorders>
            <w:vAlign w:val="center"/>
          </w:tcPr>
          <w:bookmarkStart w:name="14633" w:id="4229"/>
          <w:p>
            <w:pPr>
              <w:spacing w:after="0"/>
              <w:ind w:left="0"/>
              <w:jc w:val="center"/>
            </w:pPr>
            <w:r>
              <w:rPr>
                <w:rFonts w:ascii="Arial"/>
                <w:b w:val="false"/>
                <w:i w:val="false"/>
                <w:color w:val="000000"/>
                <w:sz w:val="15"/>
              </w:rPr>
              <w:t xml:space="preserve"> </w:t>
            </w:r>
          </w:p>
          <w:bookmarkEnd w:id="4229"/>
        </w:tc>
        <w:tc>
          <w:tcPr>
            <w:tcW w:w="1528" w:type="dxa"/>
            <w:tcBorders>
              <w:top w:val="outset" w:color="000000" w:sz="8"/>
              <w:left w:val="outset" w:color="000000" w:sz="8"/>
              <w:bottom w:val="outset" w:color="000000" w:sz="8"/>
              <w:right w:val="outset" w:color="000000" w:sz="8"/>
            </w:tcBorders>
            <w:vAlign w:val="center"/>
          </w:tcPr>
          <w:bookmarkStart w:name="14634" w:id="4230"/>
          <w:p>
            <w:pPr>
              <w:spacing w:after="0"/>
              <w:ind w:left="0"/>
              <w:jc w:val="center"/>
            </w:pPr>
            <w:r>
              <w:rPr>
                <w:rFonts w:ascii="Arial"/>
                <w:b w:val="false"/>
                <w:i w:val="false"/>
                <w:color w:val="000000"/>
                <w:sz w:val="15"/>
              </w:rPr>
              <w:t xml:space="preserve"> </w:t>
            </w:r>
          </w:p>
          <w:bookmarkEnd w:id="423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635" w:id="4231"/>
          <w:p>
            <w:pPr>
              <w:spacing w:after="0"/>
              <w:ind w:left="0"/>
              <w:jc w:val="center"/>
            </w:pPr>
            <w:r>
              <w:rPr>
                <w:rFonts w:ascii="Arial"/>
                <w:b w:val="false"/>
                <w:i w:val="false"/>
                <w:color w:val="000000"/>
                <w:sz w:val="15"/>
              </w:rPr>
              <w:t>2020 рік</w:t>
            </w:r>
          </w:p>
          <w:bookmarkEnd w:id="4231"/>
        </w:tc>
        <w:tc>
          <w:tcPr>
            <w:tcW w:w="625" w:type="dxa"/>
            <w:tcBorders>
              <w:top w:val="outset" w:color="000000" w:sz="8"/>
              <w:left w:val="outset" w:color="000000" w:sz="8"/>
              <w:bottom w:val="outset" w:color="000000" w:sz="8"/>
              <w:right w:val="outset" w:color="000000" w:sz="8"/>
            </w:tcBorders>
            <w:vAlign w:val="center"/>
          </w:tcPr>
          <w:bookmarkStart w:name="14636" w:id="4232"/>
          <w:p>
            <w:pPr>
              <w:spacing w:after="0"/>
              <w:ind w:left="0"/>
              <w:jc w:val="left"/>
            </w:pPr>
            <w:r>
              <w:rPr>
                <w:rFonts w:ascii="Arial"/>
                <w:b w:val="false"/>
                <w:i w:val="false"/>
                <w:color w:val="000000"/>
                <w:sz w:val="15"/>
              </w:rPr>
              <w:t>кількість об'єктів, на яких планується провести захід, од.</w:t>
            </w:r>
          </w:p>
          <w:bookmarkEnd w:id="4232"/>
        </w:tc>
        <w:tc>
          <w:tcPr>
            <w:tcW w:w="0" w:type="auto"/>
            <w:gridSpan w:val="3"/>
            <w:tcBorders>
              <w:top w:val="outset" w:color="000000" w:sz="8"/>
              <w:left w:val="outset" w:color="000000" w:sz="8"/>
              <w:bottom w:val="outset" w:color="000000" w:sz="8"/>
              <w:right w:val="outset" w:color="000000" w:sz="8"/>
            </w:tcBorders>
            <w:vAlign w:val="center"/>
          </w:tcPr>
          <w:bookmarkStart w:name="14637" w:id="4233"/>
          <w:p>
            <w:pPr>
              <w:spacing w:after="0"/>
              <w:ind w:left="0"/>
              <w:jc w:val="center"/>
            </w:pPr>
            <w:r>
              <w:rPr>
                <w:rFonts w:ascii="Arial"/>
                <w:b w:val="false"/>
                <w:i w:val="false"/>
                <w:color w:val="000000"/>
                <w:sz w:val="15"/>
              </w:rPr>
              <w:t>1</w:t>
            </w:r>
          </w:p>
          <w:bookmarkEnd w:id="423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638" w:id="4234"/>
          <w:p>
            <w:pPr>
              <w:spacing w:after="0"/>
              <w:ind w:left="0"/>
              <w:jc w:val="center"/>
            </w:pPr>
            <w:r>
              <w:rPr>
                <w:rFonts w:ascii="Arial"/>
                <w:b w:val="false"/>
                <w:i w:val="false"/>
                <w:color w:val="000000"/>
                <w:sz w:val="15"/>
              </w:rPr>
              <w:t>30000,000</w:t>
            </w:r>
          </w:p>
          <w:bookmarkEnd w:id="4234"/>
        </w:tc>
        <w:tc>
          <w:tcPr>
            <w:tcW w:w="625" w:type="dxa"/>
            <w:tcBorders>
              <w:top w:val="outset" w:color="000000" w:sz="8"/>
              <w:left w:val="outset" w:color="000000" w:sz="8"/>
              <w:bottom w:val="outset" w:color="000000" w:sz="8"/>
              <w:right w:val="outset" w:color="000000" w:sz="8"/>
            </w:tcBorders>
            <w:vAlign w:val="center"/>
          </w:tcPr>
          <w:bookmarkStart w:name="14639" w:id="4235"/>
          <w:p>
            <w:pPr>
              <w:spacing w:after="0"/>
              <w:ind w:left="0"/>
              <w:jc w:val="left"/>
            </w:pPr>
            <w:r>
              <w:rPr>
                <w:rFonts w:ascii="Arial"/>
                <w:b w:val="false"/>
                <w:i w:val="false"/>
                <w:color w:val="000000"/>
                <w:sz w:val="15"/>
              </w:rPr>
              <w:t>ефективності</w:t>
            </w:r>
          </w:p>
          <w:bookmarkEnd w:id="4235"/>
        </w:tc>
        <w:tc>
          <w:tcPr>
            <w:tcW w:w="1528" w:type="dxa"/>
            <w:tcBorders>
              <w:top w:val="outset" w:color="000000" w:sz="8"/>
              <w:left w:val="outset" w:color="000000" w:sz="8"/>
              <w:bottom w:val="outset" w:color="000000" w:sz="8"/>
              <w:right w:val="outset" w:color="000000" w:sz="8"/>
            </w:tcBorders>
            <w:vAlign w:val="center"/>
          </w:tcPr>
          <w:bookmarkStart w:name="14640" w:id="4236"/>
          <w:p>
            <w:pPr>
              <w:spacing w:after="0"/>
              <w:ind w:left="0"/>
              <w:jc w:val="center"/>
            </w:pPr>
            <w:r>
              <w:rPr>
                <w:rFonts w:ascii="Arial"/>
                <w:b w:val="false"/>
                <w:i w:val="false"/>
                <w:color w:val="000000"/>
                <w:sz w:val="15"/>
              </w:rPr>
              <w:t xml:space="preserve"> </w:t>
            </w:r>
          </w:p>
          <w:bookmarkEnd w:id="4236"/>
        </w:tc>
        <w:tc>
          <w:tcPr>
            <w:tcW w:w="1528" w:type="dxa"/>
            <w:tcBorders>
              <w:top w:val="outset" w:color="000000" w:sz="8"/>
              <w:left w:val="outset" w:color="000000" w:sz="8"/>
              <w:bottom w:val="outset" w:color="000000" w:sz="8"/>
              <w:right w:val="outset" w:color="000000" w:sz="8"/>
            </w:tcBorders>
            <w:vAlign w:val="center"/>
          </w:tcPr>
          <w:bookmarkStart w:name="14641" w:id="4237"/>
          <w:p>
            <w:pPr>
              <w:spacing w:after="0"/>
              <w:ind w:left="0"/>
              <w:jc w:val="center"/>
            </w:pPr>
            <w:r>
              <w:rPr>
                <w:rFonts w:ascii="Arial"/>
                <w:b w:val="false"/>
                <w:i w:val="false"/>
                <w:color w:val="000000"/>
                <w:sz w:val="15"/>
              </w:rPr>
              <w:t xml:space="preserve"> </w:t>
            </w:r>
          </w:p>
          <w:bookmarkEnd w:id="4237"/>
        </w:tc>
        <w:tc>
          <w:tcPr>
            <w:tcW w:w="1528" w:type="dxa"/>
            <w:tcBorders>
              <w:top w:val="outset" w:color="000000" w:sz="8"/>
              <w:left w:val="outset" w:color="000000" w:sz="8"/>
              <w:bottom w:val="outset" w:color="000000" w:sz="8"/>
              <w:right w:val="outset" w:color="000000" w:sz="8"/>
            </w:tcBorders>
            <w:vAlign w:val="center"/>
          </w:tcPr>
          <w:bookmarkStart w:name="14642" w:id="4238"/>
          <w:p>
            <w:pPr>
              <w:spacing w:after="0"/>
              <w:ind w:left="0"/>
              <w:jc w:val="center"/>
            </w:pPr>
            <w:r>
              <w:rPr>
                <w:rFonts w:ascii="Arial"/>
                <w:b w:val="false"/>
                <w:i w:val="false"/>
                <w:color w:val="000000"/>
                <w:sz w:val="15"/>
              </w:rPr>
              <w:t xml:space="preserve"> </w:t>
            </w:r>
          </w:p>
          <w:bookmarkEnd w:id="423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643" w:id="4239"/>
          <w:p>
            <w:pPr>
              <w:spacing w:after="0"/>
              <w:ind w:left="0"/>
              <w:jc w:val="center"/>
            </w:pPr>
            <w:r>
              <w:rPr>
                <w:rFonts w:ascii="Arial"/>
                <w:b w:val="false"/>
                <w:i w:val="false"/>
                <w:color w:val="000000"/>
                <w:sz w:val="15"/>
              </w:rPr>
              <w:t>2021 рік</w:t>
            </w:r>
          </w:p>
          <w:bookmarkEnd w:id="4239"/>
        </w:tc>
        <w:tc>
          <w:tcPr>
            <w:tcW w:w="625" w:type="dxa"/>
            <w:tcBorders>
              <w:top w:val="outset" w:color="000000" w:sz="8"/>
              <w:left w:val="outset" w:color="000000" w:sz="8"/>
              <w:bottom w:val="outset" w:color="000000" w:sz="8"/>
              <w:right w:val="outset" w:color="000000" w:sz="8"/>
            </w:tcBorders>
            <w:vAlign w:val="center"/>
          </w:tcPr>
          <w:bookmarkStart w:name="14644" w:id="4240"/>
          <w:p>
            <w:pPr>
              <w:spacing w:after="0"/>
              <w:ind w:left="0"/>
              <w:jc w:val="left"/>
            </w:pPr>
            <w:r>
              <w:rPr>
                <w:rFonts w:ascii="Arial"/>
                <w:b w:val="false"/>
                <w:i w:val="false"/>
                <w:color w:val="000000"/>
                <w:sz w:val="15"/>
              </w:rPr>
              <w:t>середні витрати на 1 об'єкт, тис. грн</w:t>
            </w:r>
          </w:p>
          <w:bookmarkEnd w:id="4240"/>
        </w:tc>
        <w:tc>
          <w:tcPr>
            <w:tcW w:w="1528" w:type="dxa"/>
            <w:tcBorders>
              <w:top w:val="outset" w:color="000000" w:sz="8"/>
              <w:left w:val="outset" w:color="000000" w:sz="8"/>
              <w:bottom w:val="outset" w:color="000000" w:sz="8"/>
              <w:right w:val="outset" w:color="000000" w:sz="8"/>
            </w:tcBorders>
            <w:vAlign w:val="center"/>
          </w:tcPr>
          <w:bookmarkStart w:name="14645" w:id="4241"/>
          <w:p>
            <w:pPr>
              <w:spacing w:after="0"/>
              <w:ind w:left="0"/>
              <w:jc w:val="center"/>
            </w:pPr>
            <w:r>
              <w:rPr>
                <w:rFonts w:ascii="Arial"/>
                <w:b w:val="false"/>
                <w:i w:val="false"/>
                <w:color w:val="000000"/>
                <w:sz w:val="15"/>
              </w:rPr>
              <w:t>44450,000</w:t>
            </w:r>
          </w:p>
          <w:bookmarkEnd w:id="4241"/>
        </w:tc>
        <w:tc>
          <w:tcPr>
            <w:tcW w:w="1528" w:type="dxa"/>
            <w:tcBorders>
              <w:top w:val="outset" w:color="000000" w:sz="8"/>
              <w:left w:val="outset" w:color="000000" w:sz="8"/>
              <w:bottom w:val="outset" w:color="000000" w:sz="8"/>
              <w:right w:val="outset" w:color="000000" w:sz="8"/>
            </w:tcBorders>
            <w:vAlign w:val="center"/>
          </w:tcPr>
          <w:bookmarkStart w:name="14646" w:id="4242"/>
          <w:p>
            <w:pPr>
              <w:spacing w:after="0"/>
              <w:ind w:left="0"/>
              <w:jc w:val="center"/>
            </w:pPr>
            <w:r>
              <w:rPr>
                <w:rFonts w:ascii="Arial"/>
                <w:b w:val="false"/>
                <w:i w:val="false"/>
                <w:color w:val="000000"/>
                <w:sz w:val="15"/>
              </w:rPr>
              <w:t>30000,000</w:t>
            </w:r>
          </w:p>
          <w:bookmarkEnd w:id="4242"/>
        </w:tc>
        <w:tc>
          <w:tcPr>
            <w:tcW w:w="1528" w:type="dxa"/>
            <w:tcBorders>
              <w:top w:val="outset" w:color="000000" w:sz="8"/>
              <w:left w:val="outset" w:color="000000" w:sz="8"/>
              <w:bottom w:val="outset" w:color="000000" w:sz="8"/>
              <w:right w:val="outset" w:color="000000" w:sz="8"/>
            </w:tcBorders>
            <w:vAlign w:val="center"/>
          </w:tcPr>
          <w:bookmarkStart w:name="14647" w:id="4243"/>
          <w:p>
            <w:pPr>
              <w:spacing w:after="0"/>
              <w:ind w:left="0"/>
              <w:jc w:val="center"/>
            </w:pPr>
            <w:r>
              <w:rPr>
                <w:rFonts w:ascii="Arial"/>
                <w:b w:val="false"/>
                <w:i w:val="false"/>
                <w:color w:val="000000"/>
                <w:sz w:val="15"/>
              </w:rPr>
              <w:t>33343,100</w:t>
            </w:r>
          </w:p>
          <w:bookmarkEnd w:id="424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648" w:id="4244"/>
          <w:p>
            <w:pPr>
              <w:spacing w:after="0"/>
              <w:ind w:left="0"/>
              <w:jc w:val="center"/>
            </w:pPr>
            <w:r>
              <w:rPr>
                <w:rFonts w:ascii="Arial"/>
                <w:b w:val="false"/>
                <w:i w:val="false"/>
                <w:color w:val="000000"/>
                <w:sz w:val="15"/>
              </w:rPr>
              <w:t>33343,100</w:t>
            </w:r>
          </w:p>
          <w:bookmarkEnd w:id="4244"/>
        </w:tc>
        <w:tc>
          <w:tcPr>
            <w:tcW w:w="625" w:type="dxa"/>
            <w:tcBorders>
              <w:top w:val="outset" w:color="000000" w:sz="8"/>
              <w:left w:val="outset" w:color="000000" w:sz="8"/>
              <w:bottom w:val="outset" w:color="000000" w:sz="8"/>
              <w:right w:val="outset" w:color="000000" w:sz="8"/>
            </w:tcBorders>
            <w:vAlign w:val="center"/>
          </w:tcPr>
          <w:bookmarkStart w:name="14649" w:id="4245"/>
          <w:p>
            <w:pPr>
              <w:spacing w:after="0"/>
              <w:ind w:left="0"/>
              <w:jc w:val="left"/>
            </w:pPr>
            <w:r>
              <w:rPr>
                <w:rFonts w:ascii="Arial"/>
                <w:b w:val="false"/>
                <w:i w:val="false"/>
                <w:color w:val="000000"/>
                <w:sz w:val="15"/>
              </w:rPr>
              <w:t>якості</w:t>
            </w:r>
          </w:p>
          <w:bookmarkEnd w:id="4245"/>
        </w:tc>
        <w:tc>
          <w:tcPr>
            <w:tcW w:w="1528" w:type="dxa"/>
            <w:tcBorders>
              <w:top w:val="outset" w:color="000000" w:sz="8"/>
              <w:left w:val="outset" w:color="000000" w:sz="8"/>
              <w:bottom w:val="outset" w:color="000000" w:sz="8"/>
              <w:right w:val="outset" w:color="000000" w:sz="8"/>
            </w:tcBorders>
            <w:vAlign w:val="center"/>
          </w:tcPr>
          <w:bookmarkStart w:name="14650" w:id="4246"/>
          <w:p>
            <w:pPr>
              <w:spacing w:after="0"/>
              <w:ind w:left="0"/>
              <w:jc w:val="center"/>
            </w:pPr>
            <w:r>
              <w:rPr>
                <w:rFonts w:ascii="Arial"/>
                <w:b w:val="false"/>
                <w:i w:val="false"/>
                <w:color w:val="000000"/>
                <w:sz w:val="15"/>
              </w:rPr>
              <w:t xml:space="preserve"> </w:t>
            </w:r>
          </w:p>
          <w:bookmarkEnd w:id="4246"/>
        </w:tc>
        <w:tc>
          <w:tcPr>
            <w:tcW w:w="1528" w:type="dxa"/>
            <w:tcBorders>
              <w:top w:val="outset" w:color="000000" w:sz="8"/>
              <w:left w:val="outset" w:color="000000" w:sz="8"/>
              <w:bottom w:val="outset" w:color="000000" w:sz="8"/>
              <w:right w:val="outset" w:color="000000" w:sz="8"/>
            </w:tcBorders>
            <w:vAlign w:val="center"/>
          </w:tcPr>
          <w:bookmarkStart w:name="14651" w:id="4247"/>
          <w:p>
            <w:pPr>
              <w:spacing w:after="0"/>
              <w:ind w:left="0"/>
              <w:jc w:val="center"/>
            </w:pPr>
            <w:r>
              <w:rPr>
                <w:rFonts w:ascii="Arial"/>
                <w:b w:val="false"/>
                <w:i w:val="false"/>
                <w:color w:val="000000"/>
                <w:sz w:val="15"/>
              </w:rPr>
              <w:t xml:space="preserve"> </w:t>
            </w:r>
          </w:p>
          <w:bookmarkEnd w:id="4247"/>
        </w:tc>
        <w:tc>
          <w:tcPr>
            <w:tcW w:w="1528" w:type="dxa"/>
            <w:tcBorders>
              <w:top w:val="outset" w:color="000000" w:sz="8"/>
              <w:left w:val="outset" w:color="000000" w:sz="8"/>
              <w:bottom w:val="outset" w:color="000000" w:sz="8"/>
              <w:right w:val="outset" w:color="000000" w:sz="8"/>
            </w:tcBorders>
            <w:vAlign w:val="center"/>
          </w:tcPr>
          <w:bookmarkStart w:name="14652" w:id="4248"/>
          <w:p>
            <w:pPr>
              <w:spacing w:after="0"/>
              <w:ind w:left="0"/>
              <w:jc w:val="center"/>
            </w:pPr>
            <w:r>
              <w:rPr>
                <w:rFonts w:ascii="Arial"/>
                <w:b w:val="false"/>
                <w:i w:val="false"/>
                <w:color w:val="000000"/>
                <w:sz w:val="15"/>
              </w:rPr>
              <w:t xml:space="preserve"> </w:t>
            </w:r>
          </w:p>
          <w:bookmarkEnd w:id="424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653" w:id="4249"/>
          <w:p>
            <w:pPr>
              <w:spacing w:after="0"/>
              <w:ind w:left="0"/>
              <w:jc w:val="center"/>
            </w:pPr>
            <w:r>
              <w:rPr>
                <w:rFonts w:ascii="Arial"/>
                <w:b w:val="false"/>
                <w:i w:val="false"/>
                <w:color w:val="000000"/>
                <w:sz w:val="15"/>
              </w:rPr>
              <w:t xml:space="preserve"> </w:t>
            </w:r>
          </w:p>
          <w:bookmarkEnd w:id="4249"/>
        </w:tc>
        <w:tc>
          <w:tcPr>
            <w:tcW w:w="625" w:type="dxa"/>
            <w:tcBorders>
              <w:top w:val="outset" w:color="000000" w:sz="8"/>
              <w:left w:val="outset" w:color="000000" w:sz="8"/>
              <w:bottom w:val="outset" w:color="000000" w:sz="8"/>
              <w:right w:val="outset" w:color="000000" w:sz="8"/>
            </w:tcBorders>
            <w:vAlign w:val="center"/>
          </w:tcPr>
          <w:bookmarkStart w:name="14654" w:id="4250"/>
          <w:p>
            <w:pPr>
              <w:spacing w:after="0"/>
              <w:ind w:left="0"/>
              <w:jc w:val="left"/>
            </w:pPr>
            <w:r>
              <w:rPr>
                <w:rFonts w:ascii="Arial"/>
                <w:b w:val="false"/>
                <w:i w:val="false"/>
                <w:color w:val="000000"/>
                <w:sz w:val="15"/>
              </w:rPr>
              <w:t>рівень виконання заходу, %</w:t>
            </w:r>
          </w:p>
          <w:bookmarkEnd w:id="4250"/>
        </w:tc>
        <w:tc>
          <w:tcPr>
            <w:tcW w:w="1528" w:type="dxa"/>
            <w:tcBorders>
              <w:top w:val="outset" w:color="000000" w:sz="8"/>
              <w:left w:val="outset" w:color="000000" w:sz="8"/>
              <w:bottom w:val="outset" w:color="000000" w:sz="8"/>
              <w:right w:val="outset" w:color="000000" w:sz="8"/>
            </w:tcBorders>
            <w:vAlign w:val="center"/>
          </w:tcPr>
          <w:bookmarkStart w:name="14655" w:id="4251"/>
          <w:p>
            <w:pPr>
              <w:spacing w:after="0"/>
              <w:ind w:left="0"/>
              <w:jc w:val="center"/>
            </w:pPr>
            <w:r>
              <w:rPr>
                <w:rFonts w:ascii="Arial"/>
                <w:b w:val="false"/>
                <w:i w:val="false"/>
                <w:color w:val="000000"/>
                <w:sz w:val="15"/>
              </w:rPr>
              <w:t>34,192</w:t>
            </w:r>
          </w:p>
          <w:bookmarkEnd w:id="4251"/>
        </w:tc>
        <w:tc>
          <w:tcPr>
            <w:tcW w:w="1528" w:type="dxa"/>
            <w:tcBorders>
              <w:top w:val="outset" w:color="000000" w:sz="8"/>
              <w:left w:val="outset" w:color="000000" w:sz="8"/>
              <w:bottom w:val="outset" w:color="000000" w:sz="8"/>
              <w:right w:val="outset" w:color="000000" w:sz="8"/>
            </w:tcBorders>
            <w:vAlign w:val="center"/>
          </w:tcPr>
          <w:bookmarkStart w:name="14656" w:id="4252"/>
          <w:p>
            <w:pPr>
              <w:spacing w:after="0"/>
              <w:ind w:left="0"/>
              <w:jc w:val="center"/>
            </w:pPr>
            <w:r>
              <w:rPr>
                <w:rFonts w:ascii="Arial"/>
                <w:b w:val="false"/>
                <w:i w:val="false"/>
                <w:color w:val="000000"/>
                <w:sz w:val="15"/>
              </w:rPr>
              <w:t>57,269</w:t>
            </w:r>
          </w:p>
          <w:bookmarkEnd w:id="4252"/>
        </w:tc>
        <w:tc>
          <w:tcPr>
            <w:tcW w:w="1528" w:type="dxa"/>
            <w:tcBorders>
              <w:top w:val="outset" w:color="000000" w:sz="8"/>
              <w:left w:val="outset" w:color="000000" w:sz="8"/>
              <w:bottom w:val="outset" w:color="000000" w:sz="8"/>
              <w:right w:val="outset" w:color="000000" w:sz="8"/>
            </w:tcBorders>
            <w:vAlign w:val="center"/>
          </w:tcPr>
          <w:bookmarkStart w:name="14657" w:id="4253"/>
          <w:p>
            <w:pPr>
              <w:spacing w:after="0"/>
              <w:ind w:left="0"/>
              <w:jc w:val="center"/>
            </w:pPr>
            <w:r>
              <w:rPr>
                <w:rFonts w:ascii="Arial"/>
                <w:b w:val="false"/>
                <w:i w:val="false"/>
                <w:color w:val="000000"/>
                <w:sz w:val="15"/>
              </w:rPr>
              <w:t>82,918</w:t>
            </w:r>
          </w:p>
          <w:bookmarkEnd w:id="425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4658" w:id="4254"/>
          <w:p>
            <w:pPr>
              <w:spacing w:after="0"/>
              <w:ind w:left="0"/>
              <w:jc w:val="left"/>
            </w:pPr>
            <w:r>
              <w:rPr>
                <w:rFonts w:ascii="Arial"/>
                <w:b w:val="false"/>
                <w:i w:val="false"/>
                <w:color w:val="000000"/>
                <w:sz w:val="15"/>
              </w:rPr>
              <w:t>44. Благоустрій Печерського ландшафтного парку у Печерському районі</w:t>
            </w:r>
          </w:p>
          <w:bookmarkEnd w:id="4254"/>
        </w:tc>
        <w:tc>
          <w:tcPr>
            <w:tcW w:w="805" w:type="dxa"/>
            <w:vMerge w:val="restart"/>
            <w:tcBorders>
              <w:top w:val="outset" w:color="000000" w:sz="8"/>
              <w:left w:val="outset" w:color="000000" w:sz="8"/>
              <w:bottom w:val="outset" w:color="000000" w:sz="8"/>
              <w:right w:val="outset" w:color="000000" w:sz="8"/>
            </w:tcBorders>
            <w:vAlign w:val="center"/>
          </w:tcPr>
          <w:bookmarkStart w:name="14659" w:id="4255"/>
          <w:p>
            <w:pPr>
              <w:spacing w:after="0"/>
              <w:ind w:left="0"/>
              <w:jc w:val="center"/>
            </w:pPr>
            <w:r>
              <w:rPr>
                <w:rFonts w:ascii="Arial"/>
                <w:b w:val="false"/>
                <w:i w:val="false"/>
                <w:color w:val="000000"/>
                <w:sz w:val="15"/>
              </w:rPr>
              <w:t>2021 - 2024</w:t>
            </w:r>
          </w:p>
          <w:bookmarkEnd w:id="4255"/>
        </w:tc>
        <w:tc>
          <w:tcPr>
            <w:tcW w:w="558" w:type="dxa"/>
            <w:vMerge w:val="restart"/>
            <w:tcBorders>
              <w:top w:val="outset" w:color="000000" w:sz="8"/>
              <w:left w:val="outset" w:color="000000" w:sz="8"/>
              <w:bottom w:val="outset" w:color="000000" w:sz="8"/>
              <w:right w:val="outset" w:color="000000" w:sz="8"/>
            </w:tcBorders>
            <w:vAlign w:val="center"/>
          </w:tcPr>
          <w:bookmarkStart w:name="14660" w:id="4256"/>
          <w:p>
            <w:pPr>
              <w:spacing w:after="0"/>
              <w:ind w:left="0"/>
              <w:jc w:val="left"/>
            </w:pPr>
            <w:r>
              <w:rPr>
                <w:rFonts w:ascii="Arial"/>
                <w:b w:val="false"/>
                <w:i w:val="false"/>
                <w:color w:val="000000"/>
                <w:sz w:val="15"/>
              </w:rPr>
              <w:t>Управління екології та природних ресурсів, КО "Київзеленбуд"</w:t>
            </w:r>
          </w:p>
          <w:bookmarkEnd w:id="4256"/>
        </w:tc>
        <w:tc>
          <w:tcPr>
            <w:tcW w:w="472" w:type="dxa"/>
            <w:vMerge w:val="restart"/>
            <w:tcBorders>
              <w:top w:val="outset" w:color="000000" w:sz="8"/>
              <w:left w:val="outset" w:color="000000" w:sz="8"/>
              <w:bottom w:val="outset" w:color="000000" w:sz="8"/>
              <w:right w:val="outset" w:color="000000" w:sz="8"/>
            </w:tcBorders>
            <w:vAlign w:val="center"/>
          </w:tcPr>
          <w:bookmarkStart w:name="14661" w:id="4257"/>
          <w:p>
            <w:pPr>
              <w:spacing w:after="0"/>
              <w:ind w:left="0"/>
              <w:jc w:val="left"/>
            </w:pPr>
            <w:r>
              <w:rPr>
                <w:rFonts w:ascii="Arial"/>
                <w:b w:val="false"/>
                <w:i w:val="false"/>
                <w:color w:val="000000"/>
                <w:sz w:val="15"/>
              </w:rPr>
              <w:t>Бюджет м. Києва</w:t>
            </w:r>
          </w:p>
          <w:bookmarkEnd w:id="4257"/>
        </w:tc>
        <w:tc>
          <w:tcPr>
            <w:tcW w:w="1528" w:type="dxa"/>
            <w:tcBorders>
              <w:top w:val="outset" w:color="000000" w:sz="8"/>
              <w:left w:val="outset" w:color="000000" w:sz="8"/>
              <w:bottom w:val="outset" w:color="000000" w:sz="8"/>
              <w:right w:val="outset" w:color="000000" w:sz="8"/>
            </w:tcBorders>
            <w:vAlign w:val="center"/>
          </w:tcPr>
          <w:bookmarkStart w:name="14662" w:id="4258"/>
          <w:p>
            <w:pPr>
              <w:spacing w:after="0"/>
              <w:ind w:left="0"/>
              <w:jc w:val="center"/>
            </w:pPr>
            <w:r>
              <w:rPr>
                <w:rFonts w:ascii="Arial"/>
                <w:b w:val="false"/>
                <w:i w:val="false"/>
                <w:color w:val="000000"/>
                <w:sz w:val="15"/>
              </w:rPr>
              <w:t>Всього:</w:t>
            </w:r>
          </w:p>
          <w:bookmarkEnd w:id="4258"/>
        </w:tc>
        <w:tc>
          <w:tcPr>
            <w:tcW w:w="625" w:type="dxa"/>
            <w:tcBorders>
              <w:top w:val="outset" w:color="000000" w:sz="8"/>
              <w:left w:val="outset" w:color="000000" w:sz="8"/>
              <w:bottom w:val="outset" w:color="000000" w:sz="8"/>
              <w:right w:val="outset" w:color="000000" w:sz="8"/>
            </w:tcBorders>
            <w:vAlign w:val="center"/>
          </w:tcPr>
          <w:bookmarkStart w:name="14663" w:id="4259"/>
          <w:p>
            <w:pPr>
              <w:spacing w:after="0"/>
              <w:ind w:left="0"/>
              <w:jc w:val="left"/>
            </w:pPr>
            <w:r>
              <w:rPr>
                <w:rFonts w:ascii="Arial"/>
                <w:b w:val="false"/>
                <w:i w:val="false"/>
                <w:color w:val="000000"/>
                <w:sz w:val="15"/>
              </w:rPr>
              <w:t>витрат</w:t>
            </w:r>
          </w:p>
          <w:bookmarkEnd w:id="4259"/>
        </w:tc>
        <w:tc>
          <w:tcPr>
            <w:tcW w:w="1528" w:type="dxa"/>
            <w:tcBorders>
              <w:top w:val="outset" w:color="000000" w:sz="8"/>
              <w:left w:val="outset" w:color="000000" w:sz="8"/>
              <w:bottom w:val="outset" w:color="000000" w:sz="8"/>
              <w:right w:val="outset" w:color="000000" w:sz="8"/>
            </w:tcBorders>
            <w:vAlign w:val="center"/>
          </w:tcPr>
          <w:bookmarkStart w:name="14664" w:id="4260"/>
          <w:p>
            <w:pPr>
              <w:spacing w:after="0"/>
              <w:ind w:left="0"/>
              <w:jc w:val="center"/>
            </w:pPr>
            <w:r>
              <w:rPr>
                <w:rFonts w:ascii="Arial"/>
                <w:b w:val="false"/>
                <w:i w:val="false"/>
                <w:color w:val="000000"/>
                <w:sz w:val="15"/>
              </w:rPr>
              <w:t xml:space="preserve"> </w:t>
            </w:r>
          </w:p>
          <w:bookmarkEnd w:id="4260"/>
        </w:tc>
        <w:tc>
          <w:tcPr>
            <w:tcW w:w="1528" w:type="dxa"/>
            <w:tcBorders>
              <w:top w:val="outset" w:color="000000" w:sz="8"/>
              <w:left w:val="outset" w:color="000000" w:sz="8"/>
              <w:bottom w:val="outset" w:color="000000" w:sz="8"/>
              <w:right w:val="outset" w:color="000000" w:sz="8"/>
            </w:tcBorders>
            <w:vAlign w:val="center"/>
          </w:tcPr>
          <w:bookmarkStart w:name="14665" w:id="4261"/>
          <w:p>
            <w:pPr>
              <w:spacing w:after="0"/>
              <w:ind w:left="0"/>
              <w:jc w:val="center"/>
            </w:pPr>
            <w:r>
              <w:rPr>
                <w:rFonts w:ascii="Arial"/>
                <w:b w:val="false"/>
                <w:i w:val="false"/>
                <w:color w:val="000000"/>
                <w:sz w:val="15"/>
              </w:rPr>
              <w:t xml:space="preserve"> </w:t>
            </w:r>
          </w:p>
          <w:bookmarkEnd w:id="4261"/>
        </w:tc>
        <w:tc>
          <w:tcPr>
            <w:tcW w:w="1528" w:type="dxa"/>
            <w:tcBorders>
              <w:top w:val="outset" w:color="000000" w:sz="8"/>
              <w:left w:val="outset" w:color="000000" w:sz="8"/>
              <w:bottom w:val="outset" w:color="000000" w:sz="8"/>
              <w:right w:val="outset" w:color="000000" w:sz="8"/>
            </w:tcBorders>
            <w:vAlign w:val="center"/>
          </w:tcPr>
          <w:bookmarkStart w:name="14666" w:id="4262"/>
          <w:p>
            <w:pPr>
              <w:spacing w:after="0"/>
              <w:ind w:left="0"/>
              <w:jc w:val="center"/>
            </w:pPr>
            <w:r>
              <w:rPr>
                <w:rFonts w:ascii="Arial"/>
                <w:b w:val="false"/>
                <w:i w:val="false"/>
                <w:color w:val="000000"/>
                <w:sz w:val="15"/>
              </w:rPr>
              <w:t xml:space="preserve"> </w:t>
            </w:r>
          </w:p>
          <w:bookmarkEnd w:id="426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667" w:id="4263"/>
          <w:p>
            <w:pPr>
              <w:spacing w:after="0"/>
              <w:ind w:left="0"/>
              <w:jc w:val="center"/>
            </w:pPr>
            <w:r>
              <w:rPr>
                <w:rFonts w:ascii="Arial"/>
                <w:b w:val="false"/>
                <w:i w:val="false"/>
                <w:color w:val="000000"/>
                <w:sz w:val="15"/>
              </w:rPr>
              <w:t>1000,000</w:t>
            </w:r>
          </w:p>
          <w:bookmarkEnd w:id="4263"/>
        </w:tc>
        <w:tc>
          <w:tcPr>
            <w:tcW w:w="625" w:type="dxa"/>
            <w:tcBorders>
              <w:top w:val="outset" w:color="000000" w:sz="8"/>
              <w:left w:val="outset" w:color="000000" w:sz="8"/>
              <w:bottom w:val="outset" w:color="000000" w:sz="8"/>
              <w:right w:val="outset" w:color="000000" w:sz="8"/>
            </w:tcBorders>
            <w:vAlign w:val="center"/>
          </w:tcPr>
          <w:bookmarkStart w:name="14668" w:id="4264"/>
          <w:p>
            <w:pPr>
              <w:spacing w:after="0"/>
              <w:ind w:left="0"/>
              <w:jc w:val="left"/>
            </w:pPr>
            <w:r>
              <w:rPr>
                <w:rFonts w:ascii="Arial"/>
                <w:b w:val="false"/>
                <w:i w:val="false"/>
                <w:color w:val="000000"/>
                <w:sz w:val="15"/>
              </w:rPr>
              <w:t>загальна кошторисна вартість, тис. грн</w:t>
            </w:r>
          </w:p>
          <w:bookmarkEnd w:id="4264"/>
        </w:tc>
        <w:tc>
          <w:tcPr>
            <w:tcW w:w="1528" w:type="dxa"/>
            <w:tcBorders>
              <w:top w:val="outset" w:color="000000" w:sz="8"/>
              <w:left w:val="outset" w:color="000000" w:sz="8"/>
              <w:bottom w:val="outset" w:color="000000" w:sz="8"/>
              <w:right w:val="outset" w:color="000000" w:sz="8"/>
            </w:tcBorders>
            <w:vAlign w:val="center"/>
          </w:tcPr>
          <w:bookmarkStart w:name="14669" w:id="4265"/>
          <w:p>
            <w:pPr>
              <w:spacing w:after="0"/>
              <w:ind w:left="0"/>
              <w:jc w:val="center"/>
            </w:pPr>
            <w:r>
              <w:rPr>
                <w:rFonts w:ascii="Arial"/>
                <w:b w:val="false"/>
                <w:i w:val="false"/>
                <w:color w:val="000000"/>
                <w:sz w:val="15"/>
              </w:rPr>
              <w:t xml:space="preserve"> </w:t>
            </w:r>
          </w:p>
          <w:bookmarkEnd w:id="4265"/>
        </w:tc>
        <w:tc>
          <w:tcPr>
            <w:tcW w:w="1528" w:type="dxa"/>
            <w:tcBorders>
              <w:top w:val="outset" w:color="000000" w:sz="8"/>
              <w:left w:val="outset" w:color="000000" w:sz="8"/>
              <w:bottom w:val="outset" w:color="000000" w:sz="8"/>
              <w:right w:val="outset" w:color="000000" w:sz="8"/>
            </w:tcBorders>
            <w:vAlign w:val="center"/>
          </w:tcPr>
          <w:bookmarkStart w:name="14670" w:id="4266"/>
          <w:p>
            <w:pPr>
              <w:spacing w:after="0"/>
              <w:ind w:left="0"/>
              <w:jc w:val="center"/>
            </w:pPr>
            <w:r>
              <w:rPr>
                <w:rFonts w:ascii="Arial"/>
                <w:b w:val="false"/>
                <w:i w:val="false"/>
                <w:color w:val="000000"/>
                <w:sz w:val="15"/>
              </w:rPr>
              <w:t xml:space="preserve"> </w:t>
            </w:r>
          </w:p>
          <w:bookmarkEnd w:id="4266"/>
        </w:tc>
        <w:tc>
          <w:tcPr>
            <w:tcW w:w="1528" w:type="dxa"/>
            <w:tcBorders>
              <w:top w:val="outset" w:color="000000" w:sz="8"/>
              <w:left w:val="outset" w:color="000000" w:sz="8"/>
              <w:bottom w:val="outset" w:color="000000" w:sz="8"/>
              <w:right w:val="outset" w:color="000000" w:sz="8"/>
            </w:tcBorders>
            <w:vAlign w:val="center"/>
          </w:tcPr>
          <w:bookmarkStart w:name="14671" w:id="4267"/>
          <w:p>
            <w:pPr>
              <w:spacing w:after="0"/>
              <w:ind w:left="0"/>
              <w:jc w:val="center"/>
            </w:pPr>
            <w:r>
              <w:rPr>
                <w:rFonts w:ascii="Arial"/>
                <w:b w:val="false"/>
                <w:i w:val="false"/>
                <w:color w:val="000000"/>
                <w:sz w:val="15"/>
              </w:rPr>
              <w:t>165000,000</w:t>
            </w:r>
          </w:p>
          <w:bookmarkEnd w:id="426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672" w:id="4268"/>
          <w:p>
            <w:pPr>
              <w:spacing w:after="0"/>
              <w:ind w:left="0"/>
              <w:jc w:val="center"/>
            </w:pPr>
            <w:r>
              <w:rPr>
                <w:rFonts w:ascii="Arial"/>
                <w:b w:val="false"/>
                <w:i w:val="false"/>
                <w:color w:val="000000"/>
                <w:sz w:val="15"/>
              </w:rPr>
              <w:t>2019 рік</w:t>
            </w:r>
          </w:p>
          <w:bookmarkEnd w:id="4268"/>
        </w:tc>
        <w:tc>
          <w:tcPr>
            <w:tcW w:w="625" w:type="dxa"/>
            <w:tcBorders>
              <w:top w:val="outset" w:color="000000" w:sz="8"/>
              <w:left w:val="outset" w:color="000000" w:sz="8"/>
              <w:bottom w:val="outset" w:color="000000" w:sz="8"/>
              <w:right w:val="outset" w:color="000000" w:sz="8"/>
            </w:tcBorders>
            <w:vAlign w:val="center"/>
          </w:tcPr>
          <w:bookmarkStart w:name="14673" w:id="4269"/>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4269"/>
        </w:tc>
        <w:tc>
          <w:tcPr>
            <w:tcW w:w="1528" w:type="dxa"/>
            <w:tcBorders>
              <w:top w:val="outset" w:color="000000" w:sz="8"/>
              <w:left w:val="outset" w:color="000000" w:sz="8"/>
              <w:bottom w:val="outset" w:color="000000" w:sz="8"/>
              <w:right w:val="outset" w:color="000000" w:sz="8"/>
            </w:tcBorders>
            <w:vAlign w:val="center"/>
          </w:tcPr>
          <w:bookmarkStart w:name="14674" w:id="4270"/>
          <w:p>
            <w:pPr>
              <w:spacing w:after="0"/>
              <w:ind w:left="0"/>
              <w:jc w:val="center"/>
            </w:pPr>
            <w:r>
              <w:rPr>
                <w:rFonts w:ascii="Arial"/>
                <w:b w:val="false"/>
                <w:i w:val="false"/>
                <w:color w:val="000000"/>
                <w:sz w:val="15"/>
              </w:rPr>
              <w:t xml:space="preserve"> </w:t>
            </w:r>
          </w:p>
          <w:bookmarkEnd w:id="4270"/>
        </w:tc>
        <w:tc>
          <w:tcPr>
            <w:tcW w:w="1528" w:type="dxa"/>
            <w:tcBorders>
              <w:top w:val="outset" w:color="000000" w:sz="8"/>
              <w:left w:val="outset" w:color="000000" w:sz="8"/>
              <w:bottom w:val="outset" w:color="000000" w:sz="8"/>
              <w:right w:val="outset" w:color="000000" w:sz="8"/>
            </w:tcBorders>
            <w:vAlign w:val="center"/>
          </w:tcPr>
          <w:bookmarkStart w:name="14675" w:id="4271"/>
          <w:p>
            <w:pPr>
              <w:spacing w:after="0"/>
              <w:ind w:left="0"/>
              <w:jc w:val="center"/>
            </w:pPr>
            <w:r>
              <w:rPr>
                <w:rFonts w:ascii="Arial"/>
                <w:b w:val="false"/>
                <w:i w:val="false"/>
                <w:color w:val="000000"/>
                <w:sz w:val="15"/>
              </w:rPr>
              <w:t xml:space="preserve"> </w:t>
            </w:r>
          </w:p>
          <w:bookmarkEnd w:id="4271"/>
        </w:tc>
        <w:tc>
          <w:tcPr>
            <w:tcW w:w="1528" w:type="dxa"/>
            <w:tcBorders>
              <w:top w:val="outset" w:color="000000" w:sz="8"/>
              <w:left w:val="outset" w:color="000000" w:sz="8"/>
              <w:bottom w:val="outset" w:color="000000" w:sz="8"/>
              <w:right w:val="outset" w:color="000000" w:sz="8"/>
            </w:tcBorders>
            <w:vAlign w:val="center"/>
          </w:tcPr>
          <w:bookmarkStart w:name="14676" w:id="4272"/>
          <w:p>
            <w:pPr>
              <w:spacing w:after="0"/>
              <w:ind w:left="0"/>
              <w:jc w:val="center"/>
            </w:pPr>
            <w:r>
              <w:rPr>
                <w:rFonts w:ascii="Arial"/>
                <w:b w:val="false"/>
                <w:i w:val="false"/>
                <w:color w:val="000000"/>
                <w:sz w:val="15"/>
              </w:rPr>
              <w:t>1000,000</w:t>
            </w:r>
          </w:p>
          <w:bookmarkEnd w:id="427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677" w:id="4273"/>
          <w:p>
            <w:pPr>
              <w:spacing w:after="0"/>
              <w:ind w:left="0"/>
              <w:jc w:val="center"/>
            </w:pPr>
            <w:r>
              <w:rPr>
                <w:rFonts w:ascii="Arial"/>
                <w:b w:val="false"/>
                <w:i w:val="false"/>
                <w:color w:val="000000"/>
                <w:sz w:val="15"/>
              </w:rPr>
              <w:t>0,000</w:t>
            </w:r>
          </w:p>
          <w:bookmarkEnd w:id="4273"/>
        </w:tc>
        <w:tc>
          <w:tcPr>
            <w:tcW w:w="625" w:type="dxa"/>
            <w:tcBorders>
              <w:top w:val="outset" w:color="000000" w:sz="8"/>
              <w:left w:val="outset" w:color="000000" w:sz="8"/>
              <w:bottom w:val="outset" w:color="000000" w:sz="8"/>
              <w:right w:val="outset" w:color="000000" w:sz="8"/>
            </w:tcBorders>
            <w:vAlign w:val="center"/>
          </w:tcPr>
          <w:bookmarkStart w:name="14678" w:id="4274"/>
          <w:p>
            <w:pPr>
              <w:spacing w:after="0"/>
              <w:ind w:left="0"/>
              <w:jc w:val="left"/>
            </w:pPr>
            <w:r>
              <w:rPr>
                <w:rFonts w:ascii="Arial"/>
                <w:b w:val="false"/>
                <w:i w:val="false"/>
                <w:color w:val="000000"/>
                <w:sz w:val="15"/>
              </w:rPr>
              <w:t>продукту</w:t>
            </w:r>
          </w:p>
          <w:bookmarkEnd w:id="4274"/>
        </w:tc>
        <w:tc>
          <w:tcPr>
            <w:tcW w:w="1528" w:type="dxa"/>
            <w:tcBorders>
              <w:top w:val="outset" w:color="000000" w:sz="8"/>
              <w:left w:val="outset" w:color="000000" w:sz="8"/>
              <w:bottom w:val="outset" w:color="000000" w:sz="8"/>
              <w:right w:val="outset" w:color="000000" w:sz="8"/>
            </w:tcBorders>
            <w:vAlign w:val="center"/>
          </w:tcPr>
          <w:bookmarkStart w:name="14679" w:id="4275"/>
          <w:p>
            <w:pPr>
              <w:spacing w:after="0"/>
              <w:ind w:left="0"/>
              <w:jc w:val="center"/>
            </w:pPr>
            <w:r>
              <w:rPr>
                <w:rFonts w:ascii="Arial"/>
                <w:b w:val="false"/>
                <w:i w:val="false"/>
                <w:color w:val="000000"/>
                <w:sz w:val="15"/>
              </w:rPr>
              <w:t xml:space="preserve"> </w:t>
            </w:r>
          </w:p>
          <w:bookmarkEnd w:id="4275"/>
        </w:tc>
        <w:tc>
          <w:tcPr>
            <w:tcW w:w="1528" w:type="dxa"/>
            <w:tcBorders>
              <w:top w:val="outset" w:color="000000" w:sz="8"/>
              <w:left w:val="outset" w:color="000000" w:sz="8"/>
              <w:bottom w:val="outset" w:color="000000" w:sz="8"/>
              <w:right w:val="outset" w:color="000000" w:sz="8"/>
            </w:tcBorders>
            <w:vAlign w:val="center"/>
          </w:tcPr>
          <w:bookmarkStart w:name="14680" w:id="4276"/>
          <w:p>
            <w:pPr>
              <w:spacing w:after="0"/>
              <w:ind w:left="0"/>
              <w:jc w:val="center"/>
            </w:pPr>
            <w:r>
              <w:rPr>
                <w:rFonts w:ascii="Arial"/>
                <w:b w:val="false"/>
                <w:i w:val="false"/>
                <w:color w:val="000000"/>
                <w:sz w:val="15"/>
              </w:rPr>
              <w:t xml:space="preserve"> </w:t>
            </w:r>
          </w:p>
          <w:bookmarkEnd w:id="4276"/>
        </w:tc>
        <w:tc>
          <w:tcPr>
            <w:tcW w:w="1528" w:type="dxa"/>
            <w:tcBorders>
              <w:top w:val="outset" w:color="000000" w:sz="8"/>
              <w:left w:val="outset" w:color="000000" w:sz="8"/>
              <w:bottom w:val="outset" w:color="000000" w:sz="8"/>
              <w:right w:val="outset" w:color="000000" w:sz="8"/>
            </w:tcBorders>
            <w:vAlign w:val="center"/>
          </w:tcPr>
          <w:bookmarkStart w:name="14681" w:id="4277"/>
          <w:p>
            <w:pPr>
              <w:spacing w:after="0"/>
              <w:ind w:left="0"/>
              <w:jc w:val="center"/>
            </w:pPr>
            <w:r>
              <w:rPr>
                <w:rFonts w:ascii="Arial"/>
                <w:b w:val="false"/>
                <w:i w:val="false"/>
                <w:color w:val="000000"/>
                <w:sz w:val="15"/>
              </w:rPr>
              <w:t xml:space="preserve"> </w:t>
            </w:r>
          </w:p>
          <w:bookmarkEnd w:id="427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682" w:id="4278"/>
          <w:p>
            <w:pPr>
              <w:spacing w:after="0"/>
              <w:ind w:left="0"/>
              <w:jc w:val="center"/>
            </w:pPr>
            <w:r>
              <w:rPr>
                <w:rFonts w:ascii="Arial"/>
                <w:b w:val="false"/>
                <w:i w:val="false"/>
                <w:color w:val="000000"/>
                <w:sz w:val="15"/>
              </w:rPr>
              <w:t>2020 рік</w:t>
            </w:r>
          </w:p>
          <w:bookmarkEnd w:id="4278"/>
        </w:tc>
        <w:tc>
          <w:tcPr>
            <w:tcW w:w="625" w:type="dxa"/>
            <w:tcBorders>
              <w:top w:val="outset" w:color="000000" w:sz="8"/>
              <w:left w:val="outset" w:color="000000" w:sz="8"/>
              <w:bottom w:val="outset" w:color="000000" w:sz="8"/>
              <w:right w:val="outset" w:color="000000" w:sz="8"/>
            </w:tcBorders>
            <w:vAlign w:val="center"/>
          </w:tcPr>
          <w:bookmarkStart w:name="14683" w:id="4279"/>
          <w:p>
            <w:pPr>
              <w:spacing w:after="0"/>
              <w:ind w:left="0"/>
              <w:jc w:val="left"/>
            </w:pPr>
            <w:r>
              <w:rPr>
                <w:rFonts w:ascii="Arial"/>
                <w:b w:val="false"/>
                <w:i w:val="false"/>
                <w:color w:val="000000"/>
                <w:sz w:val="15"/>
              </w:rPr>
              <w:t>кількість об'єктів, на яких планується провести захід, од.</w:t>
            </w:r>
          </w:p>
          <w:bookmarkEnd w:id="4279"/>
        </w:tc>
        <w:tc>
          <w:tcPr>
            <w:tcW w:w="1528" w:type="dxa"/>
            <w:tcBorders>
              <w:top w:val="outset" w:color="000000" w:sz="8"/>
              <w:left w:val="outset" w:color="000000" w:sz="8"/>
              <w:bottom w:val="outset" w:color="000000" w:sz="8"/>
              <w:right w:val="outset" w:color="000000" w:sz="8"/>
            </w:tcBorders>
            <w:vAlign w:val="center"/>
          </w:tcPr>
          <w:bookmarkStart w:name="14684" w:id="4280"/>
          <w:p>
            <w:pPr>
              <w:spacing w:after="0"/>
              <w:ind w:left="0"/>
              <w:jc w:val="center"/>
            </w:pPr>
            <w:r>
              <w:rPr>
                <w:rFonts w:ascii="Arial"/>
                <w:b w:val="false"/>
                <w:i w:val="false"/>
                <w:color w:val="000000"/>
                <w:sz w:val="15"/>
              </w:rPr>
              <w:t xml:space="preserve"> </w:t>
            </w:r>
          </w:p>
          <w:bookmarkEnd w:id="4280"/>
        </w:tc>
        <w:tc>
          <w:tcPr>
            <w:tcW w:w="1528" w:type="dxa"/>
            <w:tcBorders>
              <w:top w:val="outset" w:color="000000" w:sz="8"/>
              <w:left w:val="outset" w:color="000000" w:sz="8"/>
              <w:bottom w:val="outset" w:color="000000" w:sz="8"/>
              <w:right w:val="outset" w:color="000000" w:sz="8"/>
            </w:tcBorders>
            <w:vAlign w:val="center"/>
          </w:tcPr>
          <w:bookmarkStart w:name="14685" w:id="4281"/>
          <w:p>
            <w:pPr>
              <w:spacing w:after="0"/>
              <w:ind w:left="0"/>
              <w:jc w:val="center"/>
            </w:pPr>
            <w:r>
              <w:rPr>
                <w:rFonts w:ascii="Arial"/>
                <w:b w:val="false"/>
                <w:i w:val="false"/>
                <w:color w:val="000000"/>
                <w:sz w:val="15"/>
              </w:rPr>
              <w:t xml:space="preserve"> </w:t>
            </w:r>
          </w:p>
          <w:bookmarkEnd w:id="4281"/>
        </w:tc>
        <w:tc>
          <w:tcPr>
            <w:tcW w:w="1528" w:type="dxa"/>
            <w:tcBorders>
              <w:top w:val="outset" w:color="000000" w:sz="8"/>
              <w:left w:val="outset" w:color="000000" w:sz="8"/>
              <w:bottom w:val="outset" w:color="000000" w:sz="8"/>
              <w:right w:val="outset" w:color="000000" w:sz="8"/>
            </w:tcBorders>
            <w:vAlign w:val="center"/>
          </w:tcPr>
          <w:bookmarkStart w:name="14686" w:id="4282"/>
          <w:p>
            <w:pPr>
              <w:spacing w:after="0"/>
              <w:ind w:left="0"/>
              <w:jc w:val="center"/>
            </w:pPr>
            <w:r>
              <w:rPr>
                <w:rFonts w:ascii="Arial"/>
                <w:b w:val="false"/>
                <w:i w:val="false"/>
                <w:color w:val="000000"/>
                <w:sz w:val="15"/>
              </w:rPr>
              <w:t>1</w:t>
            </w:r>
          </w:p>
          <w:bookmarkEnd w:id="428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687" w:id="4283"/>
          <w:p>
            <w:pPr>
              <w:spacing w:after="0"/>
              <w:ind w:left="0"/>
              <w:jc w:val="center"/>
            </w:pPr>
            <w:r>
              <w:rPr>
                <w:rFonts w:ascii="Arial"/>
                <w:b w:val="false"/>
                <w:i w:val="false"/>
                <w:color w:val="000000"/>
                <w:sz w:val="15"/>
              </w:rPr>
              <w:t>0,000</w:t>
            </w:r>
          </w:p>
          <w:bookmarkEnd w:id="4283"/>
        </w:tc>
        <w:tc>
          <w:tcPr>
            <w:tcW w:w="625" w:type="dxa"/>
            <w:tcBorders>
              <w:top w:val="outset" w:color="000000" w:sz="8"/>
              <w:left w:val="outset" w:color="000000" w:sz="8"/>
              <w:bottom w:val="outset" w:color="000000" w:sz="8"/>
              <w:right w:val="outset" w:color="000000" w:sz="8"/>
            </w:tcBorders>
            <w:vAlign w:val="center"/>
          </w:tcPr>
          <w:bookmarkStart w:name="14688" w:id="4284"/>
          <w:p>
            <w:pPr>
              <w:spacing w:after="0"/>
              <w:ind w:left="0"/>
              <w:jc w:val="left"/>
            </w:pPr>
            <w:r>
              <w:rPr>
                <w:rFonts w:ascii="Arial"/>
                <w:b w:val="false"/>
                <w:i w:val="false"/>
                <w:color w:val="000000"/>
                <w:sz w:val="15"/>
              </w:rPr>
              <w:t>ефективності</w:t>
            </w:r>
          </w:p>
          <w:bookmarkEnd w:id="4284"/>
        </w:tc>
        <w:tc>
          <w:tcPr>
            <w:tcW w:w="1528" w:type="dxa"/>
            <w:tcBorders>
              <w:top w:val="outset" w:color="000000" w:sz="8"/>
              <w:left w:val="outset" w:color="000000" w:sz="8"/>
              <w:bottom w:val="outset" w:color="000000" w:sz="8"/>
              <w:right w:val="outset" w:color="000000" w:sz="8"/>
            </w:tcBorders>
            <w:vAlign w:val="center"/>
          </w:tcPr>
          <w:bookmarkStart w:name="14689" w:id="4285"/>
          <w:p>
            <w:pPr>
              <w:spacing w:after="0"/>
              <w:ind w:left="0"/>
              <w:jc w:val="center"/>
            </w:pPr>
            <w:r>
              <w:rPr>
                <w:rFonts w:ascii="Arial"/>
                <w:b w:val="false"/>
                <w:i w:val="false"/>
                <w:color w:val="000000"/>
                <w:sz w:val="15"/>
              </w:rPr>
              <w:t xml:space="preserve"> </w:t>
            </w:r>
          </w:p>
          <w:bookmarkEnd w:id="4285"/>
        </w:tc>
        <w:tc>
          <w:tcPr>
            <w:tcW w:w="1528" w:type="dxa"/>
            <w:tcBorders>
              <w:top w:val="outset" w:color="000000" w:sz="8"/>
              <w:left w:val="outset" w:color="000000" w:sz="8"/>
              <w:bottom w:val="outset" w:color="000000" w:sz="8"/>
              <w:right w:val="outset" w:color="000000" w:sz="8"/>
            </w:tcBorders>
            <w:vAlign w:val="center"/>
          </w:tcPr>
          <w:bookmarkStart w:name="14690" w:id="4286"/>
          <w:p>
            <w:pPr>
              <w:spacing w:after="0"/>
              <w:ind w:left="0"/>
              <w:jc w:val="center"/>
            </w:pPr>
            <w:r>
              <w:rPr>
                <w:rFonts w:ascii="Arial"/>
                <w:b w:val="false"/>
                <w:i w:val="false"/>
                <w:color w:val="000000"/>
                <w:sz w:val="15"/>
              </w:rPr>
              <w:t xml:space="preserve"> </w:t>
            </w:r>
          </w:p>
          <w:bookmarkEnd w:id="4286"/>
        </w:tc>
        <w:tc>
          <w:tcPr>
            <w:tcW w:w="1528" w:type="dxa"/>
            <w:tcBorders>
              <w:top w:val="outset" w:color="000000" w:sz="8"/>
              <w:left w:val="outset" w:color="000000" w:sz="8"/>
              <w:bottom w:val="outset" w:color="000000" w:sz="8"/>
              <w:right w:val="outset" w:color="000000" w:sz="8"/>
            </w:tcBorders>
            <w:vAlign w:val="center"/>
          </w:tcPr>
          <w:bookmarkStart w:name="14691" w:id="4287"/>
          <w:p>
            <w:pPr>
              <w:spacing w:after="0"/>
              <w:ind w:left="0"/>
              <w:jc w:val="center"/>
            </w:pPr>
            <w:r>
              <w:rPr>
                <w:rFonts w:ascii="Arial"/>
                <w:b w:val="false"/>
                <w:i w:val="false"/>
                <w:color w:val="000000"/>
                <w:sz w:val="15"/>
              </w:rPr>
              <w:t xml:space="preserve"> </w:t>
            </w:r>
          </w:p>
          <w:bookmarkEnd w:id="428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692" w:id="4288"/>
          <w:p>
            <w:pPr>
              <w:spacing w:after="0"/>
              <w:ind w:left="0"/>
              <w:jc w:val="center"/>
            </w:pPr>
            <w:r>
              <w:rPr>
                <w:rFonts w:ascii="Arial"/>
                <w:b w:val="false"/>
                <w:i w:val="false"/>
                <w:color w:val="000000"/>
                <w:sz w:val="15"/>
              </w:rPr>
              <w:t>2021 рік</w:t>
            </w:r>
          </w:p>
          <w:bookmarkEnd w:id="4288"/>
        </w:tc>
        <w:tc>
          <w:tcPr>
            <w:tcW w:w="625" w:type="dxa"/>
            <w:tcBorders>
              <w:top w:val="outset" w:color="000000" w:sz="8"/>
              <w:left w:val="outset" w:color="000000" w:sz="8"/>
              <w:bottom w:val="outset" w:color="000000" w:sz="8"/>
              <w:right w:val="outset" w:color="000000" w:sz="8"/>
            </w:tcBorders>
            <w:vAlign w:val="center"/>
          </w:tcPr>
          <w:bookmarkStart w:name="14693" w:id="4289"/>
          <w:p>
            <w:pPr>
              <w:spacing w:after="0"/>
              <w:ind w:left="0"/>
              <w:jc w:val="left"/>
            </w:pPr>
            <w:r>
              <w:rPr>
                <w:rFonts w:ascii="Arial"/>
                <w:b w:val="false"/>
                <w:i w:val="false"/>
                <w:color w:val="000000"/>
                <w:sz w:val="15"/>
              </w:rPr>
              <w:t>середні витрати на 1 об'єкт, тис. грн</w:t>
            </w:r>
          </w:p>
          <w:bookmarkEnd w:id="4289"/>
        </w:tc>
        <w:tc>
          <w:tcPr>
            <w:tcW w:w="1528" w:type="dxa"/>
            <w:tcBorders>
              <w:top w:val="outset" w:color="000000" w:sz="8"/>
              <w:left w:val="outset" w:color="000000" w:sz="8"/>
              <w:bottom w:val="outset" w:color="000000" w:sz="8"/>
              <w:right w:val="outset" w:color="000000" w:sz="8"/>
            </w:tcBorders>
            <w:vAlign w:val="center"/>
          </w:tcPr>
          <w:bookmarkStart w:name="14694" w:id="4290"/>
          <w:p>
            <w:pPr>
              <w:spacing w:after="0"/>
              <w:ind w:left="0"/>
              <w:jc w:val="center"/>
            </w:pPr>
            <w:r>
              <w:rPr>
                <w:rFonts w:ascii="Arial"/>
                <w:b w:val="false"/>
                <w:i w:val="false"/>
                <w:color w:val="000000"/>
                <w:sz w:val="15"/>
              </w:rPr>
              <w:t xml:space="preserve"> </w:t>
            </w:r>
          </w:p>
          <w:bookmarkEnd w:id="4290"/>
        </w:tc>
        <w:tc>
          <w:tcPr>
            <w:tcW w:w="1528" w:type="dxa"/>
            <w:tcBorders>
              <w:top w:val="outset" w:color="000000" w:sz="8"/>
              <w:left w:val="outset" w:color="000000" w:sz="8"/>
              <w:bottom w:val="outset" w:color="000000" w:sz="8"/>
              <w:right w:val="outset" w:color="000000" w:sz="8"/>
            </w:tcBorders>
            <w:vAlign w:val="center"/>
          </w:tcPr>
          <w:bookmarkStart w:name="14695" w:id="4291"/>
          <w:p>
            <w:pPr>
              <w:spacing w:after="0"/>
              <w:ind w:left="0"/>
              <w:jc w:val="center"/>
            </w:pPr>
            <w:r>
              <w:rPr>
                <w:rFonts w:ascii="Arial"/>
                <w:b w:val="false"/>
                <w:i w:val="false"/>
                <w:color w:val="000000"/>
                <w:sz w:val="15"/>
              </w:rPr>
              <w:t xml:space="preserve"> </w:t>
            </w:r>
          </w:p>
          <w:bookmarkEnd w:id="4291"/>
        </w:tc>
        <w:tc>
          <w:tcPr>
            <w:tcW w:w="1528" w:type="dxa"/>
            <w:tcBorders>
              <w:top w:val="outset" w:color="000000" w:sz="8"/>
              <w:left w:val="outset" w:color="000000" w:sz="8"/>
              <w:bottom w:val="outset" w:color="000000" w:sz="8"/>
              <w:right w:val="outset" w:color="000000" w:sz="8"/>
            </w:tcBorders>
            <w:vAlign w:val="center"/>
          </w:tcPr>
          <w:bookmarkStart w:name="14696" w:id="4292"/>
          <w:p>
            <w:pPr>
              <w:spacing w:after="0"/>
              <w:ind w:left="0"/>
              <w:jc w:val="center"/>
            </w:pPr>
            <w:r>
              <w:rPr>
                <w:rFonts w:ascii="Arial"/>
                <w:b w:val="false"/>
                <w:i w:val="false"/>
                <w:color w:val="000000"/>
                <w:sz w:val="15"/>
              </w:rPr>
              <w:t>1000,000</w:t>
            </w:r>
          </w:p>
          <w:bookmarkEnd w:id="429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697" w:id="4293"/>
          <w:p>
            <w:pPr>
              <w:spacing w:after="0"/>
              <w:ind w:left="0"/>
              <w:jc w:val="center"/>
            </w:pPr>
            <w:r>
              <w:rPr>
                <w:rFonts w:ascii="Arial"/>
                <w:b w:val="false"/>
                <w:i w:val="false"/>
                <w:color w:val="000000"/>
                <w:sz w:val="15"/>
              </w:rPr>
              <w:t>1000,000</w:t>
            </w:r>
          </w:p>
          <w:bookmarkEnd w:id="4293"/>
        </w:tc>
        <w:tc>
          <w:tcPr>
            <w:tcW w:w="625" w:type="dxa"/>
            <w:tcBorders>
              <w:top w:val="outset" w:color="000000" w:sz="8"/>
              <w:left w:val="outset" w:color="000000" w:sz="8"/>
              <w:bottom w:val="outset" w:color="000000" w:sz="8"/>
              <w:right w:val="outset" w:color="000000" w:sz="8"/>
            </w:tcBorders>
            <w:vAlign w:val="center"/>
          </w:tcPr>
          <w:bookmarkStart w:name="14698" w:id="4294"/>
          <w:p>
            <w:pPr>
              <w:spacing w:after="0"/>
              <w:ind w:left="0"/>
              <w:jc w:val="left"/>
            </w:pPr>
            <w:r>
              <w:rPr>
                <w:rFonts w:ascii="Arial"/>
                <w:b w:val="false"/>
                <w:i w:val="false"/>
                <w:color w:val="000000"/>
                <w:sz w:val="15"/>
              </w:rPr>
              <w:t>якості</w:t>
            </w:r>
          </w:p>
          <w:bookmarkEnd w:id="4294"/>
        </w:tc>
        <w:tc>
          <w:tcPr>
            <w:tcW w:w="1528" w:type="dxa"/>
            <w:tcBorders>
              <w:top w:val="outset" w:color="000000" w:sz="8"/>
              <w:left w:val="outset" w:color="000000" w:sz="8"/>
              <w:bottom w:val="outset" w:color="000000" w:sz="8"/>
              <w:right w:val="outset" w:color="000000" w:sz="8"/>
            </w:tcBorders>
            <w:vAlign w:val="center"/>
          </w:tcPr>
          <w:bookmarkStart w:name="14699" w:id="4295"/>
          <w:p>
            <w:pPr>
              <w:spacing w:after="0"/>
              <w:ind w:left="0"/>
              <w:jc w:val="center"/>
            </w:pPr>
            <w:r>
              <w:rPr>
                <w:rFonts w:ascii="Arial"/>
                <w:b w:val="false"/>
                <w:i w:val="false"/>
                <w:color w:val="000000"/>
                <w:sz w:val="15"/>
              </w:rPr>
              <w:t xml:space="preserve"> </w:t>
            </w:r>
          </w:p>
          <w:bookmarkEnd w:id="4295"/>
        </w:tc>
        <w:tc>
          <w:tcPr>
            <w:tcW w:w="1528" w:type="dxa"/>
            <w:tcBorders>
              <w:top w:val="outset" w:color="000000" w:sz="8"/>
              <w:left w:val="outset" w:color="000000" w:sz="8"/>
              <w:bottom w:val="outset" w:color="000000" w:sz="8"/>
              <w:right w:val="outset" w:color="000000" w:sz="8"/>
            </w:tcBorders>
            <w:vAlign w:val="center"/>
          </w:tcPr>
          <w:bookmarkStart w:name="14700" w:id="4296"/>
          <w:p>
            <w:pPr>
              <w:spacing w:after="0"/>
              <w:ind w:left="0"/>
              <w:jc w:val="center"/>
            </w:pPr>
            <w:r>
              <w:rPr>
                <w:rFonts w:ascii="Arial"/>
                <w:b w:val="false"/>
                <w:i w:val="false"/>
                <w:color w:val="000000"/>
                <w:sz w:val="15"/>
              </w:rPr>
              <w:t xml:space="preserve"> </w:t>
            </w:r>
          </w:p>
          <w:bookmarkEnd w:id="4296"/>
        </w:tc>
        <w:tc>
          <w:tcPr>
            <w:tcW w:w="1528" w:type="dxa"/>
            <w:tcBorders>
              <w:top w:val="outset" w:color="000000" w:sz="8"/>
              <w:left w:val="outset" w:color="000000" w:sz="8"/>
              <w:bottom w:val="outset" w:color="000000" w:sz="8"/>
              <w:right w:val="outset" w:color="000000" w:sz="8"/>
            </w:tcBorders>
            <w:vAlign w:val="center"/>
          </w:tcPr>
          <w:bookmarkStart w:name="14701" w:id="4297"/>
          <w:p>
            <w:pPr>
              <w:spacing w:after="0"/>
              <w:ind w:left="0"/>
              <w:jc w:val="center"/>
            </w:pPr>
            <w:r>
              <w:rPr>
                <w:rFonts w:ascii="Arial"/>
                <w:b w:val="false"/>
                <w:i w:val="false"/>
                <w:color w:val="000000"/>
                <w:sz w:val="15"/>
              </w:rPr>
              <w:t xml:space="preserve"> </w:t>
            </w:r>
          </w:p>
          <w:bookmarkEnd w:id="429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702" w:id="4298"/>
          <w:p>
            <w:pPr>
              <w:spacing w:after="0"/>
              <w:ind w:left="0"/>
              <w:jc w:val="center"/>
            </w:pPr>
            <w:r>
              <w:rPr>
                <w:rFonts w:ascii="Arial"/>
                <w:b w:val="false"/>
                <w:i w:val="false"/>
                <w:color w:val="000000"/>
                <w:sz w:val="15"/>
              </w:rPr>
              <w:t xml:space="preserve"> </w:t>
            </w:r>
          </w:p>
          <w:bookmarkEnd w:id="4298"/>
        </w:tc>
        <w:tc>
          <w:tcPr>
            <w:tcW w:w="625" w:type="dxa"/>
            <w:tcBorders>
              <w:top w:val="outset" w:color="000000" w:sz="8"/>
              <w:left w:val="outset" w:color="000000" w:sz="8"/>
              <w:bottom w:val="outset" w:color="000000" w:sz="8"/>
              <w:right w:val="outset" w:color="000000" w:sz="8"/>
            </w:tcBorders>
            <w:vAlign w:val="center"/>
          </w:tcPr>
          <w:bookmarkStart w:name="14703" w:id="4299"/>
          <w:p>
            <w:pPr>
              <w:spacing w:after="0"/>
              <w:ind w:left="0"/>
              <w:jc w:val="left"/>
            </w:pPr>
            <w:r>
              <w:rPr>
                <w:rFonts w:ascii="Arial"/>
                <w:b w:val="false"/>
                <w:i w:val="false"/>
                <w:color w:val="000000"/>
                <w:sz w:val="15"/>
              </w:rPr>
              <w:t>рівень виконання заходу, %</w:t>
            </w:r>
          </w:p>
          <w:bookmarkEnd w:id="4299"/>
        </w:tc>
        <w:tc>
          <w:tcPr>
            <w:tcW w:w="1528" w:type="dxa"/>
            <w:tcBorders>
              <w:top w:val="outset" w:color="000000" w:sz="8"/>
              <w:left w:val="outset" w:color="000000" w:sz="8"/>
              <w:bottom w:val="outset" w:color="000000" w:sz="8"/>
              <w:right w:val="outset" w:color="000000" w:sz="8"/>
            </w:tcBorders>
            <w:vAlign w:val="center"/>
          </w:tcPr>
          <w:bookmarkStart w:name="14704" w:id="4300"/>
          <w:p>
            <w:pPr>
              <w:spacing w:after="0"/>
              <w:ind w:left="0"/>
              <w:jc w:val="center"/>
            </w:pPr>
            <w:r>
              <w:rPr>
                <w:rFonts w:ascii="Arial"/>
                <w:b w:val="false"/>
                <w:i w:val="false"/>
                <w:color w:val="000000"/>
                <w:sz w:val="15"/>
              </w:rPr>
              <w:t xml:space="preserve"> </w:t>
            </w:r>
          </w:p>
          <w:bookmarkEnd w:id="4300"/>
        </w:tc>
        <w:tc>
          <w:tcPr>
            <w:tcW w:w="1528" w:type="dxa"/>
            <w:tcBorders>
              <w:top w:val="outset" w:color="000000" w:sz="8"/>
              <w:left w:val="outset" w:color="000000" w:sz="8"/>
              <w:bottom w:val="outset" w:color="000000" w:sz="8"/>
              <w:right w:val="outset" w:color="000000" w:sz="8"/>
            </w:tcBorders>
            <w:vAlign w:val="center"/>
          </w:tcPr>
          <w:bookmarkStart w:name="14705" w:id="4301"/>
          <w:p>
            <w:pPr>
              <w:spacing w:after="0"/>
              <w:ind w:left="0"/>
              <w:jc w:val="center"/>
            </w:pPr>
            <w:r>
              <w:rPr>
                <w:rFonts w:ascii="Arial"/>
                <w:b w:val="false"/>
                <w:i w:val="false"/>
                <w:color w:val="000000"/>
                <w:sz w:val="15"/>
              </w:rPr>
              <w:t xml:space="preserve"> </w:t>
            </w:r>
          </w:p>
          <w:bookmarkEnd w:id="4301"/>
        </w:tc>
        <w:tc>
          <w:tcPr>
            <w:tcW w:w="1528" w:type="dxa"/>
            <w:tcBorders>
              <w:top w:val="outset" w:color="000000" w:sz="8"/>
              <w:left w:val="outset" w:color="000000" w:sz="8"/>
              <w:bottom w:val="outset" w:color="000000" w:sz="8"/>
              <w:right w:val="outset" w:color="000000" w:sz="8"/>
            </w:tcBorders>
            <w:vAlign w:val="center"/>
          </w:tcPr>
          <w:bookmarkStart w:name="14706" w:id="4302"/>
          <w:p>
            <w:pPr>
              <w:spacing w:after="0"/>
              <w:ind w:left="0"/>
              <w:jc w:val="center"/>
            </w:pPr>
            <w:r>
              <w:rPr>
                <w:rFonts w:ascii="Arial"/>
                <w:b w:val="false"/>
                <w:i w:val="false"/>
                <w:color w:val="000000"/>
                <w:sz w:val="15"/>
              </w:rPr>
              <w:t>0,606</w:t>
            </w:r>
          </w:p>
          <w:bookmarkEnd w:id="430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4707" w:id="4303"/>
          <w:p>
            <w:pPr>
              <w:spacing w:after="0"/>
              <w:ind w:left="0"/>
              <w:jc w:val="left"/>
            </w:pPr>
            <w:r>
              <w:rPr>
                <w:rFonts w:ascii="Arial"/>
                <w:b w:val="false"/>
                <w:i w:val="false"/>
                <w:color w:val="000000"/>
                <w:sz w:val="15"/>
              </w:rPr>
              <w:t>45. Благоустрій парку "Аскольдова могила" у Печерському районі</w:t>
            </w:r>
          </w:p>
          <w:bookmarkEnd w:id="4303"/>
        </w:tc>
        <w:tc>
          <w:tcPr>
            <w:tcW w:w="805" w:type="dxa"/>
            <w:vMerge w:val="restart"/>
            <w:tcBorders>
              <w:top w:val="outset" w:color="000000" w:sz="8"/>
              <w:left w:val="outset" w:color="000000" w:sz="8"/>
              <w:bottom w:val="outset" w:color="000000" w:sz="8"/>
              <w:right w:val="outset" w:color="000000" w:sz="8"/>
            </w:tcBorders>
            <w:vAlign w:val="center"/>
          </w:tcPr>
          <w:bookmarkStart w:name="14708" w:id="4304"/>
          <w:p>
            <w:pPr>
              <w:spacing w:after="0"/>
              <w:ind w:left="0"/>
              <w:jc w:val="center"/>
            </w:pPr>
            <w:r>
              <w:rPr>
                <w:rFonts w:ascii="Arial"/>
                <w:b w:val="false"/>
                <w:i w:val="false"/>
                <w:color w:val="000000"/>
                <w:sz w:val="15"/>
              </w:rPr>
              <w:t>2021 - 2024</w:t>
            </w:r>
          </w:p>
          <w:bookmarkEnd w:id="4304"/>
        </w:tc>
        <w:tc>
          <w:tcPr>
            <w:tcW w:w="558" w:type="dxa"/>
            <w:vMerge w:val="restart"/>
            <w:tcBorders>
              <w:top w:val="outset" w:color="000000" w:sz="8"/>
              <w:left w:val="outset" w:color="000000" w:sz="8"/>
              <w:bottom w:val="outset" w:color="000000" w:sz="8"/>
              <w:right w:val="outset" w:color="000000" w:sz="8"/>
            </w:tcBorders>
            <w:vAlign w:val="center"/>
          </w:tcPr>
          <w:bookmarkStart w:name="14709" w:id="4305"/>
          <w:p>
            <w:pPr>
              <w:spacing w:after="0"/>
              <w:ind w:left="0"/>
              <w:jc w:val="left"/>
            </w:pPr>
            <w:r>
              <w:rPr>
                <w:rFonts w:ascii="Arial"/>
                <w:b w:val="false"/>
                <w:i w:val="false"/>
                <w:color w:val="000000"/>
                <w:sz w:val="15"/>
              </w:rPr>
              <w:t>Управління екології та природних ресурсів, КО "Київзеленбуд"</w:t>
            </w:r>
          </w:p>
          <w:bookmarkEnd w:id="4305"/>
        </w:tc>
        <w:tc>
          <w:tcPr>
            <w:tcW w:w="472" w:type="dxa"/>
            <w:vMerge w:val="restart"/>
            <w:tcBorders>
              <w:top w:val="outset" w:color="000000" w:sz="8"/>
              <w:left w:val="outset" w:color="000000" w:sz="8"/>
              <w:bottom w:val="outset" w:color="000000" w:sz="8"/>
              <w:right w:val="outset" w:color="000000" w:sz="8"/>
            </w:tcBorders>
            <w:vAlign w:val="center"/>
          </w:tcPr>
          <w:bookmarkStart w:name="14710" w:id="4306"/>
          <w:p>
            <w:pPr>
              <w:spacing w:after="0"/>
              <w:ind w:left="0"/>
              <w:jc w:val="left"/>
            </w:pPr>
            <w:r>
              <w:rPr>
                <w:rFonts w:ascii="Arial"/>
                <w:b w:val="false"/>
                <w:i w:val="false"/>
                <w:color w:val="000000"/>
                <w:sz w:val="15"/>
              </w:rPr>
              <w:t>Бюджет м. Києва</w:t>
            </w:r>
          </w:p>
          <w:bookmarkEnd w:id="4306"/>
        </w:tc>
        <w:tc>
          <w:tcPr>
            <w:tcW w:w="1528" w:type="dxa"/>
            <w:tcBorders>
              <w:top w:val="outset" w:color="000000" w:sz="8"/>
              <w:left w:val="outset" w:color="000000" w:sz="8"/>
              <w:bottom w:val="outset" w:color="000000" w:sz="8"/>
              <w:right w:val="outset" w:color="000000" w:sz="8"/>
            </w:tcBorders>
            <w:vAlign w:val="center"/>
          </w:tcPr>
          <w:bookmarkStart w:name="14711" w:id="4307"/>
          <w:p>
            <w:pPr>
              <w:spacing w:after="0"/>
              <w:ind w:left="0"/>
              <w:jc w:val="center"/>
            </w:pPr>
            <w:r>
              <w:rPr>
                <w:rFonts w:ascii="Arial"/>
                <w:b w:val="false"/>
                <w:i w:val="false"/>
                <w:color w:val="000000"/>
                <w:sz w:val="15"/>
              </w:rPr>
              <w:t>Всього:</w:t>
            </w:r>
          </w:p>
          <w:bookmarkEnd w:id="4307"/>
        </w:tc>
        <w:tc>
          <w:tcPr>
            <w:tcW w:w="625" w:type="dxa"/>
            <w:tcBorders>
              <w:top w:val="outset" w:color="000000" w:sz="8"/>
              <w:left w:val="outset" w:color="000000" w:sz="8"/>
              <w:bottom w:val="outset" w:color="000000" w:sz="8"/>
              <w:right w:val="outset" w:color="000000" w:sz="8"/>
            </w:tcBorders>
            <w:vAlign w:val="center"/>
          </w:tcPr>
          <w:bookmarkStart w:name="14712" w:id="4308"/>
          <w:p>
            <w:pPr>
              <w:spacing w:after="0"/>
              <w:ind w:left="0"/>
              <w:jc w:val="left"/>
            </w:pPr>
            <w:r>
              <w:rPr>
                <w:rFonts w:ascii="Arial"/>
                <w:b w:val="false"/>
                <w:i w:val="false"/>
                <w:color w:val="000000"/>
                <w:sz w:val="15"/>
              </w:rPr>
              <w:t>витрат</w:t>
            </w:r>
          </w:p>
          <w:bookmarkEnd w:id="4308"/>
        </w:tc>
        <w:tc>
          <w:tcPr>
            <w:tcW w:w="1528" w:type="dxa"/>
            <w:tcBorders>
              <w:top w:val="outset" w:color="000000" w:sz="8"/>
              <w:left w:val="outset" w:color="000000" w:sz="8"/>
              <w:bottom w:val="outset" w:color="000000" w:sz="8"/>
              <w:right w:val="outset" w:color="000000" w:sz="8"/>
            </w:tcBorders>
            <w:vAlign w:val="center"/>
          </w:tcPr>
          <w:bookmarkStart w:name="14713" w:id="4309"/>
          <w:p>
            <w:pPr>
              <w:spacing w:after="0"/>
              <w:ind w:left="0"/>
              <w:jc w:val="center"/>
            </w:pPr>
            <w:r>
              <w:rPr>
                <w:rFonts w:ascii="Arial"/>
                <w:b w:val="false"/>
                <w:i w:val="false"/>
                <w:color w:val="000000"/>
                <w:sz w:val="15"/>
              </w:rPr>
              <w:t xml:space="preserve"> </w:t>
            </w:r>
          </w:p>
          <w:bookmarkEnd w:id="4309"/>
        </w:tc>
        <w:tc>
          <w:tcPr>
            <w:tcW w:w="1528" w:type="dxa"/>
            <w:tcBorders>
              <w:top w:val="outset" w:color="000000" w:sz="8"/>
              <w:left w:val="outset" w:color="000000" w:sz="8"/>
              <w:bottom w:val="outset" w:color="000000" w:sz="8"/>
              <w:right w:val="outset" w:color="000000" w:sz="8"/>
            </w:tcBorders>
            <w:vAlign w:val="center"/>
          </w:tcPr>
          <w:bookmarkStart w:name="14714" w:id="4310"/>
          <w:p>
            <w:pPr>
              <w:spacing w:after="0"/>
              <w:ind w:left="0"/>
              <w:jc w:val="center"/>
            </w:pPr>
            <w:r>
              <w:rPr>
                <w:rFonts w:ascii="Arial"/>
                <w:b w:val="false"/>
                <w:i w:val="false"/>
                <w:color w:val="000000"/>
                <w:sz w:val="15"/>
              </w:rPr>
              <w:t xml:space="preserve"> </w:t>
            </w:r>
          </w:p>
          <w:bookmarkEnd w:id="4310"/>
        </w:tc>
        <w:tc>
          <w:tcPr>
            <w:tcW w:w="1528" w:type="dxa"/>
            <w:tcBorders>
              <w:top w:val="outset" w:color="000000" w:sz="8"/>
              <w:left w:val="outset" w:color="000000" w:sz="8"/>
              <w:bottom w:val="outset" w:color="000000" w:sz="8"/>
              <w:right w:val="outset" w:color="000000" w:sz="8"/>
            </w:tcBorders>
            <w:vAlign w:val="center"/>
          </w:tcPr>
          <w:bookmarkStart w:name="14715" w:id="4311"/>
          <w:p>
            <w:pPr>
              <w:spacing w:after="0"/>
              <w:ind w:left="0"/>
              <w:jc w:val="center"/>
            </w:pPr>
            <w:r>
              <w:rPr>
                <w:rFonts w:ascii="Arial"/>
                <w:b w:val="false"/>
                <w:i w:val="false"/>
                <w:color w:val="000000"/>
                <w:sz w:val="15"/>
              </w:rPr>
              <w:t xml:space="preserve"> </w:t>
            </w:r>
          </w:p>
          <w:bookmarkEnd w:id="431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716" w:id="4312"/>
          <w:p>
            <w:pPr>
              <w:spacing w:after="0"/>
              <w:ind w:left="0"/>
              <w:jc w:val="center"/>
            </w:pPr>
            <w:r>
              <w:rPr>
                <w:rFonts w:ascii="Arial"/>
                <w:b w:val="false"/>
                <w:i w:val="false"/>
                <w:color w:val="000000"/>
                <w:sz w:val="15"/>
              </w:rPr>
              <w:t>1000,000</w:t>
            </w:r>
          </w:p>
          <w:bookmarkEnd w:id="4312"/>
        </w:tc>
        <w:tc>
          <w:tcPr>
            <w:tcW w:w="625" w:type="dxa"/>
            <w:tcBorders>
              <w:top w:val="outset" w:color="000000" w:sz="8"/>
              <w:left w:val="outset" w:color="000000" w:sz="8"/>
              <w:bottom w:val="outset" w:color="000000" w:sz="8"/>
              <w:right w:val="outset" w:color="000000" w:sz="8"/>
            </w:tcBorders>
            <w:vAlign w:val="center"/>
          </w:tcPr>
          <w:bookmarkStart w:name="14717" w:id="4313"/>
          <w:p>
            <w:pPr>
              <w:spacing w:after="0"/>
              <w:ind w:left="0"/>
              <w:jc w:val="left"/>
            </w:pPr>
            <w:r>
              <w:rPr>
                <w:rFonts w:ascii="Arial"/>
                <w:b w:val="false"/>
                <w:i w:val="false"/>
                <w:color w:val="000000"/>
                <w:sz w:val="15"/>
              </w:rPr>
              <w:t>загальна кошторисна вартість, тис. грн</w:t>
            </w:r>
          </w:p>
          <w:bookmarkEnd w:id="4313"/>
        </w:tc>
        <w:tc>
          <w:tcPr>
            <w:tcW w:w="1528" w:type="dxa"/>
            <w:tcBorders>
              <w:top w:val="outset" w:color="000000" w:sz="8"/>
              <w:left w:val="outset" w:color="000000" w:sz="8"/>
              <w:bottom w:val="outset" w:color="000000" w:sz="8"/>
              <w:right w:val="outset" w:color="000000" w:sz="8"/>
            </w:tcBorders>
            <w:vAlign w:val="center"/>
          </w:tcPr>
          <w:bookmarkStart w:name="14718" w:id="4314"/>
          <w:p>
            <w:pPr>
              <w:spacing w:after="0"/>
              <w:ind w:left="0"/>
              <w:jc w:val="center"/>
            </w:pPr>
            <w:r>
              <w:rPr>
                <w:rFonts w:ascii="Arial"/>
                <w:b w:val="false"/>
                <w:i w:val="false"/>
                <w:color w:val="000000"/>
                <w:sz w:val="15"/>
              </w:rPr>
              <w:t xml:space="preserve"> </w:t>
            </w:r>
          </w:p>
          <w:bookmarkEnd w:id="4314"/>
        </w:tc>
        <w:tc>
          <w:tcPr>
            <w:tcW w:w="1528" w:type="dxa"/>
            <w:tcBorders>
              <w:top w:val="outset" w:color="000000" w:sz="8"/>
              <w:left w:val="outset" w:color="000000" w:sz="8"/>
              <w:bottom w:val="outset" w:color="000000" w:sz="8"/>
              <w:right w:val="outset" w:color="000000" w:sz="8"/>
            </w:tcBorders>
            <w:vAlign w:val="center"/>
          </w:tcPr>
          <w:bookmarkStart w:name="14719" w:id="4315"/>
          <w:p>
            <w:pPr>
              <w:spacing w:after="0"/>
              <w:ind w:left="0"/>
              <w:jc w:val="center"/>
            </w:pPr>
            <w:r>
              <w:rPr>
                <w:rFonts w:ascii="Arial"/>
                <w:b w:val="false"/>
                <w:i w:val="false"/>
                <w:color w:val="000000"/>
                <w:sz w:val="15"/>
              </w:rPr>
              <w:t xml:space="preserve"> </w:t>
            </w:r>
          </w:p>
          <w:bookmarkEnd w:id="4315"/>
        </w:tc>
        <w:tc>
          <w:tcPr>
            <w:tcW w:w="1528" w:type="dxa"/>
            <w:tcBorders>
              <w:top w:val="outset" w:color="000000" w:sz="8"/>
              <w:left w:val="outset" w:color="000000" w:sz="8"/>
              <w:bottom w:val="outset" w:color="000000" w:sz="8"/>
              <w:right w:val="outset" w:color="000000" w:sz="8"/>
            </w:tcBorders>
            <w:vAlign w:val="center"/>
          </w:tcPr>
          <w:bookmarkStart w:name="14720" w:id="4316"/>
          <w:p>
            <w:pPr>
              <w:spacing w:after="0"/>
              <w:ind w:left="0"/>
              <w:jc w:val="center"/>
            </w:pPr>
            <w:r>
              <w:rPr>
                <w:rFonts w:ascii="Arial"/>
                <w:b w:val="false"/>
                <w:i w:val="false"/>
                <w:color w:val="000000"/>
                <w:sz w:val="15"/>
              </w:rPr>
              <w:t>68000,000</w:t>
            </w:r>
          </w:p>
          <w:bookmarkEnd w:id="431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721" w:id="4317"/>
          <w:p>
            <w:pPr>
              <w:spacing w:after="0"/>
              <w:ind w:left="0"/>
              <w:jc w:val="center"/>
            </w:pPr>
            <w:r>
              <w:rPr>
                <w:rFonts w:ascii="Arial"/>
                <w:b w:val="false"/>
                <w:i w:val="false"/>
                <w:color w:val="000000"/>
                <w:sz w:val="15"/>
              </w:rPr>
              <w:t>2019 рік</w:t>
            </w:r>
          </w:p>
          <w:bookmarkEnd w:id="4317"/>
        </w:tc>
        <w:tc>
          <w:tcPr>
            <w:tcW w:w="625" w:type="dxa"/>
            <w:tcBorders>
              <w:top w:val="outset" w:color="000000" w:sz="8"/>
              <w:left w:val="outset" w:color="000000" w:sz="8"/>
              <w:bottom w:val="outset" w:color="000000" w:sz="8"/>
              <w:right w:val="outset" w:color="000000" w:sz="8"/>
            </w:tcBorders>
            <w:vAlign w:val="center"/>
          </w:tcPr>
          <w:bookmarkStart w:name="14722" w:id="4318"/>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4318"/>
        </w:tc>
        <w:tc>
          <w:tcPr>
            <w:tcW w:w="1528" w:type="dxa"/>
            <w:tcBorders>
              <w:top w:val="outset" w:color="000000" w:sz="8"/>
              <w:left w:val="outset" w:color="000000" w:sz="8"/>
              <w:bottom w:val="outset" w:color="000000" w:sz="8"/>
              <w:right w:val="outset" w:color="000000" w:sz="8"/>
            </w:tcBorders>
            <w:vAlign w:val="center"/>
          </w:tcPr>
          <w:bookmarkStart w:name="14723" w:id="4319"/>
          <w:p>
            <w:pPr>
              <w:spacing w:after="0"/>
              <w:ind w:left="0"/>
              <w:jc w:val="center"/>
            </w:pPr>
            <w:r>
              <w:rPr>
                <w:rFonts w:ascii="Arial"/>
                <w:b w:val="false"/>
                <w:i w:val="false"/>
                <w:color w:val="000000"/>
                <w:sz w:val="15"/>
              </w:rPr>
              <w:t xml:space="preserve"> </w:t>
            </w:r>
          </w:p>
          <w:bookmarkEnd w:id="4319"/>
        </w:tc>
        <w:tc>
          <w:tcPr>
            <w:tcW w:w="1528" w:type="dxa"/>
            <w:tcBorders>
              <w:top w:val="outset" w:color="000000" w:sz="8"/>
              <w:left w:val="outset" w:color="000000" w:sz="8"/>
              <w:bottom w:val="outset" w:color="000000" w:sz="8"/>
              <w:right w:val="outset" w:color="000000" w:sz="8"/>
            </w:tcBorders>
            <w:vAlign w:val="center"/>
          </w:tcPr>
          <w:bookmarkStart w:name="14724" w:id="4320"/>
          <w:p>
            <w:pPr>
              <w:spacing w:after="0"/>
              <w:ind w:left="0"/>
              <w:jc w:val="center"/>
            </w:pPr>
            <w:r>
              <w:rPr>
                <w:rFonts w:ascii="Arial"/>
                <w:b w:val="false"/>
                <w:i w:val="false"/>
                <w:color w:val="000000"/>
                <w:sz w:val="15"/>
              </w:rPr>
              <w:t xml:space="preserve"> </w:t>
            </w:r>
          </w:p>
          <w:bookmarkEnd w:id="4320"/>
        </w:tc>
        <w:tc>
          <w:tcPr>
            <w:tcW w:w="1528" w:type="dxa"/>
            <w:tcBorders>
              <w:top w:val="outset" w:color="000000" w:sz="8"/>
              <w:left w:val="outset" w:color="000000" w:sz="8"/>
              <w:bottom w:val="outset" w:color="000000" w:sz="8"/>
              <w:right w:val="outset" w:color="000000" w:sz="8"/>
            </w:tcBorders>
            <w:vAlign w:val="center"/>
          </w:tcPr>
          <w:bookmarkStart w:name="14725" w:id="4321"/>
          <w:p>
            <w:pPr>
              <w:spacing w:after="0"/>
              <w:ind w:left="0"/>
              <w:jc w:val="center"/>
            </w:pPr>
            <w:r>
              <w:rPr>
                <w:rFonts w:ascii="Arial"/>
                <w:b w:val="false"/>
                <w:i w:val="false"/>
                <w:color w:val="000000"/>
                <w:sz w:val="15"/>
              </w:rPr>
              <w:t>1000,000</w:t>
            </w:r>
          </w:p>
          <w:bookmarkEnd w:id="432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726" w:id="4322"/>
          <w:p>
            <w:pPr>
              <w:spacing w:after="0"/>
              <w:ind w:left="0"/>
              <w:jc w:val="center"/>
            </w:pPr>
            <w:r>
              <w:rPr>
                <w:rFonts w:ascii="Arial"/>
                <w:b w:val="false"/>
                <w:i w:val="false"/>
                <w:color w:val="000000"/>
                <w:sz w:val="15"/>
              </w:rPr>
              <w:t>0,000</w:t>
            </w:r>
          </w:p>
          <w:bookmarkEnd w:id="4322"/>
        </w:tc>
        <w:tc>
          <w:tcPr>
            <w:tcW w:w="625" w:type="dxa"/>
            <w:tcBorders>
              <w:top w:val="outset" w:color="000000" w:sz="8"/>
              <w:left w:val="outset" w:color="000000" w:sz="8"/>
              <w:bottom w:val="outset" w:color="000000" w:sz="8"/>
              <w:right w:val="outset" w:color="000000" w:sz="8"/>
            </w:tcBorders>
            <w:vAlign w:val="center"/>
          </w:tcPr>
          <w:bookmarkStart w:name="14727" w:id="4323"/>
          <w:p>
            <w:pPr>
              <w:spacing w:after="0"/>
              <w:ind w:left="0"/>
              <w:jc w:val="left"/>
            </w:pPr>
            <w:r>
              <w:rPr>
                <w:rFonts w:ascii="Arial"/>
                <w:b w:val="false"/>
                <w:i w:val="false"/>
                <w:color w:val="000000"/>
                <w:sz w:val="15"/>
              </w:rPr>
              <w:t>продукту</w:t>
            </w:r>
          </w:p>
          <w:bookmarkEnd w:id="4323"/>
        </w:tc>
        <w:tc>
          <w:tcPr>
            <w:tcW w:w="1528" w:type="dxa"/>
            <w:tcBorders>
              <w:top w:val="outset" w:color="000000" w:sz="8"/>
              <w:left w:val="outset" w:color="000000" w:sz="8"/>
              <w:bottom w:val="outset" w:color="000000" w:sz="8"/>
              <w:right w:val="outset" w:color="000000" w:sz="8"/>
            </w:tcBorders>
            <w:vAlign w:val="center"/>
          </w:tcPr>
          <w:bookmarkStart w:name="14728" w:id="4324"/>
          <w:p>
            <w:pPr>
              <w:spacing w:after="0"/>
              <w:ind w:left="0"/>
              <w:jc w:val="center"/>
            </w:pPr>
            <w:r>
              <w:rPr>
                <w:rFonts w:ascii="Arial"/>
                <w:b w:val="false"/>
                <w:i w:val="false"/>
                <w:color w:val="000000"/>
                <w:sz w:val="15"/>
              </w:rPr>
              <w:t xml:space="preserve"> </w:t>
            </w:r>
          </w:p>
          <w:bookmarkEnd w:id="4324"/>
        </w:tc>
        <w:tc>
          <w:tcPr>
            <w:tcW w:w="1528" w:type="dxa"/>
            <w:tcBorders>
              <w:top w:val="outset" w:color="000000" w:sz="8"/>
              <w:left w:val="outset" w:color="000000" w:sz="8"/>
              <w:bottom w:val="outset" w:color="000000" w:sz="8"/>
              <w:right w:val="outset" w:color="000000" w:sz="8"/>
            </w:tcBorders>
            <w:vAlign w:val="center"/>
          </w:tcPr>
          <w:bookmarkStart w:name="14729" w:id="4325"/>
          <w:p>
            <w:pPr>
              <w:spacing w:after="0"/>
              <w:ind w:left="0"/>
              <w:jc w:val="center"/>
            </w:pPr>
            <w:r>
              <w:rPr>
                <w:rFonts w:ascii="Arial"/>
                <w:b w:val="false"/>
                <w:i w:val="false"/>
                <w:color w:val="000000"/>
                <w:sz w:val="15"/>
              </w:rPr>
              <w:t xml:space="preserve"> </w:t>
            </w:r>
          </w:p>
          <w:bookmarkEnd w:id="4325"/>
        </w:tc>
        <w:tc>
          <w:tcPr>
            <w:tcW w:w="1528" w:type="dxa"/>
            <w:tcBorders>
              <w:top w:val="outset" w:color="000000" w:sz="8"/>
              <w:left w:val="outset" w:color="000000" w:sz="8"/>
              <w:bottom w:val="outset" w:color="000000" w:sz="8"/>
              <w:right w:val="outset" w:color="000000" w:sz="8"/>
            </w:tcBorders>
            <w:vAlign w:val="center"/>
          </w:tcPr>
          <w:bookmarkStart w:name="14730" w:id="4326"/>
          <w:p>
            <w:pPr>
              <w:spacing w:after="0"/>
              <w:ind w:left="0"/>
              <w:jc w:val="center"/>
            </w:pPr>
            <w:r>
              <w:rPr>
                <w:rFonts w:ascii="Arial"/>
                <w:b w:val="false"/>
                <w:i w:val="false"/>
                <w:color w:val="000000"/>
                <w:sz w:val="15"/>
              </w:rPr>
              <w:t xml:space="preserve"> </w:t>
            </w:r>
          </w:p>
          <w:bookmarkEnd w:id="432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731" w:id="4327"/>
          <w:p>
            <w:pPr>
              <w:spacing w:after="0"/>
              <w:ind w:left="0"/>
              <w:jc w:val="center"/>
            </w:pPr>
            <w:r>
              <w:rPr>
                <w:rFonts w:ascii="Arial"/>
                <w:b w:val="false"/>
                <w:i w:val="false"/>
                <w:color w:val="000000"/>
                <w:sz w:val="15"/>
              </w:rPr>
              <w:t>2020 рік</w:t>
            </w:r>
          </w:p>
          <w:bookmarkEnd w:id="4327"/>
        </w:tc>
        <w:tc>
          <w:tcPr>
            <w:tcW w:w="625" w:type="dxa"/>
            <w:tcBorders>
              <w:top w:val="outset" w:color="000000" w:sz="8"/>
              <w:left w:val="outset" w:color="000000" w:sz="8"/>
              <w:bottom w:val="outset" w:color="000000" w:sz="8"/>
              <w:right w:val="outset" w:color="000000" w:sz="8"/>
            </w:tcBorders>
            <w:vAlign w:val="center"/>
          </w:tcPr>
          <w:bookmarkStart w:name="14732" w:id="4328"/>
          <w:p>
            <w:pPr>
              <w:spacing w:after="0"/>
              <w:ind w:left="0"/>
              <w:jc w:val="left"/>
            </w:pPr>
            <w:r>
              <w:rPr>
                <w:rFonts w:ascii="Arial"/>
                <w:b w:val="false"/>
                <w:i w:val="false"/>
                <w:color w:val="000000"/>
                <w:sz w:val="15"/>
              </w:rPr>
              <w:t>кількість об'єктів, на яких планується провести захід, од.</w:t>
            </w:r>
          </w:p>
          <w:bookmarkEnd w:id="4328"/>
        </w:tc>
        <w:tc>
          <w:tcPr>
            <w:tcW w:w="1528" w:type="dxa"/>
            <w:tcBorders>
              <w:top w:val="outset" w:color="000000" w:sz="8"/>
              <w:left w:val="outset" w:color="000000" w:sz="8"/>
              <w:bottom w:val="outset" w:color="000000" w:sz="8"/>
              <w:right w:val="outset" w:color="000000" w:sz="8"/>
            </w:tcBorders>
            <w:vAlign w:val="center"/>
          </w:tcPr>
          <w:bookmarkStart w:name="14733" w:id="4329"/>
          <w:p>
            <w:pPr>
              <w:spacing w:after="0"/>
              <w:ind w:left="0"/>
              <w:jc w:val="center"/>
            </w:pPr>
            <w:r>
              <w:rPr>
                <w:rFonts w:ascii="Arial"/>
                <w:b w:val="false"/>
                <w:i w:val="false"/>
                <w:color w:val="000000"/>
                <w:sz w:val="15"/>
              </w:rPr>
              <w:t xml:space="preserve"> </w:t>
            </w:r>
          </w:p>
          <w:bookmarkEnd w:id="4329"/>
        </w:tc>
        <w:tc>
          <w:tcPr>
            <w:tcW w:w="1528" w:type="dxa"/>
            <w:tcBorders>
              <w:top w:val="outset" w:color="000000" w:sz="8"/>
              <w:left w:val="outset" w:color="000000" w:sz="8"/>
              <w:bottom w:val="outset" w:color="000000" w:sz="8"/>
              <w:right w:val="outset" w:color="000000" w:sz="8"/>
            </w:tcBorders>
            <w:vAlign w:val="center"/>
          </w:tcPr>
          <w:bookmarkStart w:name="14734" w:id="4330"/>
          <w:p>
            <w:pPr>
              <w:spacing w:after="0"/>
              <w:ind w:left="0"/>
              <w:jc w:val="center"/>
            </w:pPr>
            <w:r>
              <w:rPr>
                <w:rFonts w:ascii="Arial"/>
                <w:b w:val="false"/>
                <w:i w:val="false"/>
                <w:color w:val="000000"/>
                <w:sz w:val="15"/>
              </w:rPr>
              <w:t xml:space="preserve"> </w:t>
            </w:r>
          </w:p>
          <w:bookmarkEnd w:id="4330"/>
        </w:tc>
        <w:tc>
          <w:tcPr>
            <w:tcW w:w="1528" w:type="dxa"/>
            <w:tcBorders>
              <w:top w:val="outset" w:color="000000" w:sz="8"/>
              <w:left w:val="outset" w:color="000000" w:sz="8"/>
              <w:bottom w:val="outset" w:color="000000" w:sz="8"/>
              <w:right w:val="outset" w:color="000000" w:sz="8"/>
            </w:tcBorders>
            <w:vAlign w:val="center"/>
          </w:tcPr>
          <w:bookmarkStart w:name="14735" w:id="4331"/>
          <w:p>
            <w:pPr>
              <w:spacing w:after="0"/>
              <w:ind w:left="0"/>
              <w:jc w:val="center"/>
            </w:pPr>
            <w:r>
              <w:rPr>
                <w:rFonts w:ascii="Arial"/>
                <w:b w:val="false"/>
                <w:i w:val="false"/>
                <w:color w:val="000000"/>
                <w:sz w:val="15"/>
              </w:rPr>
              <w:t>1</w:t>
            </w:r>
          </w:p>
          <w:bookmarkEnd w:id="433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736" w:id="4332"/>
          <w:p>
            <w:pPr>
              <w:spacing w:after="0"/>
              <w:ind w:left="0"/>
              <w:jc w:val="center"/>
            </w:pPr>
            <w:r>
              <w:rPr>
                <w:rFonts w:ascii="Arial"/>
                <w:b w:val="false"/>
                <w:i w:val="false"/>
                <w:color w:val="000000"/>
                <w:sz w:val="15"/>
              </w:rPr>
              <w:t>0,000</w:t>
            </w:r>
          </w:p>
          <w:bookmarkEnd w:id="4332"/>
        </w:tc>
        <w:tc>
          <w:tcPr>
            <w:tcW w:w="625" w:type="dxa"/>
            <w:tcBorders>
              <w:top w:val="outset" w:color="000000" w:sz="8"/>
              <w:left w:val="outset" w:color="000000" w:sz="8"/>
              <w:bottom w:val="outset" w:color="000000" w:sz="8"/>
              <w:right w:val="outset" w:color="000000" w:sz="8"/>
            </w:tcBorders>
            <w:vAlign w:val="center"/>
          </w:tcPr>
          <w:bookmarkStart w:name="14737" w:id="4333"/>
          <w:p>
            <w:pPr>
              <w:spacing w:after="0"/>
              <w:ind w:left="0"/>
              <w:jc w:val="left"/>
            </w:pPr>
            <w:r>
              <w:rPr>
                <w:rFonts w:ascii="Arial"/>
                <w:b w:val="false"/>
                <w:i w:val="false"/>
                <w:color w:val="000000"/>
                <w:sz w:val="15"/>
              </w:rPr>
              <w:t>ефективності</w:t>
            </w:r>
          </w:p>
          <w:bookmarkEnd w:id="4333"/>
        </w:tc>
        <w:tc>
          <w:tcPr>
            <w:tcW w:w="1528" w:type="dxa"/>
            <w:tcBorders>
              <w:top w:val="outset" w:color="000000" w:sz="8"/>
              <w:left w:val="outset" w:color="000000" w:sz="8"/>
              <w:bottom w:val="outset" w:color="000000" w:sz="8"/>
              <w:right w:val="outset" w:color="000000" w:sz="8"/>
            </w:tcBorders>
            <w:vAlign w:val="center"/>
          </w:tcPr>
          <w:bookmarkStart w:name="14738" w:id="4334"/>
          <w:p>
            <w:pPr>
              <w:spacing w:after="0"/>
              <w:ind w:left="0"/>
              <w:jc w:val="center"/>
            </w:pPr>
            <w:r>
              <w:rPr>
                <w:rFonts w:ascii="Arial"/>
                <w:b w:val="false"/>
                <w:i w:val="false"/>
                <w:color w:val="000000"/>
                <w:sz w:val="15"/>
              </w:rPr>
              <w:t xml:space="preserve"> </w:t>
            </w:r>
          </w:p>
          <w:bookmarkEnd w:id="4334"/>
        </w:tc>
        <w:tc>
          <w:tcPr>
            <w:tcW w:w="1528" w:type="dxa"/>
            <w:tcBorders>
              <w:top w:val="outset" w:color="000000" w:sz="8"/>
              <w:left w:val="outset" w:color="000000" w:sz="8"/>
              <w:bottom w:val="outset" w:color="000000" w:sz="8"/>
              <w:right w:val="outset" w:color="000000" w:sz="8"/>
            </w:tcBorders>
            <w:vAlign w:val="center"/>
          </w:tcPr>
          <w:bookmarkStart w:name="14739" w:id="4335"/>
          <w:p>
            <w:pPr>
              <w:spacing w:after="0"/>
              <w:ind w:left="0"/>
              <w:jc w:val="center"/>
            </w:pPr>
            <w:r>
              <w:rPr>
                <w:rFonts w:ascii="Arial"/>
                <w:b w:val="false"/>
                <w:i w:val="false"/>
                <w:color w:val="000000"/>
                <w:sz w:val="15"/>
              </w:rPr>
              <w:t xml:space="preserve"> </w:t>
            </w:r>
          </w:p>
          <w:bookmarkEnd w:id="4335"/>
        </w:tc>
        <w:tc>
          <w:tcPr>
            <w:tcW w:w="1528" w:type="dxa"/>
            <w:tcBorders>
              <w:top w:val="outset" w:color="000000" w:sz="8"/>
              <w:left w:val="outset" w:color="000000" w:sz="8"/>
              <w:bottom w:val="outset" w:color="000000" w:sz="8"/>
              <w:right w:val="outset" w:color="000000" w:sz="8"/>
            </w:tcBorders>
            <w:vAlign w:val="center"/>
          </w:tcPr>
          <w:bookmarkStart w:name="14740" w:id="4336"/>
          <w:p>
            <w:pPr>
              <w:spacing w:after="0"/>
              <w:ind w:left="0"/>
              <w:jc w:val="center"/>
            </w:pPr>
            <w:r>
              <w:rPr>
                <w:rFonts w:ascii="Arial"/>
                <w:b w:val="false"/>
                <w:i w:val="false"/>
                <w:color w:val="000000"/>
                <w:sz w:val="15"/>
              </w:rPr>
              <w:t xml:space="preserve"> </w:t>
            </w:r>
          </w:p>
          <w:bookmarkEnd w:id="433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741" w:id="4337"/>
          <w:p>
            <w:pPr>
              <w:spacing w:after="0"/>
              <w:ind w:left="0"/>
              <w:jc w:val="center"/>
            </w:pPr>
            <w:r>
              <w:rPr>
                <w:rFonts w:ascii="Arial"/>
                <w:b w:val="false"/>
                <w:i w:val="false"/>
                <w:color w:val="000000"/>
                <w:sz w:val="15"/>
              </w:rPr>
              <w:t>2021 рік</w:t>
            </w:r>
          </w:p>
          <w:bookmarkEnd w:id="4337"/>
        </w:tc>
        <w:tc>
          <w:tcPr>
            <w:tcW w:w="625" w:type="dxa"/>
            <w:tcBorders>
              <w:top w:val="outset" w:color="000000" w:sz="8"/>
              <w:left w:val="outset" w:color="000000" w:sz="8"/>
              <w:bottom w:val="outset" w:color="000000" w:sz="8"/>
              <w:right w:val="outset" w:color="000000" w:sz="8"/>
            </w:tcBorders>
            <w:vAlign w:val="center"/>
          </w:tcPr>
          <w:bookmarkStart w:name="14742" w:id="4338"/>
          <w:p>
            <w:pPr>
              <w:spacing w:after="0"/>
              <w:ind w:left="0"/>
              <w:jc w:val="left"/>
            </w:pPr>
            <w:r>
              <w:rPr>
                <w:rFonts w:ascii="Arial"/>
                <w:b w:val="false"/>
                <w:i w:val="false"/>
                <w:color w:val="000000"/>
                <w:sz w:val="15"/>
              </w:rPr>
              <w:t>середні витрати на 1 об'єкт, тис. грн</w:t>
            </w:r>
          </w:p>
          <w:bookmarkEnd w:id="4338"/>
        </w:tc>
        <w:tc>
          <w:tcPr>
            <w:tcW w:w="1528" w:type="dxa"/>
            <w:tcBorders>
              <w:top w:val="outset" w:color="000000" w:sz="8"/>
              <w:left w:val="outset" w:color="000000" w:sz="8"/>
              <w:bottom w:val="outset" w:color="000000" w:sz="8"/>
              <w:right w:val="outset" w:color="000000" w:sz="8"/>
            </w:tcBorders>
            <w:vAlign w:val="center"/>
          </w:tcPr>
          <w:bookmarkStart w:name="14743" w:id="4339"/>
          <w:p>
            <w:pPr>
              <w:spacing w:after="0"/>
              <w:ind w:left="0"/>
              <w:jc w:val="center"/>
            </w:pPr>
            <w:r>
              <w:rPr>
                <w:rFonts w:ascii="Arial"/>
                <w:b w:val="false"/>
                <w:i w:val="false"/>
                <w:color w:val="000000"/>
                <w:sz w:val="15"/>
              </w:rPr>
              <w:t xml:space="preserve"> </w:t>
            </w:r>
          </w:p>
          <w:bookmarkEnd w:id="4339"/>
        </w:tc>
        <w:tc>
          <w:tcPr>
            <w:tcW w:w="1528" w:type="dxa"/>
            <w:tcBorders>
              <w:top w:val="outset" w:color="000000" w:sz="8"/>
              <w:left w:val="outset" w:color="000000" w:sz="8"/>
              <w:bottom w:val="outset" w:color="000000" w:sz="8"/>
              <w:right w:val="outset" w:color="000000" w:sz="8"/>
            </w:tcBorders>
            <w:vAlign w:val="center"/>
          </w:tcPr>
          <w:bookmarkStart w:name="14744" w:id="4340"/>
          <w:p>
            <w:pPr>
              <w:spacing w:after="0"/>
              <w:ind w:left="0"/>
              <w:jc w:val="center"/>
            </w:pPr>
            <w:r>
              <w:rPr>
                <w:rFonts w:ascii="Arial"/>
                <w:b w:val="false"/>
                <w:i w:val="false"/>
                <w:color w:val="000000"/>
                <w:sz w:val="15"/>
              </w:rPr>
              <w:t xml:space="preserve"> </w:t>
            </w:r>
          </w:p>
          <w:bookmarkEnd w:id="4340"/>
        </w:tc>
        <w:tc>
          <w:tcPr>
            <w:tcW w:w="1528" w:type="dxa"/>
            <w:tcBorders>
              <w:top w:val="outset" w:color="000000" w:sz="8"/>
              <w:left w:val="outset" w:color="000000" w:sz="8"/>
              <w:bottom w:val="outset" w:color="000000" w:sz="8"/>
              <w:right w:val="outset" w:color="000000" w:sz="8"/>
            </w:tcBorders>
            <w:vAlign w:val="center"/>
          </w:tcPr>
          <w:bookmarkStart w:name="14745" w:id="4341"/>
          <w:p>
            <w:pPr>
              <w:spacing w:after="0"/>
              <w:ind w:left="0"/>
              <w:jc w:val="center"/>
            </w:pPr>
            <w:r>
              <w:rPr>
                <w:rFonts w:ascii="Arial"/>
                <w:b w:val="false"/>
                <w:i w:val="false"/>
                <w:color w:val="000000"/>
                <w:sz w:val="15"/>
              </w:rPr>
              <w:t>1000,000</w:t>
            </w:r>
          </w:p>
          <w:bookmarkEnd w:id="434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746" w:id="4342"/>
          <w:p>
            <w:pPr>
              <w:spacing w:after="0"/>
              <w:ind w:left="0"/>
              <w:jc w:val="center"/>
            </w:pPr>
            <w:r>
              <w:rPr>
                <w:rFonts w:ascii="Arial"/>
                <w:b w:val="false"/>
                <w:i w:val="false"/>
                <w:color w:val="000000"/>
                <w:sz w:val="15"/>
              </w:rPr>
              <w:t>1000,000</w:t>
            </w:r>
          </w:p>
          <w:bookmarkEnd w:id="4342"/>
        </w:tc>
        <w:tc>
          <w:tcPr>
            <w:tcW w:w="625" w:type="dxa"/>
            <w:tcBorders>
              <w:top w:val="outset" w:color="000000" w:sz="8"/>
              <w:left w:val="outset" w:color="000000" w:sz="8"/>
              <w:bottom w:val="outset" w:color="000000" w:sz="8"/>
              <w:right w:val="outset" w:color="000000" w:sz="8"/>
            </w:tcBorders>
            <w:vAlign w:val="center"/>
          </w:tcPr>
          <w:bookmarkStart w:name="14747" w:id="4343"/>
          <w:p>
            <w:pPr>
              <w:spacing w:after="0"/>
              <w:ind w:left="0"/>
              <w:jc w:val="left"/>
            </w:pPr>
            <w:r>
              <w:rPr>
                <w:rFonts w:ascii="Arial"/>
                <w:b w:val="false"/>
                <w:i w:val="false"/>
                <w:color w:val="000000"/>
                <w:sz w:val="15"/>
              </w:rPr>
              <w:t>якості</w:t>
            </w:r>
          </w:p>
          <w:bookmarkEnd w:id="4343"/>
        </w:tc>
        <w:tc>
          <w:tcPr>
            <w:tcW w:w="1528" w:type="dxa"/>
            <w:tcBorders>
              <w:top w:val="outset" w:color="000000" w:sz="8"/>
              <w:left w:val="outset" w:color="000000" w:sz="8"/>
              <w:bottom w:val="outset" w:color="000000" w:sz="8"/>
              <w:right w:val="outset" w:color="000000" w:sz="8"/>
            </w:tcBorders>
            <w:vAlign w:val="center"/>
          </w:tcPr>
          <w:bookmarkStart w:name="14748" w:id="4344"/>
          <w:p>
            <w:pPr>
              <w:spacing w:after="0"/>
              <w:ind w:left="0"/>
              <w:jc w:val="center"/>
            </w:pPr>
            <w:r>
              <w:rPr>
                <w:rFonts w:ascii="Arial"/>
                <w:b w:val="false"/>
                <w:i w:val="false"/>
                <w:color w:val="000000"/>
                <w:sz w:val="15"/>
              </w:rPr>
              <w:t xml:space="preserve"> </w:t>
            </w:r>
          </w:p>
          <w:bookmarkEnd w:id="4344"/>
        </w:tc>
        <w:tc>
          <w:tcPr>
            <w:tcW w:w="1528" w:type="dxa"/>
            <w:tcBorders>
              <w:top w:val="outset" w:color="000000" w:sz="8"/>
              <w:left w:val="outset" w:color="000000" w:sz="8"/>
              <w:bottom w:val="outset" w:color="000000" w:sz="8"/>
              <w:right w:val="outset" w:color="000000" w:sz="8"/>
            </w:tcBorders>
            <w:vAlign w:val="center"/>
          </w:tcPr>
          <w:bookmarkStart w:name="14749" w:id="4345"/>
          <w:p>
            <w:pPr>
              <w:spacing w:after="0"/>
              <w:ind w:left="0"/>
              <w:jc w:val="center"/>
            </w:pPr>
            <w:r>
              <w:rPr>
                <w:rFonts w:ascii="Arial"/>
                <w:b w:val="false"/>
                <w:i w:val="false"/>
                <w:color w:val="000000"/>
                <w:sz w:val="15"/>
              </w:rPr>
              <w:t xml:space="preserve"> </w:t>
            </w:r>
          </w:p>
          <w:bookmarkEnd w:id="4345"/>
        </w:tc>
        <w:tc>
          <w:tcPr>
            <w:tcW w:w="1528" w:type="dxa"/>
            <w:tcBorders>
              <w:top w:val="outset" w:color="000000" w:sz="8"/>
              <w:left w:val="outset" w:color="000000" w:sz="8"/>
              <w:bottom w:val="outset" w:color="000000" w:sz="8"/>
              <w:right w:val="outset" w:color="000000" w:sz="8"/>
            </w:tcBorders>
            <w:vAlign w:val="center"/>
          </w:tcPr>
          <w:bookmarkStart w:name="14750" w:id="4346"/>
          <w:p>
            <w:pPr>
              <w:spacing w:after="0"/>
              <w:ind w:left="0"/>
              <w:jc w:val="center"/>
            </w:pPr>
            <w:r>
              <w:rPr>
                <w:rFonts w:ascii="Arial"/>
                <w:b w:val="false"/>
                <w:i w:val="false"/>
                <w:color w:val="000000"/>
                <w:sz w:val="15"/>
              </w:rPr>
              <w:t xml:space="preserve"> </w:t>
            </w:r>
          </w:p>
          <w:bookmarkEnd w:id="434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751" w:id="4347"/>
          <w:p>
            <w:pPr>
              <w:spacing w:after="0"/>
              <w:ind w:left="0"/>
              <w:jc w:val="center"/>
            </w:pPr>
            <w:r>
              <w:rPr>
                <w:rFonts w:ascii="Arial"/>
                <w:b w:val="false"/>
                <w:i w:val="false"/>
                <w:color w:val="000000"/>
                <w:sz w:val="15"/>
              </w:rPr>
              <w:t xml:space="preserve"> </w:t>
            </w:r>
          </w:p>
          <w:bookmarkEnd w:id="4347"/>
        </w:tc>
        <w:tc>
          <w:tcPr>
            <w:tcW w:w="625" w:type="dxa"/>
            <w:tcBorders>
              <w:top w:val="outset" w:color="000000" w:sz="8"/>
              <w:left w:val="outset" w:color="000000" w:sz="8"/>
              <w:bottom w:val="outset" w:color="000000" w:sz="8"/>
              <w:right w:val="outset" w:color="000000" w:sz="8"/>
            </w:tcBorders>
            <w:vAlign w:val="center"/>
          </w:tcPr>
          <w:bookmarkStart w:name="14752" w:id="4348"/>
          <w:p>
            <w:pPr>
              <w:spacing w:after="0"/>
              <w:ind w:left="0"/>
              <w:jc w:val="left"/>
            </w:pPr>
            <w:r>
              <w:rPr>
                <w:rFonts w:ascii="Arial"/>
                <w:b w:val="false"/>
                <w:i w:val="false"/>
                <w:color w:val="000000"/>
                <w:sz w:val="15"/>
              </w:rPr>
              <w:t>рівень виконання заходу, %</w:t>
            </w:r>
          </w:p>
          <w:bookmarkEnd w:id="4348"/>
        </w:tc>
        <w:tc>
          <w:tcPr>
            <w:tcW w:w="1528" w:type="dxa"/>
            <w:tcBorders>
              <w:top w:val="outset" w:color="000000" w:sz="8"/>
              <w:left w:val="outset" w:color="000000" w:sz="8"/>
              <w:bottom w:val="outset" w:color="000000" w:sz="8"/>
              <w:right w:val="outset" w:color="000000" w:sz="8"/>
            </w:tcBorders>
            <w:vAlign w:val="center"/>
          </w:tcPr>
          <w:bookmarkStart w:name="14753" w:id="4349"/>
          <w:p>
            <w:pPr>
              <w:spacing w:after="0"/>
              <w:ind w:left="0"/>
              <w:jc w:val="center"/>
            </w:pPr>
            <w:r>
              <w:rPr>
                <w:rFonts w:ascii="Arial"/>
                <w:b w:val="false"/>
                <w:i w:val="false"/>
                <w:color w:val="000000"/>
                <w:sz w:val="15"/>
              </w:rPr>
              <w:t xml:space="preserve"> </w:t>
            </w:r>
          </w:p>
          <w:bookmarkEnd w:id="4349"/>
        </w:tc>
        <w:tc>
          <w:tcPr>
            <w:tcW w:w="1528" w:type="dxa"/>
            <w:tcBorders>
              <w:top w:val="outset" w:color="000000" w:sz="8"/>
              <w:left w:val="outset" w:color="000000" w:sz="8"/>
              <w:bottom w:val="outset" w:color="000000" w:sz="8"/>
              <w:right w:val="outset" w:color="000000" w:sz="8"/>
            </w:tcBorders>
            <w:vAlign w:val="center"/>
          </w:tcPr>
          <w:bookmarkStart w:name="14754" w:id="4350"/>
          <w:p>
            <w:pPr>
              <w:spacing w:after="0"/>
              <w:ind w:left="0"/>
              <w:jc w:val="center"/>
            </w:pPr>
            <w:r>
              <w:rPr>
                <w:rFonts w:ascii="Arial"/>
                <w:b w:val="false"/>
                <w:i w:val="false"/>
                <w:color w:val="000000"/>
                <w:sz w:val="15"/>
              </w:rPr>
              <w:t xml:space="preserve"> </w:t>
            </w:r>
          </w:p>
          <w:bookmarkEnd w:id="4350"/>
        </w:tc>
        <w:tc>
          <w:tcPr>
            <w:tcW w:w="1528" w:type="dxa"/>
            <w:tcBorders>
              <w:top w:val="outset" w:color="000000" w:sz="8"/>
              <w:left w:val="outset" w:color="000000" w:sz="8"/>
              <w:bottom w:val="outset" w:color="000000" w:sz="8"/>
              <w:right w:val="outset" w:color="000000" w:sz="8"/>
            </w:tcBorders>
            <w:vAlign w:val="center"/>
          </w:tcPr>
          <w:bookmarkStart w:name="14755" w:id="4351"/>
          <w:p>
            <w:pPr>
              <w:spacing w:after="0"/>
              <w:ind w:left="0"/>
              <w:jc w:val="center"/>
            </w:pPr>
            <w:r>
              <w:rPr>
                <w:rFonts w:ascii="Arial"/>
                <w:b w:val="false"/>
                <w:i w:val="false"/>
                <w:color w:val="000000"/>
                <w:sz w:val="15"/>
              </w:rPr>
              <w:t>1,471</w:t>
            </w:r>
          </w:p>
          <w:bookmarkEnd w:id="435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4756" w:id="4352"/>
          <w:p>
            <w:pPr>
              <w:spacing w:after="0"/>
              <w:ind w:left="0"/>
              <w:jc w:val="left"/>
            </w:pPr>
            <w:r>
              <w:rPr>
                <w:rFonts w:ascii="Arial"/>
                <w:b w:val="false"/>
                <w:i w:val="false"/>
                <w:color w:val="000000"/>
                <w:sz w:val="15"/>
              </w:rPr>
              <w:t>46. Реконструкція парку відпочинку "Оболонь" в урочищі Наталка по Оболонській набережній</w:t>
            </w:r>
          </w:p>
          <w:bookmarkEnd w:id="4352"/>
        </w:tc>
        <w:tc>
          <w:tcPr>
            <w:tcW w:w="805" w:type="dxa"/>
            <w:vMerge w:val="restart"/>
            <w:tcBorders>
              <w:top w:val="outset" w:color="000000" w:sz="8"/>
              <w:left w:val="outset" w:color="000000" w:sz="8"/>
              <w:bottom w:val="outset" w:color="000000" w:sz="8"/>
              <w:right w:val="outset" w:color="000000" w:sz="8"/>
            </w:tcBorders>
            <w:vAlign w:val="center"/>
          </w:tcPr>
          <w:bookmarkStart w:name="14757" w:id="4353"/>
          <w:p>
            <w:pPr>
              <w:spacing w:after="0"/>
              <w:ind w:left="0"/>
              <w:jc w:val="center"/>
            </w:pPr>
            <w:r>
              <w:rPr>
                <w:rFonts w:ascii="Arial"/>
                <w:b w:val="false"/>
                <w:i w:val="false"/>
                <w:color w:val="000000"/>
                <w:sz w:val="15"/>
              </w:rPr>
              <w:t>2019 - 2022</w:t>
            </w:r>
          </w:p>
          <w:bookmarkEnd w:id="4353"/>
        </w:tc>
        <w:tc>
          <w:tcPr>
            <w:tcW w:w="558" w:type="dxa"/>
            <w:vMerge w:val="restart"/>
            <w:tcBorders>
              <w:top w:val="outset" w:color="000000" w:sz="8"/>
              <w:left w:val="outset" w:color="000000" w:sz="8"/>
              <w:bottom w:val="outset" w:color="000000" w:sz="8"/>
              <w:right w:val="outset" w:color="000000" w:sz="8"/>
            </w:tcBorders>
            <w:vAlign w:val="center"/>
          </w:tcPr>
          <w:bookmarkStart w:name="14758" w:id="4354"/>
          <w:p>
            <w:pPr>
              <w:spacing w:after="0"/>
              <w:ind w:left="0"/>
              <w:jc w:val="left"/>
            </w:pPr>
            <w:r>
              <w:rPr>
                <w:rFonts w:ascii="Arial"/>
                <w:b w:val="false"/>
                <w:i w:val="false"/>
                <w:color w:val="000000"/>
                <w:sz w:val="15"/>
              </w:rPr>
              <w:t>Управління екології та природних ресурсів, КО "Київзеленбуд"</w:t>
            </w:r>
          </w:p>
          <w:bookmarkEnd w:id="4354"/>
        </w:tc>
        <w:tc>
          <w:tcPr>
            <w:tcW w:w="472" w:type="dxa"/>
            <w:vMerge w:val="restart"/>
            <w:tcBorders>
              <w:top w:val="outset" w:color="000000" w:sz="8"/>
              <w:left w:val="outset" w:color="000000" w:sz="8"/>
              <w:bottom w:val="outset" w:color="000000" w:sz="8"/>
              <w:right w:val="outset" w:color="000000" w:sz="8"/>
            </w:tcBorders>
            <w:vAlign w:val="center"/>
          </w:tcPr>
          <w:bookmarkStart w:name="14759" w:id="4355"/>
          <w:p>
            <w:pPr>
              <w:spacing w:after="0"/>
              <w:ind w:left="0"/>
              <w:jc w:val="left"/>
            </w:pPr>
            <w:r>
              <w:rPr>
                <w:rFonts w:ascii="Arial"/>
                <w:b w:val="false"/>
                <w:i w:val="false"/>
                <w:color w:val="000000"/>
                <w:sz w:val="15"/>
              </w:rPr>
              <w:t>Бюджет м. Києва</w:t>
            </w:r>
          </w:p>
          <w:bookmarkEnd w:id="4355"/>
        </w:tc>
        <w:tc>
          <w:tcPr>
            <w:tcW w:w="1528" w:type="dxa"/>
            <w:tcBorders>
              <w:top w:val="outset" w:color="000000" w:sz="8"/>
              <w:left w:val="outset" w:color="000000" w:sz="8"/>
              <w:bottom w:val="outset" w:color="000000" w:sz="8"/>
              <w:right w:val="outset" w:color="000000" w:sz="8"/>
            </w:tcBorders>
            <w:vAlign w:val="center"/>
          </w:tcPr>
          <w:bookmarkStart w:name="14760" w:id="4356"/>
          <w:p>
            <w:pPr>
              <w:spacing w:after="0"/>
              <w:ind w:left="0"/>
              <w:jc w:val="center"/>
            </w:pPr>
            <w:r>
              <w:rPr>
                <w:rFonts w:ascii="Arial"/>
                <w:b w:val="false"/>
                <w:i w:val="false"/>
                <w:color w:val="000000"/>
                <w:sz w:val="15"/>
              </w:rPr>
              <w:t>Всього:</w:t>
            </w:r>
          </w:p>
          <w:bookmarkEnd w:id="4356"/>
        </w:tc>
        <w:tc>
          <w:tcPr>
            <w:tcW w:w="625" w:type="dxa"/>
            <w:tcBorders>
              <w:top w:val="outset" w:color="000000" w:sz="8"/>
              <w:left w:val="outset" w:color="000000" w:sz="8"/>
              <w:bottom w:val="outset" w:color="000000" w:sz="8"/>
              <w:right w:val="outset" w:color="000000" w:sz="8"/>
            </w:tcBorders>
            <w:vAlign w:val="center"/>
          </w:tcPr>
          <w:bookmarkStart w:name="14761" w:id="4357"/>
          <w:p>
            <w:pPr>
              <w:spacing w:after="0"/>
              <w:ind w:left="0"/>
              <w:jc w:val="left"/>
            </w:pPr>
            <w:r>
              <w:rPr>
                <w:rFonts w:ascii="Arial"/>
                <w:b w:val="false"/>
                <w:i w:val="false"/>
                <w:color w:val="000000"/>
                <w:sz w:val="15"/>
              </w:rPr>
              <w:t>витрат</w:t>
            </w:r>
          </w:p>
          <w:bookmarkEnd w:id="4357"/>
        </w:tc>
        <w:tc>
          <w:tcPr>
            <w:tcW w:w="1528" w:type="dxa"/>
            <w:tcBorders>
              <w:top w:val="outset" w:color="000000" w:sz="8"/>
              <w:left w:val="outset" w:color="000000" w:sz="8"/>
              <w:bottom w:val="outset" w:color="000000" w:sz="8"/>
              <w:right w:val="outset" w:color="000000" w:sz="8"/>
            </w:tcBorders>
            <w:vAlign w:val="center"/>
          </w:tcPr>
          <w:bookmarkStart w:name="14762" w:id="4358"/>
          <w:p>
            <w:pPr>
              <w:spacing w:after="0"/>
              <w:ind w:left="0"/>
              <w:jc w:val="center"/>
            </w:pPr>
            <w:r>
              <w:rPr>
                <w:rFonts w:ascii="Arial"/>
                <w:b w:val="false"/>
                <w:i w:val="false"/>
                <w:color w:val="000000"/>
                <w:sz w:val="15"/>
              </w:rPr>
              <w:t xml:space="preserve"> </w:t>
            </w:r>
          </w:p>
          <w:bookmarkEnd w:id="4358"/>
        </w:tc>
        <w:tc>
          <w:tcPr>
            <w:tcW w:w="1528" w:type="dxa"/>
            <w:tcBorders>
              <w:top w:val="outset" w:color="000000" w:sz="8"/>
              <w:left w:val="outset" w:color="000000" w:sz="8"/>
              <w:bottom w:val="outset" w:color="000000" w:sz="8"/>
              <w:right w:val="outset" w:color="000000" w:sz="8"/>
            </w:tcBorders>
            <w:vAlign w:val="center"/>
          </w:tcPr>
          <w:bookmarkStart w:name="14763" w:id="4359"/>
          <w:p>
            <w:pPr>
              <w:spacing w:after="0"/>
              <w:ind w:left="0"/>
              <w:jc w:val="center"/>
            </w:pPr>
            <w:r>
              <w:rPr>
                <w:rFonts w:ascii="Arial"/>
                <w:b w:val="false"/>
                <w:i w:val="false"/>
                <w:color w:val="000000"/>
                <w:sz w:val="15"/>
              </w:rPr>
              <w:t xml:space="preserve"> </w:t>
            </w:r>
          </w:p>
          <w:bookmarkEnd w:id="4359"/>
        </w:tc>
        <w:tc>
          <w:tcPr>
            <w:tcW w:w="1528" w:type="dxa"/>
            <w:tcBorders>
              <w:top w:val="outset" w:color="000000" w:sz="8"/>
              <w:left w:val="outset" w:color="000000" w:sz="8"/>
              <w:bottom w:val="outset" w:color="000000" w:sz="8"/>
              <w:right w:val="outset" w:color="000000" w:sz="8"/>
            </w:tcBorders>
            <w:vAlign w:val="center"/>
          </w:tcPr>
          <w:bookmarkStart w:name="14764" w:id="4360"/>
          <w:p>
            <w:pPr>
              <w:spacing w:after="0"/>
              <w:ind w:left="0"/>
              <w:jc w:val="center"/>
            </w:pPr>
            <w:r>
              <w:rPr>
                <w:rFonts w:ascii="Arial"/>
                <w:b w:val="false"/>
                <w:i w:val="false"/>
                <w:color w:val="000000"/>
                <w:sz w:val="15"/>
              </w:rPr>
              <w:t xml:space="preserve"> </w:t>
            </w:r>
          </w:p>
          <w:bookmarkEnd w:id="436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765" w:id="4361"/>
          <w:p>
            <w:pPr>
              <w:spacing w:after="0"/>
              <w:ind w:left="0"/>
              <w:jc w:val="center"/>
            </w:pPr>
            <w:r>
              <w:rPr>
                <w:rFonts w:ascii="Arial"/>
                <w:b w:val="false"/>
                <w:i w:val="false"/>
                <w:color w:val="000000"/>
                <w:sz w:val="15"/>
              </w:rPr>
              <w:t>43350,000</w:t>
            </w:r>
          </w:p>
          <w:bookmarkEnd w:id="4361"/>
        </w:tc>
        <w:tc>
          <w:tcPr>
            <w:tcW w:w="625" w:type="dxa"/>
            <w:tcBorders>
              <w:top w:val="outset" w:color="000000" w:sz="8"/>
              <w:left w:val="outset" w:color="000000" w:sz="8"/>
              <w:bottom w:val="outset" w:color="000000" w:sz="8"/>
              <w:right w:val="outset" w:color="000000" w:sz="8"/>
            </w:tcBorders>
            <w:vAlign w:val="center"/>
          </w:tcPr>
          <w:bookmarkStart w:name="14766" w:id="4362"/>
          <w:p>
            <w:pPr>
              <w:spacing w:after="0"/>
              <w:ind w:left="0"/>
              <w:jc w:val="left"/>
            </w:pPr>
            <w:r>
              <w:rPr>
                <w:rFonts w:ascii="Arial"/>
                <w:b w:val="false"/>
                <w:i w:val="false"/>
                <w:color w:val="000000"/>
                <w:sz w:val="15"/>
              </w:rPr>
              <w:t>загальна кошторисна вартість, тис. грн</w:t>
            </w:r>
          </w:p>
          <w:bookmarkEnd w:id="4362"/>
        </w:tc>
        <w:tc>
          <w:tcPr>
            <w:tcW w:w="1528" w:type="dxa"/>
            <w:tcBorders>
              <w:top w:val="outset" w:color="000000" w:sz="8"/>
              <w:left w:val="outset" w:color="000000" w:sz="8"/>
              <w:bottom w:val="outset" w:color="000000" w:sz="8"/>
              <w:right w:val="outset" w:color="000000" w:sz="8"/>
            </w:tcBorders>
            <w:vAlign w:val="center"/>
          </w:tcPr>
          <w:bookmarkStart w:name="14767" w:id="4363"/>
          <w:p>
            <w:pPr>
              <w:spacing w:after="0"/>
              <w:ind w:left="0"/>
              <w:jc w:val="center"/>
            </w:pPr>
            <w:r>
              <w:rPr>
                <w:rFonts w:ascii="Arial"/>
                <w:b w:val="false"/>
                <w:i w:val="false"/>
                <w:color w:val="000000"/>
                <w:sz w:val="15"/>
              </w:rPr>
              <w:t>169500,000</w:t>
            </w:r>
          </w:p>
          <w:bookmarkEnd w:id="4363"/>
        </w:tc>
        <w:tc>
          <w:tcPr>
            <w:tcW w:w="1528" w:type="dxa"/>
            <w:tcBorders>
              <w:top w:val="outset" w:color="000000" w:sz="8"/>
              <w:left w:val="outset" w:color="000000" w:sz="8"/>
              <w:bottom w:val="outset" w:color="000000" w:sz="8"/>
              <w:right w:val="outset" w:color="000000" w:sz="8"/>
            </w:tcBorders>
            <w:vAlign w:val="center"/>
          </w:tcPr>
          <w:bookmarkStart w:name="14768" w:id="4364"/>
          <w:p>
            <w:pPr>
              <w:spacing w:after="0"/>
              <w:ind w:left="0"/>
              <w:jc w:val="center"/>
            </w:pPr>
            <w:r>
              <w:rPr>
                <w:rFonts w:ascii="Arial"/>
                <w:b w:val="false"/>
                <w:i w:val="false"/>
                <w:color w:val="000000"/>
                <w:sz w:val="15"/>
              </w:rPr>
              <w:t>184300,000</w:t>
            </w:r>
          </w:p>
          <w:bookmarkEnd w:id="4364"/>
        </w:tc>
        <w:tc>
          <w:tcPr>
            <w:tcW w:w="1528" w:type="dxa"/>
            <w:tcBorders>
              <w:top w:val="outset" w:color="000000" w:sz="8"/>
              <w:left w:val="outset" w:color="000000" w:sz="8"/>
              <w:bottom w:val="outset" w:color="000000" w:sz="8"/>
              <w:right w:val="outset" w:color="000000" w:sz="8"/>
            </w:tcBorders>
            <w:vAlign w:val="center"/>
          </w:tcPr>
          <w:bookmarkStart w:name="14769" w:id="4365"/>
          <w:p>
            <w:pPr>
              <w:spacing w:after="0"/>
              <w:ind w:left="0"/>
              <w:jc w:val="center"/>
            </w:pPr>
            <w:r>
              <w:rPr>
                <w:rFonts w:ascii="Arial"/>
                <w:b w:val="false"/>
                <w:i w:val="false"/>
                <w:color w:val="000000"/>
                <w:sz w:val="15"/>
              </w:rPr>
              <w:t xml:space="preserve"> </w:t>
            </w:r>
          </w:p>
          <w:bookmarkEnd w:id="436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770" w:id="4366"/>
          <w:p>
            <w:pPr>
              <w:spacing w:after="0"/>
              <w:ind w:left="0"/>
              <w:jc w:val="center"/>
            </w:pPr>
            <w:r>
              <w:rPr>
                <w:rFonts w:ascii="Arial"/>
                <w:b w:val="false"/>
                <w:i w:val="false"/>
                <w:color w:val="000000"/>
                <w:sz w:val="15"/>
              </w:rPr>
              <w:t>2019 рік</w:t>
            </w:r>
          </w:p>
          <w:bookmarkEnd w:id="4366"/>
        </w:tc>
        <w:tc>
          <w:tcPr>
            <w:tcW w:w="625" w:type="dxa"/>
            <w:tcBorders>
              <w:top w:val="outset" w:color="000000" w:sz="8"/>
              <w:left w:val="outset" w:color="000000" w:sz="8"/>
              <w:bottom w:val="outset" w:color="000000" w:sz="8"/>
              <w:right w:val="outset" w:color="000000" w:sz="8"/>
            </w:tcBorders>
            <w:vAlign w:val="center"/>
          </w:tcPr>
          <w:bookmarkStart w:name="14771" w:id="4367"/>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4367"/>
        </w:tc>
        <w:tc>
          <w:tcPr>
            <w:tcW w:w="1528" w:type="dxa"/>
            <w:tcBorders>
              <w:top w:val="outset" w:color="000000" w:sz="8"/>
              <w:left w:val="outset" w:color="000000" w:sz="8"/>
              <w:bottom w:val="outset" w:color="000000" w:sz="8"/>
              <w:right w:val="outset" w:color="000000" w:sz="8"/>
            </w:tcBorders>
            <w:vAlign w:val="center"/>
          </w:tcPr>
          <w:bookmarkStart w:name="14772" w:id="4368"/>
          <w:p>
            <w:pPr>
              <w:spacing w:after="0"/>
              <w:ind w:left="0"/>
              <w:jc w:val="center"/>
            </w:pPr>
            <w:r>
              <w:rPr>
                <w:rFonts w:ascii="Arial"/>
                <w:b w:val="false"/>
                <w:i w:val="false"/>
                <w:color w:val="000000"/>
                <w:sz w:val="15"/>
              </w:rPr>
              <w:t>37600,000</w:t>
            </w:r>
          </w:p>
          <w:bookmarkEnd w:id="4368"/>
        </w:tc>
        <w:tc>
          <w:tcPr>
            <w:tcW w:w="1528" w:type="dxa"/>
            <w:tcBorders>
              <w:top w:val="outset" w:color="000000" w:sz="8"/>
              <w:left w:val="outset" w:color="000000" w:sz="8"/>
              <w:bottom w:val="outset" w:color="000000" w:sz="8"/>
              <w:right w:val="outset" w:color="000000" w:sz="8"/>
            </w:tcBorders>
            <w:vAlign w:val="center"/>
          </w:tcPr>
          <w:bookmarkStart w:name="14773" w:id="4369"/>
          <w:p>
            <w:pPr>
              <w:spacing w:after="0"/>
              <w:ind w:left="0"/>
              <w:jc w:val="center"/>
            </w:pPr>
            <w:r>
              <w:rPr>
                <w:rFonts w:ascii="Arial"/>
                <w:b w:val="false"/>
                <w:i w:val="false"/>
                <w:color w:val="000000"/>
                <w:sz w:val="15"/>
              </w:rPr>
              <w:t>5750,000</w:t>
            </w:r>
          </w:p>
          <w:bookmarkEnd w:id="4369"/>
        </w:tc>
        <w:tc>
          <w:tcPr>
            <w:tcW w:w="1528" w:type="dxa"/>
            <w:tcBorders>
              <w:top w:val="outset" w:color="000000" w:sz="8"/>
              <w:left w:val="outset" w:color="000000" w:sz="8"/>
              <w:bottom w:val="outset" w:color="000000" w:sz="8"/>
              <w:right w:val="outset" w:color="000000" w:sz="8"/>
            </w:tcBorders>
            <w:vAlign w:val="center"/>
          </w:tcPr>
          <w:bookmarkStart w:name="14774" w:id="4370"/>
          <w:p>
            <w:pPr>
              <w:spacing w:after="0"/>
              <w:ind w:left="0"/>
              <w:jc w:val="center"/>
            </w:pPr>
            <w:r>
              <w:rPr>
                <w:rFonts w:ascii="Arial"/>
                <w:b w:val="false"/>
                <w:i w:val="false"/>
                <w:color w:val="000000"/>
                <w:sz w:val="15"/>
              </w:rPr>
              <w:t xml:space="preserve"> </w:t>
            </w:r>
          </w:p>
          <w:bookmarkEnd w:id="437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775" w:id="4371"/>
          <w:p>
            <w:pPr>
              <w:spacing w:after="0"/>
              <w:ind w:left="0"/>
              <w:jc w:val="center"/>
            </w:pPr>
            <w:r>
              <w:rPr>
                <w:rFonts w:ascii="Arial"/>
                <w:b w:val="false"/>
                <w:i w:val="false"/>
                <w:color w:val="000000"/>
                <w:sz w:val="15"/>
              </w:rPr>
              <w:t>37600,000</w:t>
            </w:r>
          </w:p>
          <w:bookmarkEnd w:id="4371"/>
        </w:tc>
        <w:tc>
          <w:tcPr>
            <w:tcW w:w="625" w:type="dxa"/>
            <w:tcBorders>
              <w:top w:val="outset" w:color="000000" w:sz="8"/>
              <w:left w:val="outset" w:color="000000" w:sz="8"/>
              <w:bottom w:val="outset" w:color="000000" w:sz="8"/>
              <w:right w:val="outset" w:color="000000" w:sz="8"/>
            </w:tcBorders>
            <w:vAlign w:val="center"/>
          </w:tcPr>
          <w:bookmarkStart w:name="14776" w:id="4372"/>
          <w:p>
            <w:pPr>
              <w:spacing w:after="0"/>
              <w:ind w:left="0"/>
              <w:jc w:val="left"/>
            </w:pPr>
            <w:r>
              <w:rPr>
                <w:rFonts w:ascii="Arial"/>
                <w:b w:val="false"/>
                <w:i w:val="false"/>
                <w:color w:val="000000"/>
                <w:sz w:val="15"/>
              </w:rPr>
              <w:t>продукту</w:t>
            </w:r>
          </w:p>
          <w:bookmarkEnd w:id="4372"/>
        </w:tc>
        <w:tc>
          <w:tcPr>
            <w:tcW w:w="1528" w:type="dxa"/>
            <w:tcBorders>
              <w:top w:val="outset" w:color="000000" w:sz="8"/>
              <w:left w:val="outset" w:color="000000" w:sz="8"/>
              <w:bottom w:val="outset" w:color="000000" w:sz="8"/>
              <w:right w:val="outset" w:color="000000" w:sz="8"/>
            </w:tcBorders>
            <w:vAlign w:val="center"/>
          </w:tcPr>
          <w:bookmarkStart w:name="14777" w:id="4373"/>
          <w:p>
            <w:pPr>
              <w:spacing w:after="0"/>
              <w:ind w:left="0"/>
              <w:jc w:val="center"/>
            </w:pPr>
            <w:r>
              <w:rPr>
                <w:rFonts w:ascii="Arial"/>
                <w:b w:val="false"/>
                <w:i w:val="false"/>
                <w:color w:val="000000"/>
                <w:sz w:val="15"/>
              </w:rPr>
              <w:t xml:space="preserve"> </w:t>
            </w:r>
          </w:p>
          <w:bookmarkEnd w:id="4373"/>
        </w:tc>
        <w:tc>
          <w:tcPr>
            <w:tcW w:w="1528" w:type="dxa"/>
            <w:tcBorders>
              <w:top w:val="outset" w:color="000000" w:sz="8"/>
              <w:left w:val="outset" w:color="000000" w:sz="8"/>
              <w:bottom w:val="outset" w:color="000000" w:sz="8"/>
              <w:right w:val="outset" w:color="000000" w:sz="8"/>
            </w:tcBorders>
            <w:vAlign w:val="center"/>
          </w:tcPr>
          <w:bookmarkStart w:name="14778" w:id="4374"/>
          <w:p>
            <w:pPr>
              <w:spacing w:after="0"/>
              <w:ind w:left="0"/>
              <w:jc w:val="center"/>
            </w:pPr>
            <w:r>
              <w:rPr>
                <w:rFonts w:ascii="Arial"/>
                <w:b w:val="false"/>
                <w:i w:val="false"/>
                <w:color w:val="000000"/>
                <w:sz w:val="15"/>
              </w:rPr>
              <w:t xml:space="preserve"> </w:t>
            </w:r>
          </w:p>
          <w:bookmarkEnd w:id="4374"/>
        </w:tc>
        <w:tc>
          <w:tcPr>
            <w:tcW w:w="1528" w:type="dxa"/>
            <w:tcBorders>
              <w:top w:val="outset" w:color="000000" w:sz="8"/>
              <w:left w:val="outset" w:color="000000" w:sz="8"/>
              <w:bottom w:val="outset" w:color="000000" w:sz="8"/>
              <w:right w:val="outset" w:color="000000" w:sz="8"/>
            </w:tcBorders>
            <w:vAlign w:val="center"/>
          </w:tcPr>
          <w:bookmarkStart w:name="14779" w:id="4375"/>
          <w:p>
            <w:pPr>
              <w:spacing w:after="0"/>
              <w:ind w:left="0"/>
              <w:jc w:val="center"/>
            </w:pPr>
            <w:r>
              <w:rPr>
                <w:rFonts w:ascii="Arial"/>
                <w:b w:val="false"/>
                <w:i w:val="false"/>
                <w:color w:val="000000"/>
                <w:sz w:val="15"/>
              </w:rPr>
              <w:t xml:space="preserve"> </w:t>
            </w:r>
          </w:p>
          <w:bookmarkEnd w:id="437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780" w:id="4376"/>
          <w:p>
            <w:pPr>
              <w:spacing w:after="0"/>
              <w:ind w:left="0"/>
              <w:jc w:val="center"/>
            </w:pPr>
            <w:r>
              <w:rPr>
                <w:rFonts w:ascii="Arial"/>
                <w:b w:val="false"/>
                <w:i w:val="false"/>
                <w:color w:val="000000"/>
                <w:sz w:val="15"/>
              </w:rPr>
              <w:t>2020 рік</w:t>
            </w:r>
          </w:p>
          <w:bookmarkEnd w:id="4376"/>
        </w:tc>
        <w:tc>
          <w:tcPr>
            <w:tcW w:w="625" w:type="dxa"/>
            <w:tcBorders>
              <w:top w:val="outset" w:color="000000" w:sz="8"/>
              <w:left w:val="outset" w:color="000000" w:sz="8"/>
              <w:bottom w:val="outset" w:color="000000" w:sz="8"/>
              <w:right w:val="outset" w:color="000000" w:sz="8"/>
            </w:tcBorders>
            <w:vAlign w:val="center"/>
          </w:tcPr>
          <w:bookmarkStart w:name="14781" w:id="4377"/>
          <w:p>
            <w:pPr>
              <w:spacing w:after="0"/>
              <w:ind w:left="0"/>
              <w:jc w:val="left"/>
            </w:pPr>
            <w:r>
              <w:rPr>
                <w:rFonts w:ascii="Arial"/>
                <w:b w:val="false"/>
                <w:i w:val="false"/>
                <w:color w:val="000000"/>
                <w:sz w:val="15"/>
              </w:rPr>
              <w:t>кількість об'єктів, на яких планується провести захід, од.</w:t>
            </w:r>
          </w:p>
          <w:bookmarkEnd w:id="4377"/>
        </w:tc>
        <w:tc>
          <w:tcPr>
            <w:tcW w:w="0" w:type="auto"/>
            <w:gridSpan w:val="2"/>
            <w:tcBorders>
              <w:top w:val="outset" w:color="000000" w:sz="8"/>
              <w:left w:val="outset" w:color="000000" w:sz="8"/>
              <w:bottom w:val="outset" w:color="000000" w:sz="8"/>
              <w:right w:val="outset" w:color="000000" w:sz="8"/>
            </w:tcBorders>
            <w:vAlign w:val="center"/>
          </w:tcPr>
          <w:bookmarkStart w:name="14782" w:id="4378"/>
          <w:p>
            <w:pPr>
              <w:spacing w:after="0"/>
              <w:ind w:left="0"/>
              <w:jc w:val="center"/>
            </w:pPr>
            <w:r>
              <w:rPr>
                <w:rFonts w:ascii="Arial"/>
                <w:b w:val="false"/>
                <w:i w:val="false"/>
                <w:color w:val="000000"/>
                <w:sz w:val="15"/>
              </w:rPr>
              <w:t>1</w:t>
            </w:r>
          </w:p>
          <w:bookmarkEnd w:id="4378"/>
        </w:tc>
        <w:tc>
          <w:tcPr>
            <w:tcW w:w="1528" w:type="dxa"/>
            <w:tcBorders>
              <w:top w:val="outset" w:color="000000" w:sz="8"/>
              <w:left w:val="outset" w:color="000000" w:sz="8"/>
              <w:bottom w:val="outset" w:color="000000" w:sz="8"/>
              <w:right w:val="outset" w:color="000000" w:sz="8"/>
            </w:tcBorders>
            <w:vAlign w:val="center"/>
          </w:tcPr>
          <w:bookmarkStart w:name="14783" w:id="4379"/>
          <w:p>
            <w:pPr>
              <w:spacing w:after="0"/>
              <w:ind w:left="0"/>
              <w:jc w:val="center"/>
            </w:pPr>
            <w:r>
              <w:rPr>
                <w:rFonts w:ascii="Arial"/>
                <w:b w:val="false"/>
                <w:i w:val="false"/>
                <w:color w:val="000000"/>
                <w:sz w:val="15"/>
              </w:rPr>
              <w:t xml:space="preserve"> </w:t>
            </w:r>
          </w:p>
          <w:bookmarkEnd w:id="437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784" w:id="4380"/>
          <w:p>
            <w:pPr>
              <w:spacing w:after="0"/>
              <w:ind w:left="0"/>
              <w:jc w:val="center"/>
            </w:pPr>
            <w:r>
              <w:rPr>
                <w:rFonts w:ascii="Arial"/>
                <w:b w:val="false"/>
                <w:i w:val="false"/>
                <w:color w:val="000000"/>
                <w:sz w:val="15"/>
              </w:rPr>
              <w:t>5750,000</w:t>
            </w:r>
          </w:p>
          <w:bookmarkEnd w:id="4380"/>
        </w:tc>
        <w:tc>
          <w:tcPr>
            <w:tcW w:w="625" w:type="dxa"/>
            <w:tcBorders>
              <w:top w:val="outset" w:color="000000" w:sz="8"/>
              <w:left w:val="outset" w:color="000000" w:sz="8"/>
              <w:bottom w:val="outset" w:color="000000" w:sz="8"/>
              <w:right w:val="outset" w:color="000000" w:sz="8"/>
            </w:tcBorders>
            <w:vAlign w:val="center"/>
          </w:tcPr>
          <w:bookmarkStart w:name="14785" w:id="4381"/>
          <w:p>
            <w:pPr>
              <w:spacing w:after="0"/>
              <w:ind w:left="0"/>
              <w:jc w:val="left"/>
            </w:pPr>
            <w:r>
              <w:rPr>
                <w:rFonts w:ascii="Arial"/>
                <w:b w:val="false"/>
                <w:i w:val="false"/>
                <w:color w:val="000000"/>
                <w:sz w:val="15"/>
              </w:rPr>
              <w:t>ефективності</w:t>
            </w:r>
          </w:p>
          <w:bookmarkEnd w:id="4381"/>
        </w:tc>
        <w:tc>
          <w:tcPr>
            <w:tcW w:w="1528" w:type="dxa"/>
            <w:tcBorders>
              <w:top w:val="outset" w:color="000000" w:sz="8"/>
              <w:left w:val="outset" w:color="000000" w:sz="8"/>
              <w:bottom w:val="outset" w:color="000000" w:sz="8"/>
              <w:right w:val="outset" w:color="000000" w:sz="8"/>
            </w:tcBorders>
            <w:vAlign w:val="center"/>
          </w:tcPr>
          <w:bookmarkStart w:name="14786" w:id="4382"/>
          <w:p>
            <w:pPr>
              <w:spacing w:after="0"/>
              <w:ind w:left="0"/>
              <w:jc w:val="center"/>
            </w:pPr>
            <w:r>
              <w:rPr>
                <w:rFonts w:ascii="Arial"/>
                <w:b w:val="false"/>
                <w:i w:val="false"/>
                <w:color w:val="000000"/>
                <w:sz w:val="15"/>
              </w:rPr>
              <w:t xml:space="preserve"> </w:t>
            </w:r>
          </w:p>
          <w:bookmarkEnd w:id="4382"/>
        </w:tc>
        <w:tc>
          <w:tcPr>
            <w:tcW w:w="1528" w:type="dxa"/>
            <w:tcBorders>
              <w:top w:val="outset" w:color="000000" w:sz="8"/>
              <w:left w:val="outset" w:color="000000" w:sz="8"/>
              <w:bottom w:val="outset" w:color="000000" w:sz="8"/>
              <w:right w:val="outset" w:color="000000" w:sz="8"/>
            </w:tcBorders>
            <w:vAlign w:val="center"/>
          </w:tcPr>
          <w:bookmarkStart w:name="14787" w:id="4383"/>
          <w:p>
            <w:pPr>
              <w:spacing w:after="0"/>
              <w:ind w:left="0"/>
              <w:jc w:val="center"/>
            </w:pPr>
            <w:r>
              <w:rPr>
                <w:rFonts w:ascii="Arial"/>
                <w:b w:val="false"/>
                <w:i w:val="false"/>
                <w:color w:val="000000"/>
                <w:sz w:val="15"/>
              </w:rPr>
              <w:t xml:space="preserve"> </w:t>
            </w:r>
          </w:p>
          <w:bookmarkEnd w:id="4383"/>
        </w:tc>
        <w:tc>
          <w:tcPr>
            <w:tcW w:w="1528" w:type="dxa"/>
            <w:tcBorders>
              <w:top w:val="outset" w:color="000000" w:sz="8"/>
              <w:left w:val="outset" w:color="000000" w:sz="8"/>
              <w:bottom w:val="outset" w:color="000000" w:sz="8"/>
              <w:right w:val="outset" w:color="000000" w:sz="8"/>
            </w:tcBorders>
            <w:vAlign w:val="center"/>
          </w:tcPr>
          <w:bookmarkStart w:name="14788" w:id="4384"/>
          <w:p>
            <w:pPr>
              <w:spacing w:after="0"/>
              <w:ind w:left="0"/>
              <w:jc w:val="center"/>
            </w:pPr>
            <w:r>
              <w:rPr>
                <w:rFonts w:ascii="Arial"/>
                <w:b w:val="false"/>
                <w:i w:val="false"/>
                <w:color w:val="000000"/>
                <w:sz w:val="15"/>
              </w:rPr>
              <w:t xml:space="preserve"> </w:t>
            </w:r>
          </w:p>
          <w:bookmarkEnd w:id="438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789" w:id="4385"/>
          <w:p>
            <w:pPr>
              <w:spacing w:after="0"/>
              <w:ind w:left="0"/>
              <w:jc w:val="center"/>
            </w:pPr>
            <w:r>
              <w:rPr>
                <w:rFonts w:ascii="Arial"/>
                <w:b w:val="false"/>
                <w:i w:val="false"/>
                <w:color w:val="000000"/>
                <w:sz w:val="15"/>
              </w:rPr>
              <w:t>2021 рік</w:t>
            </w:r>
          </w:p>
          <w:bookmarkEnd w:id="4385"/>
        </w:tc>
        <w:tc>
          <w:tcPr>
            <w:tcW w:w="625" w:type="dxa"/>
            <w:tcBorders>
              <w:top w:val="outset" w:color="000000" w:sz="8"/>
              <w:left w:val="outset" w:color="000000" w:sz="8"/>
              <w:bottom w:val="outset" w:color="000000" w:sz="8"/>
              <w:right w:val="outset" w:color="000000" w:sz="8"/>
            </w:tcBorders>
            <w:vAlign w:val="center"/>
          </w:tcPr>
          <w:bookmarkStart w:name="14790" w:id="4386"/>
          <w:p>
            <w:pPr>
              <w:spacing w:after="0"/>
              <w:ind w:left="0"/>
              <w:jc w:val="left"/>
            </w:pPr>
            <w:r>
              <w:rPr>
                <w:rFonts w:ascii="Arial"/>
                <w:b w:val="false"/>
                <w:i w:val="false"/>
                <w:color w:val="000000"/>
                <w:sz w:val="15"/>
              </w:rPr>
              <w:t>середні витрати на 1 об'єкт, тис. грн</w:t>
            </w:r>
          </w:p>
          <w:bookmarkEnd w:id="4386"/>
        </w:tc>
        <w:tc>
          <w:tcPr>
            <w:tcW w:w="1528" w:type="dxa"/>
            <w:tcBorders>
              <w:top w:val="outset" w:color="000000" w:sz="8"/>
              <w:left w:val="outset" w:color="000000" w:sz="8"/>
              <w:bottom w:val="outset" w:color="000000" w:sz="8"/>
              <w:right w:val="outset" w:color="000000" w:sz="8"/>
            </w:tcBorders>
            <w:vAlign w:val="center"/>
          </w:tcPr>
          <w:bookmarkStart w:name="14791" w:id="4387"/>
          <w:p>
            <w:pPr>
              <w:spacing w:after="0"/>
              <w:ind w:left="0"/>
              <w:jc w:val="center"/>
            </w:pPr>
            <w:r>
              <w:rPr>
                <w:rFonts w:ascii="Arial"/>
                <w:b w:val="false"/>
                <w:i w:val="false"/>
                <w:color w:val="000000"/>
                <w:sz w:val="15"/>
              </w:rPr>
              <w:t>37600,000</w:t>
            </w:r>
          </w:p>
          <w:bookmarkEnd w:id="4387"/>
        </w:tc>
        <w:tc>
          <w:tcPr>
            <w:tcW w:w="1528" w:type="dxa"/>
            <w:tcBorders>
              <w:top w:val="outset" w:color="000000" w:sz="8"/>
              <w:left w:val="outset" w:color="000000" w:sz="8"/>
              <w:bottom w:val="outset" w:color="000000" w:sz="8"/>
              <w:right w:val="outset" w:color="000000" w:sz="8"/>
            </w:tcBorders>
            <w:vAlign w:val="center"/>
          </w:tcPr>
          <w:bookmarkStart w:name="14792" w:id="4388"/>
          <w:p>
            <w:pPr>
              <w:spacing w:after="0"/>
              <w:ind w:left="0"/>
              <w:jc w:val="center"/>
            </w:pPr>
            <w:r>
              <w:rPr>
                <w:rFonts w:ascii="Arial"/>
                <w:b w:val="false"/>
                <w:i w:val="false"/>
                <w:color w:val="000000"/>
                <w:sz w:val="15"/>
              </w:rPr>
              <w:t>5750,000</w:t>
            </w:r>
          </w:p>
          <w:bookmarkEnd w:id="4388"/>
        </w:tc>
        <w:tc>
          <w:tcPr>
            <w:tcW w:w="1528" w:type="dxa"/>
            <w:tcBorders>
              <w:top w:val="outset" w:color="000000" w:sz="8"/>
              <w:left w:val="outset" w:color="000000" w:sz="8"/>
              <w:bottom w:val="outset" w:color="000000" w:sz="8"/>
              <w:right w:val="outset" w:color="000000" w:sz="8"/>
            </w:tcBorders>
            <w:vAlign w:val="center"/>
          </w:tcPr>
          <w:bookmarkStart w:name="14793" w:id="4389"/>
          <w:p>
            <w:pPr>
              <w:spacing w:after="0"/>
              <w:ind w:left="0"/>
              <w:jc w:val="center"/>
            </w:pPr>
            <w:r>
              <w:rPr>
                <w:rFonts w:ascii="Arial"/>
                <w:b w:val="false"/>
                <w:i w:val="false"/>
                <w:color w:val="000000"/>
                <w:sz w:val="15"/>
              </w:rPr>
              <w:t xml:space="preserve"> </w:t>
            </w:r>
          </w:p>
          <w:bookmarkEnd w:id="438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794" w:id="4390"/>
          <w:p>
            <w:pPr>
              <w:spacing w:after="0"/>
              <w:ind w:left="0"/>
              <w:jc w:val="center"/>
            </w:pPr>
            <w:r>
              <w:rPr>
                <w:rFonts w:ascii="Arial"/>
                <w:b w:val="false"/>
                <w:i w:val="false"/>
                <w:color w:val="000000"/>
                <w:sz w:val="15"/>
              </w:rPr>
              <w:t>0,000</w:t>
            </w:r>
          </w:p>
          <w:bookmarkEnd w:id="4390"/>
        </w:tc>
        <w:tc>
          <w:tcPr>
            <w:tcW w:w="625" w:type="dxa"/>
            <w:tcBorders>
              <w:top w:val="outset" w:color="000000" w:sz="8"/>
              <w:left w:val="outset" w:color="000000" w:sz="8"/>
              <w:bottom w:val="outset" w:color="000000" w:sz="8"/>
              <w:right w:val="outset" w:color="000000" w:sz="8"/>
            </w:tcBorders>
            <w:vAlign w:val="center"/>
          </w:tcPr>
          <w:bookmarkStart w:name="14795" w:id="4391"/>
          <w:p>
            <w:pPr>
              <w:spacing w:after="0"/>
              <w:ind w:left="0"/>
              <w:jc w:val="left"/>
            </w:pPr>
            <w:r>
              <w:rPr>
                <w:rFonts w:ascii="Arial"/>
                <w:b w:val="false"/>
                <w:i w:val="false"/>
                <w:color w:val="000000"/>
                <w:sz w:val="15"/>
              </w:rPr>
              <w:t>якості</w:t>
            </w:r>
          </w:p>
          <w:bookmarkEnd w:id="4391"/>
        </w:tc>
        <w:tc>
          <w:tcPr>
            <w:tcW w:w="1528" w:type="dxa"/>
            <w:tcBorders>
              <w:top w:val="outset" w:color="000000" w:sz="8"/>
              <w:left w:val="outset" w:color="000000" w:sz="8"/>
              <w:bottom w:val="outset" w:color="000000" w:sz="8"/>
              <w:right w:val="outset" w:color="000000" w:sz="8"/>
            </w:tcBorders>
            <w:vAlign w:val="center"/>
          </w:tcPr>
          <w:bookmarkStart w:name="14796" w:id="4392"/>
          <w:p>
            <w:pPr>
              <w:spacing w:after="0"/>
              <w:ind w:left="0"/>
              <w:jc w:val="center"/>
            </w:pPr>
            <w:r>
              <w:rPr>
                <w:rFonts w:ascii="Arial"/>
                <w:b w:val="false"/>
                <w:i w:val="false"/>
                <w:color w:val="000000"/>
                <w:sz w:val="15"/>
              </w:rPr>
              <w:t xml:space="preserve"> </w:t>
            </w:r>
          </w:p>
          <w:bookmarkEnd w:id="4392"/>
        </w:tc>
        <w:tc>
          <w:tcPr>
            <w:tcW w:w="1528" w:type="dxa"/>
            <w:tcBorders>
              <w:top w:val="outset" w:color="000000" w:sz="8"/>
              <w:left w:val="outset" w:color="000000" w:sz="8"/>
              <w:bottom w:val="outset" w:color="000000" w:sz="8"/>
              <w:right w:val="outset" w:color="000000" w:sz="8"/>
            </w:tcBorders>
            <w:vAlign w:val="center"/>
          </w:tcPr>
          <w:bookmarkStart w:name="14797" w:id="4393"/>
          <w:p>
            <w:pPr>
              <w:spacing w:after="0"/>
              <w:ind w:left="0"/>
              <w:jc w:val="center"/>
            </w:pPr>
            <w:r>
              <w:rPr>
                <w:rFonts w:ascii="Arial"/>
                <w:b w:val="false"/>
                <w:i w:val="false"/>
                <w:color w:val="000000"/>
                <w:sz w:val="15"/>
              </w:rPr>
              <w:t xml:space="preserve"> </w:t>
            </w:r>
          </w:p>
          <w:bookmarkEnd w:id="4393"/>
        </w:tc>
        <w:tc>
          <w:tcPr>
            <w:tcW w:w="1528" w:type="dxa"/>
            <w:tcBorders>
              <w:top w:val="outset" w:color="000000" w:sz="8"/>
              <w:left w:val="outset" w:color="000000" w:sz="8"/>
              <w:bottom w:val="outset" w:color="000000" w:sz="8"/>
              <w:right w:val="outset" w:color="000000" w:sz="8"/>
            </w:tcBorders>
            <w:vAlign w:val="center"/>
          </w:tcPr>
          <w:bookmarkStart w:name="14798" w:id="4394"/>
          <w:p>
            <w:pPr>
              <w:spacing w:after="0"/>
              <w:ind w:left="0"/>
              <w:jc w:val="center"/>
            </w:pPr>
            <w:r>
              <w:rPr>
                <w:rFonts w:ascii="Arial"/>
                <w:b w:val="false"/>
                <w:i w:val="false"/>
                <w:color w:val="000000"/>
                <w:sz w:val="15"/>
              </w:rPr>
              <w:t xml:space="preserve"> </w:t>
            </w:r>
          </w:p>
          <w:bookmarkEnd w:id="439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799" w:id="4395"/>
          <w:p>
            <w:pPr>
              <w:spacing w:after="0"/>
              <w:ind w:left="0"/>
              <w:jc w:val="center"/>
            </w:pPr>
            <w:r>
              <w:rPr>
                <w:rFonts w:ascii="Arial"/>
                <w:b w:val="false"/>
                <w:i w:val="false"/>
                <w:color w:val="000000"/>
                <w:sz w:val="15"/>
              </w:rPr>
              <w:t xml:space="preserve"> </w:t>
            </w:r>
          </w:p>
          <w:bookmarkEnd w:id="4395"/>
        </w:tc>
        <w:tc>
          <w:tcPr>
            <w:tcW w:w="625" w:type="dxa"/>
            <w:tcBorders>
              <w:top w:val="outset" w:color="000000" w:sz="8"/>
              <w:left w:val="outset" w:color="000000" w:sz="8"/>
              <w:bottom w:val="outset" w:color="000000" w:sz="8"/>
              <w:right w:val="outset" w:color="000000" w:sz="8"/>
            </w:tcBorders>
            <w:vAlign w:val="center"/>
          </w:tcPr>
          <w:bookmarkStart w:name="14800" w:id="4396"/>
          <w:p>
            <w:pPr>
              <w:spacing w:after="0"/>
              <w:ind w:left="0"/>
              <w:jc w:val="left"/>
            </w:pPr>
            <w:r>
              <w:rPr>
                <w:rFonts w:ascii="Arial"/>
                <w:b w:val="false"/>
                <w:i w:val="false"/>
                <w:color w:val="000000"/>
                <w:sz w:val="15"/>
              </w:rPr>
              <w:t>рівень виконання заходу, %</w:t>
            </w:r>
          </w:p>
          <w:bookmarkEnd w:id="4396"/>
        </w:tc>
        <w:tc>
          <w:tcPr>
            <w:tcW w:w="1528" w:type="dxa"/>
            <w:tcBorders>
              <w:top w:val="outset" w:color="000000" w:sz="8"/>
              <w:left w:val="outset" w:color="000000" w:sz="8"/>
              <w:bottom w:val="outset" w:color="000000" w:sz="8"/>
              <w:right w:val="outset" w:color="000000" w:sz="8"/>
            </w:tcBorders>
            <w:vAlign w:val="center"/>
          </w:tcPr>
          <w:bookmarkStart w:name="14801" w:id="4397"/>
          <w:p>
            <w:pPr>
              <w:spacing w:after="0"/>
              <w:ind w:left="0"/>
              <w:jc w:val="center"/>
            </w:pPr>
            <w:r>
              <w:rPr>
                <w:rFonts w:ascii="Arial"/>
                <w:b w:val="false"/>
                <w:i w:val="false"/>
                <w:color w:val="000000"/>
                <w:sz w:val="15"/>
              </w:rPr>
              <w:t>22,183</w:t>
            </w:r>
          </w:p>
          <w:bookmarkEnd w:id="4397"/>
        </w:tc>
        <w:tc>
          <w:tcPr>
            <w:tcW w:w="1528" w:type="dxa"/>
            <w:tcBorders>
              <w:top w:val="outset" w:color="000000" w:sz="8"/>
              <w:left w:val="outset" w:color="000000" w:sz="8"/>
              <w:bottom w:val="outset" w:color="000000" w:sz="8"/>
              <w:right w:val="outset" w:color="000000" w:sz="8"/>
            </w:tcBorders>
            <w:vAlign w:val="center"/>
          </w:tcPr>
          <w:bookmarkStart w:name="14802" w:id="4398"/>
          <w:p>
            <w:pPr>
              <w:spacing w:after="0"/>
              <w:ind w:left="0"/>
              <w:jc w:val="center"/>
            </w:pPr>
            <w:r>
              <w:rPr>
                <w:rFonts w:ascii="Arial"/>
                <w:b w:val="false"/>
                <w:i w:val="false"/>
                <w:color w:val="000000"/>
                <w:sz w:val="15"/>
              </w:rPr>
              <w:t>23,521</w:t>
            </w:r>
          </w:p>
          <w:bookmarkEnd w:id="4398"/>
        </w:tc>
        <w:tc>
          <w:tcPr>
            <w:tcW w:w="1528" w:type="dxa"/>
            <w:tcBorders>
              <w:top w:val="outset" w:color="000000" w:sz="8"/>
              <w:left w:val="outset" w:color="000000" w:sz="8"/>
              <w:bottom w:val="outset" w:color="000000" w:sz="8"/>
              <w:right w:val="outset" w:color="000000" w:sz="8"/>
            </w:tcBorders>
            <w:vAlign w:val="center"/>
          </w:tcPr>
          <w:bookmarkStart w:name="14803" w:id="4399"/>
          <w:p>
            <w:pPr>
              <w:spacing w:after="0"/>
              <w:ind w:left="0"/>
              <w:jc w:val="center"/>
            </w:pPr>
            <w:r>
              <w:rPr>
                <w:rFonts w:ascii="Arial"/>
                <w:b w:val="false"/>
                <w:i w:val="false"/>
                <w:color w:val="000000"/>
                <w:sz w:val="15"/>
              </w:rPr>
              <w:t xml:space="preserve"> </w:t>
            </w:r>
          </w:p>
          <w:bookmarkEnd w:id="439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4804" w:id="4400"/>
          <w:p>
            <w:pPr>
              <w:spacing w:after="0"/>
              <w:ind w:left="0"/>
              <w:jc w:val="left"/>
            </w:pPr>
            <w:r>
              <w:rPr>
                <w:rFonts w:ascii="Arial"/>
                <w:b w:val="false"/>
                <w:i w:val="false"/>
                <w:color w:val="000000"/>
                <w:sz w:val="15"/>
              </w:rPr>
              <w:t>47. Капітальний ремонт парків, скверів, інших об'єктів зеленого господарства м. Києва</w:t>
            </w:r>
          </w:p>
          <w:bookmarkEnd w:id="4400"/>
        </w:tc>
        <w:tc>
          <w:tcPr>
            <w:tcW w:w="805" w:type="dxa"/>
            <w:vMerge w:val="restart"/>
            <w:tcBorders>
              <w:top w:val="outset" w:color="000000" w:sz="8"/>
              <w:left w:val="outset" w:color="000000" w:sz="8"/>
              <w:bottom w:val="outset" w:color="000000" w:sz="8"/>
              <w:right w:val="outset" w:color="000000" w:sz="8"/>
            </w:tcBorders>
            <w:vAlign w:val="center"/>
          </w:tcPr>
          <w:bookmarkStart w:name="14805" w:id="4401"/>
          <w:p>
            <w:pPr>
              <w:spacing w:after="0"/>
              <w:ind w:left="0"/>
              <w:jc w:val="center"/>
            </w:pPr>
            <w:r>
              <w:rPr>
                <w:rFonts w:ascii="Arial"/>
                <w:b w:val="false"/>
                <w:i w:val="false"/>
                <w:color w:val="000000"/>
                <w:sz w:val="15"/>
              </w:rPr>
              <w:t>2019 - 2021</w:t>
            </w:r>
          </w:p>
          <w:bookmarkEnd w:id="4401"/>
        </w:tc>
        <w:tc>
          <w:tcPr>
            <w:tcW w:w="558" w:type="dxa"/>
            <w:vMerge w:val="restart"/>
            <w:tcBorders>
              <w:top w:val="outset" w:color="000000" w:sz="8"/>
              <w:left w:val="outset" w:color="000000" w:sz="8"/>
              <w:bottom w:val="outset" w:color="000000" w:sz="8"/>
              <w:right w:val="outset" w:color="000000" w:sz="8"/>
            </w:tcBorders>
            <w:vAlign w:val="center"/>
          </w:tcPr>
          <w:bookmarkStart w:name="14806" w:id="4402"/>
          <w:p>
            <w:pPr>
              <w:spacing w:after="0"/>
              <w:ind w:left="0"/>
              <w:jc w:val="left"/>
            </w:pPr>
            <w:r>
              <w:rPr>
                <w:rFonts w:ascii="Arial"/>
                <w:b w:val="false"/>
                <w:i w:val="false"/>
                <w:color w:val="000000"/>
                <w:sz w:val="15"/>
              </w:rPr>
              <w:t>Управління екології та природних ресурсів, КО "Київзеленбуд"</w:t>
            </w:r>
          </w:p>
          <w:bookmarkEnd w:id="4402"/>
        </w:tc>
        <w:tc>
          <w:tcPr>
            <w:tcW w:w="472" w:type="dxa"/>
            <w:vMerge w:val="restart"/>
            <w:tcBorders>
              <w:top w:val="outset" w:color="000000" w:sz="8"/>
              <w:left w:val="outset" w:color="000000" w:sz="8"/>
              <w:bottom w:val="outset" w:color="000000" w:sz="8"/>
              <w:right w:val="outset" w:color="000000" w:sz="8"/>
            </w:tcBorders>
            <w:vAlign w:val="center"/>
          </w:tcPr>
          <w:bookmarkStart w:name="14807" w:id="4403"/>
          <w:p>
            <w:pPr>
              <w:spacing w:after="0"/>
              <w:ind w:left="0"/>
              <w:jc w:val="left"/>
            </w:pPr>
            <w:r>
              <w:rPr>
                <w:rFonts w:ascii="Arial"/>
                <w:b w:val="false"/>
                <w:i w:val="false"/>
                <w:color w:val="000000"/>
                <w:sz w:val="15"/>
              </w:rPr>
              <w:t>Бюджет м. Києва</w:t>
            </w:r>
          </w:p>
          <w:bookmarkEnd w:id="4403"/>
        </w:tc>
        <w:tc>
          <w:tcPr>
            <w:tcW w:w="1528" w:type="dxa"/>
            <w:tcBorders>
              <w:top w:val="outset" w:color="000000" w:sz="8"/>
              <w:left w:val="outset" w:color="000000" w:sz="8"/>
              <w:bottom w:val="outset" w:color="000000" w:sz="8"/>
              <w:right w:val="outset" w:color="000000" w:sz="8"/>
            </w:tcBorders>
            <w:vAlign w:val="center"/>
          </w:tcPr>
          <w:bookmarkStart w:name="14808" w:id="4404"/>
          <w:p>
            <w:pPr>
              <w:spacing w:after="0"/>
              <w:ind w:left="0"/>
              <w:jc w:val="center"/>
            </w:pPr>
            <w:r>
              <w:rPr>
                <w:rFonts w:ascii="Arial"/>
                <w:b w:val="false"/>
                <w:i w:val="false"/>
                <w:color w:val="000000"/>
                <w:sz w:val="15"/>
              </w:rPr>
              <w:t>Всього:</w:t>
            </w:r>
          </w:p>
          <w:bookmarkEnd w:id="4404"/>
        </w:tc>
        <w:tc>
          <w:tcPr>
            <w:tcW w:w="625" w:type="dxa"/>
            <w:tcBorders>
              <w:top w:val="outset" w:color="000000" w:sz="8"/>
              <w:left w:val="outset" w:color="000000" w:sz="8"/>
              <w:bottom w:val="outset" w:color="000000" w:sz="8"/>
              <w:right w:val="outset" w:color="000000" w:sz="8"/>
            </w:tcBorders>
            <w:vAlign w:val="center"/>
          </w:tcPr>
          <w:bookmarkStart w:name="14809" w:id="4405"/>
          <w:p>
            <w:pPr>
              <w:spacing w:after="0"/>
              <w:ind w:left="0"/>
              <w:jc w:val="left"/>
            </w:pPr>
            <w:r>
              <w:rPr>
                <w:rFonts w:ascii="Arial"/>
                <w:b w:val="false"/>
                <w:i w:val="false"/>
                <w:color w:val="000000"/>
                <w:sz w:val="15"/>
              </w:rPr>
              <w:t>витрат</w:t>
            </w:r>
          </w:p>
          <w:bookmarkEnd w:id="4405"/>
        </w:tc>
        <w:tc>
          <w:tcPr>
            <w:tcW w:w="1528" w:type="dxa"/>
            <w:tcBorders>
              <w:top w:val="outset" w:color="000000" w:sz="8"/>
              <w:left w:val="outset" w:color="000000" w:sz="8"/>
              <w:bottom w:val="outset" w:color="000000" w:sz="8"/>
              <w:right w:val="outset" w:color="000000" w:sz="8"/>
            </w:tcBorders>
            <w:vAlign w:val="center"/>
          </w:tcPr>
          <w:bookmarkStart w:name="14810" w:id="4406"/>
          <w:p>
            <w:pPr>
              <w:spacing w:after="0"/>
              <w:ind w:left="0"/>
              <w:jc w:val="center"/>
            </w:pPr>
            <w:r>
              <w:rPr>
                <w:rFonts w:ascii="Arial"/>
                <w:b w:val="false"/>
                <w:i w:val="false"/>
                <w:color w:val="000000"/>
                <w:sz w:val="15"/>
              </w:rPr>
              <w:t xml:space="preserve"> </w:t>
            </w:r>
          </w:p>
          <w:bookmarkEnd w:id="4406"/>
        </w:tc>
        <w:tc>
          <w:tcPr>
            <w:tcW w:w="1528" w:type="dxa"/>
            <w:tcBorders>
              <w:top w:val="outset" w:color="000000" w:sz="8"/>
              <w:left w:val="outset" w:color="000000" w:sz="8"/>
              <w:bottom w:val="outset" w:color="000000" w:sz="8"/>
              <w:right w:val="outset" w:color="000000" w:sz="8"/>
            </w:tcBorders>
            <w:vAlign w:val="center"/>
          </w:tcPr>
          <w:bookmarkStart w:name="14811" w:id="4407"/>
          <w:p>
            <w:pPr>
              <w:spacing w:after="0"/>
              <w:ind w:left="0"/>
              <w:jc w:val="center"/>
            </w:pPr>
            <w:r>
              <w:rPr>
                <w:rFonts w:ascii="Arial"/>
                <w:b w:val="false"/>
                <w:i w:val="false"/>
                <w:color w:val="000000"/>
                <w:sz w:val="15"/>
              </w:rPr>
              <w:t xml:space="preserve"> </w:t>
            </w:r>
          </w:p>
          <w:bookmarkEnd w:id="4407"/>
        </w:tc>
        <w:tc>
          <w:tcPr>
            <w:tcW w:w="1528" w:type="dxa"/>
            <w:tcBorders>
              <w:top w:val="outset" w:color="000000" w:sz="8"/>
              <w:left w:val="outset" w:color="000000" w:sz="8"/>
              <w:bottom w:val="outset" w:color="000000" w:sz="8"/>
              <w:right w:val="outset" w:color="000000" w:sz="8"/>
            </w:tcBorders>
            <w:vAlign w:val="center"/>
          </w:tcPr>
          <w:bookmarkStart w:name="14812" w:id="4408"/>
          <w:p>
            <w:pPr>
              <w:spacing w:after="0"/>
              <w:ind w:left="0"/>
              <w:jc w:val="center"/>
            </w:pPr>
            <w:r>
              <w:rPr>
                <w:rFonts w:ascii="Arial"/>
                <w:b w:val="false"/>
                <w:i w:val="false"/>
                <w:color w:val="000000"/>
                <w:sz w:val="15"/>
              </w:rPr>
              <w:t xml:space="preserve"> </w:t>
            </w:r>
          </w:p>
          <w:bookmarkEnd w:id="440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813" w:id="4409"/>
          <w:p>
            <w:pPr>
              <w:spacing w:after="0"/>
              <w:ind w:left="0"/>
              <w:jc w:val="center"/>
            </w:pPr>
            <w:r>
              <w:rPr>
                <w:rFonts w:ascii="Arial"/>
                <w:b w:val="false"/>
                <w:i w:val="false"/>
                <w:color w:val="000000"/>
                <w:sz w:val="15"/>
              </w:rPr>
              <w:t>1210005,530</w:t>
            </w:r>
          </w:p>
          <w:bookmarkEnd w:id="4409"/>
        </w:tc>
        <w:tc>
          <w:tcPr>
            <w:tcW w:w="625" w:type="dxa"/>
            <w:tcBorders>
              <w:top w:val="outset" w:color="000000" w:sz="8"/>
              <w:left w:val="outset" w:color="000000" w:sz="8"/>
              <w:bottom w:val="outset" w:color="000000" w:sz="8"/>
              <w:right w:val="outset" w:color="000000" w:sz="8"/>
            </w:tcBorders>
            <w:vAlign w:val="center"/>
          </w:tcPr>
          <w:bookmarkStart w:name="14814" w:id="4410"/>
          <w:p>
            <w:pPr>
              <w:spacing w:after="0"/>
              <w:ind w:left="0"/>
              <w:jc w:val="left"/>
            </w:pPr>
            <w:r>
              <w:rPr>
                <w:rFonts w:ascii="Arial"/>
                <w:b w:val="false"/>
                <w:i w:val="false"/>
                <w:color w:val="000000"/>
                <w:sz w:val="15"/>
              </w:rPr>
              <w:t>витрати на захід, тис. грн</w:t>
            </w:r>
          </w:p>
          <w:bookmarkEnd w:id="4410"/>
        </w:tc>
        <w:tc>
          <w:tcPr>
            <w:tcW w:w="1528" w:type="dxa"/>
            <w:tcBorders>
              <w:top w:val="outset" w:color="000000" w:sz="8"/>
              <w:left w:val="outset" w:color="000000" w:sz="8"/>
              <w:bottom w:val="outset" w:color="000000" w:sz="8"/>
              <w:right w:val="outset" w:color="000000" w:sz="8"/>
            </w:tcBorders>
            <w:vAlign w:val="center"/>
          </w:tcPr>
          <w:bookmarkStart w:name="14815" w:id="4411"/>
          <w:p>
            <w:pPr>
              <w:spacing w:after="0"/>
              <w:ind w:left="0"/>
              <w:jc w:val="center"/>
            </w:pPr>
            <w:r>
              <w:rPr>
                <w:rFonts w:ascii="Arial"/>
                <w:b w:val="false"/>
                <w:i w:val="false"/>
                <w:color w:val="000000"/>
                <w:sz w:val="15"/>
              </w:rPr>
              <w:t>431667,300</w:t>
            </w:r>
          </w:p>
          <w:bookmarkEnd w:id="4411"/>
        </w:tc>
        <w:tc>
          <w:tcPr>
            <w:tcW w:w="1528" w:type="dxa"/>
            <w:tcBorders>
              <w:top w:val="outset" w:color="000000" w:sz="8"/>
              <w:left w:val="outset" w:color="000000" w:sz="8"/>
              <w:bottom w:val="outset" w:color="000000" w:sz="8"/>
              <w:right w:val="outset" w:color="000000" w:sz="8"/>
            </w:tcBorders>
            <w:vAlign w:val="center"/>
          </w:tcPr>
          <w:bookmarkStart w:name="14816" w:id="4412"/>
          <w:p>
            <w:pPr>
              <w:spacing w:after="0"/>
              <w:ind w:left="0"/>
              <w:jc w:val="center"/>
            </w:pPr>
            <w:r>
              <w:rPr>
                <w:rFonts w:ascii="Arial"/>
                <w:b w:val="false"/>
                <w:i w:val="false"/>
                <w:color w:val="000000"/>
                <w:sz w:val="15"/>
              </w:rPr>
              <w:t>388338,230</w:t>
            </w:r>
          </w:p>
          <w:bookmarkEnd w:id="4412"/>
        </w:tc>
        <w:tc>
          <w:tcPr>
            <w:tcW w:w="1528" w:type="dxa"/>
            <w:tcBorders>
              <w:top w:val="outset" w:color="000000" w:sz="8"/>
              <w:left w:val="outset" w:color="000000" w:sz="8"/>
              <w:bottom w:val="outset" w:color="000000" w:sz="8"/>
              <w:right w:val="outset" w:color="000000" w:sz="8"/>
            </w:tcBorders>
            <w:vAlign w:val="center"/>
          </w:tcPr>
          <w:bookmarkStart w:name="14817" w:id="4413"/>
          <w:p>
            <w:pPr>
              <w:spacing w:after="0"/>
              <w:ind w:left="0"/>
              <w:jc w:val="center"/>
            </w:pPr>
            <w:r>
              <w:rPr>
                <w:rFonts w:ascii="Arial"/>
                <w:b w:val="false"/>
                <w:i w:val="false"/>
                <w:color w:val="000000"/>
                <w:sz w:val="15"/>
              </w:rPr>
              <w:t>390000,000</w:t>
            </w:r>
          </w:p>
          <w:bookmarkEnd w:id="441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818" w:id="4414"/>
          <w:p>
            <w:pPr>
              <w:spacing w:after="0"/>
              <w:ind w:left="0"/>
              <w:jc w:val="center"/>
            </w:pPr>
            <w:r>
              <w:rPr>
                <w:rFonts w:ascii="Arial"/>
                <w:b w:val="false"/>
                <w:i w:val="false"/>
                <w:color w:val="000000"/>
                <w:sz w:val="15"/>
              </w:rPr>
              <w:t xml:space="preserve"> </w:t>
            </w:r>
          </w:p>
          <w:bookmarkEnd w:id="4414"/>
        </w:tc>
        <w:tc>
          <w:tcPr>
            <w:tcW w:w="625" w:type="dxa"/>
            <w:tcBorders>
              <w:top w:val="outset" w:color="000000" w:sz="8"/>
              <w:left w:val="outset" w:color="000000" w:sz="8"/>
              <w:bottom w:val="outset" w:color="000000" w:sz="8"/>
              <w:right w:val="outset" w:color="000000" w:sz="8"/>
            </w:tcBorders>
            <w:vAlign w:val="center"/>
          </w:tcPr>
          <w:bookmarkStart w:name="14819" w:id="4415"/>
          <w:p>
            <w:pPr>
              <w:spacing w:after="0"/>
              <w:ind w:left="0"/>
              <w:jc w:val="left"/>
            </w:pPr>
            <w:r>
              <w:rPr>
                <w:rFonts w:ascii="Arial"/>
                <w:b w:val="false"/>
                <w:i w:val="false"/>
                <w:color w:val="000000"/>
                <w:sz w:val="15"/>
              </w:rPr>
              <w:t>кількість об'єктів зеленого господарства, що потребують капітального ремонту, од.</w:t>
            </w:r>
          </w:p>
          <w:bookmarkEnd w:id="4415"/>
        </w:tc>
        <w:tc>
          <w:tcPr>
            <w:tcW w:w="1528" w:type="dxa"/>
            <w:tcBorders>
              <w:top w:val="outset" w:color="000000" w:sz="8"/>
              <w:left w:val="outset" w:color="000000" w:sz="8"/>
              <w:bottom w:val="outset" w:color="000000" w:sz="8"/>
              <w:right w:val="outset" w:color="000000" w:sz="8"/>
            </w:tcBorders>
            <w:vAlign w:val="center"/>
          </w:tcPr>
          <w:bookmarkStart w:name="14820" w:id="4416"/>
          <w:p>
            <w:pPr>
              <w:spacing w:after="0"/>
              <w:ind w:left="0"/>
              <w:jc w:val="center"/>
            </w:pPr>
            <w:r>
              <w:rPr>
                <w:rFonts w:ascii="Arial"/>
                <w:b w:val="false"/>
                <w:i w:val="false"/>
                <w:color w:val="000000"/>
                <w:sz w:val="15"/>
              </w:rPr>
              <w:t>97</w:t>
            </w:r>
          </w:p>
          <w:bookmarkEnd w:id="4416"/>
        </w:tc>
        <w:tc>
          <w:tcPr>
            <w:tcW w:w="1528" w:type="dxa"/>
            <w:tcBorders>
              <w:top w:val="outset" w:color="000000" w:sz="8"/>
              <w:left w:val="outset" w:color="000000" w:sz="8"/>
              <w:bottom w:val="outset" w:color="000000" w:sz="8"/>
              <w:right w:val="outset" w:color="000000" w:sz="8"/>
            </w:tcBorders>
            <w:vAlign w:val="center"/>
          </w:tcPr>
          <w:bookmarkStart w:name="14821" w:id="4417"/>
          <w:p>
            <w:pPr>
              <w:spacing w:after="0"/>
              <w:ind w:left="0"/>
              <w:jc w:val="center"/>
            </w:pPr>
            <w:r>
              <w:rPr>
                <w:rFonts w:ascii="Arial"/>
                <w:b w:val="false"/>
                <w:i w:val="false"/>
                <w:color w:val="000000"/>
                <w:sz w:val="15"/>
              </w:rPr>
              <w:t>80</w:t>
            </w:r>
          </w:p>
          <w:bookmarkEnd w:id="4417"/>
        </w:tc>
        <w:tc>
          <w:tcPr>
            <w:tcW w:w="1528" w:type="dxa"/>
            <w:tcBorders>
              <w:top w:val="outset" w:color="000000" w:sz="8"/>
              <w:left w:val="outset" w:color="000000" w:sz="8"/>
              <w:bottom w:val="outset" w:color="000000" w:sz="8"/>
              <w:right w:val="outset" w:color="000000" w:sz="8"/>
            </w:tcBorders>
            <w:vAlign w:val="center"/>
          </w:tcPr>
          <w:bookmarkStart w:name="14822" w:id="4418"/>
          <w:p>
            <w:pPr>
              <w:spacing w:after="0"/>
              <w:ind w:left="0"/>
              <w:jc w:val="center"/>
            </w:pPr>
            <w:r>
              <w:rPr>
                <w:rFonts w:ascii="Arial"/>
                <w:b w:val="false"/>
                <w:i w:val="false"/>
                <w:color w:val="000000"/>
                <w:sz w:val="15"/>
              </w:rPr>
              <w:t>100</w:t>
            </w:r>
          </w:p>
          <w:bookmarkEnd w:id="441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823" w:id="4419"/>
          <w:p>
            <w:pPr>
              <w:spacing w:after="0"/>
              <w:ind w:left="0"/>
              <w:jc w:val="center"/>
            </w:pPr>
            <w:r>
              <w:rPr>
                <w:rFonts w:ascii="Arial"/>
                <w:b w:val="false"/>
                <w:i w:val="false"/>
                <w:color w:val="000000"/>
                <w:sz w:val="15"/>
              </w:rPr>
              <w:t>2019 рік</w:t>
            </w:r>
          </w:p>
          <w:bookmarkEnd w:id="4419"/>
        </w:tc>
        <w:tc>
          <w:tcPr>
            <w:tcW w:w="625" w:type="dxa"/>
            <w:tcBorders>
              <w:top w:val="outset" w:color="000000" w:sz="8"/>
              <w:left w:val="outset" w:color="000000" w:sz="8"/>
              <w:bottom w:val="outset" w:color="000000" w:sz="8"/>
              <w:right w:val="outset" w:color="000000" w:sz="8"/>
            </w:tcBorders>
            <w:vAlign w:val="center"/>
          </w:tcPr>
          <w:bookmarkStart w:name="14824" w:id="4420"/>
          <w:p>
            <w:pPr>
              <w:spacing w:after="0"/>
              <w:ind w:left="0"/>
              <w:jc w:val="left"/>
            </w:pPr>
            <w:r>
              <w:rPr>
                <w:rFonts w:ascii="Arial"/>
                <w:b w:val="false"/>
                <w:i w:val="false"/>
                <w:color w:val="000000"/>
                <w:sz w:val="15"/>
              </w:rPr>
              <w:t>продукту</w:t>
            </w:r>
          </w:p>
          <w:bookmarkEnd w:id="4420"/>
        </w:tc>
        <w:tc>
          <w:tcPr>
            <w:tcW w:w="1528" w:type="dxa"/>
            <w:tcBorders>
              <w:top w:val="outset" w:color="000000" w:sz="8"/>
              <w:left w:val="outset" w:color="000000" w:sz="8"/>
              <w:bottom w:val="outset" w:color="000000" w:sz="8"/>
              <w:right w:val="outset" w:color="000000" w:sz="8"/>
            </w:tcBorders>
            <w:vAlign w:val="center"/>
          </w:tcPr>
          <w:bookmarkStart w:name="14825" w:id="4421"/>
          <w:p>
            <w:pPr>
              <w:spacing w:after="0"/>
              <w:ind w:left="0"/>
              <w:jc w:val="center"/>
            </w:pPr>
            <w:r>
              <w:rPr>
                <w:rFonts w:ascii="Arial"/>
                <w:b w:val="false"/>
                <w:i w:val="false"/>
                <w:color w:val="000000"/>
                <w:sz w:val="15"/>
              </w:rPr>
              <w:t xml:space="preserve"> </w:t>
            </w:r>
          </w:p>
          <w:bookmarkEnd w:id="4421"/>
        </w:tc>
        <w:tc>
          <w:tcPr>
            <w:tcW w:w="1528" w:type="dxa"/>
            <w:tcBorders>
              <w:top w:val="outset" w:color="000000" w:sz="8"/>
              <w:left w:val="outset" w:color="000000" w:sz="8"/>
              <w:bottom w:val="outset" w:color="000000" w:sz="8"/>
              <w:right w:val="outset" w:color="000000" w:sz="8"/>
            </w:tcBorders>
            <w:vAlign w:val="center"/>
          </w:tcPr>
          <w:bookmarkStart w:name="14826" w:id="4422"/>
          <w:p>
            <w:pPr>
              <w:spacing w:after="0"/>
              <w:ind w:left="0"/>
              <w:jc w:val="center"/>
            </w:pPr>
            <w:r>
              <w:rPr>
                <w:rFonts w:ascii="Arial"/>
                <w:b w:val="false"/>
                <w:i w:val="false"/>
                <w:color w:val="000000"/>
                <w:sz w:val="15"/>
              </w:rPr>
              <w:t xml:space="preserve"> </w:t>
            </w:r>
          </w:p>
          <w:bookmarkEnd w:id="4422"/>
        </w:tc>
        <w:tc>
          <w:tcPr>
            <w:tcW w:w="1528" w:type="dxa"/>
            <w:tcBorders>
              <w:top w:val="outset" w:color="000000" w:sz="8"/>
              <w:left w:val="outset" w:color="000000" w:sz="8"/>
              <w:bottom w:val="outset" w:color="000000" w:sz="8"/>
              <w:right w:val="outset" w:color="000000" w:sz="8"/>
            </w:tcBorders>
            <w:vAlign w:val="center"/>
          </w:tcPr>
          <w:bookmarkStart w:name="14827" w:id="4423"/>
          <w:p>
            <w:pPr>
              <w:spacing w:after="0"/>
              <w:ind w:left="0"/>
              <w:jc w:val="center"/>
            </w:pPr>
            <w:r>
              <w:rPr>
                <w:rFonts w:ascii="Arial"/>
                <w:b w:val="false"/>
                <w:i w:val="false"/>
                <w:color w:val="000000"/>
                <w:sz w:val="15"/>
              </w:rPr>
              <w:t xml:space="preserve"> </w:t>
            </w:r>
          </w:p>
          <w:bookmarkEnd w:id="442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828" w:id="4424"/>
          <w:p>
            <w:pPr>
              <w:spacing w:after="0"/>
              <w:ind w:left="0"/>
              <w:jc w:val="center"/>
            </w:pPr>
            <w:r>
              <w:rPr>
                <w:rFonts w:ascii="Arial"/>
                <w:b w:val="false"/>
                <w:i w:val="false"/>
                <w:color w:val="000000"/>
                <w:sz w:val="15"/>
              </w:rPr>
              <w:t>431667,300</w:t>
            </w:r>
          </w:p>
          <w:bookmarkEnd w:id="4424"/>
        </w:tc>
        <w:tc>
          <w:tcPr>
            <w:tcW w:w="625" w:type="dxa"/>
            <w:tcBorders>
              <w:top w:val="outset" w:color="000000" w:sz="8"/>
              <w:left w:val="outset" w:color="000000" w:sz="8"/>
              <w:bottom w:val="outset" w:color="000000" w:sz="8"/>
              <w:right w:val="outset" w:color="000000" w:sz="8"/>
            </w:tcBorders>
            <w:vAlign w:val="center"/>
          </w:tcPr>
          <w:bookmarkStart w:name="14829" w:id="4425"/>
          <w:p>
            <w:pPr>
              <w:spacing w:after="0"/>
              <w:ind w:left="0"/>
              <w:jc w:val="left"/>
            </w:pPr>
            <w:r>
              <w:rPr>
                <w:rFonts w:ascii="Arial"/>
                <w:b w:val="false"/>
                <w:i w:val="false"/>
                <w:color w:val="000000"/>
                <w:sz w:val="15"/>
              </w:rPr>
              <w:t>кількість об'єктів зеленого господарства, що планується відремонтува-ти, од.</w:t>
            </w:r>
          </w:p>
          <w:bookmarkEnd w:id="4425"/>
        </w:tc>
        <w:tc>
          <w:tcPr>
            <w:tcW w:w="1528" w:type="dxa"/>
            <w:tcBorders>
              <w:top w:val="outset" w:color="000000" w:sz="8"/>
              <w:left w:val="outset" w:color="000000" w:sz="8"/>
              <w:bottom w:val="outset" w:color="000000" w:sz="8"/>
              <w:right w:val="outset" w:color="000000" w:sz="8"/>
            </w:tcBorders>
            <w:vAlign w:val="center"/>
          </w:tcPr>
          <w:bookmarkStart w:name="14830" w:id="4426"/>
          <w:p>
            <w:pPr>
              <w:spacing w:after="0"/>
              <w:ind w:left="0"/>
              <w:jc w:val="center"/>
            </w:pPr>
            <w:r>
              <w:rPr>
                <w:rFonts w:ascii="Arial"/>
                <w:b w:val="false"/>
                <w:i w:val="false"/>
                <w:color w:val="000000"/>
                <w:sz w:val="15"/>
              </w:rPr>
              <w:t>97</w:t>
            </w:r>
          </w:p>
          <w:bookmarkEnd w:id="4426"/>
        </w:tc>
        <w:tc>
          <w:tcPr>
            <w:tcW w:w="1528" w:type="dxa"/>
            <w:tcBorders>
              <w:top w:val="outset" w:color="000000" w:sz="8"/>
              <w:left w:val="outset" w:color="000000" w:sz="8"/>
              <w:bottom w:val="outset" w:color="000000" w:sz="8"/>
              <w:right w:val="outset" w:color="000000" w:sz="8"/>
            </w:tcBorders>
            <w:vAlign w:val="center"/>
          </w:tcPr>
          <w:bookmarkStart w:name="14831" w:id="4427"/>
          <w:p>
            <w:pPr>
              <w:spacing w:after="0"/>
              <w:ind w:left="0"/>
              <w:jc w:val="center"/>
            </w:pPr>
            <w:r>
              <w:rPr>
                <w:rFonts w:ascii="Arial"/>
                <w:b w:val="false"/>
                <w:i w:val="false"/>
                <w:color w:val="000000"/>
                <w:sz w:val="15"/>
              </w:rPr>
              <w:t>80</w:t>
            </w:r>
          </w:p>
          <w:bookmarkEnd w:id="4427"/>
        </w:tc>
        <w:tc>
          <w:tcPr>
            <w:tcW w:w="1528" w:type="dxa"/>
            <w:tcBorders>
              <w:top w:val="outset" w:color="000000" w:sz="8"/>
              <w:left w:val="outset" w:color="000000" w:sz="8"/>
              <w:bottom w:val="outset" w:color="000000" w:sz="8"/>
              <w:right w:val="outset" w:color="000000" w:sz="8"/>
            </w:tcBorders>
            <w:vAlign w:val="center"/>
          </w:tcPr>
          <w:bookmarkStart w:name="14832" w:id="4428"/>
          <w:p>
            <w:pPr>
              <w:spacing w:after="0"/>
              <w:ind w:left="0"/>
              <w:jc w:val="center"/>
            </w:pPr>
            <w:r>
              <w:rPr>
                <w:rFonts w:ascii="Arial"/>
                <w:b w:val="false"/>
                <w:i w:val="false"/>
                <w:color w:val="000000"/>
                <w:sz w:val="15"/>
              </w:rPr>
              <w:t>100</w:t>
            </w:r>
          </w:p>
          <w:bookmarkEnd w:id="442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833" w:id="4429"/>
          <w:p>
            <w:pPr>
              <w:spacing w:after="0"/>
              <w:ind w:left="0"/>
              <w:jc w:val="center"/>
            </w:pPr>
            <w:r>
              <w:rPr>
                <w:rFonts w:ascii="Arial"/>
                <w:b w:val="false"/>
                <w:i w:val="false"/>
                <w:color w:val="000000"/>
                <w:sz w:val="15"/>
              </w:rPr>
              <w:t>2020 рік</w:t>
            </w:r>
          </w:p>
          <w:bookmarkEnd w:id="4429"/>
        </w:tc>
        <w:tc>
          <w:tcPr>
            <w:tcW w:w="625" w:type="dxa"/>
            <w:tcBorders>
              <w:top w:val="outset" w:color="000000" w:sz="8"/>
              <w:left w:val="outset" w:color="000000" w:sz="8"/>
              <w:bottom w:val="outset" w:color="000000" w:sz="8"/>
              <w:right w:val="outset" w:color="000000" w:sz="8"/>
            </w:tcBorders>
            <w:vAlign w:val="center"/>
          </w:tcPr>
          <w:bookmarkStart w:name="14834" w:id="4430"/>
          <w:p>
            <w:pPr>
              <w:spacing w:after="0"/>
              <w:ind w:left="0"/>
              <w:jc w:val="left"/>
            </w:pPr>
            <w:r>
              <w:rPr>
                <w:rFonts w:ascii="Arial"/>
                <w:b w:val="false"/>
                <w:i w:val="false"/>
                <w:color w:val="000000"/>
                <w:sz w:val="15"/>
              </w:rPr>
              <w:t>ефективності</w:t>
            </w:r>
          </w:p>
          <w:bookmarkEnd w:id="4430"/>
        </w:tc>
        <w:tc>
          <w:tcPr>
            <w:tcW w:w="1528" w:type="dxa"/>
            <w:tcBorders>
              <w:top w:val="outset" w:color="000000" w:sz="8"/>
              <w:left w:val="outset" w:color="000000" w:sz="8"/>
              <w:bottom w:val="outset" w:color="000000" w:sz="8"/>
              <w:right w:val="outset" w:color="000000" w:sz="8"/>
            </w:tcBorders>
            <w:vAlign w:val="center"/>
          </w:tcPr>
          <w:bookmarkStart w:name="14835" w:id="4431"/>
          <w:p>
            <w:pPr>
              <w:spacing w:after="0"/>
              <w:ind w:left="0"/>
              <w:jc w:val="center"/>
            </w:pPr>
            <w:r>
              <w:rPr>
                <w:rFonts w:ascii="Arial"/>
                <w:b w:val="false"/>
                <w:i w:val="false"/>
                <w:color w:val="000000"/>
                <w:sz w:val="15"/>
              </w:rPr>
              <w:t xml:space="preserve"> </w:t>
            </w:r>
          </w:p>
          <w:bookmarkEnd w:id="4431"/>
        </w:tc>
        <w:tc>
          <w:tcPr>
            <w:tcW w:w="1528" w:type="dxa"/>
            <w:tcBorders>
              <w:top w:val="outset" w:color="000000" w:sz="8"/>
              <w:left w:val="outset" w:color="000000" w:sz="8"/>
              <w:bottom w:val="outset" w:color="000000" w:sz="8"/>
              <w:right w:val="outset" w:color="000000" w:sz="8"/>
            </w:tcBorders>
            <w:vAlign w:val="center"/>
          </w:tcPr>
          <w:bookmarkStart w:name="14836" w:id="4432"/>
          <w:p>
            <w:pPr>
              <w:spacing w:after="0"/>
              <w:ind w:left="0"/>
              <w:jc w:val="center"/>
            </w:pPr>
            <w:r>
              <w:rPr>
                <w:rFonts w:ascii="Arial"/>
                <w:b w:val="false"/>
                <w:i w:val="false"/>
                <w:color w:val="000000"/>
                <w:sz w:val="15"/>
              </w:rPr>
              <w:t xml:space="preserve"> </w:t>
            </w:r>
          </w:p>
          <w:bookmarkEnd w:id="4432"/>
        </w:tc>
        <w:tc>
          <w:tcPr>
            <w:tcW w:w="1528" w:type="dxa"/>
            <w:tcBorders>
              <w:top w:val="outset" w:color="000000" w:sz="8"/>
              <w:left w:val="outset" w:color="000000" w:sz="8"/>
              <w:bottom w:val="outset" w:color="000000" w:sz="8"/>
              <w:right w:val="outset" w:color="000000" w:sz="8"/>
            </w:tcBorders>
            <w:vAlign w:val="center"/>
          </w:tcPr>
          <w:bookmarkStart w:name="14837" w:id="4433"/>
          <w:p>
            <w:pPr>
              <w:spacing w:after="0"/>
              <w:ind w:left="0"/>
              <w:jc w:val="center"/>
            </w:pPr>
            <w:r>
              <w:rPr>
                <w:rFonts w:ascii="Arial"/>
                <w:b w:val="false"/>
                <w:i w:val="false"/>
                <w:color w:val="000000"/>
                <w:sz w:val="15"/>
              </w:rPr>
              <w:t xml:space="preserve"> </w:t>
            </w:r>
          </w:p>
          <w:bookmarkEnd w:id="443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838" w:id="4434"/>
          <w:p>
            <w:pPr>
              <w:spacing w:after="0"/>
              <w:ind w:left="0"/>
              <w:jc w:val="center"/>
            </w:pPr>
            <w:r>
              <w:rPr>
                <w:rFonts w:ascii="Arial"/>
                <w:b w:val="false"/>
                <w:i w:val="false"/>
                <w:color w:val="000000"/>
                <w:sz w:val="15"/>
              </w:rPr>
              <w:t>388338,230</w:t>
            </w:r>
          </w:p>
          <w:bookmarkEnd w:id="4434"/>
        </w:tc>
        <w:tc>
          <w:tcPr>
            <w:tcW w:w="625" w:type="dxa"/>
            <w:tcBorders>
              <w:top w:val="outset" w:color="000000" w:sz="8"/>
              <w:left w:val="outset" w:color="000000" w:sz="8"/>
              <w:bottom w:val="outset" w:color="000000" w:sz="8"/>
              <w:right w:val="outset" w:color="000000" w:sz="8"/>
            </w:tcBorders>
            <w:vAlign w:val="center"/>
          </w:tcPr>
          <w:bookmarkStart w:name="14839" w:id="4435"/>
          <w:p>
            <w:pPr>
              <w:spacing w:after="0"/>
              <w:ind w:left="0"/>
              <w:jc w:val="left"/>
            </w:pPr>
            <w:r>
              <w:rPr>
                <w:rFonts w:ascii="Arial"/>
                <w:b w:val="false"/>
                <w:i w:val="false"/>
                <w:color w:val="000000"/>
                <w:sz w:val="15"/>
              </w:rPr>
              <w:t>середні витрати на 1 об'єкт, тис. грн</w:t>
            </w:r>
          </w:p>
          <w:bookmarkEnd w:id="4435"/>
        </w:tc>
        <w:tc>
          <w:tcPr>
            <w:tcW w:w="1528" w:type="dxa"/>
            <w:tcBorders>
              <w:top w:val="outset" w:color="000000" w:sz="8"/>
              <w:left w:val="outset" w:color="000000" w:sz="8"/>
              <w:bottom w:val="outset" w:color="000000" w:sz="8"/>
              <w:right w:val="outset" w:color="000000" w:sz="8"/>
            </w:tcBorders>
            <w:vAlign w:val="center"/>
          </w:tcPr>
          <w:bookmarkStart w:name="14840" w:id="4436"/>
          <w:p>
            <w:pPr>
              <w:spacing w:after="0"/>
              <w:ind w:left="0"/>
              <w:jc w:val="center"/>
            </w:pPr>
            <w:r>
              <w:rPr>
                <w:rFonts w:ascii="Arial"/>
                <w:b w:val="false"/>
                <w:i w:val="false"/>
                <w:color w:val="000000"/>
                <w:sz w:val="15"/>
              </w:rPr>
              <w:t>4450,178</w:t>
            </w:r>
          </w:p>
          <w:bookmarkEnd w:id="4436"/>
        </w:tc>
        <w:tc>
          <w:tcPr>
            <w:tcW w:w="1528" w:type="dxa"/>
            <w:tcBorders>
              <w:top w:val="outset" w:color="000000" w:sz="8"/>
              <w:left w:val="outset" w:color="000000" w:sz="8"/>
              <w:bottom w:val="outset" w:color="000000" w:sz="8"/>
              <w:right w:val="outset" w:color="000000" w:sz="8"/>
            </w:tcBorders>
            <w:vAlign w:val="center"/>
          </w:tcPr>
          <w:bookmarkStart w:name="14841" w:id="4437"/>
          <w:p>
            <w:pPr>
              <w:spacing w:after="0"/>
              <w:ind w:left="0"/>
              <w:jc w:val="center"/>
            </w:pPr>
            <w:r>
              <w:rPr>
                <w:rFonts w:ascii="Arial"/>
                <w:b w:val="false"/>
                <w:i w:val="false"/>
                <w:color w:val="000000"/>
                <w:sz w:val="15"/>
              </w:rPr>
              <w:t>4854,228</w:t>
            </w:r>
          </w:p>
          <w:bookmarkEnd w:id="4437"/>
        </w:tc>
        <w:tc>
          <w:tcPr>
            <w:tcW w:w="1528" w:type="dxa"/>
            <w:tcBorders>
              <w:top w:val="outset" w:color="000000" w:sz="8"/>
              <w:left w:val="outset" w:color="000000" w:sz="8"/>
              <w:bottom w:val="outset" w:color="000000" w:sz="8"/>
              <w:right w:val="outset" w:color="000000" w:sz="8"/>
            </w:tcBorders>
            <w:vAlign w:val="center"/>
          </w:tcPr>
          <w:bookmarkStart w:name="14842" w:id="4438"/>
          <w:p>
            <w:pPr>
              <w:spacing w:after="0"/>
              <w:ind w:left="0"/>
              <w:jc w:val="center"/>
            </w:pPr>
            <w:r>
              <w:rPr>
                <w:rFonts w:ascii="Arial"/>
                <w:b w:val="false"/>
                <w:i w:val="false"/>
                <w:color w:val="000000"/>
                <w:sz w:val="15"/>
              </w:rPr>
              <w:t>3900,000</w:t>
            </w:r>
          </w:p>
          <w:bookmarkEnd w:id="443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843" w:id="4439"/>
          <w:p>
            <w:pPr>
              <w:spacing w:after="0"/>
              <w:ind w:left="0"/>
              <w:jc w:val="center"/>
            </w:pPr>
            <w:r>
              <w:rPr>
                <w:rFonts w:ascii="Arial"/>
                <w:b w:val="false"/>
                <w:i w:val="false"/>
                <w:color w:val="000000"/>
                <w:sz w:val="15"/>
              </w:rPr>
              <w:t>2021 рік</w:t>
            </w:r>
          </w:p>
          <w:bookmarkEnd w:id="4439"/>
        </w:tc>
        <w:tc>
          <w:tcPr>
            <w:tcW w:w="625" w:type="dxa"/>
            <w:tcBorders>
              <w:top w:val="outset" w:color="000000" w:sz="8"/>
              <w:left w:val="outset" w:color="000000" w:sz="8"/>
              <w:bottom w:val="outset" w:color="000000" w:sz="8"/>
              <w:right w:val="outset" w:color="000000" w:sz="8"/>
            </w:tcBorders>
            <w:vAlign w:val="center"/>
          </w:tcPr>
          <w:bookmarkStart w:name="14844" w:id="4440"/>
          <w:p>
            <w:pPr>
              <w:spacing w:after="0"/>
              <w:ind w:left="0"/>
              <w:jc w:val="left"/>
            </w:pPr>
            <w:r>
              <w:rPr>
                <w:rFonts w:ascii="Arial"/>
                <w:b w:val="false"/>
                <w:i w:val="false"/>
                <w:color w:val="000000"/>
                <w:sz w:val="15"/>
              </w:rPr>
              <w:t>якості</w:t>
            </w:r>
          </w:p>
          <w:bookmarkEnd w:id="4440"/>
        </w:tc>
        <w:tc>
          <w:tcPr>
            <w:tcW w:w="1528" w:type="dxa"/>
            <w:tcBorders>
              <w:top w:val="outset" w:color="000000" w:sz="8"/>
              <w:left w:val="outset" w:color="000000" w:sz="8"/>
              <w:bottom w:val="outset" w:color="000000" w:sz="8"/>
              <w:right w:val="outset" w:color="000000" w:sz="8"/>
            </w:tcBorders>
            <w:vAlign w:val="center"/>
          </w:tcPr>
          <w:bookmarkStart w:name="14845" w:id="4441"/>
          <w:p>
            <w:pPr>
              <w:spacing w:after="0"/>
              <w:ind w:left="0"/>
              <w:jc w:val="center"/>
            </w:pPr>
            <w:r>
              <w:rPr>
                <w:rFonts w:ascii="Arial"/>
                <w:b w:val="false"/>
                <w:i w:val="false"/>
                <w:color w:val="000000"/>
                <w:sz w:val="15"/>
              </w:rPr>
              <w:t xml:space="preserve"> </w:t>
            </w:r>
          </w:p>
          <w:bookmarkEnd w:id="4441"/>
        </w:tc>
        <w:tc>
          <w:tcPr>
            <w:tcW w:w="1528" w:type="dxa"/>
            <w:tcBorders>
              <w:top w:val="outset" w:color="000000" w:sz="8"/>
              <w:left w:val="outset" w:color="000000" w:sz="8"/>
              <w:bottom w:val="outset" w:color="000000" w:sz="8"/>
              <w:right w:val="outset" w:color="000000" w:sz="8"/>
            </w:tcBorders>
            <w:vAlign w:val="center"/>
          </w:tcPr>
          <w:bookmarkStart w:name="14846" w:id="4442"/>
          <w:p>
            <w:pPr>
              <w:spacing w:after="0"/>
              <w:ind w:left="0"/>
              <w:jc w:val="center"/>
            </w:pPr>
            <w:r>
              <w:rPr>
                <w:rFonts w:ascii="Arial"/>
                <w:b w:val="false"/>
                <w:i w:val="false"/>
                <w:color w:val="000000"/>
                <w:sz w:val="15"/>
              </w:rPr>
              <w:t xml:space="preserve"> </w:t>
            </w:r>
          </w:p>
          <w:bookmarkEnd w:id="4442"/>
        </w:tc>
        <w:tc>
          <w:tcPr>
            <w:tcW w:w="1528" w:type="dxa"/>
            <w:tcBorders>
              <w:top w:val="outset" w:color="000000" w:sz="8"/>
              <w:left w:val="outset" w:color="000000" w:sz="8"/>
              <w:bottom w:val="outset" w:color="000000" w:sz="8"/>
              <w:right w:val="outset" w:color="000000" w:sz="8"/>
            </w:tcBorders>
            <w:vAlign w:val="center"/>
          </w:tcPr>
          <w:bookmarkStart w:name="14847" w:id="4443"/>
          <w:p>
            <w:pPr>
              <w:spacing w:after="0"/>
              <w:ind w:left="0"/>
              <w:jc w:val="center"/>
            </w:pPr>
            <w:r>
              <w:rPr>
                <w:rFonts w:ascii="Arial"/>
                <w:b w:val="false"/>
                <w:i w:val="false"/>
                <w:color w:val="000000"/>
                <w:sz w:val="15"/>
              </w:rPr>
              <w:t xml:space="preserve"> </w:t>
            </w:r>
          </w:p>
          <w:bookmarkEnd w:id="444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848" w:id="4444"/>
          <w:p>
            <w:pPr>
              <w:spacing w:after="0"/>
              <w:ind w:left="0"/>
              <w:jc w:val="center"/>
            </w:pPr>
            <w:r>
              <w:rPr>
                <w:rFonts w:ascii="Arial"/>
                <w:b w:val="false"/>
                <w:i w:val="false"/>
                <w:color w:val="000000"/>
                <w:sz w:val="15"/>
              </w:rPr>
              <w:t>390000,000</w:t>
            </w:r>
          </w:p>
          <w:bookmarkEnd w:id="4444"/>
        </w:tc>
        <w:tc>
          <w:tcPr>
            <w:tcW w:w="625" w:type="dxa"/>
            <w:tcBorders>
              <w:top w:val="outset" w:color="000000" w:sz="8"/>
              <w:left w:val="outset" w:color="000000" w:sz="8"/>
              <w:bottom w:val="outset" w:color="000000" w:sz="8"/>
              <w:right w:val="outset" w:color="000000" w:sz="8"/>
            </w:tcBorders>
            <w:vAlign w:val="center"/>
          </w:tcPr>
          <w:bookmarkStart w:name="14849" w:id="4445"/>
          <w:p>
            <w:pPr>
              <w:spacing w:after="0"/>
              <w:ind w:left="0"/>
              <w:jc w:val="left"/>
            </w:pPr>
            <w:r>
              <w:rPr>
                <w:rFonts w:ascii="Arial"/>
                <w:b w:val="false"/>
                <w:i w:val="false"/>
                <w:color w:val="000000"/>
                <w:sz w:val="15"/>
              </w:rPr>
              <w:t>питома вага відремонтованих об'єктів зеленого господарства в поточному році в загальній кількості об'єктів, що потребують капітального ремонту, %</w:t>
            </w:r>
          </w:p>
          <w:bookmarkEnd w:id="4445"/>
        </w:tc>
        <w:tc>
          <w:tcPr>
            <w:tcW w:w="1528" w:type="dxa"/>
            <w:tcBorders>
              <w:top w:val="outset" w:color="000000" w:sz="8"/>
              <w:left w:val="outset" w:color="000000" w:sz="8"/>
              <w:bottom w:val="outset" w:color="000000" w:sz="8"/>
              <w:right w:val="outset" w:color="000000" w:sz="8"/>
            </w:tcBorders>
            <w:vAlign w:val="center"/>
          </w:tcPr>
          <w:bookmarkStart w:name="14850" w:id="4446"/>
          <w:p>
            <w:pPr>
              <w:spacing w:after="0"/>
              <w:ind w:left="0"/>
              <w:jc w:val="center"/>
            </w:pPr>
            <w:r>
              <w:rPr>
                <w:rFonts w:ascii="Arial"/>
                <w:b w:val="false"/>
                <w:i w:val="false"/>
                <w:color w:val="000000"/>
                <w:sz w:val="15"/>
              </w:rPr>
              <w:t>100</w:t>
            </w:r>
          </w:p>
          <w:bookmarkEnd w:id="4446"/>
        </w:tc>
        <w:tc>
          <w:tcPr>
            <w:tcW w:w="1528" w:type="dxa"/>
            <w:tcBorders>
              <w:top w:val="outset" w:color="000000" w:sz="8"/>
              <w:left w:val="outset" w:color="000000" w:sz="8"/>
              <w:bottom w:val="outset" w:color="000000" w:sz="8"/>
              <w:right w:val="outset" w:color="000000" w:sz="8"/>
            </w:tcBorders>
            <w:vAlign w:val="center"/>
          </w:tcPr>
          <w:bookmarkStart w:name="14851" w:id="4447"/>
          <w:p>
            <w:pPr>
              <w:spacing w:after="0"/>
              <w:ind w:left="0"/>
              <w:jc w:val="center"/>
            </w:pPr>
            <w:r>
              <w:rPr>
                <w:rFonts w:ascii="Arial"/>
                <w:b w:val="false"/>
                <w:i w:val="false"/>
                <w:color w:val="000000"/>
                <w:sz w:val="15"/>
              </w:rPr>
              <w:t>100</w:t>
            </w:r>
          </w:p>
          <w:bookmarkEnd w:id="4447"/>
        </w:tc>
        <w:tc>
          <w:tcPr>
            <w:tcW w:w="1528" w:type="dxa"/>
            <w:tcBorders>
              <w:top w:val="outset" w:color="000000" w:sz="8"/>
              <w:left w:val="outset" w:color="000000" w:sz="8"/>
              <w:bottom w:val="outset" w:color="000000" w:sz="8"/>
              <w:right w:val="outset" w:color="000000" w:sz="8"/>
            </w:tcBorders>
            <w:vAlign w:val="center"/>
          </w:tcPr>
          <w:bookmarkStart w:name="14852" w:id="4448"/>
          <w:p>
            <w:pPr>
              <w:spacing w:after="0"/>
              <w:ind w:left="0"/>
              <w:jc w:val="center"/>
            </w:pPr>
            <w:r>
              <w:rPr>
                <w:rFonts w:ascii="Arial"/>
                <w:b w:val="false"/>
                <w:i w:val="false"/>
                <w:color w:val="000000"/>
                <w:sz w:val="15"/>
              </w:rPr>
              <w:t>100</w:t>
            </w:r>
          </w:p>
          <w:bookmarkEnd w:id="444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4853" w:id="4449"/>
          <w:p>
            <w:pPr>
              <w:spacing w:after="0"/>
              <w:ind w:left="0"/>
              <w:jc w:val="left"/>
            </w:pPr>
            <w:r>
              <w:rPr>
                <w:rFonts w:ascii="Arial"/>
                <w:b w:val="false"/>
                <w:i w:val="false"/>
                <w:color w:val="000000"/>
                <w:sz w:val="15"/>
              </w:rPr>
              <w:t>48. Реконструкція та благоустрій ландшафтного парку у Солом'янському районі</w:t>
            </w:r>
          </w:p>
          <w:bookmarkEnd w:id="4449"/>
        </w:tc>
        <w:tc>
          <w:tcPr>
            <w:tcW w:w="805" w:type="dxa"/>
            <w:vMerge w:val="restart"/>
            <w:tcBorders>
              <w:top w:val="outset" w:color="000000" w:sz="8"/>
              <w:left w:val="outset" w:color="000000" w:sz="8"/>
              <w:bottom w:val="outset" w:color="000000" w:sz="8"/>
              <w:right w:val="outset" w:color="000000" w:sz="8"/>
            </w:tcBorders>
            <w:vAlign w:val="center"/>
          </w:tcPr>
          <w:bookmarkStart w:name="14854" w:id="4450"/>
          <w:p>
            <w:pPr>
              <w:spacing w:after="0"/>
              <w:ind w:left="0"/>
              <w:jc w:val="center"/>
            </w:pPr>
            <w:r>
              <w:rPr>
                <w:rFonts w:ascii="Arial"/>
                <w:b w:val="false"/>
                <w:i w:val="false"/>
                <w:color w:val="000000"/>
                <w:sz w:val="15"/>
              </w:rPr>
              <w:t>2019 - 2022</w:t>
            </w:r>
          </w:p>
          <w:bookmarkEnd w:id="4450"/>
        </w:tc>
        <w:tc>
          <w:tcPr>
            <w:tcW w:w="558" w:type="dxa"/>
            <w:vMerge w:val="restart"/>
            <w:tcBorders>
              <w:top w:val="outset" w:color="000000" w:sz="8"/>
              <w:left w:val="outset" w:color="000000" w:sz="8"/>
              <w:bottom w:val="outset" w:color="000000" w:sz="8"/>
              <w:right w:val="outset" w:color="000000" w:sz="8"/>
            </w:tcBorders>
            <w:vAlign w:val="center"/>
          </w:tcPr>
          <w:bookmarkStart w:name="14855" w:id="4451"/>
          <w:p>
            <w:pPr>
              <w:spacing w:after="0"/>
              <w:ind w:left="0"/>
              <w:jc w:val="left"/>
            </w:pPr>
            <w:r>
              <w:rPr>
                <w:rFonts w:ascii="Arial"/>
                <w:b w:val="false"/>
                <w:i w:val="false"/>
                <w:color w:val="000000"/>
                <w:sz w:val="15"/>
              </w:rPr>
              <w:t>Управління екології та природних ресурсів, КП "Київміськрозвиток"</w:t>
            </w:r>
          </w:p>
          <w:bookmarkEnd w:id="4451"/>
        </w:tc>
        <w:tc>
          <w:tcPr>
            <w:tcW w:w="472" w:type="dxa"/>
            <w:vMerge w:val="restart"/>
            <w:tcBorders>
              <w:top w:val="outset" w:color="000000" w:sz="8"/>
              <w:left w:val="outset" w:color="000000" w:sz="8"/>
              <w:bottom w:val="outset" w:color="000000" w:sz="8"/>
              <w:right w:val="outset" w:color="000000" w:sz="8"/>
            </w:tcBorders>
            <w:vAlign w:val="center"/>
          </w:tcPr>
          <w:bookmarkStart w:name="14856" w:id="4452"/>
          <w:p>
            <w:pPr>
              <w:spacing w:after="0"/>
              <w:ind w:left="0"/>
              <w:jc w:val="left"/>
            </w:pPr>
            <w:r>
              <w:rPr>
                <w:rFonts w:ascii="Arial"/>
                <w:b w:val="false"/>
                <w:i w:val="false"/>
                <w:color w:val="000000"/>
                <w:sz w:val="15"/>
              </w:rPr>
              <w:t>Бюджет м. Києва</w:t>
            </w:r>
          </w:p>
          <w:bookmarkEnd w:id="4452"/>
        </w:tc>
        <w:tc>
          <w:tcPr>
            <w:tcW w:w="1528" w:type="dxa"/>
            <w:tcBorders>
              <w:top w:val="outset" w:color="000000" w:sz="8"/>
              <w:left w:val="outset" w:color="000000" w:sz="8"/>
              <w:bottom w:val="outset" w:color="000000" w:sz="8"/>
              <w:right w:val="outset" w:color="000000" w:sz="8"/>
            </w:tcBorders>
            <w:vAlign w:val="center"/>
          </w:tcPr>
          <w:bookmarkStart w:name="14857" w:id="4453"/>
          <w:p>
            <w:pPr>
              <w:spacing w:after="0"/>
              <w:ind w:left="0"/>
              <w:jc w:val="center"/>
            </w:pPr>
            <w:r>
              <w:rPr>
                <w:rFonts w:ascii="Arial"/>
                <w:b w:val="false"/>
                <w:i w:val="false"/>
                <w:color w:val="000000"/>
                <w:sz w:val="15"/>
              </w:rPr>
              <w:t>Всього:</w:t>
            </w:r>
          </w:p>
          <w:bookmarkEnd w:id="4453"/>
        </w:tc>
        <w:tc>
          <w:tcPr>
            <w:tcW w:w="625" w:type="dxa"/>
            <w:tcBorders>
              <w:top w:val="outset" w:color="000000" w:sz="8"/>
              <w:left w:val="outset" w:color="000000" w:sz="8"/>
              <w:bottom w:val="outset" w:color="000000" w:sz="8"/>
              <w:right w:val="outset" w:color="000000" w:sz="8"/>
            </w:tcBorders>
            <w:vAlign w:val="center"/>
          </w:tcPr>
          <w:bookmarkStart w:name="14858" w:id="4454"/>
          <w:p>
            <w:pPr>
              <w:spacing w:after="0"/>
              <w:ind w:left="0"/>
              <w:jc w:val="left"/>
            </w:pPr>
            <w:r>
              <w:rPr>
                <w:rFonts w:ascii="Arial"/>
                <w:b w:val="false"/>
                <w:i w:val="false"/>
                <w:color w:val="000000"/>
                <w:sz w:val="15"/>
              </w:rPr>
              <w:t>витрат</w:t>
            </w:r>
          </w:p>
          <w:bookmarkEnd w:id="4454"/>
        </w:tc>
        <w:tc>
          <w:tcPr>
            <w:tcW w:w="1528" w:type="dxa"/>
            <w:tcBorders>
              <w:top w:val="outset" w:color="000000" w:sz="8"/>
              <w:left w:val="outset" w:color="000000" w:sz="8"/>
              <w:bottom w:val="outset" w:color="000000" w:sz="8"/>
              <w:right w:val="outset" w:color="000000" w:sz="8"/>
            </w:tcBorders>
            <w:vAlign w:val="center"/>
          </w:tcPr>
          <w:bookmarkStart w:name="14859" w:id="4455"/>
          <w:p>
            <w:pPr>
              <w:spacing w:after="0"/>
              <w:ind w:left="0"/>
              <w:jc w:val="center"/>
            </w:pPr>
            <w:r>
              <w:rPr>
                <w:rFonts w:ascii="Arial"/>
                <w:b w:val="false"/>
                <w:i w:val="false"/>
                <w:color w:val="000000"/>
                <w:sz w:val="15"/>
              </w:rPr>
              <w:t xml:space="preserve"> </w:t>
            </w:r>
          </w:p>
          <w:bookmarkEnd w:id="4455"/>
        </w:tc>
        <w:tc>
          <w:tcPr>
            <w:tcW w:w="1528" w:type="dxa"/>
            <w:tcBorders>
              <w:top w:val="outset" w:color="000000" w:sz="8"/>
              <w:left w:val="outset" w:color="000000" w:sz="8"/>
              <w:bottom w:val="outset" w:color="000000" w:sz="8"/>
              <w:right w:val="outset" w:color="000000" w:sz="8"/>
            </w:tcBorders>
            <w:vAlign w:val="center"/>
          </w:tcPr>
          <w:bookmarkStart w:name="14860" w:id="4456"/>
          <w:p>
            <w:pPr>
              <w:spacing w:after="0"/>
              <w:ind w:left="0"/>
              <w:jc w:val="center"/>
            </w:pPr>
            <w:r>
              <w:rPr>
                <w:rFonts w:ascii="Arial"/>
                <w:b w:val="false"/>
                <w:i w:val="false"/>
                <w:color w:val="000000"/>
                <w:sz w:val="15"/>
              </w:rPr>
              <w:t xml:space="preserve"> </w:t>
            </w:r>
          </w:p>
          <w:bookmarkEnd w:id="4456"/>
        </w:tc>
        <w:tc>
          <w:tcPr>
            <w:tcW w:w="1528" w:type="dxa"/>
            <w:tcBorders>
              <w:top w:val="outset" w:color="000000" w:sz="8"/>
              <w:left w:val="outset" w:color="000000" w:sz="8"/>
              <w:bottom w:val="outset" w:color="000000" w:sz="8"/>
              <w:right w:val="outset" w:color="000000" w:sz="8"/>
            </w:tcBorders>
            <w:vAlign w:val="center"/>
          </w:tcPr>
          <w:bookmarkStart w:name="14861" w:id="4457"/>
          <w:p>
            <w:pPr>
              <w:spacing w:after="0"/>
              <w:ind w:left="0"/>
              <w:jc w:val="center"/>
            </w:pPr>
            <w:r>
              <w:rPr>
                <w:rFonts w:ascii="Arial"/>
                <w:b w:val="false"/>
                <w:i w:val="false"/>
                <w:color w:val="000000"/>
                <w:sz w:val="15"/>
              </w:rPr>
              <w:t xml:space="preserve"> </w:t>
            </w:r>
          </w:p>
          <w:bookmarkEnd w:id="445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862" w:id="4458"/>
          <w:p>
            <w:pPr>
              <w:spacing w:after="0"/>
              <w:ind w:left="0"/>
              <w:jc w:val="center"/>
            </w:pPr>
            <w:r>
              <w:rPr>
                <w:rFonts w:ascii="Arial"/>
                <w:b w:val="false"/>
                <w:i w:val="false"/>
                <w:color w:val="000000"/>
                <w:sz w:val="15"/>
              </w:rPr>
              <w:t>82816,500</w:t>
            </w:r>
          </w:p>
          <w:bookmarkEnd w:id="4458"/>
        </w:tc>
        <w:tc>
          <w:tcPr>
            <w:tcW w:w="625" w:type="dxa"/>
            <w:tcBorders>
              <w:top w:val="outset" w:color="000000" w:sz="8"/>
              <w:left w:val="outset" w:color="000000" w:sz="8"/>
              <w:bottom w:val="outset" w:color="000000" w:sz="8"/>
              <w:right w:val="outset" w:color="000000" w:sz="8"/>
            </w:tcBorders>
            <w:vAlign w:val="center"/>
          </w:tcPr>
          <w:bookmarkStart w:name="14863" w:id="4459"/>
          <w:p>
            <w:pPr>
              <w:spacing w:after="0"/>
              <w:ind w:left="0"/>
              <w:jc w:val="left"/>
            </w:pPr>
            <w:r>
              <w:rPr>
                <w:rFonts w:ascii="Arial"/>
                <w:b w:val="false"/>
                <w:i w:val="false"/>
                <w:color w:val="000000"/>
                <w:sz w:val="15"/>
              </w:rPr>
              <w:t>загальна кошторисна вартість, тис. грн</w:t>
            </w:r>
          </w:p>
          <w:bookmarkEnd w:id="4459"/>
        </w:tc>
        <w:tc>
          <w:tcPr>
            <w:tcW w:w="1528" w:type="dxa"/>
            <w:tcBorders>
              <w:top w:val="outset" w:color="000000" w:sz="8"/>
              <w:left w:val="outset" w:color="000000" w:sz="8"/>
              <w:bottom w:val="outset" w:color="000000" w:sz="8"/>
              <w:right w:val="outset" w:color="000000" w:sz="8"/>
            </w:tcBorders>
            <w:vAlign w:val="center"/>
          </w:tcPr>
          <w:bookmarkStart w:name="14864" w:id="4460"/>
          <w:p>
            <w:pPr>
              <w:spacing w:after="0"/>
              <w:ind w:left="0"/>
              <w:jc w:val="center"/>
            </w:pPr>
            <w:r>
              <w:rPr>
                <w:rFonts w:ascii="Arial"/>
                <w:b w:val="false"/>
                <w:i w:val="false"/>
                <w:color w:val="000000"/>
                <w:sz w:val="15"/>
              </w:rPr>
              <w:t>163863,900</w:t>
            </w:r>
          </w:p>
          <w:bookmarkEnd w:id="4460"/>
        </w:tc>
        <w:tc>
          <w:tcPr>
            <w:tcW w:w="1528" w:type="dxa"/>
            <w:tcBorders>
              <w:top w:val="outset" w:color="000000" w:sz="8"/>
              <w:left w:val="outset" w:color="000000" w:sz="8"/>
              <w:bottom w:val="outset" w:color="000000" w:sz="8"/>
              <w:right w:val="outset" w:color="000000" w:sz="8"/>
            </w:tcBorders>
            <w:vAlign w:val="center"/>
          </w:tcPr>
          <w:bookmarkStart w:name="14865" w:id="4461"/>
          <w:p>
            <w:pPr>
              <w:spacing w:after="0"/>
              <w:ind w:left="0"/>
              <w:jc w:val="center"/>
            </w:pPr>
            <w:r>
              <w:rPr>
                <w:rFonts w:ascii="Arial"/>
                <w:b w:val="false"/>
                <w:i w:val="false"/>
                <w:color w:val="000000"/>
                <w:sz w:val="15"/>
              </w:rPr>
              <w:t>163863,900</w:t>
            </w:r>
          </w:p>
          <w:bookmarkEnd w:id="4461"/>
        </w:tc>
        <w:tc>
          <w:tcPr>
            <w:tcW w:w="1528" w:type="dxa"/>
            <w:tcBorders>
              <w:top w:val="outset" w:color="000000" w:sz="8"/>
              <w:left w:val="outset" w:color="000000" w:sz="8"/>
              <w:bottom w:val="outset" w:color="000000" w:sz="8"/>
              <w:right w:val="outset" w:color="000000" w:sz="8"/>
            </w:tcBorders>
            <w:vAlign w:val="center"/>
          </w:tcPr>
          <w:bookmarkStart w:name="14866" w:id="4462"/>
          <w:p>
            <w:pPr>
              <w:spacing w:after="0"/>
              <w:ind w:left="0"/>
              <w:jc w:val="center"/>
            </w:pPr>
            <w:r>
              <w:rPr>
                <w:rFonts w:ascii="Arial"/>
                <w:b w:val="false"/>
                <w:i w:val="false"/>
                <w:color w:val="000000"/>
                <w:sz w:val="15"/>
              </w:rPr>
              <w:t>163863,900</w:t>
            </w:r>
          </w:p>
          <w:bookmarkEnd w:id="446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867" w:id="4463"/>
          <w:p>
            <w:pPr>
              <w:spacing w:after="0"/>
              <w:ind w:left="0"/>
              <w:jc w:val="center"/>
            </w:pPr>
            <w:r>
              <w:rPr>
                <w:rFonts w:ascii="Arial"/>
                <w:b w:val="false"/>
                <w:i w:val="false"/>
                <w:color w:val="000000"/>
                <w:sz w:val="15"/>
              </w:rPr>
              <w:t>2019 рік</w:t>
            </w:r>
          </w:p>
          <w:bookmarkEnd w:id="4463"/>
        </w:tc>
        <w:tc>
          <w:tcPr>
            <w:tcW w:w="625" w:type="dxa"/>
            <w:tcBorders>
              <w:top w:val="outset" w:color="000000" w:sz="8"/>
              <w:left w:val="outset" w:color="000000" w:sz="8"/>
              <w:bottom w:val="outset" w:color="000000" w:sz="8"/>
              <w:right w:val="outset" w:color="000000" w:sz="8"/>
            </w:tcBorders>
            <w:vAlign w:val="center"/>
          </w:tcPr>
          <w:bookmarkStart w:name="14868" w:id="4464"/>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4464"/>
        </w:tc>
        <w:tc>
          <w:tcPr>
            <w:tcW w:w="1528" w:type="dxa"/>
            <w:tcBorders>
              <w:top w:val="outset" w:color="000000" w:sz="8"/>
              <w:left w:val="outset" w:color="000000" w:sz="8"/>
              <w:bottom w:val="outset" w:color="000000" w:sz="8"/>
              <w:right w:val="outset" w:color="000000" w:sz="8"/>
            </w:tcBorders>
            <w:vAlign w:val="center"/>
          </w:tcPr>
          <w:bookmarkStart w:name="14869" w:id="4465"/>
          <w:p>
            <w:pPr>
              <w:spacing w:after="0"/>
              <w:ind w:left="0"/>
              <w:jc w:val="center"/>
            </w:pPr>
            <w:r>
              <w:rPr>
                <w:rFonts w:ascii="Arial"/>
                <w:b w:val="false"/>
                <w:i w:val="false"/>
                <w:color w:val="000000"/>
                <w:sz w:val="15"/>
              </w:rPr>
              <w:t>2816,500</w:t>
            </w:r>
          </w:p>
          <w:bookmarkEnd w:id="4465"/>
        </w:tc>
        <w:tc>
          <w:tcPr>
            <w:tcW w:w="1528" w:type="dxa"/>
            <w:tcBorders>
              <w:top w:val="outset" w:color="000000" w:sz="8"/>
              <w:left w:val="outset" w:color="000000" w:sz="8"/>
              <w:bottom w:val="outset" w:color="000000" w:sz="8"/>
              <w:right w:val="outset" w:color="000000" w:sz="8"/>
            </w:tcBorders>
            <w:vAlign w:val="center"/>
          </w:tcPr>
          <w:bookmarkStart w:name="14870" w:id="4466"/>
          <w:p>
            <w:pPr>
              <w:spacing w:after="0"/>
              <w:ind w:left="0"/>
              <w:jc w:val="center"/>
            </w:pPr>
            <w:r>
              <w:rPr>
                <w:rFonts w:ascii="Arial"/>
                <w:b w:val="false"/>
                <w:i w:val="false"/>
                <w:color w:val="000000"/>
                <w:sz w:val="15"/>
              </w:rPr>
              <w:t>40000,000</w:t>
            </w:r>
          </w:p>
          <w:bookmarkEnd w:id="4466"/>
        </w:tc>
        <w:tc>
          <w:tcPr>
            <w:tcW w:w="1528" w:type="dxa"/>
            <w:tcBorders>
              <w:top w:val="outset" w:color="000000" w:sz="8"/>
              <w:left w:val="outset" w:color="000000" w:sz="8"/>
              <w:bottom w:val="outset" w:color="000000" w:sz="8"/>
              <w:right w:val="outset" w:color="000000" w:sz="8"/>
            </w:tcBorders>
            <w:vAlign w:val="center"/>
          </w:tcPr>
          <w:bookmarkStart w:name="14871" w:id="4467"/>
          <w:p>
            <w:pPr>
              <w:spacing w:after="0"/>
              <w:ind w:left="0"/>
              <w:jc w:val="center"/>
            </w:pPr>
            <w:r>
              <w:rPr>
                <w:rFonts w:ascii="Arial"/>
                <w:b w:val="false"/>
                <w:i w:val="false"/>
                <w:color w:val="000000"/>
                <w:sz w:val="15"/>
              </w:rPr>
              <w:t>40000,000</w:t>
            </w:r>
          </w:p>
          <w:bookmarkEnd w:id="446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872" w:id="4468"/>
          <w:p>
            <w:pPr>
              <w:spacing w:after="0"/>
              <w:ind w:left="0"/>
              <w:jc w:val="center"/>
            </w:pPr>
            <w:r>
              <w:rPr>
                <w:rFonts w:ascii="Arial"/>
                <w:b w:val="false"/>
                <w:i w:val="false"/>
                <w:color w:val="000000"/>
                <w:sz w:val="15"/>
              </w:rPr>
              <w:t>2816,500</w:t>
            </w:r>
          </w:p>
          <w:bookmarkEnd w:id="4468"/>
        </w:tc>
        <w:tc>
          <w:tcPr>
            <w:tcW w:w="625" w:type="dxa"/>
            <w:tcBorders>
              <w:top w:val="outset" w:color="000000" w:sz="8"/>
              <w:left w:val="outset" w:color="000000" w:sz="8"/>
              <w:bottom w:val="outset" w:color="000000" w:sz="8"/>
              <w:right w:val="outset" w:color="000000" w:sz="8"/>
            </w:tcBorders>
            <w:vAlign w:val="center"/>
          </w:tcPr>
          <w:bookmarkStart w:name="14873" w:id="4469"/>
          <w:p>
            <w:pPr>
              <w:spacing w:after="0"/>
              <w:ind w:left="0"/>
              <w:jc w:val="left"/>
            </w:pPr>
            <w:r>
              <w:rPr>
                <w:rFonts w:ascii="Arial"/>
                <w:b w:val="false"/>
                <w:i w:val="false"/>
                <w:color w:val="000000"/>
                <w:sz w:val="15"/>
              </w:rPr>
              <w:t>продукту</w:t>
            </w:r>
          </w:p>
          <w:bookmarkEnd w:id="4469"/>
        </w:tc>
        <w:tc>
          <w:tcPr>
            <w:tcW w:w="0" w:type="auto"/>
            <w:gridSpan w:val="3"/>
            <w:tcBorders>
              <w:top w:val="outset" w:color="000000" w:sz="8"/>
              <w:left w:val="outset" w:color="000000" w:sz="8"/>
              <w:bottom w:val="outset" w:color="000000" w:sz="8"/>
              <w:right w:val="outset" w:color="000000" w:sz="8"/>
            </w:tcBorders>
            <w:vAlign w:val="center"/>
          </w:tcPr>
          <w:bookmarkStart w:name="14874" w:id="4470"/>
          <w:p>
            <w:pPr>
              <w:spacing w:after="0"/>
              <w:ind w:left="0"/>
              <w:jc w:val="center"/>
            </w:pPr>
            <w:r>
              <w:rPr>
                <w:rFonts w:ascii="Arial"/>
                <w:b w:val="false"/>
                <w:i w:val="false"/>
                <w:color w:val="000000"/>
                <w:sz w:val="15"/>
              </w:rPr>
              <w:t xml:space="preserve"> </w:t>
            </w:r>
          </w:p>
          <w:bookmarkEnd w:id="447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875" w:id="4471"/>
          <w:p>
            <w:pPr>
              <w:spacing w:after="0"/>
              <w:ind w:left="0"/>
              <w:jc w:val="center"/>
            </w:pPr>
            <w:r>
              <w:rPr>
                <w:rFonts w:ascii="Arial"/>
                <w:b w:val="false"/>
                <w:i w:val="false"/>
                <w:color w:val="000000"/>
                <w:sz w:val="15"/>
              </w:rPr>
              <w:t>2020 рік</w:t>
            </w:r>
          </w:p>
          <w:bookmarkEnd w:id="4471"/>
        </w:tc>
        <w:tc>
          <w:tcPr>
            <w:tcW w:w="625" w:type="dxa"/>
            <w:tcBorders>
              <w:top w:val="outset" w:color="000000" w:sz="8"/>
              <w:left w:val="outset" w:color="000000" w:sz="8"/>
              <w:bottom w:val="outset" w:color="000000" w:sz="8"/>
              <w:right w:val="outset" w:color="000000" w:sz="8"/>
            </w:tcBorders>
            <w:vAlign w:val="center"/>
          </w:tcPr>
          <w:bookmarkStart w:name="14876" w:id="4472"/>
          <w:p>
            <w:pPr>
              <w:spacing w:after="0"/>
              <w:ind w:left="0"/>
              <w:jc w:val="left"/>
            </w:pPr>
            <w:r>
              <w:rPr>
                <w:rFonts w:ascii="Arial"/>
                <w:b w:val="false"/>
                <w:i w:val="false"/>
                <w:color w:val="000000"/>
                <w:sz w:val="15"/>
              </w:rPr>
              <w:t>кількість об'єктів, на яких планується провести захід, од.</w:t>
            </w:r>
          </w:p>
          <w:bookmarkEnd w:id="4472"/>
        </w:tc>
        <w:tc>
          <w:tcPr>
            <w:tcW w:w="1528" w:type="dxa"/>
            <w:tcBorders>
              <w:top w:val="outset" w:color="000000" w:sz="8"/>
              <w:left w:val="outset" w:color="000000" w:sz="8"/>
              <w:bottom w:val="outset" w:color="000000" w:sz="8"/>
              <w:right w:val="outset" w:color="000000" w:sz="8"/>
            </w:tcBorders>
            <w:vAlign w:val="center"/>
          </w:tcPr>
          <w:bookmarkStart w:name="14877" w:id="4473"/>
          <w:p>
            <w:pPr>
              <w:spacing w:after="0"/>
              <w:ind w:left="0"/>
              <w:jc w:val="center"/>
            </w:pPr>
            <w:r>
              <w:rPr>
                <w:rFonts w:ascii="Arial"/>
                <w:b w:val="false"/>
                <w:i w:val="false"/>
                <w:color w:val="000000"/>
                <w:sz w:val="15"/>
              </w:rPr>
              <w:t xml:space="preserve"> </w:t>
            </w:r>
          </w:p>
          <w:bookmarkEnd w:id="4473"/>
        </w:tc>
        <w:tc>
          <w:tcPr>
            <w:tcW w:w="1528" w:type="dxa"/>
            <w:tcBorders>
              <w:top w:val="outset" w:color="000000" w:sz="8"/>
              <w:left w:val="outset" w:color="000000" w:sz="8"/>
              <w:bottom w:val="outset" w:color="000000" w:sz="8"/>
              <w:right w:val="outset" w:color="000000" w:sz="8"/>
            </w:tcBorders>
            <w:vAlign w:val="center"/>
          </w:tcPr>
          <w:bookmarkStart w:name="14878" w:id="4474"/>
          <w:p>
            <w:pPr>
              <w:spacing w:after="0"/>
              <w:ind w:left="0"/>
              <w:jc w:val="center"/>
            </w:pPr>
            <w:r>
              <w:rPr>
                <w:rFonts w:ascii="Arial"/>
                <w:b w:val="false"/>
                <w:i w:val="false"/>
                <w:color w:val="000000"/>
                <w:sz w:val="15"/>
              </w:rPr>
              <w:t>1</w:t>
            </w:r>
          </w:p>
          <w:bookmarkEnd w:id="4474"/>
        </w:tc>
        <w:tc>
          <w:tcPr>
            <w:tcW w:w="1528" w:type="dxa"/>
            <w:tcBorders>
              <w:top w:val="outset" w:color="000000" w:sz="8"/>
              <w:left w:val="outset" w:color="000000" w:sz="8"/>
              <w:bottom w:val="outset" w:color="000000" w:sz="8"/>
              <w:right w:val="outset" w:color="000000" w:sz="8"/>
            </w:tcBorders>
            <w:vAlign w:val="center"/>
          </w:tcPr>
          <w:bookmarkStart w:name="14879" w:id="4475"/>
          <w:p>
            <w:pPr>
              <w:spacing w:after="0"/>
              <w:ind w:left="0"/>
              <w:jc w:val="center"/>
            </w:pPr>
            <w:r>
              <w:rPr>
                <w:rFonts w:ascii="Arial"/>
                <w:b w:val="false"/>
                <w:i w:val="false"/>
                <w:color w:val="000000"/>
                <w:sz w:val="15"/>
              </w:rPr>
              <w:t xml:space="preserve"> </w:t>
            </w:r>
          </w:p>
          <w:bookmarkEnd w:id="447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880" w:id="4476"/>
          <w:p>
            <w:pPr>
              <w:spacing w:after="0"/>
              <w:ind w:left="0"/>
              <w:jc w:val="center"/>
            </w:pPr>
            <w:r>
              <w:rPr>
                <w:rFonts w:ascii="Arial"/>
                <w:b w:val="false"/>
                <w:i w:val="false"/>
                <w:color w:val="000000"/>
                <w:sz w:val="15"/>
              </w:rPr>
              <w:t>40000,000</w:t>
            </w:r>
          </w:p>
          <w:bookmarkEnd w:id="4476"/>
        </w:tc>
        <w:tc>
          <w:tcPr>
            <w:tcW w:w="625" w:type="dxa"/>
            <w:tcBorders>
              <w:top w:val="outset" w:color="000000" w:sz="8"/>
              <w:left w:val="outset" w:color="000000" w:sz="8"/>
              <w:bottom w:val="outset" w:color="000000" w:sz="8"/>
              <w:right w:val="outset" w:color="000000" w:sz="8"/>
            </w:tcBorders>
            <w:vAlign w:val="center"/>
          </w:tcPr>
          <w:bookmarkStart w:name="14881" w:id="4477"/>
          <w:p>
            <w:pPr>
              <w:spacing w:after="0"/>
              <w:ind w:left="0"/>
              <w:jc w:val="left"/>
            </w:pPr>
            <w:r>
              <w:rPr>
                <w:rFonts w:ascii="Arial"/>
                <w:b w:val="false"/>
                <w:i w:val="false"/>
                <w:color w:val="000000"/>
                <w:sz w:val="15"/>
              </w:rPr>
              <w:t>ефективності</w:t>
            </w:r>
          </w:p>
          <w:bookmarkEnd w:id="4477"/>
        </w:tc>
        <w:tc>
          <w:tcPr>
            <w:tcW w:w="1528" w:type="dxa"/>
            <w:tcBorders>
              <w:top w:val="outset" w:color="000000" w:sz="8"/>
              <w:left w:val="outset" w:color="000000" w:sz="8"/>
              <w:bottom w:val="outset" w:color="000000" w:sz="8"/>
              <w:right w:val="outset" w:color="000000" w:sz="8"/>
            </w:tcBorders>
            <w:vAlign w:val="center"/>
          </w:tcPr>
          <w:bookmarkStart w:name="14882" w:id="4478"/>
          <w:p>
            <w:pPr>
              <w:spacing w:after="0"/>
              <w:ind w:left="0"/>
              <w:jc w:val="center"/>
            </w:pPr>
            <w:r>
              <w:rPr>
                <w:rFonts w:ascii="Arial"/>
                <w:b w:val="false"/>
                <w:i w:val="false"/>
                <w:color w:val="000000"/>
                <w:sz w:val="15"/>
              </w:rPr>
              <w:t xml:space="preserve"> </w:t>
            </w:r>
          </w:p>
          <w:bookmarkEnd w:id="4478"/>
        </w:tc>
        <w:tc>
          <w:tcPr>
            <w:tcW w:w="1528" w:type="dxa"/>
            <w:tcBorders>
              <w:top w:val="outset" w:color="000000" w:sz="8"/>
              <w:left w:val="outset" w:color="000000" w:sz="8"/>
              <w:bottom w:val="outset" w:color="000000" w:sz="8"/>
              <w:right w:val="outset" w:color="000000" w:sz="8"/>
            </w:tcBorders>
            <w:vAlign w:val="center"/>
          </w:tcPr>
          <w:bookmarkStart w:name="14883" w:id="4479"/>
          <w:p>
            <w:pPr>
              <w:spacing w:after="0"/>
              <w:ind w:left="0"/>
              <w:jc w:val="center"/>
            </w:pPr>
            <w:r>
              <w:rPr>
                <w:rFonts w:ascii="Arial"/>
                <w:b w:val="false"/>
                <w:i w:val="false"/>
                <w:color w:val="000000"/>
                <w:sz w:val="15"/>
              </w:rPr>
              <w:t xml:space="preserve"> </w:t>
            </w:r>
          </w:p>
          <w:bookmarkEnd w:id="4479"/>
        </w:tc>
        <w:tc>
          <w:tcPr>
            <w:tcW w:w="1528" w:type="dxa"/>
            <w:tcBorders>
              <w:top w:val="outset" w:color="000000" w:sz="8"/>
              <w:left w:val="outset" w:color="000000" w:sz="8"/>
              <w:bottom w:val="outset" w:color="000000" w:sz="8"/>
              <w:right w:val="outset" w:color="000000" w:sz="8"/>
            </w:tcBorders>
            <w:vAlign w:val="center"/>
          </w:tcPr>
          <w:bookmarkStart w:name="14884" w:id="4480"/>
          <w:p>
            <w:pPr>
              <w:spacing w:after="0"/>
              <w:ind w:left="0"/>
              <w:jc w:val="center"/>
            </w:pPr>
            <w:r>
              <w:rPr>
                <w:rFonts w:ascii="Arial"/>
                <w:b w:val="false"/>
                <w:i w:val="false"/>
                <w:color w:val="000000"/>
                <w:sz w:val="15"/>
              </w:rPr>
              <w:t xml:space="preserve"> </w:t>
            </w:r>
          </w:p>
          <w:bookmarkEnd w:id="448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885" w:id="4481"/>
          <w:p>
            <w:pPr>
              <w:spacing w:after="0"/>
              <w:ind w:left="0"/>
              <w:jc w:val="center"/>
            </w:pPr>
            <w:r>
              <w:rPr>
                <w:rFonts w:ascii="Arial"/>
                <w:b w:val="false"/>
                <w:i w:val="false"/>
                <w:color w:val="000000"/>
                <w:sz w:val="15"/>
              </w:rPr>
              <w:t>2021 рік</w:t>
            </w:r>
          </w:p>
          <w:bookmarkEnd w:id="4481"/>
        </w:tc>
        <w:tc>
          <w:tcPr>
            <w:tcW w:w="625" w:type="dxa"/>
            <w:tcBorders>
              <w:top w:val="outset" w:color="000000" w:sz="8"/>
              <w:left w:val="outset" w:color="000000" w:sz="8"/>
              <w:bottom w:val="outset" w:color="000000" w:sz="8"/>
              <w:right w:val="outset" w:color="000000" w:sz="8"/>
            </w:tcBorders>
            <w:vAlign w:val="center"/>
          </w:tcPr>
          <w:bookmarkStart w:name="14886" w:id="4482"/>
          <w:p>
            <w:pPr>
              <w:spacing w:after="0"/>
              <w:ind w:left="0"/>
              <w:jc w:val="left"/>
            </w:pPr>
            <w:r>
              <w:rPr>
                <w:rFonts w:ascii="Arial"/>
                <w:b w:val="false"/>
                <w:i w:val="false"/>
                <w:color w:val="000000"/>
                <w:sz w:val="15"/>
              </w:rPr>
              <w:t>середні витрати на 1 об'єкт, тис. грн</w:t>
            </w:r>
          </w:p>
          <w:bookmarkEnd w:id="4482"/>
        </w:tc>
        <w:tc>
          <w:tcPr>
            <w:tcW w:w="1528" w:type="dxa"/>
            <w:tcBorders>
              <w:top w:val="outset" w:color="000000" w:sz="8"/>
              <w:left w:val="outset" w:color="000000" w:sz="8"/>
              <w:bottom w:val="outset" w:color="000000" w:sz="8"/>
              <w:right w:val="outset" w:color="000000" w:sz="8"/>
            </w:tcBorders>
            <w:vAlign w:val="center"/>
          </w:tcPr>
          <w:bookmarkStart w:name="14887" w:id="4483"/>
          <w:p>
            <w:pPr>
              <w:spacing w:after="0"/>
              <w:ind w:left="0"/>
              <w:jc w:val="center"/>
            </w:pPr>
            <w:r>
              <w:rPr>
                <w:rFonts w:ascii="Arial"/>
                <w:b w:val="false"/>
                <w:i w:val="false"/>
                <w:color w:val="000000"/>
                <w:sz w:val="15"/>
              </w:rPr>
              <w:t>2816,500</w:t>
            </w:r>
          </w:p>
          <w:bookmarkEnd w:id="4483"/>
        </w:tc>
        <w:tc>
          <w:tcPr>
            <w:tcW w:w="1528" w:type="dxa"/>
            <w:tcBorders>
              <w:top w:val="outset" w:color="000000" w:sz="8"/>
              <w:left w:val="outset" w:color="000000" w:sz="8"/>
              <w:bottom w:val="outset" w:color="000000" w:sz="8"/>
              <w:right w:val="outset" w:color="000000" w:sz="8"/>
            </w:tcBorders>
            <w:vAlign w:val="center"/>
          </w:tcPr>
          <w:bookmarkStart w:name="14888" w:id="4484"/>
          <w:p>
            <w:pPr>
              <w:spacing w:after="0"/>
              <w:ind w:left="0"/>
              <w:jc w:val="center"/>
            </w:pPr>
            <w:r>
              <w:rPr>
                <w:rFonts w:ascii="Arial"/>
                <w:b w:val="false"/>
                <w:i w:val="false"/>
                <w:color w:val="000000"/>
                <w:sz w:val="15"/>
              </w:rPr>
              <w:t>40000,000</w:t>
            </w:r>
          </w:p>
          <w:bookmarkEnd w:id="4484"/>
        </w:tc>
        <w:tc>
          <w:tcPr>
            <w:tcW w:w="1528" w:type="dxa"/>
            <w:tcBorders>
              <w:top w:val="outset" w:color="000000" w:sz="8"/>
              <w:left w:val="outset" w:color="000000" w:sz="8"/>
              <w:bottom w:val="outset" w:color="000000" w:sz="8"/>
              <w:right w:val="outset" w:color="000000" w:sz="8"/>
            </w:tcBorders>
            <w:vAlign w:val="center"/>
          </w:tcPr>
          <w:bookmarkStart w:name="14889" w:id="4485"/>
          <w:p>
            <w:pPr>
              <w:spacing w:after="0"/>
              <w:ind w:left="0"/>
              <w:jc w:val="center"/>
            </w:pPr>
            <w:r>
              <w:rPr>
                <w:rFonts w:ascii="Arial"/>
                <w:b w:val="false"/>
                <w:i w:val="false"/>
                <w:color w:val="000000"/>
                <w:sz w:val="15"/>
              </w:rPr>
              <w:t>40000,000</w:t>
            </w:r>
          </w:p>
          <w:bookmarkEnd w:id="448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890" w:id="4486"/>
          <w:p>
            <w:pPr>
              <w:spacing w:after="0"/>
              <w:ind w:left="0"/>
              <w:jc w:val="center"/>
            </w:pPr>
            <w:r>
              <w:rPr>
                <w:rFonts w:ascii="Arial"/>
                <w:b w:val="false"/>
                <w:i w:val="false"/>
                <w:color w:val="000000"/>
                <w:sz w:val="15"/>
              </w:rPr>
              <w:t>40000,000</w:t>
            </w:r>
          </w:p>
          <w:bookmarkEnd w:id="4486"/>
        </w:tc>
        <w:tc>
          <w:tcPr>
            <w:tcW w:w="625" w:type="dxa"/>
            <w:tcBorders>
              <w:top w:val="outset" w:color="000000" w:sz="8"/>
              <w:left w:val="outset" w:color="000000" w:sz="8"/>
              <w:bottom w:val="outset" w:color="000000" w:sz="8"/>
              <w:right w:val="outset" w:color="000000" w:sz="8"/>
            </w:tcBorders>
            <w:vAlign w:val="center"/>
          </w:tcPr>
          <w:bookmarkStart w:name="14891" w:id="4487"/>
          <w:p>
            <w:pPr>
              <w:spacing w:after="0"/>
              <w:ind w:left="0"/>
              <w:jc w:val="left"/>
            </w:pPr>
            <w:r>
              <w:rPr>
                <w:rFonts w:ascii="Arial"/>
                <w:b w:val="false"/>
                <w:i w:val="false"/>
                <w:color w:val="000000"/>
                <w:sz w:val="15"/>
              </w:rPr>
              <w:t>якості</w:t>
            </w:r>
          </w:p>
          <w:bookmarkEnd w:id="4487"/>
        </w:tc>
        <w:tc>
          <w:tcPr>
            <w:tcW w:w="1528" w:type="dxa"/>
            <w:tcBorders>
              <w:top w:val="outset" w:color="000000" w:sz="8"/>
              <w:left w:val="outset" w:color="000000" w:sz="8"/>
              <w:bottom w:val="outset" w:color="000000" w:sz="8"/>
              <w:right w:val="outset" w:color="000000" w:sz="8"/>
            </w:tcBorders>
            <w:vAlign w:val="center"/>
          </w:tcPr>
          <w:bookmarkStart w:name="14892" w:id="4488"/>
          <w:p>
            <w:pPr>
              <w:spacing w:after="0"/>
              <w:ind w:left="0"/>
              <w:jc w:val="center"/>
            </w:pPr>
            <w:r>
              <w:rPr>
                <w:rFonts w:ascii="Arial"/>
                <w:b w:val="false"/>
                <w:i w:val="false"/>
                <w:color w:val="000000"/>
                <w:sz w:val="15"/>
              </w:rPr>
              <w:t xml:space="preserve"> </w:t>
            </w:r>
          </w:p>
          <w:bookmarkEnd w:id="4488"/>
        </w:tc>
        <w:tc>
          <w:tcPr>
            <w:tcW w:w="1528" w:type="dxa"/>
            <w:tcBorders>
              <w:top w:val="outset" w:color="000000" w:sz="8"/>
              <w:left w:val="outset" w:color="000000" w:sz="8"/>
              <w:bottom w:val="outset" w:color="000000" w:sz="8"/>
              <w:right w:val="outset" w:color="000000" w:sz="8"/>
            </w:tcBorders>
            <w:vAlign w:val="center"/>
          </w:tcPr>
          <w:bookmarkStart w:name="14893" w:id="4489"/>
          <w:p>
            <w:pPr>
              <w:spacing w:after="0"/>
              <w:ind w:left="0"/>
              <w:jc w:val="center"/>
            </w:pPr>
            <w:r>
              <w:rPr>
                <w:rFonts w:ascii="Arial"/>
                <w:b w:val="false"/>
                <w:i w:val="false"/>
                <w:color w:val="000000"/>
                <w:sz w:val="15"/>
              </w:rPr>
              <w:t xml:space="preserve"> </w:t>
            </w:r>
          </w:p>
          <w:bookmarkEnd w:id="4489"/>
        </w:tc>
        <w:tc>
          <w:tcPr>
            <w:tcW w:w="1528" w:type="dxa"/>
            <w:tcBorders>
              <w:top w:val="outset" w:color="000000" w:sz="8"/>
              <w:left w:val="outset" w:color="000000" w:sz="8"/>
              <w:bottom w:val="outset" w:color="000000" w:sz="8"/>
              <w:right w:val="outset" w:color="000000" w:sz="8"/>
            </w:tcBorders>
            <w:vAlign w:val="center"/>
          </w:tcPr>
          <w:bookmarkStart w:name="14894" w:id="4490"/>
          <w:p>
            <w:pPr>
              <w:spacing w:after="0"/>
              <w:ind w:left="0"/>
              <w:jc w:val="center"/>
            </w:pPr>
            <w:r>
              <w:rPr>
                <w:rFonts w:ascii="Arial"/>
                <w:b w:val="false"/>
                <w:i w:val="false"/>
                <w:color w:val="000000"/>
                <w:sz w:val="15"/>
              </w:rPr>
              <w:t xml:space="preserve"> </w:t>
            </w:r>
          </w:p>
          <w:bookmarkEnd w:id="449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895" w:id="4491"/>
          <w:p>
            <w:pPr>
              <w:spacing w:after="0"/>
              <w:ind w:left="0"/>
              <w:jc w:val="center"/>
            </w:pPr>
            <w:r>
              <w:rPr>
                <w:rFonts w:ascii="Arial"/>
                <w:b w:val="false"/>
                <w:i w:val="false"/>
                <w:color w:val="000000"/>
                <w:sz w:val="15"/>
              </w:rPr>
              <w:t xml:space="preserve"> </w:t>
            </w:r>
          </w:p>
          <w:bookmarkEnd w:id="4491"/>
        </w:tc>
        <w:tc>
          <w:tcPr>
            <w:tcW w:w="625" w:type="dxa"/>
            <w:tcBorders>
              <w:top w:val="outset" w:color="000000" w:sz="8"/>
              <w:left w:val="outset" w:color="000000" w:sz="8"/>
              <w:bottom w:val="outset" w:color="000000" w:sz="8"/>
              <w:right w:val="outset" w:color="000000" w:sz="8"/>
            </w:tcBorders>
            <w:vAlign w:val="center"/>
          </w:tcPr>
          <w:bookmarkStart w:name="14896" w:id="4492"/>
          <w:p>
            <w:pPr>
              <w:spacing w:after="0"/>
              <w:ind w:left="0"/>
              <w:jc w:val="left"/>
            </w:pPr>
            <w:r>
              <w:rPr>
                <w:rFonts w:ascii="Arial"/>
                <w:b w:val="false"/>
                <w:i w:val="false"/>
                <w:color w:val="000000"/>
                <w:sz w:val="15"/>
              </w:rPr>
              <w:t>рівень виконання заходу, %</w:t>
            </w:r>
          </w:p>
          <w:bookmarkEnd w:id="4492"/>
        </w:tc>
        <w:tc>
          <w:tcPr>
            <w:tcW w:w="1528" w:type="dxa"/>
            <w:tcBorders>
              <w:top w:val="outset" w:color="000000" w:sz="8"/>
              <w:left w:val="outset" w:color="000000" w:sz="8"/>
              <w:bottom w:val="outset" w:color="000000" w:sz="8"/>
              <w:right w:val="outset" w:color="000000" w:sz="8"/>
            </w:tcBorders>
            <w:vAlign w:val="center"/>
          </w:tcPr>
          <w:bookmarkStart w:name="14897" w:id="4493"/>
          <w:p>
            <w:pPr>
              <w:spacing w:after="0"/>
              <w:ind w:left="0"/>
              <w:jc w:val="center"/>
            </w:pPr>
            <w:r>
              <w:rPr>
                <w:rFonts w:ascii="Arial"/>
                <w:b w:val="false"/>
                <w:i w:val="false"/>
                <w:color w:val="000000"/>
                <w:sz w:val="15"/>
              </w:rPr>
              <w:t>1,719</w:t>
            </w:r>
          </w:p>
          <w:bookmarkEnd w:id="4493"/>
        </w:tc>
        <w:tc>
          <w:tcPr>
            <w:tcW w:w="1528" w:type="dxa"/>
            <w:tcBorders>
              <w:top w:val="outset" w:color="000000" w:sz="8"/>
              <w:left w:val="outset" w:color="000000" w:sz="8"/>
              <w:bottom w:val="outset" w:color="000000" w:sz="8"/>
              <w:right w:val="outset" w:color="000000" w:sz="8"/>
            </w:tcBorders>
            <w:vAlign w:val="center"/>
          </w:tcPr>
          <w:bookmarkStart w:name="14898" w:id="4494"/>
          <w:p>
            <w:pPr>
              <w:spacing w:after="0"/>
              <w:ind w:left="0"/>
              <w:jc w:val="center"/>
            </w:pPr>
            <w:r>
              <w:rPr>
                <w:rFonts w:ascii="Arial"/>
                <w:b w:val="false"/>
                <w:i w:val="false"/>
                <w:color w:val="000000"/>
                <w:sz w:val="15"/>
              </w:rPr>
              <w:t>26,129</w:t>
            </w:r>
          </w:p>
          <w:bookmarkEnd w:id="4494"/>
        </w:tc>
        <w:tc>
          <w:tcPr>
            <w:tcW w:w="1528" w:type="dxa"/>
            <w:tcBorders>
              <w:top w:val="outset" w:color="000000" w:sz="8"/>
              <w:left w:val="outset" w:color="000000" w:sz="8"/>
              <w:bottom w:val="outset" w:color="000000" w:sz="8"/>
              <w:right w:val="outset" w:color="000000" w:sz="8"/>
            </w:tcBorders>
            <w:vAlign w:val="center"/>
          </w:tcPr>
          <w:bookmarkStart w:name="14899" w:id="4495"/>
          <w:p>
            <w:pPr>
              <w:spacing w:after="0"/>
              <w:ind w:left="0"/>
              <w:jc w:val="center"/>
            </w:pPr>
            <w:r>
              <w:rPr>
                <w:rFonts w:ascii="Arial"/>
                <w:b w:val="false"/>
                <w:i w:val="false"/>
                <w:color w:val="000000"/>
                <w:sz w:val="15"/>
              </w:rPr>
              <w:t>50,540</w:t>
            </w:r>
          </w:p>
          <w:bookmarkEnd w:id="449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4900" w:id="4496"/>
          <w:p>
            <w:pPr>
              <w:spacing w:after="0"/>
              <w:ind w:left="0"/>
              <w:jc w:val="left"/>
            </w:pPr>
            <w:r>
              <w:rPr>
                <w:rFonts w:ascii="Arial"/>
                <w:b w:val="false"/>
                <w:i w:val="false"/>
                <w:color w:val="000000"/>
                <w:sz w:val="15"/>
              </w:rPr>
              <w:t>49. Реконструкція та благоустрій парку "Юність" у Святошинському районі</w:t>
            </w:r>
          </w:p>
          <w:bookmarkEnd w:id="4496"/>
        </w:tc>
        <w:tc>
          <w:tcPr>
            <w:tcW w:w="805" w:type="dxa"/>
            <w:vMerge w:val="restart"/>
            <w:tcBorders>
              <w:top w:val="outset" w:color="000000" w:sz="8"/>
              <w:left w:val="outset" w:color="000000" w:sz="8"/>
              <w:bottom w:val="outset" w:color="000000" w:sz="8"/>
              <w:right w:val="outset" w:color="000000" w:sz="8"/>
            </w:tcBorders>
            <w:vAlign w:val="center"/>
          </w:tcPr>
          <w:bookmarkStart w:name="14901" w:id="4497"/>
          <w:p>
            <w:pPr>
              <w:spacing w:after="0"/>
              <w:ind w:left="0"/>
              <w:jc w:val="center"/>
            </w:pPr>
            <w:r>
              <w:rPr>
                <w:rFonts w:ascii="Arial"/>
                <w:b w:val="false"/>
                <w:i w:val="false"/>
                <w:color w:val="000000"/>
                <w:sz w:val="15"/>
              </w:rPr>
              <w:t>2019 - 2022</w:t>
            </w:r>
          </w:p>
          <w:bookmarkEnd w:id="4497"/>
        </w:tc>
        <w:tc>
          <w:tcPr>
            <w:tcW w:w="558" w:type="dxa"/>
            <w:vMerge w:val="restart"/>
            <w:tcBorders>
              <w:top w:val="outset" w:color="000000" w:sz="8"/>
              <w:left w:val="outset" w:color="000000" w:sz="8"/>
              <w:bottom w:val="outset" w:color="000000" w:sz="8"/>
              <w:right w:val="outset" w:color="000000" w:sz="8"/>
            </w:tcBorders>
            <w:vAlign w:val="center"/>
          </w:tcPr>
          <w:bookmarkStart w:name="14902" w:id="4498"/>
          <w:p>
            <w:pPr>
              <w:spacing w:after="0"/>
              <w:ind w:left="0"/>
              <w:jc w:val="left"/>
            </w:pPr>
            <w:r>
              <w:rPr>
                <w:rFonts w:ascii="Arial"/>
                <w:b w:val="false"/>
                <w:i w:val="false"/>
                <w:color w:val="000000"/>
                <w:sz w:val="15"/>
              </w:rPr>
              <w:t>Управління екології та природних ресурсів, КП "Київміськрозвиток"</w:t>
            </w:r>
          </w:p>
          <w:bookmarkEnd w:id="4498"/>
        </w:tc>
        <w:tc>
          <w:tcPr>
            <w:tcW w:w="472" w:type="dxa"/>
            <w:vMerge w:val="restart"/>
            <w:tcBorders>
              <w:top w:val="outset" w:color="000000" w:sz="8"/>
              <w:left w:val="outset" w:color="000000" w:sz="8"/>
              <w:bottom w:val="outset" w:color="000000" w:sz="8"/>
              <w:right w:val="outset" w:color="000000" w:sz="8"/>
            </w:tcBorders>
            <w:vAlign w:val="center"/>
          </w:tcPr>
          <w:bookmarkStart w:name="14903" w:id="4499"/>
          <w:p>
            <w:pPr>
              <w:spacing w:after="0"/>
              <w:ind w:left="0"/>
              <w:jc w:val="left"/>
            </w:pPr>
            <w:r>
              <w:rPr>
                <w:rFonts w:ascii="Arial"/>
                <w:b w:val="false"/>
                <w:i w:val="false"/>
                <w:color w:val="000000"/>
                <w:sz w:val="15"/>
              </w:rPr>
              <w:t>Бюджет м. Києва</w:t>
            </w:r>
          </w:p>
          <w:bookmarkEnd w:id="4499"/>
        </w:tc>
        <w:tc>
          <w:tcPr>
            <w:tcW w:w="1528" w:type="dxa"/>
            <w:tcBorders>
              <w:top w:val="outset" w:color="000000" w:sz="8"/>
              <w:left w:val="outset" w:color="000000" w:sz="8"/>
              <w:bottom w:val="outset" w:color="000000" w:sz="8"/>
              <w:right w:val="outset" w:color="000000" w:sz="8"/>
            </w:tcBorders>
            <w:vAlign w:val="center"/>
          </w:tcPr>
          <w:bookmarkStart w:name="14904" w:id="4500"/>
          <w:p>
            <w:pPr>
              <w:spacing w:after="0"/>
              <w:ind w:left="0"/>
              <w:jc w:val="center"/>
            </w:pPr>
            <w:r>
              <w:rPr>
                <w:rFonts w:ascii="Arial"/>
                <w:b w:val="false"/>
                <w:i w:val="false"/>
                <w:color w:val="000000"/>
                <w:sz w:val="15"/>
              </w:rPr>
              <w:t>Всього:</w:t>
            </w:r>
          </w:p>
          <w:bookmarkEnd w:id="4500"/>
        </w:tc>
        <w:tc>
          <w:tcPr>
            <w:tcW w:w="625" w:type="dxa"/>
            <w:tcBorders>
              <w:top w:val="outset" w:color="000000" w:sz="8"/>
              <w:left w:val="outset" w:color="000000" w:sz="8"/>
              <w:bottom w:val="outset" w:color="000000" w:sz="8"/>
              <w:right w:val="outset" w:color="000000" w:sz="8"/>
            </w:tcBorders>
            <w:vAlign w:val="center"/>
          </w:tcPr>
          <w:bookmarkStart w:name="14905" w:id="4501"/>
          <w:p>
            <w:pPr>
              <w:spacing w:after="0"/>
              <w:ind w:left="0"/>
              <w:jc w:val="left"/>
            </w:pPr>
            <w:r>
              <w:rPr>
                <w:rFonts w:ascii="Arial"/>
                <w:b w:val="false"/>
                <w:i w:val="false"/>
                <w:color w:val="000000"/>
                <w:sz w:val="15"/>
              </w:rPr>
              <w:t>витрат</w:t>
            </w:r>
          </w:p>
          <w:bookmarkEnd w:id="4501"/>
        </w:tc>
        <w:tc>
          <w:tcPr>
            <w:tcW w:w="1528" w:type="dxa"/>
            <w:tcBorders>
              <w:top w:val="outset" w:color="000000" w:sz="8"/>
              <w:left w:val="outset" w:color="000000" w:sz="8"/>
              <w:bottom w:val="outset" w:color="000000" w:sz="8"/>
              <w:right w:val="outset" w:color="000000" w:sz="8"/>
            </w:tcBorders>
            <w:vAlign w:val="center"/>
          </w:tcPr>
          <w:bookmarkStart w:name="14906" w:id="4502"/>
          <w:p>
            <w:pPr>
              <w:spacing w:after="0"/>
              <w:ind w:left="0"/>
              <w:jc w:val="center"/>
            </w:pPr>
            <w:r>
              <w:rPr>
                <w:rFonts w:ascii="Arial"/>
                <w:b w:val="false"/>
                <w:i w:val="false"/>
                <w:color w:val="000000"/>
                <w:sz w:val="15"/>
              </w:rPr>
              <w:t xml:space="preserve"> </w:t>
            </w:r>
          </w:p>
          <w:bookmarkEnd w:id="4502"/>
        </w:tc>
        <w:tc>
          <w:tcPr>
            <w:tcW w:w="1528" w:type="dxa"/>
            <w:tcBorders>
              <w:top w:val="outset" w:color="000000" w:sz="8"/>
              <w:left w:val="outset" w:color="000000" w:sz="8"/>
              <w:bottom w:val="outset" w:color="000000" w:sz="8"/>
              <w:right w:val="outset" w:color="000000" w:sz="8"/>
            </w:tcBorders>
            <w:vAlign w:val="center"/>
          </w:tcPr>
          <w:bookmarkStart w:name="14907" w:id="4503"/>
          <w:p>
            <w:pPr>
              <w:spacing w:after="0"/>
              <w:ind w:left="0"/>
              <w:jc w:val="center"/>
            </w:pPr>
            <w:r>
              <w:rPr>
                <w:rFonts w:ascii="Arial"/>
                <w:b w:val="false"/>
                <w:i w:val="false"/>
                <w:color w:val="000000"/>
                <w:sz w:val="15"/>
              </w:rPr>
              <w:t xml:space="preserve"> </w:t>
            </w:r>
          </w:p>
          <w:bookmarkEnd w:id="4503"/>
        </w:tc>
        <w:tc>
          <w:tcPr>
            <w:tcW w:w="1528" w:type="dxa"/>
            <w:tcBorders>
              <w:top w:val="outset" w:color="000000" w:sz="8"/>
              <w:left w:val="outset" w:color="000000" w:sz="8"/>
              <w:bottom w:val="outset" w:color="000000" w:sz="8"/>
              <w:right w:val="outset" w:color="000000" w:sz="8"/>
            </w:tcBorders>
            <w:vAlign w:val="center"/>
          </w:tcPr>
          <w:bookmarkStart w:name="14908" w:id="4504"/>
          <w:p>
            <w:pPr>
              <w:spacing w:after="0"/>
              <w:ind w:left="0"/>
              <w:jc w:val="center"/>
            </w:pPr>
            <w:r>
              <w:rPr>
                <w:rFonts w:ascii="Arial"/>
                <w:b w:val="false"/>
                <w:i w:val="false"/>
                <w:color w:val="000000"/>
                <w:sz w:val="15"/>
              </w:rPr>
              <w:t xml:space="preserve"> </w:t>
            </w:r>
          </w:p>
          <w:bookmarkEnd w:id="450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909" w:id="4505"/>
          <w:p>
            <w:pPr>
              <w:spacing w:after="0"/>
              <w:ind w:left="0"/>
              <w:jc w:val="center"/>
            </w:pPr>
            <w:r>
              <w:rPr>
                <w:rFonts w:ascii="Arial"/>
                <w:b w:val="false"/>
                <w:i w:val="false"/>
                <w:color w:val="000000"/>
                <w:sz w:val="15"/>
              </w:rPr>
              <w:t>34991,600</w:t>
            </w:r>
          </w:p>
          <w:bookmarkEnd w:id="4505"/>
        </w:tc>
        <w:tc>
          <w:tcPr>
            <w:tcW w:w="625" w:type="dxa"/>
            <w:tcBorders>
              <w:top w:val="outset" w:color="000000" w:sz="8"/>
              <w:left w:val="outset" w:color="000000" w:sz="8"/>
              <w:bottom w:val="outset" w:color="000000" w:sz="8"/>
              <w:right w:val="outset" w:color="000000" w:sz="8"/>
            </w:tcBorders>
            <w:vAlign w:val="center"/>
          </w:tcPr>
          <w:bookmarkStart w:name="14910" w:id="4506"/>
          <w:p>
            <w:pPr>
              <w:spacing w:after="0"/>
              <w:ind w:left="0"/>
              <w:jc w:val="left"/>
            </w:pPr>
            <w:r>
              <w:rPr>
                <w:rFonts w:ascii="Arial"/>
                <w:b w:val="false"/>
                <w:i w:val="false"/>
                <w:color w:val="000000"/>
                <w:sz w:val="15"/>
              </w:rPr>
              <w:t>загальна кошторисна вартість, тис. грн</w:t>
            </w:r>
          </w:p>
          <w:bookmarkEnd w:id="4506"/>
        </w:tc>
        <w:tc>
          <w:tcPr>
            <w:tcW w:w="1528" w:type="dxa"/>
            <w:tcBorders>
              <w:top w:val="outset" w:color="000000" w:sz="8"/>
              <w:left w:val="outset" w:color="000000" w:sz="8"/>
              <w:bottom w:val="outset" w:color="000000" w:sz="8"/>
              <w:right w:val="outset" w:color="000000" w:sz="8"/>
            </w:tcBorders>
            <w:vAlign w:val="center"/>
          </w:tcPr>
          <w:bookmarkStart w:name="14911" w:id="4507"/>
          <w:p>
            <w:pPr>
              <w:spacing w:after="0"/>
              <w:ind w:left="0"/>
              <w:jc w:val="center"/>
            </w:pPr>
            <w:r>
              <w:rPr>
                <w:rFonts w:ascii="Arial"/>
                <w:b w:val="false"/>
                <w:i w:val="false"/>
                <w:color w:val="000000"/>
                <w:sz w:val="15"/>
              </w:rPr>
              <w:t>60656,800</w:t>
            </w:r>
          </w:p>
          <w:bookmarkEnd w:id="4507"/>
        </w:tc>
        <w:tc>
          <w:tcPr>
            <w:tcW w:w="1528" w:type="dxa"/>
            <w:tcBorders>
              <w:top w:val="outset" w:color="000000" w:sz="8"/>
              <w:left w:val="outset" w:color="000000" w:sz="8"/>
              <w:bottom w:val="outset" w:color="000000" w:sz="8"/>
              <w:right w:val="outset" w:color="000000" w:sz="8"/>
            </w:tcBorders>
            <w:vAlign w:val="center"/>
          </w:tcPr>
          <w:bookmarkStart w:name="14912" w:id="4508"/>
          <w:p>
            <w:pPr>
              <w:spacing w:after="0"/>
              <w:ind w:left="0"/>
              <w:jc w:val="center"/>
            </w:pPr>
            <w:r>
              <w:rPr>
                <w:rFonts w:ascii="Arial"/>
                <w:b w:val="false"/>
                <w:i w:val="false"/>
                <w:color w:val="000000"/>
                <w:sz w:val="15"/>
              </w:rPr>
              <w:t>60656,800</w:t>
            </w:r>
          </w:p>
          <w:bookmarkEnd w:id="4508"/>
        </w:tc>
        <w:tc>
          <w:tcPr>
            <w:tcW w:w="1528" w:type="dxa"/>
            <w:tcBorders>
              <w:top w:val="outset" w:color="000000" w:sz="8"/>
              <w:left w:val="outset" w:color="000000" w:sz="8"/>
              <w:bottom w:val="outset" w:color="000000" w:sz="8"/>
              <w:right w:val="outset" w:color="000000" w:sz="8"/>
            </w:tcBorders>
            <w:vAlign w:val="center"/>
          </w:tcPr>
          <w:bookmarkStart w:name="14913" w:id="4509"/>
          <w:p>
            <w:pPr>
              <w:spacing w:after="0"/>
              <w:ind w:left="0"/>
              <w:jc w:val="center"/>
            </w:pPr>
            <w:r>
              <w:rPr>
                <w:rFonts w:ascii="Arial"/>
                <w:b w:val="false"/>
                <w:i w:val="false"/>
                <w:color w:val="000000"/>
                <w:sz w:val="15"/>
              </w:rPr>
              <w:t xml:space="preserve"> </w:t>
            </w:r>
          </w:p>
          <w:bookmarkEnd w:id="450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914" w:id="4510"/>
          <w:p>
            <w:pPr>
              <w:spacing w:after="0"/>
              <w:ind w:left="0"/>
              <w:jc w:val="center"/>
            </w:pPr>
            <w:r>
              <w:rPr>
                <w:rFonts w:ascii="Arial"/>
                <w:b w:val="false"/>
                <w:i w:val="false"/>
                <w:color w:val="000000"/>
                <w:sz w:val="15"/>
              </w:rPr>
              <w:t>2019 рік</w:t>
            </w:r>
          </w:p>
          <w:bookmarkEnd w:id="4510"/>
        </w:tc>
        <w:tc>
          <w:tcPr>
            <w:tcW w:w="625" w:type="dxa"/>
            <w:tcBorders>
              <w:top w:val="outset" w:color="000000" w:sz="8"/>
              <w:left w:val="outset" w:color="000000" w:sz="8"/>
              <w:bottom w:val="outset" w:color="000000" w:sz="8"/>
              <w:right w:val="outset" w:color="000000" w:sz="8"/>
            </w:tcBorders>
            <w:vAlign w:val="center"/>
          </w:tcPr>
          <w:bookmarkStart w:name="14915" w:id="4511"/>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4511"/>
        </w:tc>
        <w:tc>
          <w:tcPr>
            <w:tcW w:w="1528" w:type="dxa"/>
            <w:tcBorders>
              <w:top w:val="outset" w:color="000000" w:sz="8"/>
              <w:left w:val="outset" w:color="000000" w:sz="8"/>
              <w:bottom w:val="outset" w:color="000000" w:sz="8"/>
              <w:right w:val="outset" w:color="000000" w:sz="8"/>
            </w:tcBorders>
            <w:vAlign w:val="center"/>
          </w:tcPr>
          <w:bookmarkStart w:name="14916" w:id="4512"/>
          <w:p>
            <w:pPr>
              <w:spacing w:after="0"/>
              <w:ind w:left="0"/>
              <w:jc w:val="center"/>
            </w:pPr>
            <w:r>
              <w:rPr>
                <w:rFonts w:ascii="Arial"/>
                <w:b w:val="false"/>
                <w:i w:val="false"/>
                <w:color w:val="000000"/>
                <w:sz w:val="15"/>
              </w:rPr>
              <w:t>23952,400</w:t>
            </w:r>
          </w:p>
          <w:bookmarkEnd w:id="4512"/>
        </w:tc>
        <w:tc>
          <w:tcPr>
            <w:tcW w:w="1528" w:type="dxa"/>
            <w:tcBorders>
              <w:top w:val="outset" w:color="000000" w:sz="8"/>
              <w:left w:val="outset" w:color="000000" w:sz="8"/>
              <w:bottom w:val="outset" w:color="000000" w:sz="8"/>
              <w:right w:val="outset" w:color="000000" w:sz="8"/>
            </w:tcBorders>
            <w:vAlign w:val="center"/>
          </w:tcPr>
          <w:bookmarkStart w:name="14917" w:id="4513"/>
          <w:p>
            <w:pPr>
              <w:spacing w:after="0"/>
              <w:ind w:left="0"/>
              <w:jc w:val="center"/>
            </w:pPr>
            <w:r>
              <w:rPr>
                <w:rFonts w:ascii="Arial"/>
                <w:b w:val="false"/>
                <w:i w:val="false"/>
                <w:color w:val="000000"/>
                <w:sz w:val="15"/>
              </w:rPr>
              <w:t>11039,200</w:t>
            </w:r>
          </w:p>
          <w:bookmarkEnd w:id="4513"/>
        </w:tc>
        <w:tc>
          <w:tcPr>
            <w:tcW w:w="1528" w:type="dxa"/>
            <w:tcBorders>
              <w:top w:val="outset" w:color="000000" w:sz="8"/>
              <w:left w:val="outset" w:color="000000" w:sz="8"/>
              <w:bottom w:val="outset" w:color="000000" w:sz="8"/>
              <w:right w:val="outset" w:color="000000" w:sz="8"/>
            </w:tcBorders>
            <w:vAlign w:val="center"/>
          </w:tcPr>
          <w:bookmarkStart w:name="14918" w:id="4514"/>
          <w:p>
            <w:pPr>
              <w:spacing w:after="0"/>
              <w:ind w:left="0"/>
              <w:jc w:val="center"/>
            </w:pPr>
            <w:r>
              <w:rPr>
                <w:rFonts w:ascii="Arial"/>
                <w:b w:val="false"/>
                <w:i w:val="false"/>
                <w:color w:val="000000"/>
                <w:sz w:val="15"/>
              </w:rPr>
              <w:t xml:space="preserve"> </w:t>
            </w:r>
          </w:p>
          <w:bookmarkEnd w:id="451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919" w:id="4515"/>
          <w:p>
            <w:pPr>
              <w:spacing w:after="0"/>
              <w:ind w:left="0"/>
              <w:jc w:val="center"/>
            </w:pPr>
            <w:r>
              <w:rPr>
                <w:rFonts w:ascii="Arial"/>
                <w:b w:val="false"/>
                <w:i w:val="false"/>
                <w:color w:val="000000"/>
                <w:sz w:val="15"/>
              </w:rPr>
              <w:t>23952,400</w:t>
            </w:r>
          </w:p>
          <w:bookmarkEnd w:id="4515"/>
        </w:tc>
        <w:tc>
          <w:tcPr>
            <w:tcW w:w="625" w:type="dxa"/>
            <w:tcBorders>
              <w:top w:val="outset" w:color="000000" w:sz="8"/>
              <w:left w:val="outset" w:color="000000" w:sz="8"/>
              <w:bottom w:val="outset" w:color="000000" w:sz="8"/>
              <w:right w:val="outset" w:color="000000" w:sz="8"/>
            </w:tcBorders>
            <w:vAlign w:val="center"/>
          </w:tcPr>
          <w:bookmarkStart w:name="14920" w:id="4516"/>
          <w:p>
            <w:pPr>
              <w:spacing w:after="0"/>
              <w:ind w:left="0"/>
              <w:jc w:val="left"/>
            </w:pPr>
            <w:r>
              <w:rPr>
                <w:rFonts w:ascii="Arial"/>
                <w:b w:val="false"/>
                <w:i w:val="false"/>
                <w:color w:val="000000"/>
                <w:sz w:val="15"/>
              </w:rPr>
              <w:t>продукту</w:t>
            </w:r>
          </w:p>
          <w:bookmarkEnd w:id="4516"/>
        </w:tc>
        <w:tc>
          <w:tcPr>
            <w:tcW w:w="0" w:type="auto"/>
            <w:gridSpan w:val="3"/>
            <w:tcBorders>
              <w:top w:val="outset" w:color="000000" w:sz="8"/>
              <w:left w:val="outset" w:color="000000" w:sz="8"/>
              <w:bottom w:val="outset" w:color="000000" w:sz="8"/>
              <w:right w:val="outset" w:color="000000" w:sz="8"/>
            </w:tcBorders>
            <w:vAlign w:val="center"/>
          </w:tcPr>
          <w:bookmarkStart w:name="14921" w:id="4517"/>
          <w:p>
            <w:pPr>
              <w:spacing w:after="0"/>
              <w:ind w:left="0"/>
              <w:jc w:val="center"/>
            </w:pPr>
            <w:r>
              <w:rPr>
                <w:rFonts w:ascii="Arial"/>
                <w:b w:val="false"/>
                <w:i w:val="false"/>
                <w:color w:val="000000"/>
                <w:sz w:val="15"/>
              </w:rPr>
              <w:t xml:space="preserve"> </w:t>
            </w:r>
          </w:p>
          <w:bookmarkEnd w:id="451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922" w:id="4518"/>
          <w:p>
            <w:pPr>
              <w:spacing w:after="0"/>
              <w:ind w:left="0"/>
              <w:jc w:val="center"/>
            </w:pPr>
            <w:r>
              <w:rPr>
                <w:rFonts w:ascii="Arial"/>
                <w:b w:val="false"/>
                <w:i w:val="false"/>
                <w:color w:val="000000"/>
                <w:sz w:val="15"/>
              </w:rPr>
              <w:t>2020 рік</w:t>
            </w:r>
          </w:p>
          <w:bookmarkEnd w:id="4518"/>
        </w:tc>
        <w:tc>
          <w:tcPr>
            <w:tcW w:w="625" w:type="dxa"/>
            <w:tcBorders>
              <w:top w:val="outset" w:color="000000" w:sz="8"/>
              <w:left w:val="outset" w:color="000000" w:sz="8"/>
              <w:bottom w:val="outset" w:color="000000" w:sz="8"/>
              <w:right w:val="outset" w:color="000000" w:sz="8"/>
            </w:tcBorders>
            <w:vAlign w:val="center"/>
          </w:tcPr>
          <w:bookmarkStart w:name="14923" w:id="4519"/>
          <w:p>
            <w:pPr>
              <w:spacing w:after="0"/>
              <w:ind w:left="0"/>
              <w:jc w:val="left"/>
            </w:pPr>
            <w:r>
              <w:rPr>
                <w:rFonts w:ascii="Arial"/>
                <w:b w:val="false"/>
                <w:i w:val="false"/>
                <w:color w:val="000000"/>
                <w:sz w:val="15"/>
              </w:rPr>
              <w:t>кількість об'єктів, на яких планується провести захід, од.</w:t>
            </w:r>
          </w:p>
          <w:bookmarkEnd w:id="4519"/>
        </w:tc>
        <w:tc>
          <w:tcPr>
            <w:tcW w:w="0" w:type="auto"/>
            <w:gridSpan w:val="2"/>
            <w:tcBorders>
              <w:top w:val="outset" w:color="000000" w:sz="8"/>
              <w:left w:val="outset" w:color="000000" w:sz="8"/>
              <w:bottom w:val="outset" w:color="000000" w:sz="8"/>
              <w:right w:val="outset" w:color="000000" w:sz="8"/>
            </w:tcBorders>
            <w:vAlign w:val="center"/>
          </w:tcPr>
          <w:bookmarkStart w:name="14924" w:id="4520"/>
          <w:p>
            <w:pPr>
              <w:spacing w:after="0"/>
              <w:ind w:left="0"/>
              <w:jc w:val="center"/>
            </w:pPr>
            <w:r>
              <w:rPr>
                <w:rFonts w:ascii="Arial"/>
                <w:b w:val="false"/>
                <w:i w:val="false"/>
                <w:color w:val="000000"/>
                <w:sz w:val="15"/>
              </w:rPr>
              <w:t>1</w:t>
            </w:r>
          </w:p>
          <w:bookmarkEnd w:id="4520"/>
        </w:tc>
        <w:tc>
          <w:tcPr>
            <w:tcW w:w="1528" w:type="dxa"/>
            <w:tcBorders>
              <w:top w:val="outset" w:color="000000" w:sz="8"/>
              <w:left w:val="outset" w:color="000000" w:sz="8"/>
              <w:bottom w:val="outset" w:color="000000" w:sz="8"/>
              <w:right w:val="outset" w:color="000000" w:sz="8"/>
            </w:tcBorders>
            <w:vAlign w:val="center"/>
          </w:tcPr>
          <w:bookmarkStart w:name="14925" w:id="4521"/>
          <w:p>
            <w:pPr>
              <w:spacing w:after="0"/>
              <w:ind w:left="0"/>
              <w:jc w:val="center"/>
            </w:pPr>
            <w:r>
              <w:rPr>
                <w:rFonts w:ascii="Arial"/>
                <w:b w:val="false"/>
                <w:i w:val="false"/>
                <w:color w:val="000000"/>
                <w:sz w:val="15"/>
              </w:rPr>
              <w:t xml:space="preserve"> </w:t>
            </w:r>
          </w:p>
          <w:bookmarkEnd w:id="452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926" w:id="4522"/>
          <w:p>
            <w:pPr>
              <w:spacing w:after="0"/>
              <w:ind w:left="0"/>
              <w:jc w:val="center"/>
            </w:pPr>
            <w:r>
              <w:rPr>
                <w:rFonts w:ascii="Arial"/>
                <w:b w:val="false"/>
                <w:i w:val="false"/>
                <w:color w:val="000000"/>
                <w:sz w:val="15"/>
              </w:rPr>
              <w:t>11039,200</w:t>
            </w:r>
          </w:p>
          <w:bookmarkEnd w:id="4522"/>
        </w:tc>
        <w:tc>
          <w:tcPr>
            <w:tcW w:w="625" w:type="dxa"/>
            <w:tcBorders>
              <w:top w:val="outset" w:color="000000" w:sz="8"/>
              <w:left w:val="outset" w:color="000000" w:sz="8"/>
              <w:bottom w:val="outset" w:color="000000" w:sz="8"/>
              <w:right w:val="outset" w:color="000000" w:sz="8"/>
            </w:tcBorders>
            <w:vAlign w:val="center"/>
          </w:tcPr>
          <w:bookmarkStart w:name="14927" w:id="4523"/>
          <w:p>
            <w:pPr>
              <w:spacing w:after="0"/>
              <w:ind w:left="0"/>
              <w:jc w:val="left"/>
            </w:pPr>
            <w:r>
              <w:rPr>
                <w:rFonts w:ascii="Arial"/>
                <w:b w:val="false"/>
                <w:i w:val="false"/>
                <w:color w:val="000000"/>
                <w:sz w:val="15"/>
              </w:rPr>
              <w:t>ефективності</w:t>
            </w:r>
          </w:p>
          <w:bookmarkEnd w:id="4523"/>
        </w:tc>
        <w:tc>
          <w:tcPr>
            <w:tcW w:w="1528" w:type="dxa"/>
            <w:tcBorders>
              <w:top w:val="outset" w:color="000000" w:sz="8"/>
              <w:left w:val="outset" w:color="000000" w:sz="8"/>
              <w:bottom w:val="outset" w:color="000000" w:sz="8"/>
              <w:right w:val="outset" w:color="000000" w:sz="8"/>
            </w:tcBorders>
            <w:vAlign w:val="center"/>
          </w:tcPr>
          <w:bookmarkStart w:name="14928" w:id="4524"/>
          <w:p>
            <w:pPr>
              <w:spacing w:after="0"/>
              <w:ind w:left="0"/>
              <w:jc w:val="center"/>
            </w:pPr>
            <w:r>
              <w:rPr>
                <w:rFonts w:ascii="Arial"/>
                <w:b w:val="false"/>
                <w:i w:val="false"/>
                <w:color w:val="000000"/>
                <w:sz w:val="15"/>
              </w:rPr>
              <w:t xml:space="preserve"> </w:t>
            </w:r>
          </w:p>
          <w:bookmarkEnd w:id="4524"/>
        </w:tc>
        <w:tc>
          <w:tcPr>
            <w:tcW w:w="1528" w:type="dxa"/>
            <w:tcBorders>
              <w:top w:val="outset" w:color="000000" w:sz="8"/>
              <w:left w:val="outset" w:color="000000" w:sz="8"/>
              <w:bottom w:val="outset" w:color="000000" w:sz="8"/>
              <w:right w:val="outset" w:color="000000" w:sz="8"/>
            </w:tcBorders>
            <w:vAlign w:val="center"/>
          </w:tcPr>
          <w:bookmarkStart w:name="14929" w:id="4525"/>
          <w:p>
            <w:pPr>
              <w:spacing w:after="0"/>
              <w:ind w:left="0"/>
              <w:jc w:val="center"/>
            </w:pPr>
            <w:r>
              <w:rPr>
                <w:rFonts w:ascii="Arial"/>
                <w:b w:val="false"/>
                <w:i w:val="false"/>
                <w:color w:val="000000"/>
                <w:sz w:val="15"/>
              </w:rPr>
              <w:t xml:space="preserve"> </w:t>
            </w:r>
          </w:p>
          <w:bookmarkEnd w:id="4525"/>
        </w:tc>
        <w:tc>
          <w:tcPr>
            <w:tcW w:w="1528" w:type="dxa"/>
            <w:tcBorders>
              <w:top w:val="outset" w:color="000000" w:sz="8"/>
              <w:left w:val="outset" w:color="000000" w:sz="8"/>
              <w:bottom w:val="outset" w:color="000000" w:sz="8"/>
              <w:right w:val="outset" w:color="000000" w:sz="8"/>
            </w:tcBorders>
            <w:vAlign w:val="center"/>
          </w:tcPr>
          <w:bookmarkStart w:name="14930" w:id="4526"/>
          <w:p>
            <w:pPr>
              <w:spacing w:after="0"/>
              <w:ind w:left="0"/>
              <w:jc w:val="center"/>
            </w:pPr>
            <w:r>
              <w:rPr>
                <w:rFonts w:ascii="Arial"/>
                <w:b w:val="false"/>
                <w:i w:val="false"/>
                <w:color w:val="000000"/>
                <w:sz w:val="15"/>
              </w:rPr>
              <w:t xml:space="preserve"> </w:t>
            </w:r>
          </w:p>
          <w:bookmarkEnd w:id="452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931" w:id="4527"/>
          <w:p>
            <w:pPr>
              <w:spacing w:after="0"/>
              <w:ind w:left="0"/>
              <w:jc w:val="center"/>
            </w:pPr>
            <w:r>
              <w:rPr>
                <w:rFonts w:ascii="Arial"/>
                <w:b w:val="false"/>
                <w:i w:val="false"/>
                <w:color w:val="000000"/>
                <w:sz w:val="15"/>
              </w:rPr>
              <w:t>2021 рік</w:t>
            </w:r>
          </w:p>
          <w:bookmarkEnd w:id="4527"/>
        </w:tc>
        <w:tc>
          <w:tcPr>
            <w:tcW w:w="625" w:type="dxa"/>
            <w:tcBorders>
              <w:top w:val="outset" w:color="000000" w:sz="8"/>
              <w:left w:val="outset" w:color="000000" w:sz="8"/>
              <w:bottom w:val="outset" w:color="000000" w:sz="8"/>
              <w:right w:val="outset" w:color="000000" w:sz="8"/>
            </w:tcBorders>
            <w:vAlign w:val="center"/>
          </w:tcPr>
          <w:bookmarkStart w:name="14932" w:id="4528"/>
          <w:p>
            <w:pPr>
              <w:spacing w:after="0"/>
              <w:ind w:left="0"/>
              <w:jc w:val="left"/>
            </w:pPr>
            <w:r>
              <w:rPr>
                <w:rFonts w:ascii="Arial"/>
                <w:b w:val="false"/>
                <w:i w:val="false"/>
                <w:color w:val="000000"/>
                <w:sz w:val="15"/>
              </w:rPr>
              <w:t>середні витрати на 1 об'єкт, тис. грн</w:t>
            </w:r>
          </w:p>
          <w:bookmarkEnd w:id="4528"/>
        </w:tc>
        <w:tc>
          <w:tcPr>
            <w:tcW w:w="1528" w:type="dxa"/>
            <w:tcBorders>
              <w:top w:val="outset" w:color="000000" w:sz="8"/>
              <w:left w:val="outset" w:color="000000" w:sz="8"/>
              <w:bottom w:val="outset" w:color="000000" w:sz="8"/>
              <w:right w:val="outset" w:color="000000" w:sz="8"/>
            </w:tcBorders>
            <w:vAlign w:val="center"/>
          </w:tcPr>
          <w:bookmarkStart w:name="14933" w:id="4529"/>
          <w:p>
            <w:pPr>
              <w:spacing w:after="0"/>
              <w:ind w:left="0"/>
              <w:jc w:val="center"/>
            </w:pPr>
            <w:r>
              <w:rPr>
                <w:rFonts w:ascii="Arial"/>
                <w:b w:val="false"/>
                <w:i w:val="false"/>
                <w:color w:val="000000"/>
                <w:sz w:val="15"/>
              </w:rPr>
              <w:t>23952,400</w:t>
            </w:r>
          </w:p>
          <w:bookmarkEnd w:id="4529"/>
        </w:tc>
        <w:tc>
          <w:tcPr>
            <w:tcW w:w="1528" w:type="dxa"/>
            <w:tcBorders>
              <w:top w:val="outset" w:color="000000" w:sz="8"/>
              <w:left w:val="outset" w:color="000000" w:sz="8"/>
              <w:bottom w:val="outset" w:color="000000" w:sz="8"/>
              <w:right w:val="outset" w:color="000000" w:sz="8"/>
            </w:tcBorders>
            <w:vAlign w:val="center"/>
          </w:tcPr>
          <w:bookmarkStart w:name="14934" w:id="4530"/>
          <w:p>
            <w:pPr>
              <w:spacing w:after="0"/>
              <w:ind w:left="0"/>
              <w:jc w:val="center"/>
            </w:pPr>
            <w:r>
              <w:rPr>
                <w:rFonts w:ascii="Arial"/>
                <w:b w:val="false"/>
                <w:i w:val="false"/>
                <w:color w:val="000000"/>
                <w:sz w:val="15"/>
              </w:rPr>
              <w:t>11039,200</w:t>
            </w:r>
          </w:p>
          <w:bookmarkEnd w:id="4530"/>
        </w:tc>
        <w:tc>
          <w:tcPr>
            <w:tcW w:w="1528" w:type="dxa"/>
            <w:tcBorders>
              <w:top w:val="outset" w:color="000000" w:sz="8"/>
              <w:left w:val="outset" w:color="000000" w:sz="8"/>
              <w:bottom w:val="outset" w:color="000000" w:sz="8"/>
              <w:right w:val="outset" w:color="000000" w:sz="8"/>
            </w:tcBorders>
            <w:vAlign w:val="center"/>
          </w:tcPr>
          <w:bookmarkStart w:name="14935" w:id="4531"/>
          <w:p>
            <w:pPr>
              <w:spacing w:after="0"/>
              <w:ind w:left="0"/>
              <w:jc w:val="center"/>
            </w:pPr>
            <w:r>
              <w:rPr>
                <w:rFonts w:ascii="Arial"/>
                <w:b w:val="false"/>
                <w:i w:val="false"/>
                <w:color w:val="000000"/>
                <w:sz w:val="15"/>
              </w:rPr>
              <w:t xml:space="preserve"> </w:t>
            </w:r>
          </w:p>
          <w:bookmarkEnd w:id="453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936" w:id="4532"/>
          <w:p>
            <w:pPr>
              <w:spacing w:after="0"/>
              <w:ind w:left="0"/>
              <w:jc w:val="center"/>
            </w:pPr>
            <w:r>
              <w:rPr>
                <w:rFonts w:ascii="Arial"/>
                <w:b w:val="false"/>
                <w:i w:val="false"/>
                <w:color w:val="000000"/>
                <w:sz w:val="15"/>
              </w:rPr>
              <w:t>0,000</w:t>
            </w:r>
          </w:p>
          <w:bookmarkEnd w:id="4532"/>
        </w:tc>
        <w:tc>
          <w:tcPr>
            <w:tcW w:w="625" w:type="dxa"/>
            <w:tcBorders>
              <w:top w:val="outset" w:color="000000" w:sz="8"/>
              <w:left w:val="outset" w:color="000000" w:sz="8"/>
              <w:bottom w:val="outset" w:color="000000" w:sz="8"/>
              <w:right w:val="outset" w:color="000000" w:sz="8"/>
            </w:tcBorders>
            <w:vAlign w:val="center"/>
          </w:tcPr>
          <w:bookmarkStart w:name="14937" w:id="4533"/>
          <w:p>
            <w:pPr>
              <w:spacing w:after="0"/>
              <w:ind w:left="0"/>
              <w:jc w:val="left"/>
            </w:pPr>
            <w:r>
              <w:rPr>
                <w:rFonts w:ascii="Arial"/>
                <w:b w:val="false"/>
                <w:i w:val="false"/>
                <w:color w:val="000000"/>
                <w:sz w:val="15"/>
              </w:rPr>
              <w:t>якості</w:t>
            </w:r>
          </w:p>
          <w:bookmarkEnd w:id="4533"/>
        </w:tc>
        <w:tc>
          <w:tcPr>
            <w:tcW w:w="1528" w:type="dxa"/>
            <w:tcBorders>
              <w:top w:val="outset" w:color="000000" w:sz="8"/>
              <w:left w:val="outset" w:color="000000" w:sz="8"/>
              <w:bottom w:val="outset" w:color="000000" w:sz="8"/>
              <w:right w:val="outset" w:color="000000" w:sz="8"/>
            </w:tcBorders>
            <w:vAlign w:val="center"/>
          </w:tcPr>
          <w:bookmarkStart w:name="14938" w:id="4534"/>
          <w:p>
            <w:pPr>
              <w:spacing w:after="0"/>
              <w:ind w:left="0"/>
              <w:jc w:val="center"/>
            </w:pPr>
            <w:r>
              <w:rPr>
                <w:rFonts w:ascii="Arial"/>
                <w:b w:val="false"/>
                <w:i w:val="false"/>
                <w:color w:val="000000"/>
                <w:sz w:val="15"/>
              </w:rPr>
              <w:t xml:space="preserve"> </w:t>
            </w:r>
          </w:p>
          <w:bookmarkEnd w:id="4534"/>
        </w:tc>
        <w:tc>
          <w:tcPr>
            <w:tcW w:w="1528" w:type="dxa"/>
            <w:tcBorders>
              <w:top w:val="outset" w:color="000000" w:sz="8"/>
              <w:left w:val="outset" w:color="000000" w:sz="8"/>
              <w:bottom w:val="outset" w:color="000000" w:sz="8"/>
              <w:right w:val="outset" w:color="000000" w:sz="8"/>
            </w:tcBorders>
            <w:vAlign w:val="center"/>
          </w:tcPr>
          <w:bookmarkStart w:name="14939" w:id="4535"/>
          <w:p>
            <w:pPr>
              <w:spacing w:after="0"/>
              <w:ind w:left="0"/>
              <w:jc w:val="center"/>
            </w:pPr>
            <w:r>
              <w:rPr>
                <w:rFonts w:ascii="Arial"/>
                <w:b w:val="false"/>
                <w:i w:val="false"/>
                <w:color w:val="000000"/>
                <w:sz w:val="15"/>
              </w:rPr>
              <w:t xml:space="preserve"> </w:t>
            </w:r>
          </w:p>
          <w:bookmarkEnd w:id="4535"/>
        </w:tc>
        <w:tc>
          <w:tcPr>
            <w:tcW w:w="1528" w:type="dxa"/>
            <w:tcBorders>
              <w:top w:val="outset" w:color="000000" w:sz="8"/>
              <w:left w:val="outset" w:color="000000" w:sz="8"/>
              <w:bottom w:val="outset" w:color="000000" w:sz="8"/>
              <w:right w:val="outset" w:color="000000" w:sz="8"/>
            </w:tcBorders>
            <w:vAlign w:val="center"/>
          </w:tcPr>
          <w:bookmarkStart w:name="14940" w:id="4536"/>
          <w:p>
            <w:pPr>
              <w:spacing w:after="0"/>
              <w:ind w:left="0"/>
              <w:jc w:val="center"/>
            </w:pPr>
            <w:r>
              <w:rPr>
                <w:rFonts w:ascii="Arial"/>
                <w:b w:val="false"/>
                <w:i w:val="false"/>
                <w:color w:val="000000"/>
                <w:sz w:val="15"/>
              </w:rPr>
              <w:t xml:space="preserve"> </w:t>
            </w:r>
          </w:p>
          <w:bookmarkEnd w:id="453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941" w:id="4537"/>
          <w:p>
            <w:pPr>
              <w:spacing w:after="0"/>
              <w:ind w:left="0"/>
              <w:jc w:val="center"/>
            </w:pPr>
            <w:r>
              <w:rPr>
                <w:rFonts w:ascii="Arial"/>
                <w:b w:val="false"/>
                <w:i w:val="false"/>
                <w:color w:val="000000"/>
                <w:sz w:val="15"/>
              </w:rPr>
              <w:t xml:space="preserve"> </w:t>
            </w:r>
          </w:p>
          <w:bookmarkEnd w:id="4537"/>
        </w:tc>
        <w:tc>
          <w:tcPr>
            <w:tcW w:w="625" w:type="dxa"/>
            <w:tcBorders>
              <w:top w:val="outset" w:color="000000" w:sz="8"/>
              <w:left w:val="outset" w:color="000000" w:sz="8"/>
              <w:bottom w:val="outset" w:color="000000" w:sz="8"/>
              <w:right w:val="outset" w:color="000000" w:sz="8"/>
            </w:tcBorders>
            <w:vAlign w:val="center"/>
          </w:tcPr>
          <w:bookmarkStart w:name="14942" w:id="4538"/>
          <w:p>
            <w:pPr>
              <w:spacing w:after="0"/>
              <w:ind w:left="0"/>
              <w:jc w:val="left"/>
            </w:pPr>
            <w:r>
              <w:rPr>
                <w:rFonts w:ascii="Arial"/>
                <w:b w:val="false"/>
                <w:i w:val="false"/>
                <w:color w:val="000000"/>
                <w:sz w:val="15"/>
              </w:rPr>
              <w:t>рівень виконання заходу, %</w:t>
            </w:r>
          </w:p>
          <w:bookmarkEnd w:id="4538"/>
        </w:tc>
        <w:tc>
          <w:tcPr>
            <w:tcW w:w="1528" w:type="dxa"/>
            <w:tcBorders>
              <w:top w:val="outset" w:color="000000" w:sz="8"/>
              <w:left w:val="outset" w:color="000000" w:sz="8"/>
              <w:bottom w:val="outset" w:color="000000" w:sz="8"/>
              <w:right w:val="outset" w:color="000000" w:sz="8"/>
            </w:tcBorders>
            <w:vAlign w:val="center"/>
          </w:tcPr>
          <w:bookmarkStart w:name="14943" w:id="4539"/>
          <w:p>
            <w:pPr>
              <w:spacing w:after="0"/>
              <w:ind w:left="0"/>
              <w:jc w:val="center"/>
            </w:pPr>
            <w:r>
              <w:rPr>
                <w:rFonts w:ascii="Arial"/>
                <w:b w:val="false"/>
                <w:i w:val="false"/>
                <w:color w:val="000000"/>
                <w:sz w:val="15"/>
              </w:rPr>
              <w:t>39,488</w:t>
            </w:r>
          </w:p>
          <w:bookmarkEnd w:id="4539"/>
        </w:tc>
        <w:tc>
          <w:tcPr>
            <w:tcW w:w="1528" w:type="dxa"/>
            <w:tcBorders>
              <w:top w:val="outset" w:color="000000" w:sz="8"/>
              <w:left w:val="outset" w:color="000000" w:sz="8"/>
              <w:bottom w:val="outset" w:color="000000" w:sz="8"/>
              <w:right w:val="outset" w:color="000000" w:sz="8"/>
            </w:tcBorders>
            <w:vAlign w:val="center"/>
          </w:tcPr>
          <w:bookmarkStart w:name="14944" w:id="4540"/>
          <w:p>
            <w:pPr>
              <w:spacing w:after="0"/>
              <w:ind w:left="0"/>
              <w:jc w:val="center"/>
            </w:pPr>
            <w:r>
              <w:rPr>
                <w:rFonts w:ascii="Arial"/>
                <w:b w:val="false"/>
                <w:i w:val="false"/>
                <w:color w:val="000000"/>
                <w:sz w:val="15"/>
              </w:rPr>
              <w:t>57,688</w:t>
            </w:r>
          </w:p>
          <w:bookmarkEnd w:id="4540"/>
        </w:tc>
        <w:tc>
          <w:tcPr>
            <w:tcW w:w="1528" w:type="dxa"/>
            <w:tcBorders>
              <w:top w:val="outset" w:color="000000" w:sz="8"/>
              <w:left w:val="outset" w:color="000000" w:sz="8"/>
              <w:bottom w:val="outset" w:color="000000" w:sz="8"/>
              <w:right w:val="outset" w:color="000000" w:sz="8"/>
            </w:tcBorders>
            <w:vAlign w:val="center"/>
          </w:tcPr>
          <w:bookmarkStart w:name="14945" w:id="4541"/>
          <w:p>
            <w:pPr>
              <w:spacing w:after="0"/>
              <w:ind w:left="0"/>
              <w:jc w:val="center"/>
            </w:pPr>
            <w:r>
              <w:rPr>
                <w:rFonts w:ascii="Arial"/>
                <w:b w:val="false"/>
                <w:i w:val="false"/>
                <w:color w:val="000000"/>
                <w:sz w:val="15"/>
              </w:rPr>
              <w:t xml:space="preserve"> </w:t>
            </w:r>
          </w:p>
          <w:bookmarkEnd w:id="454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4946" w:id="4542"/>
          <w:p>
            <w:pPr>
              <w:spacing w:after="0"/>
              <w:ind w:left="0"/>
              <w:jc w:val="left"/>
            </w:pPr>
            <w:r>
              <w:rPr>
                <w:rFonts w:ascii="Arial"/>
                <w:b w:val="false"/>
                <w:i w:val="false"/>
                <w:color w:val="000000"/>
                <w:sz w:val="15"/>
              </w:rPr>
              <w:t>50. Благоустрій території Долобецького острова у Дніпровському районі</w:t>
            </w:r>
          </w:p>
          <w:bookmarkEnd w:id="4542"/>
        </w:tc>
        <w:tc>
          <w:tcPr>
            <w:tcW w:w="805" w:type="dxa"/>
            <w:vMerge w:val="restart"/>
            <w:tcBorders>
              <w:top w:val="outset" w:color="000000" w:sz="8"/>
              <w:left w:val="outset" w:color="000000" w:sz="8"/>
              <w:bottom w:val="outset" w:color="000000" w:sz="8"/>
              <w:right w:val="outset" w:color="000000" w:sz="8"/>
            </w:tcBorders>
            <w:vAlign w:val="center"/>
          </w:tcPr>
          <w:bookmarkStart w:name="14947" w:id="4543"/>
          <w:p>
            <w:pPr>
              <w:spacing w:after="0"/>
              <w:ind w:left="0"/>
              <w:jc w:val="center"/>
            </w:pPr>
            <w:r>
              <w:rPr>
                <w:rFonts w:ascii="Arial"/>
                <w:b w:val="false"/>
                <w:i w:val="false"/>
                <w:color w:val="000000"/>
                <w:sz w:val="15"/>
              </w:rPr>
              <w:t>2019 - 2023</w:t>
            </w:r>
          </w:p>
          <w:bookmarkEnd w:id="4543"/>
        </w:tc>
        <w:tc>
          <w:tcPr>
            <w:tcW w:w="558" w:type="dxa"/>
            <w:vMerge w:val="restart"/>
            <w:tcBorders>
              <w:top w:val="outset" w:color="000000" w:sz="8"/>
              <w:left w:val="outset" w:color="000000" w:sz="8"/>
              <w:bottom w:val="outset" w:color="000000" w:sz="8"/>
              <w:right w:val="outset" w:color="000000" w:sz="8"/>
            </w:tcBorders>
            <w:vAlign w:val="center"/>
          </w:tcPr>
          <w:bookmarkStart w:name="14948" w:id="4544"/>
          <w:p>
            <w:pPr>
              <w:spacing w:after="0"/>
              <w:ind w:left="0"/>
              <w:jc w:val="left"/>
            </w:pPr>
            <w:r>
              <w:rPr>
                <w:rFonts w:ascii="Arial"/>
                <w:b w:val="false"/>
                <w:i w:val="false"/>
                <w:color w:val="000000"/>
                <w:sz w:val="15"/>
              </w:rPr>
              <w:t>Управління екології та природних ресурсів, КП "Київміськрозвиток"</w:t>
            </w:r>
          </w:p>
          <w:bookmarkEnd w:id="4544"/>
        </w:tc>
        <w:tc>
          <w:tcPr>
            <w:tcW w:w="472" w:type="dxa"/>
            <w:vMerge w:val="restart"/>
            <w:tcBorders>
              <w:top w:val="outset" w:color="000000" w:sz="8"/>
              <w:left w:val="outset" w:color="000000" w:sz="8"/>
              <w:bottom w:val="outset" w:color="000000" w:sz="8"/>
              <w:right w:val="outset" w:color="000000" w:sz="8"/>
            </w:tcBorders>
            <w:vAlign w:val="center"/>
          </w:tcPr>
          <w:bookmarkStart w:name="14949" w:id="4545"/>
          <w:p>
            <w:pPr>
              <w:spacing w:after="0"/>
              <w:ind w:left="0"/>
              <w:jc w:val="left"/>
            </w:pPr>
            <w:r>
              <w:rPr>
                <w:rFonts w:ascii="Arial"/>
                <w:b w:val="false"/>
                <w:i w:val="false"/>
                <w:color w:val="000000"/>
                <w:sz w:val="15"/>
              </w:rPr>
              <w:t>Бюджет м. Києва</w:t>
            </w:r>
          </w:p>
          <w:bookmarkEnd w:id="4545"/>
        </w:tc>
        <w:tc>
          <w:tcPr>
            <w:tcW w:w="1528" w:type="dxa"/>
            <w:tcBorders>
              <w:top w:val="outset" w:color="000000" w:sz="8"/>
              <w:left w:val="outset" w:color="000000" w:sz="8"/>
              <w:bottom w:val="outset" w:color="000000" w:sz="8"/>
              <w:right w:val="outset" w:color="000000" w:sz="8"/>
            </w:tcBorders>
            <w:vAlign w:val="center"/>
          </w:tcPr>
          <w:bookmarkStart w:name="14950" w:id="4546"/>
          <w:p>
            <w:pPr>
              <w:spacing w:after="0"/>
              <w:ind w:left="0"/>
              <w:jc w:val="center"/>
            </w:pPr>
            <w:r>
              <w:rPr>
                <w:rFonts w:ascii="Arial"/>
                <w:b w:val="false"/>
                <w:i w:val="false"/>
                <w:color w:val="000000"/>
                <w:sz w:val="15"/>
              </w:rPr>
              <w:t>Всього:</w:t>
            </w:r>
          </w:p>
          <w:bookmarkEnd w:id="4546"/>
        </w:tc>
        <w:tc>
          <w:tcPr>
            <w:tcW w:w="625" w:type="dxa"/>
            <w:tcBorders>
              <w:top w:val="outset" w:color="000000" w:sz="8"/>
              <w:left w:val="outset" w:color="000000" w:sz="8"/>
              <w:bottom w:val="outset" w:color="000000" w:sz="8"/>
              <w:right w:val="outset" w:color="000000" w:sz="8"/>
            </w:tcBorders>
            <w:vAlign w:val="center"/>
          </w:tcPr>
          <w:bookmarkStart w:name="14951" w:id="4547"/>
          <w:p>
            <w:pPr>
              <w:spacing w:after="0"/>
              <w:ind w:left="0"/>
              <w:jc w:val="left"/>
            </w:pPr>
            <w:r>
              <w:rPr>
                <w:rFonts w:ascii="Arial"/>
                <w:b w:val="false"/>
                <w:i w:val="false"/>
                <w:color w:val="000000"/>
                <w:sz w:val="15"/>
              </w:rPr>
              <w:t>витрат</w:t>
            </w:r>
          </w:p>
          <w:bookmarkEnd w:id="4547"/>
        </w:tc>
        <w:tc>
          <w:tcPr>
            <w:tcW w:w="1528" w:type="dxa"/>
            <w:tcBorders>
              <w:top w:val="outset" w:color="000000" w:sz="8"/>
              <w:left w:val="outset" w:color="000000" w:sz="8"/>
              <w:bottom w:val="outset" w:color="000000" w:sz="8"/>
              <w:right w:val="outset" w:color="000000" w:sz="8"/>
            </w:tcBorders>
            <w:vAlign w:val="center"/>
          </w:tcPr>
          <w:bookmarkStart w:name="14952" w:id="4548"/>
          <w:p>
            <w:pPr>
              <w:spacing w:after="0"/>
              <w:ind w:left="0"/>
              <w:jc w:val="center"/>
            </w:pPr>
            <w:r>
              <w:rPr>
                <w:rFonts w:ascii="Arial"/>
                <w:b w:val="false"/>
                <w:i w:val="false"/>
                <w:color w:val="000000"/>
                <w:sz w:val="15"/>
              </w:rPr>
              <w:t xml:space="preserve"> </w:t>
            </w:r>
          </w:p>
          <w:bookmarkEnd w:id="4548"/>
        </w:tc>
        <w:tc>
          <w:tcPr>
            <w:tcW w:w="1528" w:type="dxa"/>
            <w:tcBorders>
              <w:top w:val="outset" w:color="000000" w:sz="8"/>
              <w:left w:val="outset" w:color="000000" w:sz="8"/>
              <w:bottom w:val="outset" w:color="000000" w:sz="8"/>
              <w:right w:val="outset" w:color="000000" w:sz="8"/>
            </w:tcBorders>
            <w:vAlign w:val="center"/>
          </w:tcPr>
          <w:bookmarkStart w:name="14953" w:id="4549"/>
          <w:p>
            <w:pPr>
              <w:spacing w:after="0"/>
              <w:ind w:left="0"/>
              <w:jc w:val="center"/>
            </w:pPr>
            <w:r>
              <w:rPr>
                <w:rFonts w:ascii="Arial"/>
                <w:b w:val="false"/>
                <w:i w:val="false"/>
                <w:color w:val="000000"/>
                <w:sz w:val="15"/>
              </w:rPr>
              <w:t xml:space="preserve"> </w:t>
            </w:r>
          </w:p>
          <w:bookmarkEnd w:id="4549"/>
        </w:tc>
        <w:tc>
          <w:tcPr>
            <w:tcW w:w="1528" w:type="dxa"/>
            <w:tcBorders>
              <w:top w:val="outset" w:color="000000" w:sz="8"/>
              <w:left w:val="outset" w:color="000000" w:sz="8"/>
              <w:bottom w:val="outset" w:color="000000" w:sz="8"/>
              <w:right w:val="outset" w:color="000000" w:sz="8"/>
            </w:tcBorders>
            <w:vAlign w:val="center"/>
          </w:tcPr>
          <w:bookmarkStart w:name="14954" w:id="4550"/>
          <w:p>
            <w:pPr>
              <w:spacing w:after="0"/>
              <w:ind w:left="0"/>
              <w:jc w:val="center"/>
            </w:pPr>
            <w:r>
              <w:rPr>
                <w:rFonts w:ascii="Arial"/>
                <w:b w:val="false"/>
                <w:i w:val="false"/>
                <w:color w:val="000000"/>
                <w:sz w:val="15"/>
              </w:rPr>
              <w:t xml:space="preserve"> </w:t>
            </w:r>
          </w:p>
          <w:bookmarkEnd w:id="455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955" w:id="4551"/>
          <w:p>
            <w:pPr>
              <w:spacing w:after="0"/>
              <w:ind w:left="0"/>
              <w:jc w:val="center"/>
            </w:pPr>
            <w:r>
              <w:rPr>
                <w:rFonts w:ascii="Arial"/>
                <w:b w:val="false"/>
                <w:i w:val="false"/>
                <w:color w:val="000000"/>
                <w:sz w:val="15"/>
              </w:rPr>
              <w:t>13635,600</w:t>
            </w:r>
          </w:p>
          <w:bookmarkEnd w:id="4551"/>
        </w:tc>
        <w:tc>
          <w:tcPr>
            <w:tcW w:w="625" w:type="dxa"/>
            <w:tcBorders>
              <w:top w:val="outset" w:color="000000" w:sz="8"/>
              <w:left w:val="outset" w:color="000000" w:sz="8"/>
              <w:bottom w:val="outset" w:color="000000" w:sz="8"/>
              <w:right w:val="outset" w:color="000000" w:sz="8"/>
            </w:tcBorders>
            <w:vAlign w:val="center"/>
          </w:tcPr>
          <w:bookmarkStart w:name="14956" w:id="4552"/>
          <w:p>
            <w:pPr>
              <w:spacing w:after="0"/>
              <w:ind w:left="0"/>
              <w:jc w:val="left"/>
            </w:pPr>
            <w:r>
              <w:rPr>
                <w:rFonts w:ascii="Arial"/>
                <w:b w:val="false"/>
                <w:i w:val="false"/>
                <w:color w:val="000000"/>
                <w:sz w:val="15"/>
              </w:rPr>
              <w:t>загальна кошторисна вартість, тис. грн</w:t>
            </w:r>
          </w:p>
          <w:bookmarkEnd w:id="4552"/>
        </w:tc>
        <w:tc>
          <w:tcPr>
            <w:tcW w:w="1528" w:type="dxa"/>
            <w:tcBorders>
              <w:top w:val="outset" w:color="000000" w:sz="8"/>
              <w:left w:val="outset" w:color="000000" w:sz="8"/>
              <w:bottom w:val="outset" w:color="000000" w:sz="8"/>
              <w:right w:val="outset" w:color="000000" w:sz="8"/>
            </w:tcBorders>
            <w:vAlign w:val="center"/>
          </w:tcPr>
          <w:bookmarkStart w:name="14957" w:id="4553"/>
          <w:p>
            <w:pPr>
              <w:spacing w:after="0"/>
              <w:ind w:left="0"/>
              <w:jc w:val="center"/>
            </w:pPr>
            <w:r>
              <w:rPr>
                <w:rFonts w:ascii="Arial"/>
                <w:b w:val="false"/>
                <w:i w:val="false"/>
                <w:color w:val="000000"/>
                <w:sz w:val="15"/>
              </w:rPr>
              <w:t>280000,000</w:t>
            </w:r>
          </w:p>
          <w:bookmarkEnd w:id="4553"/>
        </w:tc>
        <w:tc>
          <w:tcPr>
            <w:tcW w:w="1528" w:type="dxa"/>
            <w:tcBorders>
              <w:top w:val="outset" w:color="000000" w:sz="8"/>
              <w:left w:val="outset" w:color="000000" w:sz="8"/>
              <w:bottom w:val="outset" w:color="000000" w:sz="8"/>
              <w:right w:val="outset" w:color="000000" w:sz="8"/>
            </w:tcBorders>
            <w:vAlign w:val="center"/>
          </w:tcPr>
          <w:bookmarkStart w:name="14958" w:id="4554"/>
          <w:p>
            <w:pPr>
              <w:spacing w:after="0"/>
              <w:ind w:left="0"/>
              <w:jc w:val="center"/>
            </w:pPr>
            <w:r>
              <w:rPr>
                <w:rFonts w:ascii="Arial"/>
                <w:b w:val="false"/>
                <w:i w:val="false"/>
                <w:color w:val="000000"/>
                <w:sz w:val="15"/>
              </w:rPr>
              <w:t>280000,000</w:t>
            </w:r>
          </w:p>
          <w:bookmarkEnd w:id="4554"/>
        </w:tc>
        <w:tc>
          <w:tcPr>
            <w:tcW w:w="1528" w:type="dxa"/>
            <w:tcBorders>
              <w:top w:val="outset" w:color="000000" w:sz="8"/>
              <w:left w:val="outset" w:color="000000" w:sz="8"/>
              <w:bottom w:val="outset" w:color="000000" w:sz="8"/>
              <w:right w:val="outset" w:color="000000" w:sz="8"/>
            </w:tcBorders>
            <w:vAlign w:val="center"/>
          </w:tcPr>
          <w:bookmarkStart w:name="14959" w:id="4555"/>
          <w:p>
            <w:pPr>
              <w:spacing w:after="0"/>
              <w:ind w:left="0"/>
              <w:jc w:val="center"/>
            </w:pPr>
            <w:r>
              <w:rPr>
                <w:rFonts w:ascii="Arial"/>
                <w:b w:val="false"/>
                <w:i w:val="false"/>
                <w:color w:val="000000"/>
                <w:sz w:val="15"/>
              </w:rPr>
              <w:t>280000,000</w:t>
            </w:r>
          </w:p>
          <w:bookmarkEnd w:id="455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960" w:id="4556"/>
          <w:p>
            <w:pPr>
              <w:spacing w:after="0"/>
              <w:ind w:left="0"/>
              <w:jc w:val="center"/>
            </w:pPr>
            <w:r>
              <w:rPr>
                <w:rFonts w:ascii="Arial"/>
                <w:b w:val="false"/>
                <w:i w:val="false"/>
                <w:color w:val="000000"/>
                <w:sz w:val="15"/>
              </w:rPr>
              <w:t>2019 рік</w:t>
            </w:r>
          </w:p>
          <w:bookmarkEnd w:id="4556"/>
        </w:tc>
        <w:tc>
          <w:tcPr>
            <w:tcW w:w="625" w:type="dxa"/>
            <w:tcBorders>
              <w:top w:val="outset" w:color="000000" w:sz="8"/>
              <w:left w:val="outset" w:color="000000" w:sz="8"/>
              <w:bottom w:val="outset" w:color="000000" w:sz="8"/>
              <w:right w:val="outset" w:color="000000" w:sz="8"/>
            </w:tcBorders>
            <w:vAlign w:val="center"/>
          </w:tcPr>
          <w:bookmarkStart w:name="14961" w:id="4557"/>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4557"/>
        </w:tc>
        <w:tc>
          <w:tcPr>
            <w:tcW w:w="1528" w:type="dxa"/>
            <w:tcBorders>
              <w:top w:val="outset" w:color="000000" w:sz="8"/>
              <w:left w:val="outset" w:color="000000" w:sz="8"/>
              <w:bottom w:val="outset" w:color="000000" w:sz="8"/>
              <w:right w:val="outset" w:color="000000" w:sz="8"/>
            </w:tcBorders>
            <w:vAlign w:val="center"/>
          </w:tcPr>
          <w:bookmarkStart w:name="14962" w:id="4558"/>
          <w:p>
            <w:pPr>
              <w:spacing w:after="0"/>
              <w:ind w:left="0"/>
              <w:jc w:val="center"/>
            </w:pPr>
            <w:r>
              <w:rPr>
                <w:rFonts w:ascii="Arial"/>
                <w:b w:val="false"/>
                <w:i w:val="false"/>
                <w:color w:val="000000"/>
                <w:sz w:val="15"/>
              </w:rPr>
              <w:t>4535,600</w:t>
            </w:r>
          </w:p>
          <w:bookmarkEnd w:id="4558"/>
        </w:tc>
        <w:tc>
          <w:tcPr>
            <w:tcW w:w="1528" w:type="dxa"/>
            <w:tcBorders>
              <w:top w:val="outset" w:color="000000" w:sz="8"/>
              <w:left w:val="outset" w:color="000000" w:sz="8"/>
              <w:bottom w:val="outset" w:color="000000" w:sz="8"/>
              <w:right w:val="outset" w:color="000000" w:sz="8"/>
            </w:tcBorders>
            <w:vAlign w:val="center"/>
          </w:tcPr>
          <w:bookmarkStart w:name="14963" w:id="4559"/>
          <w:p>
            <w:pPr>
              <w:spacing w:after="0"/>
              <w:ind w:left="0"/>
              <w:jc w:val="center"/>
            </w:pPr>
            <w:r>
              <w:rPr>
                <w:rFonts w:ascii="Arial"/>
                <w:b w:val="false"/>
                <w:i w:val="false"/>
                <w:color w:val="000000"/>
                <w:sz w:val="15"/>
              </w:rPr>
              <w:t>1100,000</w:t>
            </w:r>
          </w:p>
          <w:bookmarkEnd w:id="4559"/>
        </w:tc>
        <w:tc>
          <w:tcPr>
            <w:tcW w:w="1528" w:type="dxa"/>
            <w:tcBorders>
              <w:top w:val="outset" w:color="000000" w:sz="8"/>
              <w:left w:val="outset" w:color="000000" w:sz="8"/>
              <w:bottom w:val="outset" w:color="000000" w:sz="8"/>
              <w:right w:val="outset" w:color="000000" w:sz="8"/>
            </w:tcBorders>
            <w:vAlign w:val="center"/>
          </w:tcPr>
          <w:bookmarkStart w:name="14964" w:id="4560"/>
          <w:p>
            <w:pPr>
              <w:spacing w:after="0"/>
              <w:ind w:left="0"/>
              <w:jc w:val="center"/>
            </w:pPr>
            <w:r>
              <w:rPr>
                <w:rFonts w:ascii="Arial"/>
                <w:b w:val="false"/>
                <w:i w:val="false"/>
                <w:color w:val="000000"/>
                <w:sz w:val="15"/>
              </w:rPr>
              <w:t>8000,000</w:t>
            </w:r>
          </w:p>
          <w:bookmarkEnd w:id="456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965" w:id="4561"/>
          <w:p>
            <w:pPr>
              <w:spacing w:after="0"/>
              <w:ind w:left="0"/>
              <w:jc w:val="center"/>
            </w:pPr>
            <w:r>
              <w:rPr>
                <w:rFonts w:ascii="Arial"/>
                <w:b w:val="false"/>
                <w:i w:val="false"/>
                <w:color w:val="000000"/>
                <w:sz w:val="15"/>
              </w:rPr>
              <w:t>4535,600</w:t>
            </w:r>
          </w:p>
          <w:bookmarkEnd w:id="4561"/>
        </w:tc>
        <w:tc>
          <w:tcPr>
            <w:tcW w:w="625" w:type="dxa"/>
            <w:tcBorders>
              <w:top w:val="outset" w:color="000000" w:sz="8"/>
              <w:left w:val="outset" w:color="000000" w:sz="8"/>
              <w:bottom w:val="outset" w:color="000000" w:sz="8"/>
              <w:right w:val="outset" w:color="000000" w:sz="8"/>
            </w:tcBorders>
            <w:vAlign w:val="center"/>
          </w:tcPr>
          <w:bookmarkStart w:name="14966" w:id="4562"/>
          <w:p>
            <w:pPr>
              <w:spacing w:after="0"/>
              <w:ind w:left="0"/>
              <w:jc w:val="left"/>
            </w:pPr>
            <w:r>
              <w:rPr>
                <w:rFonts w:ascii="Arial"/>
                <w:b w:val="false"/>
                <w:i w:val="false"/>
                <w:color w:val="000000"/>
                <w:sz w:val="15"/>
              </w:rPr>
              <w:t>продукту</w:t>
            </w:r>
          </w:p>
          <w:bookmarkEnd w:id="4562"/>
        </w:tc>
        <w:tc>
          <w:tcPr>
            <w:tcW w:w="1528" w:type="dxa"/>
            <w:tcBorders>
              <w:top w:val="outset" w:color="000000" w:sz="8"/>
              <w:left w:val="outset" w:color="000000" w:sz="8"/>
              <w:bottom w:val="outset" w:color="000000" w:sz="8"/>
              <w:right w:val="outset" w:color="000000" w:sz="8"/>
            </w:tcBorders>
            <w:vAlign w:val="center"/>
          </w:tcPr>
          <w:bookmarkStart w:name="14967" w:id="4563"/>
          <w:p>
            <w:pPr>
              <w:spacing w:after="0"/>
              <w:ind w:left="0"/>
              <w:jc w:val="center"/>
            </w:pPr>
            <w:r>
              <w:rPr>
                <w:rFonts w:ascii="Arial"/>
                <w:b w:val="false"/>
                <w:i w:val="false"/>
                <w:color w:val="000000"/>
                <w:sz w:val="15"/>
              </w:rPr>
              <w:t xml:space="preserve"> </w:t>
            </w:r>
          </w:p>
          <w:bookmarkEnd w:id="4563"/>
        </w:tc>
        <w:tc>
          <w:tcPr>
            <w:tcW w:w="1528" w:type="dxa"/>
            <w:tcBorders>
              <w:top w:val="outset" w:color="000000" w:sz="8"/>
              <w:left w:val="outset" w:color="000000" w:sz="8"/>
              <w:bottom w:val="outset" w:color="000000" w:sz="8"/>
              <w:right w:val="outset" w:color="000000" w:sz="8"/>
            </w:tcBorders>
            <w:vAlign w:val="center"/>
          </w:tcPr>
          <w:bookmarkStart w:name="14968" w:id="4564"/>
          <w:p>
            <w:pPr>
              <w:spacing w:after="0"/>
              <w:ind w:left="0"/>
              <w:jc w:val="center"/>
            </w:pPr>
            <w:r>
              <w:rPr>
                <w:rFonts w:ascii="Arial"/>
                <w:b w:val="false"/>
                <w:i w:val="false"/>
                <w:color w:val="000000"/>
                <w:sz w:val="15"/>
              </w:rPr>
              <w:t xml:space="preserve"> </w:t>
            </w:r>
          </w:p>
          <w:bookmarkEnd w:id="4564"/>
        </w:tc>
        <w:tc>
          <w:tcPr>
            <w:tcW w:w="1528" w:type="dxa"/>
            <w:tcBorders>
              <w:top w:val="outset" w:color="000000" w:sz="8"/>
              <w:left w:val="outset" w:color="000000" w:sz="8"/>
              <w:bottom w:val="outset" w:color="000000" w:sz="8"/>
              <w:right w:val="outset" w:color="000000" w:sz="8"/>
            </w:tcBorders>
            <w:vAlign w:val="center"/>
          </w:tcPr>
          <w:bookmarkStart w:name="14969" w:id="4565"/>
          <w:p>
            <w:pPr>
              <w:spacing w:after="0"/>
              <w:ind w:left="0"/>
              <w:jc w:val="center"/>
            </w:pPr>
            <w:r>
              <w:rPr>
                <w:rFonts w:ascii="Arial"/>
                <w:b w:val="false"/>
                <w:i w:val="false"/>
                <w:color w:val="000000"/>
                <w:sz w:val="15"/>
              </w:rPr>
              <w:t xml:space="preserve"> </w:t>
            </w:r>
          </w:p>
          <w:bookmarkEnd w:id="456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970" w:id="4566"/>
          <w:p>
            <w:pPr>
              <w:spacing w:after="0"/>
              <w:ind w:left="0"/>
              <w:jc w:val="center"/>
            </w:pPr>
            <w:r>
              <w:rPr>
                <w:rFonts w:ascii="Arial"/>
                <w:b w:val="false"/>
                <w:i w:val="false"/>
                <w:color w:val="000000"/>
                <w:sz w:val="15"/>
              </w:rPr>
              <w:t>2020 рік</w:t>
            </w:r>
          </w:p>
          <w:bookmarkEnd w:id="4566"/>
        </w:tc>
        <w:tc>
          <w:tcPr>
            <w:tcW w:w="625" w:type="dxa"/>
            <w:tcBorders>
              <w:top w:val="outset" w:color="000000" w:sz="8"/>
              <w:left w:val="outset" w:color="000000" w:sz="8"/>
              <w:bottom w:val="outset" w:color="000000" w:sz="8"/>
              <w:right w:val="outset" w:color="000000" w:sz="8"/>
            </w:tcBorders>
            <w:vAlign w:val="center"/>
          </w:tcPr>
          <w:bookmarkStart w:name="14971" w:id="4567"/>
          <w:p>
            <w:pPr>
              <w:spacing w:after="0"/>
              <w:ind w:left="0"/>
              <w:jc w:val="left"/>
            </w:pPr>
            <w:r>
              <w:rPr>
                <w:rFonts w:ascii="Arial"/>
                <w:b w:val="false"/>
                <w:i w:val="false"/>
                <w:color w:val="000000"/>
                <w:sz w:val="15"/>
              </w:rPr>
              <w:t>кількість об'єктів, на яких планується провести захід, од.</w:t>
            </w:r>
          </w:p>
          <w:bookmarkEnd w:id="4567"/>
        </w:tc>
        <w:tc>
          <w:tcPr>
            <w:tcW w:w="0" w:type="auto"/>
            <w:gridSpan w:val="3"/>
            <w:tcBorders>
              <w:top w:val="outset" w:color="000000" w:sz="8"/>
              <w:left w:val="outset" w:color="000000" w:sz="8"/>
              <w:bottom w:val="outset" w:color="000000" w:sz="8"/>
              <w:right w:val="outset" w:color="000000" w:sz="8"/>
            </w:tcBorders>
            <w:vAlign w:val="center"/>
          </w:tcPr>
          <w:bookmarkStart w:name="14972" w:id="4568"/>
          <w:p>
            <w:pPr>
              <w:spacing w:after="0"/>
              <w:ind w:left="0"/>
              <w:jc w:val="center"/>
            </w:pPr>
            <w:r>
              <w:rPr>
                <w:rFonts w:ascii="Arial"/>
                <w:b w:val="false"/>
                <w:i w:val="false"/>
                <w:color w:val="000000"/>
                <w:sz w:val="15"/>
              </w:rPr>
              <w:t>1</w:t>
            </w:r>
          </w:p>
          <w:bookmarkEnd w:id="456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973" w:id="4569"/>
          <w:p>
            <w:pPr>
              <w:spacing w:after="0"/>
              <w:ind w:left="0"/>
              <w:jc w:val="center"/>
            </w:pPr>
            <w:r>
              <w:rPr>
                <w:rFonts w:ascii="Arial"/>
                <w:b w:val="false"/>
                <w:i w:val="false"/>
                <w:color w:val="000000"/>
                <w:sz w:val="15"/>
              </w:rPr>
              <w:t>1100,000</w:t>
            </w:r>
          </w:p>
          <w:bookmarkEnd w:id="4569"/>
        </w:tc>
        <w:tc>
          <w:tcPr>
            <w:tcW w:w="625" w:type="dxa"/>
            <w:tcBorders>
              <w:top w:val="outset" w:color="000000" w:sz="8"/>
              <w:left w:val="outset" w:color="000000" w:sz="8"/>
              <w:bottom w:val="outset" w:color="000000" w:sz="8"/>
              <w:right w:val="outset" w:color="000000" w:sz="8"/>
            </w:tcBorders>
            <w:vAlign w:val="center"/>
          </w:tcPr>
          <w:bookmarkStart w:name="14974" w:id="4570"/>
          <w:p>
            <w:pPr>
              <w:spacing w:after="0"/>
              <w:ind w:left="0"/>
              <w:jc w:val="left"/>
            </w:pPr>
            <w:r>
              <w:rPr>
                <w:rFonts w:ascii="Arial"/>
                <w:b w:val="false"/>
                <w:i w:val="false"/>
                <w:color w:val="000000"/>
                <w:sz w:val="15"/>
              </w:rPr>
              <w:t>ефективності</w:t>
            </w:r>
          </w:p>
          <w:bookmarkEnd w:id="4570"/>
        </w:tc>
        <w:tc>
          <w:tcPr>
            <w:tcW w:w="1528" w:type="dxa"/>
            <w:tcBorders>
              <w:top w:val="outset" w:color="000000" w:sz="8"/>
              <w:left w:val="outset" w:color="000000" w:sz="8"/>
              <w:bottom w:val="outset" w:color="000000" w:sz="8"/>
              <w:right w:val="outset" w:color="000000" w:sz="8"/>
            </w:tcBorders>
            <w:vAlign w:val="center"/>
          </w:tcPr>
          <w:bookmarkStart w:name="14975" w:id="4571"/>
          <w:p>
            <w:pPr>
              <w:spacing w:after="0"/>
              <w:ind w:left="0"/>
              <w:jc w:val="center"/>
            </w:pPr>
            <w:r>
              <w:rPr>
                <w:rFonts w:ascii="Arial"/>
                <w:b w:val="false"/>
                <w:i w:val="false"/>
                <w:color w:val="000000"/>
                <w:sz w:val="15"/>
              </w:rPr>
              <w:t xml:space="preserve"> </w:t>
            </w:r>
          </w:p>
          <w:bookmarkEnd w:id="4571"/>
        </w:tc>
        <w:tc>
          <w:tcPr>
            <w:tcW w:w="1528" w:type="dxa"/>
            <w:tcBorders>
              <w:top w:val="outset" w:color="000000" w:sz="8"/>
              <w:left w:val="outset" w:color="000000" w:sz="8"/>
              <w:bottom w:val="outset" w:color="000000" w:sz="8"/>
              <w:right w:val="outset" w:color="000000" w:sz="8"/>
            </w:tcBorders>
            <w:vAlign w:val="center"/>
          </w:tcPr>
          <w:bookmarkStart w:name="14976" w:id="4572"/>
          <w:p>
            <w:pPr>
              <w:spacing w:after="0"/>
              <w:ind w:left="0"/>
              <w:jc w:val="center"/>
            </w:pPr>
            <w:r>
              <w:rPr>
                <w:rFonts w:ascii="Arial"/>
                <w:b w:val="false"/>
                <w:i w:val="false"/>
                <w:color w:val="000000"/>
                <w:sz w:val="15"/>
              </w:rPr>
              <w:t xml:space="preserve"> </w:t>
            </w:r>
          </w:p>
          <w:bookmarkEnd w:id="4572"/>
        </w:tc>
        <w:tc>
          <w:tcPr>
            <w:tcW w:w="1528" w:type="dxa"/>
            <w:tcBorders>
              <w:top w:val="outset" w:color="000000" w:sz="8"/>
              <w:left w:val="outset" w:color="000000" w:sz="8"/>
              <w:bottom w:val="outset" w:color="000000" w:sz="8"/>
              <w:right w:val="outset" w:color="000000" w:sz="8"/>
            </w:tcBorders>
            <w:vAlign w:val="center"/>
          </w:tcPr>
          <w:bookmarkStart w:name="14977" w:id="4573"/>
          <w:p>
            <w:pPr>
              <w:spacing w:after="0"/>
              <w:ind w:left="0"/>
              <w:jc w:val="center"/>
            </w:pPr>
            <w:r>
              <w:rPr>
                <w:rFonts w:ascii="Arial"/>
                <w:b w:val="false"/>
                <w:i w:val="false"/>
                <w:color w:val="000000"/>
                <w:sz w:val="15"/>
              </w:rPr>
              <w:t xml:space="preserve"> </w:t>
            </w:r>
          </w:p>
          <w:bookmarkEnd w:id="457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978" w:id="4574"/>
          <w:p>
            <w:pPr>
              <w:spacing w:after="0"/>
              <w:ind w:left="0"/>
              <w:jc w:val="center"/>
            </w:pPr>
            <w:r>
              <w:rPr>
                <w:rFonts w:ascii="Arial"/>
                <w:b w:val="false"/>
                <w:i w:val="false"/>
                <w:color w:val="000000"/>
                <w:sz w:val="15"/>
              </w:rPr>
              <w:t>2021 рік</w:t>
            </w:r>
          </w:p>
          <w:bookmarkEnd w:id="4574"/>
        </w:tc>
        <w:tc>
          <w:tcPr>
            <w:tcW w:w="625" w:type="dxa"/>
            <w:tcBorders>
              <w:top w:val="outset" w:color="000000" w:sz="8"/>
              <w:left w:val="outset" w:color="000000" w:sz="8"/>
              <w:bottom w:val="outset" w:color="000000" w:sz="8"/>
              <w:right w:val="outset" w:color="000000" w:sz="8"/>
            </w:tcBorders>
            <w:vAlign w:val="center"/>
          </w:tcPr>
          <w:bookmarkStart w:name="14979" w:id="4575"/>
          <w:p>
            <w:pPr>
              <w:spacing w:after="0"/>
              <w:ind w:left="0"/>
              <w:jc w:val="left"/>
            </w:pPr>
            <w:r>
              <w:rPr>
                <w:rFonts w:ascii="Arial"/>
                <w:b w:val="false"/>
                <w:i w:val="false"/>
                <w:color w:val="000000"/>
                <w:sz w:val="15"/>
              </w:rPr>
              <w:t>середні витрати на 1 об'єкт, тис. грн</w:t>
            </w:r>
          </w:p>
          <w:bookmarkEnd w:id="4575"/>
        </w:tc>
        <w:tc>
          <w:tcPr>
            <w:tcW w:w="1528" w:type="dxa"/>
            <w:tcBorders>
              <w:top w:val="outset" w:color="000000" w:sz="8"/>
              <w:left w:val="outset" w:color="000000" w:sz="8"/>
              <w:bottom w:val="outset" w:color="000000" w:sz="8"/>
              <w:right w:val="outset" w:color="000000" w:sz="8"/>
            </w:tcBorders>
            <w:vAlign w:val="center"/>
          </w:tcPr>
          <w:bookmarkStart w:name="14980" w:id="4576"/>
          <w:p>
            <w:pPr>
              <w:spacing w:after="0"/>
              <w:ind w:left="0"/>
              <w:jc w:val="center"/>
            </w:pPr>
            <w:r>
              <w:rPr>
                <w:rFonts w:ascii="Arial"/>
                <w:b w:val="false"/>
                <w:i w:val="false"/>
                <w:color w:val="000000"/>
                <w:sz w:val="15"/>
              </w:rPr>
              <w:t>4535,600</w:t>
            </w:r>
          </w:p>
          <w:bookmarkEnd w:id="4576"/>
        </w:tc>
        <w:tc>
          <w:tcPr>
            <w:tcW w:w="1528" w:type="dxa"/>
            <w:tcBorders>
              <w:top w:val="outset" w:color="000000" w:sz="8"/>
              <w:left w:val="outset" w:color="000000" w:sz="8"/>
              <w:bottom w:val="outset" w:color="000000" w:sz="8"/>
              <w:right w:val="outset" w:color="000000" w:sz="8"/>
            </w:tcBorders>
            <w:vAlign w:val="center"/>
          </w:tcPr>
          <w:bookmarkStart w:name="14981" w:id="4577"/>
          <w:p>
            <w:pPr>
              <w:spacing w:after="0"/>
              <w:ind w:left="0"/>
              <w:jc w:val="center"/>
            </w:pPr>
            <w:r>
              <w:rPr>
                <w:rFonts w:ascii="Arial"/>
                <w:b w:val="false"/>
                <w:i w:val="false"/>
                <w:color w:val="000000"/>
                <w:sz w:val="15"/>
              </w:rPr>
              <w:t>1100,000</w:t>
            </w:r>
          </w:p>
          <w:bookmarkEnd w:id="4577"/>
        </w:tc>
        <w:tc>
          <w:tcPr>
            <w:tcW w:w="1528" w:type="dxa"/>
            <w:tcBorders>
              <w:top w:val="outset" w:color="000000" w:sz="8"/>
              <w:left w:val="outset" w:color="000000" w:sz="8"/>
              <w:bottom w:val="outset" w:color="000000" w:sz="8"/>
              <w:right w:val="outset" w:color="000000" w:sz="8"/>
            </w:tcBorders>
            <w:vAlign w:val="center"/>
          </w:tcPr>
          <w:bookmarkStart w:name="14982" w:id="4578"/>
          <w:p>
            <w:pPr>
              <w:spacing w:after="0"/>
              <w:ind w:left="0"/>
              <w:jc w:val="center"/>
            </w:pPr>
            <w:r>
              <w:rPr>
                <w:rFonts w:ascii="Arial"/>
                <w:b w:val="false"/>
                <w:i w:val="false"/>
                <w:color w:val="000000"/>
                <w:sz w:val="15"/>
              </w:rPr>
              <w:t>8000,000</w:t>
            </w:r>
          </w:p>
          <w:bookmarkEnd w:id="457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983" w:id="4579"/>
          <w:p>
            <w:pPr>
              <w:spacing w:after="0"/>
              <w:ind w:left="0"/>
              <w:jc w:val="center"/>
            </w:pPr>
            <w:r>
              <w:rPr>
                <w:rFonts w:ascii="Arial"/>
                <w:b w:val="false"/>
                <w:i w:val="false"/>
                <w:color w:val="000000"/>
                <w:sz w:val="15"/>
              </w:rPr>
              <w:t>8000,000</w:t>
            </w:r>
          </w:p>
          <w:bookmarkEnd w:id="4579"/>
        </w:tc>
        <w:tc>
          <w:tcPr>
            <w:tcW w:w="625" w:type="dxa"/>
            <w:tcBorders>
              <w:top w:val="outset" w:color="000000" w:sz="8"/>
              <w:left w:val="outset" w:color="000000" w:sz="8"/>
              <w:bottom w:val="outset" w:color="000000" w:sz="8"/>
              <w:right w:val="outset" w:color="000000" w:sz="8"/>
            </w:tcBorders>
            <w:vAlign w:val="center"/>
          </w:tcPr>
          <w:bookmarkStart w:name="14984" w:id="4580"/>
          <w:p>
            <w:pPr>
              <w:spacing w:after="0"/>
              <w:ind w:left="0"/>
              <w:jc w:val="left"/>
            </w:pPr>
            <w:r>
              <w:rPr>
                <w:rFonts w:ascii="Arial"/>
                <w:b w:val="false"/>
                <w:i w:val="false"/>
                <w:color w:val="000000"/>
                <w:sz w:val="15"/>
              </w:rPr>
              <w:t>якості</w:t>
            </w:r>
          </w:p>
          <w:bookmarkEnd w:id="4580"/>
        </w:tc>
        <w:tc>
          <w:tcPr>
            <w:tcW w:w="1528" w:type="dxa"/>
            <w:tcBorders>
              <w:top w:val="outset" w:color="000000" w:sz="8"/>
              <w:left w:val="outset" w:color="000000" w:sz="8"/>
              <w:bottom w:val="outset" w:color="000000" w:sz="8"/>
              <w:right w:val="outset" w:color="000000" w:sz="8"/>
            </w:tcBorders>
            <w:vAlign w:val="center"/>
          </w:tcPr>
          <w:bookmarkStart w:name="14985" w:id="4581"/>
          <w:p>
            <w:pPr>
              <w:spacing w:after="0"/>
              <w:ind w:left="0"/>
              <w:jc w:val="center"/>
            </w:pPr>
            <w:r>
              <w:rPr>
                <w:rFonts w:ascii="Arial"/>
                <w:b w:val="false"/>
                <w:i w:val="false"/>
                <w:color w:val="000000"/>
                <w:sz w:val="15"/>
              </w:rPr>
              <w:t xml:space="preserve"> </w:t>
            </w:r>
          </w:p>
          <w:bookmarkEnd w:id="4581"/>
        </w:tc>
        <w:tc>
          <w:tcPr>
            <w:tcW w:w="1528" w:type="dxa"/>
            <w:tcBorders>
              <w:top w:val="outset" w:color="000000" w:sz="8"/>
              <w:left w:val="outset" w:color="000000" w:sz="8"/>
              <w:bottom w:val="outset" w:color="000000" w:sz="8"/>
              <w:right w:val="outset" w:color="000000" w:sz="8"/>
            </w:tcBorders>
            <w:vAlign w:val="center"/>
          </w:tcPr>
          <w:bookmarkStart w:name="14986" w:id="4582"/>
          <w:p>
            <w:pPr>
              <w:spacing w:after="0"/>
              <w:ind w:left="0"/>
              <w:jc w:val="center"/>
            </w:pPr>
            <w:r>
              <w:rPr>
                <w:rFonts w:ascii="Arial"/>
                <w:b w:val="false"/>
                <w:i w:val="false"/>
                <w:color w:val="000000"/>
                <w:sz w:val="15"/>
              </w:rPr>
              <w:t xml:space="preserve"> </w:t>
            </w:r>
          </w:p>
          <w:bookmarkEnd w:id="4582"/>
        </w:tc>
        <w:tc>
          <w:tcPr>
            <w:tcW w:w="1528" w:type="dxa"/>
            <w:tcBorders>
              <w:top w:val="outset" w:color="000000" w:sz="8"/>
              <w:left w:val="outset" w:color="000000" w:sz="8"/>
              <w:bottom w:val="outset" w:color="000000" w:sz="8"/>
              <w:right w:val="outset" w:color="000000" w:sz="8"/>
            </w:tcBorders>
            <w:vAlign w:val="center"/>
          </w:tcPr>
          <w:bookmarkStart w:name="14987" w:id="4583"/>
          <w:p>
            <w:pPr>
              <w:spacing w:after="0"/>
              <w:ind w:left="0"/>
              <w:jc w:val="center"/>
            </w:pPr>
            <w:r>
              <w:rPr>
                <w:rFonts w:ascii="Arial"/>
                <w:b w:val="false"/>
                <w:i w:val="false"/>
                <w:color w:val="000000"/>
                <w:sz w:val="15"/>
              </w:rPr>
              <w:t xml:space="preserve"> </w:t>
            </w:r>
          </w:p>
          <w:bookmarkEnd w:id="458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4988" w:id="4584"/>
          <w:p>
            <w:pPr>
              <w:spacing w:after="0"/>
              <w:ind w:left="0"/>
              <w:jc w:val="center"/>
            </w:pPr>
            <w:r>
              <w:rPr>
                <w:rFonts w:ascii="Arial"/>
                <w:b w:val="false"/>
                <w:i w:val="false"/>
                <w:color w:val="000000"/>
                <w:sz w:val="15"/>
              </w:rPr>
              <w:t xml:space="preserve"> </w:t>
            </w:r>
          </w:p>
          <w:bookmarkEnd w:id="4584"/>
        </w:tc>
        <w:tc>
          <w:tcPr>
            <w:tcW w:w="625" w:type="dxa"/>
            <w:tcBorders>
              <w:top w:val="outset" w:color="000000" w:sz="8"/>
              <w:left w:val="outset" w:color="000000" w:sz="8"/>
              <w:bottom w:val="outset" w:color="000000" w:sz="8"/>
              <w:right w:val="outset" w:color="000000" w:sz="8"/>
            </w:tcBorders>
            <w:vAlign w:val="center"/>
          </w:tcPr>
          <w:bookmarkStart w:name="14989" w:id="4585"/>
          <w:p>
            <w:pPr>
              <w:spacing w:after="0"/>
              <w:ind w:left="0"/>
              <w:jc w:val="left"/>
            </w:pPr>
            <w:r>
              <w:rPr>
                <w:rFonts w:ascii="Arial"/>
                <w:b w:val="false"/>
                <w:i w:val="false"/>
                <w:color w:val="000000"/>
                <w:sz w:val="15"/>
              </w:rPr>
              <w:t>рівень виконання заходу, %</w:t>
            </w:r>
          </w:p>
          <w:bookmarkEnd w:id="4585"/>
        </w:tc>
        <w:tc>
          <w:tcPr>
            <w:tcW w:w="1528" w:type="dxa"/>
            <w:tcBorders>
              <w:top w:val="outset" w:color="000000" w:sz="8"/>
              <w:left w:val="outset" w:color="000000" w:sz="8"/>
              <w:bottom w:val="outset" w:color="000000" w:sz="8"/>
              <w:right w:val="outset" w:color="000000" w:sz="8"/>
            </w:tcBorders>
            <w:vAlign w:val="center"/>
          </w:tcPr>
          <w:bookmarkStart w:name="14990" w:id="4586"/>
          <w:p>
            <w:pPr>
              <w:spacing w:after="0"/>
              <w:ind w:left="0"/>
              <w:jc w:val="center"/>
            </w:pPr>
            <w:r>
              <w:rPr>
                <w:rFonts w:ascii="Arial"/>
                <w:b w:val="false"/>
                <w:i w:val="false"/>
                <w:color w:val="000000"/>
                <w:sz w:val="15"/>
              </w:rPr>
              <w:t>1,620</w:t>
            </w:r>
          </w:p>
          <w:bookmarkEnd w:id="4586"/>
        </w:tc>
        <w:tc>
          <w:tcPr>
            <w:tcW w:w="1528" w:type="dxa"/>
            <w:tcBorders>
              <w:top w:val="outset" w:color="000000" w:sz="8"/>
              <w:left w:val="outset" w:color="000000" w:sz="8"/>
              <w:bottom w:val="outset" w:color="000000" w:sz="8"/>
              <w:right w:val="outset" w:color="000000" w:sz="8"/>
            </w:tcBorders>
            <w:vAlign w:val="center"/>
          </w:tcPr>
          <w:bookmarkStart w:name="14991" w:id="4587"/>
          <w:p>
            <w:pPr>
              <w:spacing w:after="0"/>
              <w:ind w:left="0"/>
              <w:jc w:val="center"/>
            </w:pPr>
            <w:r>
              <w:rPr>
                <w:rFonts w:ascii="Arial"/>
                <w:b w:val="false"/>
                <w:i w:val="false"/>
                <w:color w:val="000000"/>
                <w:sz w:val="15"/>
              </w:rPr>
              <w:t>2,013</w:t>
            </w:r>
          </w:p>
          <w:bookmarkEnd w:id="4587"/>
        </w:tc>
        <w:tc>
          <w:tcPr>
            <w:tcW w:w="1528" w:type="dxa"/>
            <w:tcBorders>
              <w:top w:val="outset" w:color="000000" w:sz="8"/>
              <w:left w:val="outset" w:color="000000" w:sz="8"/>
              <w:bottom w:val="outset" w:color="000000" w:sz="8"/>
              <w:right w:val="outset" w:color="000000" w:sz="8"/>
            </w:tcBorders>
            <w:vAlign w:val="center"/>
          </w:tcPr>
          <w:bookmarkStart w:name="14992" w:id="4588"/>
          <w:p>
            <w:pPr>
              <w:spacing w:after="0"/>
              <w:ind w:left="0"/>
              <w:jc w:val="center"/>
            </w:pPr>
            <w:r>
              <w:rPr>
                <w:rFonts w:ascii="Arial"/>
                <w:b w:val="false"/>
                <w:i w:val="false"/>
                <w:color w:val="000000"/>
                <w:sz w:val="15"/>
              </w:rPr>
              <w:t>4,870</w:t>
            </w:r>
          </w:p>
          <w:bookmarkEnd w:id="458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4993" w:id="4589"/>
          <w:p>
            <w:pPr>
              <w:spacing w:after="0"/>
              <w:ind w:left="0"/>
              <w:jc w:val="left"/>
            </w:pPr>
            <w:r>
              <w:rPr>
                <w:rFonts w:ascii="Arial"/>
                <w:b w:val="false"/>
                <w:i w:val="false"/>
                <w:color w:val="000000"/>
                <w:sz w:val="15"/>
              </w:rPr>
              <w:t>51. Благоустрій територій Труханового острова у Дніпровському районі</w:t>
            </w:r>
          </w:p>
          <w:bookmarkEnd w:id="4589"/>
        </w:tc>
        <w:tc>
          <w:tcPr>
            <w:tcW w:w="805" w:type="dxa"/>
            <w:vMerge w:val="restart"/>
            <w:tcBorders>
              <w:top w:val="outset" w:color="000000" w:sz="8"/>
              <w:left w:val="outset" w:color="000000" w:sz="8"/>
              <w:bottom w:val="outset" w:color="000000" w:sz="8"/>
              <w:right w:val="outset" w:color="000000" w:sz="8"/>
            </w:tcBorders>
            <w:vAlign w:val="center"/>
          </w:tcPr>
          <w:bookmarkStart w:name="14994" w:id="4590"/>
          <w:p>
            <w:pPr>
              <w:spacing w:after="0"/>
              <w:ind w:left="0"/>
              <w:jc w:val="center"/>
            </w:pPr>
            <w:r>
              <w:rPr>
                <w:rFonts w:ascii="Arial"/>
                <w:b w:val="false"/>
                <w:i w:val="false"/>
                <w:color w:val="000000"/>
                <w:sz w:val="15"/>
              </w:rPr>
              <w:t>2019 - 2023</w:t>
            </w:r>
          </w:p>
          <w:bookmarkEnd w:id="4590"/>
        </w:tc>
        <w:tc>
          <w:tcPr>
            <w:tcW w:w="558" w:type="dxa"/>
            <w:vMerge w:val="restart"/>
            <w:tcBorders>
              <w:top w:val="outset" w:color="000000" w:sz="8"/>
              <w:left w:val="outset" w:color="000000" w:sz="8"/>
              <w:bottom w:val="outset" w:color="000000" w:sz="8"/>
              <w:right w:val="outset" w:color="000000" w:sz="8"/>
            </w:tcBorders>
            <w:vAlign w:val="center"/>
          </w:tcPr>
          <w:bookmarkStart w:name="14995" w:id="4591"/>
          <w:p>
            <w:pPr>
              <w:spacing w:after="0"/>
              <w:ind w:left="0"/>
              <w:jc w:val="left"/>
            </w:pPr>
            <w:r>
              <w:rPr>
                <w:rFonts w:ascii="Arial"/>
                <w:b w:val="false"/>
                <w:i w:val="false"/>
                <w:color w:val="000000"/>
                <w:sz w:val="15"/>
              </w:rPr>
              <w:t>Управління екології та природних ресурсів, КП "Київміськрозвиток"</w:t>
            </w:r>
          </w:p>
          <w:bookmarkEnd w:id="4591"/>
        </w:tc>
        <w:tc>
          <w:tcPr>
            <w:tcW w:w="472" w:type="dxa"/>
            <w:vMerge w:val="restart"/>
            <w:tcBorders>
              <w:top w:val="outset" w:color="000000" w:sz="8"/>
              <w:left w:val="outset" w:color="000000" w:sz="8"/>
              <w:bottom w:val="outset" w:color="000000" w:sz="8"/>
              <w:right w:val="outset" w:color="000000" w:sz="8"/>
            </w:tcBorders>
            <w:vAlign w:val="center"/>
          </w:tcPr>
          <w:bookmarkStart w:name="14996" w:id="4592"/>
          <w:p>
            <w:pPr>
              <w:spacing w:after="0"/>
              <w:ind w:left="0"/>
              <w:jc w:val="left"/>
            </w:pPr>
            <w:r>
              <w:rPr>
                <w:rFonts w:ascii="Arial"/>
                <w:b w:val="false"/>
                <w:i w:val="false"/>
                <w:color w:val="000000"/>
                <w:sz w:val="15"/>
              </w:rPr>
              <w:t>Бюджет м. Києва</w:t>
            </w:r>
          </w:p>
          <w:bookmarkEnd w:id="4592"/>
        </w:tc>
        <w:tc>
          <w:tcPr>
            <w:tcW w:w="1528" w:type="dxa"/>
            <w:tcBorders>
              <w:top w:val="outset" w:color="000000" w:sz="8"/>
              <w:left w:val="outset" w:color="000000" w:sz="8"/>
              <w:bottom w:val="outset" w:color="000000" w:sz="8"/>
              <w:right w:val="outset" w:color="000000" w:sz="8"/>
            </w:tcBorders>
            <w:vAlign w:val="center"/>
          </w:tcPr>
          <w:bookmarkStart w:name="14997" w:id="4593"/>
          <w:p>
            <w:pPr>
              <w:spacing w:after="0"/>
              <w:ind w:left="0"/>
              <w:jc w:val="center"/>
            </w:pPr>
            <w:r>
              <w:rPr>
                <w:rFonts w:ascii="Arial"/>
                <w:b w:val="false"/>
                <w:i w:val="false"/>
                <w:color w:val="000000"/>
                <w:sz w:val="15"/>
              </w:rPr>
              <w:t>Всього:</w:t>
            </w:r>
          </w:p>
          <w:bookmarkEnd w:id="4593"/>
        </w:tc>
        <w:tc>
          <w:tcPr>
            <w:tcW w:w="625" w:type="dxa"/>
            <w:tcBorders>
              <w:top w:val="outset" w:color="000000" w:sz="8"/>
              <w:left w:val="outset" w:color="000000" w:sz="8"/>
              <w:bottom w:val="outset" w:color="000000" w:sz="8"/>
              <w:right w:val="outset" w:color="000000" w:sz="8"/>
            </w:tcBorders>
            <w:vAlign w:val="center"/>
          </w:tcPr>
          <w:bookmarkStart w:name="14998" w:id="4594"/>
          <w:p>
            <w:pPr>
              <w:spacing w:after="0"/>
              <w:ind w:left="0"/>
              <w:jc w:val="left"/>
            </w:pPr>
            <w:r>
              <w:rPr>
                <w:rFonts w:ascii="Arial"/>
                <w:b w:val="false"/>
                <w:i w:val="false"/>
                <w:color w:val="000000"/>
                <w:sz w:val="15"/>
              </w:rPr>
              <w:t>витрат</w:t>
            </w:r>
          </w:p>
          <w:bookmarkEnd w:id="4594"/>
        </w:tc>
        <w:tc>
          <w:tcPr>
            <w:tcW w:w="1528" w:type="dxa"/>
            <w:tcBorders>
              <w:top w:val="outset" w:color="000000" w:sz="8"/>
              <w:left w:val="outset" w:color="000000" w:sz="8"/>
              <w:bottom w:val="outset" w:color="000000" w:sz="8"/>
              <w:right w:val="outset" w:color="000000" w:sz="8"/>
            </w:tcBorders>
            <w:vAlign w:val="center"/>
          </w:tcPr>
          <w:bookmarkStart w:name="14999" w:id="4595"/>
          <w:p>
            <w:pPr>
              <w:spacing w:after="0"/>
              <w:ind w:left="0"/>
              <w:jc w:val="center"/>
            </w:pPr>
            <w:r>
              <w:rPr>
                <w:rFonts w:ascii="Arial"/>
                <w:b w:val="false"/>
                <w:i w:val="false"/>
                <w:color w:val="000000"/>
                <w:sz w:val="15"/>
              </w:rPr>
              <w:t xml:space="preserve"> </w:t>
            </w:r>
          </w:p>
          <w:bookmarkEnd w:id="4595"/>
        </w:tc>
        <w:tc>
          <w:tcPr>
            <w:tcW w:w="1528" w:type="dxa"/>
            <w:tcBorders>
              <w:top w:val="outset" w:color="000000" w:sz="8"/>
              <w:left w:val="outset" w:color="000000" w:sz="8"/>
              <w:bottom w:val="outset" w:color="000000" w:sz="8"/>
              <w:right w:val="outset" w:color="000000" w:sz="8"/>
            </w:tcBorders>
            <w:vAlign w:val="center"/>
          </w:tcPr>
          <w:bookmarkStart w:name="15000" w:id="4596"/>
          <w:p>
            <w:pPr>
              <w:spacing w:after="0"/>
              <w:ind w:left="0"/>
              <w:jc w:val="center"/>
            </w:pPr>
            <w:r>
              <w:rPr>
                <w:rFonts w:ascii="Arial"/>
                <w:b w:val="false"/>
                <w:i w:val="false"/>
                <w:color w:val="000000"/>
                <w:sz w:val="15"/>
              </w:rPr>
              <w:t xml:space="preserve"> </w:t>
            </w:r>
          </w:p>
          <w:bookmarkEnd w:id="4596"/>
        </w:tc>
        <w:tc>
          <w:tcPr>
            <w:tcW w:w="1528" w:type="dxa"/>
            <w:tcBorders>
              <w:top w:val="outset" w:color="000000" w:sz="8"/>
              <w:left w:val="outset" w:color="000000" w:sz="8"/>
              <w:bottom w:val="outset" w:color="000000" w:sz="8"/>
              <w:right w:val="outset" w:color="000000" w:sz="8"/>
            </w:tcBorders>
            <w:vAlign w:val="center"/>
          </w:tcPr>
          <w:bookmarkStart w:name="15001" w:id="4597"/>
          <w:p>
            <w:pPr>
              <w:spacing w:after="0"/>
              <w:ind w:left="0"/>
              <w:jc w:val="center"/>
            </w:pPr>
            <w:r>
              <w:rPr>
                <w:rFonts w:ascii="Arial"/>
                <w:b w:val="false"/>
                <w:i w:val="false"/>
                <w:color w:val="000000"/>
                <w:sz w:val="15"/>
              </w:rPr>
              <w:t xml:space="preserve"> </w:t>
            </w:r>
          </w:p>
          <w:bookmarkEnd w:id="459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002" w:id="4598"/>
          <w:p>
            <w:pPr>
              <w:spacing w:after="0"/>
              <w:ind w:left="0"/>
              <w:jc w:val="center"/>
            </w:pPr>
            <w:r>
              <w:rPr>
                <w:rFonts w:ascii="Arial"/>
                <w:b w:val="false"/>
                <w:i w:val="false"/>
                <w:color w:val="000000"/>
                <w:sz w:val="15"/>
              </w:rPr>
              <w:t>13,200</w:t>
            </w:r>
          </w:p>
          <w:bookmarkEnd w:id="4598"/>
        </w:tc>
        <w:tc>
          <w:tcPr>
            <w:tcW w:w="625" w:type="dxa"/>
            <w:tcBorders>
              <w:top w:val="outset" w:color="000000" w:sz="8"/>
              <w:left w:val="outset" w:color="000000" w:sz="8"/>
              <w:bottom w:val="outset" w:color="000000" w:sz="8"/>
              <w:right w:val="outset" w:color="000000" w:sz="8"/>
            </w:tcBorders>
            <w:vAlign w:val="center"/>
          </w:tcPr>
          <w:bookmarkStart w:name="15003" w:id="4599"/>
          <w:p>
            <w:pPr>
              <w:spacing w:after="0"/>
              <w:ind w:left="0"/>
              <w:jc w:val="left"/>
            </w:pPr>
            <w:r>
              <w:rPr>
                <w:rFonts w:ascii="Arial"/>
                <w:b w:val="false"/>
                <w:i w:val="false"/>
                <w:color w:val="000000"/>
                <w:sz w:val="15"/>
              </w:rPr>
              <w:t>загальна кошторисна вартість, тис. грн</w:t>
            </w:r>
          </w:p>
          <w:bookmarkEnd w:id="4599"/>
        </w:tc>
        <w:tc>
          <w:tcPr>
            <w:tcW w:w="1528" w:type="dxa"/>
            <w:tcBorders>
              <w:top w:val="outset" w:color="000000" w:sz="8"/>
              <w:left w:val="outset" w:color="000000" w:sz="8"/>
              <w:bottom w:val="outset" w:color="000000" w:sz="8"/>
              <w:right w:val="outset" w:color="000000" w:sz="8"/>
            </w:tcBorders>
            <w:vAlign w:val="center"/>
          </w:tcPr>
          <w:bookmarkStart w:name="15004" w:id="4600"/>
          <w:p>
            <w:pPr>
              <w:spacing w:after="0"/>
              <w:ind w:left="0"/>
              <w:jc w:val="center"/>
            </w:pPr>
            <w:r>
              <w:rPr>
                <w:rFonts w:ascii="Arial"/>
                <w:b w:val="false"/>
                <w:i w:val="false"/>
                <w:color w:val="000000"/>
                <w:sz w:val="15"/>
              </w:rPr>
              <w:t>23727,300</w:t>
            </w:r>
          </w:p>
          <w:bookmarkEnd w:id="4600"/>
        </w:tc>
        <w:tc>
          <w:tcPr>
            <w:tcW w:w="1528" w:type="dxa"/>
            <w:tcBorders>
              <w:top w:val="outset" w:color="000000" w:sz="8"/>
              <w:left w:val="outset" w:color="000000" w:sz="8"/>
              <w:bottom w:val="outset" w:color="000000" w:sz="8"/>
              <w:right w:val="outset" w:color="000000" w:sz="8"/>
            </w:tcBorders>
            <w:vAlign w:val="center"/>
          </w:tcPr>
          <w:bookmarkStart w:name="15005" w:id="4601"/>
          <w:p>
            <w:pPr>
              <w:spacing w:after="0"/>
              <w:ind w:left="0"/>
              <w:jc w:val="center"/>
            </w:pPr>
            <w:r>
              <w:rPr>
                <w:rFonts w:ascii="Arial"/>
                <w:b w:val="false"/>
                <w:i w:val="false"/>
                <w:color w:val="000000"/>
                <w:sz w:val="15"/>
              </w:rPr>
              <w:t xml:space="preserve"> </w:t>
            </w:r>
          </w:p>
          <w:bookmarkEnd w:id="4601"/>
        </w:tc>
        <w:tc>
          <w:tcPr>
            <w:tcW w:w="1528" w:type="dxa"/>
            <w:tcBorders>
              <w:top w:val="outset" w:color="000000" w:sz="8"/>
              <w:left w:val="outset" w:color="000000" w:sz="8"/>
              <w:bottom w:val="outset" w:color="000000" w:sz="8"/>
              <w:right w:val="outset" w:color="000000" w:sz="8"/>
            </w:tcBorders>
            <w:vAlign w:val="center"/>
          </w:tcPr>
          <w:bookmarkStart w:name="15006" w:id="4602"/>
          <w:p>
            <w:pPr>
              <w:spacing w:after="0"/>
              <w:ind w:left="0"/>
              <w:jc w:val="center"/>
            </w:pPr>
            <w:r>
              <w:rPr>
                <w:rFonts w:ascii="Arial"/>
                <w:b w:val="false"/>
                <w:i w:val="false"/>
                <w:color w:val="000000"/>
                <w:sz w:val="15"/>
              </w:rPr>
              <w:t xml:space="preserve"> </w:t>
            </w:r>
          </w:p>
          <w:bookmarkEnd w:id="460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007" w:id="4603"/>
          <w:p>
            <w:pPr>
              <w:spacing w:after="0"/>
              <w:ind w:left="0"/>
              <w:jc w:val="center"/>
            </w:pPr>
            <w:r>
              <w:rPr>
                <w:rFonts w:ascii="Arial"/>
                <w:b w:val="false"/>
                <w:i w:val="false"/>
                <w:color w:val="000000"/>
                <w:sz w:val="15"/>
              </w:rPr>
              <w:t>2019 рік</w:t>
            </w:r>
          </w:p>
          <w:bookmarkEnd w:id="4603"/>
        </w:tc>
        <w:tc>
          <w:tcPr>
            <w:tcW w:w="625" w:type="dxa"/>
            <w:tcBorders>
              <w:top w:val="outset" w:color="000000" w:sz="8"/>
              <w:left w:val="outset" w:color="000000" w:sz="8"/>
              <w:bottom w:val="outset" w:color="000000" w:sz="8"/>
              <w:right w:val="outset" w:color="000000" w:sz="8"/>
            </w:tcBorders>
            <w:vAlign w:val="center"/>
          </w:tcPr>
          <w:bookmarkStart w:name="15008" w:id="4604"/>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4604"/>
        </w:tc>
        <w:tc>
          <w:tcPr>
            <w:tcW w:w="1528" w:type="dxa"/>
            <w:tcBorders>
              <w:top w:val="outset" w:color="000000" w:sz="8"/>
              <w:left w:val="outset" w:color="000000" w:sz="8"/>
              <w:bottom w:val="outset" w:color="000000" w:sz="8"/>
              <w:right w:val="outset" w:color="000000" w:sz="8"/>
            </w:tcBorders>
            <w:vAlign w:val="center"/>
          </w:tcPr>
          <w:bookmarkStart w:name="15009" w:id="4605"/>
          <w:p>
            <w:pPr>
              <w:spacing w:after="0"/>
              <w:ind w:left="0"/>
              <w:jc w:val="center"/>
            </w:pPr>
            <w:r>
              <w:rPr>
                <w:rFonts w:ascii="Arial"/>
                <w:b w:val="false"/>
                <w:i w:val="false"/>
                <w:color w:val="000000"/>
                <w:sz w:val="15"/>
              </w:rPr>
              <w:t>13,200</w:t>
            </w:r>
          </w:p>
          <w:bookmarkEnd w:id="4605"/>
        </w:tc>
        <w:tc>
          <w:tcPr>
            <w:tcW w:w="1528" w:type="dxa"/>
            <w:tcBorders>
              <w:top w:val="outset" w:color="000000" w:sz="8"/>
              <w:left w:val="outset" w:color="000000" w:sz="8"/>
              <w:bottom w:val="outset" w:color="000000" w:sz="8"/>
              <w:right w:val="outset" w:color="000000" w:sz="8"/>
            </w:tcBorders>
            <w:vAlign w:val="center"/>
          </w:tcPr>
          <w:bookmarkStart w:name="15010" w:id="4606"/>
          <w:p>
            <w:pPr>
              <w:spacing w:after="0"/>
              <w:ind w:left="0"/>
              <w:jc w:val="center"/>
            </w:pPr>
            <w:r>
              <w:rPr>
                <w:rFonts w:ascii="Arial"/>
                <w:b w:val="false"/>
                <w:i w:val="false"/>
                <w:color w:val="000000"/>
                <w:sz w:val="15"/>
              </w:rPr>
              <w:t xml:space="preserve"> </w:t>
            </w:r>
          </w:p>
          <w:bookmarkEnd w:id="4606"/>
        </w:tc>
        <w:tc>
          <w:tcPr>
            <w:tcW w:w="1528" w:type="dxa"/>
            <w:tcBorders>
              <w:top w:val="outset" w:color="000000" w:sz="8"/>
              <w:left w:val="outset" w:color="000000" w:sz="8"/>
              <w:bottom w:val="outset" w:color="000000" w:sz="8"/>
              <w:right w:val="outset" w:color="000000" w:sz="8"/>
            </w:tcBorders>
            <w:vAlign w:val="center"/>
          </w:tcPr>
          <w:bookmarkStart w:name="15011" w:id="4607"/>
          <w:p>
            <w:pPr>
              <w:spacing w:after="0"/>
              <w:ind w:left="0"/>
              <w:jc w:val="center"/>
            </w:pPr>
            <w:r>
              <w:rPr>
                <w:rFonts w:ascii="Arial"/>
                <w:b w:val="false"/>
                <w:i w:val="false"/>
                <w:color w:val="000000"/>
                <w:sz w:val="15"/>
              </w:rPr>
              <w:t xml:space="preserve"> </w:t>
            </w:r>
          </w:p>
          <w:bookmarkEnd w:id="460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012" w:id="4608"/>
          <w:p>
            <w:pPr>
              <w:spacing w:after="0"/>
              <w:ind w:left="0"/>
              <w:jc w:val="center"/>
            </w:pPr>
            <w:r>
              <w:rPr>
                <w:rFonts w:ascii="Arial"/>
                <w:b w:val="false"/>
                <w:i w:val="false"/>
                <w:color w:val="000000"/>
                <w:sz w:val="15"/>
              </w:rPr>
              <w:t>13,200</w:t>
            </w:r>
          </w:p>
          <w:bookmarkEnd w:id="4608"/>
        </w:tc>
        <w:tc>
          <w:tcPr>
            <w:tcW w:w="625" w:type="dxa"/>
            <w:tcBorders>
              <w:top w:val="outset" w:color="000000" w:sz="8"/>
              <w:left w:val="outset" w:color="000000" w:sz="8"/>
              <w:bottom w:val="outset" w:color="000000" w:sz="8"/>
              <w:right w:val="outset" w:color="000000" w:sz="8"/>
            </w:tcBorders>
            <w:vAlign w:val="center"/>
          </w:tcPr>
          <w:bookmarkStart w:name="15013" w:id="4609"/>
          <w:p>
            <w:pPr>
              <w:spacing w:after="0"/>
              <w:ind w:left="0"/>
              <w:jc w:val="left"/>
            </w:pPr>
            <w:r>
              <w:rPr>
                <w:rFonts w:ascii="Arial"/>
                <w:b w:val="false"/>
                <w:i w:val="false"/>
                <w:color w:val="000000"/>
                <w:sz w:val="15"/>
              </w:rPr>
              <w:t>продукту</w:t>
            </w:r>
          </w:p>
          <w:bookmarkEnd w:id="4609"/>
        </w:tc>
        <w:tc>
          <w:tcPr>
            <w:tcW w:w="1528" w:type="dxa"/>
            <w:tcBorders>
              <w:top w:val="outset" w:color="000000" w:sz="8"/>
              <w:left w:val="outset" w:color="000000" w:sz="8"/>
              <w:bottom w:val="outset" w:color="000000" w:sz="8"/>
              <w:right w:val="outset" w:color="000000" w:sz="8"/>
            </w:tcBorders>
            <w:vAlign w:val="center"/>
          </w:tcPr>
          <w:bookmarkStart w:name="15014" w:id="4610"/>
          <w:p>
            <w:pPr>
              <w:spacing w:after="0"/>
              <w:ind w:left="0"/>
              <w:jc w:val="center"/>
            </w:pPr>
            <w:r>
              <w:rPr>
                <w:rFonts w:ascii="Arial"/>
                <w:b w:val="false"/>
                <w:i w:val="false"/>
                <w:color w:val="000000"/>
                <w:sz w:val="15"/>
              </w:rPr>
              <w:t xml:space="preserve"> </w:t>
            </w:r>
          </w:p>
          <w:bookmarkEnd w:id="4610"/>
        </w:tc>
        <w:tc>
          <w:tcPr>
            <w:tcW w:w="1528" w:type="dxa"/>
            <w:tcBorders>
              <w:top w:val="outset" w:color="000000" w:sz="8"/>
              <w:left w:val="outset" w:color="000000" w:sz="8"/>
              <w:bottom w:val="outset" w:color="000000" w:sz="8"/>
              <w:right w:val="outset" w:color="000000" w:sz="8"/>
            </w:tcBorders>
            <w:vAlign w:val="center"/>
          </w:tcPr>
          <w:bookmarkStart w:name="15015" w:id="4611"/>
          <w:p>
            <w:pPr>
              <w:spacing w:after="0"/>
              <w:ind w:left="0"/>
              <w:jc w:val="center"/>
            </w:pPr>
            <w:r>
              <w:rPr>
                <w:rFonts w:ascii="Arial"/>
                <w:b w:val="false"/>
                <w:i w:val="false"/>
                <w:color w:val="000000"/>
                <w:sz w:val="15"/>
              </w:rPr>
              <w:t xml:space="preserve"> </w:t>
            </w:r>
          </w:p>
          <w:bookmarkEnd w:id="4611"/>
        </w:tc>
        <w:tc>
          <w:tcPr>
            <w:tcW w:w="1528" w:type="dxa"/>
            <w:tcBorders>
              <w:top w:val="outset" w:color="000000" w:sz="8"/>
              <w:left w:val="outset" w:color="000000" w:sz="8"/>
              <w:bottom w:val="outset" w:color="000000" w:sz="8"/>
              <w:right w:val="outset" w:color="000000" w:sz="8"/>
            </w:tcBorders>
            <w:vAlign w:val="center"/>
          </w:tcPr>
          <w:bookmarkStart w:name="15016" w:id="4612"/>
          <w:p>
            <w:pPr>
              <w:spacing w:after="0"/>
              <w:ind w:left="0"/>
              <w:jc w:val="center"/>
            </w:pPr>
            <w:r>
              <w:rPr>
                <w:rFonts w:ascii="Arial"/>
                <w:b w:val="false"/>
                <w:i w:val="false"/>
                <w:color w:val="000000"/>
                <w:sz w:val="15"/>
              </w:rPr>
              <w:t xml:space="preserve"> </w:t>
            </w:r>
          </w:p>
          <w:bookmarkEnd w:id="461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017" w:id="4613"/>
          <w:p>
            <w:pPr>
              <w:spacing w:after="0"/>
              <w:ind w:left="0"/>
              <w:jc w:val="center"/>
            </w:pPr>
            <w:r>
              <w:rPr>
                <w:rFonts w:ascii="Arial"/>
                <w:b w:val="false"/>
                <w:i w:val="false"/>
                <w:color w:val="000000"/>
                <w:sz w:val="15"/>
              </w:rPr>
              <w:t>2020 рік</w:t>
            </w:r>
          </w:p>
          <w:bookmarkEnd w:id="4613"/>
        </w:tc>
        <w:tc>
          <w:tcPr>
            <w:tcW w:w="625" w:type="dxa"/>
            <w:tcBorders>
              <w:top w:val="outset" w:color="000000" w:sz="8"/>
              <w:left w:val="outset" w:color="000000" w:sz="8"/>
              <w:bottom w:val="outset" w:color="000000" w:sz="8"/>
              <w:right w:val="outset" w:color="000000" w:sz="8"/>
            </w:tcBorders>
            <w:vAlign w:val="center"/>
          </w:tcPr>
          <w:bookmarkStart w:name="15018" w:id="4614"/>
          <w:p>
            <w:pPr>
              <w:spacing w:after="0"/>
              <w:ind w:left="0"/>
              <w:jc w:val="left"/>
            </w:pPr>
            <w:r>
              <w:rPr>
                <w:rFonts w:ascii="Arial"/>
                <w:b w:val="false"/>
                <w:i w:val="false"/>
                <w:color w:val="000000"/>
                <w:sz w:val="15"/>
              </w:rPr>
              <w:t>кількість об'єктів, на яких планується провести захід, од.</w:t>
            </w:r>
          </w:p>
          <w:bookmarkEnd w:id="4614"/>
        </w:tc>
        <w:tc>
          <w:tcPr>
            <w:tcW w:w="1528" w:type="dxa"/>
            <w:tcBorders>
              <w:top w:val="outset" w:color="000000" w:sz="8"/>
              <w:left w:val="outset" w:color="000000" w:sz="8"/>
              <w:bottom w:val="outset" w:color="000000" w:sz="8"/>
              <w:right w:val="outset" w:color="000000" w:sz="8"/>
            </w:tcBorders>
            <w:vAlign w:val="center"/>
          </w:tcPr>
          <w:bookmarkStart w:name="15019" w:id="4615"/>
          <w:p>
            <w:pPr>
              <w:spacing w:after="0"/>
              <w:ind w:left="0"/>
              <w:jc w:val="center"/>
            </w:pPr>
            <w:r>
              <w:rPr>
                <w:rFonts w:ascii="Arial"/>
                <w:b w:val="false"/>
                <w:i w:val="false"/>
                <w:color w:val="000000"/>
                <w:sz w:val="15"/>
              </w:rPr>
              <w:t>1</w:t>
            </w:r>
          </w:p>
          <w:bookmarkEnd w:id="4615"/>
        </w:tc>
        <w:tc>
          <w:tcPr>
            <w:tcW w:w="1528" w:type="dxa"/>
            <w:tcBorders>
              <w:top w:val="outset" w:color="000000" w:sz="8"/>
              <w:left w:val="outset" w:color="000000" w:sz="8"/>
              <w:bottom w:val="outset" w:color="000000" w:sz="8"/>
              <w:right w:val="outset" w:color="000000" w:sz="8"/>
            </w:tcBorders>
            <w:vAlign w:val="center"/>
          </w:tcPr>
          <w:bookmarkStart w:name="15020" w:id="4616"/>
          <w:p>
            <w:pPr>
              <w:spacing w:after="0"/>
              <w:ind w:left="0"/>
              <w:jc w:val="center"/>
            </w:pPr>
            <w:r>
              <w:rPr>
                <w:rFonts w:ascii="Arial"/>
                <w:b w:val="false"/>
                <w:i w:val="false"/>
                <w:color w:val="000000"/>
                <w:sz w:val="15"/>
              </w:rPr>
              <w:t xml:space="preserve"> </w:t>
            </w:r>
          </w:p>
          <w:bookmarkEnd w:id="4616"/>
        </w:tc>
        <w:tc>
          <w:tcPr>
            <w:tcW w:w="1528" w:type="dxa"/>
            <w:tcBorders>
              <w:top w:val="outset" w:color="000000" w:sz="8"/>
              <w:left w:val="outset" w:color="000000" w:sz="8"/>
              <w:bottom w:val="outset" w:color="000000" w:sz="8"/>
              <w:right w:val="outset" w:color="000000" w:sz="8"/>
            </w:tcBorders>
            <w:vAlign w:val="center"/>
          </w:tcPr>
          <w:bookmarkStart w:name="15021" w:id="4617"/>
          <w:p>
            <w:pPr>
              <w:spacing w:after="0"/>
              <w:ind w:left="0"/>
              <w:jc w:val="center"/>
            </w:pPr>
            <w:r>
              <w:rPr>
                <w:rFonts w:ascii="Arial"/>
                <w:b w:val="false"/>
                <w:i w:val="false"/>
                <w:color w:val="000000"/>
                <w:sz w:val="15"/>
              </w:rPr>
              <w:t xml:space="preserve"> </w:t>
            </w:r>
          </w:p>
          <w:bookmarkEnd w:id="461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022" w:id="4618"/>
          <w:p>
            <w:pPr>
              <w:spacing w:after="0"/>
              <w:ind w:left="0"/>
              <w:jc w:val="center"/>
            </w:pPr>
            <w:r>
              <w:rPr>
                <w:rFonts w:ascii="Arial"/>
                <w:b w:val="false"/>
                <w:i w:val="false"/>
                <w:color w:val="000000"/>
                <w:sz w:val="15"/>
              </w:rPr>
              <w:t>0,000</w:t>
            </w:r>
          </w:p>
          <w:bookmarkEnd w:id="4618"/>
        </w:tc>
        <w:tc>
          <w:tcPr>
            <w:tcW w:w="625" w:type="dxa"/>
            <w:tcBorders>
              <w:top w:val="outset" w:color="000000" w:sz="8"/>
              <w:left w:val="outset" w:color="000000" w:sz="8"/>
              <w:bottom w:val="outset" w:color="000000" w:sz="8"/>
              <w:right w:val="outset" w:color="000000" w:sz="8"/>
            </w:tcBorders>
            <w:vAlign w:val="center"/>
          </w:tcPr>
          <w:bookmarkStart w:name="15023" w:id="4619"/>
          <w:p>
            <w:pPr>
              <w:spacing w:after="0"/>
              <w:ind w:left="0"/>
              <w:jc w:val="left"/>
            </w:pPr>
            <w:r>
              <w:rPr>
                <w:rFonts w:ascii="Arial"/>
                <w:b w:val="false"/>
                <w:i w:val="false"/>
                <w:color w:val="000000"/>
                <w:sz w:val="15"/>
              </w:rPr>
              <w:t>ефективності</w:t>
            </w:r>
          </w:p>
          <w:bookmarkEnd w:id="4619"/>
        </w:tc>
        <w:tc>
          <w:tcPr>
            <w:tcW w:w="1528" w:type="dxa"/>
            <w:tcBorders>
              <w:top w:val="outset" w:color="000000" w:sz="8"/>
              <w:left w:val="outset" w:color="000000" w:sz="8"/>
              <w:bottom w:val="outset" w:color="000000" w:sz="8"/>
              <w:right w:val="outset" w:color="000000" w:sz="8"/>
            </w:tcBorders>
            <w:vAlign w:val="center"/>
          </w:tcPr>
          <w:bookmarkStart w:name="15024" w:id="4620"/>
          <w:p>
            <w:pPr>
              <w:spacing w:after="0"/>
              <w:ind w:left="0"/>
              <w:jc w:val="center"/>
            </w:pPr>
            <w:r>
              <w:rPr>
                <w:rFonts w:ascii="Arial"/>
                <w:b w:val="false"/>
                <w:i w:val="false"/>
                <w:color w:val="000000"/>
                <w:sz w:val="15"/>
              </w:rPr>
              <w:t xml:space="preserve"> </w:t>
            </w:r>
          </w:p>
          <w:bookmarkEnd w:id="4620"/>
        </w:tc>
        <w:tc>
          <w:tcPr>
            <w:tcW w:w="1528" w:type="dxa"/>
            <w:tcBorders>
              <w:top w:val="outset" w:color="000000" w:sz="8"/>
              <w:left w:val="outset" w:color="000000" w:sz="8"/>
              <w:bottom w:val="outset" w:color="000000" w:sz="8"/>
              <w:right w:val="outset" w:color="000000" w:sz="8"/>
            </w:tcBorders>
            <w:vAlign w:val="center"/>
          </w:tcPr>
          <w:bookmarkStart w:name="15025" w:id="4621"/>
          <w:p>
            <w:pPr>
              <w:spacing w:after="0"/>
              <w:ind w:left="0"/>
              <w:jc w:val="center"/>
            </w:pPr>
            <w:r>
              <w:rPr>
                <w:rFonts w:ascii="Arial"/>
                <w:b w:val="false"/>
                <w:i w:val="false"/>
                <w:color w:val="000000"/>
                <w:sz w:val="15"/>
              </w:rPr>
              <w:t xml:space="preserve"> </w:t>
            </w:r>
          </w:p>
          <w:bookmarkEnd w:id="4621"/>
        </w:tc>
        <w:tc>
          <w:tcPr>
            <w:tcW w:w="1528" w:type="dxa"/>
            <w:tcBorders>
              <w:top w:val="outset" w:color="000000" w:sz="8"/>
              <w:left w:val="outset" w:color="000000" w:sz="8"/>
              <w:bottom w:val="outset" w:color="000000" w:sz="8"/>
              <w:right w:val="outset" w:color="000000" w:sz="8"/>
            </w:tcBorders>
            <w:vAlign w:val="center"/>
          </w:tcPr>
          <w:bookmarkStart w:name="15026" w:id="4622"/>
          <w:p>
            <w:pPr>
              <w:spacing w:after="0"/>
              <w:ind w:left="0"/>
              <w:jc w:val="center"/>
            </w:pPr>
            <w:r>
              <w:rPr>
                <w:rFonts w:ascii="Arial"/>
                <w:b w:val="false"/>
                <w:i w:val="false"/>
                <w:color w:val="000000"/>
                <w:sz w:val="15"/>
              </w:rPr>
              <w:t xml:space="preserve"> </w:t>
            </w:r>
          </w:p>
          <w:bookmarkEnd w:id="462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027" w:id="4623"/>
          <w:p>
            <w:pPr>
              <w:spacing w:after="0"/>
              <w:ind w:left="0"/>
              <w:jc w:val="center"/>
            </w:pPr>
            <w:r>
              <w:rPr>
                <w:rFonts w:ascii="Arial"/>
                <w:b w:val="false"/>
                <w:i w:val="false"/>
                <w:color w:val="000000"/>
                <w:sz w:val="15"/>
              </w:rPr>
              <w:t>2021 рік</w:t>
            </w:r>
          </w:p>
          <w:bookmarkEnd w:id="4623"/>
        </w:tc>
        <w:tc>
          <w:tcPr>
            <w:tcW w:w="625" w:type="dxa"/>
            <w:tcBorders>
              <w:top w:val="outset" w:color="000000" w:sz="8"/>
              <w:left w:val="outset" w:color="000000" w:sz="8"/>
              <w:bottom w:val="outset" w:color="000000" w:sz="8"/>
              <w:right w:val="outset" w:color="000000" w:sz="8"/>
            </w:tcBorders>
            <w:vAlign w:val="center"/>
          </w:tcPr>
          <w:bookmarkStart w:name="15028" w:id="4624"/>
          <w:p>
            <w:pPr>
              <w:spacing w:after="0"/>
              <w:ind w:left="0"/>
              <w:jc w:val="left"/>
            </w:pPr>
            <w:r>
              <w:rPr>
                <w:rFonts w:ascii="Arial"/>
                <w:b w:val="false"/>
                <w:i w:val="false"/>
                <w:color w:val="000000"/>
                <w:sz w:val="15"/>
              </w:rPr>
              <w:t>середні витрати на 1 об'єкт, тис. грн</w:t>
            </w:r>
          </w:p>
          <w:bookmarkEnd w:id="4624"/>
        </w:tc>
        <w:tc>
          <w:tcPr>
            <w:tcW w:w="1528" w:type="dxa"/>
            <w:tcBorders>
              <w:top w:val="outset" w:color="000000" w:sz="8"/>
              <w:left w:val="outset" w:color="000000" w:sz="8"/>
              <w:bottom w:val="outset" w:color="000000" w:sz="8"/>
              <w:right w:val="outset" w:color="000000" w:sz="8"/>
            </w:tcBorders>
            <w:vAlign w:val="center"/>
          </w:tcPr>
          <w:bookmarkStart w:name="15029" w:id="4625"/>
          <w:p>
            <w:pPr>
              <w:spacing w:after="0"/>
              <w:ind w:left="0"/>
              <w:jc w:val="center"/>
            </w:pPr>
            <w:r>
              <w:rPr>
                <w:rFonts w:ascii="Arial"/>
                <w:b w:val="false"/>
                <w:i w:val="false"/>
                <w:color w:val="000000"/>
                <w:sz w:val="15"/>
              </w:rPr>
              <w:t>13,200</w:t>
            </w:r>
          </w:p>
          <w:bookmarkEnd w:id="4625"/>
        </w:tc>
        <w:tc>
          <w:tcPr>
            <w:tcW w:w="1528" w:type="dxa"/>
            <w:tcBorders>
              <w:top w:val="outset" w:color="000000" w:sz="8"/>
              <w:left w:val="outset" w:color="000000" w:sz="8"/>
              <w:bottom w:val="outset" w:color="000000" w:sz="8"/>
              <w:right w:val="outset" w:color="000000" w:sz="8"/>
            </w:tcBorders>
            <w:vAlign w:val="center"/>
          </w:tcPr>
          <w:bookmarkStart w:name="15030" w:id="4626"/>
          <w:p>
            <w:pPr>
              <w:spacing w:after="0"/>
              <w:ind w:left="0"/>
              <w:jc w:val="center"/>
            </w:pPr>
            <w:r>
              <w:rPr>
                <w:rFonts w:ascii="Arial"/>
                <w:b w:val="false"/>
                <w:i w:val="false"/>
                <w:color w:val="000000"/>
                <w:sz w:val="15"/>
              </w:rPr>
              <w:t xml:space="preserve"> </w:t>
            </w:r>
          </w:p>
          <w:bookmarkEnd w:id="4626"/>
        </w:tc>
        <w:tc>
          <w:tcPr>
            <w:tcW w:w="1528" w:type="dxa"/>
            <w:tcBorders>
              <w:top w:val="outset" w:color="000000" w:sz="8"/>
              <w:left w:val="outset" w:color="000000" w:sz="8"/>
              <w:bottom w:val="outset" w:color="000000" w:sz="8"/>
              <w:right w:val="outset" w:color="000000" w:sz="8"/>
            </w:tcBorders>
            <w:vAlign w:val="center"/>
          </w:tcPr>
          <w:bookmarkStart w:name="15031" w:id="4627"/>
          <w:p>
            <w:pPr>
              <w:spacing w:after="0"/>
              <w:ind w:left="0"/>
              <w:jc w:val="center"/>
            </w:pPr>
            <w:r>
              <w:rPr>
                <w:rFonts w:ascii="Arial"/>
                <w:b w:val="false"/>
                <w:i w:val="false"/>
                <w:color w:val="000000"/>
                <w:sz w:val="15"/>
              </w:rPr>
              <w:t xml:space="preserve"> </w:t>
            </w:r>
          </w:p>
          <w:bookmarkEnd w:id="462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032" w:id="4628"/>
          <w:p>
            <w:pPr>
              <w:spacing w:after="0"/>
              <w:ind w:left="0"/>
              <w:jc w:val="center"/>
            </w:pPr>
            <w:r>
              <w:rPr>
                <w:rFonts w:ascii="Arial"/>
                <w:b w:val="false"/>
                <w:i w:val="false"/>
                <w:color w:val="000000"/>
                <w:sz w:val="15"/>
              </w:rPr>
              <w:t>0,000</w:t>
            </w:r>
          </w:p>
          <w:bookmarkEnd w:id="4628"/>
        </w:tc>
        <w:tc>
          <w:tcPr>
            <w:tcW w:w="625" w:type="dxa"/>
            <w:tcBorders>
              <w:top w:val="outset" w:color="000000" w:sz="8"/>
              <w:left w:val="outset" w:color="000000" w:sz="8"/>
              <w:bottom w:val="outset" w:color="000000" w:sz="8"/>
              <w:right w:val="outset" w:color="000000" w:sz="8"/>
            </w:tcBorders>
            <w:vAlign w:val="center"/>
          </w:tcPr>
          <w:bookmarkStart w:name="15033" w:id="4629"/>
          <w:p>
            <w:pPr>
              <w:spacing w:after="0"/>
              <w:ind w:left="0"/>
              <w:jc w:val="left"/>
            </w:pPr>
            <w:r>
              <w:rPr>
                <w:rFonts w:ascii="Arial"/>
                <w:b w:val="false"/>
                <w:i w:val="false"/>
                <w:color w:val="000000"/>
                <w:sz w:val="15"/>
              </w:rPr>
              <w:t>якості</w:t>
            </w:r>
          </w:p>
          <w:bookmarkEnd w:id="4629"/>
        </w:tc>
        <w:tc>
          <w:tcPr>
            <w:tcW w:w="1528" w:type="dxa"/>
            <w:tcBorders>
              <w:top w:val="outset" w:color="000000" w:sz="8"/>
              <w:left w:val="outset" w:color="000000" w:sz="8"/>
              <w:bottom w:val="outset" w:color="000000" w:sz="8"/>
              <w:right w:val="outset" w:color="000000" w:sz="8"/>
            </w:tcBorders>
            <w:vAlign w:val="center"/>
          </w:tcPr>
          <w:bookmarkStart w:name="15034" w:id="4630"/>
          <w:p>
            <w:pPr>
              <w:spacing w:after="0"/>
              <w:ind w:left="0"/>
              <w:jc w:val="center"/>
            </w:pPr>
            <w:r>
              <w:rPr>
                <w:rFonts w:ascii="Arial"/>
                <w:b w:val="false"/>
                <w:i w:val="false"/>
                <w:color w:val="000000"/>
                <w:sz w:val="15"/>
              </w:rPr>
              <w:t xml:space="preserve"> </w:t>
            </w:r>
          </w:p>
          <w:bookmarkEnd w:id="4630"/>
        </w:tc>
        <w:tc>
          <w:tcPr>
            <w:tcW w:w="1528" w:type="dxa"/>
            <w:tcBorders>
              <w:top w:val="outset" w:color="000000" w:sz="8"/>
              <w:left w:val="outset" w:color="000000" w:sz="8"/>
              <w:bottom w:val="outset" w:color="000000" w:sz="8"/>
              <w:right w:val="outset" w:color="000000" w:sz="8"/>
            </w:tcBorders>
            <w:vAlign w:val="center"/>
          </w:tcPr>
          <w:bookmarkStart w:name="15035" w:id="4631"/>
          <w:p>
            <w:pPr>
              <w:spacing w:after="0"/>
              <w:ind w:left="0"/>
              <w:jc w:val="center"/>
            </w:pPr>
            <w:r>
              <w:rPr>
                <w:rFonts w:ascii="Arial"/>
                <w:b w:val="false"/>
                <w:i w:val="false"/>
                <w:color w:val="000000"/>
                <w:sz w:val="15"/>
              </w:rPr>
              <w:t xml:space="preserve"> </w:t>
            </w:r>
          </w:p>
          <w:bookmarkEnd w:id="4631"/>
        </w:tc>
        <w:tc>
          <w:tcPr>
            <w:tcW w:w="1528" w:type="dxa"/>
            <w:tcBorders>
              <w:top w:val="outset" w:color="000000" w:sz="8"/>
              <w:left w:val="outset" w:color="000000" w:sz="8"/>
              <w:bottom w:val="outset" w:color="000000" w:sz="8"/>
              <w:right w:val="outset" w:color="000000" w:sz="8"/>
            </w:tcBorders>
            <w:vAlign w:val="center"/>
          </w:tcPr>
          <w:bookmarkStart w:name="15036" w:id="4632"/>
          <w:p>
            <w:pPr>
              <w:spacing w:after="0"/>
              <w:ind w:left="0"/>
              <w:jc w:val="center"/>
            </w:pPr>
            <w:r>
              <w:rPr>
                <w:rFonts w:ascii="Arial"/>
                <w:b w:val="false"/>
                <w:i w:val="false"/>
                <w:color w:val="000000"/>
                <w:sz w:val="15"/>
              </w:rPr>
              <w:t xml:space="preserve"> </w:t>
            </w:r>
          </w:p>
          <w:bookmarkEnd w:id="463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037" w:id="4633"/>
          <w:p>
            <w:pPr>
              <w:spacing w:after="0"/>
              <w:ind w:left="0"/>
              <w:jc w:val="center"/>
            </w:pPr>
            <w:r>
              <w:rPr>
                <w:rFonts w:ascii="Arial"/>
                <w:b w:val="false"/>
                <w:i w:val="false"/>
                <w:color w:val="000000"/>
                <w:sz w:val="15"/>
              </w:rPr>
              <w:t xml:space="preserve"> </w:t>
            </w:r>
          </w:p>
          <w:bookmarkEnd w:id="4633"/>
        </w:tc>
        <w:tc>
          <w:tcPr>
            <w:tcW w:w="625" w:type="dxa"/>
            <w:tcBorders>
              <w:top w:val="outset" w:color="000000" w:sz="8"/>
              <w:left w:val="outset" w:color="000000" w:sz="8"/>
              <w:bottom w:val="outset" w:color="000000" w:sz="8"/>
              <w:right w:val="outset" w:color="000000" w:sz="8"/>
            </w:tcBorders>
            <w:vAlign w:val="center"/>
          </w:tcPr>
          <w:bookmarkStart w:name="15038" w:id="4634"/>
          <w:p>
            <w:pPr>
              <w:spacing w:after="0"/>
              <w:ind w:left="0"/>
              <w:jc w:val="left"/>
            </w:pPr>
            <w:r>
              <w:rPr>
                <w:rFonts w:ascii="Arial"/>
                <w:b w:val="false"/>
                <w:i w:val="false"/>
                <w:color w:val="000000"/>
                <w:sz w:val="15"/>
              </w:rPr>
              <w:t>рівень виконання заходу, %</w:t>
            </w:r>
          </w:p>
          <w:bookmarkEnd w:id="4634"/>
        </w:tc>
        <w:tc>
          <w:tcPr>
            <w:tcW w:w="1528" w:type="dxa"/>
            <w:tcBorders>
              <w:top w:val="outset" w:color="000000" w:sz="8"/>
              <w:left w:val="outset" w:color="000000" w:sz="8"/>
              <w:bottom w:val="outset" w:color="000000" w:sz="8"/>
              <w:right w:val="outset" w:color="000000" w:sz="8"/>
            </w:tcBorders>
            <w:vAlign w:val="center"/>
          </w:tcPr>
          <w:bookmarkStart w:name="15039" w:id="4635"/>
          <w:p>
            <w:pPr>
              <w:spacing w:after="0"/>
              <w:ind w:left="0"/>
              <w:jc w:val="center"/>
            </w:pPr>
            <w:r>
              <w:rPr>
                <w:rFonts w:ascii="Arial"/>
                <w:b w:val="false"/>
                <w:i w:val="false"/>
                <w:color w:val="000000"/>
                <w:sz w:val="15"/>
              </w:rPr>
              <w:t>0,056</w:t>
            </w:r>
          </w:p>
          <w:bookmarkEnd w:id="4635"/>
        </w:tc>
        <w:tc>
          <w:tcPr>
            <w:tcW w:w="1528" w:type="dxa"/>
            <w:tcBorders>
              <w:top w:val="outset" w:color="000000" w:sz="8"/>
              <w:left w:val="outset" w:color="000000" w:sz="8"/>
              <w:bottom w:val="outset" w:color="000000" w:sz="8"/>
              <w:right w:val="outset" w:color="000000" w:sz="8"/>
            </w:tcBorders>
            <w:vAlign w:val="center"/>
          </w:tcPr>
          <w:bookmarkStart w:name="15040" w:id="4636"/>
          <w:p>
            <w:pPr>
              <w:spacing w:after="0"/>
              <w:ind w:left="0"/>
              <w:jc w:val="center"/>
            </w:pPr>
            <w:r>
              <w:rPr>
                <w:rFonts w:ascii="Arial"/>
                <w:b w:val="false"/>
                <w:i w:val="false"/>
                <w:color w:val="000000"/>
                <w:sz w:val="15"/>
              </w:rPr>
              <w:t xml:space="preserve"> </w:t>
            </w:r>
          </w:p>
          <w:bookmarkEnd w:id="4636"/>
        </w:tc>
        <w:tc>
          <w:tcPr>
            <w:tcW w:w="1528" w:type="dxa"/>
            <w:tcBorders>
              <w:top w:val="outset" w:color="000000" w:sz="8"/>
              <w:left w:val="outset" w:color="000000" w:sz="8"/>
              <w:bottom w:val="outset" w:color="000000" w:sz="8"/>
              <w:right w:val="outset" w:color="000000" w:sz="8"/>
            </w:tcBorders>
            <w:vAlign w:val="center"/>
          </w:tcPr>
          <w:bookmarkStart w:name="15041" w:id="4637"/>
          <w:p>
            <w:pPr>
              <w:spacing w:after="0"/>
              <w:ind w:left="0"/>
              <w:jc w:val="center"/>
            </w:pPr>
            <w:r>
              <w:rPr>
                <w:rFonts w:ascii="Arial"/>
                <w:b w:val="false"/>
                <w:i w:val="false"/>
                <w:color w:val="000000"/>
                <w:sz w:val="15"/>
              </w:rPr>
              <w:t xml:space="preserve"> </w:t>
            </w:r>
          </w:p>
          <w:bookmarkEnd w:id="463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5042" w:id="4638"/>
          <w:p>
            <w:pPr>
              <w:spacing w:after="0"/>
              <w:ind w:left="0"/>
              <w:jc w:val="left"/>
            </w:pPr>
            <w:r>
              <w:rPr>
                <w:rFonts w:ascii="Arial"/>
                <w:b w:val="false"/>
                <w:i w:val="false"/>
                <w:color w:val="000000"/>
                <w:sz w:val="15"/>
              </w:rPr>
              <w:t>52. Реконструкція та благоустрій Наводницького парку у Печерському районі</w:t>
            </w:r>
          </w:p>
          <w:bookmarkEnd w:id="4638"/>
        </w:tc>
        <w:tc>
          <w:tcPr>
            <w:tcW w:w="805" w:type="dxa"/>
            <w:vMerge w:val="restart"/>
            <w:tcBorders>
              <w:top w:val="outset" w:color="000000" w:sz="8"/>
              <w:left w:val="outset" w:color="000000" w:sz="8"/>
              <w:bottom w:val="outset" w:color="000000" w:sz="8"/>
              <w:right w:val="outset" w:color="000000" w:sz="8"/>
            </w:tcBorders>
            <w:vAlign w:val="center"/>
          </w:tcPr>
          <w:bookmarkStart w:name="15043" w:id="4639"/>
          <w:p>
            <w:pPr>
              <w:spacing w:after="0"/>
              <w:ind w:left="0"/>
              <w:jc w:val="center"/>
            </w:pPr>
            <w:r>
              <w:rPr>
                <w:rFonts w:ascii="Arial"/>
                <w:b w:val="false"/>
                <w:i w:val="false"/>
                <w:color w:val="000000"/>
                <w:sz w:val="15"/>
              </w:rPr>
              <w:t>2019 - 2022</w:t>
            </w:r>
          </w:p>
          <w:bookmarkEnd w:id="4639"/>
        </w:tc>
        <w:tc>
          <w:tcPr>
            <w:tcW w:w="558" w:type="dxa"/>
            <w:vMerge w:val="restart"/>
            <w:tcBorders>
              <w:top w:val="outset" w:color="000000" w:sz="8"/>
              <w:left w:val="outset" w:color="000000" w:sz="8"/>
              <w:bottom w:val="outset" w:color="000000" w:sz="8"/>
              <w:right w:val="outset" w:color="000000" w:sz="8"/>
            </w:tcBorders>
            <w:vAlign w:val="center"/>
          </w:tcPr>
          <w:bookmarkStart w:name="15044" w:id="4640"/>
          <w:p>
            <w:pPr>
              <w:spacing w:after="0"/>
              <w:ind w:left="0"/>
              <w:jc w:val="left"/>
            </w:pPr>
            <w:r>
              <w:rPr>
                <w:rFonts w:ascii="Arial"/>
                <w:b w:val="false"/>
                <w:i w:val="false"/>
                <w:color w:val="000000"/>
                <w:sz w:val="15"/>
              </w:rPr>
              <w:t>Управління екології та природних ресурсів, КП "Київміськрозвиток"</w:t>
            </w:r>
          </w:p>
          <w:bookmarkEnd w:id="4640"/>
        </w:tc>
        <w:tc>
          <w:tcPr>
            <w:tcW w:w="472" w:type="dxa"/>
            <w:vMerge w:val="restart"/>
            <w:tcBorders>
              <w:top w:val="outset" w:color="000000" w:sz="8"/>
              <w:left w:val="outset" w:color="000000" w:sz="8"/>
              <w:bottom w:val="outset" w:color="000000" w:sz="8"/>
              <w:right w:val="outset" w:color="000000" w:sz="8"/>
            </w:tcBorders>
            <w:vAlign w:val="center"/>
          </w:tcPr>
          <w:bookmarkStart w:name="15045" w:id="4641"/>
          <w:p>
            <w:pPr>
              <w:spacing w:after="0"/>
              <w:ind w:left="0"/>
              <w:jc w:val="left"/>
            </w:pPr>
            <w:r>
              <w:rPr>
                <w:rFonts w:ascii="Arial"/>
                <w:b w:val="false"/>
                <w:i w:val="false"/>
                <w:color w:val="000000"/>
                <w:sz w:val="15"/>
              </w:rPr>
              <w:t>Бюджет м. Києва</w:t>
            </w:r>
          </w:p>
          <w:bookmarkEnd w:id="4641"/>
        </w:tc>
        <w:tc>
          <w:tcPr>
            <w:tcW w:w="1528" w:type="dxa"/>
            <w:tcBorders>
              <w:top w:val="outset" w:color="000000" w:sz="8"/>
              <w:left w:val="outset" w:color="000000" w:sz="8"/>
              <w:bottom w:val="outset" w:color="000000" w:sz="8"/>
              <w:right w:val="outset" w:color="000000" w:sz="8"/>
            </w:tcBorders>
            <w:vAlign w:val="center"/>
          </w:tcPr>
          <w:bookmarkStart w:name="15046" w:id="4642"/>
          <w:p>
            <w:pPr>
              <w:spacing w:after="0"/>
              <w:ind w:left="0"/>
              <w:jc w:val="center"/>
            </w:pPr>
            <w:r>
              <w:rPr>
                <w:rFonts w:ascii="Arial"/>
                <w:b w:val="false"/>
                <w:i w:val="false"/>
                <w:color w:val="000000"/>
                <w:sz w:val="15"/>
              </w:rPr>
              <w:t>Всього:</w:t>
            </w:r>
          </w:p>
          <w:bookmarkEnd w:id="4642"/>
        </w:tc>
        <w:tc>
          <w:tcPr>
            <w:tcW w:w="625" w:type="dxa"/>
            <w:tcBorders>
              <w:top w:val="outset" w:color="000000" w:sz="8"/>
              <w:left w:val="outset" w:color="000000" w:sz="8"/>
              <w:bottom w:val="outset" w:color="000000" w:sz="8"/>
              <w:right w:val="outset" w:color="000000" w:sz="8"/>
            </w:tcBorders>
            <w:vAlign w:val="center"/>
          </w:tcPr>
          <w:bookmarkStart w:name="15047" w:id="4643"/>
          <w:p>
            <w:pPr>
              <w:spacing w:after="0"/>
              <w:ind w:left="0"/>
              <w:jc w:val="left"/>
            </w:pPr>
            <w:r>
              <w:rPr>
                <w:rFonts w:ascii="Arial"/>
                <w:b w:val="false"/>
                <w:i w:val="false"/>
                <w:color w:val="000000"/>
                <w:sz w:val="15"/>
              </w:rPr>
              <w:t>витрат</w:t>
            </w:r>
          </w:p>
          <w:bookmarkEnd w:id="4643"/>
        </w:tc>
        <w:tc>
          <w:tcPr>
            <w:tcW w:w="1528" w:type="dxa"/>
            <w:tcBorders>
              <w:top w:val="outset" w:color="000000" w:sz="8"/>
              <w:left w:val="outset" w:color="000000" w:sz="8"/>
              <w:bottom w:val="outset" w:color="000000" w:sz="8"/>
              <w:right w:val="outset" w:color="000000" w:sz="8"/>
            </w:tcBorders>
            <w:vAlign w:val="center"/>
          </w:tcPr>
          <w:bookmarkStart w:name="15048" w:id="4644"/>
          <w:p>
            <w:pPr>
              <w:spacing w:after="0"/>
              <w:ind w:left="0"/>
              <w:jc w:val="center"/>
            </w:pPr>
            <w:r>
              <w:rPr>
                <w:rFonts w:ascii="Arial"/>
                <w:b w:val="false"/>
                <w:i w:val="false"/>
                <w:color w:val="000000"/>
                <w:sz w:val="15"/>
              </w:rPr>
              <w:t xml:space="preserve"> </w:t>
            </w:r>
          </w:p>
          <w:bookmarkEnd w:id="4644"/>
        </w:tc>
        <w:tc>
          <w:tcPr>
            <w:tcW w:w="1528" w:type="dxa"/>
            <w:tcBorders>
              <w:top w:val="outset" w:color="000000" w:sz="8"/>
              <w:left w:val="outset" w:color="000000" w:sz="8"/>
              <w:bottom w:val="outset" w:color="000000" w:sz="8"/>
              <w:right w:val="outset" w:color="000000" w:sz="8"/>
            </w:tcBorders>
            <w:vAlign w:val="center"/>
          </w:tcPr>
          <w:bookmarkStart w:name="15049" w:id="4645"/>
          <w:p>
            <w:pPr>
              <w:spacing w:after="0"/>
              <w:ind w:left="0"/>
              <w:jc w:val="center"/>
            </w:pPr>
            <w:r>
              <w:rPr>
                <w:rFonts w:ascii="Arial"/>
                <w:b w:val="false"/>
                <w:i w:val="false"/>
                <w:color w:val="000000"/>
                <w:sz w:val="15"/>
              </w:rPr>
              <w:t xml:space="preserve"> </w:t>
            </w:r>
          </w:p>
          <w:bookmarkEnd w:id="4645"/>
        </w:tc>
        <w:tc>
          <w:tcPr>
            <w:tcW w:w="1528" w:type="dxa"/>
            <w:tcBorders>
              <w:top w:val="outset" w:color="000000" w:sz="8"/>
              <w:left w:val="outset" w:color="000000" w:sz="8"/>
              <w:bottom w:val="outset" w:color="000000" w:sz="8"/>
              <w:right w:val="outset" w:color="000000" w:sz="8"/>
            </w:tcBorders>
            <w:vAlign w:val="center"/>
          </w:tcPr>
          <w:bookmarkStart w:name="15050" w:id="4646"/>
          <w:p>
            <w:pPr>
              <w:spacing w:after="0"/>
              <w:ind w:left="0"/>
              <w:jc w:val="center"/>
            </w:pPr>
            <w:r>
              <w:rPr>
                <w:rFonts w:ascii="Arial"/>
                <w:b w:val="false"/>
                <w:i w:val="false"/>
                <w:color w:val="000000"/>
                <w:sz w:val="15"/>
              </w:rPr>
              <w:t xml:space="preserve"> </w:t>
            </w:r>
          </w:p>
          <w:bookmarkEnd w:id="464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051" w:id="4647"/>
          <w:p>
            <w:pPr>
              <w:spacing w:after="0"/>
              <w:ind w:left="0"/>
              <w:jc w:val="center"/>
            </w:pPr>
            <w:r>
              <w:rPr>
                <w:rFonts w:ascii="Arial"/>
                <w:b w:val="false"/>
                <w:i w:val="false"/>
                <w:color w:val="000000"/>
                <w:sz w:val="15"/>
              </w:rPr>
              <w:t>33810,600</w:t>
            </w:r>
          </w:p>
          <w:bookmarkEnd w:id="4647"/>
        </w:tc>
        <w:tc>
          <w:tcPr>
            <w:tcW w:w="625" w:type="dxa"/>
            <w:tcBorders>
              <w:top w:val="outset" w:color="000000" w:sz="8"/>
              <w:left w:val="outset" w:color="000000" w:sz="8"/>
              <w:bottom w:val="outset" w:color="000000" w:sz="8"/>
              <w:right w:val="outset" w:color="000000" w:sz="8"/>
            </w:tcBorders>
            <w:vAlign w:val="center"/>
          </w:tcPr>
          <w:bookmarkStart w:name="15052" w:id="4648"/>
          <w:p>
            <w:pPr>
              <w:spacing w:after="0"/>
              <w:ind w:left="0"/>
              <w:jc w:val="left"/>
            </w:pPr>
            <w:r>
              <w:rPr>
                <w:rFonts w:ascii="Arial"/>
                <w:b w:val="false"/>
                <w:i w:val="false"/>
                <w:color w:val="000000"/>
                <w:sz w:val="15"/>
              </w:rPr>
              <w:t>загальна кошторисна вартість, тис. грн</w:t>
            </w:r>
          </w:p>
          <w:bookmarkEnd w:id="4648"/>
        </w:tc>
        <w:tc>
          <w:tcPr>
            <w:tcW w:w="1528" w:type="dxa"/>
            <w:tcBorders>
              <w:top w:val="outset" w:color="000000" w:sz="8"/>
              <w:left w:val="outset" w:color="000000" w:sz="8"/>
              <w:bottom w:val="outset" w:color="000000" w:sz="8"/>
              <w:right w:val="outset" w:color="000000" w:sz="8"/>
            </w:tcBorders>
            <w:vAlign w:val="center"/>
          </w:tcPr>
          <w:bookmarkStart w:name="15053" w:id="4649"/>
          <w:p>
            <w:pPr>
              <w:spacing w:after="0"/>
              <w:ind w:left="0"/>
              <w:jc w:val="center"/>
            </w:pPr>
            <w:r>
              <w:rPr>
                <w:rFonts w:ascii="Arial"/>
                <w:b w:val="false"/>
                <w:i w:val="false"/>
                <w:color w:val="000000"/>
                <w:sz w:val="15"/>
              </w:rPr>
              <w:t>94585,700</w:t>
            </w:r>
          </w:p>
          <w:bookmarkEnd w:id="4649"/>
        </w:tc>
        <w:tc>
          <w:tcPr>
            <w:tcW w:w="1528" w:type="dxa"/>
            <w:tcBorders>
              <w:top w:val="outset" w:color="000000" w:sz="8"/>
              <w:left w:val="outset" w:color="000000" w:sz="8"/>
              <w:bottom w:val="outset" w:color="000000" w:sz="8"/>
              <w:right w:val="outset" w:color="000000" w:sz="8"/>
            </w:tcBorders>
            <w:vAlign w:val="center"/>
          </w:tcPr>
          <w:bookmarkStart w:name="15054" w:id="4650"/>
          <w:p>
            <w:pPr>
              <w:spacing w:after="0"/>
              <w:ind w:left="0"/>
              <w:jc w:val="center"/>
            </w:pPr>
            <w:r>
              <w:rPr>
                <w:rFonts w:ascii="Arial"/>
                <w:b w:val="false"/>
                <w:i w:val="false"/>
                <w:color w:val="000000"/>
                <w:sz w:val="15"/>
              </w:rPr>
              <w:t xml:space="preserve"> </w:t>
            </w:r>
          </w:p>
          <w:bookmarkEnd w:id="4650"/>
        </w:tc>
        <w:tc>
          <w:tcPr>
            <w:tcW w:w="1528" w:type="dxa"/>
            <w:tcBorders>
              <w:top w:val="outset" w:color="000000" w:sz="8"/>
              <w:left w:val="outset" w:color="000000" w:sz="8"/>
              <w:bottom w:val="outset" w:color="000000" w:sz="8"/>
              <w:right w:val="outset" w:color="000000" w:sz="8"/>
            </w:tcBorders>
            <w:vAlign w:val="center"/>
          </w:tcPr>
          <w:bookmarkStart w:name="15055" w:id="4651"/>
          <w:p>
            <w:pPr>
              <w:spacing w:after="0"/>
              <w:ind w:left="0"/>
              <w:jc w:val="center"/>
            </w:pPr>
            <w:r>
              <w:rPr>
                <w:rFonts w:ascii="Arial"/>
                <w:b w:val="false"/>
                <w:i w:val="false"/>
                <w:color w:val="000000"/>
                <w:sz w:val="15"/>
              </w:rPr>
              <w:t>94585,700</w:t>
            </w:r>
          </w:p>
          <w:bookmarkEnd w:id="465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056" w:id="4652"/>
          <w:p>
            <w:pPr>
              <w:spacing w:after="0"/>
              <w:ind w:left="0"/>
              <w:jc w:val="center"/>
            </w:pPr>
            <w:r>
              <w:rPr>
                <w:rFonts w:ascii="Arial"/>
                <w:b w:val="false"/>
                <w:i w:val="false"/>
                <w:color w:val="000000"/>
                <w:sz w:val="15"/>
              </w:rPr>
              <w:t>2019 рік</w:t>
            </w:r>
          </w:p>
          <w:bookmarkEnd w:id="4652"/>
        </w:tc>
        <w:tc>
          <w:tcPr>
            <w:tcW w:w="625" w:type="dxa"/>
            <w:tcBorders>
              <w:top w:val="outset" w:color="000000" w:sz="8"/>
              <w:left w:val="outset" w:color="000000" w:sz="8"/>
              <w:bottom w:val="outset" w:color="000000" w:sz="8"/>
              <w:right w:val="outset" w:color="000000" w:sz="8"/>
            </w:tcBorders>
            <w:vAlign w:val="center"/>
          </w:tcPr>
          <w:bookmarkStart w:name="15057" w:id="4653"/>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4653"/>
        </w:tc>
        <w:tc>
          <w:tcPr>
            <w:tcW w:w="1528" w:type="dxa"/>
            <w:tcBorders>
              <w:top w:val="outset" w:color="000000" w:sz="8"/>
              <w:left w:val="outset" w:color="000000" w:sz="8"/>
              <w:bottom w:val="outset" w:color="000000" w:sz="8"/>
              <w:right w:val="outset" w:color="000000" w:sz="8"/>
            </w:tcBorders>
            <w:vAlign w:val="center"/>
          </w:tcPr>
          <w:bookmarkStart w:name="15058" w:id="4654"/>
          <w:p>
            <w:pPr>
              <w:spacing w:after="0"/>
              <w:ind w:left="0"/>
              <w:jc w:val="center"/>
            </w:pPr>
            <w:r>
              <w:rPr>
                <w:rFonts w:ascii="Arial"/>
                <w:b w:val="false"/>
                <w:i w:val="false"/>
                <w:color w:val="000000"/>
                <w:sz w:val="15"/>
              </w:rPr>
              <w:t>3810,600</w:t>
            </w:r>
          </w:p>
          <w:bookmarkEnd w:id="4654"/>
        </w:tc>
        <w:tc>
          <w:tcPr>
            <w:tcW w:w="1528" w:type="dxa"/>
            <w:tcBorders>
              <w:top w:val="outset" w:color="000000" w:sz="8"/>
              <w:left w:val="outset" w:color="000000" w:sz="8"/>
              <w:bottom w:val="outset" w:color="000000" w:sz="8"/>
              <w:right w:val="outset" w:color="000000" w:sz="8"/>
            </w:tcBorders>
            <w:vAlign w:val="center"/>
          </w:tcPr>
          <w:bookmarkStart w:name="15059" w:id="4655"/>
          <w:p>
            <w:pPr>
              <w:spacing w:after="0"/>
              <w:ind w:left="0"/>
              <w:jc w:val="center"/>
            </w:pPr>
            <w:r>
              <w:rPr>
                <w:rFonts w:ascii="Arial"/>
                <w:b w:val="false"/>
                <w:i w:val="false"/>
                <w:color w:val="000000"/>
                <w:sz w:val="15"/>
              </w:rPr>
              <w:t xml:space="preserve"> </w:t>
            </w:r>
          </w:p>
          <w:bookmarkEnd w:id="4655"/>
        </w:tc>
        <w:tc>
          <w:tcPr>
            <w:tcW w:w="1528" w:type="dxa"/>
            <w:tcBorders>
              <w:top w:val="outset" w:color="000000" w:sz="8"/>
              <w:left w:val="outset" w:color="000000" w:sz="8"/>
              <w:bottom w:val="outset" w:color="000000" w:sz="8"/>
              <w:right w:val="outset" w:color="000000" w:sz="8"/>
            </w:tcBorders>
            <w:vAlign w:val="center"/>
          </w:tcPr>
          <w:bookmarkStart w:name="15060" w:id="4656"/>
          <w:p>
            <w:pPr>
              <w:spacing w:after="0"/>
              <w:ind w:left="0"/>
              <w:jc w:val="center"/>
            </w:pPr>
            <w:r>
              <w:rPr>
                <w:rFonts w:ascii="Arial"/>
                <w:b w:val="false"/>
                <w:i w:val="false"/>
                <w:color w:val="000000"/>
                <w:sz w:val="15"/>
              </w:rPr>
              <w:t>30000,000</w:t>
            </w:r>
          </w:p>
          <w:bookmarkEnd w:id="465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061" w:id="4657"/>
          <w:p>
            <w:pPr>
              <w:spacing w:after="0"/>
              <w:ind w:left="0"/>
              <w:jc w:val="center"/>
            </w:pPr>
            <w:r>
              <w:rPr>
                <w:rFonts w:ascii="Arial"/>
                <w:b w:val="false"/>
                <w:i w:val="false"/>
                <w:color w:val="000000"/>
                <w:sz w:val="15"/>
              </w:rPr>
              <w:t>3810,600</w:t>
            </w:r>
          </w:p>
          <w:bookmarkEnd w:id="4657"/>
        </w:tc>
        <w:tc>
          <w:tcPr>
            <w:tcW w:w="625" w:type="dxa"/>
            <w:tcBorders>
              <w:top w:val="outset" w:color="000000" w:sz="8"/>
              <w:left w:val="outset" w:color="000000" w:sz="8"/>
              <w:bottom w:val="outset" w:color="000000" w:sz="8"/>
              <w:right w:val="outset" w:color="000000" w:sz="8"/>
            </w:tcBorders>
            <w:vAlign w:val="center"/>
          </w:tcPr>
          <w:bookmarkStart w:name="15062" w:id="4658"/>
          <w:p>
            <w:pPr>
              <w:spacing w:after="0"/>
              <w:ind w:left="0"/>
              <w:jc w:val="left"/>
            </w:pPr>
            <w:r>
              <w:rPr>
                <w:rFonts w:ascii="Arial"/>
                <w:b w:val="false"/>
                <w:i w:val="false"/>
                <w:color w:val="000000"/>
                <w:sz w:val="15"/>
              </w:rPr>
              <w:t>продукту</w:t>
            </w:r>
          </w:p>
          <w:bookmarkEnd w:id="4658"/>
        </w:tc>
        <w:tc>
          <w:tcPr>
            <w:tcW w:w="1528" w:type="dxa"/>
            <w:tcBorders>
              <w:top w:val="outset" w:color="000000" w:sz="8"/>
              <w:left w:val="outset" w:color="000000" w:sz="8"/>
              <w:bottom w:val="outset" w:color="000000" w:sz="8"/>
              <w:right w:val="outset" w:color="000000" w:sz="8"/>
            </w:tcBorders>
            <w:vAlign w:val="center"/>
          </w:tcPr>
          <w:bookmarkStart w:name="15063" w:id="4659"/>
          <w:p>
            <w:pPr>
              <w:spacing w:after="0"/>
              <w:ind w:left="0"/>
              <w:jc w:val="center"/>
            </w:pPr>
            <w:r>
              <w:rPr>
                <w:rFonts w:ascii="Arial"/>
                <w:b w:val="false"/>
                <w:i w:val="false"/>
                <w:color w:val="000000"/>
                <w:sz w:val="15"/>
              </w:rPr>
              <w:t xml:space="preserve"> </w:t>
            </w:r>
          </w:p>
          <w:bookmarkEnd w:id="4659"/>
        </w:tc>
        <w:tc>
          <w:tcPr>
            <w:tcW w:w="1528" w:type="dxa"/>
            <w:tcBorders>
              <w:top w:val="outset" w:color="000000" w:sz="8"/>
              <w:left w:val="outset" w:color="000000" w:sz="8"/>
              <w:bottom w:val="outset" w:color="000000" w:sz="8"/>
              <w:right w:val="outset" w:color="000000" w:sz="8"/>
            </w:tcBorders>
            <w:vAlign w:val="center"/>
          </w:tcPr>
          <w:bookmarkStart w:name="15064" w:id="4660"/>
          <w:p>
            <w:pPr>
              <w:spacing w:after="0"/>
              <w:ind w:left="0"/>
              <w:jc w:val="center"/>
            </w:pPr>
            <w:r>
              <w:rPr>
                <w:rFonts w:ascii="Arial"/>
                <w:b w:val="false"/>
                <w:i w:val="false"/>
                <w:color w:val="000000"/>
                <w:sz w:val="15"/>
              </w:rPr>
              <w:t xml:space="preserve"> </w:t>
            </w:r>
          </w:p>
          <w:bookmarkEnd w:id="4660"/>
        </w:tc>
        <w:tc>
          <w:tcPr>
            <w:tcW w:w="1528" w:type="dxa"/>
            <w:tcBorders>
              <w:top w:val="outset" w:color="000000" w:sz="8"/>
              <w:left w:val="outset" w:color="000000" w:sz="8"/>
              <w:bottom w:val="outset" w:color="000000" w:sz="8"/>
              <w:right w:val="outset" w:color="000000" w:sz="8"/>
            </w:tcBorders>
            <w:vAlign w:val="center"/>
          </w:tcPr>
          <w:bookmarkStart w:name="15065" w:id="4661"/>
          <w:p>
            <w:pPr>
              <w:spacing w:after="0"/>
              <w:ind w:left="0"/>
              <w:jc w:val="center"/>
            </w:pPr>
            <w:r>
              <w:rPr>
                <w:rFonts w:ascii="Arial"/>
                <w:b w:val="false"/>
                <w:i w:val="false"/>
                <w:color w:val="000000"/>
                <w:sz w:val="15"/>
              </w:rPr>
              <w:t xml:space="preserve"> </w:t>
            </w:r>
          </w:p>
          <w:bookmarkEnd w:id="466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066" w:id="4662"/>
          <w:p>
            <w:pPr>
              <w:spacing w:after="0"/>
              <w:ind w:left="0"/>
              <w:jc w:val="center"/>
            </w:pPr>
            <w:r>
              <w:rPr>
                <w:rFonts w:ascii="Arial"/>
                <w:b w:val="false"/>
                <w:i w:val="false"/>
                <w:color w:val="000000"/>
                <w:sz w:val="15"/>
              </w:rPr>
              <w:t>2020 рік</w:t>
            </w:r>
          </w:p>
          <w:bookmarkEnd w:id="4662"/>
        </w:tc>
        <w:tc>
          <w:tcPr>
            <w:tcW w:w="625" w:type="dxa"/>
            <w:tcBorders>
              <w:top w:val="outset" w:color="000000" w:sz="8"/>
              <w:left w:val="outset" w:color="000000" w:sz="8"/>
              <w:bottom w:val="outset" w:color="000000" w:sz="8"/>
              <w:right w:val="outset" w:color="000000" w:sz="8"/>
            </w:tcBorders>
            <w:vAlign w:val="center"/>
          </w:tcPr>
          <w:bookmarkStart w:name="15067" w:id="4663"/>
          <w:p>
            <w:pPr>
              <w:spacing w:after="0"/>
              <w:ind w:left="0"/>
              <w:jc w:val="left"/>
            </w:pPr>
            <w:r>
              <w:rPr>
                <w:rFonts w:ascii="Arial"/>
                <w:b w:val="false"/>
                <w:i w:val="false"/>
                <w:color w:val="000000"/>
                <w:sz w:val="15"/>
              </w:rPr>
              <w:t>кількість об'єктів, на яких планується провести захід, од.</w:t>
            </w:r>
          </w:p>
          <w:bookmarkEnd w:id="4663"/>
        </w:tc>
        <w:tc>
          <w:tcPr>
            <w:tcW w:w="0" w:type="auto"/>
            <w:gridSpan w:val="3"/>
            <w:tcBorders>
              <w:top w:val="outset" w:color="000000" w:sz="8"/>
              <w:left w:val="outset" w:color="000000" w:sz="8"/>
              <w:bottom w:val="outset" w:color="000000" w:sz="8"/>
              <w:right w:val="outset" w:color="000000" w:sz="8"/>
            </w:tcBorders>
            <w:vAlign w:val="center"/>
          </w:tcPr>
          <w:bookmarkStart w:name="15068" w:id="4664"/>
          <w:p>
            <w:pPr>
              <w:spacing w:after="0"/>
              <w:ind w:left="0"/>
              <w:jc w:val="center"/>
            </w:pPr>
            <w:r>
              <w:rPr>
                <w:rFonts w:ascii="Arial"/>
                <w:b w:val="false"/>
                <w:i w:val="false"/>
                <w:color w:val="000000"/>
                <w:sz w:val="15"/>
              </w:rPr>
              <w:t>1</w:t>
            </w:r>
          </w:p>
          <w:bookmarkEnd w:id="466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069" w:id="4665"/>
          <w:p>
            <w:pPr>
              <w:spacing w:after="0"/>
              <w:ind w:left="0"/>
              <w:jc w:val="center"/>
            </w:pPr>
            <w:r>
              <w:rPr>
                <w:rFonts w:ascii="Arial"/>
                <w:b w:val="false"/>
                <w:i w:val="false"/>
                <w:color w:val="000000"/>
                <w:sz w:val="15"/>
              </w:rPr>
              <w:t>0,000</w:t>
            </w:r>
          </w:p>
          <w:bookmarkEnd w:id="4665"/>
        </w:tc>
        <w:tc>
          <w:tcPr>
            <w:tcW w:w="625" w:type="dxa"/>
            <w:tcBorders>
              <w:top w:val="outset" w:color="000000" w:sz="8"/>
              <w:left w:val="outset" w:color="000000" w:sz="8"/>
              <w:bottom w:val="outset" w:color="000000" w:sz="8"/>
              <w:right w:val="outset" w:color="000000" w:sz="8"/>
            </w:tcBorders>
            <w:vAlign w:val="center"/>
          </w:tcPr>
          <w:bookmarkStart w:name="15070" w:id="4666"/>
          <w:p>
            <w:pPr>
              <w:spacing w:after="0"/>
              <w:ind w:left="0"/>
              <w:jc w:val="left"/>
            </w:pPr>
            <w:r>
              <w:rPr>
                <w:rFonts w:ascii="Arial"/>
                <w:b w:val="false"/>
                <w:i w:val="false"/>
                <w:color w:val="000000"/>
                <w:sz w:val="15"/>
              </w:rPr>
              <w:t>ефективності</w:t>
            </w:r>
          </w:p>
          <w:bookmarkEnd w:id="4666"/>
        </w:tc>
        <w:tc>
          <w:tcPr>
            <w:tcW w:w="1528" w:type="dxa"/>
            <w:tcBorders>
              <w:top w:val="outset" w:color="000000" w:sz="8"/>
              <w:left w:val="outset" w:color="000000" w:sz="8"/>
              <w:bottom w:val="outset" w:color="000000" w:sz="8"/>
              <w:right w:val="outset" w:color="000000" w:sz="8"/>
            </w:tcBorders>
            <w:vAlign w:val="center"/>
          </w:tcPr>
          <w:bookmarkStart w:name="15071" w:id="4667"/>
          <w:p>
            <w:pPr>
              <w:spacing w:after="0"/>
              <w:ind w:left="0"/>
              <w:jc w:val="center"/>
            </w:pPr>
            <w:r>
              <w:rPr>
                <w:rFonts w:ascii="Arial"/>
                <w:b w:val="false"/>
                <w:i w:val="false"/>
                <w:color w:val="000000"/>
                <w:sz w:val="15"/>
              </w:rPr>
              <w:t xml:space="preserve"> </w:t>
            </w:r>
          </w:p>
          <w:bookmarkEnd w:id="4667"/>
        </w:tc>
        <w:tc>
          <w:tcPr>
            <w:tcW w:w="1528" w:type="dxa"/>
            <w:tcBorders>
              <w:top w:val="outset" w:color="000000" w:sz="8"/>
              <w:left w:val="outset" w:color="000000" w:sz="8"/>
              <w:bottom w:val="outset" w:color="000000" w:sz="8"/>
              <w:right w:val="outset" w:color="000000" w:sz="8"/>
            </w:tcBorders>
            <w:vAlign w:val="center"/>
          </w:tcPr>
          <w:bookmarkStart w:name="15072" w:id="4668"/>
          <w:p>
            <w:pPr>
              <w:spacing w:after="0"/>
              <w:ind w:left="0"/>
              <w:jc w:val="center"/>
            </w:pPr>
            <w:r>
              <w:rPr>
                <w:rFonts w:ascii="Arial"/>
                <w:b w:val="false"/>
                <w:i w:val="false"/>
                <w:color w:val="000000"/>
                <w:sz w:val="15"/>
              </w:rPr>
              <w:t xml:space="preserve"> </w:t>
            </w:r>
          </w:p>
          <w:bookmarkEnd w:id="4668"/>
        </w:tc>
        <w:tc>
          <w:tcPr>
            <w:tcW w:w="1528" w:type="dxa"/>
            <w:tcBorders>
              <w:top w:val="outset" w:color="000000" w:sz="8"/>
              <w:left w:val="outset" w:color="000000" w:sz="8"/>
              <w:bottom w:val="outset" w:color="000000" w:sz="8"/>
              <w:right w:val="outset" w:color="000000" w:sz="8"/>
            </w:tcBorders>
            <w:vAlign w:val="center"/>
          </w:tcPr>
          <w:bookmarkStart w:name="15073" w:id="4669"/>
          <w:p>
            <w:pPr>
              <w:spacing w:after="0"/>
              <w:ind w:left="0"/>
              <w:jc w:val="center"/>
            </w:pPr>
            <w:r>
              <w:rPr>
                <w:rFonts w:ascii="Arial"/>
                <w:b w:val="false"/>
                <w:i w:val="false"/>
                <w:color w:val="000000"/>
                <w:sz w:val="15"/>
              </w:rPr>
              <w:t xml:space="preserve"> </w:t>
            </w:r>
          </w:p>
          <w:bookmarkEnd w:id="466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074" w:id="4670"/>
          <w:p>
            <w:pPr>
              <w:spacing w:after="0"/>
              <w:ind w:left="0"/>
              <w:jc w:val="center"/>
            </w:pPr>
            <w:r>
              <w:rPr>
                <w:rFonts w:ascii="Arial"/>
                <w:b w:val="false"/>
                <w:i w:val="false"/>
                <w:color w:val="000000"/>
                <w:sz w:val="15"/>
              </w:rPr>
              <w:t>2021 рік</w:t>
            </w:r>
          </w:p>
          <w:bookmarkEnd w:id="4670"/>
        </w:tc>
        <w:tc>
          <w:tcPr>
            <w:tcW w:w="625" w:type="dxa"/>
            <w:tcBorders>
              <w:top w:val="outset" w:color="000000" w:sz="8"/>
              <w:left w:val="outset" w:color="000000" w:sz="8"/>
              <w:bottom w:val="outset" w:color="000000" w:sz="8"/>
              <w:right w:val="outset" w:color="000000" w:sz="8"/>
            </w:tcBorders>
            <w:vAlign w:val="center"/>
          </w:tcPr>
          <w:bookmarkStart w:name="15075" w:id="4671"/>
          <w:p>
            <w:pPr>
              <w:spacing w:after="0"/>
              <w:ind w:left="0"/>
              <w:jc w:val="left"/>
            </w:pPr>
            <w:r>
              <w:rPr>
                <w:rFonts w:ascii="Arial"/>
                <w:b w:val="false"/>
                <w:i w:val="false"/>
                <w:color w:val="000000"/>
                <w:sz w:val="15"/>
              </w:rPr>
              <w:t>середні витрати на 1 об'єкт, тис. грн</w:t>
            </w:r>
          </w:p>
          <w:bookmarkEnd w:id="4671"/>
        </w:tc>
        <w:tc>
          <w:tcPr>
            <w:tcW w:w="1528" w:type="dxa"/>
            <w:tcBorders>
              <w:top w:val="outset" w:color="000000" w:sz="8"/>
              <w:left w:val="outset" w:color="000000" w:sz="8"/>
              <w:bottom w:val="outset" w:color="000000" w:sz="8"/>
              <w:right w:val="outset" w:color="000000" w:sz="8"/>
            </w:tcBorders>
            <w:vAlign w:val="center"/>
          </w:tcPr>
          <w:bookmarkStart w:name="15076" w:id="4672"/>
          <w:p>
            <w:pPr>
              <w:spacing w:after="0"/>
              <w:ind w:left="0"/>
              <w:jc w:val="center"/>
            </w:pPr>
            <w:r>
              <w:rPr>
                <w:rFonts w:ascii="Arial"/>
                <w:b w:val="false"/>
                <w:i w:val="false"/>
                <w:color w:val="000000"/>
                <w:sz w:val="15"/>
              </w:rPr>
              <w:t>3810,600</w:t>
            </w:r>
          </w:p>
          <w:bookmarkEnd w:id="4672"/>
        </w:tc>
        <w:tc>
          <w:tcPr>
            <w:tcW w:w="1528" w:type="dxa"/>
            <w:tcBorders>
              <w:top w:val="outset" w:color="000000" w:sz="8"/>
              <w:left w:val="outset" w:color="000000" w:sz="8"/>
              <w:bottom w:val="outset" w:color="000000" w:sz="8"/>
              <w:right w:val="outset" w:color="000000" w:sz="8"/>
            </w:tcBorders>
            <w:vAlign w:val="center"/>
          </w:tcPr>
          <w:bookmarkStart w:name="15077" w:id="4673"/>
          <w:p>
            <w:pPr>
              <w:spacing w:after="0"/>
              <w:ind w:left="0"/>
              <w:jc w:val="center"/>
            </w:pPr>
            <w:r>
              <w:rPr>
                <w:rFonts w:ascii="Arial"/>
                <w:b w:val="false"/>
                <w:i w:val="false"/>
                <w:color w:val="000000"/>
                <w:sz w:val="15"/>
              </w:rPr>
              <w:t xml:space="preserve"> </w:t>
            </w:r>
          </w:p>
          <w:bookmarkEnd w:id="4673"/>
        </w:tc>
        <w:tc>
          <w:tcPr>
            <w:tcW w:w="1528" w:type="dxa"/>
            <w:tcBorders>
              <w:top w:val="outset" w:color="000000" w:sz="8"/>
              <w:left w:val="outset" w:color="000000" w:sz="8"/>
              <w:bottom w:val="outset" w:color="000000" w:sz="8"/>
              <w:right w:val="outset" w:color="000000" w:sz="8"/>
            </w:tcBorders>
            <w:vAlign w:val="center"/>
          </w:tcPr>
          <w:bookmarkStart w:name="15078" w:id="4674"/>
          <w:p>
            <w:pPr>
              <w:spacing w:after="0"/>
              <w:ind w:left="0"/>
              <w:jc w:val="center"/>
            </w:pPr>
            <w:r>
              <w:rPr>
                <w:rFonts w:ascii="Arial"/>
                <w:b w:val="false"/>
                <w:i w:val="false"/>
                <w:color w:val="000000"/>
                <w:sz w:val="15"/>
              </w:rPr>
              <w:t>30000,000</w:t>
            </w:r>
          </w:p>
          <w:bookmarkEnd w:id="467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079" w:id="4675"/>
          <w:p>
            <w:pPr>
              <w:spacing w:after="0"/>
              <w:ind w:left="0"/>
              <w:jc w:val="center"/>
            </w:pPr>
            <w:r>
              <w:rPr>
                <w:rFonts w:ascii="Arial"/>
                <w:b w:val="false"/>
                <w:i w:val="false"/>
                <w:color w:val="000000"/>
                <w:sz w:val="15"/>
              </w:rPr>
              <w:t>30000,000</w:t>
            </w:r>
          </w:p>
          <w:bookmarkEnd w:id="4675"/>
        </w:tc>
        <w:tc>
          <w:tcPr>
            <w:tcW w:w="625" w:type="dxa"/>
            <w:tcBorders>
              <w:top w:val="outset" w:color="000000" w:sz="8"/>
              <w:left w:val="outset" w:color="000000" w:sz="8"/>
              <w:bottom w:val="outset" w:color="000000" w:sz="8"/>
              <w:right w:val="outset" w:color="000000" w:sz="8"/>
            </w:tcBorders>
            <w:vAlign w:val="center"/>
          </w:tcPr>
          <w:bookmarkStart w:name="15080" w:id="4676"/>
          <w:p>
            <w:pPr>
              <w:spacing w:after="0"/>
              <w:ind w:left="0"/>
              <w:jc w:val="left"/>
            </w:pPr>
            <w:r>
              <w:rPr>
                <w:rFonts w:ascii="Arial"/>
                <w:b w:val="false"/>
                <w:i w:val="false"/>
                <w:color w:val="000000"/>
                <w:sz w:val="15"/>
              </w:rPr>
              <w:t>якості</w:t>
            </w:r>
          </w:p>
          <w:bookmarkEnd w:id="4676"/>
        </w:tc>
        <w:tc>
          <w:tcPr>
            <w:tcW w:w="1528" w:type="dxa"/>
            <w:tcBorders>
              <w:top w:val="outset" w:color="000000" w:sz="8"/>
              <w:left w:val="outset" w:color="000000" w:sz="8"/>
              <w:bottom w:val="outset" w:color="000000" w:sz="8"/>
              <w:right w:val="outset" w:color="000000" w:sz="8"/>
            </w:tcBorders>
            <w:vAlign w:val="center"/>
          </w:tcPr>
          <w:bookmarkStart w:name="15081" w:id="4677"/>
          <w:p>
            <w:pPr>
              <w:spacing w:after="0"/>
              <w:ind w:left="0"/>
              <w:jc w:val="center"/>
            </w:pPr>
            <w:r>
              <w:rPr>
                <w:rFonts w:ascii="Arial"/>
                <w:b w:val="false"/>
                <w:i w:val="false"/>
                <w:color w:val="000000"/>
                <w:sz w:val="15"/>
              </w:rPr>
              <w:t xml:space="preserve"> </w:t>
            </w:r>
          </w:p>
          <w:bookmarkEnd w:id="4677"/>
        </w:tc>
        <w:tc>
          <w:tcPr>
            <w:tcW w:w="1528" w:type="dxa"/>
            <w:tcBorders>
              <w:top w:val="outset" w:color="000000" w:sz="8"/>
              <w:left w:val="outset" w:color="000000" w:sz="8"/>
              <w:bottom w:val="outset" w:color="000000" w:sz="8"/>
              <w:right w:val="outset" w:color="000000" w:sz="8"/>
            </w:tcBorders>
            <w:vAlign w:val="center"/>
          </w:tcPr>
          <w:bookmarkStart w:name="15082" w:id="4678"/>
          <w:p>
            <w:pPr>
              <w:spacing w:after="0"/>
              <w:ind w:left="0"/>
              <w:jc w:val="center"/>
            </w:pPr>
            <w:r>
              <w:rPr>
                <w:rFonts w:ascii="Arial"/>
                <w:b w:val="false"/>
                <w:i w:val="false"/>
                <w:color w:val="000000"/>
                <w:sz w:val="15"/>
              </w:rPr>
              <w:t xml:space="preserve"> </w:t>
            </w:r>
          </w:p>
          <w:bookmarkEnd w:id="4678"/>
        </w:tc>
        <w:tc>
          <w:tcPr>
            <w:tcW w:w="1528" w:type="dxa"/>
            <w:tcBorders>
              <w:top w:val="outset" w:color="000000" w:sz="8"/>
              <w:left w:val="outset" w:color="000000" w:sz="8"/>
              <w:bottom w:val="outset" w:color="000000" w:sz="8"/>
              <w:right w:val="outset" w:color="000000" w:sz="8"/>
            </w:tcBorders>
            <w:vAlign w:val="center"/>
          </w:tcPr>
          <w:bookmarkStart w:name="15083" w:id="4679"/>
          <w:p>
            <w:pPr>
              <w:spacing w:after="0"/>
              <w:ind w:left="0"/>
              <w:jc w:val="center"/>
            </w:pPr>
            <w:r>
              <w:rPr>
                <w:rFonts w:ascii="Arial"/>
                <w:b w:val="false"/>
                <w:i w:val="false"/>
                <w:color w:val="000000"/>
                <w:sz w:val="15"/>
              </w:rPr>
              <w:t xml:space="preserve"> </w:t>
            </w:r>
          </w:p>
          <w:bookmarkEnd w:id="467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084" w:id="4680"/>
          <w:p>
            <w:pPr>
              <w:spacing w:after="0"/>
              <w:ind w:left="0"/>
              <w:jc w:val="center"/>
            </w:pPr>
            <w:r>
              <w:rPr>
                <w:rFonts w:ascii="Arial"/>
                <w:b w:val="false"/>
                <w:i w:val="false"/>
                <w:color w:val="000000"/>
                <w:sz w:val="15"/>
              </w:rPr>
              <w:t xml:space="preserve"> </w:t>
            </w:r>
          </w:p>
          <w:bookmarkEnd w:id="4680"/>
        </w:tc>
        <w:tc>
          <w:tcPr>
            <w:tcW w:w="625" w:type="dxa"/>
            <w:tcBorders>
              <w:top w:val="outset" w:color="000000" w:sz="8"/>
              <w:left w:val="outset" w:color="000000" w:sz="8"/>
              <w:bottom w:val="outset" w:color="000000" w:sz="8"/>
              <w:right w:val="outset" w:color="000000" w:sz="8"/>
            </w:tcBorders>
            <w:vAlign w:val="center"/>
          </w:tcPr>
          <w:bookmarkStart w:name="15085" w:id="4681"/>
          <w:p>
            <w:pPr>
              <w:spacing w:after="0"/>
              <w:ind w:left="0"/>
              <w:jc w:val="left"/>
            </w:pPr>
            <w:r>
              <w:rPr>
                <w:rFonts w:ascii="Arial"/>
                <w:b w:val="false"/>
                <w:i w:val="false"/>
                <w:color w:val="000000"/>
                <w:sz w:val="15"/>
              </w:rPr>
              <w:t>рівень виконання заходу, %</w:t>
            </w:r>
          </w:p>
          <w:bookmarkEnd w:id="4681"/>
        </w:tc>
        <w:tc>
          <w:tcPr>
            <w:tcW w:w="1528" w:type="dxa"/>
            <w:tcBorders>
              <w:top w:val="outset" w:color="000000" w:sz="8"/>
              <w:left w:val="outset" w:color="000000" w:sz="8"/>
              <w:bottom w:val="outset" w:color="000000" w:sz="8"/>
              <w:right w:val="outset" w:color="000000" w:sz="8"/>
            </w:tcBorders>
            <w:vAlign w:val="center"/>
          </w:tcPr>
          <w:bookmarkStart w:name="15086" w:id="4682"/>
          <w:p>
            <w:pPr>
              <w:spacing w:after="0"/>
              <w:ind w:left="0"/>
              <w:jc w:val="center"/>
            </w:pPr>
            <w:r>
              <w:rPr>
                <w:rFonts w:ascii="Arial"/>
                <w:b w:val="false"/>
                <w:i w:val="false"/>
                <w:color w:val="000000"/>
                <w:sz w:val="15"/>
              </w:rPr>
              <w:t>4,029</w:t>
            </w:r>
          </w:p>
          <w:bookmarkEnd w:id="4682"/>
        </w:tc>
        <w:tc>
          <w:tcPr>
            <w:tcW w:w="1528" w:type="dxa"/>
            <w:tcBorders>
              <w:top w:val="outset" w:color="000000" w:sz="8"/>
              <w:left w:val="outset" w:color="000000" w:sz="8"/>
              <w:bottom w:val="outset" w:color="000000" w:sz="8"/>
              <w:right w:val="outset" w:color="000000" w:sz="8"/>
            </w:tcBorders>
            <w:vAlign w:val="center"/>
          </w:tcPr>
          <w:bookmarkStart w:name="15087" w:id="4683"/>
          <w:p>
            <w:pPr>
              <w:spacing w:after="0"/>
              <w:ind w:left="0"/>
              <w:jc w:val="center"/>
            </w:pPr>
            <w:r>
              <w:rPr>
                <w:rFonts w:ascii="Arial"/>
                <w:b w:val="false"/>
                <w:i w:val="false"/>
                <w:color w:val="000000"/>
                <w:sz w:val="15"/>
              </w:rPr>
              <w:t xml:space="preserve"> </w:t>
            </w:r>
          </w:p>
          <w:bookmarkEnd w:id="4683"/>
        </w:tc>
        <w:tc>
          <w:tcPr>
            <w:tcW w:w="1528" w:type="dxa"/>
            <w:tcBorders>
              <w:top w:val="outset" w:color="000000" w:sz="8"/>
              <w:left w:val="outset" w:color="000000" w:sz="8"/>
              <w:bottom w:val="outset" w:color="000000" w:sz="8"/>
              <w:right w:val="outset" w:color="000000" w:sz="8"/>
            </w:tcBorders>
            <w:vAlign w:val="center"/>
          </w:tcPr>
          <w:bookmarkStart w:name="15088" w:id="4684"/>
          <w:p>
            <w:pPr>
              <w:spacing w:after="0"/>
              <w:ind w:left="0"/>
              <w:jc w:val="center"/>
            </w:pPr>
            <w:r>
              <w:rPr>
                <w:rFonts w:ascii="Arial"/>
                <w:b w:val="false"/>
                <w:i w:val="false"/>
                <w:color w:val="000000"/>
                <w:sz w:val="15"/>
              </w:rPr>
              <w:t>35,746</w:t>
            </w:r>
          </w:p>
          <w:bookmarkEnd w:id="468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5089" w:id="4685"/>
          <w:p>
            <w:pPr>
              <w:spacing w:after="0"/>
              <w:ind w:left="0"/>
              <w:jc w:val="left"/>
            </w:pPr>
            <w:r>
              <w:rPr>
                <w:rFonts w:ascii="Arial"/>
                <w:b w:val="false"/>
                <w:i w:val="false"/>
                <w:color w:val="000000"/>
                <w:sz w:val="15"/>
              </w:rPr>
              <w:t>53. Реконструкція та благоустрій парку "Орлятко" у Солом'янському районі</w:t>
            </w:r>
          </w:p>
          <w:bookmarkEnd w:id="4685"/>
        </w:tc>
        <w:tc>
          <w:tcPr>
            <w:tcW w:w="805" w:type="dxa"/>
            <w:vMerge w:val="restart"/>
            <w:tcBorders>
              <w:top w:val="outset" w:color="000000" w:sz="8"/>
              <w:left w:val="outset" w:color="000000" w:sz="8"/>
              <w:bottom w:val="outset" w:color="000000" w:sz="8"/>
              <w:right w:val="outset" w:color="000000" w:sz="8"/>
            </w:tcBorders>
            <w:vAlign w:val="center"/>
          </w:tcPr>
          <w:bookmarkStart w:name="15090" w:id="4686"/>
          <w:p>
            <w:pPr>
              <w:spacing w:after="0"/>
              <w:ind w:left="0"/>
              <w:jc w:val="center"/>
            </w:pPr>
            <w:r>
              <w:rPr>
                <w:rFonts w:ascii="Arial"/>
                <w:b w:val="false"/>
                <w:i w:val="false"/>
                <w:color w:val="000000"/>
                <w:sz w:val="15"/>
              </w:rPr>
              <w:t>2019 - 2023</w:t>
            </w:r>
          </w:p>
          <w:bookmarkEnd w:id="4686"/>
        </w:tc>
        <w:tc>
          <w:tcPr>
            <w:tcW w:w="558" w:type="dxa"/>
            <w:vMerge w:val="restart"/>
            <w:tcBorders>
              <w:top w:val="outset" w:color="000000" w:sz="8"/>
              <w:left w:val="outset" w:color="000000" w:sz="8"/>
              <w:bottom w:val="outset" w:color="000000" w:sz="8"/>
              <w:right w:val="outset" w:color="000000" w:sz="8"/>
            </w:tcBorders>
            <w:vAlign w:val="center"/>
          </w:tcPr>
          <w:bookmarkStart w:name="15091" w:id="4687"/>
          <w:p>
            <w:pPr>
              <w:spacing w:after="0"/>
              <w:ind w:left="0"/>
              <w:jc w:val="left"/>
            </w:pPr>
            <w:r>
              <w:rPr>
                <w:rFonts w:ascii="Arial"/>
                <w:b w:val="false"/>
                <w:i w:val="false"/>
                <w:color w:val="000000"/>
                <w:sz w:val="15"/>
              </w:rPr>
              <w:t>Управління екології та природних ресурсів, КО "Київзеленбуд"</w:t>
            </w:r>
          </w:p>
          <w:bookmarkEnd w:id="4687"/>
        </w:tc>
        <w:tc>
          <w:tcPr>
            <w:tcW w:w="472" w:type="dxa"/>
            <w:vMerge w:val="restart"/>
            <w:tcBorders>
              <w:top w:val="outset" w:color="000000" w:sz="8"/>
              <w:left w:val="outset" w:color="000000" w:sz="8"/>
              <w:bottom w:val="outset" w:color="000000" w:sz="8"/>
              <w:right w:val="outset" w:color="000000" w:sz="8"/>
            </w:tcBorders>
            <w:vAlign w:val="center"/>
          </w:tcPr>
          <w:bookmarkStart w:name="15092" w:id="4688"/>
          <w:p>
            <w:pPr>
              <w:spacing w:after="0"/>
              <w:ind w:left="0"/>
              <w:jc w:val="left"/>
            </w:pPr>
            <w:r>
              <w:rPr>
                <w:rFonts w:ascii="Arial"/>
                <w:b w:val="false"/>
                <w:i w:val="false"/>
                <w:color w:val="000000"/>
                <w:sz w:val="15"/>
              </w:rPr>
              <w:t>Бюджет м. Києва</w:t>
            </w:r>
          </w:p>
          <w:bookmarkEnd w:id="4688"/>
        </w:tc>
        <w:tc>
          <w:tcPr>
            <w:tcW w:w="1528" w:type="dxa"/>
            <w:tcBorders>
              <w:top w:val="outset" w:color="000000" w:sz="8"/>
              <w:left w:val="outset" w:color="000000" w:sz="8"/>
              <w:bottom w:val="outset" w:color="000000" w:sz="8"/>
              <w:right w:val="outset" w:color="000000" w:sz="8"/>
            </w:tcBorders>
            <w:vAlign w:val="center"/>
          </w:tcPr>
          <w:bookmarkStart w:name="15093" w:id="4689"/>
          <w:p>
            <w:pPr>
              <w:spacing w:after="0"/>
              <w:ind w:left="0"/>
              <w:jc w:val="center"/>
            </w:pPr>
            <w:r>
              <w:rPr>
                <w:rFonts w:ascii="Arial"/>
                <w:b w:val="false"/>
                <w:i w:val="false"/>
                <w:color w:val="000000"/>
                <w:sz w:val="15"/>
              </w:rPr>
              <w:t>Всього:</w:t>
            </w:r>
          </w:p>
          <w:bookmarkEnd w:id="4689"/>
        </w:tc>
        <w:tc>
          <w:tcPr>
            <w:tcW w:w="625" w:type="dxa"/>
            <w:tcBorders>
              <w:top w:val="outset" w:color="000000" w:sz="8"/>
              <w:left w:val="outset" w:color="000000" w:sz="8"/>
              <w:bottom w:val="outset" w:color="000000" w:sz="8"/>
              <w:right w:val="outset" w:color="000000" w:sz="8"/>
            </w:tcBorders>
            <w:vAlign w:val="center"/>
          </w:tcPr>
          <w:bookmarkStart w:name="15094" w:id="4690"/>
          <w:p>
            <w:pPr>
              <w:spacing w:after="0"/>
              <w:ind w:left="0"/>
              <w:jc w:val="left"/>
            </w:pPr>
            <w:r>
              <w:rPr>
                <w:rFonts w:ascii="Arial"/>
                <w:b w:val="false"/>
                <w:i w:val="false"/>
                <w:color w:val="000000"/>
                <w:sz w:val="15"/>
              </w:rPr>
              <w:t>витрат</w:t>
            </w:r>
          </w:p>
          <w:bookmarkEnd w:id="4690"/>
        </w:tc>
        <w:tc>
          <w:tcPr>
            <w:tcW w:w="1528" w:type="dxa"/>
            <w:tcBorders>
              <w:top w:val="outset" w:color="000000" w:sz="8"/>
              <w:left w:val="outset" w:color="000000" w:sz="8"/>
              <w:bottom w:val="outset" w:color="000000" w:sz="8"/>
              <w:right w:val="outset" w:color="000000" w:sz="8"/>
            </w:tcBorders>
            <w:vAlign w:val="center"/>
          </w:tcPr>
          <w:bookmarkStart w:name="15095" w:id="4691"/>
          <w:p>
            <w:pPr>
              <w:spacing w:after="0"/>
              <w:ind w:left="0"/>
              <w:jc w:val="center"/>
            </w:pPr>
            <w:r>
              <w:rPr>
                <w:rFonts w:ascii="Arial"/>
                <w:b w:val="false"/>
                <w:i w:val="false"/>
                <w:color w:val="000000"/>
                <w:sz w:val="15"/>
              </w:rPr>
              <w:t xml:space="preserve"> </w:t>
            </w:r>
          </w:p>
          <w:bookmarkEnd w:id="4691"/>
        </w:tc>
        <w:tc>
          <w:tcPr>
            <w:tcW w:w="1528" w:type="dxa"/>
            <w:tcBorders>
              <w:top w:val="outset" w:color="000000" w:sz="8"/>
              <w:left w:val="outset" w:color="000000" w:sz="8"/>
              <w:bottom w:val="outset" w:color="000000" w:sz="8"/>
              <w:right w:val="outset" w:color="000000" w:sz="8"/>
            </w:tcBorders>
            <w:vAlign w:val="center"/>
          </w:tcPr>
          <w:bookmarkStart w:name="15096" w:id="4692"/>
          <w:p>
            <w:pPr>
              <w:spacing w:after="0"/>
              <w:ind w:left="0"/>
              <w:jc w:val="center"/>
            </w:pPr>
            <w:r>
              <w:rPr>
                <w:rFonts w:ascii="Arial"/>
                <w:b w:val="false"/>
                <w:i w:val="false"/>
                <w:color w:val="000000"/>
                <w:sz w:val="15"/>
              </w:rPr>
              <w:t xml:space="preserve"> </w:t>
            </w:r>
          </w:p>
          <w:bookmarkEnd w:id="4692"/>
        </w:tc>
        <w:tc>
          <w:tcPr>
            <w:tcW w:w="1528" w:type="dxa"/>
            <w:tcBorders>
              <w:top w:val="outset" w:color="000000" w:sz="8"/>
              <w:left w:val="outset" w:color="000000" w:sz="8"/>
              <w:bottom w:val="outset" w:color="000000" w:sz="8"/>
              <w:right w:val="outset" w:color="000000" w:sz="8"/>
            </w:tcBorders>
            <w:vAlign w:val="center"/>
          </w:tcPr>
          <w:bookmarkStart w:name="15097" w:id="4693"/>
          <w:p>
            <w:pPr>
              <w:spacing w:after="0"/>
              <w:ind w:left="0"/>
              <w:jc w:val="center"/>
            </w:pPr>
            <w:r>
              <w:rPr>
                <w:rFonts w:ascii="Arial"/>
                <w:b w:val="false"/>
                <w:i w:val="false"/>
                <w:color w:val="000000"/>
                <w:sz w:val="15"/>
              </w:rPr>
              <w:t xml:space="preserve"> </w:t>
            </w:r>
          </w:p>
          <w:bookmarkEnd w:id="469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098" w:id="4694"/>
          <w:p>
            <w:pPr>
              <w:spacing w:after="0"/>
              <w:ind w:left="0"/>
              <w:jc w:val="center"/>
            </w:pPr>
            <w:r>
              <w:rPr>
                <w:rFonts w:ascii="Arial"/>
                <w:b w:val="false"/>
                <w:i w:val="false"/>
                <w:color w:val="000000"/>
                <w:sz w:val="15"/>
              </w:rPr>
              <w:t>50145,000</w:t>
            </w:r>
          </w:p>
          <w:bookmarkEnd w:id="4694"/>
        </w:tc>
        <w:tc>
          <w:tcPr>
            <w:tcW w:w="625" w:type="dxa"/>
            <w:tcBorders>
              <w:top w:val="outset" w:color="000000" w:sz="8"/>
              <w:left w:val="outset" w:color="000000" w:sz="8"/>
              <w:bottom w:val="outset" w:color="000000" w:sz="8"/>
              <w:right w:val="outset" w:color="000000" w:sz="8"/>
            </w:tcBorders>
            <w:vAlign w:val="center"/>
          </w:tcPr>
          <w:bookmarkStart w:name="15099" w:id="4695"/>
          <w:p>
            <w:pPr>
              <w:spacing w:after="0"/>
              <w:ind w:left="0"/>
              <w:jc w:val="left"/>
            </w:pPr>
            <w:r>
              <w:rPr>
                <w:rFonts w:ascii="Arial"/>
                <w:b w:val="false"/>
                <w:i w:val="false"/>
                <w:color w:val="000000"/>
                <w:sz w:val="15"/>
              </w:rPr>
              <w:t>загальна кошторисна вартість, тис. грн</w:t>
            </w:r>
          </w:p>
          <w:bookmarkEnd w:id="4695"/>
        </w:tc>
        <w:tc>
          <w:tcPr>
            <w:tcW w:w="1528" w:type="dxa"/>
            <w:tcBorders>
              <w:top w:val="outset" w:color="000000" w:sz="8"/>
              <w:left w:val="outset" w:color="000000" w:sz="8"/>
              <w:bottom w:val="outset" w:color="000000" w:sz="8"/>
              <w:right w:val="outset" w:color="000000" w:sz="8"/>
            </w:tcBorders>
            <w:vAlign w:val="center"/>
          </w:tcPr>
          <w:bookmarkStart w:name="15100" w:id="4696"/>
          <w:p>
            <w:pPr>
              <w:spacing w:after="0"/>
              <w:ind w:left="0"/>
              <w:jc w:val="center"/>
            </w:pPr>
            <w:r>
              <w:rPr>
                <w:rFonts w:ascii="Arial"/>
                <w:b w:val="false"/>
                <w:i w:val="false"/>
                <w:color w:val="000000"/>
                <w:sz w:val="15"/>
              </w:rPr>
              <w:t>82159,400</w:t>
            </w:r>
          </w:p>
          <w:bookmarkEnd w:id="4696"/>
        </w:tc>
        <w:tc>
          <w:tcPr>
            <w:tcW w:w="1528" w:type="dxa"/>
            <w:tcBorders>
              <w:top w:val="outset" w:color="000000" w:sz="8"/>
              <w:left w:val="outset" w:color="000000" w:sz="8"/>
              <w:bottom w:val="outset" w:color="000000" w:sz="8"/>
              <w:right w:val="outset" w:color="000000" w:sz="8"/>
            </w:tcBorders>
            <w:vAlign w:val="center"/>
          </w:tcPr>
          <w:bookmarkStart w:name="15101" w:id="4697"/>
          <w:p>
            <w:pPr>
              <w:spacing w:after="0"/>
              <w:ind w:left="0"/>
              <w:jc w:val="center"/>
            </w:pPr>
            <w:r>
              <w:rPr>
                <w:rFonts w:ascii="Arial"/>
                <w:b w:val="false"/>
                <w:i w:val="false"/>
                <w:color w:val="000000"/>
                <w:sz w:val="15"/>
              </w:rPr>
              <w:t>82159,400</w:t>
            </w:r>
          </w:p>
          <w:bookmarkEnd w:id="4697"/>
        </w:tc>
        <w:tc>
          <w:tcPr>
            <w:tcW w:w="1528" w:type="dxa"/>
            <w:tcBorders>
              <w:top w:val="outset" w:color="000000" w:sz="8"/>
              <w:left w:val="outset" w:color="000000" w:sz="8"/>
              <w:bottom w:val="outset" w:color="000000" w:sz="8"/>
              <w:right w:val="outset" w:color="000000" w:sz="8"/>
            </w:tcBorders>
            <w:vAlign w:val="center"/>
          </w:tcPr>
          <w:bookmarkStart w:name="15102" w:id="4698"/>
          <w:p>
            <w:pPr>
              <w:spacing w:after="0"/>
              <w:ind w:left="0"/>
              <w:jc w:val="center"/>
            </w:pPr>
            <w:r>
              <w:rPr>
                <w:rFonts w:ascii="Arial"/>
                <w:b w:val="false"/>
                <w:i w:val="false"/>
                <w:color w:val="000000"/>
                <w:sz w:val="15"/>
              </w:rPr>
              <w:t>82159,400</w:t>
            </w:r>
          </w:p>
          <w:bookmarkEnd w:id="469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103" w:id="4699"/>
          <w:p>
            <w:pPr>
              <w:spacing w:after="0"/>
              <w:ind w:left="0"/>
              <w:jc w:val="center"/>
            </w:pPr>
            <w:r>
              <w:rPr>
                <w:rFonts w:ascii="Arial"/>
                <w:b w:val="false"/>
                <w:i w:val="false"/>
                <w:color w:val="000000"/>
                <w:sz w:val="15"/>
              </w:rPr>
              <w:t>2019 рік</w:t>
            </w:r>
          </w:p>
          <w:bookmarkEnd w:id="4699"/>
        </w:tc>
        <w:tc>
          <w:tcPr>
            <w:tcW w:w="625" w:type="dxa"/>
            <w:tcBorders>
              <w:top w:val="outset" w:color="000000" w:sz="8"/>
              <w:left w:val="outset" w:color="000000" w:sz="8"/>
              <w:bottom w:val="outset" w:color="000000" w:sz="8"/>
              <w:right w:val="outset" w:color="000000" w:sz="8"/>
            </w:tcBorders>
            <w:vAlign w:val="center"/>
          </w:tcPr>
          <w:bookmarkStart w:name="15104" w:id="4700"/>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4700"/>
        </w:tc>
        <w:tc>
          <w:tcPr>
            <w:tcW w:w="1528" w:type="dxa"/>
            <w:tcBorders>
              <w:top w:val="outset" w:color="000000" w:sz="8"/>
              <w:left w:val="outset" w:color="000000" w:sz="8"/>
              <w:bottom w:val="outset" w:color="000000" w:sz="8"/>
              <w:right w:val="outset" w:color="000000" w:sz="8"/>
            </w:tcBorders>
            <w:vAlign w:val="center"/>
          </w:tcPr>
          <w:bookmarkStart w:name="15105" w:id="4701"/>
          <w:p>
            <w:pPr>
              <w:spacing w:after="0"/>
              <w:ind w:left="0"/>
              <w:jc w:val="center"/>
            </w:pPr>
            <w:r>
              <w:rPr>
                <w:rFonts w:ascii="Arial"/>
                <w:b w:val="false"/>
                <w:i w:val="false"/>
                <w:color w:val="000000"/>
                <w:sz w:val="15"/>
              </w:rPr>
              <w:t>145,000</w:t>
            </w:r>
          </w:p>
          <w:bookmarkEnd w:id="4701"/>
        </w:tc>
        <w:tc>
          <w:tcPr>
            <w:tcW w:w="1528" w:type="dxa"/>
            <w:tcBorders>
              <w:top w:val="outset" w:color="000000" w:sz="8"/>
              <w:left w:val="outset" w:color="000000" w:sz="8"/>
              <w:bottom w:val="outset" w:color="000000" w:sz="8"/>
              <w:right w:val="outset" w:color="000000" w:sz="8"/>
            </w:tcBorders>
            <w:vAlign w:val="center"/>
          </w:tcPr>
          <w:bookmarkStart w:name="15106" w:id="4702"/>
          <w:p>
            <w:pPr>
              <w:spacing w:after="0"/>
              <w:ind w:left="0"/>
              <w:jc w:val="center"/>
            </w:pPr>
            <w:r>
              <w:rPr>
                <w:rFonts w:ascii="Arial"/>
                <w:b w:val="false"/>
                <w:i w:val="false"/>
                <w:color w:val="000000"/>
                <w:sz w:val="15"/>
              </w:rPr>
              <w:t>20000,000</w:t>
            </w:r>
          </w:p>
          <w:bookmarkEnd w:id="4702"/>
        </w:tc>
        <w:tc>
          <w:tcPr>
            <w:tcW w:w="1528" w:type="dxa"/>
            <w:tcBorders>
              <w:top w:val="outset" w:color="000000" w:sz="8"/>
              <w:left w:val="outset" w:color="000000" w:sz="8"/>
              <w:bottom w:val="outset" w:color="000000" w:sz="8"/>
              <w:right w:val="outset" w:color="000000" w:sz="8"/>
            </w:tcBorders>
            <w:vAlign w:val="center"/>
          </w:tcPr>
          <w:bookmarkStart w:name="15107" w:id="4703"/>
          <w:p>
            <w:pPr>
              <w:spacing w:after="0"/>
              <w:ind w:left="0"/>
              <w:jc w:val="center"/>
            </w:pPr>
            <w:r>
              <w:rPr>
                <w:rFonts w:ascii="Arial"/>
                <w:b w:val="false"/>
                <w:i w:val="false"/>
                <w:color w:val="000000"/>
                <w:sz w:val="15"/>
              </w:rPr>
              <w:t>30000,000</w:t>
            </w:r>
          </w:p>
          <w:bookmarkEnd w:id="470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108" w:id="4704"/>
          <w:p>
            <w:pPr>
              <w:spacing w:after="0"/>
              <w:ind w:left="0"/>
              <w:jc w:val="center"/>
            </w:pPr>
            <w:r>
              <w:rPr>
                <w:rFonts w:ascii="Arial"/>
                <w:b w:val="false"/>
                <w:i w:val="false"/>
                <w:color w:val="000000"/>
                <w:sz w:val="15"/>
              </w:rPr>
              <w:t>145,000</w:t>
            </w:r>
          </w:p>
          <w:bookmarkEnd w:id="4704"/>
        </w:tc>
        <w:tc>
          <w:tcPr>
            <w:tcW w:w="625" w:type="dxa"/>
            <w:tcBorders>
              <w:top w:val="outset" w:color="000000" w:sz="8"/>
              <w:left w:val="outset" w:color="000000" w:sz="8"/>
              <w:bottom w:val="outset" w:color="000000" w:sz="8"/>
              <w:right w:val="outset" w:color="000000" w:sz="8"/>
            </w:tcBorders>
            <w:vAlign w:val="center"/>
          </w:tcPr>
          <w:bookmarkStart w:name="15109" w:id="4705"/>
          <w:p>
            <w:pPr>
              <w:spacing w:after="0"/>
              <w:ind w:left="0"/>
              <w:jc w:val="left"/>
            </w:pPr>
            <w:r>
              <w:rPr>
                <w:rFonts w:ascii="Arial"/>
                <w:b w:val="false"/>
                <w:i w:val="false"/>
                <w:color w:val="000000"/>
                <w:sz w:val="15"/>
              </w:rPr>
              <w:t>продукту</w:t>
            </w:r>
          </w:p>
          <w:bookmarkEnd w:id="4705"/>
        </w:tc>
        <w:tc>
          <w:tcPr>
            <w:tcW w:w="1528" w:type="dxa"/>
            <w:tcBorders>
              <w:top w:val="outset" w:color="000000" w:sz="8"/>
              <w:left w:val="outset" w:color="000000" w:sz="8"/>
              <w:bottom w:val="outset" w:color="000000" w:sz="8"/>
              <w:right w:val="outset" w:color="000000" w:sz="8"/>
            </w:tcBorders>
            <w:vAlign w:val="center"/>
          </w:tcPr>
          <w:bookmarkStart w:name="15110" w:id="4706"/>
          <w:p>
            <w:pPr>
              <w:spacing w:after="0"/>
              <w:ind w:left="0"/>
              <w:jc w:val="center"/>
            </w:pPr>
            <w:r>
              <w:rPr>
                <w:rFonts w:ascii="Arial"/>
                <w:b w:val="false"/>
                <w:i w:val="false"/>
                <w:color w:val="000000"/>
                <w:sz w:val="15"/>
              </w:rPr>
              <w:t xml:space="preserve"> </w:t>
            </w:r>
          </w:p>
          <w:bookmarkEnd w:id="4706"/>
        </w:tc>
        <w:tc>
          <w:tcPr>
            <w:tcW w:w="1528" w:type="dxa"/>
            <w:tcBorders>
              <w:top w:val="outset" w:color="000000" w:sz="8"/>
              <w:left w:val="outset" w:color="000000" w:sz="8"/>
              <w:bottom w:val="outset" w:color="000000" w:sz="8"/>
              <w:right w:val="outset" w:color="000000" w:sz="8"/>
            </w:tcBorders>
            <w:vAlign w:val="center"/>
          </w:tcPr>
          <w:bookmarkStart w:name="15111" w:id="4707"/>
          <w:p>
            <w:pPr>
              <w:spacing w:after="0"/>
              <w:ind w:left="0"/>
              <w:jc w:val="center"/>
            </w:pPr>
            <w:r>
              <w:rPr>
                <w:rFonts w:ascii="Arial"/>
                <w:b w:val="false"/>
                <w:i w:val="false"/>
                <w:color w:val="000000"/>
                <w:sz w:val="15"/>
              </w:rPr>
              <w:t xml:space="preserve"> </w:t>
            </w:r>
          </w:p>
          <w:bookmarkEnd w:id="4707"/>
        </w:tc>
        <w:tc>
          <w:tcPr>
            <w:tcW w:w="1528" w:type="dxa"/>
            <w:tcBorders>
              <w:top w:val="outset" w:color="000000" w:sz="8"/>
              <w:left w:val="outset" w:color="000000" w:sz="8"/>
              <w:bottom w:val="outset" w:color="000000" w:sz="8"/>
              <w:right w:val="outset" w:color="000000" w:sz="8"/>
            </w:tcBorders>
            <w:vAlign w:val="center"/>
          </w:tcPr>
          <w:bookmarkStart w:name="15112" w:id="4708"/>
          <w:p>
            <w:pPr>
              <w:spacing w:after="0"/>
              <w:ind w:left="0"/>
              <w:jc w:val="center"/>
            </w:pPr>
            <w:r>
              <w:rPr>
                <w:rFonts w:ascii="Arial"/>
                <w:b w:val="false"/>
                <w:i w:val="false"/>
                <w:color w:val="000000"/>
                <w:sz w:val="15"/>
              </w:rPr>
              <w:t xml:space="preserve"> </w:t>
            </w:r>
          </w:p>
          <w:bookmarkEnd w:id="470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113" w:id="4709"/>
          <w:p>
            <w:pPr>
              <w:spacing w:after="0"/>
              <w:ind w:left="0"/>
              <w:jc w:val="center"/>
            </w:pPr>
            <w:r>
              <w:rPr>
                <w:rFonts w:ascii="Arial"/>
                <w:b w:val="false"/>
                <w:i w:val="false"/>
                <w:color w:val="000000"/>
                <w:sz w:val="15"/>
              </w:rPr>
              <w:t>2020 рік</w:t>
            </w:r>
          </w:p>
          <w:bookmarkEnd w:id="4709"/>
        </w:tc>
        <w:tc>
          <w:tcPr>
            <w:tcW w:w="625" w:type="dxa"/>
            <w:tcBorders>
              <w:top w:val="outset" w:color="000000" w:sz="8"/>
              <w:left w:val="outset" w:color="000000" w:sz="8"/>
              <w:bottom w:val="outset" w:color="000000" w:sz="8"/>
              <w:right w:val="outset" w:color="000000" w:sz="8"/>
            </w:tcBorders>
            <w:vAlign w:val="center"/>
          </w:tcPr>
          <w:bookmarkStart w:name="15114" w:id="4710"/>
          <w:p>
            <w:pPr>
              <w:spacing w:after="0"/>
              <w:ind w:left="0"/>
              <w:jc w:val="left"/>
            </w:pPr>
            <w:r>
              <w:rPr>
                <w:rFonts w:ascii="Arial"/>
                <w:b w:val="false"/>
                <w:i w:val="false"/>
                <w:color w:val="000000"/>
                <w:sz w:val="15"/>
              </w:rPr>
              <w:t>кількість об'єктів, на яких планується провести захід, од.</w:t>
            </w:r>
          </w:p>
          <w:bookmarkEnd w:id="4710"/>
        </w:tc>
        <w:tc>
          <w:tcPr>
            <w:tcW w:w="0" w:type="auto"/>
            <w:gridSpan w:val="3"/>
            <w:tcBorders>
              <w:top w:val="outset" w:color="000000" w:sz="8"/>
              <w:left w:val="outset" w:color="000000" w:sz="8"/>
              <w:bottom w:val="outset" w:color="000000" w:sz="8"/>
              <w:right w:val="outset" w:color="000000" w:sz="8"/>
            </w:tcBorders>
            <w:vAlign w:val="center"/>
          </w:tcPr>
          <w:bookmarkStart w:name="15115" w:id="4711"/>
          <w:p>
            <w:pPr>
              <w:spacing w:after="0"/>
              <w:ind w:left="0"/>
              <w:jc w:val="center"/>
            </w:pPr>
            <w:r>
              <w:rPr>
                <w:rFonts w:ascii="Arial"/>
                <w:b w:val="false"/>
                <w:i w:val="false"/>
                <w:color w:val="000000"/>
                <w:sz w:val="15"/>
              </w:rPr>
              <w:t>1</w:t>
            </w:r>
          </w:p>
          <w:bookmarkEnd w:id="471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116" w:id="4712"/>
          <w:p>
            <w:pPr>
              <w:spacing w:after="0"/>
              <w:ind w:left="0"/>
              <w:jc w:val="center"/>
            </w:pPr>
            <w:r>
              <w:rPr>
                <w:rFonts w:ascii="Arial"/>
                <w:b w:val="false"/>
                <w:i w:val="false"/>
                <w:color w:val="000000"/>
                <w:sz w:val="15"/>
              </w:rPr>
              <w:t>20000,000</w:t>
            </w:r>
          </w:p>
          <w:bookmarkEnd w:id="4712"/>
        </w:tc>
        <w:tc>
          <w:tcPr>
            <w:tcW w:w="625" w:type="dxa"/>
            <w:tcBorders>
              <w:top w:val="outset" w:color="000000" w:sz="8"/>
              <w:left w:val="outset" w:color="000000" w:sz="8"/>
              <w:bottom w:val="outset" w:color="000000" w:sz="8"/>
              <w:right w:val="outset" w:color="000000" w:sz="8"/>
            </w:tcBorders>
            <w:vAlign w:val="center"/>
          </w:tcPr>
          <w:bookmarkStart w:name="15117" w:id="4713"/>
          <w:p>
            <w:pPr>
              <w:spacing w:after="0"/>
              <w:ind w:left="0"/>
              <w:jc w:val="left"/>
            </w:pPr>
            <w:r>
              <w:rPr>
                <w:rFonts w:ascii="Arial"/>
                <w:b w:val="false"/>
                <w:i w:val="false"/>
                <w:color w:val="000000"/>
                <w:sz w:val="15"/>
              </w:rPr>
              <w:t>ефективності</w:t>
            </w:r>
          </w:p>
          <w:bookmarkEnd w:id="4713"/>
        </w:tc>
        <w:tc>
          <w:tcPr>
            <w:tcW w:w="1528" w:type="dxa"/>
            <w:tcBorders>
              <w:top w:val="outset" w:color="000000" w:sz="8"/>
              <w:left w:val="outset" w:color="000000" w:sz="8"/>
              <w:bottom w:val="outset" w:color="000000" w:sz="8"/>
              <w:right w:val="outset" w:color="000000" w:sz="8"/>
            </w:tcBorders>
            <w:vAlign w:val="center"/>
          </w:tcPr>
          <w:bookmarkStart w:name="15118" w:id="4714"/>
          <w:p>
            <w:pPr>
              <w:spacing w:after="0"/>
              <w:ind w:left="0"/>
              <w:jc w:val="center"/>
            </w:pPr>
            <w:r>
              <w:rPr>
                <w:rFonts w:ascii="Arial"/>
                <w:b w:val="false"/>
                <w:i w:val="false"/>
                <w:color w:val="000000"/>
                <w:sz w:val="15"/>
              </w:rPr>
              <w:t xml:space="preserve"> </w:t>
            </w:r>
          </w:p>
          <w:bookmarkEnd w:id="4714"/>
        </w:tc>
        <w:tc>
          <w:tcPr>
            <w:tcW w:w="1528" w:type="dxa"/>
            <w:tcBorders>
              <w:top w:val="outset" w:color="000000" w:sz="8"/>
              <w:left w:val="outset" w:color="000000" w:sz="8"/>
              <w:bottom w:val="outset" w:color="000000" w:sz="8"/>
              <w:right w:val="outset" w:color="000000" w:sz="8"/>
            </w:tcBorders>
            <w:vAlign w:val="center"/>
          </w:tcPr>
          <w:bookmarkStart w:name="15119" w:id="4715"/>
          <w:p>
            <w:pPr>
              <w:spacing w:after="0"/>
              <w:ind w:left="0"/>
              <w:jc w:val="center"/>
            </w:pPr>
            <w:r>
              <w:rPr>
                <w:rFonts w:ascii="Arial"/>
                <w:b w:val="false"/>
                <w:i w:val="false"/>
                <w:color w:val="000000"/>
                <w:sz w:val="15"/>
              </w:rPr>
              <w:t xml:space="preserve"> </w:t>
            </w:r>
          </w:p>
          <w:bookmarkEnd w:id="4715"/>
        </w:tc>
        <w:tc>
          <w:tcPr>
            <w:tcW w:w="1528" w:type="dxa"/>
            <w:tcBorders>
              <w:top w:val="outset" w:color="000000" w:sz="8"/>
              <w:left w:val="outset" w:color="000000" w:sz="8"/>
              <w:bottom w:val="outset" w:color="000000" w:sz="8"/>
              <w:right w:val="outset" w:color="000000" w:sz="8"/>
            </w:tcBorders>
            <w:vAlign w:val="center"/>
          </w:tcPr>
          <w:bookmarkStart w:name="15120" w:id="4716"/>
          <w:p>
            <w:pPr>
              <w:spacing w:after="0"/>
              <w:ind w:left="0"/>
              <w:jc w:val="center"/>
            </w:pPr>
            <w:r>
              <w:rPr>
                <w:rFonts w:ascii="Arial"/>
                <w:b w:val="false"/>
                <w:i w:val="false"/>
                <w:color w:val="000000"/>
                <w:sz w:val="15"/>
              </w:rPr>
              <w:t xml:space="preserve"> </w:t>
            </w:r>
          </w:p>
          <w:bookmarkEnd w:id="471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121" w:id="4717"/>
          <w:p>
            <w:pPr>
              <w:spacing w:after="0"/>
              <w:ind w:left="0"/>
              <w:jc w:val="center"/>
            </w:pPr>
            <w:r>
              <w:rPr>
                <w:rFonts w:ascii="Arial"/>
                <w:b w:val="false"/>
                <w:i w:val="false"/>
                <w:color w:val="000000"/>
                <w:sz w:val="15"/>
              </w:rPr>
              <w:t>2021 рік</w:t>
            </w:r>
          </w:p>
          <w:bookmarkEnd w:id="4717"/>
        </w:tc>
        <w:tc>
          <w:tcPr>
            <w:tcW w:w="625" w:type="dxa"/>
            <w:tcBorders>
              <w:top w:val="outset" w:color="000000" w:sz="8"/>
              <w:left w:val="outset" w:color="000000" w:sz="8"/>
              <w:bottom w:val="outset" w:color="000000" w:sz="8"/>
              <w:right w:val="outset" w:color="000000" w:sz="8"/>
            </w:tcBorders>
            <w:vAlign w:val="center"/>
          </w:tcPr>
          <w:bookmarkStart w:name="15122" w:id="4718"/>
          <w:p>
            <w:pPr>
              <w:spacing w:after="0"/>
              <w:ind w:left="0"/>
              <w:jc w:val="left"/>
            </w:pPr>
            <w:r>
              <w:rPr>
                <w:rFonts w:ascii="Arial"/>
                <w:b w:val="false"/>
                <w:i w:val="false"/>
                <w:color w:val="000000"/>
                <w:sz w:val="15"/>
              </w:rPr>
              <w:t>середні витрати на 1 об'єкт, тис. грн</w:t>
            </w:r>
          </w:p>
          <w:bookmarkEnd w:id="4718"/>
        </w:tc>
        <w:tc>
          <w:tcPr>
            <w:tcW w:w="1528" w:type="dxa"/>
            <w:tcBorders>
              <w:top w:val="outset" w:color="000000" w:sz="8"/>
              <w:left w:val="outset" w:color="000000" w:sz="8"/>
              <w:bottom w:val="outset" w:color="000000" w:sz="8"/>
              <w:right w:val="outset" w:color="000000" w:sz="8"/>
            </w:tcBorders>
            <w:vAlign w:val="center"/>
          </w:tcPr>
          <w:bookmarkStart w:name="15123" w:id="4719"/>
          <w:p>
            <w:pPr>
              <w:spacing w:after="0"/>
              <w:ind w:left="0"/>
              <w:jc w:val="center"/>
            </w:pPr>
            <w:r>
              <w:rPr>
                <w:rFonts w:ascii="Arial"/>
                <w:b w:val="false"/>
                <w:i w:val="false"/>
                <w:color w:val="000000"/>
                <w:sz w:val="15"/>
              </w:rPr>
              <w:t>145,000</w:t>
            </w:r>
          </w:p>
          <w:bookmarkEnd w:id="4719"/>
        </w:tc>
        <w:tc>
          <w:tcPr>
            <w:tcW w:w="1528" w:type="dxa"/>
            <w:tcBorders>
              <w:top w:val="outset" w:color="000000" w:sz="8"/>
              <w:left w:val="outset" w:color="000000" w:sz="8"/>
              <w:bottom w:val="outset" w:color="000000" w:sz="8"/>
              <w:right w:val="outset" w:color="000000" w:sz="8"/>
            </w:tcBorders>
            <w:vAlign w:val="center"/>
          </w:tcPr>
          <w:bookmarkStart w:name="15124" w:id="4720"/>
          <w:p>
            <w:pPr>
              <w:spacing w:after="0"/>
              <w:ind w:left="0"/>
              <w:jc w:val="center"/>
            </w:pPr>
            <w:r>
              <w:rPr>
                <w:rFonts w:ascii="Arial"/>
                <w:b w:val="false"/>
                <w:i w:val="false"/>
                <w:color w:val="000000"/>
                <w:sz w:val="15"/>
              </w:rPr>
              <w:t>20000,000</w:t>
            </w:r>
          </w:p>
          <w:bookmarkEnd w:id="4720"/>
        </w:tc>
        <w:tc>
          <w:tcPr>
            <w:tcW w:w="1528" w:type="dxa"/>
            <w:tcBorders>
              <w:top w:val="outset" w:color="000000" w:sz="8"/>
              <w:left w:val="outset" w:color="000000" w:sz="8"/>
              <w:bottom w:val="outset" w:color="000000" w:sz="8"/>
              <w:right w:val="outset" w:color="000000" w:sz="8"/>
            </w:tcBorders>
            <w:vAlign w:val="center"/>
          </w:tcPr>
          <w:bookmarkStart w:name="15125" w:id="4721"/>
          <w:p>
            <w:pPr>
              <w:spacing w:after="0"/>
              <w:ind w:left="0"/>
              <w:jc w:val="center"/>
            </w:pPr>
            <w:r>
              <w:rPr>
                <w:rFonts w:ascii="Arial"/>
                <w:b w:val="false"/>
                <w:i w:val="false"/>
                <w:color w:val="000000"/>
                <w:sz w:val="15"/>
              </w:rPr>
              <w:t>30000,000</w:t>
            </w:r>
          </w:p>
          <w:bookmarkEnd w:id="472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126" w:id="4722"/>
          <w:p>
            <w:pPr>
              <w:spacing w:after="0"/>
              <w:ind w:left="0"/>
              <w:jc w:val="center"/>
            </w:pPr>
            <w:r>
              <w:rPr>
                <w:rFonts w:ascii="Arial"/>
                <w:b w:val="false"/>
                <w:i w:val="false"/>
                <w:color w:val="000000"/>
                <w:sz w:val="15"/>
              </w:rPr>
              <w:t>30000,000</w:t>
            </w:r>
          </w:p>
          <w:bookmarkEnd w:id="4722"/>
        </w:tc>
        <w:tc>
          <w:tcPr>
            <w:tcW w:w="625" w:type="dxa"/>
            <w:tcBorders>
              <w:top w:val="outset" w:color="000000" w:sz="8"/>
              <w:left w:val="outset" w:color="000000" w:sz="8"/>
              <w:bottom w:val="outset" w:color="000000" w:sz="8"/>
              <w:right w:val="outset" w:color="000000" w:sz="8"/>
            </w:tcBorders>
            <w:vAlign w:val="center"/>
          </w:tcPr>
          <w:bookmarkStart w:name="15127" w:id="4723"/>
          <w:p>
            <w:pPr>
              <w:spacing w:after="0"/>
              <w:ind w:left="0"/>
              <w:jc w:val="left"/>
            </w:pPr>
            <w:r>
              <w:rPr>
                <w:rFonts w:ascii="Arial"/>
                <w:b w:val="false"/>
                <w:i w:val="false"/>
                <w:color w:val="000000"/>
                <w:sz w:val="15"/>
              </w:rPr>
              <w:t>якості</w:t>
            </w:r>
          </w:p>
          <w:bookmarkEnd w:id="4723"/>
        </w:tc>
        <w:tc>
          <w:tcPr>
            <w:tcW w:w="1528" w:type="dxa"/>
            <w:tcBorders>
              <w:top w:val="outset" w:color="000000" w:sz="8"/>
              <w:left w:val="outset" w:color="000000" w:sz="8"/>
              <w:bottom w:val="outset" w:color="000000" w:sz="8"/>
              <w:right w:val="outset" w:color="000000" w:sz="8"/>
            </w:tcBorders>
            <w:vAlign w:val="center"/>
          </w:tcPr>
          <w:bookmarkStart w:name="15128" w:id="4724"/>
          <w:p>
            <w:pPr>
              <w:spacing w:after="0"/>
              <w:ind w:left="0"/>
              <w:jc w:val="center"/>
            </w:pPr>
            <w:r>
              <w:rPr>
                <w:rFonts w:ascii="Arial"/>
                <w:b w:val="false"/>
                <w:i w:val="false"/>
                <w:color w:val="000000"/>
                <w:sz w:val="15"/>
              </w:rPr>
              <w:t xml:space="preserve"> </w:t>
            </w:r>
          </w:p>
          <w:bookmarkEnd w:id="4724"/>
        </w:tc>
        <w:tc>
          <w:tcPr>
            <w:tcW w:w="1528" w:type="dxa"/>
            <w:tcBorders>
              <w:top w:val="outset" w:color="000000" w:sz="8"/>
              <w:left w:val="outset" w:color="000000" w:sz="8"/>
              <w:bottom w:val="outset" w:color="000000" w:sz="8"/>
              <w:right w:val="outset" w:color="000000" w:sz="8"/>
            </w:tcBorders>
            <w:vAlign w:val="center"/>
          </w:tcPr>
          <w:bookmarkStart w:name="15129" w:id="4725"/>
          <w:p>
            <w:pPr>
              <w:spacing w:after="0"/>
              <w:ind w:left="0"/>
              <w:jc w:val="center"/>
            </w:pPr>
            <w:r>
              <w:rPr>
                <w:rFonts w:ascii="Arial"/>
                <w:b w:val="false"/>
                <w:i w:val="false"/>
                <w:color w:val="000000"/>
                <w:sz w:val="15"/>
              </w:rPr>
              <w:t xml:space="preserve"> </w:t>
            </w:r>
          </w:p>
          <w:bookmarkEnd w:id="4725"/>
        </w:tc>
        <w:tc>
          <w:tcPr>
            <w:tcW w:w="1528" w:type="dxa"/>
            <w:tcBorders>
              <w:top w:val="outset" w:color="000000" w:sz="8"/>
              <w:left w:val="outset" w:color="000000" w:sz="8"/>
              <w:bottom w:val="outset" w:color="000000" w:sz="8"/>
              <w:right w:val="outset" w:color="000000" w:sz="8"/>
            </w:tcBorders>
            <w:vAlign w:val="center"/>
          </w:tcPr>
          <w:bookmarkStart w:name="15130" w:id="4726"/>
          <w:p>
            <w:pPr>
              <w:spacing w:after="0"/>
              <w:ind w:left="0"/>
              <w:jc w:val="center"/>
            </w:pPr>
            <w:r>
              <w:rPr>
                <w:rFonts w:ascii="Arial"/>
                <w:b w:val="false"/>
                <w:i w:val="false"/>
                <w:color w:val="000000"/>
                <w:sz w:val="15"/>
              </w:rPr>
              <w:t xml:space="preserve"> </w:t>
            </w:r>
          </w:p>
          <w:bookmarkEnd w:id="472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131" w:id="4727"/>
          <w:p>
            <w:pPr>
              <w:spacing w:after="0"/>
              <w:ind w:left="0"/>
              <w:jc w:val="center"/>
            </w:pPr>
            <w:r>
              <w:rPr>
                <w:rFonts w:ascii="Arial"/>
                <w:b w:val="false"/>
                <w:i w:val="false"/>
                <w:color w:val="000000"/>
                <w:sz w:val="15"/>
              </w:rPr>
              <w:t xml:space="preserve"> </w:t>
            </w:r>
          </w:p>
          <w:bookmarkEnd w:id="4727"/>
        </w:tc>
        <w:tc>
          <w:tcPr>
            <w:tcW w:w="625" w:type="dxa"/>
            <w:tcBorders>
              <w:top w:val="outset" w:color="000000" w:sz="8"/>
              <w:left w:val="outset" w:color="000000" w:sz="8"/>
              <w:bottom w:val="outset" w:color="000000" w:sz="8"/>
              <w:right w:val="outset" w:color="000000" w:sz="8"/>
            </w:tcBorders>
            <w:vAlign w:val="center"/>
          </w:tcPr>
          <w:bookmarkStart w:name="15132" w:id="4728"/>
          <w:p>
            <w:pPr>
              <w:spacing w:after="0"/>
              <w:ind w:left="0"/>
              <w:jc w:val="left"/>
            </w:pPr>
            <w:r>
              <w:rPr>
                <w:rFonts w:ascii="Arial"/>
                <w:b w:val="false"/>
                <w:i w:val="false"/>
                <w:color w:val="000000"/>
                <w:sz w:val="15"/>
              </w:rPr>
              <w:t>рівень виконання заходу, %</w:t>
            </w:r>
          </w:p>
          <w:bookmarkEnd w:id="4728"/>
        </w:tc>
        <w:tc>
          <w:tcPr>
            <w:tcW w:w="1528" w:type="dxa"/>
            <w:tcBorders>
              <w:top w:val="outset" w:color="000000" w:sz="8"/>
              <w:left w:val="outset" w:color="000000" w:sz="8"/>
              <w:bottom w:val="outset" w:color="000000" w:sz="8"/>
              <w:right w:val="outset" w:color="000000" w:sz="8"/>
            </w:tcBorders>
            <w:vAlign w:val="center"/>
          </w:tcPr>
          <w:bookmarkStart w:name="15133" w:id="4729"/>
          <w:p>
            <w:pPr>
              <w:spacing w:after="0"/>
              <w:ind w:left="0"/>
              <w:jc w:val="center"/>
            </w:pPr>
            <w:r>
              <w:rPr>
                <w:rFonts w:ascii="Arial"/>
                <w:b w:val="false"/>
                <w:i w:val="false"/>
                <w:color w:val="000000"/>
                <w:sz w:val="15"/>
              </w:rPr>
              <w:t>0,176</w:t>
            </w:r>
          </w:p>
          <w:bookmarkEnd w:id="4729"/>
        </w:tc>
        <w:tc>
          <w:tcPr>
            <w:tcW w:w="1528" w:type="dxa"/>
            <w:tcBorders>
              <w:top w:val="outset" w:color="000000" w:sz="8"/>
              <w:left w:val="outset" w:color="000000" w:sz="8"/>
              <w:bottom w:val="outset" w:color="000000" w:sz="8"/>
              <w:right w:val="outset" w:color="000000" w:sz="8"/>
            </w:tcBorders>
            <w:vAlign w:val="center"/>
          </w:tcPr>
          <w:bookmarkStart w:name="15134" w:id="4730"/>
          <w:p>
            <w:pPr>
              <w:spacing w:after="0"/>
              <w:ind w:left="0"/>
              <w:jc w:val="center"/>
            </w:pPr>
            <w:r>
              <w:rPr>
                <w:rFonts w:ascii="Arial"/>
                <w:b w:val="false"/>
                <w:i w:val="false"/>
                <w:color w:val="000000"/>
                <w:sz w:val="15"/>
              </w:rPr>
              <w:t>24,519</w:t>
            </w:r>
          </w:p>
          <w:bookmarkEnd w:id="4730"/>
        </w:tc>
        <w:tc>
          <w:tcPr>
            <w:tcW w:w="1528" w:type="dxa"/>
            <w:tcBorders>
              <w:top w:val="outset" w:color="000000" w:sz="8"/>
              <w:left w:val="outset" w:color="000000" w:sz="8"/>
              <w:bottom w:val="outset" w:color="000000" w:sz="8"/>
              <w:right w:val="outset" w:color="000000" w:sz="8"/>
            </w:tcBorders>
            <w:vAlign w:val="center"/>
          </w:tcPr>
          <w:bookmarkStart w:name="15135" w:id="4731"/>
          <w:p>
            <w:pPr>
              <w:spacing w:after="0"/>
              <w:ind w:left="0"/>
              <w:jc w:val="center"/>
            </w:pPr>
            <w:r>
              <w:rPr>
                <w:rFonts w:ascii="Arial"/>
                <w:b w:val="false"/>
                <w:i w:val="false"/>
                <w:color w:val="000000"/>
                <w:sz w:val="15"/>
              </w:rPr>
              <w:t>61,034</w:t>
            </w:r>
          </w:p>
          <w:bookmarkEnd w:id="473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5136" w:id="4732"/>
          <w:p>
            <w:pPr>
              <w:spacing w:after="0"/>
              <w:ind w:left="0"/>
              <w:jc w:val="left"/>
            </w:pPr>
            <w:r>
              <w:rPr>
                <w:rFonts w:ascii="Arial"/>
                <w:b w:val="false"/>
                <w:i w:val="false"/>
                <w:color w:val="000000"/>
                <w:sz w:val="15"/>
              </w:rPr>
              <w:t>54. Реконструкція та благоустрій парку з бюветним комплексом на вул. Кадетський гай та вул. Івана Пулюя у Солом'янському районі</w:t>
            </w:r>
          </w:p>
          <w:bookmarkEnd w:id="4732"/>
        </w:tc>
        <w:tc>
          <w:tcPr>
            <w:tcW w:w="805" w:type="dxa"/>
            <w:vMerge w:val="restart"/>
            <w:tcBorders>
              <w:top w:val="outset" w:color="000000" w:sz="8"/>
              <w:left w:val="outset" w:color="000000" w:sz="8"/>
              <w:bottom w:val="outset" w:color="000000" w:sz="8"/>
              <w:right w:val="outset" w:color="000000" w:sz="8"/>
            </w:tcBorders>
            <w:vAlign w:val="center"/>
          </w:tcPr>
          <w:bookmarkStart w:name="15137" w:id="4733"/>
          <w:p>
            <w:pPr>
              <w:spacing w:after="0"/>
              <w:ind w:left="0"/>
              <w:jc w:val="center"/>
            </w:pPr>
            <w:r>
              <w:rPr>
                <w:rFonts w:ascii="Arial"/>
                <w:b w:val="false"/>
                <w:i w:val="false"/>
                <w:color w:val="000000"/>
                <w:sz w:val="15"/>
              </w:rPr>
              <w:t>2019 - 2022</w:t>
            </w:r>
          </w:p>
          <w:bookmarkEnd w:id="4733"/>
        </w:tc>
        <w:tc>
          <w:tcPr>
            <w:tcW w:w="558" w:type="dxa"/>
            <w:vMerge w:val="restart"/>
            <w:tcBorders>
              <w:top w:val="outset" w:color="000000" w:sz="8"/>
              <w:left w:val="outset" w:color="000000" w:sz="8"/>
              <w:bottom w:val="outset" w:color="000000" w:sz="8"/>
              <w:right w:val="outset" w:color="000000" w:sz="8"/>
            </w:tcBorders>
            <w:vAlign w:val="center"/>
          </w:tcPr>
          <w:bookmarkStart w:name="15138" w:id="4734"/>
          <w:p>
            <w:pPr>
              <w:spacing w:after="0"/>
              <w:ind w:left="0"/>
              <w:jc w:val="left"/>
            </w:pPr>
            <w:r>
              <w:rPr>
                <w:rFonts w:ascii="Arial"/>
                <w:b w:val="false"/>
                <w:i w:val="false"/>
                <w:color w:val="000000"/>
                <w:sz w:val="15"/>
              </w:rPr>
              <w:t>Управління екології та природних ресурсів, КП "Київміськрозвиток"</w:t>
            </w:r>
          </w:p>
          <w:bookmarkEnd w:id="4734"/>
        </w:tc>
        <w:tc>
          <w:tcPr>
            <w:tcW w:w="472" w:type="dxa"/>
            <w:vMerge w:val="restart"/>
            <w:tcBorders>
              <w:top w:val="outset" w:color="000000" w:sz="8"/>
              <w:left w:val="outset" w:color="000000" w:sz="8"/>
              <w:bottom w:val="outset" w:color="000000" w:sz="8"/>
              <w:right w:val="outset" w:color="000000" w:sz="8"/>
            </w:tcBorders>
            <w:vAlign w:val="center"/>
          </w:tcPr>
          <w:bookmarkStart w:name="15139" w:id="4735"/>
          <w:p>
            <w:pPr>
              <w:spacing w:after="0"/>
              <w:ind w:left="0"/>
              <w:jc w:val="left"/>
            </w:pPr>
            <w:r>
              <w:rPr>
                <w:rFonts w:ascii="Arial"/>
                <w:b w:val="false"/>
                <w:i w:val="false"/>
                <w:color w:val="000000"/>
                <w:sz w:val="15"/>
              </w:rPr>
              <w:t>Бюджет м. Києва</w:t>
            </w:r>
          </w:p>
          <w:bookmarkEnd w:id="4735"/>
        </w:tc>
        <w:tc>
          <w:tcPr>
            <w:tcW w:w="1528" w:type="dxa"/>
            <w:tcBorders>
              <w:top w:val="outset" w:color="000000" w:sz="8"/>
              <w:left w:val="outset" w:color="000000" w:sz="8"/>
              <w:bottom w:val="outset" w:color="000000" w:sz="8"/>
              <w:right w:val="outset" w:color="000000" w:sz="8"/>
            </w:tcBorders>
            <w:vAlign w:val="center"/>
          </w:tcPr>
          <w:bookmarkStart w:name="15140" w:id="4736"/>
          <w:p>
            <w:pPr>
              <w:spacing w:after="0"/>
              <w:ind w:left="0"/>
              <w:jc w:val="center"/>
            </w:pPr>
            <w:r>
              <w:rPr>
                <w:rFonts w:ascii="Arial"/>
                <w:b w:val="false"/>
                <w:i w:val="false"/>
                <w:color w:val="000000"/>
                <w:sz w:val="15"/>
              </w:rPr>
              <w:t>Всього:</w:t>
            </w:r>
          </w:p>
          <w:bookmarkEnd w:id="4736"/>
        </w:tc>
        <w:tc>
          <w:tcPr>
            <w:tcW w:w="625" w:type="dxa"/>
            <w:tcBorders>
              <w:top w:val="outset" w:color="000000" w:sz="8"/>
              <w:left w:val="outset" w:color="000000" w:sz="8"/>
              <w:bottom w:val="outset" w:color="000000" w:sz="8"/>
              <w:right w:val="outset" w:color="000000" w:sz="8"/>
            </w:tcBorders>
            <w:vAlign w:val="center"/>
          </w:tcPr>
          <w:bookmarkStart w:name="15141" w:id="4737"/>
          <w:p>
            <w:pPr>
              <w:spacing w:after="0"/>
              <w:ind w:left="0"/>
              <w:jc w:val="left"/>
            </w:pPr>
            <w:r>
              <w:rPr>
                <w:rFonts w:ascii="Arial"/>
                <w:b w:val="false"/>
                <w:i w:val="false"/>
                <w:color w:val="000000"/>
                <w:sz w:val="15"/>
              </w:rPr>
              <w:t>витрат</w:t>
            </w:r>
          </w:p>
          <w:bookmarkEnd w:id="4737"/>
        </w:tc>
        <w:tc>
          <w:tcPr>
            <w:tcW w:w="1528" w:type="dxa"/>
            <w:tcBorders>
              <w:top w:val="outset" w:color="000000" w:sz="8"/>
              <w:left w:val="outset" w:color="000000" w:sz="8"/>
              <w:bottom w:val="outset" w:color="000000" w:sz="8"/>
              <w:right w:val="outset" w:color="000000" w:sz="8"/>
            </w:tcBorders>
            <w:vAlign w:val="center"/>
          </w:tcPr>
          <w:bookmarkStart w:name="15142" w:id="4738"/>
          <w:p>
            <w:pPr>
              <w:spacing w:after="0"/>
              <w:ind w:left="0"/>
              <w:jc w:val="center"/>
            </w:pPr>
            <w:r>
              <w:rPr>
                <w:rFonts w:ascii="Arial"/>
                <w:b w:val="false"/>
                <w:i w:val="false"/>
                <w:color w:val="000000"/>
                <w:sz w:val="15"/>
              </w:rPr>
              <w:t xml:space="preserve"> </w:t>
            </w:r>
          </w:p>
          <w:bookmarkEnd w:id="4738"/>
        </w:tc>
        <w:tc>
          <w:tcPr>
            <w:tcW w:w="1528" w:type="dxa"/>
            <w:tcBorders>
              <w:top w:val="outset" w:color="000000" w:sz="8"/>
              <w:left w:val="outset" w:color="000000" w:sz="8"/>
              <w:bottom w:val="outset" w:color="000000" w:sz="8"/>
              <w:right w:val="outset" w:color="000000" w:sz="8"/>
            </w:tcBorders>
            <w:vAlign w:val="center"/>
          </w:tcPr>
          <w:bookmarkStart w:name="15143" w:id="4739"/>
          <w:p>
            <w:pPr>
              <w:spacing w:after="0"/>
              <w:ind w:left="0"/>
              <w:jc w:val="center"/>
            </w:pPr>
            <w:r>
              <w:rPr>
                <w:rFonts w:ascii="Arial"/>
                <w:b w:val="false"/>
                <w:i w:val="false"/>
                <w:color w:val="000000"/>
                <w:sz w:val="15"/>
              </w:rPr>
              <w:t xml:space="preserve"> </w:t>
            </w:r>
          </w:p>
          <w:bookmarkEnd w:id="4739"/>
        </w:tc>
        <w:tc>
          <w:tcPr>
            <w:tcW w:w="1528" w:type="dxa"/>
            <w:tcBorders>
              <w:top w:val="outset" w:color="000000" w:sz="8"/>
              <w:left w:val="outset" w:color="000000" w:sz="8"/>
              <w:bottom w:val="outset" w:color="000000" w:sz="8"/>
              <w:right w:val="outset" w:color="000000" w:sz="8"/>
            </w:tcBorders>
            <w:vAlign w:val="center"/>
          </w:tcPr>
          <w:bookmarkStart w:name="15144" w:id="4740"/>
          <w:p>
            <w:pPr>
              <w:spacing w:after="0"/>
              <w:ind w:left="0"/>
              <w:jc w:val="center"/>
            </w:pPr>
            <w:r>
              <w:rPr>
                <w:rFonts w:ascii="Arial"/>
                <w:b w:val="false"/>
                <w:i w:val="false"/>
                <w:color w:val="000000"/>
                <w:sz w:val="15"/>
              </w:rPr>
              <w:t xml:space="preserve"> </w:t>
            </w:r>
          </w:p>
          <w:bookmarkEnd w:id="474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145" w:id="4741"/>
          <w:p>
            <w:pPr>
              <w:spacing w:after="0"/>
              <w:ind w:left="0"/>
              <w:jc w:val="center"/>
            </w:pPr>
            <w:r>
              <w:rPr>
                <w:rFonts w:ascii="Arial"/>
                <w:b w:val="false"/>
                <w:i w:val="false"/>
                <w:color w:val="000000"/>
                <w:sz w:val="15"/>
              </w:rPr>
              <w:t>14367,400</w:t>
            </w:r>
          </w:p>
          <w:bookmarkEnd w:id="4741"/>
        </w:tc>
        <w:tc>
          <w:tcPr>
            <w:tcW w:w="625" w:type="dxa"/>
            <w:tcBorders>
              <w:top w:val="outset" w:color="000000" w:sz="8"/>
              <w:left w:val="outset" w:color="000000" w:sz="8"/>
              <w:bottom w:val="outset" w:color="000000" w:sz="8"/>
              <w:right w:val="outset" w:color="000000" w:sz="8"/>
            </w:tcBorders>
            <w:vAlign w:val="center"/>
          </w:tcPr>
          <w:bookmarkStart w:name="15146" w:id="4742"/>
          <w:p>
            <w:pPr>
              <w:spacing w:after="0"/>
              <w:ind w:left="0"/>
              <w:jc w:val="left"/>
            </w:pPr>
            <w:r>
              <w:rPr>
                <w:rFonts w:ascii="Arial"/>
                <w:b w:val="false"/>
                <w:i w:val="false"/>
                <w:color w:val="000000"/>
                <w:sz w:val="15"/>
              </w:rPr>
              <w:t>загальна кошторисна вартість, тис. грн</w:t>
            </w:r>
          </w:p>
          <w:bookmarkEnd w:id="4742"/>
        </w:tc>
        <w:tc>
          <w:tcPr>
            <w:tcW w:w="1528" w:type="dxa"/>
            <w:tcBorders>
              <w:top w:val="outset" w:color="000000" w:sz="8"/>
              <w:left w:val="outset" w:color="000000" w:sz="8"/>
              <w:bottom w:val="outset" w:color="000000" w:sz="8"/>
              <w:right w:val="outset" w:color="000000" w:sz="8"/>
            </w:tcBorders>
            <w:vAlign w:val="center"/>
          </w:tcPr>
          <w:bookmarkStart w:name="15147" w:id="4743"/>
          <w:p>
            <w:pPr>
              <w:spacing w:after="0"/>
              <w:ind w:left="0"/>
              <w:jc w:val="center"/>
            </w:pPr>
            <w:r>
              <w:rPr>
                <w:rFonts w:ascii="Arial"/>
                <w:b w:val="false"/>
                <w:i w:val="false"/>
                <w:color w:val="000000"/>
                <w:sz w:val="15"/>
              </w:rPr>
              <w:t>102479,900</w:t>
            </w:r>
          </w:p>
          <w:bookmarkEnd w:id="4743"/>
        </w:tc>
        <w:tc>
          <w:tcPr>
            <w:tcW w:w="1528" w:type="dxa"/>
            <w:tcBorders>
              <w:top w:val="outset" w:color="000000" w:sz="8"/>
              <w:left w:val="outset" w:color="000000" w:sz="8"/>
              <w:bottom w:val="outset" w:color="000000" w:sz="8"/>
              <w:right w:val="outset" w:color="000000" w:sz="8"/>
            </w:tcBorders>
            <w:vAlign w:val="center"/>
          </w:tcPr>
          <w:bookmarkStart w:name="15148" w:id="4744"/>
          <w:p>
            <w:pPr>
              <w:spacing w:after="0"/>
              <w:ind w:left="0"/>
              <w:jc w:val="center"/>
            </w:pPr>
            <w:r>
              <w:rPr>
                <w:rFonts w:ascii="Arial"/>
                <w:b w:val="false"/>
                <w:i w:val="false"/>
                <w:color w:val="000000"/>
                <w:sz w:val="15"/>
              </w:rPr>
              <w:t xml:space="preserve"> </w:t>
            </w:r>
          </w:p>
          <w:bookmarkEnd w:id="4744"/>
        </w:tc>
        <w:tc>
          <w:tcPr>
            <w:tcW w:w="1528" w:type="dxa"/>
            <w:tcBorders>
              <w:top w:val="outset" w:color="000000" w:sz="8"/>
              <w:left w:val="outset" w:color="000000" w:sz="8"/>
              <w:bottom w:val="outset" w:color="000000" w:sz="8"/>
              <w:right w:val="outset" w:color="000000" w:sz="8"/>
            </w:tcBorders>
            <w:vAlign w:val="center"/>
          </w:tcPr>
          <w:bookmarkStart w:name="15149" w:id="4745"/>
          <w:p>
            <w:pPr>
              <w:spacing w:after="0"/>
              <w:ind w:left="0"/>
              <w:jc w:val="center"/>
            </w:pPr>
            <w:r>
              <w:rPr>
                <w:rFonts w:ascii="Arial"/>
                <w:b w:val="false"/>
                <w:i w:val="false"/>
                <w:color w:val="000000"/>
                <w:sz w:val="15"/>
              </w:rPr>
              <w:t>102479,900</w:t>
            </w:r>
          </w:p>
          <w:bookmarkEnd w:id="474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150" w:id="4746"/>
          <w:p>
            <w:pPr>
              <w:spacing w:after="0"/>
              <w:ind w:left="0"/>
              <w:jc w:val="center"/>
            </w:pPr>
            <w:r>
              <w:rPr>
                <w:rFonts w:ascii="Arial"/>
                <w:b w:val="false"/>
                <w:i w:val="false"/>
                <w:color w:val="000000"/>
                <w:sz w:val="15"/>
              </w:rPr>
              <w:t>2019 рік</w:t>
            </w:r>
          </w:p>
          <w:bookmarkEnd w:id="4746"/>
        </w:tc>
        <w:tc>
          <w:tcPr>
            <w:tcW w:w="625" w:type="dxa"/>
            <w:tcBorders>
              <w:top w:val="outset" w:color="000000" w:sz="8"/>
              <w:left w:val="outset" w:color="000000" w:sz="8"/>
              <w:bottom w:val="outset" w:color="000000" w:sz="8"/>
              <w:right w:val="outset" w:color="000000" w:sz="8"/>
            </w:tcBorders>
            <w:vAlign w:val="center"/>
          </w:tcPr>
          <w:bookmarkStart w:name="15151" w:id="4747"/>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4747"/>
        </w:tc>
        <w:tc>
          <w:tcPr>
            <w:tcW w:w="1528" w:type="dxa"/>
            <w:tcBorders>
              <w:top w:val="outset" w:color="000000" w:sz="8"/>
              <w:left w:val="outset" w:color="000000" w:sz="8"/>
              <w:bottom w:val="outset" w:color="000000" w:sz="8"/>
              <w:right w:val="outset" w:color="000000" w:sz="8"/>
            </w:tcBorders>
            <w:vAlign w:val="center"/>
          </w:tcPr>
          <w:bookmarkStart w:name="15152" w:id="4748"/>
          <w:p>
            <w:pPr>
              <w:spacing w:after="0"/>
              <w:ind w:left="0"/>
              <w:jc w:val="center"/>
            </w:pPr>
            <w:r>
              <w:rPr>
                <w:rFonts w:ascii="Arial"/>
                <w:b w:val="false"/>
                <w:i w:val="false"/>
                <w:color w:val="000000"/>
                <w:sz w:val="15"/>
              </w:rPr>
              <w:t>1200,400</w:t>
            </w:r>
          </w:p>
          <w:bookmarkEnd w:id="4748"/>
        </w:tc>
        <w:tc>
          <w:tcPr>
            <w:tcW w:w="1528" w:type="dxa"/>
            <w:tcBorders>
              <w:top w:val="outset" w:color="000000" w:sz="8"/>
              <w:left w:val="outset" w:color="000000" w:sz="8"/>
              <w:bottom w:val="outset" w:color="000000" w:sz="8"/>
              <w:right w:val="outset" w:color="000000" w:sz="8"/>
            </w:tcBorders>
            <w:vAlign w:val="center"/>
          </w:tcPr>
          <w:bookmarkStart w:name="15153" w:id="4749"/>
          <w:p>
            <w:pPr>
              <w:spacing w:after="0"/>
              <w:ind w:left="0"/>
              <w:jc w:val="center"/>
            </w:pPr>
            <w:r>
              <w:rPr>
                <w:rFonts w:ascii="Arial"/>
                <w:b w:val="false"/>
                <w:i w:val="false"/>
                <w:color w:val="000000"/>
                <w:sz w:val="15"/>
              </w:rPr>
              <w:t xml:space="preserve"> </w:t>
            </w:r>
          </w:p>
          <w:bookmarkEnd w:id="4749"/>
        </w:tc>
        <w:tc>
          <w:tcPr>
            <w:tcW w:w="1528" w:type="dxa"/>
            <w:tcBorders>
              <w:top w:val="outset" w:color="000000" w:sz="8"/>
              <w:left w:val="outset" w:color="000000" w:sz="8"/>
              <w:bottom w:val="outset" w:color="000000" w:sz="8"/>
              <w:right w:val="outset" w:color="000000" w:sz="8"/>
            </w:tcBorders>
            <w:vAlign w:val="center"/>
          </w:tcPr>
          <w:bookmarkStart w:name="15154" w:id="4750"/>
          <w:p>
            <w:pPr>
              <w:spacing w:after="0"/>
              <w:ind w:left="0"/>
              <w:jc w:val="center"/>
            </w:pPr>
            <w:r>
              <w:rPr>
                <w:rFonts w:ascii="Arial"/>
                <w:b w:val="false"/>
                <w:i w:val="false"/>
                <w:color w:val="000000"/>
                <w:sz w:val="15"/>
              </w:rPr>
              <w:t>13167,000</w:t>
            </w:r>
          </w:p>
          <w:bookmarkEnd w:id="475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155" w:id="4751"/>
          <w:p>
            <w:pPr>
              <w:spacing w:after="0"/>
              <w:ind w:left="0"/>
              <w:jc w:val="center"/>
            </w:pPr>
            <w:r>
              <w:rPr>
                <w:rFonts w:ascii="Arial"/>
                <w:b w:val="false"/>
                <w:i w:val="false"/>
                <w:color w:val="000000"/>
                <w:sz w:val="15"/>
              </w:rPr>
              <w:t>1200,400</w:t>
            </w:r>
          </w:p>
          <w:bookmarkEnd w:id="4751"/>
        </w:tc>
        <w:tc>
          <w:tcPr>
            <w:tcW w:w="625" w:type="dxa"/>
            <w:tcBorders>
              <w:top w:val="outset" w:color="000000" w:sz="8"/>
              <w:left w:val="outset" w:color="000000" w:sz="8"/>
              <w:bottom w:val="outset" w:color="000000" w:sz="8"/>
              <w:right w:val="outset" w:color="000000" w:sz="8"/>
            </w:tcBorders>
            <w:vAlign w:val="center"/>
          </w:tcPr>
          <w:bookmarkStart w:name="15156" w:id="4752"/>
          <w:p>
            <w:pPr>
              <w:spacing w:after="0"/>
              <w:ind w:left="0"/>
              <w:jc w:val="left"/>
            </w:pPr>
            <w:r>
              <w:rPr>
                <w:rFonts w:ascii="Arial"/>
                <w:b w:val="false"/>
                <w:i w:val="false"/>
                <w:color w:val="000000"/>
                <w:sz w:val="15"/>
              </w:rPr>
              <w:t>продукту</w:t>
            </w:r>
          </w:p>
          <w:bookmarkEnd w:id="4752"/>
        </w:tc>
        <w:tc>
          <w:tcPr>
            <w:tcW w:w="1528" w:type="dxa"/>
            <w:tcBorders>
              <w:top w:val="outset" w:color="000000" w:sz="8"/>
              <w:left w:val="outset" w:color="000000" w:sz="8"/>
              <w:bottom w:val="outset" w:color="000000" w:sz="8"/>
              <w:right w:val="outset" w:color="000000" w:sz="8"/>
            </w:tcBorders>
            <w:vAlign w:val="center"/>
          </w:tcPr>
          <w:bookmarkStart w:name="15157" w:id="4753"/>
          <w:p>
            <w:pPr>
              <w:spacing w:after="0"/>
              <w:ind w:left="0"/>
              <w:jc w:val="center"/>
            </w:pPr>
            <w:r>
              <w:rPr>
                <w:rFonts w:ascii="Arial"/>
                <w:b w:val="false"/>
                <w:i w:val="false"/>
                <w:color w:val="000000"/>
                <w:sz w:val="15"/>
              </w:rPr>
              <w:t xml:space="preserve"> </w:t>
            </w:r>
          </w:p>
          <w:bookmarkEnd w:id="4753"/>
        </w:tc>
        <w:tc>
          <w:tcPr>
            <w:tcW w:w="1528" w:type="dxa"/>
            <w:tcBorders>
              <w:top w:val="outset" w:color="000000" w:sz="8"/>
              <w:left w:val="outset" w:color="000000" w:sz="8"/>
              <w:bottom w:val="outset" w:color="000000" w:sz="8"/>
              <w:right w:val="outset" w:color="000000" w:sz="8"/>
            </w:tcBorders>
            <w:vAlign w:val="center"/>
          </w:tcPr>
          <w:bookmarkStart w:name="15158" w:id="4754"/>
          <w:p>
            <w:pPr>
              <w:spacing w:after="0"/>
              <w:ind w:left="0"/>
              <w:jc w:val="center"/>
            </w:pPr>
            <w:r>
              <w:rPr>
                <w:rFonts w:ascii="Arial"/>
                <w:b w:val="false"/>
                <w:i w:val="false"/>
                <w:color w:val="000000"/>
                <w:sz w:val="15"/>
              </w:rPr>
              <w:t xml:space="preserve"> </w:t>
            </w:r>
          </w:p>
          <w:bookmarkEnd w:id="4754"/>
        </w:tc>
        <w:tc>
          <w:tcPr>
            <w:tcW w:w="1528" w:type="dxa"/>
            <w:tcBorders>
              <w:top w:val="outset" w:color="000000" w:sz="8"/>
              <w:left w:val="outset" w:color="000000" w:sz="8"/>
              <w:bottom w:val="outset" w:color="000000" w:sz="8"/>
              <w:right w:val="outset" w:color="000000" w:sz="8"/>
            </w:tcBorders>
            <w:vAlign w:val="center"/>
          </w:tcPr>
          <w:bookmarkStart w:name="15159" w:id="4755"/>
          <w:p>
            <w:pPr>
              <w:spacing w:after="0"/>
              <w:ind w:left="0"/>
              <w:jc w:val="center"/>
            </w:pPr>
            <w:r>
              <w:rPr>
                <w:rFonts w:ascii="Arial"/>
                <w:b w:val="false"/>
                <w:i w:val="false"/>
                <w:color w:val="000000"/>
                <w:sz w:val="15"/>
              </w:rPr>
              <w:t xml:space="preserve"> </w:t>
            </w:r>
          </w:p>
          <w:bookmarkEnd w:id="475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160" w:id="4756"/>
          <w:p>
            <w:pPr>
              <w:spacing w:after="0"/>
              <w:ind w:left="0"/>
              <w:jc w:val="center"/>
            </w:pPr>
            <w:r>
              <w:rPr>
                <w:rFonts w:ascii="Arial"/>
                <w:b w:val="false"/>
                <w:i w:val="false"/>
                <w:color w:val="000000"/>
                <w:sz w:val="15"/>
              </w:rPr>
              <w:t>2020 рік</w:t>
            </w:r>
          </w:p>
          <w:bookmarkEnd w:id="4756"/>
        </w:tc>
        <w:tc>
          <w:tcPr>
            <w:tcW w:w="625" w:type="dxa"/>
            <w:tcBorders>
              <w:top w:val="outset" w:color="000000" w:sz="8"/>
              <w:left w:val="outset" w:color="000000" w:sz="8"/>
              <w:bottom w:val="outset" w:color="000000" w:sz="8"/>
              <w:right w:val="outset" w:color="000000" w:sz="8"/>
            </w:tcBorders>
            <w:vAlign w:val="center"/>
          </w:tcPr>
          <w:bookmarkStart w:name="15161" w:id="4757"/>
          <w:p>
            <w:pPr>
              <w:spacing w:after="0"/>
              <w:ind w:left="0"/>
              <w:jc w:val="left"/>
            </w:pPr>
            <w:r>
              <w:rPr>
                <w:rFonts w:ascii="Arial"/>
                <w:b w:val="false"/>
                <w:i w:val="false"/>
                <w:color w:val="000000"/>
                <w:sz w:val="15"/>
              </w:rPr>
              <w:t>кількість об'єктів, на яких планується провести захід, од.</w:t>
            </w:r>
          </w:p>
          <w:bookmarkEnd w:id="4757"/>
        </w:tc>
        <w:tc>
          <w:tcPr>
            <w:tcW w:w="0" w:type="auto"/>
            <w:gridSpan w:val="3"/>
            <w:tcBorders>
              <w:top w:val="outset" w:color="000000" w:sz="8"/>
              <w:left w:val="outset" w:color="000000" w:sz="8"/>
              <w:bottom w:val="outset" w:color="000000" w:sz="8"/>
              <w:right w:val="outset" w:color="000000" w:sz="8"/>
            </w:tcBorders>
            <w:vAlign w:val="center"/>
          </w:tcPr>
          <w:bookmarkStart w:name="15162" w:id="4758"/>
          <w:p>
            <w:pPr>
              <w:spacing w:after="0"/>
              <w:ind w:left="0"/>
              <w:jc w:val="center"/>
            </w:pPr>
            <w:r>
              <w:rPr>
                <w:rFonts w:ascii="Arial"/>
                <w:b w:val="false"/>
                <w:i w:val="false"/>
                <w:color w:val="000000"/>
                <w:sz w:val="15"/>
              </w:rPr>
              <w:t>1</w:t>
            </w:r>
          </w:p>
          <w:bookmarkEnd w:id="475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163" w:id="4759"/>
          <w:p>
            <w:pPr>
              <w:spacing w:after="0"/>
              <w:ind w:left="0"/>
              <w:jc w:val="center"/>
            </w:pPr>
            <w:r>
              <w:rPr>
                <w:rFonts w:ascii="Arial"/>
                <w:b w:val="false"/>
                <w:i w:val="false"/>
                <w:color w:val="000000"/>
                <w:sz w:val="15"/>
              </w:rPr>
              <w:t>0,000</w:t>
            </w:r>
          </w:p>
          <w:bookmarkEnd w:id="4759"/>
        </w:tc>
        <w:tc>
          <w:tcPr>
            <w:tcW w:w="625" w:type="dxa"/>
            <w:tcBorders>
              <w:top w:val="outset" w:color="000000" w:sz="8"/>
              <w:left w:val="outset" w:color="000000" w:sz="8"/>
              <w:bottom w:val="outset" w:color="000000" w:sz="8"/>
              <w:right w:val="outset" w:color="000000" w:sz="8"/>
            </w:tcBorders>
            <w:vAlign w:val="center"/>
          </w:tcPr>
          <w:bookmarkStart w:name="15164" w:id="4760"/>
          <w:p>
            <w:pPr>
              <w:spacing w:after="0"/>
              <w:ind w:left="0"/>
              <w:jc w:val="left"/>
            </w:pPr>
            <w:r>
              <w:rPr>
                <w:rFonts w:ascii="Arial"/>
                <w:b w:val="false"/>
                <w:i w:val="false"/>
                <w:color w:val="000000"/>
                <w:sz w:val="15"/>
              </w:rPr>
              <w:t>ефективності</w:t>
            </w:r>
          </w:p>
          <w:bookmarkEnd w:id="4760"/>
        </w:tc>
        <w:tc>
          <w:tcPr>
            <w:tcW w:w="1528" w:type="dxa"/>
            <w:tcBorders>
              <w:top w:val="outset" w:color="000000" w:sz="8"/>
              <w:left w:val="outset" w:color="000000" w:sz="8"/>
              <w:bottom w:val="outset" w:color="000000" w:sz="8"/>
              <w:right w:val="outset" w:color="000000" w:sz="8"/>
            </w:tcBorders>
            <w:vAlign w:val="center"/>
          </w:tcPr>
          <w:bookmarkStart w:name="15165" w:id="4761"/>
          <w:p>
            <w:pPr>
              <w:spacing w:after="0"/>
              <w:ind w:left="0"/>
              <w:jc w:val="center"/>
            </w:pPr>
            <w:r>
              <w:rPr>
                <w:rFonts w:ascii="Arial"/>
                <w:b w:val="false"/>
                <w:i w:val="false"/>
                <w:color w:val="000000"/>
                <w:sz w:val="15"/>
              </w:rPr>
              <w:t xml:space="preserve"> </w:t>
            </w:r>
          </w:p>
          <w:bookmarkEnd w:id="4761"/>
        </w:tc>
        <w:tc>
          <w:tcPr>
            <w:tcW w:w="1528" w:type="dxa"/>
            <w:tcBorders>
              <w:top w:val="outset" w:color="000000" w:sz="8"/>
              <w:left w:val="outset" w:color="000000" w:sz="8"/>
              <w:bottom w:val="outset" w:color="000000" w:sz="8"/>
              <w:right w:val="outset" w:color="000000" w:sz="8"/>
            </w:tcBorders>
            <w:vAlign w:val="center"/>
          </w:tcPr>
          <w:bookmarkStart w:name="15166" w:id="4762"/>
          <w:p>
            <w:pPr>
              <w:spacing w:after="0"/>
              <w:ind w:left="0"/>
              <w:jc w:val="center"/>
            </w:pPr>
            <w:r>
              <w:rPr>
                <w:rFonts w:ascii="Arial"/>
                <w:b w:val="false"/>
                <w:i w:val="false"/>
                <w:color w:val="000000"/>
                <w:sz w:val="15"/>
              </w:rPr>
              <w:t xml:space="preserve"> </w:t>
            </w:r>
          </w:p>
          <w:bookmarkEnd w:id="4762"/>
        </w:tc>
        <w:tc>
          <w:tcPr>
            <w:tcW w:w="1528" w:type="dxa"/>
            <w:tcBorders>
              <w:top w:val="outset" w:color="000000" w:sz="8"/>
              <w:left w:val="outset" w:color="000000" w:sz="8"/>
              <w:bottom w:val="outset" w:color="000000" w:sz="8"/>
              <w:right w:val="outset" w:color="000000" w:sz="8"/>
            </w:tcBorders>
            <w:vAlign w:val="center"/>
          </w:tcPr>
          <w:bookmarkStart w:name="15167" w:id="4763"/>
          <w:p>
            <w:pPr>
              <w:spacing w:after="0"/>
              <w:ind w:left="0"/>
              <w:jc w:val="center"/>
            </w:pPr>
            <w:r>
              <w:rPr>
                <w:rFonts w:ascii="Arial"/>
                <w:b w:val="false"/>
                <w:i w:val="false"/>
                <w:color w:val="000000"/>
                <w:sz w:val="15"/>
              </w:rPr>
              <w:t xml:space="preserve"> </w:t>
            </w:r>
          </w:p>
          <w:bookmarkEnd w:id="476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168" w:id="4764"/>
          <w:p>
            <w:pPr>
              <w:spacing w:after="0"/>
              <w:ind w:left="0"/>
              <w:jc w:val="center"/>
            </w:pPr>
            <w:r>
              <w:rPr>
                <w:rFonts w:ascii="Arial"/>
                <w:b w:val="false"/>
                <w:i w:val="false"/>
                <w:color w:val="000000"/>
                <w:sz w:val="15"/>
              </w:rPr>
              <w:t>2021 рік</w:t>
            </w:r>
          </w:p>
          <w:bookmarkEnd w:id="4764"/>
        </w:tc>
        <w:tc>
          <w:tcPr>
            <w:tcW w:w="625" w:type="dxa"/>
            <w:tcBorders>
              <w:top w:val="outset" w:color="000000" w:sz="8"/>
              <w:left w:val="outset" w:color="000000" w:sz="8"/>
              <w:bottom w:val="outset" w:color="000000" w:sz="8"/>
              <w:right w:val="outset" w:color="000000" w:sz="8"/>
            </w:tcBorders>
            <w:vAlign w:val="center"/>
          </w:tcPr>
          <w:bookmarkStart w:name="15169" w:id="4765"/>
          <w:p>
            <w:pPr>
              <w:spacing w:after="0"/>
              <w:ind w:left="0"/>
              <w:jc w:val="left"/>
            </w:pPr>
            <w:r>
              <w:rPr>
                <w:rFonts w:ascii="Arial"/>
                <w:b w:val="false"/>
                <w:i w:val="false"/>
                <w:color w:val="000000"/>
                <w:sz w:val="15"/>
              </w:rPr>
              <w:t>середні витрати на 1 об'єкт, тис. грн</w:t>
            </w:r>
          </w:p>
          <w:bookmarkEnd w:id="4765"/>
        </w:tc>
        <w:tc>
          <w:tcPr>
            <w:tcW w:w="1528" w:type="dxa"/>
            <w:tcBorders>
              <w:top w:val="outset" w:color="000000" w:sz="8"/>
              <w:left w:val="outset" w:color="000000" w:sz="8"/>
              <w:bottom w:val="outset" w:color="000000" w:sz="8"/>
              <w:right w:val="outset" w:color="000000" w:sz="8"/>
            </w:tcBorders>
            <w:vAlign w:val="center"/>
          </w:tcPr>
          <w:bookmarkStart w:name="15170" w:id="4766"/>
          <w:p>
            <w:pPr>
              <w:spacing w:after="0"/>
              <w:ind w:left="0"/>
              <w:jc w:val="center"/>
            </w:pPr>
            <w:r>
              <w:rPr>
                <w:rFonts w:ascii="Arial"/>
                <w:b w:val="false"/>
                <w:i w:val="false"/>
                <w:color w:val="000000"/>
                <w:sz w:val="15"/>
              </w:rPr>
              <w:t>1200,400</w:t>
            </w:r>
          </w:p>
          <w:bookmarkEnd w:id="4766"/>
        </w:tc>
        <w:tc>
          <w:tcPr>
            <w:tcW w:w="1528" w:type="dxa"/>
            <w:tcBorders>
              <w:top w:val="outset" w:color="000000" w:sz="8"/>
              <w:left w:val="outset" w:color="000000" w:sz="8"/>
              <w:bottom w:val="outset" w:color="000000" w:sz="8"/>
              <w:right w:val="outset" w:color="000000" w:sz="8"/>
            </w:tcBorders>
            <w:vAlign w:val="center"/>
          </w:tcPr>
          <w:bookmarkStart w:name="15171" w:id="4767"/>
          <w:p>
            <w:pPr>
              <w:spacing w:after="0"/>
              <w:ind w:left="0"/>
              <w:jc w:val="center"/>
            </w:pPr>
            <w:r>
              <w:rPr>
                <w:rFonts w:ascii="Arial"/>
                <w:b w:val="false"/>
                <w:i w:val="false"/>
                <w:color w:val="000000"/>
                <w:sz w:val="15"/>
              </w:rPr>
              <w:t xml:space="preserve"> </w:t>
            </w:r>
          </w:p>
          <w:bookmarkEnd w:id="4767"/>
        </w:tc>
        <w:tc>
          <w:tcPr>
            <w:tcW w:w="1528" w:type="dxa"/>
            <w:tcBorders>
              <w:top w:val="outset" w:color="000000" w:sz="8"/>
              <w:left w:val="outset" w:color="000000" w:sz="8"/>
              <w:bottom w:val="outset" w:color="000000" w:sz="8"/>
              <w:right w:val="outset" w:color="000000" w:sz="8"/>
            </w:tcBorders>
            <w:vAlign w:val="center"/>
          </w:tcPr>
          <w:bookmarkStart w:name="15172" w:id="4768"/>
          <w:p>
            <w:pPr>
              <w:spacing w:after="0"/>
              <w:ind w:left="0"/>
              <w:jc w:val="center"/>
            </w:pPr>
            <w:r>
              <w:rPr>
                <w:rFonts w:ascii="Arial"/>
                <w:b w:val="false"/>
                <w:i w:val="false"/>
                <w:color w:val="000000"/>
                <w:sz w:val="15"/>
              </w:rPr>
              <w:t>13167,000</w:t>
            </w:r>
          </w:p>
          <w:bookmarkEnd w:id="476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173" w:id="4769"/>
          <w:p>
            <w:pPr>
              <w:spacing w:after="0"/>
              <w:ind w:left="0"/>
              <w:jc w:val="center"/>
            </w:pPr>
            <w:r>
              <w:rPr>
                <w:rFonts w:ascii="Arial"/>
                <w:b w:val="false"/>
                <w:i w:val="false"/>
                <w:color w:val="000000"/>
                <w:sz w:val="15"/>
              </w:rPr>
              <w:t>13167,000</w:t>
            </w:r>
          </w:p>
          <w:bookmarkEnd w:id="4769"/>
        </w:tc>
        <w:tc>
          <w:tcPr>
            <w:tcW w:w="625" w:type="dxa"/>
            <w:tcBorders>
              <w:top w:val="outset" w:color="000000" w:sz="8"/>
              <w:left w:val="outset" w:color="000000" w:sz="8"/>
              <w:bottom w:val="outset" w:color="000000" w:sz="8"/>
              <w:right w:val="outset" w:color="000000" w:sz="8"/>
            </w:tcBorders>
            <w:vAlign w:val="center"/>
          </w:tcPr>
          <w:bookmarkStart w:name="15174" w:id="4770"/>
          <w:p>
            <w:pPr>
              <w:spacing w:after="0"/>
              <w:ind w:left="0"/>
              <w:jc w:val="left"/>
            </w:pPr>
            <w:r>
              <w:rPr>
                <w:rFonts w:ascii="Arial"/>
                <w:b w:val="false"/>
                <w:i w:val="false"/>
                <w:color w:val="000000"/>
                <w:sz w:val="15"/>
              </w:rPr>
              <w:t>якості</w:t>
            </w:r>
          </w:p>
          <w:bookmarkEnd w:id="4770"/>
        </w:tc>
        <w:tc>
          <w:tcPr>
            <w:tcW w:w="1528" w:type="dxa"/>
            <w:tcBorders>
              <w:top w:val="outset" w:color="000000" w:sz="8"/>
              <w:left w:val="outset" w:color="000000" w:sz="8"/>
              <w:bottom w:val="outset" w:color="000000" w:sz="8"/>
              <w:right w:val="outset" w:color="000000" w:sz="8"/>
            </w:tcBorders>
            <w:vAlign w:val="center"/>
          </w:tcPr>
          <w:bookmarkStart w:name="15175" w:id="4771"/>
          <w:p>
            <w:pPr>
              <w:spacing w:after="0"/>
              <w:ind w:left="0"/>
              <w:jc w:val="center"/>
            </w:pPr>
            <w:r>
              <w:rPr>
                <w:rFonts w:ascii="Arial"/>
                <w:b w:val="false"/>
                <w:i w:val="false"/>
                <w:color w:val="000000"/>
                <w:sz w:val="15"/>
              </w:rPr>
              <w:t xml:space="preserve"> </w:t>
            </w:r>
          </w:p>
          <w:bookmarkEnd w:id="4771"/>
        </w:tc>
        <w:tc>
          <w:tcPr>
            <w:tcW w:w="1528" w:type="dxa"/>
            <w:tcBorders>
              <w:top w:val="outset" w:color="000000" w:sz="8"/>
              <w:left w:val="outset" w:color="000000" w:sz="8"/>
              <w:bottom w:val="outset" w:color="000000" w:sz="8"/>
              <w:right w:val="outset" w:color="000000" w:sz="8"/>
            </w:tcBorders>
            <w:vAlign w:val="center"/>
          </w:tcPr>
          <w:bookmarkStart w:name="15176" w:id="4772"/>
          <w:p>
            <w:pPr>
              <w:spacing w:after="0"/>
              <w:ind w:left="0"/>
              <w:jc w:val="center"/>
            </w:pPr>
            <w:r>
              <w:rPr>
                <w:rFonts w:ascii="Arial"/>
                <w:b w:val="false"/>
                <w:i w:val="false"/>
                <w:color w:val="000000"/>
                <w:sz w:val="15"/>
              </w:rPr>
              <w:t xml:space="preserve"> </w:t>
            </w:r>
          </w:p>
          <w:bookmarkEnd w:id="4772"/>
        </w:tc>
        <w:tc>
          <w:tcPr>
            <w:tcW w:w="1528" w:type="dxa"/>
            <w:tcBorders>
              <w:top w:val="outset" w:color="000000" w:sz="8"/>
              <w:left w:val="outset" w:color="000000" w:sz="8"/>
              <w:bottom w:val="outset" w:color="000000" w:sz="8"/>
              <w:right w:val="outset" w:color="000000" w:sz="8"/>
            </w:tcBorders>
            <w:vAlign w:val="center"/>
          </w:tcPr>
          <w:bookmarkStart w:name="15177" w:id="4773"/>
          <w:p>
            <w:pPr>
              <w:spacing w:after="0"/>
              <w:ind w:left="0"/>
              <w:jc w:val="center"/>
            </w:pPr>
            <w:r>
              <w:rPr>
                <w:rFonts w:ascii="Arial"/>
                <w:b w:val="false"/>
                <w:i w:val="false"/>
                <w:color w:val="000000"/>
                <w:sz w:val="15"/>
              </w:rPr>
              <w:t xml:space="preserve"> </w:t>
            </w:r>
          </w:p>
          <w:bookmarkEnd w:id="477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178" w:id="4774"/>
          <w:p>
            <w:pPr>
              <w:spacing w:after="0"/>
              <w:ind w:left="0"/>
              <w:jc w:val="center"/>
            </w:pPr>
            <w:r>
              <w:rPr>
                <w:rFonts w:ascii="Arial"/>
                <w:b w:val="false"/>
                <w:i w:val="false"/>
                <w:color w:val="000000"/>
                <w:sz w:val="15"/>
              </w:rPr>
              <w:t xml:space="preserve"> </w:t>
            </w:r>
          </w:p>
          <w:bookmarkEnd w:id="4774"/>
        </w:tc>
        <w:tc>
          <w:tcPr>
            <w:tcW w:w="625" w:type="dxa"/>
            <w:tcBorders>
              <w:top w:val="outset" w:color="000000" w:sz="8"/>
              <w:left w:val="outset" w:color="000000" w:sz="8"/>
              <w:bottom w:val="outset" w:color="000000" w:sz="8"/>
              <w:right w:val="outset" w:color="000000" w:sz="8"/>
            </w:tcBorders>
            <w:vAlign w:val="center"/>
          </w:tcPr>
          <w:bookmarkStart w:name="15179" w:id="4775"/>
          <w:p>
            <w:pPr>
              <w:spacing w:after="0"/>
              <w:ind w:left="0"/>
              <w:jc w:val="left"/>
            </w:pPr>
            <w:r>
              <w:rPr>
                <w:rFonts w:ascii="Arial"/>
                <w:b w:val="false"/>
                <w:i w:val="false"/>
                <w:color w:val="000000"/>
                <w:sz w:val="15"/>
              </w:rPr>
              <w:t>рівень виконання заходу, %</w:t>
            </w:r>
          </w:p>
          <w:bookmarkEnd w:id="4775"/>
        </w:tc>
        <w:tc>
          <w:tcPr>
            <w:tcW w:w="1528" w:type="dxa"/>
            <w:tcBorders>
              <w:top w:val="outset" w:color="000000" w:sz="8"/>
              <w:left w:val="outset" w:color="000000" w:sz="8"/>
              <w:bottom w:val="outset" w:color="000000" w:sz="8"/>
              <w:right w:val="outset" w:color="000000" w:sz="8"/>
            </w:tcBorders>
            <w:vAlign w:val="center"/>
          </w:tcPr>
          <w:bookmarkStart w:name="15180" w:id="4776"/>
          <w:p>
            <w:pPr>
              <w:spacing w:after="0"/>
              <w:ind w:left="0"/>
              <w:jc w:val="center"/>
            </w:pPr>
            <w:r>
              <w:rPr>
                <w:rFonts w:ascii="Arial"/>
                <w:b w:val="false"/>
                <w:i w:val="false"/>
                <w:color w:val="000000"/>
                <w:sz w:val="15"/>
              </w:rPr>
              <w:t>1,171</w:t>
            </w:r>
          </w:p>
          <w:bookmarkEnd w:id="4776"/>
        </w:tc>
        <w:tc>
          <w:tcPr>
            <w:tcW w:w="1528" w:type="dxa"/>
            <w:tcBorders>
              <w:top w:val="outset" w:color="000000" w:sz="8"/>
              <w:left w:val="outset" w:color="000000" w:sz="8"/>
              <w:bottom w:val="outset" w:color="000000" w:sz="8"/>
              <w:right w:val="outset" w:color="000000" w:sz="8"/>
            </w:tcBorders>
            <w:vAlign w:val="center"/>
          </w:tcPr>
          <w:bookmarkStart w:name="15181" w:id="4777"/>
          <w:p>
            <w:pPr>
              <w:spacing w:after="0"/>
              <w:ind w:left="0"/>
              <w:jc w:val="center"/>
            </w:pPr>
            <w:r>
              <w:rPr>
                <w:rFonts w:ascii="Arial"/>
                <w:b w:val="false"/>
                <w:i w:val="false"/>
                <w:color w:val="000000"/>
                <w:sz w:val="15"/>
              </w:rPr>
              <w:t xml:space="preserve"> </w:t>
            </w:r>
          </w:p>
          <w:bookmarkEnd w:id="4777"/>
        </w:tc>
        <w:tc>
          <w:tcPr>
            <w:tcW w:w="1528" w:type="dxa"/>
            <w:tcBorders>
              <w:top w:val="outset" w:color="000000" w:sz="8"/>
              <w:left w:val="outset" w:color="000000" w:sz="8"/>
              <w:bottom w:val="outset" w:color="000000" w:sz="8"/>
              <w:right w:val="outset" w:color="000000" w:sz="8"/>
            </w:tcBorders>
            <w:vAlign w:val="center"/>
          </w:tcPr>
          <w:bookmarkStart w:name="15182" w:id="4778"/>
          <w:p>
            <w:pPr>
              <w:spacing w:after="0"/>
              <w:ind w:left="0"/>
              <w:jc w:val="center"/>
            </w:pPr>
            <w:r>
              <w:rPr>
                <w:rFonts w:ascii="Arial"/>
                <w:b w:val="false"/>
                <w:i w:val="false"/>
                <w:color w:val="000000"/>
                <w:sz w:val="15"/>
              </w:rPr>
              <w:t>14,020</w:t>
            </w:r>
          </w:p>
          <w:bookmarkEnd w:id="477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5183" w:id="4779"/>
          <w:p>
            <w:pPr>
              <w:spacing w:after="0"/>
              <w:ind w:left="0"/>
              <w:jc w:val="left"/>
            </w:pPr>
            <w:r>
              <w:rPr>
                <w:rFonts w:ascii="Arial"/>
                <w:b w:val="false"/>
                <w:i w:val="false"/>
                <w:color w:val="000000"/>
                <w:sz w:val="15"/>
              </w:rPr>
              <w:t>55. Реконструкція та благоустрій парку "Нивки" у Шевченківському районі</w:t>
            </w:r>
          </w:p>
          <w:bookmarkEnd w:id="4779"/>
        </w:tc>
        <w:tc>
          <w:tcPr>
            <w:tcW w:w="805" w:type="dxa"/>
            <w:vMerge w:val="restart"/>
            <w:tcBorders>
              <w:top w:val="outset" w:color="000000" w:sz="8"/>
              <w:left w:val="outset" w:color="000000" w:sz="8"/>
              <w:bottom w:val="outset" w:color="000000" w:sz="8"/>
              <w:right w:val="outset" w:color="000000" w:sz="8"/>
            </w:tcBorders>
            <w:vAlign w:val="center"/>
          </w:tcPr>
          <w:bookmarkStart w:name="15184" w:id="4780"/>
          <w:p>
            <w:pPr>
              <w:spacing w:after="0"/>
              <w:ind w:left="0"/>
              <w:jc w:val="center"/>
            </w:pPr>
            <w:r>
              <w:rPr>
                <w:rFonts w:ascii="Arial"/>
                <w:b w:val="false"/>
                <w:i w:val="false"/>
                <w:color w:val="000000"/>
                <w:sz w:val="15"/>
              </w:rPr>
              <w:t>2019 - 2022</w:t>
            </w:r>
          </w:p>
          <w:bookmarkEnd w:id="4780"/>
        </w:tc>
        <w:tc>
          <w:tcPr>
            <w:tcW w:w="558" w:type="dxa"/>
            <w:vMerge w:val="restart"/>
            <w:tcBorders>
              <w:top w:val="outset" w:color="000000" w:sz="8"/>
              <w:left w:val="outset" w:color="000000" w:sz="8"/>
              <w:bottom w:val="outset" w:color="000000" w:sz="8"/>
              <w:right w:val="outset" w:color="000000" w:sz="8"/>
            </w:tcBorders>
            <w:vAlign w:val="center"/>
          </w:tcPr>
          <w:bookmarkStart w:name="15185" w:id="4781"/>
          <w:p>
            <w:pPr>
              <w:spacing w:after="0"/>
              <w:ind w:left="0"/>
              <w:jc w:val="left"/>
            </w:pPr>
            <w:r>
              <w:rPr>
                <w:rFonts w:ascii="Arial"/>
                <w:b w:val="false"/>
                <w:i w:val="false"/>
                <w:color w:val="000000"/>
                <w:sz w:val="15"/>
              </w:rPr>
              <w:t>Управління екології та природних ресурсів, КП "Київміськрозвиток"</w:t>
            </w:r>
          </w:p>
          <w:bookmarkEnd w:id="4781"/>
        </w:tc>
        <w:tc>
          <w:tcPr>
            <w:tcW w:w="472" w:type="dxa"/>
            <w:vMerge w:val="restart"/>
            <w:tcBorders>
              <w:top w:val="outset" w:color="000000" w:sz="8"/>
              <w:left w:val="outset" w:color="000000" w:sz="8"/>
              <w:bottom w:val="outset" w:color="000000" w:sz="8"/>
              <w:right w:val="outset" w:color="000000" w:sz="8"/>
            </w:tcBorders>
            <w:vAlign w:val="center"/>
          </w:tcPr>
          <w:bookmarkStart w:name="15186" w:id="4782"/>
          <w:p>
            <w:pPr>
              <w:spacing w:after="0"/>
              <w:ind w:left="0"/>
              <w:jc w:val="left"/>
            </w:pPr>
            <w:r>
              <w:rPr>
                <w:rFonts w:ascii="Arial"/>
                <w:b w:val="false"/>
                <w:i w:val="false"/>
                <w:color w:val="000000"/>
                <w:sz w:val="15"/>
              </w:rPr>
              <w:t>Бюджет м. Києва</w:t>
            </w:r>
          </w:p>
          <w:bookmarkEnd w:id="4782"/>
        </w:tc>
        <w:tc>
          <w:tcPr>
            <w:tcW w:w="1528" w:type="dxa"/>
            <w:tcBorders>
              <w:top w:val="outset" w:color="000000" w:sz="8"/>
              <w:left w:val="outset" w:color="000000" w:sz="8"/>
              <w:bottom w:val="outset" w:color="000000" w:sz="8"/>
              <w:right w:val="outset" w:color="000000" w:sz="8"/>
            </w:tcBorders>
            <w:vAlign w:val="center"/>
          </w:tcPr>
          <w:bookmarkStart w:name="15187" w:id="4783"/>
          <w:p>
            <w:pPr>
              <w:spacing w:after="0"/>
              <w:ind w:left="0"/>
              <w:jc w:val="center"/>
            </w:pPr>
            <w:r>
              <w:rPr>
                <w:rFonts w:ascii="Arial"/>
                <w:b w:val="false"/>
                <w:i w:val="false"/>
                <w:color w:val="000000"/>
                <w:sz w:val="15"/>
              </w:rPr>
              <w:t>Всього:</w:t>
            </w:r>
          </w:p>
          <w:bookmarkEnd w:id="4783"/>
        </w:tc>
        <w:tc>
          <w:tcPr>
            <w:tcW w:w="625" w:type="dxa"/>
            <w:tcBorders>
              <w:top w:val="outset" w:color="000000" w:sz="8"/>
              <w:left w:val="outset" w:color="000000" w:sz="8"/>
              <w:bottom w:val="outset" w:color="000000" w:sz="8"/>
              <w:right w:val="outset" w:color="000000" w:sz="8"/>
            </w:tcBorders>
            <w:vAlign w:val="center"/>
          </w:tcPr>
          <w:bookmarkStart w:name="15188" w:id="4784"/>
          <w:p>
            <w:pPr>
              <w:spacing w:after="0"/>
              <w:ind w:left="0"/>
              <w:jc w:val="left"/>
            </w:pPr>
            <w:r>
              <w:rPr>
                <w:rFonts w:ascii="Arial"/>
                <w:b w:val="false"/>
                <w:i w:val="false"/>
                <w:color w:val="000000"/>
                <w:sz w:val="15"/>
              </w:rPr>
              <w:t>витрат</w:t>
            </w:r>
          </w:p>
          <w:bookmarkEnd w:id="4784"/>
        </w:tc>
        <w:tc>
          <w:tcPr>
            <w:tcW w:w="1528" w:type="dxa"/>
            <w:tcBorders>
              <w:top w:val="outset" w:color="000000" w:sz="8"/>
              <w:left w:val="outset" w:color="000000" w:sz="8"/>
              <w:bottom w:val="outset" w:color="000000" w:sz="8"/>
              <w:right w:val="outset" w:color="000000" w:sz="8"/>
            </w:tcBorders>
            <w:vAlign w:val="center"/>
          </w:tcPr>
          <w:bookmarkStart w:name="15189" w:id="4785"/>
          <w:p>
            <w:pPr>
              <w:spacing w:after="0"/>
              <w:ind w:left="0"/>
              <w:jc w:val="center"/>
            </w:pPr>
            <w:r>
              <w:rPr>
                <w:rFonts w:ascii="Arial"/>
                <w:b w:val="false"/>
                <w:i w:val="false"/>
                <w:color w:val="000000"/>
                <w:sz w:val="15"/>
              </w:rPr>
              <w:t xml:space="preserve"> </w:t>
            </w:r>
          </w:p>
          <w:bookmarkEnd w:id="4785"/>
        </w:tc>
        <w:tc>
          <w:tcPr>
            <w:tcW w:w="1528" w:type="dxa"/>
            <w:tcBorders>
              <w:top w:val="outset" w:color="000000" w:sz="8"/>
              <w:left w:val="outset" w:color="000000" w:sz="8"/>
              <w:bottom w:val="outset" w:color="000000" w:sz="8"/>
              <w:right w:val="outset" w:color="000000" w:sz="8"/>
            </w:tcBorders>
            <w:vAlign w:val="center"/>
          </w:tcPr>
          <w:bookmarkStart w:name="15190" w:id="4786"/>
          <w:p>
            <w:pPr>
              <w:spacing w:after="0"/>
              <w:ind w:left="0"/>
              <w:jc w:val="center"/>
            </w:pPr>
            <w:r>
              <w:rPr>
                <w:rFonts w:ascii="Arial"/>
                <w:b w:val="false"/>
                <w:i w:val="false"/>
                <w:color w:val="000000"/>
                <w:sz w:val="15"/>
              </w:rPr>
              <w:t xml:space="preserve"> </w:t>
            </w:r>
          </w:p>
          <w:bookmarkEnd w:id="4786"/>
        </w:tc>
        <w:tc>
          <w:tcPr>
            <w:tcW w:w="1528" w:type="dxa"/>
            <w:tcBorders>
              <w:top w:val="outset" w:color="000000" w:sz="8"/>
              <w:left w:val="outset" w:color="000000" w:sz="8"/>
              <w:bottom w:val="outset" w:color="000000" w:sz="8"/>
              <w:right w:val="outset" w:color="000000" w:sz="8"/>
            </w:tcBorders>
            <w:vAlign w:val="center"/>
          </w:tcPr>
          <w:bookmarkStart w:name="15191" w:id="4787"/>
          <w:p>
            <w:pPr>
              <w:spacing w:after="0"/>
              <w:ind w:left="0"/>
              <w:jc w:val="center"/>
            </w:pPr>
            <w:r>
              <w:rPr>
                <w:rFonts w:ascii="Arial"/>
                <w:b w:val="false"/>
                <w:i w:val="false"/>
                <w:color w:val="000000"/>
                <w:sz w:val="15"/>
              </w:rPr>
              <w:t xml:space="preserve"> </w:t>
            </w:r>
          </w:p>
          <w:bookmarkEnd w:id="478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192" w:id="4788"/>
          <w:p>
            <w:pPr>
              <w:spacing w:after="0"/>
              <w:ind w:left="0"/>
              <w:jc w:val="center"/>
            </w:pPr>
            <w:r>
              <w:rPr>
                <w:rFonts w:ascii="Arial"/>
                <w:b w:val="false"/>
                <w:i w:val="false"/>
                <w:color w:val="000000"/>
                <w:sz w:val="15"/>
              </w:rPr>
              <w:t>28555,100</w:t>
            </w:r>
          </w:p>
          <w:bookmarkEnd w:id="4788"/>
        </w:tc>
        <w:tc>
          <w:tcPr>
            <w:tcW w:w="625" w:type="dxa"/>
            <w:tcBorders>
              <w:top w:val="outset" w:color="000000" w:sz="8"/>
              <w:left w:val="outset" w:color="000000" w:sz="8"/>
              <w:bottom w:val="outset" w:color="000000" w:sz="8"/>
              <w:right w:val="outset" w:color="000000" w:sz="8"/>
            </w:tcBorders>
            <w:vAlign w:val="center"/>
          </w:tcPr>
          <w:bookmarkStart w:name="15193" w:id="4789"/>
          <w:p>
            <w:pPr>
              <w:spacing w:after="0"/>
              <w:ind w:left="0"/>
              <w:jc w:val="left"/>
            </w:pPr>
            <w:r>
              <w:rPr>
                <w:rFonts w:ascii="Arial"/>
                <w:b w:val="false"/>
                <w:i w:val="false"/>
                <w:color w:val="000000"/>
                <w:sz w:val="15"/>
              </w:rPr>
              <w:t>загальна кошторисна вартість, тис. грн</w:t>
            </w:r>
          </w:p>
          <w:bookmarkEnd w:id="4789"/>
        </w:tc>
        <w:tc>
          <w:tcPr>
            <w:tcW w:w="1528" w:type="dxa"/>
            <w:tcBorders>
              <w:top w:val="outset" w:color="000000" w:sz="8"/>
              <w:left w:val="outset" w:color="000000" w:sz="8"/>
              <w:bottom w:val="outset" w:color="000000" w:sz="8"/>
              <w:right w:val="outset" w:color="000000" w:sz="8"/>
            </w:tcBorders>
            <w:vAlign w:val="center"/>
          </w:tcPr>
          <w:bookmarkStart w:name="15194" w:id="4790"/>
          <w:p>
            <w:pPr>
              <w:spacing w:after="0"/>
              <w:ind w:left="0"/>
              <w:jc w:val="center"/>
            </w:pPr>
            <w:r>
              <w:rPr>
                <w:rFonts w:ascii="Arial"/>
                <w:b w:val="false"/>
                <w:i w:val="false"/>
                <w:color w:val="000000"/>
                <w:sz w:val="15"/>
              </w:rPr>
              <w:t>86343,700</w:t>
            </w:r>
          </w:p>
          <w:bookmarkEnd w:id="4790"/>
        </w:tc>
        <w:tc>
          <w:tcPr>
            <w:tcW w:w="1528" w:type="dxa"/>
            <w:tcBorders>
              <w:top w:val="outset" w:color="000000" w:sz="8"/>
              <w:left w:val="outset" w:color="000000" w:sz="8"/>
              <w:bottom w:val="outset" w:color="000000" w:sz="8"/>
              <w:right w:val="outset" w:color="000000" w:sz="8"/>
            </w:tcBorders>
            <w:vAlign w:val="center"/>
          </w:tcPr>
          <w:bookmarkStart w:name="15195" w:id="4791"/>
          <w:p>
            <w:pPr>
              <w:spacing w:after="0"/>
              <w:ind w:left="0"/>
              <w:jc w:val="center"/>
            </w:pPr>
            <w:r>
              <w:rPr>
                <w:rFonts w:ascii="Arial"/>
                <w:b w:val="false"/>
                <w:i w:val="false"/>
                <w:color w:val="000000"/>
                <w:sz w:val="15"/>
              </w:rPr>
              <w:t xml:space="preserve"> </w:t>
            </w:r>
          </w:p>
          <w:bookmarkEnd w:id="4791"/>
        </w:tc>
        <w:tc>
          <w:tcPr>
            <w:tcW w:w="1528" w:type="dxa"/>
            <w:tcBorders>
              <w:top w:val="outset" w:color="000000" w:sz="8"/>
              <w:left w:val="outset" w:color="000000" w:sz="8"/>
              <w:bottom w:val="outset" w:color="000000" w:sz="8"/>
              <w:right w:val="outset" w:color="000000" w:sz="8"/>
            </w:tcBorders>
            <w:vAlign w:val="center"/>
          </w:tcPr>
          <w:bookmarkStart w:name="15196" w:id="4792"/>
          <w:p>
            <w:pPr>
              <w:spacing w:after="0"/>
              <w:ind w:left="0"/>
              <w:jc w:val="center"/>
            </w:pPr>
            <w:r>
              <w:rPr>
                <w:rFonts w:ascii="Arial"/>
                <w:b w:val="false"/>
                <w:i w:val="false"/>
                <w:color w:val="000000"/>
                <w:sz w:val="15"/>
              </w:rPr>
              <w:t>86343,700</w:t>
            </w:r>
          </w:p>
          <w:bookmarkEnd w:id="479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197" w:id="4793"/>
          <w:p>
            <w:pPr>
              <w:spacing w:after="0"/>
              <w:ind w:left="0"/>
              <w:jc w:val="center"/>
            </w:pPr>
            <w:r>
              <w:rPr>
                <w:rFonts w:ascii="Arial"/>
                <w:b w:val="false"/>
                <w:i w:val="false"/>
                <w:color w:val="000000"/>
                <w:sz w:val="15"/>
              </w:rPr>
              <w:t>2019 рік</w:t>
            </w:r>
          </w:p>
          <w:bookmarkEnd w:id="4793"/>
        </w:tc>
        <w:tc>
          <w:tcPr>
            <w:tcW w:w="625" w:type="dxa"/>
            <w:tcBorders>
              <w:top w:val="outset" w:color="000000" w:sz="8"/>
              <w:left w:val="outset" w:color="000000" w:sz="8"/>
              <w:bottom w:val="outset" w:color="000000" w:sz="8"/>
              <w:right w:val="outset" w:color="000000" w:sz="8"/>
            </w:tcBorders>
            <w:vAlign w:val="center"/>
          </w:tcPr>
          <w:bookmarkStart w:name="15198" w:id="4794"/>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4794"/>
        </w:tc>
        <w:tc>
          <w:tcPr>
            <w:tcW w:w="1528" w:type="dxa"/>
            <w:tcBorders>
              <w:top w:val="outset" w:color="000000" w:sz="8"/>
              <w:left w:val="outset" w:color="000000" w:sz="8"/>
              <w:bottom w:val="outset" w:color="000000" w:sz="8"/>
              <w:right w:val="outset" w:color="000000" w:sz="8"/>
            </w:tcBorders>
            <w:vAlign w:val="center"/>
          </w:tcPr>
          <w:bookmarkStart w:name="15199" w:id="4795"/>
          <w:p>
            <w:pPr>
              <w:spacing w:after="0"/>
              <w:ind w:left="0"/>
              <w:jc w:val="center"/>
            </w:pPr>
            <w:r>
              <w:rPr>
                <w:rFonts w:ascii="Arial"/>
                <w:b w:val="false"/>
                <w:i w:val="false"/>
                <w:color w:val="000000"/>
                <w:sz w:val="15"/>
              </w:rPr>
              <w:t>3555,100</w:t>
            </w:r>
          </w:p>
          <w:bookmarkEnd w:id="4795"/>
        </w:tc>
        <w:tc>
          <w:tcPr>
            <w:tcW w:w="1528" w:type="dxa"/>
            <w:tcBorders>
              <w:top w:val="outset" w:color="000000" w:sz="8"/>
              <w:left w:val="outset" w:color="000000" w:sz="8"/>
              <w:bottom w:val="outset" w:color="000000" w:sz="8"/>
              <w:right w:val="outset" w:color="000000" w:sz="8"/>
            </w:tcBorders>
            <w:vAlign w:val="center"/>
          </w:tcPr>
          <w:bookmarkStart w:name="15200" w:id="4796"/>
          <w:p>
            <w:pPr>
              <w:spacing w:after="0"/>
              <w:ind w:left="0"/>
              <w:jc w:val="center"/>
            </w:pPr>
            <w:r>
              <w:rPr>
                <w:rFonts w:ascii="Arial"/>
                <w:b w:val="false"/>
                <w:i w:val="false"/>
                <w:color w:val="000000"/>
                <w:sz w:val="15"/>
              </w:rPr>
              <w:t xml:space="preserve"> </w:t>
            </w:r>
          </w:p>
          <w:bookmarkEnd w:id="4796"/>
        </w:tc>
        <w:tc>
          <w:tcPr>
            <w:tcW w:w="1528" w:type="dxa"/>
            <w:tcBorders>
              <w:top w:val="outset" w:color="000000" w:sz="8"/>
              <w:left w:val="outset" w:color="000000" w:sz="8"/>
              <w:bottom w:val="outset" w:color="000000" w:sz="8"/>
              <w:right w:val="outset" w:color="000000" w:sz="8"/>
            </w:tcBorders>
            <w:vAlign w:val="center"/>
          </w:tcPr>
          <w:bookmarkStart w:name="15201" w:id="4797"/>
          <w:p>
            <w:pPr>
              <w:spacing w:after="0"/>
              <w:ind w:left="0"/>
              <w:jc w:val="center"/>
            </w:pPr>
            <w:r>
              <w:rPr>
                <w:rFonts w:ascii="Arial"/>
                <w:b w:val="false"/>
                <w:i w:val="false"/>
                <w:color w:val="000000"/>
                <w:sz w:val="15"/>
              </w:rPr>
              <w:t>25000,000</w:t>
            </w:r>
          </w:p>
          <w:bookmarkEnd w:id="479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202" w:id="4798"/>
          <w:p>
            <w:pPr>
              <w:spacing w:after="0"/>
              <w:ind w:left="0"/>
              <w:jc w:val="center"/>
            </w:pPr>
            <w:r>
              <w:rPr>
                <w:rFonts w:ascii="Arial"/>
                <w:b w:val="false"/>
                <w:i w:val="false"/>
                <w:color w:val="000000"/>
                <w:sz w:val="15"/>
              </w:rPr>
              <w:t>3555,100</w:t>
            </w:r>
          </w:p>
          <w:bookmarkEnd w:id="4798"/>
        </w:tc>
        <w:tc>
          <w:tcPr>
            <w:tcW w:w="625" w:type="dxa"/>
            <w:tcBorders>
              <w:top w:val="outset" w:color="000000" w:sz="8"/>
              <w:left w:val="outset" w:color="000000" w:sz="8"/>
              <w:bottom w:val="outset" w:color="000000" w:sz="8"/>
              <w:right w:val="outset" w:color="000000" w:sz="8"/>
            </w:tcBorders>
            <w:vAlign w:val="center"/>
          </w:tcPr>
          <w:bookmarkStart w:name="15203" w:id="4799"/>
          <w:p>
            <w:pPr>
              <w:spacing w:after="0"/>
              <w:ind w:left="0"/>
              <w:jc w:val="left"/>
            </w:pPr>
            <w:r>
              <w:rPr>
                <w:rFonts w:ascii="Arial"/>
                <w:b w:val="false"/>
                <w:i w:val="false"/>
                <w:color w:val="000000"/>
                <w:sz w:val="15"/>
              </w:rPr>
              <w:t>продукту</w:t>
            </w:r>
          </w:p>
          <w:bookmarkEnd w:id="4799"/>
        </w:tc>
        <w:tc>
          <w:tcPr>
            <w:tcW w:w="1528" w:type="dxa"/>
            <w:tcBorders>
              <w:top w:val="outset" w:color="000000" w:sz="8"/>
              <w:left w:val="outset" w:color="000000" w:sz="8"/>
              <w:bottom w:val="outset" w:color="000000" w:sz="8"/>
              <w:right w:val="outset" w:color="000000" w:sz="8"/>
            </w:tcBorders>
            <w:vAlign w:val="center"/>
          </w:tcPr>
          <w:bookmarkStart w:name="15204" w:id="4800"/>
          <w:p>
            <w:pPr>
              <w:spacing w:after="0"/>
              <w:ind w:left="0"/>
              <w:jc w:val="center"/>
            </w:pPr>
            <w:r>
              <w:rPr>
                <w:rFonts w:ascii="Arial"/>
                <w:b w:val="false"/>
                <w:i w:val="false"/>
                <w:color w:val="000000"/>
                <w:sz w:val="15"/>
              </w:rPr>
              <w:t xml:space="preserve"> </w:t>
            </w:r>
          </w:p>
          <w:bookmarkEnd w:id="4800"/>
        </w:tc>
        <w:tc>
          <w:tcPr>
            <w:tcW w:w="1528" w:type="dxa"/>
            <w:tcBorders>
              <w:top w:val="outset" w:color="000000" w:sz="8"/>
              <w:left w:val="outset" w:color="000000" w:sz="8"/>
              <w:bottom w:val="outset" w:color="000000" w:sz="8"/>
              <w:right w:val="outset" w:color="000000" w:sz="8"/>
            </w:tcBorders>
            <w:vAlign w:val="center"/>
          </w:tcPr>
          <w:bookmarkStart w:name="15205" w:id="4801"/>
          <w:p>
            <w:pPr>
              <w:spacing w:after="0"/>
              <w:ind w:left="0"/>
              <w:jc w:val="center"/>
            </w:pPr>
            <w:r>
              <w:rPr>
                <w:rFonts w:ascii="Arial"/>
                <w:b w:val="false"/>
                <w:i w:val="false"/>
                <w:color w:val="000000"/>
                <w:sz w:val="15"/>
              </w:rPr>
              <w:t xml:space="preserve"> </w:t>
            </w:r>
          </w:p>
          <w:bookmarkEnd w:id="4801"/>
        </w:tc>
        <w:tc>
          <w:tcPr>
            <w:tcW w:w="1528" w:type="dxa"/>
            <w:tcBorders>
              <w:top w:val="outset" w:color="000000" w:sz="8"/>
              <w:left w:val="outset" w:color="000000" w:sz="8"/>
              <w:bottom w:val="outset" w:color="000000" w:sz="8"/>
              <w:right w:val="outset" w:color="000000" w:sz="8"/>
            </w:tcBorders>
            <w:vAlign w:val="center"/>
          </w:tcPr>
          <w:bookmarkStart w:name="15206" w:id="4802"/>
          <w:p>
            <w:pPr>
              <w:spacing w:after="0"/>
              <w:ind w:left="0"/>
              <w:jc w:val="center"/>
            </w:pPr>
            <w:r>
              <w:rPr>
                <w:rFonts w:ascii="Arial"/>
                <w:b w:val="false"/>
                <w:i w:val="false"/>
                <w:color w:val="000000"/>
                <w:sz w:val="15"/>
              </w:rPr>
              <w:t xml:space="preserve"> </w:t>
            </w:r>
          </w:p>
          <w:bookmarkEnd w:id="480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207" w:id="4803"/>
          <w:p>
            <w:pPr>
              <w:spacing w:after="0"/>
              <w:ind w:left="0"/>
              <w:jc w:val="center"/>
            </w:pPr>
            <w:r>
              <w:rPr>
                <w:rFonts w:ascii="Arial"/>
                <w:b w:val="false"/>
                <w:i w:val="false"/>
                <w:color w:val="000000"/>
                <w:sz w:val="15"/>
              </w:rPr>
              <w:t>2020 рік</w:t>
            </w:r>
          </w:p>
          <w:bookmarkEnd w:id="4803"/>
        </w:tc>
        <w:tc>
          <w:tcPr>
            <w:tcW w:w="625" w:type="dxa"/>
            <w:tcBorders>
              <w:top w:val="outset" w:color="000000" w:sz="8"/>
              <w:left w:val="outset" w:color="000000" w:sz="8"/>
              <w:bottom w:val="outset" w:color="000000" w:sz="8"/>
              <w:right w:val="outset" w:color="000000" w:sz="8"/>
            </w:tcBorders>
            <w:vAlign w:val="center"/>
          </w:tcPr>
          <w:bookmarkStart w:name="15208" w:id="4804"/>
          <w:p>
            <w:pPr>
              <w:spacing w:after="0"/>
              <w:ind w:left="0"/>
              <w:jc w:val="left"/>
            </w:pPr>
            <w:r>
              <w:rPr>
                <w:rFonts w:ascii="Arial"/>
                <w:b w:val="false"/>
                <w:i w:val="false"/>
                <w:color w:val="000000"/>
                <w:sz w:val="15"/>
              </w:rPr>
              <w:t>кількість об'єктів, на яких планується провести захід, од.</w:t>
            </w:r>
          </w:p>
          <w:bookmarkEnd w:id="4804"/>
        </w:tc>
        <w:tc>
          <w:tcPr>
            <w:tcW w:w="0" w:type="auto"/>
            <w:gridSpan w:val="3"/>
            <w:tcBorders>
              <w:top w:val="outset" w:color="000000" w:sz="8"/>
              <w:left w:val="outset" w:color="000000" w:sz="8"/>
              <w:bottom w:val="outset" w:color="000000" w:sz="8"/>
              <w:right w:val="outset" w:color="000000" w:sz="8"/>
            </w:tcBorders>
            <w:vAlign w:val="center"/>
          </w:tcPr>
          <w:bookmarkStart w:name="15209" w:id="4805"/>
          <w:p>
            <w:pPr>
              <w:spacing w:after="0"/>
              <w:ind w:left="0"/>
              <w:jc w:val="center"/>
            </w:pPr>
            <w:r>
              <w:rPr>
                <w:rFonts w:ascii="Arial"/>
                <w:b w:val="false"/>
                <w:i w:val="false"/>
                <w:color w:val="000000"/>
                <w:sz w:val="15"/>
              </w:rPr>
              <w:t>1</w:t>
            </w:r>
          </w:p>
          <w:bookmarkEnd w:id="480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210" w:id="4806"/>
          <w:p>
            <w:pPr>
              <w:spacing w:after="0"/>
              <w:ind w:left="0"/>
              <w:jc w:val="center"/>
            </w:pPr>
            <w:r>
              <w:rPr>
                <w:rFonts w:ascii="Arial"/>
                <w:b w:val="false"/>
                <w:i w:val="false"/>
                <w:color w:val="000000"/>
                <w:sz w:val="15"/>
              </w:rPr>
              <w:t>0,000</w:t>
            </w:r>
          </w:p>
          <w:bookmarkEnd w:id="4806"/>
        </w:tc>
        <w:tc>
          <w:tcPr>
            <w:tcW w:w="625" w:type="dxa"/>
            <w:tcBorders>
              <w:top w:val="outset" w:color="000000" w:sz="8"/>
              <w:left w:val="outset" w:color="000000" w:sz="8"/>
              <w:bottom w:val="outset" w:color="000000" w:sz="8"/>
              <w:right w:val="outset" w:color="000000" w:sz="8"/>
            </w:tcBorders>
            <w:vAlign w:val="center"/>
          </w:tcPr>
          <w:bookmarkStart w:name="15211" w:id="4807"/>
          <w:p>
            <w:pPr>
              <w:spacing w:after="0"/>
              <w:ind w:left="0"/>
              <w:jc w:val="left"/>
            </w:pPr>
            <w:r>
              <w:rPr>
                <w:rFonts w:ascii="Arial"/>
                <w:b w:val="false"/>
                <w:i w:val="false"/>
                <w:color w:val="000000"/>
                <w:sz w:val="15"/>
              </w:rPr>
              <w:t>ефективності</w:t>
            </w:r>
          </w:p>
          <w:bookmarkEnd w:id="4807"/>
        </w:tc>
        <w:tc>
          <w:tcPr>
            <w:tcW w:w="1528" w:type="dxa"/>
            <w:tcBorders>
              <w:top w:val="outset" w:color="000000" w:sz="8"/>
              <w:left w:val="outset" w:color="000000" w:sz="8"/>
              <w:bottom w:val="outset" w:color="000000" w:sz="8"/>
              <w:right w:val="outset" w:color="000000" w:sz="8"/>
            </w:tcBorders>
            <w:vAlign w:val="center"/>
          </w:tcPr>
          <w:bookmarkStart w:name="15212" w:id="4808"/>
          <w:p>
            <w:pPr>
              <w:spacing w:after="0"/>
              <w:ind w:left="0"/>
              <w:jc w:val="center"/>
            </w:pPr>
            <w:r>
              <w:rPr>
                <w:rFonts w:ascii="Arial"/>
                <w:b w:val="false"/>
                <w:i w:val="false"/>
                <w:color w:val="000000"/>
                <w:sz w:val="15"/>
              </w:rPr>
              <w:t xml:space="preserve"> </w:t>
            </w:r>
          </w:p>
          <w:bookmarkEnd w:id="4808"/>
        </w:tc>
        <w:tc>
          <w:tcPr>
            <w:tcW w:w="1528" w:type="dxa"/>
            <w:tcBorders>
              <w:top w:val="outset" w:color="000000" w:sz="8"/>
              <w:left w:val="outset" w:color="000000" w:sz="8"/>
              <w:bottom w:val="outset" w:color="000000" w:sz="8"/>
              <w:right w:val="outset" w:color="000000" w:sz="8"/>
            </w:tcBorders>
            <w:vAlign w:val="center"/>
          </w:tcPr>
          <w:bookmarkStart w:name="15213" w:id="4809"/>
          <w:p>
            <w:pPr>
              <w:spacing w:after="0"/>
              <w:ind w:left="0"/>
              <w:jc w:val="center"/>
            </w:pPr>
            <w:r>
              <w:rPr>
                <w:rFonts w:ascii="Arial"/>
                <w:b w:val="false"/>
                <w:i w:val="false"/>
                <w:color w:val="000000"/>
                <w:sz w:val="15"/>
              </w:rPr>
              <w:t xml:space="preserve"> </w:t>
            </w:r>
          </w:p>
          <w:bookmarkEnd w:id="4809"/>
        </w:tc>
        <w:tc>
          <w:tcPr>
            <w:tcW w:w="1528" w:type="dxa"/>
            <w:tcBorders>
              <w:top w:val="outset" w:color="000000" w:sz="8"/>
              <w:left w:val="outset" w:color="000000" w:sz="8"/>
              <w:bottom w:val="outset" w:color="000000" w:sz="8"/>
              <w:right w:val="outset" w:color="000000" w:sz="8"/>
            </w:tcBorders>
            <w:vAlign w:val="center"/>
          </w:tcPr>
          <w:bookmarkStart w:name="15214" w:id="4810"/>
          <w:p>
            <w:pPr>
              <w:spacing w:after="0"/>
              <w:ind w:left="0"/>
              <w:jc w:val="center"/>
            </w:pPr>
            <w:r>
              <w:rPr>
                <w:rFonts w:ascii="Arial"/>
                <w:b w:val="false"/>
                <w:i w:val="false"/>
                <w:color w:val="000000"/>
                <w:sz w:val="15"/>
              </w:rPr>
              <w:t xml:space="preserve"> </w:t>
            </w:r>
          </w:p>
          <w:bookmarkEnd w:id="481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215" w:id="4811"/>
          <w:p>
            <w:pPr>
              <w:spacing w:after="0"/>
              <w:ind w:left="0"/>
              <w:jc w:val="center"/>
            </w:pPr>
            <w:r>
              <w:rPr>
                <w:rFonts w:ascii="Arial"/>
                <w:b w:val="false"/>
                <w:i w:val="false"/>
                <w:color w:val="000000"/>
                <w:sz w:val="15"/>
              </w:rPr>
              <w:t>2021 рік</w:t>
            </w:r>
          </w:p>
          <w:bookmarkEnd w:id="4811"/>
        </w:tc>
        <w:tc>
          <w:tcPr>
            <w:tcW w:w="625" w:type="dxa"/>
            <w:tcBorders>
              <w:top w:val="outset" w:color="000000" w:sz="8"/>
              <w:left w:val="outset" w:color="000000" w:sz="8"/>
              <w:bottom w:val="outset" w:color="000000" w:sz="8"/>
              <w:right w:val="outset" w:color="000000" w:sz="8"/>
            </w:tcBorders>
            <w:vAlign w:val="center"/>
          </w:tcPr>
          <w:bookmarkStart w:name="15216" w:id="4812"/>
          <w:p>
            <w:pPr>
              <w:spacing w:after="0"/>
              <w:ind w:left="0"/>
              <w:jc w:val="left"/>
            </w:pPr>
            <w:r>
              <w:rPr>
                <w:rFonts w:ascii="Arial"/>
                <w:b w:val="false"/>
                <w:i w:val="false"/>
                <w:color w:val="000000"/>
                <w:sz w:val="15"/>
              </w:rPr>
              <w:t>середні витрати на 1 об'єкт, тис. грн</w:t>
            </w:r>
          </w:p>
          <w:bookmarkEnd w:id="4812"/>
        </w:tc>
        <w:tc>
          <w:tcPr>
            <w:tcW w:w="1528" w:type="dxa"/>
            <w:tcBorders>
              <w:top w:val="outset" w:color="000000" w:sz="8"/>
              <w:left w:val="outset" w:color="000000" w:sz="8"/>
              <w:bottom w:val="outset" w:color="000000" w:sz="8"/>
              <w:right w:val="outset" w:color="000000" w:sz="8"/>
            </w:tcBorders>
            <w:vAlign w:val="center"/>
          </w:tcPr>
          <w:bookmarkStart w:name="15217" w:id="4813"/>
          <w:p>
            <w:pPr>
              <w:spacing w:after="0"/>
              <w:ind w:left="0"/>
              <w:jc w:val="center"/>
            </w:pPr>
            <w:r>
              <w:rPr>
                <w:rFonts w:ascii="Arial"/>
                <w:b w:val="false"/>
                <w:i w:val="false"/>
                <w:color w:val="000000"/>
                <w:sz w:val="15"/>
              </w:rPr>
              <w:t>3555,100</w:t>
            </w:r>
          </w:p>
          <w:bookmarkEnd w:id="4813"/>
        </w:tc>
        <w:tc>
          <w:tcPr>
            <w:tcW w:w="1528" w:type="dxa"/>
            <w:tcBorders>
              <w:top w:val="outset" w:color="000000" w:sz="8"/>
              <w:left w:val="outset" w:color="000000" w:sz="8"/>
              <w:bottom w:val="outset" w:color="000000" w:sz="8"/>
              <w:right w:val="outset" w:color="000000" w:sz="8"/>
            </w:tcBorders>
            <w:vAlign w:val="center"/>
          </w:tcPr>
          <w:bookmarkStart w:name="15218" w:id="4814"/>
          <w:p>
            <w:pPr>
              <w:spacing w:after="0"/>
              <w:ind w:left="0"/>
              <w:jc w:val="center"/>
            </w:pPr>
            <w:r>
              <w:rPr>
                <w:rFonts w:ascii="Arial"/>
                <w:b w:val="false"/>
                <w:i w:val="false"/>
                <w:color w:val="000000"/>
                <w:sz w:val="15"/>
              </w:rPr>
              <w:t xml:space="preserve"> </w:t>
            </w:r>
          </w:p>
          <w:bookmarkEnd w:id="4814"/>
        </w:tc>
        <w:tc>
          <w:tcPr>
            <w:tcW w:w="1528" w:type="dxa"/>
            <w:tcBorders>
              <w:top w:val="outset" w:color="000000" w:sz="8"/>
              <w:left w:val="outset" w:color="000000" w:sz="8"/>
              <w:bottom w:val="outset" w:color="000000" w:sz="8"/>
              <w:right w:val="outset" w:color="000000" w:sz="8"/>
            </w:tcBorders>
            <w:vAlign w:val="center"/>
          </w:tcPr>
          <w:bookmarkStart w:name="15219" w:id="4815"/>
          <w:p>
            <w:pPr>
              <w:spacing w:after="0"/>
              <w:ind w:left="0"/>
              <w:jc w:val="center"/>
            </w:pPr>
            <w:r>
              <w:rPr>
                <w:rFonts w:ascii="Arial"/>
                <w:b w:val="false"/>
                <w:i w:val="false"/>
                <w:color w:val="000000"/>
                <w:sz w:val="15"/>
              </w:rPr>
              <w:t>25000,000</w:t>
            </w:r>
          </w:p>
          <w:bookmarkEnd w:id="481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220" w:id="4816"/>
          <w:p>
            <w:pPr>
              <w:spacing w:after="0"/>
              <w:ind w:left="0"/>
              <w:jc w:val="center"/>
            </w:pPr>
            <w:r>
              <w:rPr>
                <w:rFonts w:ascii="Arial"/>
                <w:b w:val="false"/>
                <w:i w:val="false"/>
                <w:color w:val="000000"/>
                <w:sz w:val="15"/>
              </w:rPr>
              <w:t>25000,000</w:t>
            </w:r>
          </w:p>
          <w:bookmarkEnd w:id="4816"/>
        </w:tc>
        <w:tc>
          <w:tcPr>
            <w:tcW w:w="625" w:type="dxa"/>
            <w:tcBorders>
              <w:top w:val="outset" w:color="000000" w:sz="8"/>
              <w:left w:val="outset" w:color="000000" w:sz="8"/>
              <w:bottom w:val="outset" w:color="000000" w:sz="8"/>
              <w:right w:val="outset" w:color="000000" w:sz="8"/>
            </w:tcBorders>
            <w:vAlign w:val="center"/>
          </w:tcPr>
          <w:bookmarkStart w:name="15221" w:id="4817"/>
          <w:p>
            <w:pPr>
              <w:spacing w:after="0"/>
              <w:ind w:left="0"/>
              <w:jc w:val="left"/>
            </w:pPr>
            <w:r>
              <w:rPr>
                <w:rFonts w:ascii="Arial"/>
                <w:b w:val="false"/>
                <w:i w:val="false"/>
                <w:color w:val="000000"/>
                <w:sz w:val="15"/>
              </w:rPr>
              <w:t>якості</w:t>
            </w:r>
          </w:p>
          <w:bookmarkEnd w:id="4817"/>
        </w:tc>
        <w:tc>
          <w:tcPr>
            <w:tcW w:w="1528" w:type="dxa"/>
            <w:tcBorders>
              <w:top w:val="outset" w:color="000000" w:sz="8"/>
              <w:left w:val="outset" w:color="000000" w:sz="8"/>
              <w:bottom w:val="outset" w:color="000000" w:sz="8"/>
              <w:right w:val="outset" w:color="000000" w:sz="8"/>
            </w:tcBorders>
            <w:vAlign w:val="center"/>
          </w:tcPr>
          <w:bookmarkStart w:name="15222" w:id="4818"/>
          <w:p>
            <w:pPr>
              <w:spacing w:after="0"/>
              <w:ind w:left="0"/>
              <w:jc w:val="center"/>
            </w:pPr>
            <w:r>
              <w:rPr>
                <w:rFonts w:ascii="Arial"/>
                <w:b w:val="false"/>
                <w:i w:val="false"/>
                <w:color w:val="000000"/>
                <w:sz w:val="15"/>
              </w:rPr>
              <w:t xml:space="preserve"> </w:t>
            </w:r>
          </w:p>
          <w:bookmarkEnd w:id="4818"/>
        </w:tc>
        <w:tc>
          <w:tcPr>
            <w:tcW w:w="1528" w:type="dxa"/>
            <w:tcBorders>
              <w:top w:val="outset" w:color="000000" w:sz="8"/>
              <w:left w:val="outset" w:color="000000" w:sz="8"/>
              <w:bottom w:val="outset" w:color="000000" w:sz="8"/>
              <w:right w:val="outset" w:color="000000" w:sz="8"/>
            </w:tcBorders>
            <w:vAlign w:val="center"/>
          </w:tcPr>
          <w:bookmarkStart w:name="15223" w:id="4819"/>
          <w:p>
            <w:pPr>
              <w:spacing w:after="0"/>
              <w:ind w:left="0"/>
              <w:jc w:val="center"/>
            </w:pPr>
            <w:r>
              <w:rPr>
                <w:rFonts w:ascii="Arial"/>
                <w:b w:val="false"/>
                <w:i w:val="false"/>
                <w:color w:val="000000"/>
                <w:sz w:val="15"/>
              </w:rPr>
              <w:t xml:space="preserve"> </w:t>
            </w:r>
          </w:p>
          <w:bookmarkEnd w:id="4819"/>
        </w:tc>
        <w:tc>
          <w:tcPr>
            <w:tcW w:w="1528" w:type="dxa"/>
            <w:tcBorders>
              <w:top w:val="outset" w:color="000000" w:sz="8"/>
              <w:left w:val="outset" w:color="000000" w:sz="8"/>
              <w:bottom w:val="outset" w:color="000000" w:sz="8"/>
              <w:right w:val="outset" w:color="000000" w:sz="8"/>
            </w:tcBorders>
            <w:vAlign w:val="center"/>
          </w:tcPr>
          <w:bookmarkStart w:name="15224" w:id="4820"/>
          <w:p>
            <w:pPr>
              <w:spacing w:after="0"/>
              <w:ind w:left="0"/>
              <w:jc w:val="center"/>
            </w:pPr>
            <w:r>
              <w:rPr>
                <w:rFonts w:ascii="Arial"/>
                <w:b w:val="false"/>
                <w:i w:val="false"/>
                <w:color w:val="000000"/>
                <w:sz w:val="15"/>
              </w:rPr>
              <w:t xml:space="preserve"> </w:t>
            </w:r>
          </w:p>
          <w:bookmarkEnd w:id="482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225" w:id="4821"/>
          <w:p>
            <w:pPr>
              <w:spacing w:after="0"/>
              <w:ind w:left="0"/>
              <w:jc w:val="center"/>
            </w:pPr>
            <w:r>
              <w:rPr>
                <w:rFonts w:ascii="Arial"/>
                <w:b w:val="false"/>
                <w:i w:val="false"/>
                <w:color w:val="000000"/>
                <w:sz w:val="15"/>
              </w:rPr>
              <w:t xml:space="preserve"> </w:t>
            </w:r>
          </w:p>
          <w:bookmarkEnd w:id="4821"/>
        </w:tc>
        <w:tc>
          <w:tcPr>
            <w:tcW w:w="625" w:type="dxa"/>
            <w:tcBorders>
              <w:top w:val="outset" w:color="000000" w:sz="8"/>
              <w:left w:val="outset" w:color="000000" w:sz="8"/>
              <w:bottom w:val="outset" w:color="000000" w:sz="8"/>
              <w:right w:val="outset" w:color="000000" w:sz="8"/>
            </w:tcBorders>
            <w:vAlign w:val="center"/>
          </w:tcPr>
          <w:bookmarkStart w:name="15226" w:id="4822"/>
          <w:p>
            <w:pPr>
              <w:spacing w:after="0"/>
              <w:ind w:left="0"/>
              <w:jc w:val="left"/>
            </w:pPr>
            <w:r>
              <w:rPr>
                <w:rFonts w:ascii="Arial"/>
                <w:b w:val="false"/>
                <w:i w:val="false"/>
                <w:color w:val="000000"/>
                <w:sz w:val="15"/>
              </w:rPr>
              <w:t>рівень виконання заходу, %</w:t>
            </w:r>
          </w:p>
          <w:bookmarkEnd w:id="4822"/>
        </w:tc>
        <w:tc>
          <w:tcPr>
            <w:tcW w:w="1528" w:type="dxa"/>
            <w:tcBorders>
              <w:top w:val="outset" w:color="000000" w:sz="8"/>
              <w:left w:val="outset" w:color="000000" w:sz="8"/>
              <w:bottom w:val="outset" w:color="000000" w:sz="8"/>
              <w:right w:val="outset" w:color="000000" w:sz="8"/>
            </w:tcBorders>
            <w:vAlign w:val="center"/>
          </w:tcPr>
          <w:bookmarkStart w:name="15227" w:id="4823"/>
          <w:p>
            <w:pPr>
              <w:spacing w:after="0"/>
              <w:ind w:left="0"/>
              <w:jc w:val="center"/>
            </w:pPr>
            <w:r>
              <w:rPr>
                <w:rFonts w:ascii="Arial"/>
                <w:b w:val="false"/>
                <w:i w:val="false"/>
                <w:color w:val="000000"/>
                <w:sz w:val="15"/>
              </w:rPr>
              <w:t>4,117</w:t>
            </w:r>
          </w:p>
          <w:bookmarkEnd w:id="4823"/>
        </w:tc>
        <w:tc>
          <w:tcPr>
            <w:tcW w:w="1528" w:type="dxa"/>
            <w:tcBorders>
              <w:top w:val="outset" w:color="000000" w:sz="8"/>
              <w:left w:val="outset" w:color="000000" w:sz="8"/>
              <w:bottom w:val="outset" w:color="000000" w:sz="8"/>
              <w:right w:val="outset" w:color="000000" w:sz="8"/>
            </w:tcBorders>
            <w:vAlign w:val="center"/>
          </w:tcPr>
          <w:bookmarkStart w:name="15228" w:id="4824"/>
          <w:p>
            <w:pPr>
              <w:spacing w:after="0"/>
              <w:ind w:left="0"/>
              <w:jc w:val="center"/>
            </w:pPr>
            <w:r>
              <w:rPr>
                <w:rFonts w:ascii="Arial"/>
                <w:b w:val="false"/>
                <w:i w:val="false"/>
                <w:color w:val="000000"/>
                <w:sz w:val="15"/>
              </w:rPr>
              <w:t xml:space="preserve"> </w:t>
            </w:r>
          </w:p>
          <w:bookmarkEnd w:id="4824"/>
        </w:tc>
        <w:tc>
          <w:tcPr>
            <w:tcW w:w="1528" w:type="dxa"/>
            <w:tcBorders>
              <w:top w:val="outset" w:color="000000" w:sz="8"/>
              <w:left w:val="outset" w:color="000000" w:sz="8"/>
              <w:bottom w:val="outset" w:color="000000" w:sz="8"/>
              <w:right w:val="outset" w:color="000000" w:sz="8"/>
            </w:tcBorders>
            <w:vAlign w:val="center"/>
          </w:tcPr>
          <w:bookmarkStart w:name="15229" w:id="4825"/>
          <w:p>
            <w:pPr>
              <w:spacing w:after="0"/>
              <w:ind w:left="0"/>
              <w:jc w:val="center"/>
            </w:pPr>
            <w:r>
              <w:rPr>
                <w:rFonts w:ascii="Arial"/>
                <w:b w:val="false"/>
                <w:i w:val="false"/>
                <w:color w:val="000000"/>
                <w:sz w:val="15"/>
              </w:rPr>
              <w:t>33,071</w:t>
            </w:r>
          </w:p>
          <w:bookmarkEnd w:id="482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5230" w:id="4826"/>
          <w:p>
            <w:pPr>
              <w:spacing w:after="0"/>
              <w:ind w:left="0"/>
              <w:jc w:val="left"/>
            </w:pPr>
            <w:r>
              <w:rPr>
                <w:rFonts w:ascii="Arial"/>
                <w:b w:val="false"/>
                <w:i w:val="false"/>
                <w:color w:val="000000"/>
                <w:sz w:val="15"/>
              </w:rPr>
              <w:t>56. Реконструкція та благоустрій парку "Кіото" у Деснянському районі</w:t>
            </w:r>
          </w:p>
          <w:bookmarkEnd w:id="4826"/>
        </w:tc>
        <w:tc>
          <w:tcPr>
            <w:tcW w:w="805" w:type="dxa"/>
            <w:vMerge w:val="restart"/>
            <w:tcBorders>
              <w:top w:val="outset" w:color="000000" w:sz="8"/>
              <w:left w:val="outset" w:color="000000" w:sz="8"/>
              <w:bottom w:val="outset" w:color="000000" w:sz="8"/>
              <w:right w:val="outset" w:color="000000" w:sz="8"/>
            </w:tcBorders>
            <w:vAlign w:val="center"/>
          </w:tcPr>
          <w:bookmarkStart w:name="15231" w:id="4827"/>
          <w:p>
            <w:pPr>
              <w:spacing w:after="0"/>
              <w:ind w:left="0"/>
              <w:jc w:val="center"/>
            </w:pPr>
            <w:r>
              <w:rPr>
                <w:rFonts w:ascii="Arial"/>
                <w:b w:val="false"/>
                <w:i w:val="false"/>
                <w:color w:val="000000"/>
                <w:sz w:val="15"/>
              </w:rPr>
              <w:t>2019 - 2021</w:t>
            </w:r>
          </w:p>
          <w:bookmarkEnd w:id="4827"/>
        </w:tc>
        <w:tc>
          <w:tcPr>
            <w:tcW w:w="558" w:type="dxa"/>
            <w:vMerge w:val="restart"/>
            <w:tcBorders>
              <w:top w:val="outset" w:color="000000" w:sz="8"/>
              <w:left w:val="outset" w:color="000000" w:sz="8"/>
              <w:bottom w:val="outset" w:color="000000" w:sz="8"/>
              <w:right w:val="outset" w:color="000000" w:sz="8"/>
            </w:tcBorders>
            <w:vAlign w:val="center"/>
          </w:tcPr>
          <w:bookmarkStart w:name="15232" w:id="4828"/>
          <w:p>
            <w:pPr>
              <w:spacing w:after="0"/>
              <w:ind w:left="0"/>
              <w:jc w:val="left"/>
            </w:pPr>
            <w:r>
              <w:rPr>
                <w:rFonts w:ascii="Arial"/>
                <w:b w:val="false"/>
                <w:i w:val="false"/>
                <w:color w:val="000000"/>
                <w:sz w:val="15"/>
              </w:rPr>
              <w:t>Управління екології та природних ресурсів, КП "Київміськрозвиток"</w:t>
            </w:r>
          </w:p>
          <w:bookmarkEnd w:id="4828"/>
        </w:tc>
        <w:tc>
          <w:tcPr>
            <w:tcW w:w="472" w:type="dxa"/>
            <w:vMerge w:val="restart"/>
            <w:tcBorders>
              <w:top w:val="outset" w:color="000000" w:sz="8"/>
              <w:left w:val="outset" w:color="000000" w:sz="8"/>
              <w:bottom w:val="outset" w:color="000000" w:sz="8"/>
              <w:right w:val="outset" w:color="000000" w:sz="8"/>
            </w:tcBorders>
            <w:vAlign w:val="center"/>
          </w:tcPr>
          <w:bookmarkStart w:name="15233" w:id="4829"/>
          <w:p>
            <w:pPr>
              <w:spacing w:after="0"/>
              <w:ind w:left="0"/>
              <w:jc w:val="left"/>
            </w:pPr>
            <w:r>
              <w:rPr>
                <w:rFonts w:ascii="Arial"/>
                <w:b w:val="false"/>
                <w:i w:val="false"/>
                <w:color w:val="000000"/>
                <w:sz w:val="15"/>
              </w:rPr>
              <w:t>Бюджет м. Києва</w:t>
            </w:r>
          </w:p>
          <w:bookmarkEnd w:id="4829"/>
        </w:tc>
        <w:tc>
          <w:tcPr>
            <w:tcW w:w="1528" w:type="dxa"/>
            <w:tcBorders>
              <w:top w:val="outset" w:color="000000" w:sz="8"/>
              <w:left w:val="outset" w:color="000000" w:sz="8"/>
              <w:bottom w:val="outset" w:color="000000" w:sz="8"/>
              <w:right w:val="outset" w:color="000000" w:sz="8"/>
            </w:tcBorders>
            <w:vAlign w:val="center"/>
          </w:tcPr>
          <w:bookmarkStart w:name="15234" w:id="4830"/>
          <w:p>
            <w:pPr>
              <w:spacing w:after="0"/>
              <w:ind w:left="0"/>
              <w:jc w:val="center"/>
            </w:pPr>
            <w:r>
              <w:rPr>
                <w:rFonts w:ascii="Arial"/>
                <w:b w:val="false"/>
                <w:i w:val="false"/>
                <w:color w:val="000000"/>
                <w:sz w:val="15"/>
              </w:rPr>
              <w:t>Всього:</w:t>
            </w:r>
          </w:p>
          <w:bookmarkEnd w:id="4830"/>
        </w:tc>
        <w:tc>
          <w:tcPr>
            <w:tcW w:w="625" w:type="dxa"/>
            <w:tcBorders>
              <w:top w:val="outset" w:color="000000" w:sz="8"/>
              <w:left w:val="outset" w:color="000000" w:sz="8"/>
              <w:bottom w:val="outset" w:color="000000" w:sz="8"/>
              <w:right w:val="outset" w:color="000000" w:sz="8"/>
            </w:tcBorders>
            <w:vAlign w:val="center"/>
          </w:tcPr>
          <w:bookmarkStart w:name="15235" w:id="4831"/>
          <w:p>
            <w:pPr>
              <w:spacing w:after="0"/>
              <w:ind w:left="0"/>
              <w:jc w:val="left"/>
            </w:pPr>
            <w:r>
              <w:rPr>
                <w:rFonts w:ascii="Arial"/>
                <w:b w:val="false"/>
                <w:i w:val="false"/>
                <w:color w:val="000000"/>
                <w:sz w:val="15"/>
              </w:rPr>
              <w:t>витрат</w:t>
            </w:r>
          </w:p>
          <w:bookmarkEnd w:id="4831"/>
        </w:tc>
        <w:tc>
          <w:tcPr>
            <w:tcW w:w="1528" w:type="dxa"/>
            <w:tcBorders>
              <w:top w:val="outset" w:color="000000" w:sz="8"/>
              <w:left w:val="outset" w:color="000000" w:sz="8"/>
              <w:bottom w:val="outset" w:color="000000" w:sz="8"/>
              <w:right w:val="outset" w:color="000000" w:sz="8"/>
            </w:tcBorders>
            <w:vAlign w:val="center"/>
          </w:tcPr>
          <w:bookmarkStart w:name="15236" w:id="4832"/>
          <w:p>
            <w:pPr>
              <w:spacing w:after="0"/>
              <w:ind w:left="0"/>
              <w:jc w:val="center"/>
            </w:pPr>
            <w:r>
              <w:rPr>
                <w:rFonts w:ascii="Arial"/>
                <w:b w:val="false"/>
                <w:i w:val="false"/>
                <w:color w:val="000000"/>
                <w:sz w:val="15"/>
              </w:rPr>
              <w:t xml:space="preserve"> </w:t>
            </w:r>
          </w:p>
          <w:bookmarkEnd w:id="4832"/>
        </w:tc>
        <w:tc>
          <w:tcPr>
            <w:tcW w:w="1528" w:type="dxa"/>
            <w:tcBorders>
              <w:top w:val="outset" w:color="000000" w:sz="8"/>
              <w:left w:val="outset" w:color="000000" w:sz="8"/>
              <w:bottom w:val="outset" w:color="000000" w:sz="8"/>
              <w:right w:val="outset" w:color="000000" w:sz="8"/>
            </w:tcBorders>
            <w:vAlign w:val="center"/>
          </w:tcPr>
          <w:bookmarkStart w:name="15237" w:id="4833"/>
          <w:p>
            <w:pPr>
              <w:spacing w:after="0"/>
              <w:ind w:left="0"/>
              <w:jc w:val="center"/>
            </w:pPr>
            <w:r>
              <w:rPr>
                <w:rFonts w:ascii="Arial"/>
                <w:b w:val="false"/>
                <w:i w:val="false"/>
                <w:color w:val="000000"/>
                <w:sz w:val="15"/>
              </w:rPr>
              <w:t xml:space="preserve"> </w:t>
            </w:r>
          </w:p>
          <w:bookmarkEnd w:id="4833"/>
        </w:tc>
        <w:tc>
          <w:tcPr>
            <w:tcW w:w="1528" w:type="dxa"/>
            <w:tcBorders>
              <w:top w:val="outset" w:color="000000" w:sz="8"/>
              <w:left w:val="outset" w:color="000000" w:sz="8"/>
              <w:bottom w:val="outset" w:color="000000" w:sz="8"/>
              <w:right w:val="outset" w:color="000000" w:sz="8"/>
            </w:tcBorders>
            <w:vAlign w:val="center"/>
          </w:tcPr>
          <w:bookmarkStart w:name="15238" w:id="4834"/>
          <w:p>
            <w:pPr>
              <w:spacing w:after="0"/>
              <w:ind w:left="0"/>
              <w:jc w:val="center"/>
            </w:pPr>
            <w:r>
              <w:rPr>
                <w:rFonts w:ascii="Arial"/>
                <w:b w:val="false"/>
                <w:i w:val="false"/>
                <w:color w:val="000000"/>
                <w:sz w:val="15"/>
              </w:rPr>
              <w:t xml:space="preserve"> </w:t>
            </w:r>
          </w:p>
          <w:bookmarkEnd w:id="483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239" w:id="4835"/>
          <w:p>
            <w:pPr>
              <w:spacing w:after="0"/>
              <w:ind w:left="0"/>
              <w:jc w:val="center"/>
            </w:pPr>
            <w:r>
              <w:rPr>
                <w:rFonts w:ascii="Arial"/>
                <w:b w:val="false"/>
                <w:i w:val="false"/>
                <w:color w:val="000000"/>
                <w:sz w:val="15"/>
              </w:rPr>
              <w:t>10931,800</w:t>
            </w:r>
          </w:p>
          <w:bookmarkEnd w:id="4835"/>
        </w:tc>
        <w:tc>
          <w:tcPr>
            <w:tcW w:w="625" w:type="dxa"/>
            <w:tcBorders>
              <w:top w:val="outset" w:color="000000" w:sz="8"/>
              <w:left w:val="outset" w:color="000000" w:sz="8"/>
              <w:bottom w:val="outset" w:color="000000" w:sz="8"/>
              <w:right w:val="outset" w:color="000000" w:sz="8"/>
            </w:tcBorders>
            <w:vAlign w:val="center"/>
          </w:tcPr>
          <w:bookmarkStart w:name="15240" w:id="4836"/>
          <w:p>
            <w:pPr>
              <w:spacing w:after="0"/>
              <w:ind w:left="0"/>
              <w:jc w:val="left"/>
            </w:pPr>
            <w:r>
              <w:rPr>
                <w:rFonts w:ascii="Arial"/>
                <w:b w:val="false"/>
                <w:i w:val="false"/>
                <w:color w:val="000000"/>
                <w:sz w:val="15"/>
              </w:rPr>
              <w:t>загальна кошторисна вартість, тис. грн</w:t>
            </w:r>
          </w:p>
          <w:bookmarkEnd w:id="4836"/>
        </w:tc>
        <w:tc>
          <w:tcPr>
            <w:tcW w:w="1528" w:type="dxa"/>
            <w:tcBorders>
              <w:top w:val="outset" w:color="000000" w:sz="8"/>
              <w:left w:val="outset" w:color="000000" w:sz="8"/>
              <w:bottom w:val="outset" w:color="000000" w:sz="8"/>
              <w:right w:val="outset" w:color="000000" w:sz="8"/>
            </w:tcBorders>
            <w:vAlign w:val="center"/>
          </w:tcPr>
          <w:bookmarkStart w:name="15241" w:id="4837"/>
          <w:p>
            <w:pPr>
              <w:spacing w:after="0"/>
              <w:ind w:left="0"/>
              <w:jc w:val="center"/>
            </w:pPr>
            <w:r>
              <w:rPr>
                <w:rFonts w:ascii="Arial"/>
                <w:b w:val="false"/>
                <w:i w:val="false"/>
                <w:color w:val="000000"/>
                <w:sz w:val="15"/>
              </w:rPr>
              <w:t>100923,000</w:t>
            </w:r>
          </w:p>
          <w:bookmarkEnd w:id="4837"/>
        </w:tc>
        <w:tc>
          <w:tcPr>
            <w:tcW w:w="1528" w:type="dxa"/>
            <w:tcBorders>
              <w:top w:val="outset" w:color="000000" w:sz="8"/>
              <w:left w:val="outset" w:color="000000" w:sz="8"/>
              <w:bottom w:val="outset" w:color="000000" w:sz="8"/>
              <w:right w:val="outset" w:color="000000" w:sz="8"/>
            </w:tcBorders>
            <w:vAlign w:val="center"/>
          </w:tcPr>
          <w:bookmarkStart w:name="15242" w:id="4838"/>
          <w:p>
            <w:pPr>
              <w:spacing w:after="0"/>
              <w:ind w:left="0"/>
              <w:jc w:val="center"/>
            </w:pPr>
            <w:r>
              <w:rPr>
                <w:rFonts w:ascii="Arial"/>
                <w:b w:val="false"/>
                <w:i w:val="false"/>
                <w:color w:val="000000"/>
                <w:sz w:val="15"/>
              </w:rPr>
              <w:t>100923,000</w:t>
            </w:r>
          </w:p>
          <w:bookmarkEnd w:id="4838"/>
        </w:tc>
        <w:tc>
          <w:tcPr>
            <w:tcW w:w="1528" w:type="dxa"/>
            <w:tcBorders>
              <w:top w:val="outset" w:color="000000" w:sz="8"/>
              <w:left w:val="outset" w:color="000000" w:sz="8"/>
              <w:bottom w:val="outset" w:color="000000" w:sz="8"/>
              <w:right w:val="outset" w:color="000000" w:sz="8"/>
            </w:tcBorders>
            <w:vAlign w:val="center"/>
          </w:tcPr>
          <w:bookmarkStart w:name="15243" w:id="4839"/>
          <w:p>
            <w:pPr>
              <w:spacing w:after="0"/>
              <w:ind w:left="0"/>
              <w:jc w:val="center"/>
            </w:pPr>
            <w:r>
              <w:rPr>
                <w:rFonts w:ascii="Arial"/>
                <w:b w:val="false"/>
                <w:i w:val="false"/>
                <w:color w:val="000000"/>
                <w:sz w:val="15"/>
              </w:rPr>
              <w:t xml:space="preserve"> </w:t>
            </w:r>
          </w:p>
          <w:bookmarkEnd w:id="483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244" w:id="4840"/>
          <w:p>
            <w:pPr>
              <w:spacing w:after="0"/>
              <w:ind w:left="0"/>
              <w:jc w:val="center"/>
            </w:pPr>
            <w:r>
              <w:rPr>
                <w:rFonts w:ascii="Arial"/>
                <w:b w:val="false"/>
                <w:i w:val="false"/>
                <w:color w:val="000000"/>
                <w:sz w:val="15"/>
              </w:rPr>
              <w:t>2019 рік</w:t>
            </w:r>
          </w:p>
          <w:bookmarkEnd w:id="4840"/>
        </w:tc>
        <w:tc>
          <w:tcPr>
            <w:tcW w:w="625" w:type="dxa"/>
            <w:tcBorders>
              <w:top w:val="outset" w:color="000000" w:sz="8"/>
              <w:left w:val="outset" w:color="000000" w:sz="8"/>
              <w:bottom w:val="outset" w:color="000000" w:sz="8"/>
              <w:right w:val="outset" w:color="000000" w:sz="8"/>
            </w:tcBorders>
            <w:vAlign w:val="center"/>
          </w:tcPr>
          <w:bookmarkStart w:name="15245" w:id="4841"/>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4841"/>
        </w:tc>
        <w:tc>
          <w:tcPr>
            <w:tcW w:w="1528" w:type="dxa"/>
            <w:tcBorders>
              <w:top w:val="outset" w:color="000000" w:sz="8"/>
              <w:left w:val="outset" w:color="000000" w:sz="8"/>
              <w:bottom w:val="outset" w:color="000000" w:sz="8"/>
              <w:right w:val="outset" w:color="000000" w:sz="8"/>
            </w:tcBorders>
            <w:vAlign w:val="center"/>
          </w:tcPr>
          <w:bookmarkStart w:name="15246" w:id="4842"/>
          <w:p>
            <w:pPr>
              <w:spacing w:after="0"/>
              <w:ind w:left="0"/>
              <w:jc w:val="center"/>
            </w:pPr>
            <w:r>
              <w:rPr>
                <w:rFonts w:ascii="Arial"/>
                <w:b w:val="false"/>
                <w:i w:val="false"/>
                <w:color w:val="000000"/>
                <w:sz w:val="15"/>
              </w:rPr>
              <w:t>10831,800</w:t>
            </w:r>
          </w:p>
          <w:bookmarkEnd w:id="4842"/>
        </w:tc>
        <w:tc>
          <w:tcPr>
            <w:tcW w:w="1528" w:type="dxa"/>
            <w:tcBorders>
              <w:top w:val="outset" w:color="000000" w:sz="8"/>
              <w:left w:val="outset" w:color="000000" w:sz="8"/>
              <w:bottom w:val="outset" w:color="000000" w:sz="8"/>
              <w:right w:val="outset" w:color="000000" w:sz="8"/>
            </w:tcBorders>
            <w:vAlign w:val="center"/>
          </w:tcPr>
          <w:bookmarkStart w:name="15247" w:id="4843"/>
          <w:p>
            <w:pPr>
              <w:spacing w:after="0"/>
              <w:ind w:left="0"/>
              <w:jc w:val="center"/>
            </w:pPr>
            <w:r>
              <w:rPr>
                <w:rFonts w:ascii="Arial"/>
                <w:b w:val="false"/>
                <w:i w:val="false"/>
                <w:color w:val="000000"/>
                <w:sz w:val="15"/>
              </w:rPr>
              <w:t>100,000</w:t>
            </w:r>
          </w:p>
          <w:bookmarkEnd w:id="4843"/>
        </w:tc>
        <w:tc>
          <w:tcPr>
            <w:tcW w:w="1528" w:type="dxa"/>
            <w:tcBorders>
              <w:top w:val="outset" w:color="000000" w:sz="8"/>
              <w:left w:val="outset" w:color="000000" w:sz="8"/>
              <w:bottom w:val="outset" w:color="000000" w:sz="8"/>
              <w:right w:val="outset" w:color="000000" w:sz="8"/>
            </w:tcBorders>
            <w:vAlign w:val="center"/>
          </w:tcPr>
          <w:bookmarkStart w:name="15248" w:id="4844"/>
          <w:p>
            <w:pPr>
              <w:spacing w:after="0"/>
              <w:ind w:left="0"/>
              <w:jc w:val="center"/>
            </w:pPr>
            <w:r>
              <w:rPr>
                <w:rFonts w:ascii="Arial"/>
                <w:b w:val="false"/>
                <w:i w:val="false"/>
                <w:color w:val="000000"/>
                <w:sz w:val="15"/>
              </w:rPr>
              <w:t xml:space="preserve"> </w:t>
            </w:r>
          </w:p>
          <w:bookmarkEnd w:id="484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249" w:id="4845"/>
          <w:p>
            <w:pPr>
              <w:spacing w:after="0"/>
              <w:ind w:left="0"/>
              <w:jc w:val="center"/>
            </w:pPr>
            <w:r>
              <w:rPr>
                <w:rFonts w:ascii="Arial"/>
                <w:b w:val="false"/>
                <w:i w:val="false"/>
                <w:color w:val="000000"/>
                <w:sz w:val="15"/>
              </w:rPr>
              <w:t>10831,800</w:t>
            </w:r>
          </w:p>
          <w:bookmarkEnd w:id="4845"/>
        </w:tc>
        <w:tc>
          <w:tcPr>
            <w:tcW w:w="625" w:type="dxa"/>
            <w:tcBorders>
              <w:top w:val="outset" w:color="000000" w:sz="8"/>
              <w:left w:val="outset" w:color="000000" w:sz="8"/>
              <w:bottom w:val="outset" w:color="000000" w:sz="8"/>
              <w:right w:val="outset" w:color="000000" w:sz="8"/>
            </w:tcBorders>
            <w:vAlign w:val="center"/>
          </w:tcPr>
          <w:bookmarkStart w:name="15250" w:id="4846"/>
          <w:p>
            <w:pPr>
              <w:spacing w:after="0"/>
              <w:ind w:left="0"/>
              <w:jc w:val="left"/>
            </w:pPr>
            <w:r>
              <w:rPr>
                <w:rFonts w:ascii="Arial"/>
                <w:b w:val="false"/>
                <w:i w:val="false"/>
                <w:color w:val="000000"/>
                <w:sz w:val="15"/>
              </w:rPr>
              <w:t>продукту</w:t>
            </w:r>
          </w:p>
          <w:bookmarkEnd w:id="4846"/>
        </w:tc>
        <w:tc>
          <w:tcPr>
            <w:tcW w:w="1528" w:type="dxa"/>
            <w:tcBorders>
              <w:top w:val="outset" w:color="000000" w:sz="8"/>
              <w:left w:val="outset" w:color="000000" w:sz="8"/>
              <w:bottom w:val="outset" w:color="000000" w:sz="8"/>
              <w:right w:val="outset" w:color="000000" w:sz="8"/>
            </w:tcBorders>
            <w:vAlign w:val="center"/>
          </w:tcPr>
          <w:bookmarkStart w:name="15251" w:id="4847"/>
          <w:p>
            <w:pPr>
              <w:spacing w:after="0"/>
              <w:ind w:left="0"/>
              <w:jc w:val="center"/>
            </w:pPr>
            <w:r>
              <w:rPr>
                <w:rFonts w:ascii="Arial"/>
                <w:b w:val="false"/>
                <w:i w:val="false"/>
                <w:color w:val="000000"/>
                <w:sz w:val="15"/>
              </w:rPr>
              <w:t xml:space="preserve"> </w:t>
            </w:r>
          </w:p>
          <w:bookmarkEnd w:id="4847"/>
        </w:tc>
        <w:tc>
          <w:tcPr>
            <w:tcW w:w="1528" w:type="dxa"/>
            <w:tcBorders>
              <w:top w:val="outset" w:color="000000" w:sz="8"/>
              <w:left w:val="outset" w:color="000000" w:sz="8"/>
              <w:bottom w:val="outset" w:color="000000" w:sz="8"/>
              <w:right w:val="outset" w:color="000000" w:sz="8"/>
            </w:tcBorders>
            <w:vAlign w:val="center"/>
          </w:tcPr>
          <w:bookmarkStart w:name="15252" w:id="4848"/>
          <w:p>
            <w:pPr>
              <w:spacing w:after="0"/>
              <w:ind w:left="0"/>
              <w:jc w:val="center"/>
            </w:pPr>
            <w:r>
              <w:rPr>
                <w:rFonts w:ascii="Arial"/>
                <w:b w:val="false"/>
                <w:i w:val="false"/>
                <w:color w:val="000000"/>
                <w:sz w:val="15"/>
              </w:rPr>
              <w:t xml:space="preserve"> </w:t>
            </w:r>
          </w:p>
          <w:bookmarkEnd w:id="4848"/>
        </w:tc>
        <w:tc>
          <w:tcPr>
            <w:tcW w:w="1528" w:type="dxa"/>
            <w:tcBorders>
              <w:top w:val="outset" w:color="000000" w:sz="8"/>
              <w:left w:val="outset" w:color="000000" w:sz="8"/>
              <w:bottom w:val="outset" w:color="000000" w:sz="8"/>
              <w:right w:val="outset" w:color="000000" w:sz="8"/>
            </w:tcBorders>
            <w:vAlign w:val="center"/>
          </w:tcPr>
          <w:bookmarkStart w:name="15253" w:id="4849"/>
          <w:p>
            <w:pPr>
              <w:spacing w:after="0"/>
              <w:ind w:left="0"/>
              <w:jc w:val="center"/>
            </w:pPr>
            <w:r>
              <w:rPr>
                <w:rFonts w:ascii="Arial"/>
                <w:b w:val="false"/>
                <w:i w:val="false"/>
                <w:color w:val="000000"/>
                <w:sz w:val="15"/>
              </w:rPr>
              <w:t xml:space="preserve"> </w:t>
            </w:r>
          </w:p>
          <w:bookmarkEnd w:id="484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254" w:id="4850"/>
          <w:p>
            <w:pPr>
              <w:spacing w:after="0"/>
              <w:ind w:left="0"/>
              <w:jc w:val="center"/>
            </w:pPr>
            <w:r>
              <w:rPr>
                <w:rFonts w:ascii="Arial"/>
                <w:b w:val="false"/>
                <w:i w:val="false"/>
                <w:color w:val="000000"/>
                <w:sz w:val="15"/>
              </w:rPr>
              <w:t>2020 рік</w:t>
            </w:r>
          </w:p>
          <w:bookmarkEnd w:id="4850"/>
        </w:tc>
        <w:tc>
          <w:tcPr>
            <w:tcW w:w="625" w:type="dxa"/>
            <w:tcBorders>
              <w:top w:val="outset" w:color="000000" w:sz="8"/>
              <w:left w:val="outset" w:color="000000" w:sz="8"/>
              <w:bottom w:val="outset" w:color="000000" w:sz="8"/>
              <w:right w:val="outset" w:color="000000" w:sz="8"/>
            </w:tcBorders>
            <w:vAlign w:val="center"/>
          </w:tcPr>
          <w:bookmarkStart w:name="15255" w:id="4851"/>
          <w:p>
            <w:pPr>
              <w:spacing w:after="0"/>
              <w:ind w:left="0"/>
              <w:jc w:val="left"/>
            </w:pPr>
            <w:r>
              <w:rPr>
                <w:rFonts w:ascii="Arial"/>
                <w:b w:val="false"/>
                <w:i w:val="false"/>
                <w:color w:val="000000"/>
                <w:sz w:val="15"/>
              </w:rPr>
              <w:t>кількість об'єктів, на яких планується провести захід, од.</w:t>
            </w:r>
          </w:p>
          <w:bookmarkEnd w:id="4851"/>
        </w:tc>
        <w:tc>
          <w:tcPr>
            <w:tcW w:w="0" w:type="auto"/>
            <w:gridSpan w:val="2"/>
            <w:tcBorders>
              <w:top w:val="outset" w:color="000000" w:sz="8"/>
              <w:left w:val="outset" w:color="000000" w:sz="8"/>
              <w:bottom w:val="outset" w:color="000000" w:sz="8"/>
              <w:right w:val="outset" w:color="000000" w:sz="8"/>
            </w:tcBorders>
            <w:vAlign w:val="center"/>
          </w:tcPr>
          <w:bookmarkStart w:name="15256" w:id="4852"/>
          <w:p>
            <w:pPr>
              <w:spacing w:after="0"/>
              <w:ind w:left="0"/>
              <w:jc w:val="center"/>
            </w:pPr>
            <w:r>
              <w:rPr>
                <w:rFonts w:ascii="Arial"/>
                <w:b w:val="false"/>
                <w:i w:val="false"/>
                <w:color w:val="000000"/>
                <w:sz w:val="15"/>
              </w:rPr>
              <w:t>1</w:t>
            </w:r>
          </w:p>
          <w:bookmarkEnd w:id="4852"/>
        </w:tc>
        <w:tc>
          <w:tcPr>
            <w:tcW w:w="1528" w:type="dxa"/>
            <w:tcBorders>
              <w:top w:val="outset" w:color="000000" w:sz="8"/>
              <w:left w:val="outset" w:color="000000" w:sz="8"/>
              <w:bottom w:val="outset" w:color="000000" w:sz="8"/>
              <w:right w:val="outset" w:color="000000" w:sz="8"/>
            </w:tcBorders>
            <w:vAlign w:val="center"/>
          </w:tcPr>
          <w:bookmarkStart w:name="15257" w:id="4853"/>
          <w:p>
            <w:pPr>
              <w:spacing w:after="0"/>
              <w:ind w:left="0"/>
              <w:jc w:val="center"/>
            </w:pPr>
            <w:r>
              <w:rPr>
                <w:rFonts w:ascii="Arial"/>
                <w:b w:val="false"/>
                <w:i w:val="false"/>
                <w:color w:val="000000"/>
                <w:sz w:val="15"/>
              </w:rPr>
              <w:t xml:space="preserve"> </w:t>
            </w:r>
          </w:p>
          <w:bookmarkEnd w:id="485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258" w:id="4854"/>
          <w:p>
            <w:pPr>
              <w:spacing w:after="0"/>
              <w:ind w:left="0"/>
              <w:jc w:val="center"/>
            </w:pPr>
            <w:r>
              <w:rPr>
                <w:rFonts w:ascii="Arial"/>
                <w:b w:val="false"/>
                <w:i w:val="false"/>
                <w:color w:val="000000"/>
                <w:sz w:val="15"/>
              </w:rPr>
              <w:t>100,000</w:t>
            </w:r>
          </w:p>
          <w:bookmarkEnd w:id="4854"/>
        </w:tc>
        <w:tc>
          <w:tcPr>
            <w:tcW w:w="625" w:type="dxa"/>
            <w:tcBorders>
              <w:top w:val="outset" w:color="000000" w:sz="8"/>
              <w:left w:val="outset" w:color="000000" w:sz="8"/>
              <w:bottom w:val="outset" w:color="000000" w:sz="8"/>
              <w:right w:val="outset" w:color="000000" w:sz="8"/>
            </w:tcBorders>
            <w:vAlign w:val="center"/>
          </w:tcPr>
          <w:bookmarkStart w:name="15259" w:id="4855"/>
          <w:p>
            <w:pPr>
              <w:spacing w:after="0"/>
              <w:ind w:left="0"/>
              <w:jc w:val="left"/>
            </w:pPr>
            <w:r>
              <w:rPr>
                <w:rFonts w:ascii="Arial"/>
                <w:b w:val="false"/>
                <w:i w:val="false"/>
                <w:color w:val="000000"/>
                <w:sz w:val="15"/>
              </w:rPr>
              <w:t>ефективності</w:t>
            </w:r>
          </w:p>
          <w:bookmarkEnd w:id="4855"/>
        </w:tc>
        <w:tc>
          <w:tcPr>
            <w:tcW w:w="1528" w:type="dxa"/>
            <w:tcBorders>
              <w:top w:val="outset" w:color="000000" w:sz="8"/>
              <w:left w:val="outset" w:color="000000" w:sz="8"/>
              <w:bottom w:val="outset" w:color="000000" w:sz="8"/>
              <w:right w:val="outset" w:color="000000" w:sz="8"/>
            </w:tcBorders>
            <w:vAlign w:val="center"/>
          </w:tcPr>
          <w:bookmarkStart w:name="15260" w:id="4856"/>
          <w:p>
            <w:pPr>
              <w:spacing w:after="0"/>
              <w:ind w:left="0"/>
              <w:jc w:val="center"/>
            </w:pPr>
            <w:r>
              <w:rPr>
                <w:rFonts w:ascii="Arial"/>
                <w:b w:val="false"/>
                <w:i w:val="false"/>
                <w:color w:val="000000"/>
                <w:sz w:val="15"/>
              </w:rPr>
              <w:t xml:space="preserve"> </w:t>
            </w:r>
          </w:p>
          <w:bookmarkEnd w:id="4856"/>
        </w:tc>
        <w:tc>
          <w:tcPr>
            <w:tcW w:w="1528" w:type="dxa"/>
            <w:tcBorders>
              <w:top w:val="outset" w:color="000000" w:sz="8"/>
              <w:left w:val="outset" w:color="000000" w:sz="8"/>
              <w:bottom w:val="outset" w:color="000000" w:sz="8"/>
              <w:right w:val="outset" w:color="000000" w:sz="8"/>
            </w:tcBorders>
            <w:vAlign w:val="center"/>
          </w:tcPr>
          <w:bookmarkStart w:name="15261" w:id="4857"/>
          <w:p>
            <w:pPr>
              <w:spacing w:after="0"/>
              <w:ind w:left="0"/>
              <w:jc w:val="center"/>
            </w:pPr>
            <w:r>
              <w:rPr>
                <w:rFonts w:ascii="Arial"/>
                <w:b w:val="false"/>
                <w:i w:val="false"/>
                <w:color w:val="000000"/>
                <w:sz w:val="15"/>
              </w:rPr>
              <w:t xml:space="preserve"> </w:t>
            </w:r>
          </w:p>
          <w:bookmarkEnd w:id="4857"/>
        </w:tc>
        <w:tc>
          <w:tcPr>
            <w:tcW w:w="1528" w:type="dxa"/>
            <w:tcBorders>
              <w:top w:val="outset" w:color="000000" w:sz="8"/>
              <w:left w:val="outset" w:color="000000" w:sz="8"/>
              <w:bottom w:val="outset" w:color="000000" w:sz="8"/>
              <w:right w:val="outset" w:color="000000" w:sz="8"/>
            </w:tcBorders>
            <w:vAlign w:val="center"/>
          </w:tcPr>
          <w:bookmarkStart w:name="15262" w:id="4858"/>
          <w:p>
            <w:pPr>
              <w:spacing w:after="0"/>
              <w:ind w:left="0"/>
              <w:jc w:val="center"/>
            </w:pPr>
            <w:r>
              <w:rPr>
                <w:rFonts w:ascii="Arial"/>
                <w:b w:val="false"/>
                <w:i w:val="false"/>
                <w:color w:val="000000"/>
                <w:sz w:val="15"/>
              </w:rPr>
              <w:t xml:space="preserve"> </w:t>
            </w:r>
          </w:p>
          <w:bookmarkEnd w:id="485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263" w:id="4859"/>
          <w:p>
            <w:pPr>
              <w:spacing w:after="0"/>
              <w:ind w:left="0"/>
              <w:jc w:val="center"/>
            </w:pPr>
            <w:r>
              <w:rPr>
                <w:rFonts w:ascii="Arial"/>
                <w:b w:val="false"/>
                <w:i w:val="false"/>
                <w:color w:val="000000"/>
                <w:sz w:val="15"/>
              </w:rPr>
              <w:t>2021 рік</w:t>
            </w:r>
          </w:p>
          <w:bookmarkEnd w:id="4859"/>
        </w:tc>
        <w:tc>
          <w:tcPr>
            <w:tcW w:w="625" w:type="dxa"/>
            <w:tcBorders>
              <w:top w:val="outset" w:color="000000" w:sz="8"/>
              <w:left w:val="outset" w:color="000000" w:sz="8"/>
              <w:bottom w:val="outset" w:color="000000" w:sz="8"/>
              <w:right w:val="outset" w:color="000000" w:sz="8"/>
            </w:tcBorders>
            <w:vAlign w:val="center"/>
          </w:tcPr>
          <w:bookmarkStart w:name="15264" w:id="4860"/>
          <w:p>
            <w:pPr>
              <w:spacing w:after="0"/>
              <w:ind w:left="0"/>
              <w:jc w:val="left"/>
            </w:pPr>
            <w:r>
              <w:rPr>
                <w:rFonts w:ascii="Arial"/>
                <w:b w:val="false"/>
                <w:i w:val="false"/>
                <w:color w:val="000000"/>
                <w:sz w:val="15"/>
              </w:rPr>
              <w:t>середні витрати на 1 об'єкт, тис. грн</w:t>
            </w:r>
          </w:p>
          <w:bookmarkEnd w:id="4860"/>
        </w:tc>
        <w:tc>
          <w:tcPr>
            <w:tcW w:w="1528" w:type="dxa"/>
            <w:tcBorders>
              <w:top w:val="outset" w:color="000000" w:sz="8"/>
              <w:left w:val="outset" w:color="000000" w:sz="8"/>
              <w:bottom w:val="outset" w:color="000000" w:sz="8"/>
              <w:right w:val="outset" w:color="000000" w:sz="8"/>
            </w:tcBorders>
            <w:vAlign w:val="center"/>
          </w:tcPr>
          <w:bookmarkStart w:name="15265" w:id="4861"/>
          <w:p>
            <w:pPr>
              <w:spacing w:after="0"/>
              <w:ind w:left="0"/>
              <w:jc w:val="center"/>
            </w:pPr>
            <w:r>
              <w:rPr>
                <w:rFonts w:ascii="Arial"/>
                <w:b w:val="false"/>
                <w:i w:val="false"/>
                <w:color w:val="000000"/>
                <w:sz w:val="15"/>
              </w:rPr>
              <w:t>10831,800</w:t>
            </w:r>
          </w:p>
          <w:bookmarkEnd w:id="4861"/>
        </w:tc>
        <w:tc>
          <w:tcPr>
            <w:tcW w:w="1528" w:type="dxa"/>
            <w:tcBorders>
              <w:top w:val="outset" w:color="000000" w:sz="8"/>
              <w:left w:val="outset" w:color="000000" w:sz="8"/>
              <w:bottom w:val="outset" w:color="000000" w:sz="8"/>
              <w:right w:val="outset" w:color="000000" w:sz="8"/>
            </w:tcBorders>
            <w:vAlign w:val="center"/>
          </w:tcPr>
          <w:bookmarkStart w:name="15266" w:id="4862"/>
          <w:p>
            <w:pPr>
              <w:spacing w:after="0"/>
              <w:ind w:left="0"/>
              <w:jc w:val="center"/>
            </w:pPr>
            <w:r>
              <w:rPr>
                <w:rFonts w:ascii="Arial"/>
                <w:b w:val="false"/>
                <w:i w:val="false"/>
                <w:color w:val="000000"/>
                <w:sz w:val="15"/>
              </w:rPr>
              <w:t>100,000</w:t>
            </w:r>
          </w:p>
          <w:bookmarkEnd w:id="4862"/>
        </w:tc>
        <w:tc>
          <w:tcPr>
            <w:tcW w:w="1528" w:type="dxa"/>
            <w:tcBorders>
              <w:top w:val="outset" w:color="000000" w:sz="8"/>
              <w:left w:val="outset" w:color="000000" w:sz="8"/>
              <w:bottom w:val="outset" w:color="000000" w:sz="8"/>
              <w:right w:val="outset" w:color="000000" w:sz="8"/>
            </w:tcBorders>
            <w:vAlign w:val="center"/>
          </w:tcPr>
          <w:bookmarkStart w:name="15267" w:id="4863"/>
          <w:p>
            <w:pPr>
              <w:spacing w:after="0"/>
              <w:ind w:left="0"/>
              <w:jc w:val="center"/>
            </w:pPr>
            <w:r>
              <w:rPr>
                <w:rFonts w:ascii="Arial"/>
                <w:b w:val="false"/>
                <w:i w:val="false"/>
                <w:color w:val="000000"/>
                <w:sz w:val="15"/>
              </w:rPr>
              <w:t xml:space="preserve"> </w:t>
            </w:r>
          </w:p>
          <w:bookmarkEnd w:id="486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268" w:id="4864"/>
          <w:p>
            <w:pPr>
              <w:spacing w:after="0"/>
              <w:ind w:left="0"/>
              <w:jc w:val="center"/>
            </w:pPr>
            <w:r>
              <w:rPr>
                <w:rFonts w:ascii="Arial"/>
                <w:b w:val="false"/>
                <w:i w:val="false"/>
                <w:color w:val="000000"/>
                <w:sz w:val="15"/>
              </w:rPr>
              <w:t>0,000</w:t>
            </w:r>
          </w:p>
          <w:bookmarkEnd w:id="4864"/>
        </w:tc>
        <w:tc>
          <w:tcPr>
            <w:tcW w:w="625" w:type="dxa"/>
            <w:tcBorders>
              <w:top w:val="outset" w:color="000000" w:sz="8"/>
              <w:left w:val="outset" w:color="000000" w:sz="8"/>
              <w:bottom w:val="outset" w:color="000000" w:sz="8"/>
              <w:right w:val="outset" w:color="000000" w:sz="8"/>
            </w:tcBorders>
            <w:vAlign w:val="center"/>
          </w:tcPr>
          <w:bookmarkStart w:name="15269" w:id="4865"/>
          <w:p>
            <w:pPr>
              <w:spacing w:after="0"/>
              <w:ind w:left="0"/>
              <w:jc w:val="left"/>
            </w:pPr>
            <w:r>
              <w:rPr>
                <w:rFonts w:ascii="Arial"/>
                <w:b w:val="false"/>
                <w:i w:val="false"/>
                <w:color w:val="000000"/>
                <w:sz w:val="15"/>
              </w:rPr>
              <w:t>якості</w:t>
            </w:r>
          </w:p>
          <w:bookmarkEnd w:id="4865"/>
        </w:tc>
        <w:tc>
          <w:tcPr>
            <w:tcW w:w="1528" w:type="dxa"/>
            <w:tcBorders>
              <w:top w:val="outset" w:color="000000" w:sz="8"/>
              <w:left w:val="outset" w:color="000000" w:sz="8"/>
              <w:bottom w:val="outset" w:color="000000" w:sz="8"/>
              <w:right w:val="outset" w:color="000000" w:sz="8"/>
            </w:tcBorders>
            <w:vAlign w:val="center"/>
          </w:tcPr>
          <w:bookmarkStart w:name="15270" w:id="4866"/>
          <w:p>
            <w:pPr>
              <w:spacing w:after="0"/>
              <w:ind w:left="0"/>
              <w:jc w:val="center"/>
            </w:pPr>
            <w:r>
              <w:rPr>
                <w:rFonts w:ascii="Arial"/>
                <w:b w:val="false"/>
                <w:i w:val="false"/>
                <w:color w:val="000000"/>
                <w:sz w:val="15"/>
              </w:rPr>
              <w:t xml:space="preserve"> </w:t>
            </w:r>
          </w:p>
          <w:bookmarkEnd w:id="4866"/>
        </w:tc>
        <w:tc>
          <w:tcPr>
            <w:tcW w:w="1528" w:type="dxa"/>
            <w:tcBorders>
              <w:top w:val="outset" w:color="000000" w:sz="8"/>
              <w:left w:val="outset" w:color="000000" w:sz="8"/>
              <w:bottom w:val="outset" w:color="000000" w:sz="8"/>
              <w:right w:val="outset" w:color="000000" w:sz="8"/>
            </w:tcBorders>
            <w:vAlign w:val="center"/>
          </w:tcPr>
          <w:bookmarkStart w:name="15271" w:id="4867"/>
          <w:p>
            <w:pPr>
              <w:spacing w:after="0"/>
              <w:ind w:left="0"/>
              <w:jc w:val="center"/>
            </w:pPr>
            <w:r>
              <w:rPr>
                <w:rFonts w:ascii="Arial"/>
                <w:b w:val="false"/>
                <w:i w:val="false"/>
                <w:color w:val="000000"/>
                <w:sz w:val="15"/>
              </w:rPr>
              <w:t xml:space="preserve"> </w:t>
            </w:r>
          </w:p>
          <w:bookmarkEnd w:id="4867"/>
        </w:tc>
        <w:tc>
          <w:tcPr>
            <w:tcW w:w="1528" w:type="dxa"/>
            <w:tcBorders>
              <w:top w:val="outset" w:color="000000" w:sz="8"/>
              <w:left w:val="outset" w:color="000000" w:sz="8"/>
              <w:bottom w:val="outset" w:color="000000" w:sz="8"/>
              <w:right w:val="outset" w:color="000000" w:sz="8"/>
            </w:tcBorders>
            <w:vAlign w:val="center"/>
          </w:tcPr>
          <w:bookmarkStart w:name="15272" w:id="4868"/>
          <w:p>
            <w:pPr>
              <w:spacing w:after="0"/>
              <w:ind w:left="0"/>
              <w:jc w:val="center"/>
            </w:pPr>
            <w:r>
              <w:rPr>
                <w:rFonts w:ascii="Arial"/>
                <w:b w:val="false"/>
                <w:i w:val="false"/>
                <w:color w:val="000000"/>
                <w:sz w:val="15"/>
              </w:rPr>
              <w:t xml:space="preserve"> </w:t>
            </w:r>
          </w:p>
          <w:bookmarkEnd w:id="486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273" w:id="4869"/>
          <w:p>
            <w:pPr>
              <w:spacing w:after="0"/>
              <w:ind w:left="0"/>
              <w:jc w:val="center"/>
            </w:pPr>
            <w:r>
              <w:rPr>
                <w:rFonts w:ascii="Arial"/>
                <w:b w:val="false"/>
                <w:i w:val="false"/>
                <w:color w:val="000000"/>
                <w:sz w:val="15"/>
              </w:rPr>
              <w:t xml:space="preserve"> </w:t>
            </w:r>
          </w:p>
          <w:bookmarkEnd w:id="4869"/>
        </w:tc>
        <w:tc>
          <w:tcPr>
            <w:tcW w:w="625" w:type="dxa"/>
            <w:tcBorders>
              <w:top w:val="outset" w:color="000000" w:sz="8"/>
              <w:left w:val="outset" w:color="000000" w:sz="8"/>
              <w:bottom w:val="outset" w:color="000000" w:sz="8"/>
              <w:right w:val="outset" w:color="000000" w:sz="8"/>
            </w:tcBorders>
            <w:vAlign w:val="center"/>
          </w:tcPr>
          <w:bookmarkStart w:name="15274" w:id="4870"/>
          <w:p>
            <w:pPr>
              <w:spacing w:after="0"/>
              <w:ind w:left="0"/>
              <w:jc w:val="left"/>
            </w:pPr>
            <w:r>
              <w:rPr>
                <w:rFonts w:ascii="Arial"/>
                <w:b w:val="false"/>
                <w:i w:val="false"/>
                <w:color w:val="000000"/>
                <w:sz w:val="15"/>
              </w:rPr>
              <w:t>рівень виконання заходу, %</w:t>
            </w:r>
          </w:p>
          <w:bookmarkEnd w:id="4870"/>
        </w:tc>
        <w:tc>
          <w:tcPr>
            <w:tcW w:w="1528" w:type="dxa"/>
            <w:tcBorders>
              <w:top w:val="outset" w:color="000000" w:sz="8"/>
              <w:left w:val="outset" w:color="000000" w:sz="8"/>
              <w:bottom w:val="outset" w:color="000000" w:sz="8"/>
              <w:right w:val="outset" w:color="000000" w:sz="8"/>
            </w:tcBorders>
            <w:vAlign w:val="center"/>
          </w:tcPr>
          <w:bookmarkStart w:name="15275" w:id="4871"/>
          <w:p>
            <w:pPr>
              <w:spacing w:after="0"/>
              <w:ind w:left="0"/>
              <w:jc w:val="center"/>
            </w:pPr>
            <w:r>
              <w:rPr>
                <w:rFonts w:ascii="Arial"/>
                <w:b w:val="false"/>
                <w:i w:val="false"/>
                <w:color w:val="000000"/>
                <w:sz w:val="15"/>
              </w:rPr>
              <w:t>10,733</w:t>
            </w:r>
          </w:p>
          <w:bookmarkEnd w:id="4871"/>
        </w:tc>
        <w:tc>
          <w:tcPr>
            <w:tcW w:w="1528" w:type="dxa"/>
            <w:tcBorders>
              <w:top w:val="outset" w:color="000000" w:sz="8"/>
              <w:left w:val="outset" w:color="000000" w:sz="8"/>
              <w:bottom w:val="outset" w:color="000000" w:sz="8"/>
              <w:right w:val="outset" w:color="000000" w:sz="8"/>
            </w:tcBorders>
            <w:vAlign w:val="center"/>
          </w:tcPr>
          <w:bookmarkStart w:name="15276" w:id="4872"/>
          <w:p>
            <w:pPr>
              <w:spacing w:after="0"/>
              <w:ind w:left="0"/>
              <w:jc w:val="center"/>
            </w:pPr>
            <w:r>
              <w:rPr>
                <w:rFonts w:ascii="Arial"/>
                <w:b w:val="false"/>
                <w:i w:val="false"/>
                <w:color w:val="000000"/>
                <w:sz w:val="15"/>
              </w:rPr>
              <w:t>10,832</w:t>
            </w:r>
          </w:p>
          <w:bookmarkEnd w:id="4872"/>
        </w:tc>
        <w:tc>
          <w:tcPr>
            <w:tcW w:w="1528" w:type="dxa"/>
            <w:tcBorders>
              <w:top w:val="outset" w:color="000000" w:sz="8"/>
              <w:left w:val="outset" w:color="000000" w:sz="8"/>
              <w:bottom w:val="outset" w:color="000000" w:sz="8"/>
              <w:right w:val="outset" w:color="000000" w:sz="8"/>
            </w:tcBorders>
            <w:vAlign w:val="center"/>
          </w:tcPr>
          <w:bookmarkStart w:name="15277" w:id="4873"/>
          <w:p>
            <w:pPr>
              <w:spacing w:after="0"/>
              <w:ind w:left="0"/>
              <w:jc w:val="center"/>
            </w:pPr>
            <w:r>
              <w:rPr>
                <w:rFonts w:ascii="Arial"/>
                <w:b w:val="false"/>
                <w:i w:val="false"/>
                <w:color w:val="000000"/>
                <w:sz w:val="15"/>
              </w:rPr>
              <w:t xml:space="preserve"> </w:t>
            </w:r>
          </w:p>
          <w:bookmarkEnd w:id="487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5278" w:id="4874"/>
          <w:p>
            <w:pPr>
              <w:spacing w:after="0"/>
              <w:ind w:left="0"/>
              <w:jc w:val="left"/>
            </w:pPr>
            <w:r>
              <w:rPr>
                <w:rFonts w:ascii="Arial"/>
                <w:b w:val="false"/>
                <w:i w:val="false"/>
                <w:color w:val="000000"/>
                <w:sz w:val="15"/>
              </w:rPr>
              <w:t>57. Благоустрій та берегоукріплення набережної Лівобережжя у Дніпровському районі</w:t>
            </w:r>
          </w:p>
          <w:bookmarkEnd w:id="4874"/>
        </w:tc>
        <w:tc>
          <w:tcPr>
            <w:tcW w:w="805" w:type="dxa"/>
            <w:vMerge w:val="restart"/>
            <w:tcBorders>
              <w:top w:val="outset" w:color="000000" w:sz="8"/>
              <w:left w:val="outset" w:color="000000" w:sz="8"/>
              <w:bottom w:val="outset" w:color="000000" w:sz="8"/>
              <w:right w:val="outset" w:color="000000" w:sz="8"/>
            </w:tcBorders>
            <w:vAlign w:val="center"/>
          </w:tcPr>
          <w:bookmarkStart w:name="15279" w:id="4875"/>
          <w:p>
            <w:pPr>
              <w:spacing w:after="0"/>
              <w:ind w:left="0"/>
              <w:jc w:val="center"/>
            </w:pPr>
            <w:r>
              <w:rPr>
                <w:rFonts w:ascii="Arial"/>
                <w:b w:val="false"/>
                <w:i w:val="false"/>
                <w:color w:val="000000"/>
                <w:sz w:val="15"/>
              </w:rPr>
              <w:t>2019 - 2024</w:t>
            </w:r>
          </w:p>
          <w:bookmarkEnd w:id="4875"/>
        </w:tc>
        <w:tc>
          <w:tcPr>
            <w:tcW w:w="558" w:type="dxa"/>
            <w:vMerge w:val="restart"/>
            <w:tcBorders>
              <w:top w:val="outset" w:color="000000" w:sz="8"/>
              <w:left w:val="outset" w:color="000000" w:sz="8"/>
              <w:bottom w:val="outset" w:color="000000" w:sz="8"/>
              <w:right w:val="outset" w:color="000000" w:sz="8"/>
            </w:tcBorders>
            <w:vAlign w:val="center"/>
          </w:tcPr>
          <w:bookmarkStart w:name="15280" w:id="4876"/>
          <w:p>
            <w:pPr>
              <w:spacing w:after="0"/>
              <w:ind w:left="0"/>
              <w:jc w:val="left"/>
            </w:pPr>
            <w:r>
              <w:rPr>
                <w:rFonts w:ascii="Arial"/>
                <w:b w:val="false"/>
                <w:i w:val="false"/>
                <w:color w:val="000000"/>
                <w:sz w:val="15"/>
              </w:rPr>
              <w:t>Управління екології та природних ресурсів, КП "Київміськрозвиток"</w:t>
            </w:r>
          </w:p>
          <w:bookmarkEnd w:id="4876"/>
        </w:tc>
        <w:tc>
          <w:tcPr>
            <w:tcW w:w="472" w:type="dxa"/>
            <w:vMerge w:val="restart"/>
            <w:tcBorders>
              <w:top w:val="outset" w:color="000000" w:sz="8"/>
              <w:left w:val="outset" w:color="000000" w:sz="8"/>
              <w:bottom w:val="outset" w:color="000000" w:sz="8"/>
              <w:right w:val="outset" w:color="000000" w:sz="8"/>
            </w:tcBorders>
            <w:vAlign w:val="center"/>
          </w:tcPr>
          <w:bookmarkStart w:name="15281" w:id="4877"/>
          <w:p>
            <w:pPr>
              <w:spacing w:after="0"/>
              <w:ind w:left="0"/>
              <w:jc w:val="left"/>
            </w:pPr>
            <w:r>
              <w:rPr>
                <w:rFonts w:ascii="Arial"/>
                <w:b w:val="false"/>
                <w:i w:val="false"/>
                <w:color w:val="000000"/>
                <w:sz w:val="15"/>
              </w:rPr>
              <w:t>Бюджет м. Києва</w:t>
            </w:r>
          </w:p>
          <w:bookmarkEnd w:id="4877"/>
        </w:tc>
        <w:tc>
          <w:tcPr>
            <w:tcW w:w="1528" w:type="dxa"/>
            <w:tcBorders>
              <w:top w:val="outset" w:color="000000" w:sz="8"/>
              <w:left w:val="outset" w:color="000000" w:sz="8"/>
              <w:bottom w:val="outset" w:color="000000" w:sz="8"/>
              <w:right w:val="outset" w:color="000000" w:sz="8"/>
            </w:tcBorders>
            <w:vAlign w:val="center"/>
          </w:tcPr>
          <w:bookmarkStart w:name="15282" w:id="4878"/>
          <w:p>
            <w:pPr>
              <w:spacing w:after="0"/>
              <w:ind w:left="0"/>
              <w:jc w:val="center"/>
            </w:pPr>
            <w:r>
              <w:rPr>
                <w:rFonts w:ascii="Arial"/>
                <w:b w:val="false"/>
                <w:i w:val="false"/>
                <w:color w:val="000000"/>
                <w:sz w:val="15"/>
              </w:rPr>
              <w:t>Всього:</w:t>
            </w:r>
          </w:p>
          <w:bookmarkEnd w:id="4878"/>
        </w:tc>
        <w:tc>
          <w:tcPr>
            <w:tcW w:w="625" w:type="dxa"/>
            <w:tcBorders>
              <w:top w:val="outset" w:color="000000" w:sz="8"/>
              <w:left w:val="outset" w:color="000000" w:sz="8"/>
              <w:bottom w:val="outset" w:color="000000" w:sz="8"/>
              <w:right w:val="outset" w:color="000000" w:sz="8"/>
            </w:tcBorders>
            <w:vAlign w:val="center"/>
          </w:tcPr>
          <w:bookmarkStart w:name="15283" w:id="4879"/>
          <w:p>
            <w:pPr>
              <w:spacing w:after="0"/>
              <w:ind w:left="0"/>
              <w:jc w:val="left"/>
            </w:pPr>
            <w:r>
              <w:rPr>
                <w:rFonts w:ascii="Arial"/>
                <w:b w:val="false"/>
                <w:i w:val="false"/>
                <w:color w:val="000000"/>
                <w:sz w:val="15"/>
              </w:rPr>
              <w:t>витрат</w:t>
            </w:r>
          </w:p>
          <w:bookmarkEnd w:id="4879"/>
        </w:tc>
        <w:tc>
          <w:tcPr>
            <w:tcW w:w="1528" w:type="dxa"/>
            <w:tcBorders>
              <w:top w:val="outset" w:color="000000" w:sz="8"/>
              <w:left w:val="outset" w:color="000000" w:sz="8"/>
              <w:bottom w:val="outset" w:color="000000" w:sz="8"/>
              <w:right w:val="outset" w:color="000000" w:sz="8"/>
            </w:tcBorders>
            <w:vAlign w:val="center"/>
          </w:tcPr>
          <w:bookmarkStart w:name="15284" w:id="4880"/>
          <w:p>
            <w:pPr>
              <w:spacing w:after="0"/>
              <w:ind w:left="0"/>
              <w:jc w:val="center"/>
            </w:pPr>
            <w:r>
              <w:rPr>
                <w:rFonts w:ascii="Arial"/>
                <w:b w:val="false"/>
                <w:i w:val="false"/>
                <w:color w:val="000000"/>
                <w:sz w:val="15"/>
              </w:rPr>
              <w:t xml:space="preserve"> </w:t>
            </w:r>
          </w:p>
          <w:bookmarkEnd w:id="4880"/>
        </w:tc>
        <w:tc>
          <w:tcPr>
            <w:tcW w:w="1528" w:type="dxa"/>
            <w:tcBorders>
              <w:top w:val="outset" w:color="000000" w:sz="8"/>
              <w:left w:val="outset" w:color="000000" w:sz="8"/>
              <w:bottom w:val="outset" w:color="000000" w:sz="8"/>
              <w:right w:val="outset" w:color="000000" w:sz="8"/>
            </w:tcBorders>
            <w:vAlign w:val="center"/>
          </w:tcPr>
          <w:bookmarkStart w:name="15285" w:id="4881"/>
          <w:p>
            <w:pPr>
              <w:spacing w:after="0"/>
              <w:ind w:left="0"/>
              <w:jc w:val="center"/>
            </w:pPr>
            <w:r>
              <w:rPr>
                <w:rFonts w:ascii="Arial"/>
                <w:b w:val="false"/>
                <w:i w:val="false"/>
                <w:color w:val="000000"/>
                <w:sz w:val="15"/>
              </w:rPr>
              <w:t xml:space="preserve"> </w:t>
            </w:r>
          </w:p>
          <w:bookmarkEnd w:id="4881"/>
        </w:tc>
        <w:tc>
          <w:tcPr>
            <w:tcW w:w="1528" w:type="dxa"/>
            <w:tcBorders>
              <w:top w:val="outset" w:color="000000" w:sz="8"/>
              <w:left w:val="outset" w:color="000000" w:sz="8"/>
              <w:bottom w:val="outset" w:color="000000" w:sz="8"/>
              <w:right w:val="outset" w:color="000000" w:sz="8"/>
            </w:tcBorders>
            <w:vAlign w:val="center"/>
          </w:tcPr>
          <w:bookmarkStart w:name="15286" w:id="4882"/>
          <w:p>
            <w:pPr>
              <w:spacing w:after="0"/>
              <w:ind w:left="0"/>
              <w:jc w:val="center"/>
            </w:pPr>
            <w:r>
              <w:rPr>
                <w:rFonts w:ascii="Arial"/>
                <w:b w:val="false"/>
                <w:i w:val="false"/>
                <w:color w:val="000000"/>
                <w:sz w:val="15"/>
              </w:rPr>
              <w:t xml:space="preserve"> </w:t>
            </w:r>
          </w:p>
          <w:bookmarkEnd w:id="488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287" w:id="4883"/>
          <w:p>
            <w:pPr>
              <w:spacing w:after="0"/>
              <w:ind w:left="0"/>
              <w:jc w:val="center"/>
            </w:pPr>
            <w:r>
              <w:rPr>
                <w:rFonts w:ascii="Arial"/>
                <w:b w:val="false"/>
                <w:i w:val="false"/>
                <w:color w:val="000000"/>
                <w:sz w:val="15"/>
              </w:rPr>
              <w:t>2268,000</w:t>
            </w:r>
          </w:p>
          <w:bookmarkEnd w:id="4883"/>
        </w:tc>
        <w:tc>
          <w:tcPr>
            <w:tcW w:w="625" w:type="dxa"/>
            <w:tcBorders>
              <w:top w:val="outset" w:color="000000" w:sz="8"/>
              <w:left w:val="outset" w:color="000000" w:sz="8"/>
              <w:bottom w:val="outset" w:color="000000" w:sz="8"/>
              <w:right w:val="outset" w:color="000000" w:sz="8"/>
            </w:tcBorders>
            <w:vAlign w:val="center"/>
          </w:tcPr>
          <w:bookmarkStart w:name="15288" w:id="4884"/>
          <w:p>
            <w:pPr>
              <w:spacing w:after="0"/>
              <w:ind w:left="0"/>
              <w:jc w:val="left"/>
            </w:pPr>
            <w:r>
              <w:rPr>
                <w:rFonts w:ascii="Arial"/>
                <w:b w:val="false"/>
                <w:i w:val="false"/>
                <w:color w:val="000000"/>
                <w:sz w:val="15"/>
              </w:rPr>
              <w:t>загальна кошторисна вартість, тис. грн</w:t>
            </w:r>
          </w:p>
          <w:bookmarkEnd w:id="4884"/>
        </w:tc>
        <w:tc>
          <w:tcPr>
            <w:tcW w:w="1528" w:type="dxa"/>
            <w:tcBorders>
              <w:top w:val="outset" w:color="000000" w:sz="8"/>
              <w:left w:val="outset" w:color="000000" w:sz="8"/>
              <w:bottom w:val="outset" w:color="000000" w:sz="8"/>
              <w:right w:val="outset" w:color="000000" w:sz="8"/>
            </w:tcBorders>
            <w:vAlign w:val="center"/>
          </w:tcPr>
          <w:bookmarkStart w:name="15289" w:id="4885"/>
          <w:p>
            <w:pPr>
              <w:spacing w:after="0"/>
              <w:ind w:left="0"/>
              <w:jc w:val="center"/>
            </w:pPr>
            <w:r>
              <w:rPr>
                <w:rFonts w:ascii="Arial"/>
                <w:b w:val="false"/>
                <w:i w:val="false"/>
                <w:color w:val="000000"/>
                <w:sz w:val="15"/>
              </w:rPr>
              <w:t>165940,500</w:t>
            </w:r>
          </w:p>
          <w:bookmarkEnd w:id="4885"/>
        </w:tc>
        <w:tc>
          <w:tcPr>
            <w:tcW w:w="1528" w:type="dxa"/>
            <w:tcBorders>
              <w:top w:val="outset" w:color="000000" w:sz="8"/>
              <w:left w:val="outset" w:color="000000" w:sz="8"/>
              <w:bottom w:val="outset" w:color="000000" w:sz="8"/>
              <w:right w:val="outset" w:color="000000" w:sz="8"/>
            </w:tcBorders>
            <w:vAlign w:val="center"/>
          </w:tcPr>
          <w:bookmarkStart w:name="15290" w:id="4886"/>
          <w:p>
            <w:pPr>
              <w:spacing w:after="0"/>
              <w:ind w:left="0"/>
              <w:jc w:val="center"/>
            </w:pPr>
            <w:r>
              <w:rPr>
                <w:rFonts w:ascii="Arial"/>
                <w:b w:val="false"/>
                <w:i w:val="false"/>
                <w:color w:val="000000"/>
                <w:sz w:val="15"/>
              </w:rPr>
              <w:t xml:space="preserve"> </w:t>
            </w:r>
          </w:p>
          <w:bookmarkEnd w:id="4886"/>
        </w:tc>
        <w:tc>
          <w:tcPr>
            <w:tcW w:w="1528" w:type="dxa"/>
            <w:tcBorders>
              <w:top w:val="outset" w:color="000000" w:sz="8"/>
              <w:left w:val="outset" w:color="000000" w:sz="8"/>
              <w:bottom w:val="outset" w:color="000000" w:sz="8"/>
              <w:right w:val="outset" w:color="000000" w:sz="8"/>
            </w:tcBorders>
            <w:vAlign w:val="center"/>
          </w:tcPr>
          <w:bookmarkStart w:name="15291" w:id="4887"/>
          <w:p>
            <w:pPr>
              <w:spacing w:after="0"/>
              <w:ind w:left="0"/>
              <w:jc w:val="center"/>
            </w:pPr>
            <w:r>
              <w:rPr>
                <w:rFonts w:ascii="Arial"/>
                <w:b w:val="false"/>
                <w:i w:val="false"/>
                <w:color w:val="000000"/>
                <w:sz w:val="15"/>
              </w:rPr>
              <w:t xml:space="preserve"> </w:t>
            </w:r>
          </w:p>
          <w:bookmarkEnd w:id="488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292" w:id="4888"/>
          <w:p>
            <w:pPr>
              <w:spacing w:after="0"/>
              <w:ind w:left="0"/>
              <w:jc w:val="center"/>
            </w:pPr>
            <w:r>
              <w:rPr>
                <w:rFonts w:ascii="Arial"/>
                <w:b w:val="false"/>
                <w:i w:val="false"/>
                <w:color w:val="000000"/>
                <w:sz w:val="15"/>
              </w:rPr>
              <w:t>2019 рік</w:t>
            </w:r>
          </w:p>
          <w:bookmarkEnd w:id="4888"/>
        </w:tc>
        <w:tc>
          <w:tcPr>
            <w:tcW w:w="625" w:type="dxa"/>
            <w:tcBorders>
              <w:top w:val="outset" w:color="000000" w:sz="8"/>
              <w:left w:val="outset" w:color="000000" w:sz="8"/>
              <w:bottom w:val="outset" w:color="000000" w:sz="8"/>
              <w:right w:val="outset" w:color="000000" w:sz="8"/>
            </w:tcBorders>
            <w:vAlign w:val="center"/>
          </w:tcPr>
          <w:bookmarkStart w:name="15293" w:id="4889"/>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4889"/>
        </w:tc>
        <w:tc>
          <w:tcPr>
            <w:tcW w:w="1528" w:type="dxa"/>
            <w:tcBorders>
              <w:top w:val="outset" w:color="000000" w:sz="8"/>
              <w:left w:val="outset" w:color="000000" w:sz="8"/>
              <w:bottom w:val="outset" w:color="000000" w:sz="8"/>
              <w:right w:val="outset" w:color="000000" w:sz="8"/>
            </w:tcBorders>
            <w:vAlign w:val="center"/>
          </w:tcPr>
          <w:bookmarkStart w:name="15294" w:id="4890"/>
          <w:p>
            <w:pPr>
              <w:spacing w:after="0"/>
              <w:ind w:left="0"/>
              <w:jc w:val="center"/>
            </w:pPr>
            <w:r>
              <w:rPr>
                <w:rFonts w:ascii="Arial"/>
                <w:b w:val="false"/>
                <w:i w:val="false"/>
                <w:color w:val="000000"/>
                <w:sz w:val="15"/>
              </w:rPr>
              <w:t>2268,000</w:t>
            </w:r>
          </w:p>
          <w:bookmarkEnd w:id="4890"/>
        </w:tc>
        <w:tc>
          <w:tcPr>
            <w:tcW w:w="1528" w:type="dxa"/>
            <w:tcBorders>
              <w:top w:val="outset" w:color="000000" w:sz="8"/>
              <w:left w:val="outset" w:color="000000" w:sz="8"/>
              <w:bottom w:val="outset" w:color="000000" w:sz="8"/>
              <w:right w:val="outset" w:color="000000" w:sz="8"/>
            </w:tcBorders>
            <w:vAlign w:val="center"/>
          </w:tcPr>
          <w:bookmarkStart w:name="15295" w:id="4891"/>
          <w:p>
            <w:pPr>
              <w:spacing w:after="0"/>
              <w:ind w:left="0"/>
              <w:jc w:val="center"/>
            </w:pPr>
            <w:r>
              <w:rPr>
                <w:rFonts w:ascii="Arial"/>
                <w:b w:val="false"/>
                <w:i w:val="false"/>
                <w:color w:val="000000"/>
                <w:sz w:val="15"/>
              </w:rPr>
              <w:t xml:space="preserve"> </w:t>
            </w:r>
          </w:p>
          <w:bookmarkEnd w:id="4891"/>
        </w:tc>
        <w:tc>
          <w:tcPr>
            <w:tcW w:w="1528" w:type="dxa"/>
            <w:tcBorders>
              <w:top w:val="outset" w:color="000000" w:sz="8"/>
              <w:left w:val="outset" w:color="000000" w:sz="8"/>
              <w:bottom w:val="outset" w:color="000000" w:sz="8"/>
              <w:right w:val="outset" w:color="000000" w:sz="8"/>
            </w:tcBorders>
            <w:vAlign w:val="center"/>
          </w:tcPr>
          <w:bookmarkStart w:name="15296" w:id="4892"/>
          <w:p>
            <w:pPr>
              <w:spacing w:after="0"/>
              <w:ind w:left="0"/>
              <w:jc w:val="center"/>
            </w:pPr>
            <w:r>
              <w:rPr>
                <w:rFonts w:ascii="Arial"/>
                <w:b w:val="false"/>
                <w:i w:val="false"/>
                <w:color w:val="000000"/>
                <w:sz w:val="15"/>
              </w:rPr>
              <w:t xml:space="preserve"> </w:t>
            </w:r>
          </w:p>
          <w:bookmarkEnd w:id="489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297" w:id="4893"/>
          <w:p>
            <w:pPr>
              <w:spacing w:after="0"/>
              <w:ind w:left="0"/>
              <w:jc w:val="center"/>
            </w:pPr>
            <w:r>
              <w:rPr>
                <w:rFonts w:ascii="Arial"/>
                <w:b w:val="false"/>
                <w:i w:val="false"/>
                <w:color w:val="000000"/>
                <w:sz w:val="15"/>
              </w:rPr>
              <w:t>2268,000</w:t>
            </w:r>
          </w:p>
          <w:bookmarkEnd w:id="4893"/>
        </w:tc>
        <w:tc>
          <w:tcPr>
            <w:tcW w:w="625" w:type="dxa"/>
            <w:tcBorders>
              <w:top w:val="outset" w:color="000000" w:sz="8"/>
              <w:left w:val="outset" w:color="000000" w:sz="8"/>
              <w:bottom w:val="outset" w:color="000000" w:sz="8"/>
              <w:right w:val="outset" w:color="000000" w:sz="8"/>
            </w:tcBorders>
            <w:vAlign w:val="center"/>
          </w:tcPr>
          <w:bookmarkStart w:name="15298" w:id="4894"/>
          <w:p>
            <w:pPr>
              <w:spacing w:after="0"/>
              <w:ind w:left="0"/>
              <w:jc w:val="left"/>
            </w:pPr>
            <w:r>
              <w:rPr>
                <w:rFonts w:ascii="Arial"/>
                <w:b w:val="false"/>
                <w:i w:val="false"/>
                <w:color w:val="000000"/>
                <w:sz w:val="15"/>
              </w:rPr>
              <w:t>продукту</w:t>
            </w:r>
          </w:p>
          <w:bookmarkEnd w:id="4894"/>
        </w:tc>
        <w:tc>
          <w:tcPr>
            <w:tcW w:w="1528" w:type="dxa"/>
            <w:tcBorders>
              <w:top w:val="outset" w:color="000000" w:sz="8"/>
              <w:left w:val="outset" w:color="000000" w:sz="8"/>
              <w:bottom w:val="outset" w:color="000000" w:sz="8"/>
              <w:right w:val="outset" w:color="000000" w:sz="8"/>
            </w:tcBorders>
            <w:vAlign w:val="center"/>
          </w:tcPr>
          <w:bookmarkStart w:name="15299" w:id="4895"/>
          <w:p>
            <w:pPr>
              <w:spacing w:after="0"/>
              <w:ind w:left="0"/>
              <w:jc w:val="center"/>
            </w:pPr>
            <w:r>
              <w:rPr>
                <w:rFonts w:ascii="Arial"/>
                <w:b w:val="false"/>
                <w:i w:val="false"/>
                <w:color w:val="000000"/>
                <w:sz w:val="15"/>
              </w:rPr>
              <w:t xml:space="preserve"> </w:t>
            </w:r>
          </w:p>
          <w:bookmarkEnd w:id="4895"/>
        </w:tc>
        <w:tc>
          <w:tcPr>
            <w:tcW w:w="1528" w:type="dxa"/>
            <w:tcBorders>
              <w:top w:val="outset" w:color="000000" w:sz="8"/>
              <w:left w:val="outset" w:color="000000" w:sz="8"/>
              <w:bottom w:val="outset" w:color="000000" w:sz="8"/>
              <w:right w:val="outset" w:color="000000" w:sz="8"/>
            </w:tcBorders>
            <w:vAlign w:val="center"/>
          </w:tcPr>
          <w:bookmarkStart w:name="15300" w:id="4896"/>
          <w:p>
            <w:pPr>
              <w:spacing w:after="0"/>
              <w:ind w:left="0"/>
              <w:jc w:val="center"/>
            </w:pPr>
            <w:r>
              <w:rPr>
                <w:rFonts w:ascii="Arial"/>
                <w:b w:val="false"/>
                <w:i w:val="false"/>
                <w:color w:val="000000"/>
                <w:sz w:val="15"/>
              </w:rPr>
              <w:t xml:space="preserve"> </w:t>
            </w:r>
          </w:p>
          <w:bookmarkEnd w:id="4896"/>
        </w:tc>
        <w:tc>
          <w:tcPr>
            <w:tcW w:w="1528" w:type="dxa"/>
            <w:tcBorders>
              <w:top w:val="outset" w:color="000000" w:sz="8"/>
              <w:left w:val="outset" w:color="000000" w:sz="8"/>
              <w:bottom w:val="outset" w:color="000000" w:sz="8"/>
              <w:right w:val="outset" w:color="000000" w:sz="8"/>
            </w:tcBorders>
            <w:vAlign w:val="center"/>
          </w:tcPr>
          <w:bookmarkStart w:name="15301" w:id="4897"/>
          <w:p>
            <w:pPr>
              <w:spacing w:after="0"/>
              <w:ind w:left="0"/>
              <w:jc w:val="center"/>
            </w:pPr>
            <w:r>
              <w:rPr>
                <w:rFonts w:ascii="Arial"/>
                <w:b w:val="false"/>
                <w:i w:val="false"/>
                <w:color w:val="000000"/>
                <w:sz w:val="15"/>
              </w:rPr>
              <w:t xml:space="preserve"> </w:t>
            </w:r>
          </w:p>
          <w:bookmarkEnd w:id="489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302" w:id="4898"/>
          <w:p>
            <w:pPr>
              <w:spacing w:after="0"/>
              <w:ind w:left="0"/>
              <w:jc w:val="center"/>
            </w:pPr>
            <w:r>
              <w:rPr>
                <w:rFonts w:ascii="Arial"/>
                <w:b w:val="false"/>
                <w:i w:val="false"/>
                <w:color w:val="000000"/>
                <w:sz w:val="15"/>
              </w:rPr>
              <w:t>2020 рік</w:t>
            </w:r>
          </w:p>
          <w:bookmarkEnd w:id="4898"/>
        </w:tc>
        <w:tc>
          <w:tcPr>
            <w:tcW w:w="625" w:type="dxa"/>
            <w:tcBorders>
              <w:top w:val="outset" w:color="000000" w:sz="8"/>
              <w:left w:val="outset" w:color="000000" w:sz="8"/>
              <w:bottom w:val="outset" w:color="000000" w:sz="8"/>
              <w:right w:val="outset" w:color="000000" w:sz="8"/>
            </w:tcBorders>
            <w:vAlign w:val="center"/>
          </w:tcPr>
          <w:bookmarkStart w:name="15303" w:id="4899"/>
          <w:p>
            <w:pPr>
              <w:spacing w:after="0"/>
              <w:ind w:left="0"/>
              <w:jc w:val="left"/>
            </w:pPr>
            <w:r>
              <w:rPr>
                <w:rFonts w:ascii="Arial"/>
                <w:b w:val="false"/>
                <w:i w:val="false"/>
                <w:color w:val="000000"/>
                <w:sz w:val="15"/>
              </w:rPr>
              <w:t>кількість об'єктів, на яких планується провести захід, од.</w:t>
            </w:r>
          </w:p>
          <w:bookmarkEnd w:id="4899"/>
        </w:tc>
        <w:tc>
          <w:tcPr>
            <w:tcW w:w="1528" w:type="dxa"/>
            <w:tcBorders>
              <w:top w:val="outset" w:color="000000" w:sz="8"/>
              <w:left w:val="outset" w:color="000000" w:sz="8"/>
              <w:bottom w:val="outset" w:color="000000" w:sz="8"/>
              <w:right w:val="outset" w:color="000000" w:sz="8"/>
            </w:tcBorders>
            <w:vAlign w:val="center"/>
          </w:tcPr>
          <w:bookmarkStart w:name="15304" w:id="4900"/>
          <w:p>
            <w:pPr>
              <w:spacing w:after="0"/>
              <w:ind w:left="0"/>
              <w:jc w:val="center"/>
            </w:pPr>
            <w:r>
              <w:rPr>
                <w:rFonts w:ascii="Arial"/>
                <w:b w:val="false"/>
                <w:i w:val="false"/>
                <w:color w:val="000000"/>
                <w:sz w:val="15"/>
              </w:rPr>
              <w:t>1</w:t>
            </w:r>
          </w:p>
          <w:bookmarkEnd w:id="4900"/>
        </w:tc>
        <w:tc>
          <w:tcPr>
            <w:tcW w:w="1528" w:type="dxa"/>
            <w:tcBorders>
              <w:top w:val="outset" w:color="000000" w:sz="8"/>
              <w:left w:val="outset" w:color="000000" w:sz="8"/>
              <w:bottom w:val="outset" w:color="000000" w:sz="8"/>
              <w:right w:val="outset" w:color="000000" w:sz="8"/>
            </w:tcBorders>
            <w:vAlign w:val="center"/>
          </w:tcPr>
          <w:bookmarkStart w:name="15305" w:id="4901"/>
          <w:p>
            <w:pPr>
              <w:spacing w:after="0"/>
              <w:ind w:left="0"/>
              <w:jc w:val="center"/>
            </w:pPr>
            <w:r>
              <w:rPr>
                <w:rFonts w:ascii="Arial"/>
                <w:b w:val="false"/>
                <w:i w:val="false"/>
                <w:color w:val="000000"/>
                <w:sz w:val="15"/>
              </w:rPr>
              <w:t xml:space="preserve"> </w:t>
            </w:r>
          </w:p>
          <w:bookmarkEnd w:id="4901"/>
        </w:tc>
        <w:tc>
          <w:tcPr>
            <w:tcW w:w="1528" w:type="dxa"/>
            <w:tcBorders>
              <w:top w:val="outset" w:color="000000" w:sz="8"/>
              <w:left w:val="outset" w:color="000000" w:sz="8"/>
              <w:bottom w:val="outset" w:color="000000" w:sz="8"/>
              <w:right w:val="outset" w:color="000000" w:sz="8"/>
            </w:tcBorders>
            <w:vAlign w:val="center"/>
          </w:tcPr>
          <w:bookmarkStart w:name="15306" w:id="4902"/>
          <w:p>
            <w:pPr>
              <w:spacing w:after="0"/>
              <w:ind w:left="0"/>
              <w:jc w:val="center"/>
            </w:pPr>
            <w:r>
              <w:rPr>
                <w:rFonts w:ascii="Arial"/>
                <w:b w:val="false"/>
                <w:i w:val="false"/>
                <w:color w:val="000000"/>
                <w:sz w:val="15"/>
              </w:rPr>
              <w:t xml:space="preserve"> </w:t>
            </w:r>
          </w:p>
          <w:bookmarkEnd w:id="490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307" w:id="4903"/>
          <w:p>
            <w:pPr>
              <w:spacing w:after="0"/>
              <w:ind w:left="0"/>
              <w:jc w:val="center"/>
            </w:pPr>
            <w:r>
              <w:rPr>
                <w:rFonts w:ascii="Arial"/>
                <w:b w:val="false"/>
                <w:i w:val="false"/>
                <w:color w:val="000000"/>
                <w:sz w:val="15"/>
              </w:rPr>
              <w:t>0,000</w:t>
            </w:r>
          </w:p>
          <w:bookmarkEnd w:id="4903"/>
        </w:tc>
        <w:tc>
          <w:tcPr>
            <w:tcW w:w="625" w:type="dxa"/>
            <w:tcBorders>
              <w:top w:val="outset" w:color="000000" w:sz="8"/>
              <w:left w:val="outset" w:color="000000" w:sz="8"/>
              <w:bottom w:val="outset" w:color="000000" w:sz="8"/>
              <w:right w:val="outset" w:color="000000" w:sz="8"/>
            </w:tcBorders>
            <w:vAlign w:val="center"/>
          </w:tcPr>
          <w:bookmarkStart w:name="15308" w:id="4904"/>
          <w:p>
            <w:pPr>
              <w:spacing w:after="0"/>
              <w:ind w:left="0"/>
              <w:jc w:val="left"/>
            </w:pPr>
            <w:r>
              <w:rPr>
                <w:rFonts w:ascii="Arial"/>
                <w:b w:val="false"/>
                <w:i w:val="false"/>
                <w:color w:val="000000"/>
                <w:sz w:val="15"/>
              </w:rPr>
              <w:t>ефективності</w:t>
            </w:r>
          </w:p>
          <w:bookmarkEnd w:id="4904"/>
        </w:tc>
        <w:tc>
          <w:tcPr>
            <w:tcW w:w="1528" w:type="dxa"/>
            <w:tcBorders>
              <w:top w:val="outset" w:color="000000" w:sz="8"/>
              <w:left w:val="outset" w:color="000000" w:sz="8"/>
              <w:bottom w:val="outset" w:color="000000" w:sz="8"/>
              <w:right w:val="outset" w:color="000000" w:sz="8"/>
            </w:tcBorders>
            <w:vAlign w:val="center"/>
          </w:tcPr>
          <w:bookmarkStart w:name="15309" w:id="4905"/>
          <w:p>
            <w:pPr>
              <w:spacing w:after="0"/>
              <w:ind w:left="0"/>
              <w:jc w:val="center"/>
            </w:pPr>
            <w:r>
              <w:rPr>
                <w:rFonts w:ascii="Arial"/>
                <w:b w:val="false"/>
                <w:i w:val="false"/>
                <w:color w:val="000000"/>
                <w:sz w:val="15"/>
              </w:rPr>
              <w:t xml:space="preserve"> </w:t>
            </w:r>
          </w:p>
          <w:bookmarkEnd w:id="4905"/>
        </w:tc>
        <w:tc>
          <w:tcPr>
            <w:tcW w:w="1528" w:type="dxa"/>
            <w:tcBorders>
              <w:top w:val="outset" w:color="000000" w:sz="8"/>
              <w:left w:val="outset" w:color="000000" w:sz="8"/>
              <w:bottom w:val="outset" w:color="000000" w:sz="8"/>
              <w:right w:val="outset" w:color="000000" w:sz="8"/>
            </w:tcBorders>
            <w:vAlign w:val="center"/>
          </w:tcPr>
          <w:bookmarkStart w:name="15310" w:id="4906"/>
          <w:p>
            <w:pPr>
              <w:spacing w:after="0"/>
              <w:ind w:left="0"/>
              <w:jc w:val="center"/>
            </w:pPr>
            <w:r>
              <w:rPr>
                <w:rFonts w:ascii="Arial"/>
                <w:b w:val="false"/>
                <w:i w:val="false"/>
                <w:color w:val="000000"/>
                <w:sz w:val="15"/>
              </w:rPr>
              <w:t xml:space="preserve"> </w:t>
            </w:r>
          </w:p>
          <w:bookmarkEnd w:id="4906"/>
        </w:tc>
        <w:tc>
          <w:tcPr>
            <w:tcW w:w="1528" w:type="dxa"/>
            <w:tcBorders>
              <w:top w:val="outset" w:color="000000" w:sz="8"/>
              <w:left w:val="outset" w:color="000000" w:sz="8"/>
              <w:bottom w:val="outset" w:color="000000" w:sz="8"/>
              <w:right w:val="outset" w:color="000000" w:sz="8"/>
            </w:tcBorders>
            <w:vAlign w:val="center"/>
          </w:tcPr>
          <w:bookmarkStart w:name="15311" w:id="4907"/>
          <w:p>
            <w:pPr>
              <w:spacing w:after="0"/>
              <w:ind w:left="0"/>
              <w:jc w:val="center"/>
            </w:pPr>
            <w:r>
              <w:rPr>
                <w:rFonts w:ascii="Arial"/>
                <w:b w:val="false"/>
                <w:i w:val="false"/>
                <w:color w:val="000000"/>
                <w:sz w:val="15"/>
              </w:rPr>
              <w:t xml:space="preserve"> </w:t>
            </w:r>
          </w:p>
          <w:bookmarkEnd w:id="490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312" w:id="4908"/>
          <w:p>
            <w:pPr>
              <w:spacing w:after="0"/>
              <w:ind w:left="0"/>
              <w:jc w:val="center"/>
            </w:pPr>
            <w:r>
              <w:rPr>
                <w:rFonts w:ascii="Arial"/>
                <w:b w:val="false"/>
                <w:i w:val="false"/>
                <w:color w:val="000000"/>
                <w:sz w:val="15"/>
              </w:rPr>
              <w:t>2021 рік</w:t>
            </w:r>
          </w:p>
          <w:bookmarkEnd w:id="4908"/>
        </w:tc>
        <w:tc>
          <w:tcPr>
            <w:tcW w:w="625" w:type="dxa"/>
            <w:tcBorders>
              <w:top w:val="outset" w:color="000000" w:sz="8"/>
              <w:left w:val="outset" w:color="000000" w:sz="8"/>
              <w:bottom w:val="outset" w:color="000000" w:sz="8"/>
              <w:right w:val="outset" w:color="000000" w:sz="8"/>
            </w:tcBorders>
            <w:vAlign w:val="center"/>
          </w:tcPr>
          <w:bookmarkStart w:name="15313" w:id="4909"/>
          <w:p>
            <w:pPr>
              <w:spacing w:after="0"/>
              <w:ind w:left="0"/>
              <w:jc w:val="left"/>
            </w:pPr>
            <w:r>
              <w:rPr>
                <w:rFonts w:ascii="Arial"/>
                <w:b w:val="false"/>
                <w:i w:val="false"/>
                <w:color w:val="000000"/>
                <w:sz w:val="15"/>
              </w:rPr>
              <w:t>середні витрати на 1 об'єкт, тис. грн</w:t>
            </w:r>
          </w:p>
          <w:bookmarkEnd w:id="4909"/>
        </w:tc>
        <w:tc>
          <w:tcPr>
            <w:tcW w:w="1528" w:type="dxa"/>
            <w:tcBorders>
              <w:top w:val="outset" w:color="000000" w:sz="8"/>
              <w:left w:val="outset" w:color="000000" w:sz="8"/>
              <w:bottom w:val="outset" w:color="000000" w:sz="8"/>
              <w:right w:val="outset" w:color="000000" w:sz="8"/>
            </w:tcBorders>
            <w:vAlign w:val="center"/>
          </w:tcPr>
          <w:bookmarkStart w:name="15314" w:id="4910"/>
          <w:p>
            <w:pPr>
              <w:spacing w:after="0"/>
              <w:ind w:left="0"/>
              <w:jc w:val="center"/>
            </w:pPr>
            <w:r>
              <w:rPr>
                <w:rFonts w:ascii="Arial"/>
                <w:b w:val="false"/>
                <w:i w:val="false"/>
                <w:color w:val="000000"/>
                <w:sz w:val="15"/>
              </w:rPr>
              <w:t>2268,000</w:t>
            </w:r>
          </w:p>
          <w:bookmarkEnd w:id="4910"/>
        </w:tc>
        <w:tc>
          <w:tcPr>
            <w:tcW w:w="1528" w:type="dxa"/>
            <w:tcBorders>
              <w:top w:val="outset" w:color="000000" w:sz="8"/>
              <w:left w:val="outset" w:color="000000" w:sz="8"/>
              <w:bottom w:val="outset" w:color="000000" w:sz="8"/>
              <w:right w:val="outset" w:color="000000" w:sz="8"/>
            </w:tcBorders>
            <w:vAlign w:val="center"/>
          </w:tcPr>
          <w:bookmarkStart w:name="15315" w:id="4911"/>
          <w:p>
            <w:pPr>
              <w:spacing w:after="0"/>
              <w:ind w:left="0"/>
              <w:jc w:val="center"/>
            </w:pPr>
            <w:r>
              <w:rPr>
                <w:rFonts w:ascii="Arial"/>
                <w:b w:val="false"/>
                <w:i w:val="false"/>
                <w:color w:val="000000"/>
                <w:sz w:val="15"/>
              </w:rPr>
              <w:t xml:space="preserve"> </w:t>
            </w:r>
          </w:p>
          <w:bookmarkEnd w:id="4911"/>
        </w:tc>
        <w:tc>
          <w:tcPr>
            <w:tcW w:w="1528" w:type="dxa"/>
            <w:tcBorders>
              <w:top w:val="outset" w:color="000000" w:sz="8"/>
              <w:left w:val="outset" w:color="000000" w:sz="8"/>
              <w:bottom w:val="outset" w:color="000000" w:sz="8"/>
              <w:right w:val="outset" w:color="000000" w:sz="8"/>
            </w:tcBorders>
            <w:vAlign w:val="center"/>
          </w:tcPr>
          <w:bookmarkStart w:name="15316" w:id="4912"/>
          <w:p>
            <w:pPr>
              <w:spacing w:after="0"/>
              <w:ind w:left="0"/>
              <w:jc w:val="center"/>
            </w:pPr>
            <w:r>
              <w:rPr>
                <w:rFonts w:ascii="Arial"/>
                <w:b w:val="false"/>
                <w:i w:val="false"/>
                <w:color w:val="000000"/>
                <w:sz w:val="15"/>
              </w:rPr>
              <w:t xml:space="preserve"> </w:t>
            </w:r>
          </w:p>
          <w:bookmarkEnd w:id="491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317" w:id="4913"/>
          <w:p>
            <w:pPr>
              <w:spacing w:after="0"/>
              <w:ind w:left="0"/>
              <w:jc w:val="center"/>
            </w:pPr>
            <w:r>
              <w:rPr>
                <w:rFonts w:ascii="Arial"/>
                <w:b w:val="false"/>
                <w:i w:val="false"/>
                <w:color w:val="000000"/>
                <w:sz w:val="15"/>
              </w:rPr>
              <w:t>0,000</w:t>
            </w:r>
          </w:p>
          <w:bookmarkEnd w:id="4913"/>
        </w:tc>
        <w:tc>
          <w:tcPr>
            <w:tcW w:w="625" w:type="dxa"/>
            <w:tcBorders>
              <w:top w:val="outset" w:color="000000" w:sz="8"/>
              <w:left w:val="outset" w:color="000000" w:sz="8"/>
              <w:bottom w:val="outset" w:color="000000" w:sz="8"/>
              <w:right w:val="outset" w:color="000000" w:sz="8"/>
            </w:tcBorders>
            <w:vAlign w:val="center"/>
          </w:tcPr>
          <w:bookmarkStart w:name="15318" w:id="4914"/>
          <w:p>
            <w:pPr>
              <w:spacing w:after="0"/>
              <w:ind w:left="0"/>
              <w:jc w:val="left"/>
            </w:pPr>
            <w:r>
              <w:rPr>
                <w:rFonts w:ascii="Arial"/>
                <w:b w:val="false"/>
                <w:i w:val="false"/>
                <w:color w:val="000000"/>
                <w:sz w:val="15"/>
              </w:rPr>
              <w:t>якості</w:t>
            </w:r>
          </w:p>
          <w:bookmarkEnd w:id="4914"/>
        </w:tc>
        <w:tc>
          <w:tcPr>
            <w:tcW w:w="1528" w:type="dxa"/>
            <w:tcBorders>
              <w:top w:val="outset" w:color="000000" w:sz="8"/>
              <w:left w:val="outset" w:color="000000" w:sz="8"/>
              <w:bottom w:val="outset" w:color="000000" w:sz="8"/>
              <w:right w:val="outset" w:color="000000" w:sz="8"/>
            </w:tcBorders>
            <w:vAlign w:val="center"/>
          </w:tcPr>
          <w:bookmarkStart w:name="15319" w:id="4915"/>
          <w:p>
            <w:pPr>
              <w:spacing w:after="0"/>
              <w:ind w:left="0"/>
              <w:jc w:val="center"/>
            </w:pPr>
            <w:r>
              <w:rPr>
                <w:rFonts w:ascii="Arial"/>
                <w:b w:val="false"/>
                <w:i w:val="false"/>
                <w:color w:val="000000"/>
                <w:sz w:val="15"/>
              </w:rPr>
              <w:t xml:space="preserve"> </w:t>
            </w:r>
          </w:p>
          <w:bookmarkEnd w:id="4915"/>
        </w:tc>
        <w:tc>
          <w:tcPr>
            <w:tcW w:w="1528" w:type="dxa"/>
            <w:tcBorders>
              <w:top w:val="outset" w:color="000000" w:sz="8"/>
              <w:left w:val="outset" w:color="000000" w:sz="8"/>
              <w:bottom w:val="outset" w:color="000000" w:sz="8"/>
              <w:right w:val="outset" w:color="000000" w:sz="8"/>
            </w:tcBorders>
            <w:vAlign w:val="center"/>
          </w:tcPr>
          <w:bookmarkStart w:name="15320" w:id="4916"/>
          <w:p>
            <w:pPr>
              <w:spacing w:after="0"/>
              <w:ind w:left="0"/>
              <w:jc w:val="center"/>
            </w:pPr>
            <w:r>
              <w:rPr>
                <w:rFonts w:ascii="Arial"/>
                <w:b w:val="false"/>
                <w:i w:val="false"/>
                <w:color w:val="000000"/>
                <w:sz w:val="15"/>
              </w:rPr>
              <w:t xml:space="preserve"> </w:t>
            </w:r>
          </w:p>
          <w:bookmarkEnd w:id="4916"/>
        </w:tc>
        <w:tc>
          <w:tcPr>
            <w:tcW w:w="1528" w:type="dxa"/>
            <w:tcBorders>
              <w:top w:val="outset" w:color="000000" w:sz="8"/>
              <w:left w:val="outset" w:color="000000" w:sz="8"/>
              <w:bottom w:val="outset" w:color="000000" w:sz="8"/>
              <w:right w:val="outset" w:color="000000" w:sz="8"/>
            </w:tcBorders>
            <w:vAlign w:val="center"/>
          </w:tcPr>
          <w:bookmarkStart w:name="15321" w:id="4917"/>
          <w:p>
            <w:pPr>
              <w:spacing w:after="0"/>
              <w:ind w:left="0"/>
              <w:jc w:val="center"/>
            </w:pPr>
            <w:r>
              <w:rPr>
                <w:rFonts w:ascii="Arial"/>
                <w:b w:val="false"/>
                <w:i w:val="false"/>
                <w:color w:val="000000"/>
                <w:sz w:val="15"/>
              </w:rPr>
              <w:t xml:space="preserve"> </w:t>
            </w:r>
          </w:p>
          <w:bookmarkEnd w:id="491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322" w:id="4918"/>
          <w:p>
            <w:pPr>
              <w:spacing w:after="0"/>
              <w:ind w:left="0"/>
              <w:jc w:val="center"/>
            </w:pPr>
            <w:r>
              <w:rPr>
                <w:rFonts w:ascii="Arial"/>
                <w:b w:val="false"/>
                <w:i w:val="false"/>
                <w:color w:val="000000"/>
                <w:sz w:val="15"/>
              </w:rPr>
              <w:t xml:space="preserve"> </w:t>
            </w:r>
          </w:p>
          <w:bookmarkEnd w:id="4918"/>
        </w:tc>
        <w:tc>
          <w:tcPr>
            <w:tcW w:w="625" w:type="dxa"/>
            <w:tcBorders>
              <w:top w:val="outset" w:color="000000" w:sz="8"/>
              <w:left w:val="outset" w:color="000000" w:sz="8"/>
              <w:bottom w:val="outset" w:color="000000" w:sz="8"/>
              <w:right w:val="outset" w:color="000000" w:sz="8"/>
            </w:tcBorders>
            <w:vAlign w:val="center"/>
          </w:tcPr>
          <w:bookmarkStart w:name="15323" w:id="4919"/>
          <w:p>
            <w:pPr>
              <w:spacing w:after="0"/>
              <w:ind w:left="0"/>
              <w:jc w:val="left"/>
            </w:pPr>
            <w:r>
              <w:rPr>
                <w:rFonts w:ascii="Arial"/>
                <w:b w:val="false"/>
                <w:i w:val="false"/>
                <w:color w:val="000000"/>
                <w:sz w:val="15"/>
              </w:rPr>
              <w:t>рівень виконання заходу, %</w:t>
            </w:r>
          </w:p>
          <w:bookmarkEnd w:id="4919"/>
        </w:tc>
        <w:tc>
          <w:tcPr>
            <w:tcW w:w="1528" w:type="dxa"/>
            <w:tcBorders>
              <w:top w:val="outset" w:color="000000" w:sz="8"/>
              <w:left w:val="outset" w:color="000000" w:sz="8"/>
              <w:bottom w:val="outset" w:color="000000" w:sz="8"/>
              <w:right w:val="outset" w:color="000000" w:sz="8"/>
            </w:tcBorders>
            <w:vAlign w:val="center"/>
          </w:tcPr>
          <w:bookmarkStart w:name="15324" w:id="4920"/>
          <w:p>
            <w:pPr>
              <w:spacing w:after="0"/>
              <w:ind w:left="0"/>
              <w:jc w:val="center"/>
            </w:pPr>
            <w:r>
              <w:rPr>
                <w:rFonts w:ascii="Arial"/>
                <w:b w:val="false"/>
                <w:i w:val="false"/>
                <w:color w:val="000000"/>
                <w:sz w:val="15"/>
              </w:rPr>
              <w:t>1,367</w:t>
            </w:r>
          </w:p>
          <w:bookmarkEnd w:id="4920"/>
        </w:tc>
        <w:tc>
          <w:tcPr>
            <w:tcW w:w="1528" w:type="dxa"/>
            <w:tcBorders>
              <w:top w:val="outset" w:color="000000" w:sz="8"/>
              <w:left w:val="outset" w:color="000000" w:sz="8"/>
              <w:bottom w:val="outset" w:color="000000" w:sz="8"/>
              <w:right w:val="outset" w:color="000000" w:sz="8"/>
            </w:tcBorders>
            <w:vAlign w:val="center"/>
          </w:tcPr>
          <w:bookmarkStart w:name="15325" w:id="4921"/>
          <w:p>
            <w:pPr>
              <w:spacing w:after="0"/>
              <w:ind w:left="0"/>
              <w:jc w:val="center"/>
            </w:pPr>
            <w:r>
              <w:rPr>
                <w:rFonts w:ascii="Arial"/>
                <w:b w:val="false"/>
                <w:i w:val="false"/>
                <w:color w:val="000000"/>
                <w:sz w:val="15"/>
              </w:rPr>
              <w:t xml:space="preserve"> </w:t>
            </w:r>
          </w:p>
          <w:bookmarkEnd w:id="4921"/>
        </w:tc>
        <w:tc>
          <w:tcPr>
            <w:tcW w:w="1528" w:type="dxa"/>
            <w:tcBorders>
              <w:top w:val="outset" w:color="000000" w:sz="8"/>
              <w:left w:val="outset" w:color="000000" w:sz="8"/>
              <w:bottom w:val="outset" w:color="000000" w:sz="8"/>
              <w:right w:val="outset" w:color="000000" w:sz="8"/>
            </w:tcBorders>
            <w:vAlign w:val="center"/>
          </w:tcPr>
          <w:bookmarkStart w:name="15326" w:id="4922"/>
          <w:p>
            <w:pPr>
              <w:spacing w:after="0"/>
              <w:ind w:left="0"/>
              <w:jc w:val="center"/>
            </w:pPr>
            <w:r>
              <w:rPr>
                <w:rFonts w:ascii="Arial"/>
                <w:b w:val="false"/>
                <w:i w:val="false"/>
                <w:color w:val="000000"/>
                <w:sz w:val="15"/>
              </w:rPr>
              <w:t xml:space="preserve"> </w:t>
            </w:r>
          </w:p>
          <w:bookmarkEnd w:id="492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5327" w:id="4923"/>
          <w:p>
            <w:pPr>
              <w:spacing w:after="0"/>
              <w:ind w:left="0"/>
              <w:jc w:val="left"/>
            </w:pPr>
            <w:r>
              <w:rPr>
                <w:rFonts w:ascii="Arial"/>
                <w:b w:val="false"/>
                <w:i w:val="false"/>
                <w:color w:val="000000"/>
                <w:sz w:val="15"/>
              </w:rPr>
              <w:t>58. Будівництво парку культури і відпочинку Парк "Почайна" в Оболонському районі</w:t>
            </w:r>
          </w:p>
          <w:bookmarkEnd w:id="4923"/>
        </w:tc>
        <w:tc>
          <w:tcPr>
            <w:tcW w:w="805" w:type="dxa"/>
            <w:vMerge w:val="restart"/>
            <w:tcBorders>
              <w:top w:val="outset" w:color="000000" w:sz="8"/>
              <w:left w:val="outset" w:color="000000" w:sz="8"/>
              <w:bottom w:val="outset" w:color="000000" w:sz="8"/>
              <w:right w:val="outset" w:color="000000" w:sz="8"/>
            </w:tcBorders>
            <w:vAlign w:val="center"/>
          </w:tcPr>
          <w:bookmarkStart w:name="15328" w:id="4924"/>
          <w:p>
            <w:pPr>
              <w:spacing w:after="0"/>
              <w:ind w:left="0"/>
              <w:jc w:val="center"/>
            </w:pPr>
            <w:r>
              <w:rPr>
                <w:rFonts w:ascii="Arial"/>
                <w:b w:val="false"/>
                <w:i w:val="false"/>
                <w:color w:val="000000"/>
                <w:sz w:val="15"/>
              </w:rPr>
              <w:t>2019 - 2022</w:t>
            </w:r>
          </w:p>
          <w:bookmarkEnd w:id="4924"/>
        </w:tc>
        <w:tc>
          <w:tcPr>
            <w:tcW w:w="558" w:type="dxa"/>
            <w:vMerge w:val="restart"/>
            <w:tcBorders>
              <w:top w:val="outset" w:color="000000" w:sz="8"/>
              <w:left w:val="outset" w:color="000000" w:sz="8"/>
              <w:bottom w:val="outset" w:color="000000" w:sz="8"/>
              <w:right w:val="outset" w:color="000000" w:sz="8"/>
            </w:tcBorders>
            <w:vAlign w:val="center"/>
          </w:tcPr>
          <w:bookmarkStart w:name="15329" w:id="4925"/>
          <w:p>
            <w:pPr>
              <w:spacing w:after="0"/>
              <w:ind w:left="0"/>
              <w:jc w:val="left"/>
            </w:pPr>
            <w:r>
              <w:rPr>
                <w:rFonts w:ascii="Arial"/>
                <w:b w:val="false"/>
                <w:i w:val="false"/>
                <w:color w:val="000000"/>
                <w:sz w:val="15"/>
              </w:rPr>
              <w:t>Управління екології та природних ресурсів, КП "Київміськрозвиток"</w:t>
            </w:r>
          </w:p>
          <w:bookmarkEnd w:id="4925"/>
        </w:tc>
        <w:tc>
          <w:tcPr>
            <w:tcW w:w="472" w:type="dxa"/>
            <w:vMerge w:val="restart"/>
            <w:tcBorders>
              <w:top w:val="outset" w:color="000000" w:sz="8"/>
              <w:left w:val="outset" w:color="000000" w:sz="8"/>
              <w:bottom w:val="outset" w:color="000000" w:sz="8"/>
              <w:right w:val="outset" w:color="000000" w:sz="8"/>
            </w:tcBorders>
            <w:vAlign w:val="center"/>
          </w:tcPr>
          <w:bookmarkStart w:name="15330" w:id="4926"/>
          <w:p>
            <w:pPr>
              <w:spacing w:after="0"/>
              <w:ind w:left="0"/>
              <w:jc w:val="left"/>
            </w:pPr>
            <w:r>
              <w:rPr>
                <w:rFonts w:ascii="Arial"/>
                <w:b w:val="false"/>
                <w:i w:val="false"/>
                <w:color w:val="000000"/>
                <w:sz w:val="15"/>
              </w:rPr>
              <w:t>Бюджет м. Києва</w:t>
            </w:r>
          </w:p>
          <w:bookmarkEnd w:id="4926"/>
        </w:tc>
        <w:tc>
          <w:tcPr>
            <w:tcW w:w="1528" w:type="dxa"/>
            <w:tcBorders>
              <w:top w:val="outset" w:color="000000" w:sz="8"/>
              <w:left w:val="outset" w:color="000000" w:sz="8"/>
              <w:bottom w:val="outset" w:color="000000" w:sz="8"/>
              <w:right w:val="outset" w:color="000000" w:sz="8"/>
            </w:tcBorders>
            <w:vAlign w:val="center"/>
          </w:tcPr>
          <w:bookmarkStart w:name="15331" w:id="4927"/>
          <w:p>
            <w:pPr>
              <w:spacing w:after="0"/>
              <w:ind w:left="0"/>
              <w:jc w:val="center"/>
            </w:pPr>
            <w:r>
              <w:rPr>
                <w:rFonts w:ascii="Arial"/>
                <w:b w:val="false"/>
                <w:i w:val="false"/>
                <w:color w:val="000000"/>
                <w:sz w:val="15"/>
              </w:rPr>
              <w:t>Всього:</w:t>
            </w:r>
          </w:p>
          <w:bookmarkEnd w:id="4927"/>
        </w:tc>
        <w:tc>
          <w:tcPr>
            <w:tcW w:w="625" w:type="dxa"/>
            <w:tcBorders>
              <w:top w:val="outset" w:color="000000" w:sz="8"/>
              <w:left w:val="outset" w:color="000000" w:sz="8"/>
              <w:bottom w:val="outset" w:color="000000" w:sz="8"/>
              <w:right w:val="outset" w:color="000000" w:sz="8"/>
            </w:tcBorders>
            <w:vAlign w:val="center"/>
          </w:tcPr>
          <w:bookmarkStart w:name="15332" w:id="4928"/>
          <w:p>
            <w:pPr>
              <w:spacing w:after="0"/>
              <w:ind w:left="0"/>
              <w:jc w:val="left"/>
            </w:pPr>
            <w:r>
              <w:rPr>
                <w:rFonts w:ascii="Arial"/>
                <w:b w:val="false"/>
                <w:i w:val="false"/>
                <w:color w:val="000000"/>
                <w:sz w:val="15"/>
              </w:rPr>
              <w:t>витрат</w:t>
            </w:r>
          </w:p>
          <w:bookmarkEnd w:id="4928"/>
        </w:tc>
        <w:tc>
          <w:tcPr>
            <w:tcW w:w="1528" w:type="dxa"/>
            <w:tcBorders>
              <w:top w:val="outset" w:color="000000" w:sz="8"/>
              <w:left w:val="outset" w:color="000000" w:sz="8"/>
              <w:bottom w:val="outset" w:color="000000" w:sz="8"/>
              <w:right w:val="outset" w:color="000000" w:sz="8"/>
            </w:tcBorders>
            <w:vAlign w:val="center"/>
          </w:tcPr>
          <w:bookmarkStart w:name="15333" w:id="4929"/>
          <w:p>
            <w:pPr>
              <w:spacing w:after="0"/>
              <w:ind w:left="0"/>
              <w:jc w:val="center"/>
            </w:pPr>
            <w:r>
              <w:rPr>
                <w:rFonts w:ascii="Arial"/>
                <w:b w:val="false"/>
                <w:i w:val="false"/>
                <w:color w:val="000000"/>
                <w:sz w:val="15"/>
              </w:rPr>
              <w:t xml:space="preserve"> </w:t>
            </w:r>
          </w:p>
          <w:bookmarkEnd w:id="4929"/>
        </w:tc>
        <w:tc>
          <w:tcPr>
            <w:tcW w:w="1528" w:type="dxa"/>
            <w:tcBorders>
              <w:top w:val="outset" w:color="000000" w:sz="8"/>
              <w:left w:val="outset" w:color="000000" w:sz="8"/>
              <w:bottom w:val="outset" w:color="000000" w:sz="8"/>
              <w:right w:val="outset" w:color="000000" w:sz="8"/>
            </w:tcBorders>
            <w:vAlign w:val="center"/>
          </w:tcPr>
          <w:bookmarkStart w:name="15334" w:id="4930"/>
          <w:p>
            <w:pPr>
              <w:spacing w:after="0"/>
              <w:ind w:left="0"/>
              <w:jc w:val="center"/>
            </w:pPr>
            <w:r>
              <w:rPr>
                <w:rFonts w:ascii="Arial"/>
                <w:b w:val="false"/>
                <w:i w:val="false"/>
                <w:color w:val="000000"/>
                <w:sz w:val="15"/>
              </w:rPr>
              <w:t xml:space="preserve"> </w:t>
            </w:r>
          </w:p>
          <w:bookmarkEnd w:id="4930"/>
        </w:tc>
        <w:tc>
          <w:tcPr>
            <w:tcW w:w="1528" w:type="dxa"/>
            <w:tcBorders>
              <w:top w:val="outset" w:color="000000" w:sz="8"/>
              <w:left w:val="outset" w:color="000000" w:sz="8"/>
              <w:bottom w:val="outset" w:color="000000" w:sz="8"/>
              <w:right w:val="outset" w:color="000000" w:sz="8"/>
            </w:tcBorders>
            <w:vAlign w:val="center"/>
          </w:tcPr>
          <w:bookmarkStart w:name="15335" w:id="4931"/>
          <w:p>
            <w:pPr>
              <w:spacing w:after="0"/>
              <w:ind w:left="0"/>
              <w:jc w:val="center"/>
            </w:pPr>
            <w:r>
              <w:rPr>
                <w:rFonts w:ascii="Arial"/>
                <w:b w:val="false"/>
                <w:i w:val="false"/>
                <w:color w:val="000000"/>
                <w:sz w:val="15"/>
              </w:rPr>
              <w:t xml:space="preserve"> </w:t>
            </w:r>
          </w:p>
          <w:bookmarkEnd w:id="493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336" w:id="4932"/>
          <w:p>
            <w:pPr>
              <w:spacing w:after="0"/>
              <w:ind w:left="0"/>
              <w:jc w:val="center"/>
            </w:pPr>
            <w:r>
              <w:rPr>
                <w:rFonts w:ascii="Arial"/>
                <w:b w:val="false"/>
                <w:i w:val="false"/>
                <w:color w:val="000000"/>
                <w:sz w:val="15"/>
              </w:rPr>
              <w:t>42386,000</w:t>
            </w:r>
          </w:p>
          <w:bookmarkEnd w:id="4932"/>
        </w:tc>
        <w:tc>
          <w:tcPr>
            <w:tcW w:w="625" w:type="dxa"/>
            <w:tcBorders>
              <w:top w:val="outset" w:color="000000" w:sz="8"/>
              <w:left w:val="outset" w:color="000000" w:sz="8"/>
              <w:bottom w:val="outset" w:color="000000" w:sz="8"/>
              <w:right w:val="outset" w:color="000000" w:sz="8"/>
            </w:tcBorders>
            <w:vAlign w:val="center"/>
          </w:tcPr>
          <w:bookmarkStart w:name="15337" w:id="4933"/>
          <w:p>
            <w:pPr>
              <w:spacing w:after="0"/>
              <w:ind w:left="0"/>
              <w:jc w:val="left"/>
            </w:pPr>
            <w:r>
              <w:rPr>
                <w:rFonts w:ascii="Arial"/>
                <w:b w:val="false"/>
                <w:i w:val="false"/>
                <w:color w:val="000000"/>
                <w:sz w:val="15"/>
              </w:rPr>
              <w:t>загальна кошторисна вартість, тис. грн</w:t>
            </w:r>
          </w:p>
          <w:bookmarkEnd w:id="4933"/>
        </w:tc>
        <w:tc>
          <w:tcPr>
            <w:tcW w:w="1528" w:type="dxa"/>
            <w:tcBorders>
              <w:top w:val="outset" w:color="000000" w:sz="8"/>
              <w:left w:val="outset" w:color="000000" w:sz="8"/>
              <w:bottom w:val="outset" w:color="000000" w:sz="8"/>
              <w:right w:val="outset" w:color="000000" w:sz="8"/>
            </w:tcBorders>
            <w:vAlign w:val="center"/>
          </w:tcPr>
          <w:bookmarkStart w:name="15338" w:id="4934"/>
          <w:p>
            <w:pPr>
              <w:spacing w:after="0"/>
              <w:ind w:left="0"/>
              <w:jc w:val="center"/>
            </w:pPr>
            <w:r>
              <w:rPr>
                <w:rFonts w:ascii="Arial"/>
                <w:b w:val="false"/>
                <w:i w:val="false"/>
                <w:color w:val="000000"/>
                <w:sz w:val="15"/>
              </w:rPr>
              <w:t>98240,600</w:t>
            </w:r>
          </w:p>
          <w:bookmarkEnd w:id="4934"/>
        </w:tc>
        <w:tc>
          <w:tcPr>
            <w:tcW w:w="1528" w:type="dxa"/>
            <w:tcBorders>
              <w:top w:val="outset" w:color="000000" w:sz="8"/>
              <w:left w:val="outset" w:color="000000" w:sz="8"/>
              <w:bottom w:val="outset" w:color="000000" w:sz="8"/>
              <w:right w:val="outset" w:color="000000" w:sz="8"/>
            </w:tcBorders>
            <w:vAlign w:val="center"/>
          </w:tcPr>
          <w:bookmarkStart w:name="15339" w:id="4935"/>
          <w:p>
            <w:pPr>
              <w:spacing w:after="0"/>
              <w:ind w:left="0"/>
              <w:jc w:val="center"/>
            </w:pPr>
            <w:r>
              <w:rPr>
                <w:rFonts w:ascii="Arial"/>
                <w:b w:val="false"/>
                <w:i w:val="false"/>
                <w:color w:val="000000"/>
                <w:sz w:val="15"/>
              </w:rPr>
              <w:t>98240,600</w:t>
            </w:r>
          </w:p>
          <w:bookmarkEnd w:id="4935"/>
        </w:tc>
        <w:tc>
          <w:tcPr>
            <w:tcW w:w="1528" w:type="dxa"/>
            <w:tcBorders>
              <w:top w:val="outset" w:color="000000" w:sz="8"/>
              <w:left w:val="outset" w:color="000000" w:sz="8"/>
              <w:bottom w:val="outset" w:color="000000" w:sz="8"/>
              <w:right w:val="outset" w:color="000000" w:sz="8"/>
            </w:tcBorders>
            <w:vAlign w:val="center"/>
          </w:tcPr>
          <w:bookmarkStart w:name="15340" w:id="4936"/>
          <w:p>
            <w:pPr>
              <w:spacing w:after="0"/>
              <w:ind w:left="0"/>
              <w:jc w:val="center"/>
            </w:pPr>
            <w:r>
              <w:rPr>
                <w:rFonts w:ascii="Arial"/>
                <w:b w:val="false"/>
                <w:i w:val="false"/>
                <w:color w:val="000000"/>
                <w:sz w:val="15"/>
              </w:rPr>
              <w:t>98240,600</w:t>
            </w:r>
          </w:p>
          <w:bookmarkEnd w:id="493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341" w:id="4937"/>
          <w:p>
            <w:pPr>
              <w:spacing w:after="0"/>
              <w:ind w:left="0"/>
              <w:jc w:val="center"/>
            </w:pPr>
            <w:r>
              <w:rPr>
                <w:rFonts w:ascii="Arial"/>
                <w:b w:val="false"/>
                <w:i w:val="false"/>
                <w:color w:val="000000"/>
                <w:sz w:val="15"/>
              </w:rPr>
              <w:t>2019 рік</w:t>
            </w:r>
          </w:p>
          <w:bookmarkEnd w:id="4937"/>
        </w:tc>
        <w:tc>
          <w:tcPr>
            <w:tcW w:w="625" w:type="dxa"/>
            <w:tcBorders>
              <w:top w:val="outset" w:color="000000" w:sz="8"/>
              <w:left w:val="outset" w:color="000000" w:sz="8"/>
              <w:bottom w:val="outset" w:color="000000" w:sz="8"/>
              <w:right w:val="outset" w:color="000000" w:sz="8"/>
            </w:tcBorders>
            <w:vAlign w:val="center"/>
          </w:tcPr>
          <w:bookmarkStart w:name="15342" w:id="4938"/>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4938"/>
        </w:tc>
        <w:tc>
          <w:tcPr>
            <w:tcW w:w="1528" w:type="dxa"/>
            <w:tcBorders>
              <w:top w:val="outset" w:color="000000" w:sz="8"/>
              <w:left w:val="outset" w:color="000000" w:sz="8"/>
              <w:bottom w:val="outset" w:color="000000" w:sz="8"/>
              <w:right w:val="outset" w:color="000000" w:sz="8"/>
            </w:tcBorders>
            <w:vAlign w:val="center"/>
          </w:tcPr>
          <w:bookmarkStart w:name="15343" w:id="4939"/>
          <w:p>
            <w:pPr>
              <w:spacing w:after="0"/>
              <w:ind w:left="0"/>
              <w:jc w:val="center"/>
            </w:pPr>
            <w:r>
              <w:rPr>
                <w:rFonts w:ascii="Arial"/>
                <w:b w:val="false"/>
                <w:i w:val="false"/>
                <w:color w:val="000000"/>
                <w:sz w:val="15"/>
              </w:rPr>
              <w:t>3486,000</w:t>
            </w:r>
          </w:p>
          <w:bookmarkEnd w:id="4939"/>
        </w:tc>
        <w:tc>
          <w:tcPr>
            <w:tcW w:w="1528" w:type="dxa"/>
            <w:tcBorders>
              <w:top w:val="outset" w:color="000000" w:sz="8"/>
              <w:left w:val="outset" w:color="000000" w:sz="8"/>
              <w:bottom w:val="outset" w:color="000000" w:sz="8"/>
              <w:right w:val="outset" w:color="000000" w:sz="8"/>
            </w:tcBorders>
            <w:vAlign w:val="center"/>
          </w:tcPr>
          <w:bookmarkStart w:name="15344" w:id="4940"/>
          <w:p>
            <w:pPr>
              <w:spacing w:after="0"/>
              <w:ind w:left="0"/>
              <w:jc w:val="center"/>
            </w:pPr>
            <w:r>
              <w:rPr>
                <w:rFonts w:ascii="Arial"/>
                <w:b w:val="false"/>
                <w:i w:val="false"/>
                <w:color w:val="000000"/>
                <w:sz w:val="15"/>
              </w:rPr>
              <w:t>3900,000</w:t>
            </w:r>
          </w:p>
          <w:bookmarkEnd w:id="4940"/>
        </w:tc>
        <w:tc>
          <w:tcPr>
            <w:tcW w:w="1528" w:type="dxa"/>
            <w:tcBorders>
              <w:top w:val="outset" w:color="000000" w:sz="8"/>
              <w:left w:val="outset" w:color="000000" w:sz="8"/>
              <w:bottom w:val="outset" w:color="000000" w:sz="8"/>
              <w:right w:val="outset" w:color="000000" w:sz="8"/>
            </w:tcBorders>
            <w:vAlign w:val="center"/>
          </w:tcPr>
          <w:bookmarkStart w:name="15345" w:id="4941"/>
          <w:p>
            <w:pPr>
              <w:spacing w:after="0"/>
              <w:ind w:left="0"/>
              <w:jc w:val="center"/>
            </w:pPr>
            <w:r>
              <w:rPr>
                <w:rFonts w:ascii="Arial"/>
                <w:b w:val="false"/>
                <w:i w:val="false"/>
                <w:color w:val="000000"/>
                <w:sz w:val="15"/>
              </w:rPr>
              <w:t>35000,000</w:t>
            </w:r>
          </w:p>
          <w:bookmarkEnd w:id="494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346" w:id="4942"/>
          <w:p>
            <w:pPr>
              <w:spacing w:after="0"/>
              <w:ind w:left="0"/>
              <w:jc w:val="center"/>
            </w:pPr>
            <w:r>
              <w:rPr>
                <w:rFonts w:ascii="Arial"/>
                <w:b w:val="false"/>
                <w:i w:val="false"/>
                <w:color w:val="000000"/>
                <w:sz w:val="15"/>
              </w:rPr>
              <w:t>3486,000</w:t>
            </w:r>
          </w:p>
          <w:bookmarkEnd w:id="4942"/>
        </w:tc>
        <w:tc>
          <w:tcPr>
            <w:tcW w:w="625" w:type="dxa"/>
            <w:tcBorders>
              <w:top w:val="outset" w:color="000000" w:sz="8"/>
              <w:left w:val="outset" w:color="000000" w:sz="8"/>
              <w:bottom w:val="outset" w:color="000000" w:sz="8"/>
              <w:right w:val="outset" w:color="000000" w:sz="8"/>
            </w:tcBorders>
            <w:vAlign w:val="center"/>
          </w:tcPr>
          <w:bookmarkStart w:name="15347" w:id="4943"/>
          <w:p>
            <w:pPr>
              <w:spacing w:after="0"/>
              <w:ind w:left="0"/>
              <w:jc w:val="left"/>
            </w:pPr>
            <w:r>
              <w:rPr>
                <w:rFonts w:ascii="Arial"/>
                <w:b w:val="false"/>
                <w:i w:val="false"/>
                <w:color w:val="000000"/>
                <w:sz w:val="15"/>
              </w:rPr>
              <w:t>продукту</w:t>
            </w:r>
          </w:p>
          <w:bookmarkEnd w:id="4943"/>
        </w:tc>
        <w:tc>
          <w:tcPr>
            <w:tcW w:w="1528" w:type="dxa"/>
            <w:tcBorders>
              <w:top w:val="outset" w:color="000000" w:sz="8"/>
              <w:left w:val="outset" w:color="000000" w:sz="8"/>
              <w:bottom w:val="outset" w:color="000000" w:sz="8"/>
              <w:right w:val="outset" w:color="000000" w:sz="8"/>
            </w:tcBorders>
            <w:vAlign w:val="center"/>
          </w:tcPr>
          <w:bookmarkStart w:name="15348" w:id="4944"/>
          <w:p>
            <w:pPr>
              <w:spacing w:after="0"/>
              <w:ind w:left="0"/>
              <w:jc w:val="center"/>
            </w:pPr>
            <w:r>
              <w:rPr>
                <w:rFonts w:ascii="Arial"/>
                <w:b w:val="false"/>
                <w:i w:val="false"/>
                <w:color w:val="000000"/>
                <w:sz w:val="15"/>
              </w:rPr>
              <w:t xml:space="preserve"> </w:t>
            </w:r>
          </w:p>
          <w:bookmarkEnd w:id="4944"/>
        </w:tc>
        <w:tc>
          <w:tcPr>
            <w:tcW w:w="1528" w:type="dxa"/>
            <w:tcBorders>
              <w:top w:val="outset" w:color="000000" w:sz="8"/>
              <w:left w:val="outset" w:color="000000" w:sz="8"/>
              <w:bottom w:val="outset" w:color="000000" w:sz="8"/>
              <w:right w:val="outset" w:color="000000" w:sz="8"/>
            </w:tcBorders>
            <w:vAlign w:val="center"/>
          </w:tcPr>
          <w:bookmarkStart w:name="15349" w:id="4945"/>
          <w:p>
            <w:pPr>
              <w:spacing w:after="0"/>
              <w:ind w:left="0"/>
              <w:jc w:val="center"/>
            </w:pPr>
            <w:r>
              <w:rPr>
                <w:rFonts w:ascii="Arial"/>
                <w:b w:val="false"/>
                <w:i w:val="false"/>
                <w:color w:val="000000"/>
                <w:sz w:val="15"/>
              </w:rPr>
              <w:t xml:space="preserve"> </w:t>
            </w:r>
          </w:p>
          <w:bookmarkEnd w:id="4945"/>
        </w:tc>
        <w:tc>
          <w:tcPr>
            <w:tcW w:w="1528" w:type="dxa"/>
            <w:tcBorders>
              <w:top w:val="outset" w:color="000000" w:sz="8"/>
              <w:left w:val="outset" w:color="000000" w:sz="8"/>
              <w:bottom w:val="outset" w:color="000000" w:sz="8"/>
              <w:right w:val="outset" w:color="000000" w:sz="8"/>
            </w:tcBorders>
            <w:vAlign w:val="center"/>
          </w:tcPr>
          <w:bookmarkStart w:name="15350" w:id="4946"/>
          <w:p>
            <w:pPr>
              <w:spacing w:after="0"/>
              <w:ind w:left="0"/>
              <w:jc w:val="center"/>
            </w:pPr>
            <w:r>
              <w:rPr>
                <w:rFonts w:ascii="Arial"/>
                <w:b w:val="false"/>
                <w:i w:val="false"/>
                <w:color w:val="000000"/>
                <w:sz w:val="15"/>
              </w:rPr>
              <w:t xml:space="preserve"> </w:t>
            </w:r>
          </w:p>
          <w:bookmarkEnd w:id="494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351" w:id="4947"/>
          <w:p>
            <w:pPr>
              <w:spacing w:after="0"/>
              <w:ind w:left="0"/>
              <w:jc w:val="center"/>
            </w:pPr>
            <w:r>
              <w:rPr>
                <w:rFonts w:ascii="Arial"/>
                <w:b w:val="false"/>
                <w:i w:val="false"/>
                <w:color w:val="000000"/>
                <w:sz w:val="15"/>
              </w:rPr>
              <w:t>2020 рік</w:t>
            </w:r>
          </w:p>
          <w:bookmarkEnd w:id="4947"/>
        </w:tc>
        <w:tc>
          <w:tcPr>
            <w:tcW w:w="625" w:type="dxa"/>
            <w:tcBorders>
              <w:top w:val="outset" w:color="000000" w:sz="8"/>
              <w:left w:val="outset" w:color="000000" w:sz="8"/>
              <w:bottom w:val="outset" w:color="000000" w:sz="8"/>
              <w:right w:val="outset" w:color="000000" w:sz="8"/>
            </w:tcBorders>
            <w:vAlign w:val="center"/>
          </w:tcPr>
          <w:bookmarkStart w:name="15352" w:id="4948"/>
          <w:p>
            <w:pPr>
              <w:spacing w:after="0"/>
              <w:ind w:left="0"/>
              <w:jc w:val="left"/>
            </w:pPr>
            <w:r>
              <w:rPr>
                <w:rFonts w:ascii="Arial"/>
                <w:b w:val="false"/>
                <w:i w:val="false"/>
                <w:color w:val="000000"/>
                <w:sz w:val="15"/>
              </w:rPr>
              <w:t>кількість об'єктів, на яких планується провести захід, од</w:t>
            </w:r>
          </w:p>
          <w:bookmarkEnd w:id="4948"/>
        </w:tc>
        <w:tc>
          <w:tcPr>
            <w:tcW w:w="0" w:type="auto"/>
            <w:gridSpan w:val="3"/>
            <w:tcBorders>
              <w:top w:val="outset" w:color="000000" w:sz="8"/>
              <w:left w:val="outset" w:color="000000" w:sz="8"/>
              <w:bottom w:val="outset" w:color="000000" w:sz="8"/>
              <w:right w:val="outset" w:color="000000" w:sz="8"/>
            </w:tcBorders>
            <w:vAlign w:val="center"/>
          </w:tcPr>
          <w:bookmarkStart w:name="15353" w:id="4949"/>
          <w:p>
            <w:pPr>
              <w:spacing w:after="0"/>
              <w:ind w:left="0"/>
              <w:jc w:val="center"/>
            </w:pPr>
            <w:r>
              <w:rPr>
                <w:rFonts w:ascii="Arial"/>
                <w:b w:val="false"/>
                <w:i w:val="false"/>
                <w:color w:val="000000"/>
                <w:sz w:val="15"/>
              </w:rPr>
              <w:t>1</w:t>
            </w:r>
          </w:p>
          <w:bookmarkEnd w:id="494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354" w:id="4950"/>
          <w:p>
            <w:pPr>
              <w:spacing w:after="0"/>
              <w:ind w:left="0"/>
              <w:jc w:val="center"/>
            </w:pPr>
            <w:r>
              <w:rPr>
                <w:rFonts w:ascii="Arial"/>
                <w:b w:val="false"/>
                <w:i w:val="false"/>
                <w:color w:val="000000"/>
                <w:sz w:val="15"/>
              </w:rPr>
              <w:t>3900,000</w:t>
            </w:r>
          </w:p>
          <w:bookmarkEnd w:id="4950"/>
        </w:tc>
        <w:tc>
          <w:tcPr>
            <w:tcW w:w="625" w:type="dxa"/>
            <w:tcBorders>
              <w:top w:val="outset" w:color="000000" w:sz="8"/>
              <w:left w:val="outset" w:color="000000" w:sz="8"/>
              <w:bottom w:val="outset" w:color="000000" w:sz="8"/>
              <w:right w:val="outset" w:color="000000" w:sz="8"/>
            </w:tcBorders>
            <w:vAlign w:val="center"/>
          </w:tcPr>
          <w:bookmarkStart w:name="15355" w:id="4951"/>
          <w:p>
            <w:pPr>
              <w:spacing w:after="0"/>
              <w:ind w:left="0"/>
              <w:jc w:val="left"/>
            </w:pPr>
            <w:r>
              <w:rPr>
                <w:rFonts w:ascii="Arial"/>
                <w:b w:val="false"/>
                <w:i w:val="false"/>
                <w:color w:val="000000"/>
                <w:sz w:val="15"/>
              </w:rPr>
              <w:t>ефективності</w:t>
            </w:r>
          </w:p>
          <w:bookmarkEnd w:id="4951"/>
        </w:tc>
        <w:tc>
          <w:tcPr>
            <w:tcW w:w="1528" w:type="dxa"/>
            <w:tcBorders>
              <w:top w:val="outset" w:color="000000" w:sz="8"/>
              <w:left w:val="outset" w:color="000000" w:sz="8"/>
              <w:bottom w:val="outset" w:color="000000" w:sz="8"/>
              <w:right w:val="outset" w:color="000000" w:sz="8"/>
            </w:tcBorders>
            <w:vAlign w:val="center"/>
          </w:tcPr>
          <w:bookmarkStart w:name="15356" w:id="4952"/>
          <w:p>
            <w:pPr>
              <w:spacing w:after="0"/>
              <w:ind w:left="0"/>
              <w:jc w:val="center"/>
            </w:pPr>
            <w:r>
              <w:rPr>
                <w:rFonts w:ascii="Arial"/>
                <w:b w:val="false"/>
                <w:i w:val="false"/>
                <w:color w:val="000000"/>
                <w:sz w:val="15"/>
              </w:rPr>
              <w:t xml:space="preserve"> </w:t>
            </w:r>
          </w:p>
          <w:bookmarkEnd w:id="4952"/>
        </w:tc>
        <w:tc>
          <w:tcPr>
            <w:tcW w:w="1528" w:type="dxa"/>
            <w:tcBorders>
              <w:top w:val="outset" w:color="000000" w:sz="8"/>
              <w:left w:val="outset" w:color="000000" w:sz="8"/>
              <w:bottom w:val="outset" w:color="000000" w:sz="8"/>
              <w:right w:val="outset" w:color="000000" w:sz="8"/>
            </w:tcBorders>
            <w:vAlign w:val="center"/>
          </w:tcPr>
          <w:bookmarkStart w:name="15357" w:id="4953"/>
          <w:p>
            <w:pPr>
              <w:spacing w:after="0"/>
              <w:ind w:left="0"/>
              <w:jc w:val="center"/>
            </w:pPr>
            <w:r>
              <w:rPr>
                <w:rFonts w:ascii="Arial"/>
                <w:b w:val="false"/>
                <w:i w:val="false"/>
                <w:color w:val="000000"/>
                <w:sz w:val="15"/>
              </w:rPr>
              <w:t xml:space="preserve"> </w:t>
            </w:r>
          </w:p>
          <w:bookmarkEnd w:id="4953"/>
        </w:tc>
        <w:tc>
          <w:tcPr>
            <w:tcW w:w="1528" w:type="dxa"/>
            <w:tcBorders>
              <w:top w:val="outset" w:color="000000" w:sz="8"/>
              <w:left w:val="outset" w:color="000000" w:sz="8"/>
              <w:bottom w:val="outset" w:color="000000" w:sz="8"/>
              <w:right w:val="outset" w:color="000000" w:sz="8"/>
            </w:tcBorders>
            <w:vAlign w:val="center"/>
          </w:tcPr>
          <w:bookmarkStart w:name="15358" w:id="4954"/>
          <w:p>
            <w:pPr>
              <w:spacing w:after="0"/>
              <w:ind w:left="0"/>
              <w:jc w:val="center"/>
            </w:pPr>
            <w:r>
              <w:rPr>
                <w:rFonts w:ascii="Arial"/>
                <w:b w:val="false"/>
                <w:i w:val="false"/>
                <w:color w:val="000000"/>
                <w:sz w:val="15"/>
              </w:rPr>
              <w:t xml:space="preserve"> </w:t>
            </w:r>
          </w:p>
          <w:bookmarkEnd w:id="495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359" w:id="4955"/>
          <w:p>
            <w:pPr>
              <w:spacing w:after="0"/>
              <w:ind w:left="0"/>
              <w:jc w:val="center"/>
            </w:pPr>
            <w:r>
              <w:rPr>
                <w:rFonts w:ascii="Arial"/>
                <w:b w:val="false"/>
                <w:i w:val="false"/>
                <w:color w:val="000000"/>
                <w:sz w:val="15"/>
              </w:rPr>
              <w:t>2021 рік</w:t>
            </w:r>
          </w:p>
          <w:bookmarkEnd w:id="4955"/>
        </w:tc>
        <w:tc>
          <w:tcPr>
            <w:tcW w:w="625" w:type="dxa"/>
            <w:tcBorders>
              <w:top w:val="outset" w:color="000000" w:sz="8"/>
              <w:left w:val="outset" w:color="000000" w:sz="8"/>
              <w:bottom w:val="outset" w:color="000000" w:sz="8"/>
              <w:right w:val="outset" w:color="000000" w:sz="8"/>
            </w:tcBorders>
            <w:vAlign w:val="center"/>
          </w:tcPr>
          <w:bookmarkStart w:name="15360" w:id="4956"/>
          <w:p>
            <w:pPr>
              <w:spacing w:after="0"/>
              <w:ind w:left="0"/>
              <w:jc w:val="left"/>
            </w:pPr>
            <w:r>
              <w:rPr>
                <w:rFonts w:ascii="Arial"/>
                <w:b w:val="false"/>
                <w:i w:val="false"/>
                <w:color w:val="000000"/>
                <w:sz w:val="15"/>
              </w:rPr>
              <w:t>середні витрати на 1 об'єкт, тис. грн</w:t>
            </w:r>
          </w:p>
          <w:bookmarkEnd w:id="4956"/>
        </w:tc>
        <w:tc>
          <w:tcPr>
            <w:tcW w:w="1528" w:type="dxa"/>
            <w:tcBorders>
              <w:top w:val="outset" w:color="000000" w:sz="8"/>
              <w:left w:val="outset" w:color="000000" w:sz="8"/>
              <w:bottom w:val="outset" w:color="000000" w:sz="8"/>
              <w:right w:val="outset" w:color="000000" w:sz="8"/>
            </w:tcBorders>
            <w:vAlign w:val="center"/>
          </w:tcPr>
          <w:bookmarkStart w:name="15361" w:id="4957"/>
          <w:p>
            <w:pPr>
              <w:spacing w:after="0"/>
              <w:ind w:left="0"/>
              <w:jc w:val="center"/>
            </w:pPr>
            <w:r>
              <w:rPr>
                <w:rFonts w:ascii="Arial"/>
                <w:b w:val="false"/>
                <w:i w:val="false"/>
                <w:color w:val="000000"/>
                <w:sz w:val="15"/>
              </w:rPr>
              <w:t>3486,000</w:t>
            </w:r>
          </w:p>
          <w:bookmarkEnd w:id="4957"/>
        </w:tc>
        <w:tc>
          <w:tcPr>
            <w:tcW w:w="1528" w:type="dxa"/>
            <w:tcBorders>
              <w:top w:val="outset" w:color="000000" w:sz="8"/>
              <w:left w:val="outset" w:color="000000" w:sz="8"/>
              <w:bottom w:val="outset" w:color="000000" w:sz="8"/>
              <w:right w:val="outset" w:color="000000" w:sz="8"/>
            </w:tcBorders>
            <w:vAlign w:val="center"/>
          </w:tcPr>
          <w:bookmarkStart w:name="15362" w:id="4958"/>
          <w:p>
            <w:pPr>
              <w:spacing w:after="0"/>
              <w:ind w:left="0"/>
              <w:jc w:val="center"/>
            </w:pPr>
            <w:r>
              <w:rPr>
                <w:rFonts w:ascii="Arial"/>
                <w:b w:val="false"/>
                <w:i w:val="false"/>
                <w:color w:val="000000"/>
                <w:sz w:val="15"/>
              </w:rPr>
              <w:t>3900,000</w:t>
            </w:r>
          </w:p>
          <w:bookmarkEnd w:id="4958"/>
        </w:tc>
        <w:tc>
          <w:tcPr>
            <w:tcW w:w="1528" w:type="dxa"/>
            <w:tcBorders>
              <w:top w:val="outset" w:color="000000" w:sz="8"/>
              <w:left w:val="outset" w:color="000000" w:sz="8"/>
              <w:bottom w:val="outset" w:color="000000" w:sz="8"/>
              <w:right w:val="outset" w:color="000000" w:sz="8"/>
            </w:tcBorders>
            <w:vAlign w:val="center"/>
          </w:tcPr>
          <w:bookmarkStart w:name="15363" w:id="4959"/>
          <w:p>
            <w:pPr>
              <w:spacing w:after="0"/>
              <w:ind w:left="0"/>
              <w:jc w:val="center"/>
            </w:pPr>
            <w:r>
              <w:rPr>
                <w:rFonts w:ascii="Arial"/>
                <w:b w:val="false"/>
                <w:i w:val="false"/>
                <w:color w:val="000000"/>
                <w:sz w:val="15"/>
              </w:rPr>
              <w:t>35000,000</w:t>
            </w:r>
          </w:p>
          <w:bookmarkEnd w:id="495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364" w:id="4960"/>
          <w:p>
            <w:pPr>
              <w:spacing w:after="0"/>
              <w:ind w:left="0"/>
              <w:jc w:val="center"/>
            </w:pPr>
            <w:r>
              <w:rPr>
                <w:rFonts w:ascii="Arial"/>
                <w:b w:val="false"/>
                <w:i w:val="false"/>
                <w:color w:val="000000"/>
                <w:sz w:val="15"/>
              </w:rPr>
              <w:t>35000,000</w:t>
            </w:r>
          </w:p>
          <w:bookmarkEnd w:id="4960"/>
        </w:tc>
        <w:tc>
          <w:tcPr>
            <w:tcW w:w="625" w:type="dxa"/>
            <w:tcBorders>
              <w:top w:val="outset" w:color="000000" w:sz="8"/>
              <w:left w:val="outset" w:color="000000" w:sz="8"/>
              <w:bottom w:val="outset" w:color="000000" w:sz="8"/>
              <w:right w:val="outset" w:color="000000" w:sz="8"/>
            </w:tcBorders>
            <w:vAlign w:val="center"/>
          </w:tcPr>
          <w:bookmarkStart w:name="15365" w:id="4961"/>
          <w:p>
            <w:pPr>
              <w:spacing w:after="0"/>
              <w:ind w:left="0"/>
              <w:jc w:val="left"/>
            </w:pPr>
            <w:r>
              <w:rPr>
                <w:rFonts w:ascii="Arial"/>
                <w:b w:val="false"/>
                <w:i w:val="false"/>
                <w:color w:val="000000"/>
                <w:sz w:val="15"/>
              </w:rPr>
              <w:t>якості</w:t>
            </w:r>
          </w:p>
          <w:bookmarkEnd w:id="4961"/>
        </w:tc>
        <w:tc>
          <w:tcPr>
            <w:tcW w:w="1528" w:type="dxa"/>
            <w:tcBorders>
              <w:top w:val="outset" w:color="000000" w:sz="8"/>
              <w:left w:val="outset" w:color="000000" w:sz="8"/>
              <w:bottom w:val="outset" w:color="000000" w:sz="8"/>
              <w:right w:val="outset" w:color="000000" w:sz="8"/>
            </w:tcBorders>
            <w:vAlign w:val="center"/>
          </w:tcPr>
          <w:bookmarkStart w:name="15366" w:id="4962"/>
          <w:p>
            <w:pPr>
              <w:spacing w:after="0"/>
              <w:ind w:left="0"/>
              <w:jc w:val="center"/>
            </w:pPr>
            <w:r>
              <w:rPr>
                <w:rFonts w:ascii="Arial"/>
                <w:b w:val="false"/>
                <w:i w:val="false"/>
                <w:color w:val="000000"/>
                <w:sz w:val="15"/>
              </w:rPr>
              <w:t xml:space="preserve"> </w:t>
            </w:r>
          </w:p>
          <w:bookmarkEnd w:id="4962"/>
        </w:tc>
        <w:tc>
          <w:tcPr>
            <w:tcW w:w="1528" w:type="dxa"/>
            <w:tcBorders>
              <w:top w:val="outset" w:color="000000" w:sz="8"/>
              <w:left w:val="outset" w:color="000000" w:sz="8"/>
              <w:bottom w:val="outset" w:color="000000" w:sz="8"/>
              <w:right w:val="outset" w:color="000000" w:sz="8"/>
            </w:tcBorders>
            <w:vAlign w:val="center"/>
          </w:tcPr>
          <w:bookmarkStart w:name="15367" w:id="4963"/>
          <w:p>
            <w:pPr>
              <w:spacing w:after="0"/>
              <w:ind w:left="0"/>
              <w:jc w:val="center"/>
            </w:pPr>
            <w:r>
              <w:rPr>
                <w:rFonts w:ascii="Arial"/>
                <w:b w:val="false"/>
                <w:i w:val="false"/>
                <w:color w:val="000000"/>
                <w:sz w:val="15"/>
              </w:rPr>
              <w:t xml:space="preserve"> </w:t>
            </w:r>
          </w:p>
          <w:bookmarkEnd w:id="4963"/>
        </w:tc>
        <w:tc>
          <w:tcPr>
            <w:tcW w:w="1528" w:type="dxa"/>
            <w:tcBorders>
              <w:top w:val="outset" w:color="000000" w:sz="8"/>
              <w:left w:val="outset" w:color="000000" w:sz="8"/>
              <w:bottom w:val="outset" w:color="000000" w:sz="8"/>
              <w:right w:val="outset" w:color="000000" w:sz="8"/>
            </w:tcBorders>
            <w:vAlign w:val="center"/>
          </w:tcPr>
          <w:bookmarkStart w:name="15368" w:id="4964"/>
          <w:p>
            <w:pPr>
              <w:spacing w:after="0"/>
              <w:ind w:left="0"/>
              <w:jc w:val="center"/>
            </w:pPr>
            <w:r>
              <w:rPr>
                <w:rFonts w:ascii="Arial"/>
                <w:b w:val="false"/>
                <w:i w:val="false"/>
                <w:color w:val="000000"/>
                <w:sz w:val="15"/>
              </w:rPr>
              <w:t xml:space="preserve"> </w:t>
            </w:r>
          </w:p>
          <w:bookmarkEnd w:id="496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369" w:id="4965"/>
          <w:p>
            <w:pPr>
              <w:spacing w:after="0"/>
              <w:ind w:left="0"/>
              <w:jc w:val="center"/>
            </w:pPr>
            <w:r>
              <w:rPr>
                <w:rFonts w:ascii="Arial"/>
                <w:b w:val="false"/>
                <w:i w:val="false"/>
                <w:color w:val="000000"/>
                <w:sz w:val="15"/>
              </w:rPr>
              <w:t xml:space="preserve"> </w:t>
            </w:r>
          </w:p>
          <w:bookmarkEnd w:id="4965"/>
        </w:tc>
        <w:tc>
          <w:tcPr>
            <w:tcW w:w="625" w:type="dxa"/>
            <w:tcBorders>
              <w:top w:val="outset" w:color="000000" w:sz="8"/>
              <w:left w:val="outset" w:color="000000" w:sz="8"/>
              <w:bottom w:val="outset" w:color="000000" w:sz="8"/>
              <w:right w:val="outset" w:color="000000" w:sz="8"/>
            </w:tcBorders>
            <w:vAlign w:val="center"/>
          </w:tcPr>
          <w:bookmarkStart w:name="15370" w:id="4966"/>
          <w:p>
            <w:pPr>
              <w:spacing w:after="0"/>
              <w:ind w:left="0"/>
              <w:jc w:val="left"/>
            </w:pPr>
            <w:r>
              <w:rPr>
                <w:rFonts w:ascii="Arial"/>
                <w:b w:val="false"/>
                <w:i w:val="false"/>
                <w:color w:val="000000"/>
                <w:sz w:val="15"/>
              </w:rPr>
              <w:t>рівень виконання заходу, %</w:t>
            </w:r>
          </w:p>
          <w:bookmarkEnd w:id="4966"/>
        </w:tc>
        <w:tc>
          <w:tcPr>
            <w:tcW w:w="1528" w:type="dxa"/>
            <w:tcBorders>
              <w:top w:val="outset" w:color="000000" w:sz="8"/>
              <w:left w:val="outset" w:color="000000" w:sz="8"/>
              <w:bottom w:val="outset" w:color="000000" w:sz="8"/>
              <w:right w:val="outset" w:color="000000" w:sz="8"/>
            </w:tcBorders>
            <w:vAlign w:val="center"/>
          </w:tcPr>
          <w:bookmarkStart w:name="15371" w:id="4967"/>
          <w:p>
            <w:pPr>
              <w:spacing w:after="0"/>
              <w:ind w:left="0"/>
              <w:jc w:val="center"/>
            </w:pPr>
            <w:r>
              <w:rPr>
                <w:rFonts w:ascii="Arial"/>
                <w:b w:val="false"/>
                <w:i w:val="false"/>
                <w:color w:val="000000"/>
                <w:sz w:val="15"/>
              </w:rPr>
              <w:t>3,548</w:t>
            </w:r>
          </w:p>
          <w:bookmarkEnd w:id="4967"/>
        </w:tc>
        <w:tc>
          <w:tcPr>
            <w:tcW w:w="1528" w:type="dxa"/>
            <w:tcBorders>
              <w:top w:val="outset" w:color="000000" w:sz="8"/>
              <w:left w:val="outset" w:color="000000" w:sz="8"/>
              <w:bottom w:val="outset" w:color="000000" w:sz="8"/>
              <w:right w:val="outset" w:color="000000" w:sz="8"/>
            </w:tcBorders>
            <w:vAlign w:val="center"/>
          </w:tcPr>
          <w:bookmarkStart w:name="15372" w:id="4968"/>
          <w:p>
            <w:pPr>
              <w:spacing w:after="0"/>
              <w:ind w:left="0"/>
              <w:jc w:val="center"/>
            </w:pPr>
            <w:r>
              <w:rPr>
                <w:rFonts w:ascii="Arial"/>
                <w:b w:val="false"/>
                <w:i w:val="false"/>
                <w:color w:val="000000"/>
                <w:sz w:val="15"/>
              </w:rPr>
              <w:t>7,518</w:t>
            </w:r>
          </w:p>
          <w:bookmarkEnd w:id="4968"/>
        </w:tc>
        <w:tc>
          <w:tcPr>
            <w:tcW w:w="1528" w:type="dxa"/>
            <w:tcBorders>
              <w:top w:val="outset" w:color="000000" w:sz="8"/>
              <w:left w:val="outset" w:color="000000" w:sz="8"/>
              <w:bottom w:val="outset" w:color="000000" w:sz="8"/>
              <w:right w:val="outset" w:color="000000" w:sz="8"/>
            </w:tcBorders>
            <w:vAlign w:val="center"/>
          </w:tcPr>
          <w:bookmarkStart w:name="15373" w:id="4969"/>
          <w:p>
            <w:pPr>
              <w:spacing w:after="0"/>
              <w:ind w:left="0"/>
              <w:jc w:val="center"/>
            </w:pPr>
            <w:r>
              <w:rPr>
                <w:rFonts w:ascii="Arial"/>
                <w:b w:val="false"/>
                <w:i w:val="false"/>
                <w:color w:val="000000"/>
                <w:sz w:val="15"/>
              </w:rPr>
              <w:t>43,145</w:t>
            </w:r>
          </w:p>
          <w:bookmarkEnd w:id="496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5374" w:id="4970"/>
          <w:p>
            <w:pPr>
              <w:spacing w:after="0"/>
              <w:ind w:left="0"/>
              <w:jc w:val="left"/>
            </w:pPr>
            <w:r>
              <w:rPr>
                <w:rFonts w:ascii="Arial"/>
                <w:b w:val="false"/>
                <w:i w:val="false"/>
                <w:color w:val="000000"/>
                <w:sz w:val="15"/>
              </w:rPr>
              <w:t>59. Реконструкція та благоустрій парку "Володимирська гірка" у Шевченківському районі</w:t>
            </w:r>
          </w:p>
          <w:bookmarkEnd w:id="4970"/>
        </w:tc>
        <w:tc>
          <w:tcPr>
            <w:tcW w:w="805" w:type="dxa"/>
            <w:vMerge w:val="restart"/>
            <w:tcBorders>
              <w:top w:val="outset" w:color="000000" w:sz="8"/>
              <w:left w:val="outset" w:color="000000" w:sz="8"/>
              <w:bottom w:val="outset" w:color="000000" w:sz="8"/>
              <w:right w:val="outset" w:color="000000" w:sz="8"/>
            </w:tcBorders>
            <w:vAlign w:val="center"/>
          </w:tcPr>
          <w:bookmarkStart w:name="15375" w:id="4971"/>
          <w:p>
            <w:pPr>
              <w:spacing w:after="0"/>
              <w:ind w:left="0"/>
              <w:jc w:val="center"/>
            </w:pPr>
            <w:r>
              <w:rPr>
                <w:rFonts w:ascii="Arial"/>
                <w:b w:val="false"/>
                <w:i w:val="false"/>
                <w:color w:val="000000"/>
                <w:sz w:val="15"/>
              </w:rPr>
              <w:t>2020 - 2021</w:t>
            </w:r>
          </w:p>
          <w:bookmarkEnd w:id="4971"/>
        </w:tc>
        <w:tc>
          <w:tcPr>
            <w:tcW w:w="558" w:type="dxa"/>
            <w:vMerge w:val="restart"/>
            <w:tcBorders>
              <w:top w:val="outset" w:color="000000" w:sz="8"/>
              <w:left w:val="outset" w:color="000000" w:sz="8"/>
              <w:bottom w:val="outset" w:color="000000" w:sz="8"/>
              <w:right w:val="outset" w:color="000000" w:sz="8"/>
            </w:tcBorders>
            <w:vAlign w:val="center"/>
          </w:tcPr>
          <w:bookmarkStart w:name="15376" w:id="4972"/>
          <w:p>
            <w:pPr>
              <w:spacing w:after="0"/>
              <w:ind w:left="0"/>
              <w:jc w:val="left"/>
            </w:pPr>
            <w:r>
              <w:rPr>
                <w:rFonts w:ascii="Arial"/>
                <w:b w:val="false"/>
                <w:i w:val="false"/>
                <w:color w:val="000000"/>
                <w:sz w:val="15"/>
              </w:rPr>
              <w:t>Управління екології та природних ресурсів, КП "Спецжитлофонд"</w:t>
            </w:r>
          </w:p>
          <w:bookmarkEnd w:id="4972"/>
        </w:tc>
        <w:tc>
          <w:tcPr>
            <w:tcW w:w="472" w:type="dxa"/>
            <w:vMerge w:val="restart"/>
            <w:tcBorders>
              <w:top w:val="outset" w:color="000000" w:sz="8"/>
              <w:left w:val="outset" w:color="000000" w:sz="8"/>
              <w:bottom w:val="outset" w:color="000000" w:sz="8"/>
              <w:right w:val="outset" w:color="000000" w:sz="8"/>
            </w:tcBorders>
            <w:vAlign w:val="center"/>
          </w:tcPr>
          <w:bookmarkStart w:name="15377" w:id="4973"/>
          <w:p>
            <w:pPr>
              <w:spacing w:after="0"/>
              <w:ind w:left="0"/>
              <w:jc w:val="left"/>
            </w:pPr>
            <w:r>
              <w:rPr>
                <w:rFonts w:ascii="Arial"/>
                <w:b w:val="false"/>
                <w:i w:val="false"/>
                <w:color w:val="000000"/>
                <w:sz w:val="15"/>
              </w:rPr>
              <w:t>Бюджет м. Києва</w:t>
            </w:r>
          </w:p>
          <w:bookmarkEnd w:id="4973"/>
        </w:tc>
        <w:tc>
          <w:tcPr>
            <w:tcW w:w="1528" w:type="dxa"/>
            <w:tcBorders>
              <w:top w:val="outset" w:color="000000" w:sz="8"/>
              <w:left w:val="outset" w:color="000000" w:sz="8"/>
              <w:bottom w:val="outset" w:color="000000" w:sz="8"/>
              <w:right w:val="outset" w:color="000000" w:sz="8"/>
            </w:tcBorders>
            <w:vAlign w:val="center"/>
          </w:tcPr>
          <w:bookmarkStart w:name="15378" w:id="4974"/>
          <w:p>
            <w:pPr>
              <w:spacing w:after="0"/>
              <w:ind w:left="0"/>
              <w:jc w:val="center"/>
            </w:pPr>
            <w:r>
              <w:rPr>
                <w:rFonts w:ascii="Arial"/>
                <w:b w:val="false"/>
                <w:i w:val="false"/>
                <w:color w:val="000000"/>
                <w:sz w:val="15"/>
              </w:rPr>
              <w:t>Всього:</w:t>
            </w:r>
          </w:p>
          <w:bookmarkEnd w:id="4974"/>
        </w:tc>
        <w:tc>
          <w:tcPr>
            <w:tcW w:w="625" w:type="dxa"/>
            <w:tcBorders>
              <w:top w:val="outset" w:color="000000" w:sz="8"/>
              <w:left w:val="outset" w:color="000000" w:sz="8"/>
              <w:bottom w:val="outset" w:color="000000" w:sz="8"/>
              <w:right w:val="outset" w:color="000000" w:sz="8"/>
            </w:tcBorders>
            <w:vAlign w:val="center"/>
          </w:tcPr>
          <w:bookmarkStart w:name="15379" w:id="4975"/>
          <w:p>
            <w:pPr>
              <w:spacing w:after="0"/>
              <w:ind w:left="0"/>
              <w:jc w:val="left"/>
            </w:pPr>
            <w:r>
              <w:rPr>
                <w:rFonts w:ascii="Arial"/>
                <w:b w:val="false"/>
                <w:i w:val="false"/>
                <w:color w:val="000000"/>
                <w:sz w:val="15"/>
              </w:rPr>
              <w:t>витрат</w:t>
            </w:r>
          </w:p>
          <w:bookmarkEnd w:id="4975"/>
        </w:tc>
        <w:tc>
          <w:tcPr>
            <w:tcW w:w="1528" w:type="dxa"/>
            <w:tcBorders>
              <w:top w:val="outset" w:color="000000" w:sz="8"/>
              <w:left w:val="outset" w:color="000000" w:sz="8"/>
              <w:bottom w:val="outset" w:color="000000" w:sz="8"/>
              <w:right w:val="outset" w:color="000000" w:sz="8"/>
            </w:tcBorders>
            <w:vAlign w:val="center"/>
          </w:tcPr>
          <w:bookmarkStart w:name="15380" w:id="4976"/>
          <w:p>
            <w:pPr>
              <w:spacing w:after="0"/>
              <w:ind w:left="0"/>
              <w:jc w:val="center"/>
            </w:pPr>
            <w:r>
              <w:rPr>
                <w:rFonts w:ascii="Arial"/>
                <w:b w:val="false"/>
                <w:i w:val="false"/>
                <w:color w:val="000000"/>
                <w:sz w:val="15"/>
              </w:rPr>
              <w:t xml:space="preserve"> </w:t>
            </w:r>
          </w:p>
          <w:bookmarkEnd w:id="4976"/>
        </w:tc>
        <w:tc>
          <w:tcPr>
            <w:tcW w:w="1528" w:type="dxa"/>
            <w:tcBorders>
              <w:top w:val="outset" w:color="000000" w:sz="8"/>
              <w:left w:val="outset" w:color="000000" w:sz="8"/>
              <w:bottom w:val="outset" w:color="000000" w:sz="8"/>
              <w:right w:val="outset" w:color="000000" w:sz="8"/>
            </w:tcBorders>
            <w:vAlign w:val="center"/>
          </w:tcPr>
          <w:bookmarkStart w:name="15381" w:id="4977"/>
          <w:p>
            <w:pPr>
              <w:spacing w:after="0"/>
              <w:ind w:left="0"/>
              <w:jc w:val="center"/>
            </w:pPr>
            <w:r>
              <w:rPr>
                <w:rFonts w:ascii="Arial"/>
                <w:b w:val="false"/>
                <w:i w:val="false"/>
                <w:color w:val="000000"/>
                <w:sz w:val="15"/>
              </w:rPr>
              <w:t xml:space="preserve"> </w:t>
            </w:r>
          </w:p>
          <w:bookmarkEnd w:id="4977"/>
        </w:tc>
        <w:tc>
          <w:tcPr>
            <w:tcW w:w="1528" w:type="dxa"/>
            <w:tcBorders>
              <w:top w:val="outset" w:color="000000" w:sz="8"/>
              <w:left w:val="outset" w:color="000000" w:sz="8"/>
              <w:bottom w:val="outset" w:color="000000" w:sz="8"/>
              <w:right w:val="outset" w:color="000000" w:sz="8"/>
            </w:tcBorders>
            <w:vAlign w:val="center"/>
          </w:tcPr>
          <w:bookmarkStart w:name="15382" w:id="4978"/>
          <w:p>
            <w:pPr>
              <w:spacing w:after="0"/>
              <w:ind w:left="0"/>
              <w:jc w:val="center"/>
            </w:pPr>
            <w:r>
              <w:rPr>
                <w:rFonts w:ascii="Arial"/>
                <w:b w:val="false"/>
                <w:i w:val="false"/>
                <w:color w:val="000000"/>
                <w:sz w:val="15"/>
              </w:rPr>
              <w:t xml:space="preserve"> </w:t>
            </w:r>
          </w:p>
          <w:bookmarkEnd w:id="497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383" w:id="4979"/>
          <w:p>
            <w:pPr>
              <w:spacing w:after="0"/>
              <w:ind w:left="0"/>
              <w:jc w:val="center"/>
            </w:pPr>
            <w:r>
              <w:rPr>
                <w:rFonts w:ascii="Arial"/>
                <w:b w:val="false"/>
                <w:i w:val="false"/>
                <w:color w:val="000000"/>
                <w:sz w:val="15"/>
              </w:rPr>
              <w:t>60000,000</w:t>
            </w:r>
          </w:p>
          <w:bookmarkEnd w:id="4979"/>
        </w:tc>
        <w:tc>
          <w:tcPr>
            <w:tcW w:w="625" w:type="dxa"/>
            <w:tcBorders>
              <w:top w:val="outset" w:color="000000" w:sz="8"/>
              <w:left w:val="outset" w:color="000000" w:sz="8"/>
              <w:bottom w:val="outset" w:color="000000" w:sz="8"/>
              <w:right w:val="outset" w:color="000000" w:sz="8"/>
            </w:tcBorders>
            <w:vAlign w:val="center"/>
          </w:tcPr>
          <w:bookmarkStart w:name="15384" w:id="4980"/>
          <w:p>
            <w:pPr>
              <w:spacing w:after="0"/>
              <w:ind w:left="0"/>
              <w:jc w:val="left"/>
            </w:pPr>
            <w:r>
              <w:rPr>
                <w:rFonts w:ascii="Arial"/>
                <w:b w:val="false"/>
                <w:i w:val="false"/>
                <w:color w:val="000000"/>
                <w:sz w:val="15"/>
              </w:rPr>
              <w:t>загальна кошторисна вартість, тис. грн</w:t>
            </w:r>
          </w:p>
          <w:bookmarkEnd w:id="4980"/>
        </w:tc>
        <w:tc>
          <w:tcPr>
            <w:tcW w:w="1528" w:type="dxa"/>
            <w:tcBorders>
              <w:top w:val="outset" w:color="000000" w:sz="8"/>
              <w:left w:val="outset" w:color="000000" w:sz="8"/>
              <w:bottom w:val="outset" w:color="000000" w:sz="8"/>
              <w:right w:val="outset" w:color="000000" w:sz="8"/>
            </w:tcBorders>
            <w:vAlign w:val="center"/>
          </w:tcPr>
          <w:bookmarkStart w:name="15385" w:id="4981"/>
          <w:p>
            <w:pPr>
              <w:spacing w:after="0"/>
              <w:ind w:left="0"/>
              <w:jc w:val="center"/>
            </w:pPr>
            <w:r>
              <w:rPr>
                <w:rFonts w:ascii="Arial"/>
                <w:b w:val="false"/>
                <w:i w:val="false"/>
                <w:color w:val="000000"/>
                <w:sz w:val="15"/>
              </w:rPr>
              <w:t xml:space="preserve"> </w:t>
            </w:r>
          </w:p>
          <w:bookmarkEnd w:id="4981"/>
        </w:tc>
        <w:tc>
          <w:tcPr>
            <w:tcW w:w="1528" w:type="dxa"/>
            <w:tcBorders>
              <w:top w:val="outset" w:color="000000" w:sz="8"/>
              <w:left w:val="outset" w:color="000000" w:sz="8"/>
              <w:bottom w:val="outset" w:color="000000" w:sz="8"/>
              <w:right w:val="outset" w:color="000000" w:sz="8"/>
            </w:tcBorders>
            <w:vAlign w:val="center"/>
          </w:tcPr>
          <w:bookmarkStart w:name="15386" w:id="4982"/>
          <w:p>
            <w:pPr>
              <w:spacing w:after="0"/>
              <w:ind w:left="0"/>
              <w:jc w:val="center"/>
            </w:pPr>
            <w:r>
              <w:rPr>
                <w:rFonts w:ascii="Arial"/>
                <w:b w:val="false"/>
                <w:i w:val="false"/>
                <w:color w:val="000000"/>
                <w:sz w:val="15"/>
              </w:rPr>
              <w:t>276264,200</w:t>
            </w:r>
          </w:p>
          <w:bookmarkEnd w:id="4982"/>
        </w:tc>
        <w:tc>
          <w:tcPr>
            <w:tcW w:w="1528" w:type="dxa"/>
            <w:tcBorders>
              <w:top w:val="outset" w:color="000000" w:sz="8"/>
              <w:left w:val="outset" w:color="000000" w:sz="8"/>
              <w:bottom w:val="outset" w:color="000000" w:sz="8"/>
              <w:right w:val="outset" w:color="000000" w:sz="8"/>
            </w:tcBorders>
            <w:vAlign w:val="center"/>
          </w:tcPr>
          <w:bookmarkStart w:name="15387" w:id="4983"/>
          <w:p>
            <w:pPr>
              <w:spacing w:after="0"/>
              <w:ind w:left="0"/>
              <w:jc w:val="center"/>
            </w:pPr>
            <w:r>
              <w:rPr>
                <w:rFonts w:ascii="Arial"/>
                <w:b w:val="false"/>
                <w:i w:val="false"/>
                <w:color w:val="000000"/>
                <w:sz w:val="15"/>
              </w:rPr>
              <w:t>276264,200</w:t>
            </w:r>
          </w:p>
          <w:bookmarkEnd w:id="498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388" w:id="4984"/>
          <w:p>
            <w:pPr>
              <w:spacing w:after="0"/>
              <w:ind w:left="0"/>
              <w:jc w:val="center"/>
            </w:pPr>
            <w:r>
              <w:rPr>
                <w:rFonts w:ascii="Arial"/>
                <w:b w:val="false"/>
                <w:i w:val="false"/>
                <w:color w:val="000000"/>
                <w:sz w:val="15"/>
              </w:rPr>
              <w:t>2019 рік</w:t>
            </w:r>
          </w:p>
          <w:bookmarkEnd w:id="4984"/>
        </w:tc>
        <w:tc>
          <w:tcPr>
            <w:tcW w:w="625" w:type="dxa"/>
            <w:tcBorders>
              <w:top w:val="outset" w:color="000000" w:sz="8"/>
              <w:left w:val="outset" w:color="000000" w:sz="8"/>
              <w:bottom w:val="outset" w:color="000000" w:sz="8"/>
              <w:right w:val="outset" w:color="000000" w:sz="8"/>
            </w:tcBorders>
            <w:vAlign w:val="center"/>
          </w:tcPr>
          <w:bookmarkStart w:name="15389" w:id="4985"/>
          <w:p>
            <w:pPr>
              <w:spacing w:after="0"/>
              <w:ind w:left="0"/>
              <w:jc w:val="left"/>
            </w:pPr>
            <w:r>
              <w:rPr>
                <w:rFonts w:ascii="Arial"/>
                <w:b w:val="false"/>
                <w:i w:val="false"/>
                <w:color w:val="000000"/>
                <w:sz w:val="15"/>
              </w:rPr>
              <w:t>загальна вартість робіт, які плануються в поточному періоді, тис. грн</w:t>
            </w:r>
          </w:p>
          <w:bookmarkEnd w:id="4985"/>
        </w:tc>
        <w:tc>
          <w:tcPr>
            <w:tcW w:w="1528" w:type="dxa"/>
            <w:tcBorders>
              <w:top w:val="outset" w:color="000000" w:sz="8"/>
              <w:left w:val="outset" w:color="000000" w:sz="8"/>
              <w:bottom w:val="outset" w:color="000000" w:sz="8"/>
              <w:right w:val="outset" w:color="000000" w:sz="8"/>
            </w:tcBorders>
            <w:vAlign w:val="center"/>
          </w:tcPr>
          <w:bookmarkStart w:name="15390" w:id="4986"/>
          <w:p>
            <w:pPr>
              <w:spacing w:after="0"/>
              <w:ind w:left="0"/>
              <w:jc w:val="center"/>
            </w:pPr>
            <w:r>
              <w:rPr>
                <w:rFonts w:ascii="Arial"/>
                <w:b w:val="false"/>
                <w:i w:val="false"/>
                <w:color w:val="000000"/>
                <w:sz w:val="15"/>
              </w:rPr>
              <w:t xml:space="preserve"> </w:t>
            </w:r>
          </w:p>
          <w:bookmarkEnd w:id="4986"/>
        </w:tc>
        <w:tc>
          <w:tcPr>
            <w:tcW w:w="1528" w:type="dxa"/>
            <w:tcBorders>
              <w:top w:val="outset" w:color="000000" w:sz="8"/>
              <w:left w:val="outset" w:color="000000" w:sz="8"/>
              <w:bottom w:val="outset" w:color="000000" w:sz="8"/>
              <w:right w:val="outset" w:color="000000" w:sz="8"/>
            </w:tcBorders>
            <w:vAlign w:val="center"/>
          </w:tcPr>
          <w:bookmarkStart w:name="15391" w:id="4987"/>
          <w:p>
            <w:pPr>
              <w:spacing w:after="0"/>
              <w:ind w:left="0"/>
              <w:jc w:val="center"/>
            </w:pPr>
            <w:r>
              <w:rPr>
                <w:rFonts w:ascii="Arial"/>
                <w:b w:val="false"/>
                <w:i w:val="false"/>
                <w:color w:val="000000"/>
                <w:sz w:val="15"/>
              </w:rPr>
              <w:t>30000,000</w:t>
            </w:r>
          </w:p>
          <w:bookmarkEnd w:id="4987"/>
        </w:tc>
        <w:tc>
          <w:tcPr>
            <w:tcW w:w="1528" w:type="dxa"/>
            <w:tcBorders>
              <w:top w:val="outset" w:color="000000" w:sz="8"/>
              <w:left w:val="outset" w:color="000000" w:sz="8"/>
              <w:bottom w:val="outset" w:color="000000" w:sz="8"/>
              <w:right w:val="outset" w:color="000000" w:sz="8"/>
            </w:tcBorders>
            <w:vAlign w:val="center"/>
          </w:tcPr>
          <w:bookmarkStart w:name="15392" w:id="4988"/>
          <w:p>
            <w:pPr>
              <w:spacing w:after="0"/>
              <w:ind w:left="0"/>
              <w:jc w:val="center"/>
            </w:pPr>
            <w:r>
              <w:rPr>
                <w:rFonts w:ascii="Arial"/>
                <w:b w:val="false"/>
                <w:i w:val="false"/>
                <w:color w:val="000000"/>
                <w:sz w:val="15"/>
              </w:rPr>
              <w:t>30000,000</w:t>
            </w:r>
          </w:p>
          <w:bookmarkEnd w:id="498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393" w:id="4989"/>
          <w:p>
            <w:pPr>
              <w:spacing w:after="0"/>
              <w:ind w:left="0"/>
              <w:jc w:val="center"/>
            </w:pPr>
            <w:r>
              <w:rPr>
                <w:rFonts w:ascii="Arial"/>
                <w:b w:val="false"/>
                <w:i w:val="false"/>
                <w:color w:val="000000"/>
                <w:sz w:val="15"/>
              </w:rPr>
              <w:t>0,000</w:t>
            </w:r>
          </w:p>
          <w:bookmarkEnd w:id="4989"/>
        </w:tc>
        <w:tc>
          <w:tcPr>
            <w:tcW w:w="625" w:type="dxa"/>
            <w:tcBorders>
              <w:top w:val="outset" w:color="000000" w:sz="8"/>
              <w:left w:val="outset" w:color="000000" w:sz="8"/>
              <w:bottom w:val="outset" w:color="000000" w:sz="8"/>
              <w:right w:val="outset" w:color="000000" w:sz="8"/>
            </w:tcBorders>
            <w:vAlign w:val="center"/>
          </w:tcPr>
          <w:bookmarkStart w:name="15394" w:id="4990"/>
          <w:p>
            <w:pPr>
              <w:spacing w:after="0"/>
              <w:ind w:left="0"/>
              <w:jc w:val="left"/>
            </w:pPr>
            <w:r>
              <w:rPr>
                <w:rFonts w:ascii="Arial"/>
                <w:b w:val="false"/>
                <w:i w:val="false"/>
                <w:color w:val="000000"/>
                <w:sz w:val="15"/>
              </w:rPr>
              <w:t>продукту</w:t>
            </w:r>
          </w:p>
          <w:bookmarkEnd w:id="4990"/>
        </w:tc>
        <w:tc>
          <w:tcPr>
            <w:tcW w:w="0" w:type="auto"/>
            <w:gridSpan w:val="3"/>
            <w:tcBorders>
              <w:top w:val="outset" w:color="000000" w:sz="8"/>
              <w:left w:val="outset" w:color="000000" w:sz="8"/>
              <w:bottom w:val="outset" w:color="000000" w:sz="8"/>
              <w:right w:val="outset" w:color="000000" w:sz="8"/>
            </w:tcBorders>
            <w:vAlign w:val="center"/>
          </w:tcPr>
          <w:bookmarkStart w:name="15395" w:id="4991"/>
          <w:p>
            <w:pPr>
              <w:spacing w:after="0"/>
              <w:ind w:left="0"/>
              <w:jc w:val="center"/>
            </w:pPr>
            <w:r>
              <w:rPr>
                <w:rFonts w:ascii="Arial"/>
                <w:b w:val="false"/>
                <w:i w:val="false"/>
                <w:color w:val="000000"/>
                <w:sz w:val="15"/>
              </w:rPr>
              <w:t>1</w:t>
            </w:r>
          </w:p>
          <w:bookmarkEnd w:id="499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396" w:id="4992"/>
          <w:p>
            <w:pPr>
              <w:spacing w:after="0"/>
              <w:ind w:left="0"/>
              <w:jc w:val="center"/>
            </w:pPr>
            <w:r>
              <w:rPr>
                <w:rFonts w:ascii="Arial"/>
                <w:b w:val="false"/>
                <w:i w:val="false"/>
                <w:color w:val="000000"/>
                <w:sz w:val="15"/>
              </w:rPr>
              <w:t>2020 рік</w:t>
            </w:r>
          </w:p>
          <w:bookmarkEnd w:id="4992"/>
        </w:tc>
        <w:tc>
          <w:tcPr>
            <w:tcW w:w="625" w:type="dxa"/>
            <w:tcBorders>
              <w:top w:val="outset" w:color="000000" w:sz="8"/>
              <w:left w:val="outset" w:color="000000" w:sz="8"/>
              <w:bottom w:val="outset" w:color="000000" w:sz="8"/>
              <w:right w:val="outset" w:color="000000" w:sz="8"/>
            </w:tcBorders>
            <w:vAlign w:val="center"/>
          </w:tcPr>
          <w:bookmarkStart w:name="15397" w:id="4993"/>
          <w:p>
            <w:pPr>
              <w:spacing w:after="0"/>
              <w:ind w:left="0"/>
              <w:jc w:val="left"/>
            </w:pPr>
            <w:r>
              <w:rPr>
                <w:rFonts w:ascii="Arial"/>
                <w:b w:val="false"/>
                <w:i w:val="false"/>
                <w:color w:val="000000"/>
                <w:sz w:val="15"/>
              </w:rPr>
              <w:t>кількість об'єктів, на яких планується провести захід, од.</w:t>
            </w:r>
          </w:p>
          <w:bookmarkEnd w:id="4993"/>
        </w:tc>
        <w:tc>
          <w:tcPr>
            <w:tcW w:w="1528" w:type="dxa"/>
            <w:tcBorders>
              <w:top w:val="outset" w:color="000000" w:sz="8"/>
              <w:left w:val="outset" w:color="000000" w:sz="8"/>
              <w:bottom w:val="outset" w:color="000000" w:sz="8"/>
              <w:right w:val="outset" w:color="000000" w:sz="8"/>
            </w:tcBorders>
            <w:vAlign w:val="center"/>
          </w:tcPr>
          <w:bookmarkStart w:name="15398" w:id="4994"/>
          <w:p>
            <w:pPr>
              <w:spacing w:after="0"/>
              <w:ind w:left="0"/>
              <w:jc w:val="center"/>
            </w:pPr>
            <w:r>
              <w:rPr>
                <w:rFonts w:ascii="Arial"/>
                <w:b w:val="false"/>
                <w:i w:val="false"/>
                <w:color w:val="000000"/>
                <w:sz w:val="15"/>
              </w:rPr>
              <w:t xml:space="preserve"> </w:t>
            </w:r>
          </w:p>
          <w:bookmarkEnd w:id="4994"/>
        </w:tc>
        <w:tc>
          <w:tcPr>
            <w:tcW w:w="1528" w:type="dxa"/>
            <w:tcBorders>
              <w:top w:val="outset" w:color="000000" w:sz="8"/>
              <w:left w:val="outset" w:color="000000" w:sz="8"/>
              <w:bottom w:val="outset" w:color="000000" w:sz="8"/>
              <w:right w:val="outset" w:color="000000" w:sz="8"/>
            </w:tcBorders>
            <w:vAlign w:val="center"/>
          </w:tcPr>
          <w:bookmarkStart w:name="15399" w:id="4995"/>
          <w:p>
            <w:pPr>
              <w:spacing w:after="0"/>
              <w:ind w:left="0"/>
              <w:jc w:val="center"/>
            </w:pPr>
            <w:r>
              <w:rPr>
                <w:rFonts w:ascii="Arial"/>
                <w:b w:val="false"/>
                <w:i w:val="false"/>
                <w:color w:val="000000"/>
                <w:sz w:val="15"/>
              </w:rPr>
              <w:t xml:space="preserve"> </w:t>
            </w:r>
          </w:p>
          <w:bookmarkEnd w:id="4995"/>
        </w:tc>
        <w:tc>
          <w:tcPr>
            <w:tcW w:w="1528" w:type="dxa"/>
            <w:tcBorders>
              <w:top w:val="outset" w:color="000000" w:sz="8"/>
              <w:left w:val="outset" w:color="000000" w:sz="8"/>
              <w:bottom w:val="outset" w:color="000000" w:sz="8"/>
              <w:right w:val="outset" w:color="000000" w:sz="8"/>
            </w:tcBorders>
            <w:vAlign w:val="center"/>
          </w:tcPr>
          <w:bookmarkStart w:name="15400" w:id="4996"/>
          <w:p>
            <w:pPr>
              <w:spacing w:after="0"/>
              <w:ind w:left="0"/>
              <w:jc w:val="center"/>
            </w:pPr>
            <w:r>
              <w:rPr>
                <w:rFonts w:ascii="Arial"/>
                <w:b w:val="false"/>
                <w:i w:val="false"/>
                <w:color w:val="000000"/>
                <w:sz w:val="15"/>
              </w:rPr>
              <w:t xml:space="preserve"> </w:t>
            </w:r>
          </w:p>
          <w:bookmarkEnd w:id="499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401" w:id="4997"/>
          <w:p>
            <w:pPr>
              <w:spacing w:after="0"/>
              <w:ind w:left="0"/>
              <w:jc w:val="center"/>
            </w:pPr>
            <w:r>
              <w:rPr>
                <w:rFonts w:ascii="Arial"/>
                <w:b w:val="false"/>
                <w:i w:val="false"/>
                <w:color w:val="000000"/>
                <w:sz w:val="15"/>
              </w:rPr>
              <w:t>30000,000</w:t>
            </w:r>
          </w:p>
          <w:bookmarkEnd w:id="4997"/>
        </w:tc>
        <w:tc>
          <w:tcPr>
            <w:tcW w:w="625" w:type="dxa"/>
            <w:tcBorders>
              <w:top w:val="outset" w:color="000000" w:sz="8"/>
              <w:left w:val="outset" w:color="000000" w:sz="8"/>
              <w:bottom w:val="outset" w:color="000000" w:sz="8"/>
              <w:right w:val="outset" w:color="000000" w:sz="8"/>
            </w:tcBorders>
            <w:vAlign w:val="center"/>
          </w:tcPr>
          <w:bookmarkStart w:name="15402" w:id="4998"/>
          <w:p>
            <w:pPr>
              <w:spacing w:after="0"/>
              <w:ind w:left="0"/>
              <w:jc w:val="left"/>
            </w:pPr>
            <w:r>
              <w:rPr>
                <w:rFonts w:ascii="Arial"/>
                <w:b w:val="false"/>
                <w:i w:val="false"/>
                <w:color w:val="000000"/>
                <w:sz w:val="15"/>
              </w:rPr>
              <w:t>ефективності</w:t>
            </w:r>
          </w:p>
          <w:bookmarkEnd w:id="4998"/>
        </w:tc>
        <w:tc>
          <w:tcPr>
            <w:tcW w:w="1528" w:type="dxa"/>
            <w:tcBorders>
              <w:top w:val="outset" w:color="000000" w:sz="8"/>
              <w:left w:val="outset" w:color="000000" w:sz="8"/>
              <w:bottom w:val="outset" w:color="000000" w:sz="8"/>
              <w:right w:val="outset" w:color="000000" w:sz="8"/>
            </w:tcBorders>
            <w:vAlign w:val="center"/>
          </w:tcPr>
          <w:bookmarkStart w:name="15403" w:id="4999"/>
          <w:p>
            <w:pPr>
              <w:spacing w:after="0"/>
              <w:ind w:left="0"/>
              <w:jc w:val="center"/>
            </w:pPr>
            <w:r>
              <w:rPr>
                <w:rFonts w:ascii="Arial"/>
                <w:b w:val="false"/>
                <w:i w:val="false"/>
                <w:color w:val="000000"/>
                <w:sz w:val="15"/>
              </w:rPr>
              <w:t xml:space="preserve"> </w:t>
            </w:r>
          </w:p>
          <w:bookmarkEnd w:id="4999"/>
        </w:tc>
        <w:tc>
          <w:tcPr>
            <w:tcW w:w="1528" w:type="dxa"/>
            <w:tcBorders>
              <w:top w:val="outset" w:color="000000" w:sz="8"/>
              <w:left w:val="outset" w:color="000000" w:sz="8"/>
              <w:bottom w:val="outset" w:color="000000" w:sz="8"/>
              <w:right w:val="outset" w:color="000000" w:sz="8"/>
            </w:tcBorders>
            <w:vAlign w:val="center"/>
          </w:tcPr>
          <w:bookmarkStart w:name="15404" w:id="5000"/>
          <w:p>
            <w:pPr>
              <w:spacing w:after="0"/>
              <w:ind w:left="0"/>
              <w:jc w:val="center"/>
            </w:pPr>
            <w:r>
              <w:rPr>
                <w:rFonts w:ascii="Arial"/>
                <w:b w:val="false"/>
                <w:i w:val="false"/>
                <w:color w:val="000000"/>
                <w:sz w:val="15"/>
              </w:rPr>
              <w:t xml:space="preserve"> </w:t>
            </w:r>
          </w:p>
          <w:bookmarkEnd w:id="5000"/>
        </w:tc>
        <w:tc>
          <w:tcPr>
            <w:tcW w:w="1528" w:type="dxa"/>
            <w:tcBorders>
              <w:top w:val="outset" w:color="000000" w:sz="8"/>
              <w:left w:val="outset" w:color="000000" w:sz="8"/>
              <w:bottom w:val="outset" w:color="000000" w:sz="8"/>
              <w:right w:val="outset" w:color="000000" w:sz="8"/>
            </w:tcBorders>
            <w:vAlign w:val="center"/>
          </w:tcPr>
          <w:bookmarkStart w:name="15405" w:id="5001"/>
          <w:p>
            <w:pPr>
              <w:spacing w:after="0"/>
              <w:ind w:left="0"/>
              <w:jc w:val="center"/>
            </w:pPr>
            <w:r>
              <w:rPr>
                <w:rFonts w:ascii="Arial"/>
                <w:b w:val="false"/>
                <w:i w:val="false"/>
                <w:color w:val="000000"/>
                <w:sz w:val="15"/>
              </w:rPr>
              <w:t xml:space="preserve"> </w:t>
            </w:r>
          </w:p>
          <w:bookmarkEnd w:id="500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406" w:id="5002"/>
          <w:p>
            <w:pPr>
              <w:spacing w:after="0"/>
              <w:ind w:left="0"/>
              <w:jc w:val="center"/>
            </w:pPr>
            <w:r>
              <w:rPr>
                <w:rFonts w:ascii="Arial"/>
                <w:b w:val="false"/>
                <w:i w:val="false"/>
                <w:color w:val="000000"/>
                <w:sz w:val="15"/>
              </w:rPr>
              <w:t>2021 рік</w:t>
            </w:r>
          </w:p>
          <w:bookmarkEnd w:id="5002"/>
        </w:tc>
        <w:tc>
          <w:tcPr>
            <w:tcW w:w="625" w:type="dxa"/>
            <w:tcBorders>
              <w:top w:val="outset" w:color="000000" w:sz="8"/>
              <w:left w:val="outset" w:color="000000" w:sz="8"/>
              <w:bottom w:val="outset" w:color="000000" w:sz="8"/>
              <w:right w:val="outset" w:color="000000" w:sz="8"/>
            </w:tcBorders>
            <w:vAlign w:val="center"/>
          </w:tcPr>
          <w:bookmarkStart w:name="15407" w:id="5003"/>
          <w:p>
            <w:pPr>
              <w:spacing w:after="0"/>
              <w:ind w:left="0"/>
              <w:jc w:val="left"/>
            </w:pPr>
            <w:r>
              <w:rPr>
                <w:rFonts w:ascii="Arial"/>
                <w:b w:val="false"/>
                <w:i w:val="false"/>
                <w:color w:val="000000"/>
                <w:sz w:val="15"/>
              </w:rPr>
              <w:t>середні витрати на 1 об'єкт, тис. грн</w:t>
            </w:r>
          </w:p>
          <w:bookmarkEnd w:id="5003"/>
        </w:tc>
        <w:tc>
          <w:tcPr>
            <w:tcW w:w="1528" w:type="dxa"/>
            <w:tcBorders>
              <w:top w:val="outset" w:color="000000" w:sz="8"/>
              <w:left w:val="outset" w:color="000000" w:sz="8"/>
              <w:bottom w:val="outset" w:color="000000" w:sz="8"/>
              <w:right w:val="outset" w:color="000000" w:sz="8"/>
            </w:tcBorders>
            <w:vAlign w:val="center"/>
          </w:tcPr>
          <w:bookmarkStart w:name="15408" w:id="5004"/>
          <w:p>
            <w:pPr>
              <w:spacing w:after="0"/>
              <w:ind w:left="0"/>
              <w:jc w:val="center"/>
            </w:pPr>
            <w:r>
              <w:rPr>
                <w:rFonts w:ascii="Arial"/>
                <w:b w:val="false"/>
                <w:i w:val="false"/>
                <w:color w:val="000000"/>
                <w:sz w:val="15"/>
              </w:rPr>
              <w:t xml:space="preserve"> </w:t>
            </w:r>
          </w:p>
          <w:bookmarkEnd w:id="5004"/>
        </w:tc>
        <w:tc>
          <w:tcPr>
            <w:tcW w:w="1528" w:type="dxa"/>
            <w:tcBorders>
              <w:top w:val="outset" w:color="000000" w:sz="8"/>
              <w:left w:val="outset" w:color="000000" w:sz="8"/>
              <w:bottom w:val="outset" w:color="000000" w:sz="8"/>
              <w:right w:val="outset" w:color="000000" w:sz="8"/>
            </w:tcBorders>
            <w:vAlign w:val="center"/>
          </w:tcPr>
          <w:bookmarkStart w:name="15409" w:id="5005"/>
          <w:p>
            <w:pPr>
              <w:spacing w:after="0"/>
              <w:ind w:left="0"/>
              <w:jc w:val="center"/>
            </w:pPr>
            <w:r>
              <w:rPr>
                <w:rFonts w:ascii="Arial"/>
                <w:b w:val="false"/>
                <w:i w:val="false"/>
                <w:color w:val="000000"/>
                <w:sz w:val="15"/>
              </w:rPr>
              <w:t>30000,000</w:t>
            </w:r>
          </w:p>
          <w:bookmarkEnd w:id="5005"/>
        </w:tc>
        <w:tc>
          <w:tcPr>
            <w:tcW w:w="1528" w:type="dxa"/>
            <w:tcBorders>
              <w:top w:val="outset" w:color="000000" w:sz="8"/>
              <w:left w:val="outset" w:color="000000" w:sz="8"/>
              <w:bottom w:val="outset" w:color="000000" w:sz="8"/>
              <w:right w:val="outset" w:color="000000" w:sz="8"/>
            </w:tcBorders>
            <w:vAlign w:val="center"/>
          </w:tcPr>
          <w:bookmarkStart w:name="15410" w:id="5006"/>
          <w:p>
            <w:pPr>
              <w:spacing w:after="0"/>
              <w:ind w:left="0"/>
              <w:jc w:val="center"/>
            </w:pPr>
            <w:r>
              <w:rPr>
                <w:rFonts w:ascii="Arial"/>
                <w:b w:val="false"/>
                <w:i w:val="false"/>
                <w:color w:val="000000"/>
                <w:sz w:val="15"/>
              </w:rPr>
              <w:t>30000,000</w:t>
            </w:r>
          </w:p>
          <w:bookmarkEnd w:id="500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411" w:id="5007"/>
          <w:p>
            <w:pPr>
              <w:spacing w:after="0"/>
              <w:ind w:left="0"/>
              <w:jc w:val="center"/>
            </w:pPr>
            <w:r>
              <w:rPr>
                <w:rFonts w:ascii="Arial"/>
                <w:b w:val="false"/>
                <w:i w:val="false"/>
                <w:color w:val="000000"/>
                <w:sz w:val="15"/>
              </w:rPr>
              <w:t>30000,000</w:t>
            </w:r>
          </w:p>
          <w:bookmarkEnd w:id="5007"/>
        </w:tc>
        <w:tc>
          <w:tcPr>
            <w:tcW w:w="625" w:type="dxa"/>
            <w:tcBorders>
              <w:top w:val="outset" w:color="000000" w:sz="8"/>
              <w:left w:val="outset" w:color="000000" w:sz="8"/>
              <w:bottom w:val="outset" w:color="000000" w:sz="8"/>
              <w:right w:val="outset" w:color="000000" w:sz="8"/>
            </w:tcBorders>
            <w:vAlign w:val="center"/>
          </w:tcPr>
          <w:bookmarkStart w:name="15412" w:id="5008"/>
          <w:p>
            <w:pPr>
              <w:spacing w:after="0"/>
              <w:ind w:left="0"/>
              <w:jc w:val="left"/>
            </w:pPr>
            <w:r>
              <w:rPr>
                <w:rFonts w:ascii="Arial"/>
                <w:b w:val="false"/>
                <w:i w:val="false"/>
                <w:color w:val="000000"/>
                <w:sz w:val="15"/>
              </w:rPr>
              <w:t>якості</w:t>
            </w:r>
          </w:p>
          <w:bookmarkEnd w:id="5008"/>
        </w:tc>
        <w:tc>
          <w:tcPr>
            <w:tcW w:w="1528" w:type="dxa"/>
            <w:tcBorders>
              <w:top w:val="outset" w:color="000000" w:sz="8"/>
              <w:left w:val="outset" w:color="000000" w:sz="8"/>
              <w:bottom w:val="outset" w:color="000000" w:sz="8"/>
              <w:right w:val="outset" w:color="000000" w:sz="8"/>
            </w:tcBorders>
            <w:vAlign w:val="center"/>
          </w:tcPr>
          <w:bookmarkStart w:name="15413" w:id="5009"/>
          <w:p>
            <w:pPr>
              <w:spacing w:after="0"/>
              <w:ind w:left="0"/>
              <w:jc w:val="center"/>
            </w:pPr>
            <w:r>
              <w:rPr>
                <w:rFonts w:ascii="Arial"/>
                <w:b w:val="false"/>
                <w:i w:val="false"/>
                <w:color w:val="000000"/>
                <w:sz w:val="15"/>
              </w:rPr>
              <w:t xml:space="preserve"> </w:t>
            </w:r>
          </w:p>
          <w:bookmarkEnd w:id="5009"/>
        </w:tc>
        <w:tc>
          <w:tcPr>
            <w:tcW w:w="1528" w:type="dxa"/>
            <w:tcBorders>
              <w:top w:val="outset" w:color="000000" w:sz="8"/>
              <w:left w:val="outset" w:color="000000" w:sz="8"/>
              <w:bottom w:val="outset" w:color="000000" w:sz="8"/>
              <w:right w:val="outset" w:color="000000" w:sz="8"/>
            </w:tcBorders>
            <w:vAlign w:val="center"/>
          </w:tcPr>
          <w:bookmarkStart w:name="15414" w:id="5010"/>
          <w:p>
            <w:pPr>
              <w:spacing w:after="0"/>
              <w:ind w:left="0"/>
              <w:jc w:val="center"/>
            </w:pPr>
            <w:r>
              <w:rPr>
                <w:rFonts w:ascii="Arial"/>
                <w:b w:val="false"/>
                <w:i w:val="false"/>
                <w:color w:val="000000"/>
                <w:sz w:val="15"/>
              </w:rPr>
              <w:t xml:space="preserve"> </w:t>
            </w:r>
          </w:p>
          <w:bookmarkEnd w:id="5010"/>
        </w:tc>
        <w:tc>
          <w:tcPr>
            <w:tcW w:w="1528" w:type="dxa"/>
            <w:tcBorders>
              <w:top w:val="outset" w:color="000000" w:sz="8"/>
              <w:left w:val="outset" w:color="000000" w:sz="8"/>
              <w:bottom w:val="outset" w:color="000000" w:sz="8"/>
              <w:right w:val="outset" w:color="000000" w:sz="8"/>
            </w:tcBorders>
            <w:vAlign w:val="center"/>
          </w:tcPr>
          <w:bookmarkStart w:name="15415" w:id="5011"/>
          <w:p>
            <w:pPr>
              <w:spacing w:after="0"/>
              <w:ind w:left="0"/>
              <w:jc w:val="center"/>
            </w:pPr>
            <w:r>
              <w:rPr>
                <w:rFonts w:ascii="Arial"/>
                <w:b w:val="false"/>
                <w:i w:val="false"/>
                <w:color w:val="000000"/>
                <w:sz w:val="15"/>
              </w:rPr>
              <w:t xml:space="preserve"> </w:t>
            </w:r>
          </w:p>
          <w:bookmarkEnd w:id="501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416" w:id="5012"/>
          <w:p>
            <w:pPr>
              <w:spacing w:after="0"/>
              <w:ind w:left="0"/>
              <w:jc w:val="center"/>
            </w:pPr>
            <w:r>
              <w:rPr>
                <w:rFonts w:ascii="Arial"/>
                <w:b w:val="false"/>
                <w:i w:val="false"/>
                <w:color w:val="000000"/>
                <w:sz w:val="15"/>
              </w:rPr>
              <w:t xml:space="preserve"> </w:t>
            </w:r>
          </w:p>
          <w:bookmarkEnd w:id="5012"/>
        </w:tc>
        <w:tc>
          <w:tcPr>
            <w:tcW w:w="625" w:type="dxa"/>
            <w:tcBorders>
              <w:top w:val="outset" w:color="000000" w:sz="8"/>
              <w:left w:val="outset" w:color="000000" w:sz="8"/>
              <w:bottom w:val="outset" w:color="000000" w:sz="8"/>
              <w:right w:val="outset" w:color="000000" w:sz="8"/>
            </w:tcBorders>
            <w:vAlign w:val="center"/>
          </w:tcPr>
          <w:bookmarkStart w:name="15417" w:id="5013"/>
          <w:p>
            <w:pPr>
              <w:spacing w:after="0"/>
              <w:ind w:left="0"/>
              <w:jc w:val="left"/>
            </w:pPr>
            <w:r>
              <w:rPr>
                <w:rFonts w:ascii="Arial"/>
                <w:b w:val="false"/>
                <w:i w:val="false"/>
                <w:color w:val="000000"/>
                <w:sz w:val="15"/>
              </w:rPr>
              <w:t>рівень виконання заходу, %</w:t>
            </w:r>
          </w:p>
          <w:bookmarkEnd w:id="5013"/>
        </w:tc>
        <w:tc>
          <w:tcPr>
            <w:tcW w:w="1528" w:type="dxa"/>
            <w:tcBorders>
              <w:top w:val="outset" w:color="000000" w:sz="8"/>
              <w:left w:val="outset" w:color="000000" w:sz="8"/>
              <w:bottom w:val="outset" w:color="000000" w:sz="8"/>
              <w:right w:val="outset" w:color="000000" w:sz="8"/>
            </w:tcBorders>
            <w:vAlign w:val="center"/>
          </w:tcPr>
          <w:bookmarkStart w:name="15418" w:id="5014"/>
          <w:p>
            <w:pPr>
              <w:spacing w:after="0"/>
              <w:ind w:left="0"/>
              <w:jc w:val="center"/>
            </w:pPr>
            <w:r>
              <w:rPr>
                <w:rFonts w:ascii="Arial"/>
                <w:b w:val="false"/>
                <w:i w:val="false"/>
                <w:color w:val="000000"/>
                <w:sz w:val="15"/>
              </w:rPr>
              <w:t xml:space="preserve"> </w:t>
            </w:r>
          </w:p>
          <w:bookmarkEnd w:id="5014"/>
        </w:tc>
        <w:tc>
          <w:tcPr>
            <w:tcW w:w="1528" w:type="dxa"/>
            <w:tcBorders>
              <w:top w:val="outset" w:color="000000" w:sz="8"/>
              <w:left w:val="outset" w:color="000000" w:sz="8"/>
              <w:bottom w:val="outset" w:color="000000" w:sz="8"/>
              <w:right w:val="outset" w:color="000000" w:sz="8"/>
            </w:tcBorders>
            <w:vAlign w:val="center"/>
          </w:tcPr>
          <w:bookmarkStart w:name="15419" w:id="5015"/>
          <w:p>
            <w:pPr>
              <w:spacing w:after="0"/>
              <w:ind w:left="0"/>
              <w:jc w:val="center"/>
            </w:pPr>
            <w:r>
              <w:rPr>
                <w:rFonts w:ascii="Arial"/>
                <w:b w:val="false"/>
                <w:i w:val="false"/>
                <w:color w:val="000000"/>
                <w:sz w:val="15"/>
              </w:rPr>
              <w:t>10,859</w:t>
            </w:r>
          </w:p>
          <w:bookmarkEnd w:id="5015"/>
        </w:tc>
        <w:tc>
          <w:tcPr>
            <w:tcW w:w="1528" w:type="dxa"/>
            <w:tcBorders>
              <w:top w:val="outset" w:color="000000" w:sz="8"/>
              <w:left w:val="outset" w:color="000000" w:sz="8"/>
              <w:bottom w:val="outset" w:color="000000" w:sz="8"/>
              <w:right w:val="outset" w:color="000000" w:sz="8"/>
            </w:tcBorders>
            <w:vAlign w:val="center"/>
          </w:tcPr>
          <w:bookmarkStart w:name="15420" w:id="5016"/>
          <w:p>
            <w:pPr>
              <w:spacing w:after="0"/>
              <w:ind w:left="0"/>
              <w:jc w:val="center"/>
            </w:pPr>
            <w:r>
              <w:rPr>
                <w:rFonts w:ascii="Arial"/>
                <w:b w:val="false"/>
                <w:i w:val="false"/>
                <w:color w:val="000000"/>
                <w:sz w:val="15"/>
              </w:rPr>
              <w:t>21,718</w:t>
            </w:r>
          </w:p>
          <w:bookmarkEnd w:id="501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5421" w:id="5017"/>
          <w:p>
            <w:pPr>
              <w:spacing w:after="0"/>
              <w:ind w:left="0"/>
              <w:jc w:val="left"/>
            </w:pPr>
            <w:r>
              <w:rPr>
                <w:rFonts w:ascii="Arial"/>
                <w:b w:val="false"/>
                <w:i w:val="false"/>
                <w:color w:val="000000"/>
                <w:sz w:val="15"/>
              </w:rPr>
              <w:t>60. Придбання посадкового матеріалу</w:t>
            </w:r>
          </w:p>
          <w:bookmarkEnd w:id="5017"/>
        </w:tc>
        <w:tc>
          <w:tcPr>
            <w:tcW w:w="805" w:type="dxa"/>
            <w:vMerge w:val="restart"/>
            <w:tcBorders>
              <w:top w:val="outset" w:color="000000" w:sz="8"/>
              <w:left w:val="outset" w:color="000000" w:sz="8"/>
              <w:bottom w:val="outset" w:color="000000" w:sz="8"/>
              <w:right w:val="outset" w:color="000000" w:sz="8"/>
            </w:tcBorders>
            <w:vAlign w:val="center"/>
          </w:tcPr>
          <w:bookmarkStart w:name="15422" w:id="5018"/>
          <w:p>
            <w:pPr>
              <w:spacing w:after="0"/>
              <w:ind w:left="0"/>
              <w:jc w:val="center"/>
            </w:pPr>
            <w:r>
              <w:rPr>
                <w:rFonts w:ascii="Arial"/>
                <w:b w:val="false"/>
                <w:i w:val="false"/>
                <w:color w:val="000000"/>
                <w:sz w:val="15"/>
              </w:rPr>
              <w:t>2019 - 2021</w:t>
            </w:r>
          </w:p>
          <w:bookmarkEnd w:id="5018"/>
        </w:tc>
        <w:tc>
          <w:tcPr>
            <w:tcW w:w="558" w:type="dxa"/>
            <w:vMerge w:val="restart"/>
            <w:tcBorders>
              <w:top w:val="outset" w:color="000000" w:sz="8"/>
              <w:left w:val="outset" w:color="000000" w:sz="8"/>
              <w:bottom w:val="outset" w:color="000000" w:sz="8"/>
              <w:right w:val="outset" w:color="000000" w:sz="8"/>
            </w:tcBorders>
            <w:vAlign w:val="center"/>
          </w:tcPr>
          <w:bookmarkStart w:name="15423" w:id="5019"/>
          <w:p>
            <w:pPr>
              <w:spacing w:after="0"/>
              <w:ind w:left="0"/>
              <w:jc w:val="left"/>
            </w:pPr>
            <w:r>
              <w:rPr>
                <w:rFonts w:ascii="Arial"/>
                <w:b w:val="false"/>
                <w:i w:val="false"/>
                <w:color w:val="000000"/>
                <w:sz w:val="15"/>
              </w:rPr>
              <w:t>Управління екології та природних ресурсів, КО "Київзеленбуд", КП УЗН м. Києва</w:t>
            </w:r>
          </w:p>
          <w:bookmarkEnd w:id="5019"/>
        </w:tc>
        <w:tc>
          <w:tcPr>
            <w:tcW w:w="472" w:type="dxa"/>
            <w:vMerge w:val="restart"/>
            <w:tcBorders>
              <w:top w:val="outset" w:color="000000" w:sz="8"/>
              <w:left w:val="outset" w:color="000000" w:sz="8"/>
              <w:bottom w:val="outset" w:color="000000" w:sz="8"/>
              <w:right w:val="outset" w:color="000000" w:sz="8"/>
            </w:tcBorders>
            <w:vAlign w:val="center"/>
          </w:tcPr>
          <w:bookmarkStart w:name="15424" w:id="5020"/>
          <w:p>
            <w:pPr>
              <w:spacing w:after="0"/>
              <w:ind w:left="0"/>
              <w:jc w:val="left"/>
            </w:pPr>
            <w:r>
              <w:rPr>
                <w:rFonts w:ascii="Arial"/>
                <w:b w:val="false"/>
                <w:i w:val="false"/>
                <w:color w:val="000000"/>
                <w:sz w:val="15"/>
              </w:rPr>
              <w:t>Бюджет м. Києва</w:t>
            </w:r>
          </w:p>
          <w:bookmarkEnd w:id="5020"/>
        </w:tc>
        <w:tc>
          <w:tcPr>
            <w:tcW w:w="1528" w:type="dxa"/>
            <w:tcBorders>
              <w:top w:val="outset" w:color="000000" w:sz="8"/>
              <w:left w:val="outset" w:color="000000" w:sz="8"/>
              <w:bottom w:val="outset" w:color="000000" w:sz="8"/>
              <w:right w:val="outset" w:color="000000" w:sz="8"/>
            </w:tcBorders>
            <w:vAlign w:val="center"/>
          </w:tcPr>
          <w:bookmarkStart w:name="15425" w:id="5021"/>
          <w:p>
            <w:pPr>
              <w:spacing w:after="0"/>
              <w:ind w:left="0"/>
              <w:jc w:val="center"/>
            </w:pPr>
            <w:r>
              <w:rPr>
                <w:rFonts w:ascii="Arial"/>
                <w:b w:val="false"/>
                <w:i w:val="false"/>
                <w:color w:val="000000"/>
                <w:sz w:val="15"/>
              </w:rPr>
              <w:t>Всього:</w:t>
            </w:r>
          </w:p>
          <w:bookmarkEnd w:id="5021"/>
        </w:tc>
        <w:tc>
          <w:tcPr>
            <w:tcW w:w="625" w:type="dxa"/>
            <w:tcBorders>
              <w:top w:val="outset" w:color="000000" w:sz="8"/>
              <w:left w:val="outset" w:color="000000" w:sz="8"/>
              <w:bottom w:val="outset" w:color="000000" w:sz="8"/>
              <w:right w:val="outset" w:color="000000" w:sz="8"/>
            </w:tcBorders>
            <w:vAlign w:val="center"/>
          </w:tcPr>
          <w:bookmarkStart w:name="15426" w:id="5022"/>
          <w:p>
            <w:pPr>
              <w:spacing w:after="0"/>
              <w:ind w:left="0"/>
              <w:jc w:val="left"/>
            </w:pPr>
            <w:r>
              <w:rPr>
                <w:rFonts w:ascii="Arial"/>
                <w:b w:val="false"/>
                <w:i w:val="false"/>
                <w:color w:val="000000"/>
                <w:sz w:val="15"/>
              </w:rPr>
              <w:t>витрат</w:t>
            </w:r>
          </w:p>
          <w:bookmarkEnd w:id="5022"/>
        </w:tc>
        <w:tc>
          <w:tcPr>
            <w:tcW w:w="1528" w:type="dxa"/>
            <w:tcBorders>
              <w:top w:val="outset" w:color="000000" w:sz="8"/>
              <w:left w:val="outset" w:color="000000" w:sz="8"/>
              <w:bottom w:val="outset" w:color="000000" w:sz="8"/>
              <w:right w:val="outset" w:color="000000" w:sz="8"/>
            </w:tcBorders>
            <w:vAlign w:val="center"/>
          </w:tcPr>
          <w:bookmarkStart w:name="15427" w:id="5023"/>
          <w:p>
            <w:pPr>
              <w:spacing w:after="0"/>
              <w:ind w:left="0"/>
              <w:jc w:val="center"/>
            </w:pPr>
            <w:r>
              <w:rPr>
                <w:rFonts w:ascii="Arial"/>
                <w:b w:val="false"/>
                <w:i w:val="false"/>
                <w:color w:val="000000"/>
                <w:sz w:val="15"/>
              </w:rPr>
              <w:t xml:space="preserve"> </w:t>
            </w:r>
          </w:p>
          <w:bookmarkEnd w:id="5023"/>
        </w:tc>
        <w:tc>
          <w:tcPr>
            <w:tcW w:w="1528" w:type="dxa"/>
            <w:tcBorders>
              <w:top w:val="outset" w:color="000000" w:sz="8"/>
              <w:left w:val="outset" w:color="000000" w:sz="8"/>
              <w:bottom w:val="outset" w:color="000000" w:sz="8"/>
              <w:right w:val="outset" w:color="000000" w:sz="8"/>
            </w:tcBorders>
            <w:vAlign w:val="center"/>
          </w:tcPr>
          <w:bookmarkStart w:name="15428" w:id="5024"/>
          <w:p>
            <w:pPr>
              <w:spacing w:after="0"/>
              <w:ind w:left="0"/>
              <w:jc w:val="center"/>
            </w:pPr>
            <w:r>
              <w:rPr>
                <w:rFonts w:ascii="Arial"/>
                <w:b w:val="false"/>
                <w:i w:val="false"/>
                <w:color w:val="000000"/>
                <w:sz w:val="15"/>
              </w:rPr>
              <w:t xml:space="preserve"> </w:t>
            </w:r>
          </w:p>
          <w:bookmarkEnd w:id="5024"/>
        </w:tc>
        <w:tc>
          <w:tcPr>
            <w:tcW w:w="1528" w:type="dxa"/>
            <w:tcBorders>
              <w:top w:val="outset" w:color="000000" w:sz="8"/>
              <w:left w:val="outset" w:color="000000" w:sz="8"/>
              <w:bottom w:val="outset" w:color="000000" w:sz="8"/>
              <w:right w:val="outset" w:color="000000" w:sz="8"/>
            </w:tcBorders>
            <w:vAlign w:val="center"/>
          </w:tcPr>
          <w:bookmarkStart w:name="15429" w:id="5025"/>
          <w:p>
            <w:pPr>
              <w:spacing w:after="0"/>
              <w:ind w:left="0"/>
              <w:jc w:val="center"/>
            </w:pPr>
            <w:r>
              <w:rPr>
                <w:rFonts w:ascii="Arial"/>
                <w:b w:val="false"/>
                <w:i w:val="false"/>
                <w:color w:val="000000"/>
                <w:sz w:val="15"/>
              </w:rPr>
              <w:t xml:space="preserve"> </w:t>
            </w:r>
          </w:p>
          <w:bookmarkEnd w:id="502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430" w:id="5026"/>
          <w:p>
            <w:pPr>
              <w:spacing w:after="0"/>
              <w:ind w:left="0"/>
              <w:jc w:val="center"/>
            </w:pPr>
            <w:r>
              <w:rPr>
                <w:rFonts w:ascii="Arial"/>
                <w:b w:val="false"/>
                <w:i w:val="false"/>
                <w:color w:val="000000"/>
                <w:sz w:val="15"/>
              </w:rPr>
              <w:t>68129,580</w:t>
            </w:r>
          </w:p>
          <w:bookmarkEnd w:id="5026"/>
        </w:tc>
        <w:tc>
          <w:tcPr>
            <w:tcW w:w="625" w:type="dxa"/>
            <w:tcBorders>
              <w:top w:val="outset" w:color="000000" w:sz="8"/>
              <w:left w:val="outset" w:color="000000" w:sz="8"/>
              <w:bottom w:val="outset" w:color="000000" w:sz="8"/>
              <w:right w:val="outset" w:color="000000" w:sz="8"/>
            </w:tcBorders>
            <w:vAlign w:val="center"/>
          </w:tcPr>
          <w:bookmarkStart w:name="15431" w:id="5027"/>
          <w:p>
            <w:pPr>
              <w:spacing w:after="0"/>
              <w:ind w:left="0"/>
              <w:jc w:val="left"/>
            </w:pPr>
            <w:r>
              <w:rPr>
                <w:rFonts w:ascii="Arial"/>
                <w:b w:val="false"/>
                <w:i w:val="false"/>
                <w:color w:val="000000"/>
                <w:sz w:val="15"/>
              </w:rPr>
              <w:t>витрати на придбання саджанців дерев, тис. грн</w:t>
            </w:r>
          </w:p>
          <w:bookmarkEnd w:id="5027"/>
        </w:tc>
        <w:tc>
          <w:tcPr>
            <w:tcW w:w="1528" w:type="dxa"/>
            <w:tcBorders>
              <w:top w:val="outset" w:color="000000" w:sz="8"/>
              <w:left w:val="outset" w:color="000000" w:sz="8"/>
              <w:bottom w:val="outset" w:color="000000" w:sz="8"/>
              <w:right w:val="outset" w:color="000000" w:sz="8"/>
            </w:tcBorders>
            <w:vAlign w:val="center"/>
          </w:tcPr>
          <w:bookmarkStart w:name="15432" w:id="5028"/>
          <w:p>
            <w:pPr>
              <w:spacing w:after="0"/>
              <w:ind w:left="0"/>
              <w:jc w:val="center"/>
            </w:pPr>
            <w:r>
              <w:rPr>
                <w:rFonts w:ascii="Arial"/>
                <w:b w:val="false"/>
                <w:i w:val="false"/>
                <w:color w:val="000000"/>
                <w:sz w:val="15"/>
              </w:rPr>
              <w:t>13754,500</w:t>
            </w:r>
          </w:p>
          <w:bookmarkEnd w:id="5028"/>
        </w:tc>
        <w:tc>
          <w:tcPr>
            <w:tcW w:w="1528" w:type="dxa"/>
            <w:tcBorders>
              <w:top w:val="outset" w:color="000000" w:sz="8"/>
              <w:left w:val="outset" w:color="000000" w:sz="8"/>
              <w:bottom w:val="outset" w:color="000000" w:sz="8"/>
              <w:right w:val="outset" w:color="000000" w:sz="8"/>
            </w:tcBorders>
            <w:vAlign w:val="center"/>
          </w:tcPr>
          <w:bookmarkStart w:name="15433" w:id="5029"/>
          <w:p>
            <w:pPr>
              <w:spacing w:after="0"/>
              <w:ind w:left="0"/>
              <w:jc w:val="center"/>
            </w:pPr>
            <w:r>
              <w:rPr>
                <w:rFonts w:ascii="Arial"/>
                <w:b w:val="false"/>
                <w:i w:val="false"/>
                <w:color w:val="000000"/>
                <w:sz w:val="15"/>
              </w:rPr>
              <w:t>16606,080</w:t>
            </w:r>
          </w:p>
          <w:bookmarkEnd w:id="5029"/>
        </w:tc>
        <w:tc>
          <w:tcPr>
            <w:tcW w:w="1528" w:type="dxa"/>
            <w:tcBorders>
              <w:top w:val="outset" w:color="000000" w:sz="8"/>
              <w:left w:val="outset" w:color="000000" w:sz="8"/>
              <w:bottom w:val="outset" w:color="000000" w:sz="8"/>
              <w:right w:val="outset" w:color="000000" w:sz="8"/>
            </w:tcBorders>
            <w:vAlign w:val="center"/>
          </w:tcPr>
          <w:bookmarkStart w:name="15434" w:id="5030"/>
          <w:p>
            <w:pPr>
              <w:spacing w:after="0"/>
              <w:ind w:left="0"/>
              <w:jc w:val="center"/>
            </w:pPr>
            <w:r>
              <w:rPr>
                <w:rFonts w:ascii="Arial"/>
                <w:b w:val="false"/>
                <w:i w:val="false"/>
                <w:color w:val="000000"/>
                <w:sz w:val="15"/>
              </w:rPr>
              <w:t>10000,000</w:t>
            </w:r>
          </w:p>
          <w:bookmarkEnd w:id="503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435" w:id="5031"/>
          <w:p>
            <w:pPr>
              <w:spacing w:after="0"/>
              <w:ind w:left="0"/>
              <w:jc w:val="center"/>
            </w:pPr>
            <w:r>
              <w:rPr>
                <w:rFonts w:ascii="Arial"/>
                <w:b w:val="false"/>
                <w:i w:val="false"/>
                <w:color w:val="000000"/>
                <w:sz w:val="15"/>
              </w:rPr>
              <w:t>2019 рік</w:t>
            </w:r>
          </w:p>
          <w:bookmarkEnd w:id="5031"/>
        </w:tc>
        <w:tc>
          <w:tcPr>
            <w:tcW w:w="625" w:type="dxa"/>
            <w:tcBorders>
              <w:top w:val="outset" w:color="000000" w:sz="8"/>
              <w:left w:val="outset" w:color="000000" w:sz="8"/>
              <w:bottom w:val="outset" w:color="000000" w:sz="8"/>
              <w:right w:val="outset" w:color="000000" w:sz="8"/>
            </w:tcBorders>
            <w:vAlign w:val="center"/>
          </w:tcPr>
          <w:bookmarkStart w:name="15436" w:id="5032"/>
          <w:p>
            <w:pPr>
              <w:spacing w:after="0"/>
              <w:ind w:left="0"/>
              <w:jc w:val="left"/>
            </w:pPr>
            <w:r>
              <w:rPr>
                <w:rFonts w:ascii="Arial"/>
                <w:b w:val="false"/>
                <w:i w:val="false"/>
                <w:color w:val="000000"/>
                <w:sz w:val="15"/>
              </w:rPr>
              <w:t>витрати на придбання саджанців кущів, тис. грн</w:t>
            </w:r>
          </w:p>
          <w:bookmarkEnd w:id="5032"/>
        </w:tc>
        <w:tc>
          <w:tcPr>
            <w:tcW w:w="1528" w:type="dxa"/>
            <w:tcBorders>
              <w:top w:val="outset" w:color="000000" w:sz="8"/>
              <w:left w:val="outset" w:color="000000" w:sz="8"/>
              <w:bottom w:val="outset" w:color="000000" w:sz="8"/>
              <w:right w:val="outset" w:color="000000" w:sz="8"/>
            </w:tcBorders>
            <w:vAlign w:val="center"/>
          </w:tcPr>
          <w:bookmarkStart w:name="15437" w:id="5033"/>
          <w:p>
            <w:pPr>
              <w:spacing w:after="0"/>
              <w:ind w:left="0"/>
              <w:jc w:val="center"/>
            </w:pPr>
            <w:r>
              <w:rPr>
                <w:rFonts w:ascii="Arial"/>
                <w:b w:val="false"/>
                <w:i w:val="false"/>
                <w:color w:val="000000"/>
                <w:sz w:val="15"/>
              </w:rPr>
              <w:t>10350,000</w:t>
            </w:r>
          </w:p>
          <w:bookmarkEnd w:id="5033"/>
        </w:tc>
        <w:tc>
          <w:tcPr>
            <w:tcW w:w="1528" w:type="dxa"/>
            <w:tcBorders>
              <w:top w:val="outset" w:color="000000" w:sz="8"/>
              <w:left w:val="outset" w:color="000000" w:sz="8"/>
              <w:bottom w:val="outset" w:color="000000" w:sz="8"/>
              <w:right w:val="outset" w:color="000000" w:sz="8"/>
            </w:tcBorders>
            <w:vAlign w:val="center"/>
          </w:tcPr>
          <w:bookmarkStart w:name="15438" w:id="5034"/>
          <w:p>
            <w:pPr>
              <w:spacing w:after="0"/>
              <w:ind w:left="0"/>
              <w:jc w:val="center"/>
            </w:pPr>
            <w:r>
              <w:rPr>
                <w:rFonts w:ascii="Arial"/>
                <w:b w:val="false"/>
                <w:i w:val="false"/>
                <w:color w:val="000000"/>
                <w:sz w:val="15"/>
              </w:rPr>
              <w:t>9419,000</w:t>
            </w:r>
          </w:p>
          <w:bookmarkEnd w:id="5034"/>
        </w:tc>
        <w:tc>
          <w:tcPr>
            <w:tcW w:w="1528" w:type="dxa"/>
            <w:tcBorders>
              <w:top w:val="outset" w:color="000000" w:sz="8"/>
              <w:left w:val="outset" w:color="000000" w:sz="8"/>
              <w:bottom w:val="outset" w:color="000000" w:sz="8"/>
              <w:right w:val="outset" w:color="000000" w:sz="8"/>
            </w:tcBorders>
            <w:vAlign w:val="center"/>
          </w:tcPr>
          <w:bookmarkStart w:name="15439" w:id="5035"/>
          <w:p>
            <w:pPr>
              <w:spacing w:after="0"/>
              <w:ind w:left="0"/>
              <w:jc w:val="center"/>
            </w:pPr>
            <w:r>
              <w:rPr>
                <w:rFonts w:ascii="Arial"/>
                <w:b w:val="false"/>
                <w:i w:val="false"/>
                <w:color w:val="000000"/>
                <w:sz w:val="15"/>
              </w:rPr>
              <w:t>8000,000</w:t>
            </w:r>
          </w:p>
          <w:bookmarkEnd w:id="503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440" w:id="5036"/>
          <w:p>
            <w:pPr>
              <w:spacing w:after="0"/>
              <w:ind w:left="0"/>
              <w:jc w:val="center"/>
            </w:pPr>
            <w:r>
              <w:rPr>
                <w:rFonts w:ascii="Arial"/>
                <w:b w:val="false"/>
                <w:i w:val="false"/>
                <w:color w:val="000000"/>
                <w:sz w:val="15"/>
              </w:rPr>
              <w:t>24104,500</w:t>
            </w:r>
          </w:p>
          <w:bookmarkEnd w:id="5036"/>
        </w:tc>
        <w:tc>
          <w:tcPr>
            <w:tcW w:w="625" w:type="dxa"/>
            <w:tcBorders>
              <w:top w:val="outset" w:color="000000" w:sz="8"/>
              <w:left w:val="outset" w:color="000000" w:sz="8"/>
              <w:bottom w:val="outset" w:color="000000" w:sz="8"/>
              <w:right w:val="outset" w:color="000000" w:sz="8"/>
            </w:tcBorders>
            <w:vAlign w:val="center"/>
          </w:tcPr>
          <w:bookmarkStart w:name="15441" w:id="5037"/>
          <w:p>
            <w:pPr>
              <w:spacing w:after="0"/>
              <w:ind w:left="0"/>
              <w:jc w:val="left"/>
            </w:pPr>
            <w:r>
              <w:rPr>
                <w:rFonts w:ascii="Arial"/>
                <w:b w:val="false"/>
                <w:i w:val="false"/>
                <w:color w:val="000000"/>
                <w:sz w:val="15"/>
              </w:rPr>
              <w:t>кількість саджанців дерев, що необхідна для озеленення міста, од.</w:t>
            </w:r>
          </w:p>
          <w:bookmarkEnd w:id="5037"/>
        </w:tc>
        <w:tc>
          <w:tcPr>
            <w:tcW w:w="1528" w:type="dxa"/>
            <w:tcBorders>
              <w:top w:val="outset" w:color="000000" w:sz="8"/>
              <w:left w:val="outset" w:color="000000" w:sz="8"/>
              <w:bottom w:val="outset" w:color="000000" w:sz="8"/>
              <w:right w:val="outset" w:color="000000" w:sz="8"/>
            </w:tcBorders>
            <w:vAlign w:val="center"/>
          </w:tcPr>
          <w:bookmarkStart w:name="15442" w:id="5038"/>
          <w:p>
            <w:pPr>
              <w:spacing w:after="0"/>
              <w:ind w:left="0"/>
              <w:jc w:val="center"/>
            </w:pPr>
            <w:r>
              <w:rPr>
                <w:rFonts w:ascii="Arial"/>
                <w:b w:val="false"/>
                <w:i w:val="false"/>
                <w:color w:val="000000"/>
                <w:sz w:val="15"/>
              </w:rPr>
              <w:t>30000</w:t>
            </w:r>
          </w:p>
          <w:bookmarkEnd w:id="5038"/>
        </w:tc>
        <w:tc>
          <w:tcPr>
            <w:tcW w:w="1528" w:type="dxa"/>
            <w:tcBorders>
              <w:top w:val="outset" w:color="000000" w:sz="8"/>
              <w:left w:val="outset" w:color="000000" w:sz="8"/>
              <w:bottom w:val="outset" w:color="000000" w:sz="8"/>
              <w:right w:val="outset" w:color="000000" w:sz="8"/>
            </w:tcBorders>
            <w:vAlign w:val="center"/>
          </w:tcPr>
          <w:bookmarkStart w:name="15443" w:id="5039"/>
          <w:p>
            <w:pPr>
              <w:spacing w:after="0"/>
              <w:ind w:left="0"/>
              <w:jc w:val="center"/>
            </w:pPr>
            <w:r>
              <w:rPr>
                <w:rFonts w:ascii="Arial"/>
                <w:b w:val="false"/>
                <w:i w:val="false"/>
                <w:color w:val="000000"/>
                <w:sz w:val="15"/>
              </w:rPr>
              <w:t>25633</w:t>
            </w:r>
          </w:p>
          <w:bookmarkEnd w:id="5039"/>
        </w:tc>
        <w:tc>
          <w:tcPr>
            <w:tcW w:w="1528" w:type="dxa"/>
            <w:tcBorders>
              <w:top w:val="outset" w:color="000000" w:sz="8"/>
              <w:left w:val="outset" w:color="000000" w:sz="8"/>
              <w:bottom w:val="outset" w:color="000000" w:sz="8"/>
              <w:right w:val="outset" w:color="000000" w:sz="8"/>
            </w:tcBorders>
            <w:vAlign w:val="center"/>
          </w:tcPr>
          <w:bookmarkStart w:name="15444" w:id="5040"/>
          <w:p>
            <w:pPr>
              <w:spacing w:after="0"/>
              <w:ind w:left="0"/>
              <w:jc w:val="center"/>
            </w:pPr>
            <w:r>
              <w:rPr>
                <w:rFonts w:ascii="Arial"/>
                <w:b w:val="false"/>
                <w:i w:val="false"/>
                <w:color w:val="000000"/>
                <w:sz w:val="15"/>
              </w:rPr>
              <w:t>15000</w:t>
            </w:r>
          </w:p>
          <w:bookmarkEnd w:id="504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445" w:id="5041"/>
          <w:p>
            <w:pPr>
              <w:spacing w:after="0"/>
              <w:ind w:left="0"/>
              <w:jc w:val="center"/>
            </w:pPr>
            <w:r>
              <w:rPr>
                <w:rFonts w:ascii="Arial"/>
                <w:b w:val="false"/>
                <w:i w:val="false"/>
                <w:color w:val="000000"/>
                <w:sz w:val="15"/>
              </w:rPr>
              <w:t>2020 рік</w:t>
            </w:r>
          </w:p>
          <w:bookmarkEnd w:id="5041"/>
        </w:tc>
        <w:tc>
          <w:tcPr>
            <w:tcW w:w="625" w:type="dxa"/>
            <w:tcBorders>
              <w:top w:val="outset" w:color="000000" w:sz="8"/>
              <w:left w:val="outset" w:color="000000" w:sz="8"/>
              <w:bottom w:val="outset" w:color="000000" w:sz="8"/>
              <w:right w:val="outset" w:color="000000" w:sz="8"/>
            </w:tcBorders>
            <w:vAlign w:val="center"/>
          </w:tcPr>
          <w:bookmarkStart w:name="15446" w:id="5042"/>
          <w:p>
            <w:pPr>
              <w:spacing w:after="0"/>
              <w:ind w:left="0"/>
              <w:jc w:val="left"/>
            </w:pPr>
            <w:r>
              <w:rPr>
                <w:rFonts w:ascii="Arial"/>
                <w:b w:val="false"/>
                <w:i w:val="false"/>
                <w:color w:val="000000"/>
                <w:sz w:val="15"/>
              </w:rPr>
              <w:t>кількість саджанців кущів, що необхідна для озеленення міста, од.</w:t>
            </w:r>
          </w:p>
          <w:bookmarkEnd w:id="5042"/>
        </w:tc>
        <w:tc>
          <w:tcPr>
            <w:tcW w:w="1528" w:type="dxa"/>
            <w:tcBorders>
              <w:top w:val="outset" w:color="000000" w:sz="8"/>
              <w:left w:val="outset" w:color="000000" w:sz="8"/>
              <w:bottom w:val="outset" w:color="000000" w:sz="8"/>
              <w:right w:val="outset" w:color="000000" w:sz="8"/>
            </w:tcBorders>
            <w:vAlign w:val="center"/>
          </w:tcPr>
          <w:bookmarkStart w:name="15447" w:id="5043"/>
          <w:p>
            <w:pPr>
              <w:spacing w:after="0"/>
              <w:ind w:left="0"/>
              <w:jc w:val="center"/>
            </w:pPr>
            <w:r>
              <w:rPr>
                <w:rFonts w:ascii="Arial"/>
                <w:b w:val="false"/>
                <w:i w:val="false"/>
                <w:color w:val="000000"/>
                <w:sz w:val="15"/>
              </w:rPr>
              <w:t>200000</w:t>
            </w:r>
          </w:p>
          <w:bookmarkEnd w:id="5043"/>
        </w:tc>
        <w:tc>
          <w:tcPr>
            <w:tcW w:w="1528" w:type="dxa"/>
            <w:tcBorders>
              <w:top w:val="outset" w:color="000000" w:sz="8"/>
              <w:left w:val="outset" w:color="000000" w:sz="8"/>
              <w:bottom w:val="outset" w:color="000000" w:sz="8"/>
              <w:right w:val="outset" w:color="000000" w:sz="8"/>
            </w:tcBorders>
            <w:vAlign w:val="center"/>
          </w:tcPr>
          <w:bookmarkStart w:name="15448" w:id="5044"/>
          <w:p>
            <w:pPr>
              <w:spacing w:after="0"/>
              <w:ind w:left="0"/>
              <w:jc w:val="center"/>
            </w:pPr>
            <w:r>
              <w:rPr>
                <w:rFonts w:ascii="Arial"/>
                <w:b w:val="false"/>
                <w:i w:val="false"/>
                <w:color w:val="000000"/>
                <w:sz w:val="15"/>
              </w:rPr>
              <w:t>162075</w:t>
            </w:r>
          </w:p>
          <w:bookmarkEnd w:id="5044"/>
        </w:tc>
        <w:tc>
          <w:tcPr>
            <w:tcW w:w="1528" w:type="dxa"/>
            <w:tcBorders>
              <w:top w:val="outset" w:color="000000" w:sz="8"/>
              <w:left w:val="outset" w:color="000000" w:sz="8"/>
              <w:bottom w:val="outset" w:color="000000" w:sz="8"/>
              <w:right w:val="outset" w:color="000000" w:sz="8"/>
            </w:tcBorders>
            <w:vAlign w:val="center"/>
          </w:tcPr>
          <w:bookmarkStart w:name="15449" w:id="5045"/>
          <w:p>
            <w:pPr>
              <w:spacing w:after="0"/>
              <w:ind w:left="0"/>
              <w:jc w:val="center"/>
            </w:pPr>
            <w:r>
              <w:rPr>
                <w:rFonts w:ascii="Arial"/>
                <w:b w:val="false"/>
                <w:i w:val="false"/>
                <w:color w:val="000000"/>
                <w:sz w:val="15"/>
              </w:rPr>
              <w:t>110000</w:t>
            </w:r>
          </w:p>
          <w:bookmarkEnd w:id="504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450" w:id="5046"/>
          <w:p>
            <w:pPr>
              <w:spacing w:after="0"/>
              <w:ind w:left="0"/>
              <w:jc w:val="center"/>
            </w:pPr>
            <w:r>
              <w:rPr>
                <w:rFonts w:ascii="Arial"/>
                <w:b w:val="false"/>
                <w:i w:val="false"/>
                <w:color w:val="000000"/>
                <w:sz w:val="15"/>
              </w:rPr>
              <w:t>26025,080</w:t>
            </w:r>
          </w:p>
          <w:bookmarkEnd w:id="5046"/>
        </w:tc>
        <w:tc>
          <w:tcPr>
            <w:tcW w:w="625" w:type="dxa"/>
            <w:tcBorders>
              <w:top w:val="outset" w:color="000000" w:sz="8"/>
              <w:left w:val="outset" w:color="000000" w:sz="8"/>
              <w:bottom w:val="outset" w:color="000000" w:sz="8"/>
              <w:right w:val="outset" w:color="000000" w:sz="8"/>
            </w:tcBorders>
            <w:vAlign w:val="center"/>
          </w:tcPr>
          <w:bookmarkStart w:name="15451" w:id="5047"/>
          <w:p>
            <w:pPr>
              <w:spacing w:after="0"/>
              <w:ind w:left="0"/>
              <w:jc w:val="left"/>
            </w:pPr>
            <w:r>
              <w:rPr>
                <w:rFonts w:ascii="Arial"/>
                <w:b w:val="false"/>
                <w:i w:val="false"/>
                <w:color w:val="000000"/>
                <w:sz w:val="15"/>
              </w:rPr>
              <w:t>продукту</w:t>
            </w:r>
          </w:p>
          <w:bookmarkEnd w:id="5047"/>
        </w:tc>
        <w:tc>
          <w:tcPr>
            <w:tcW w:w="1528" w:type="dxa"/>
            <w:tcBorders>
              <w:top w:val="outset" w:color="000000" w:sz="8"/>
              <w:left w:val="outset" w:color="000000" w:sz="8"/>
              <w:bottom w:val="outset" w:color="000000" w:sz="8"/>
              <w:right w:val="outset" w:color="000000" w:sz="8"/>
            </w:tcBorders>
            <w:vAlign w:val="center"/>
          </w:tcPr>
          <w:bookmarkStart w:name="15452" w:id="5048"/>
          <w:p>
            <w:pPr>
              <w:spacing w:after="0"/>
              <w:ind w:left="0"/>
              <w:jc w:val="center"/>
            </w:pPr>
            <w:r>
              <w:rPr>
                <w:rFonts w:ascii="Arial"/>
                <w:b w:val="false"/>
                <w:i w:val="false"/>
                <w:color w:val="000000"/>
                <w:sz w:val="15"/>
              </w:rPr>
              <w:t xml:space="preserve"> </w:t>
            </w:r>
          </w:p>
          <w:bookmarkEnd w:id="5048"/>
        </w:tc>
        <w:tc>
          <w:tcPr>
            <w:tcW w:w="1528" w:type="dxa"/>
            <w:tcBorders>
              <w:top w:val="outset" w:color="000000" w:sz="8"/>
              <w:left w:val="outset" w:color="000000" w:sz="8"/>
              <w:bottom w:val="outset" w:color="000000" w:sz="8"/>
              <w:right w:val="outset" w:color="000000" w:sz="8"/>
            </w:tcBorders>
            <w:vAlign w:val="center"/>
          </w:tcPr>
          <w:bookmarkStart w:name="15453" w:id="5049"/>
          <w:p>
            <w:pPr>
              <w:spacing w:after="0"/>
              <w:ind w:left="0"/>
              <w:jc w:val="center"/>
            </w:pPr>
            <w:r>
              <w:rPr>
                <w:rFonts w:ascii="Arial"/>
                <w:b w:val="false"/>
                <w:i w:val="false"/>
                <w:color w:val="000000"/>
                <w:sz w:val="15"/>
              </w:rPr>
              <w:t xml:space="preserve"> </w:t>
            </w:r>
          </w:p>
          <w:bookmarkEnd w:id="5049"/>
        </w:tc>
        <w:tc>
          <w:tcPr>
            <w:tcW w:w="1528" w:type="dxa"/>
            <w:tcBorders>
              <w:top w:val="outset" w:color="000000" w:sz="8"/>
              <w:left w:val="outset" w:color="000000" w:sz="8"/>
              <w:bottom w:val="outset" w:color="000000" w:sz="8"/>
              <w:right w:val="outset" w:color="000000" w:sz="8"/>
            </w:tcBorders>
            <w:vAlign w:val="center"/>
          </w:tcPr>
          <w:bookmarkStart w:name="15454" w:id="5050"/>
          <w:p>
            <w:pPr>
              <w:spacing w:after="0"/>
              <w:ind w:left="0"/>
              <w:jc w:val="center"/>
            </w:pPr>
            <w:r>
              <w:rPr>
                <w:rFonts w:ascii="Arial"/>
                <w:b w:val="false"/>
                <w:i w:val="false"/>
                <w:color w:val="000000"/>
                <w:sz w:val="15"/>
              </w:rPr>
              <w:t xml:space="preserve"> </w:t>
            </w:r>
          </w:p>
          <w:bookmarkEnd w:id="505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455" w:id="5051"/>
          <w:p>
            <w:pPr>
              <w:spacing w:after="0"/>
              <w:ind w:left="0"/>
              <w:jc w:val="center"/>
            </w:pPr>
            <w:r>
              <w:rPr>
                <w:rFonts w:ascii="Arial"/>
                <w:b w:val="false"/>
                <w:i w:val="false"/>
                <w:color w:val="000000"/>
                <w:sz w:val="15"/>
              </w:rPr>
              <w:t>2021 рік</w:t>
            </w:r>
          </w:p>
          <w:bookmarkEnd w:id="5051"/>
        </w:tc>
        <w:tc>
          <w:tcPr>
            <w:tcW w:w="625" w:type="dxa"/>
            <w:tcBorders>
              <w:top w:val="outset" w:color="000000" w:sz="8"/>
              <w:left w:val="outset" w:color="000000" w:sz="8"/>
              <w:bottom w:val="outset" w:color="000000" w:sz="8"/>
              <w:right w:val="outset" w:color="000000" w:sz="8"/>
            </w:tcBorders>
            <w:vAlign w:val="center"/>
          </w:tcPr>
          <w:bookmarkStart w:name="15456" w:id="5052"/>
          <w:p>
            <w:pPr>
              <w:spacing w:after="0"/>
              <w:ind w:left="0"/>
              <w:jc w:val="left"/>
            </w:pPr>
            <w:r>
              <w:rPr>
                <w:rFonts w:ascii="Arial"/>
                <w:b w:val="false"/>
                <w:i w:val="false"/>
                <w:color w:val="000000"/>
                <w:sz w:val="15"/>
              </w:rPr>
              <w:t>кількість саджанців дерев, що планується придбати, од.</w:t>
            </w:r>
          </w:p>
          <w:bookmarkEnd w:id="5052"/>
        </w:tc>
        <w:tc>
          <w:tcPr>
            <w:tcW w:w="1528" w:type="dxa"/>
            <w:tcBorders>
              <w:top w:val="outset" w:color="000000" w:sz="8"/>
              <w:left w:val="outset" w:color="000000" w:sz="8"/>
              <w:bottom w:val="outset" w:color="000000" w:sz="8"/>
              <w:right w:val="outset" w:color="000000" w:sz="8"/>
            </w:tcBorders>
            <w:vAlign w:val="center"/>
          </w:tcPr>
          <w:bookmarkStart w:name="15457" w:id="5053"/>
          <w:p>
            <w:pPr>
              <w:spacing w:after="0"/>
              <w:ind w:left="0"/>
              <w:jc w:val="center"/>
            </w:pPr>
            <w:r>
              <w:rPr>
                <w:rFonts w:ascii="Arial"/>
                <w:b w:val="false"/>
                <w:i w:val="false"/>
                <w:color w:val="000000"/>
                <w:sz w:val="15"/>
              </w:rPr>
              <w:t>4000</w:t>
            </w:r>
          </w:p>
          <w:bookmarkEnd w:id="5053"/>
        </w:tc>
        <w:tc>
          <w:tcPr>
            <w:tcW w:w="1528" w:type="dxa"/>
            <w:tcBorders>
              <w:top w:val="outset" w:color="000000" w:sz="8"/>
              <w:left w:val="outset" w:color="000000" w:sz="8"/>
              <w:bottom w:val="outset" w:color="000000" w:sz="8"/>
              <w:right w:val="outset" w:color="000000" w:sz="8"/>
            </w:tcBorders>
            <w:vAlign w:val="center"/>
          </w:tcPr>
          <w:bookmarkStart w:name="15458" w:id="5054"/>
          <w:p>
            <w:pPr>
              <w:spacing w:after="0"/>
              <w:ind w:left="0"/>
              <w:jc w:val="center"/>
            </w:pPr>
            <w:r>
              <w:rPr>
                <w:rFonts w:ascii="Arial"/>
                <w:b w:val="false"/>
                <w:i w:val="false"/>
                <w:color w:val="000000"/>
                <w:sz w:val="15"/>
              </w:rPr>
              <w:t>4045</w:t>
            </w:r>
          </w:p>
          <w:bookmarkEnd w:id="5054"/>
        </w:tc>
        <w:tc>
          <w:tcPr>
            <w:tcW w:w="1528" w:type="dxa"/>
            <w:tcBorders>
              <w:top w:val="outset" w:color="000000" w:sz="8"/>
              <w:left w:val="outset" w:color="000000" w:sz="8"/>
              <w:bottom w:val="outset" w:color="000000" w:sz="8"/>
              <w:right w:val="outset" w:color="000000" w:sz="8"/>
            </w:tcBorders>
            <w:vAlign w:val="center"/>
          </w:tcPr>
          <w:bookmarkStart w:name="15459" w:id="5055"/>
          <w:p>
            <w:pPr>
              <w:spacing w:after="0"/>
              <w:ind w:left="0"/>
              <w:jc w:val="center"/>
            </w:pPr>
            <w:r>
              <w:rPr>
                <w:rFonts w:ascii="Arial"/>
                <w:b w:val="false"/>
                <w:i w:val="false"/>
                <w:color w:val="000000"/>
                <w:sz w:val="15"/>
              </w:rPr>
              <w:t>3000</w:t>
            </w:r>
          </w:p>
          <w:bookmarkEnd w:id="505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460" w:id="5056"/>
          <w:p>
            <w:pPr>
              <w:spacing w:after="0"/>
              <w:ind w:left="0"/>
              <w:jc w:val="center"/>
            </w:pPr>
            <w:r>
              <w:rPr>
                <w:rFonts w:ascii="Arial"/>
                <w:b w:val="false"/>
                <w:i w:val="false"/>
                <w:color w:val="000000"/>
                <w:sz w:val="15"/>
              </w:rPr>
              <w:t>18000,000</w:t>
            </w:r>
          </w:p>
          <w:bookmarkEnd w:id="5056"/>
        </w:tc>
        <w:tc>
          <w:tcPr>
            <w:tcW w:w="625" w:type="dxa"/>
            <w:tcBorders>
              <w:top w:val="outset" w:color="000000" w:sz="8"/>
              <w:left w:val="outset" w:color="000000" w:sz="8"/>
              <w:bottom w:val="outset" w:color="000000" w:sz="8"/>
              <w:right w:val="outset" w:color="000000" w:sz="8"/>
            </w:tcBorders>
            <w:vAlign w:val="center"/>
          </w:tcPr>
          <w:bookmarkStart w:name="15461" w:id="5057"/>
          <w:p>
            <w:pPr>
              <w:spacing w:after="0"/>
              <w:ind w:left="0"/>
              <w:jc w:val="left"/>
            </w:pPr>
            <w:r>
              <w:rPr>
                <w:rFonts w:ascii="Arial"/>
                <w:b w:val="false"/>
                <w:i w:val="false"/>
                <w:color w:val="000000"/>
                <w:sz w:val="15"/>
              </w:rPr>
              <w:t>кількість саджанців кущів, що планується придбати, од.</w:t>
            </w:r>
          </w:p>
          <w:bookmarkEnd w:id="5057"/>
        </w:tc>
        <w:tc>
          <w:tcPr>
            <w:tcW w:w="1528" w:type="dxa"/>
            <w:tcBorders>
              <w:top w:val="outset" w:color="000000" w:sz="8"/>
              <w:left w:val="outset" w:color="000000" w:sz="8"/>
              <w:bottom w:val="outset" w:color="000000" w:sz="8"/>
              <w:right w:val="outset" w:color="000000" w:sz="8"/>
            </w:tcBorders>
            <w:vAlign w:val="center"/>
          </w:tcPr>
          <w:bookmarkStart w:name="15462" w:id="5058"/>
          <w:p>
            <w:pPr>
              <w:spacing w:after="0"/>
              <w:ind w:left="0"/>
              <w:jc w:val="center"/>
            </w:pPr>
            <w:r>
              <w:rPr>
                <w:rFonts w:ascii="Arial"/>
                <w:b w:val="false"/>
                <w:i w:val="false"/>
                <w:color w:val="000000"/>
                <w:sz w:val="15"/>
              </w:rPr>
              <w:t>37000</w:t>
            </w:r>
          </w:p>
          <w:bookmarkEnd w:id="5058"/>
        </w:tc>
        <w:tc>
          <w:tcPr>
            <w:tcW w:w="1528" w:type="dxa"/>
            <w:tcBorders>
              <w:top w:val="outset" w:color="000000" w:sz="8"/>
              <w:left w:val="outset" w:color="000000" w:sz="8"/>
              <w:bottom w:val="outset" w:color="000000" w:sz="8"/>
              <w:right w:val="outset" w:color="000000" w:sz="8"/>
            </w:tcBorders>
            <w:vAlign w:val="center"/>
          </w:tcPr>
          <w:bookmarkStart w:name="15463" w:id="5059"/>
          <w:p>
            <w:pPr>
              <w:spacing w:after="0"/>
              <w:ind w:left="0"/>
              <w:jc w:val="center"/>
            </w:pPr>
            <w:r>
              <w:rPr>
                <w:rFonts w:ascii="Arial"/>
                <w:b w:val="false"/>
                <w:i w:val="false"/>
                <w:color w:val="000000"/>
                <w:sz w:val="15"/>
              </w:rPr>
              <w:t>39276</w:t>
            </w:r>
          </w:p>
          <w:bookmarkEnd w:id="5059"/>
        </w:tc>
        <w:tc>
          <w:tcPr>
            <w:tcW w:w="1528" w:type="dxa"/>
            <w:tcBorders>
              <w:top w:val="outset" w:color="000000" w:sz="8"/>
              <w:left w:val="outset" w:color="000000" w:sz="8"/>
              <w:bottom w:val="outset" w:color="000000" w:sz="8"/>
              <w:right w:val="outset" w:color="000000" w:sz="8"/>
            </w:tcBorders>
            <w:vAlign w:val="center"/>
          </w:tcPr>
          <w:bookmarkStart w:name="15464" w:id="5060"/>
          <w:p>
            <w:pPr>
              <w:spacing w:after="0"/>
              <w:ind w:left="0"/>
              <w:jc w:val="center"/>
            </w:pPr>
            <w:r>
              <w:rPr>
                <w:rFonts w:ascii="Arial"/>
                <w:b w:val="false"/>
                <w:i w:val="false"/>
                <w:color w:val="000000"/>
                <w:sz w:val="15"/>
              </w:rPr>
              <w:t>30000</w:t>
            </w:r>
          </w:p>
          <w:bookmarkEnd w:id="506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465" w:id="5061"/>
          <w:p>
            <w:pPr>
              <w:spacing w:after="0"/>
              <w:ind w:left="0"/>
              <w:jc w:val="center"/>
            </w:pPr>
            <w:r>
              <w:rPr>
                <w:rFonts w:ascii="Arial"/>
                <w:b w:val="false"/>
                <w:i w:val="false"/>
                <w:color w:val="000000"/>
                <w:sz w:val="15"/>
              </w:rPr>
              <w:t xml:space="preserve"> </w:t>
            </w:r>
          </w:p>
          <w:bookmarkEnd w:id="5061"/>
        </w:tc>
        <w:tc>
          <w:tcPr>
            <w:tcW w:w="625" w:type="dxa"/>
            <w:tcBorders>
              <w:top w:val="outset" w:color="000000" w:sz="8"/>
              <w:left w:val="outset" w:color="000000" w:sz="8"/>
              <w:bottom w:val="outset" w:color="000000" w:sz="8"/>
              <w:right w:val="outset" w:color="000000" w:sz="8"/>
            </w:tcBorders>
            <w:vAlign w:val="center"/>
          </w:tcPr>
          <w:bookmarkStart w:name="15466" w:id="5062"/>
          <w:p>
            <w:pPr>
              <w:spacing w:after="0"/>
              <w:ind w:left="0"/>
              <w:jc w:val="left"/>
            </w:pPr>
            <w:r>
              <w:rPr>
                <w:rFonts w:ascii="Arial"/>
                <w:b w:val="false"/>
                <w:i w:val="false"/>
                <w:color w:val="000000"/>
                <w:sz w:val="15"/>
              </w:rPr>
              <w:t>ефективності</w:t>
            </w:r>
          </w:p>
          <w:bookmarkEnd w:id="5062"/>
        </w:tc>
        <w:tc>
          <w:tcPr>
            <w:tcW w:w="1528" w:type="dxa"/>
            <w:tcBorders>
              <w:top w:val="outset" w:color="000000" w:sz="8"/>
              <w:left w:val="outset" w:color="000000" w:sz="8"/>
              <w:bottom w:val="outset" w:color="000000" w:sz="8"/>
              <w:right w:val="outset" w:color="000000" w:sz="8"/>
            </w:tcBorders>
            <w:vAlign w:val="center"/>
          </w:tcPr>
          <w:bookmarkStart w:name="15467" w:id="5063"/>
          <w:p>
            <w:pPr>
              <w:spacing w:after="0"/>
              <w:ind w:left="0"/>
              <w:jc w:val="center"/>
            </w:pPr>
            <w:r>
              <w:rPr>
                <w:rFonts w:ascii="Arial"/>
                <w:b w:val="false"/>
                <w:i w:val="false"/>
                <w:color w:val="000000"/>
                <w:sz w:val="15"/>
              </w:rPr>
              <w:t xml:space="preserve"> </w:t>
            </w:r>
          </w:p>
          <w:bookmarkEnd w:id="5063"/>
        </w:tc>
        <w:tc>
          <w:tcPr>
            <w:tcW w:w="1528" w:type="dxa"/>
            <w:tcBorders>
              <w:top w:val="outset" w:color="000000" w:sz="8"/>
              <w:left w:val="outset" w:color="000000" w:sz="8"/>
              <w:bottom w:val="outset" w:color="000000" w:sz="8"/>
              <w:right w:val="outset" w:color="000000" w:sz="8"/>
            </w:tcBorders>
            <w:vAlign w:val="center"/>
          </w:tcPr>
          <w:bookmarkStart w:name="15468" w:id="5064"/>
          <w:p>
            <w:pPr>
              <w:spacing w:after="0"/>
              <w:ind w:left="0"/>
              <w:jc w:val="center"/>
            </w:pPr>
            <w:r>
              <w:rPr>
                <w:rFonts w:ascii="Arial"/>
                <w:b w:val="false"/>
                <w:i w:val="false"/>
                <w:color w:val="000000"/>
                <w:sz w:val="15"/>
              </w:rPr>
              <w:t xml:space="preserve"> </w:t>
            </w:r>
          </w:p>
          <w:bookmarkEnd w:id="5064"/>
        </w:tc>
        <w:tc>
          <w:tcPr>
            <w:tcW w:w="1528" w:type="dxa"/>
            <w:tcBorders>
              <w:top w:val="outset" w:color="000000" w:sz="8"/>
              <w:left w:val="outset" w:color="000000" w:sz="8"/>
              <w:bottom w:val="outset" w:color="000000" w:sz="8"/>
              <w:right w:val="outset" w:color="000000" w:sz="8"/>
            </w:tcBorders>
            <w:vAlign w:val="center"/>
          </w:tcPr>
          <w:bookmarkStart w:name="15469" w:id="5065"/>
          <w:p>
            <w:pPr>
              <w:spacing w:after="0"/>
              <w:ind w:left="0"/>
              <w:jc w:val="center"/>
            </w:pPr>
            <w:r>
              <w:rPr>
                <w:rFonts w:ascii="Arial"/>
                <w:b w:val="false"/>
                <w:i w:val="false"/>
                <w:color w:val="000000"/>
                <w:sz w:val="15"/>
              </w:rPr>
              <w:t xml:space="preserve"> </w:t>
            </w:r>
          </w:p>
          <w:bookmarkEnd w:id="506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470" w:id="5066"/>
          <w:p>
            <w:pPr>
              <w:spacing w:after="0"/>
              <w:ind w:left="0"/>
              <w:jc w:val="center"/>
            </w:pPr>
            <w:r>
              <w:rPr>
                <w:rFonts w:ascii="Arial"/>
                <w:b w:val="false"/>
                <w:i w:val="false"/>
                <w:color w:val="000000"/>
                <w:sz w:val="15"/>
              </w:rPr>
              <w:t xml:space="preserve"> </w:t>
            </w:r>
          </w:p>
          <w:bookmarkEnd w:id="5066"/>
        </w:tc>
        <w:tc>
          <w:tcPr>
            <w:tcW w:w="625" w:type="dxa"/>
            <w:tcBorders>
              <w:top w:val="outset" w:color="000000" w:sz="8"/>
              <w:left w:val="outset" w:color="000000" w:sz="8"/>
              <w:bottom w:val="outset" w:color="000000" w:sz="8"/>
              <w:right w:val="outset" w:color="000000" w:sz="8"/>
            </w:tcBorders>
            <w:vAlign w:val="center"/>
          </w:tcPr>
          <w:bookmarkStart w:name="15471" w:id="5067"/>
          <w:p>
            <w:pPr>
              <w:spacing w:after="0"/>
              <w:ind w:left="0"/>
              <w:jc w:val="left"/>
            </w:pPr>
            <w:r>
              <w:rPr>
                <w:rFonts w:ascii="Arial"/>
                <w:b w:val="false"/>
                <w:i w:val="false"/>
                <w:color w:val="000000"/>
                <w:sz w:val="15"/>
              </w:rPr>
              <w:t>середні витрати на придбання 1 саджанця дерева, тис. грн</w:t>
            </w:r>
          </w:p>
          <w:bookmarkEnd w:id="5067"/>
        </w:tc>
        <w:tc>
          <w:tcPr>
            <w:tcW w:w="1528" w:type="dxa"/>
            <w:tcBorders>
              <w:top w:val="outset" w:color="000000" w:sz="8"/>
              <w:left w:val="outset" w:color="000000" w:sz="8"/>
              <w:bottom w:val="outset" w:color="000000" w:sz="8"/>
              <w:right w:val="outset" w:color="000000" w:sz="8"/>
            </w:tcBorders>
            <w:vAlign w:val="center"/>
          </w:tcPr>
          <w:bookmarkStart w:name="15472" w:id="5068"/>
          <w:p>
            <w:pPr>
              <w:spacing w:after="0"/>
              <w:ind w:left="0"/>
              <w:jc w:val="center"/>
            </w:pPr>
            <w:r>
              <w:rPr>
                <w:rFonts w:ascii="Arial"/>
                <w:b w:val="false"/>
                <w:i w:val="false"/>
                <w:color w:val="000000"/>
                <w:sz w:val="15"/>
              </w:rPr>
              <w:t>3,439</w:t>
            </w:r>
          </w:p>
          <w:bookmarkEnd w:id="5068"/>
        </w:tc>
        <w:tc>
          <w:tcPr>
            <w:tcW w:w="1528" w:type="dxa"/>
            <w:tcBorders>
              <w:top w:val="outset" w:color="000000" w:sz="8"/>
              <w:left w:val="outset" w:color="000000" w:sz="8"/>
              <w:bottom w:val="outset" w:color="000000" w:sz="8"/>
              <w:right w:val="outset" w:color="000000" w:sz="8"/>
            </w:tcBorders>
            <w:vAlign w:val="center"/>
          </w:tcPr>
          <w:bookmarkStart w:name="15473" w:id="5069"/>
          <w:p>
            <w:pPr>
              <w:spacing w:after="0"/>
              <w:ind w:left="0"/>
              <w:jc w:val="center"/>
            </w:pPr>
            <w:r>
              <w:rPr>
                <w:rFonts w:ascii="Arial"/>
                <w:b w:val="false"/>
                <w:i w:val="false"/>
                <w:color w:val="000000"/>
                <w:sz w:val="15"/>
              </w:rPr>
              <w:t>4,105</w:t>
            </w:r>
          </w:p>
          <w:bookmarkEnd w:id="5069"/>
        </w:tc>
        <w:tc>
          <w:tcPr>
            <w:tcW w:w="1528" w:type="dxa"/>
            <w:tcBorders>
              <w:top w:val="outset" w:color="000000" w:sz="8"/>
              <w:left w:val="outset" w:color="000000" w:sz="8"/>
              <w:bottom w:val="outset" w:color="000000" w:sz="8"/>
              <w:right w:val="outset" w:color="000000" w:sz="8"/>
            </w:tcBorders>
            <w:vAlign w:val="center"/>
          </w:tcPr>
          <w:bookmarkStart w:name="15474" w:id="5070"/>
          <w:p>
            <w:pPr>
              <w:spacing w:after="0"/>
              <w:ind w:left="0"/>
              <w:jc w:val="center"/>
            </w:pPr>
            <w:r>
              <w:rPr>
                <w:rFonts w:ascii="Arial"/>
                <w:b w:val="false"/>
                <w:i w:val="false"/>
                <w:color w:val="000000"/>
                <w:sz w:val="15"/>
              </w:rPr>
              <w:t>3,333</w:t>
            </w:r>
          </w:p>
          <w:bookmarkEnd w:id="507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475" w:id="5071"/>
          <w:p>
            <w:pPr>
              <w:spacing w:after="0"/>
              <w:ind w:left="0"/>
              <w:jc w:val="center"/>
            </w:pPr>
            <w:r>
              <w:rPr>
                <w:rFonts w:ascii="Arial"/>
                <w:b w:val="false"/>
                <w:i w:val="false"/>
                <w:color w:val="000000"/>
                <w:sz w:val="15"/>
              </w:rPr>
              <w:t xml:space="preserve"> </w:t>
            </w:r>
          </w:p>
          <w:bookmarkEnd w:id="5071"/>
        </w:tc>
        <w:tc>
          <w:tcPr>
            <w:tcW w:w="625" w:type="dxa"/>
            <w:tcBorders>
              <w:top w:val="outset" w:color="000000" w:sz="8"/>
              <w:left w:val="outset" w:color="000000" w:sz="8"/>
              <w:bottom w:val="outset" w:color="000000" w:sz="8"/>
              <w:right w:val="outset" w:color="000000" w:sz="8"/>
            </w:tcBorders>
            <w:vAlign w:val="center"/>
          </w:tcPr>
          <w:bookmarkStart w:name="15476" w:id="5072"/>
          <w:p>
            <w:pPr>
              <w:spacing w:after="0"/>
              <w:ind w:left="0"/>
              <w:jc w:val="left"/>
            </w:pPr>
            <w:r>
              <w:rPr>
                <w:rFonts w:ascii="Arial"/>
                <w:b w:val="false"/>
                <w:i w:val="false"/>
                <w:color w:val="000000"/>
                <w:sz w:val="15"/>
              </w:rPr>
              <w:t>середні витрати на придбання 1 саджанця куща, тис. грн</w:t>
            </w:r>
          </w:p>
          <w:bookmarkEnd w:id="5072"/>
        </w:tc>
        <w:tc>
          <w:tcPr>
            <w:tcW w:w="1528" w:type="dxa"/>
            <w:tcBorders>
              <w:top w:val="outset" w:color="000000" w:sz="8"/>
              <w:left w:val="outset" w:color="000000" w:sz="8"/>
              <w:bottom w:val="outset" w:color="000000" w:sz="8"/>
              <w:right w:val="outset" w:color="000000" w:sz="8"/>
            </w:tcBorders>
            <w:vAlign w:val="center"/>
          </w:tcPr>
          <w:bookmarkStart w:name="15477" w:id="5073"/>
          <w:p>
            <w:pPr>
              <w:spacing w:after="0"/>
              <w:ind w:left="0"/>
              <w:jc w:val="center"/>
            </w:pPr>
            <w:r>
              <w:rPr>
                <w:rFonts w:ascii="Arial"/>
                <w:b w:val="false"/>
                <w:i w:val="false"/>
                <w:color w:val="000000"/>
                <w:sz w:val="15"/>
              </w:rPr>
              <w:t>0,280</w:t>
            </w:r>
          </w:p>
          <w:bookmarkEnd w:id="5073"/>
        </w:tc>
        <w:tc>
          <w:tcPr>
            <w:tcW w:w="1528" w:type="dxa"/>
            <w:tcBorders>
              <w:top w:val="outset" w:color="000000" w:sz="8"/>
              <w:left w:val="outset" w:color="000000" w:sz="8"/>
              <w:bottom w:val="outset" w:color="000000" w:sz="8"/>
              <w:right w:val="outset" w:color="000000" w:sz="8"/>
            </w:tcBorders>
            <w:vAlign w:val="center"/>
          </w:tcPr>
          <w:bookmarkStart w:name="15478" w:id="5074"/>
          <w:p>
            <w:pPr>
              <w:spacing w:after="0"/>
              <w:ind w:left="0"/>
              <w:jc w:val="center"/>
            </w:pPr>
            <w:r>
              <w:rPr>
                <w:rFonts w:ascii="Arial"/>
                <w:b w:val="false"/>
                <w:i w:val="false"/>
                <w:color w:val="000000"/>
                <w:sz w:val="15"/>
              </w:rPr>
              <w:t>0,240</w:t>
            </w:r>
          </w:p>
          <w:bookmarkEnd w:id="5074"/>
        </w:tc>
        <w:tc>
          <w:tcPr>
            <w:tcW w:w="1528" w:type="dxa"/>
            <w:tcBorders>
              <w:top w:val="outset" w:color="000000" w:sz="8"/>
              <w:left w:val="outset" w:color="000000" w:sz="8"/>
              <w:bottom w:val="outset" w:color="000000" w:sz="8"/>
              <w:right w:val="outset" w:color="000000" w:sz="8"/>
            </w:tcBorders>
            <w:vAlign w:val="center"/>
          </w:tcPr>
          <w:bookmarkStart w:name="15479" w:id="5075"/>
          <w:p>
            <w:pPr>
              <w:spacing w:after="0"/>
              <w:ind w:left="0"/>
              <w:jc w:val="center"/>
            </w:pPr>
            <w:r>
              <w:rPr>
                <w:rFonts w:ascii="Arial"/>
                <w:b w:val="false"/>
                <w:i w:val="false"/>
                <w:color w:val="000000"/>
                <w:sz w:val="15"/>
              </w:rPr>
              <w:t>0,267</w:t>
            </w:r>
          </w:p>
          <w:bookmarkEnd w:id="507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480" w:id="5076"/>
          <w:p>
            <w:pPr>
              <w:spacing w:after="0"/>
              <w:ind w:left="0"/>
              <w:jc w:val="center"/>
            </w:pPr>
            <w:r>
              <w:rPr>
                <w:rFonts w:ascii="Arial"/>
                <w:b w:val="false"/>
                <w:i w:val="false"/>
                <w:color w:val="000000"/>
                <w:sz w:val="15"/>
              </w:rPr>
              <w:t xml:space="preserve"> </w:t>
            </w:r>
          </w:p>
          <w:bookmarkEnd w:id="5076"/>
        </w:tc>
        <w:tc>
          <w:tcPr>
            <w:tcW w:w="625" w:type="dxa"/>
            <w:tcBorders>
              <w:top w:val="outset" w:color="000000" w:sz="8"/>
              <w:left w:val="outset" w:color="000000" w:sz="8"/>
              <w:bottom w:val="outset" w:color="000000" w:sz="8"/>
              <w:right w:val="outset" w:color="000000" w:sz="8"/>
            </w:tcBorders>
            <w:vAlign w:val="center"/>
          </w:tcPr>
          <w:bookmarkStart w:name="15481" w:id="5077"/>
          <w:p>
            <w:pPr>
              <w:spacing w:after="0"/>
              <w:ind w:left="0"/>
              <w:jc w:val="left"/>
            </w:pPr>
            <w:r>
              <w:rPr>
                <w:rFonts w:ascii="Arial"/>
                <w:b w:val="false"/>
                <w:i w:val="false"/>
                <w:color w:val="000000"/>
                <w:sz w:val="15"/>
              </w:rPr>
              <w:t>якості</w:t>
            </w:r>
          </w:p>
          <w:bookmarkEnd w:id="5077"/>
        </w:tc>
        <w:tc>
          <w:tcPr>
            <w:tcW w:w="1528" w:type="dxa"/>
            <w:tcBorders>
              <w:top w:val="outset" w:color="000000" w:sz="8"/>
              <w:left w:val="outset" w:color="000000" w:sz="8"/>
              <w:bottom w:val="outset" w:color="000000" w:sz="8"/>
              <w:right w:val="outset" w:color="000000" w:sz="8"/>
            </w:tcBorders>
            <w:vAlign w:val="center"/>
          </w:tcPr>
          <w:bookmarkStart w:name="15482" w:id="5078"/>
          <w:p>
            <w:pPr>
              <w:spacing w:after="0"/>
              <w:ind w:left="0"/>
              <w:jc w:val="center"/>
            </w:pPr>
            <w:r>
              <w:rPr>
                <w:rFonts w:ascii="Arial"/>
                <w:b w:val="false"/>
                <w:i w:val="false"/>
                <w:color w:val="000000"/>
                <w:sz w:val="15"/>
              </w:rPr>
              <w:t xml:space="preserve"> </w:t>
            </w:r>
          </w:p>
          <w:bookmarkEnd w:id="5078"/>
        </w:tc>
        <w:tc>
          <w:tcPr>
            <w:tcW w:w="1528" w:type="dxa"/>
            <w:tcBorders>
              <w:top w:val="outset" w:color="000000" w:sz="8"/>
              <w:left w:val="outset" w:color="000000" w:sz="8"/>
              <w:bottom w:val="outset" w:color="000000" w:sz="8"/>
              <w:right w:val="outset" w:color="000000" w:sz="8"/>
            </w:tcBorders>
            <w:vAlign w:val="center"/>
          </w:tcPr>
          <w:bookmarkStart w:name="15483" w:id="5079"/>
          <w:p>
            <w:pPr>
              <w:spacing w:after="0"/>
              <w:ind w:left="0"/>
              <w:jc w:val="center"/>
            </w:pPr>
            <w:r>
              <w:rPr>
                <w:rFonts w:ascii="Arial"/>
                <w:b w:val="false"/>
                <w:i w:val="false"/>
                <w:color w:val="000000"/>
                <w:sz w:val="15"/>
              </w:rPr>
              <w:t xml:space="preserve"> </w:t>
            </w:r>
          </w:p>
          <w:bookmarkEnd w:id="5079"/>
        </w:tc>
        <w:tc>
          <w:tcPr>
            <w:tcW w:w="1528" w:type="dxa"/>
            <w:tcBorders>
              <w:top w:val="outset" w:color="000000" w:sz="8"/>
              <w:left w:val="outset" w:color="000000" w:sz="8"/>
              <w:bottom w:val="outset" w:color="000000" w:sz="8"/>
              <w:right w:val="outset" w:color="000000" w:sz="8"/>
            </w:tcBorders>
            <w:vAlign w:val="center"/>
          </w:tcPr>
          <w:bookmarkStart w:name="15484" w:id="5080"/>
          <w:p>
            <w:pPr>
              <w:spacing w:after="0"/>
              <w:ind w:left="0"/>
              <w:jc w:val="center"/>
            </w:pPr>
            <w:r>
              <w:rPr>
                <w:rFonts w:ascii="Arial"/>
                <w:b w:val="false"/>
                <w:i w:val="false"/>
                <w:color w:val="000000"/>
                <w:sz w:val="15"/>
              </w:rPr>
              <w:t xml:space="preserve"> </w:t>
            </w:r>
          </w:p>
          <w:bookmarkEnd w:id="508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485" w:id="5081"/>
          <w:p>
            <w:pPr>
              <w:spacing w:after="0"/>
              <w:ind w:left="0"/>
              <w:jc w:val="center"/>
            </w:pPr>
            <w:r>
              <w:rPr>
                <w:rFonts w:ascii="Arial"/>
                <w:b w:val="false"/>
                <w:i w:val="false"/>
                <w:color w:val="000000"/>
                <w:sz w:val="15"/>
              </w:rPr>
              <w:t xml:space="preserve"> </w:t>
            </w:r>
          </w:p>
          <w:bookmarkEnd w:id="5081"/>
        </w:tc>
        <w:tc>
          <w:tcPr>
            <w:tcW w:w="625" w:type="dxa"/>
            <w:tcBorders>
              <w:top w:val="outset" w:color="000000" w:sz="8"/>
              <w:left w:val="outset" w:color="000000" w:sz="8"/>
              <w:bottom w:val="outset" w:color="000000" w:sz="8"/>
              <w:right w:val="outset" w:color="000000" w:sz="8"/>
            </w:tcBorders>
            <w:vAlign w:val="center"/>
          </w:tcPr>
          <w:bookmarkStart w:name="15486" w:id="5082"/>
          <w:p>
            <w:pPr>
              <w:spacing w:after="0"/>
              <w:ind w:left="0"/>
              <w:jc w:val="left"/>
            </w:pPr>
            <w:r>
              <w:rPr>
                <w:rFonts w:ascii="Arial"/>
                <w:b w:val="false"/>
                <w:i w:val="false"/>
                <w:color w:val="000000"/>
                <w:sz w:val="15"/>
              </w:rPr>
              <w:t>питома вага придбаних дерев до загальної кількості дерев, що необхідні для озеленення міста, %</w:t>
            </w:r>
          </w:p>
          <w:bookmarkEnd w:id="5082"/>
        </w:tc>
        <w:tc>
          <w:tcPr>
            <w:tcW w:w="1528" w:type="dxa"/>
            <w:tcBorders>
              <w:top w:val="outset" w:color="000000" w:sz="8"/>
              <w:left w:val="outset" w:color="000000" w:sz="8"/>
              <w:bottom w:val="outset" w:color="000000" w:sz="8"/>
              <w:right w:val="outset" w:color="000000" w:sz="8"/>
            </w:tcBorders>
            <w:vAlign w:val="center"/>
          </w:tcPr>
          <w:bookmarkStart w:name="15487" w:id="5083"/>
          <w:p>
            <w:pPr>
              <w:spacing w:after="0"/>
              <w:ind w:left="0"/>
              <w:jc w:val="center"/>
            </w:pPr>
            <w:r>
              <w:rPr>
                <w:rFonts w:ascii="Arial"/>
                <w:b w:val="false"/>
                <w:i w:val="false"/>
                <w:color w:val="000000"/>
                <w:sz w:val="15"/>
              </w:rPr>
              <w:t>13,333</w:t>
            </w:r>
          </w:p>
          <w:bookmarkEnd w:id="5083"/>
        </w:tc>
        <w:tc>
          <w:tcPr>
            <w:tcW w:w="1528" w:type="dxa"/>
            <w:tcBorders>
              <w:top w:val="outset" w:color="000000" w:sz="8"/>
              <w:left w:val="outset" w:color="000000" w:sz="8"/>
              <w:bottom w:val="outset" w:color="000000" w:sz="8"/>
              <w:right w:val="outset" w:color="000000" w:sz="8"/>
            </w:tcBorders>
            <w:vAlign w:val="center"/>
          </w:tcPr>
          <w:bookmarkStart w:name="15488" w:id="5084"/>
          <w:p>
            <w:pPr>
              <w:spacing w:after="0"/>
              <w:ind w:left="0"/>
              <w:jc w:val="center"/>
            </w:pPr>
            <w:r>
              <w:rPr>
                <w:rFonts w:ascii="Arial"/>
                <w:b w:val="false"/>
                <w:i w:val="false"/>
                <w:color w:val="000000"/>
                <w:sz w:val="15"/>
              </w:rPr>
              <w:t>15,780</w:t>
            </w:r>
          </w:p>
          <w:bookmarkEnd w:id="5084"/>
        </w:tc>
        <w:tc>
          <w:tcPr>
            <w:tcW w:w="1528" w:type="dxa"/>
            <w:tcBorders>
              <w:top w:val="outset" w:color="000000" w:sz="8"/>
              <w:left w:val="outset" w:color="000000" w:sz="8"/>
              <w:bottom w:val="outset" w:color="000000" w:sz="8"/>
              <w:right w:val="outset" w:color="000000" w:sz="8"/>
            </w:tcBorders>
            <w:vAlign w:val="center"/>
          </w:tcPr>
          <w:bookmarkStart w:name="15489" w:id="5085"/>
          <w:p>
            <w:pPr>
              <w:spacing w:after="0"/>
              <w:ind w:left="0"/>
              <w:jc w:val="center"/>
            </w:pPr>
            <w:r>
              <w:rPr>
                <w:rFonts w:ascii="Arial"/>
                <w:b w:val="false"/>
                <w:i w:val="false"/>
                <w:color w:val="000000"/>
                <w:sz w:val="15"/>
              </w:rPr>
              <w:t>20,000</w:t>
            </w:r>
          </w:p>
          <w:bookmarkEnd w:id="508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490" w:id="5086"/>
          <w:p>
            <w:pPr>
              <w:spacing w:after="0"/>
              <w:ind w:left="0"/>
              <w:jc w:val="center"/>
            </w:pPr>
            <w:r>
              <w:rPr>
                <w:rFonts w:ascii="Arial"/>
                <w:b w:val="false"/>
                <w:i w:val="false"/>
                <w:color w:val="000000"/>
                <w:sz w:val="15"/>
              </w:rPr>
              <w:t xml:space="preserve"> </w:t>
            </w:r>
          </w:p>
          <w:bookmarkEnd w:id="5086"/>
        </w:tc>
        <w:tc>
          <w:tcPr>
            <w:tcW w:w="625" w:type="dxa"/>
            <w:tcBorders>
              <w:top w:val="outset" w:color="000000" w:sz="8"/>
              <w:left w:val="outset" w:color="000000" w:sz="8"/>
              <w:bottom w:val="outset" w:color="000000" w:sz="8"/>
              <w:right w:val="outset" w:color="000000" w:sz="8"/>
            </w:tcBorders>
            <w:vAlign w:val="center"/>
          </w:tcPr>
          <w:bookmarkStart w:name="15491" w:id="5087"/>
          <w:p>
            <w:pPr>
              <w:spacing w:after="0"/>
              <w:ind w:left="0"/>
              <w:jc w:val="left"/>
            </w:pPr>
            <w:r>
              <w:rPr>
                <w:rFonts w:ascii="Arial"/>
                <w:b w:val="false"/>
                <w:i w:val="false"/>
                <w:color w:val="000000"/>
                <w:sz w:val="15"/>
              </w:rPr>
              <w:t>питома вага придбаних кущів до загальної кількості кущів, що необхідні для озеленення міста, %</w:t>
            </w:r>
          </w:p>
          <w:bookmarkEnd w:id="5087"/>
        </w:tc>
        <w:tc>
          <w:tcPr>
            <w:tcW w:w="1528" w:type="dxa"/>
            <w:tcBorders>
              <w:top w:val="outset" w:color="000000" w:sz="8"/>
              <w:left w:val="outset" w:color="000000" w:sz="8"/>
              <w:bottom w:val="outset" w:color="000000" w:sz="8"/>
              <w:right w:val="outset" w:color="000000" w:sz="8"/>
            </w:tcBorders>
            <w:vAlign w:val="center"/>
          </w:tcPr>
          <w:bookmarkStart w:name="15492" w:id="5088"/>
          <w:p>
            <w:pPr>
              <w:spacing w:after="0"/>
              <w:ind w:left="0"/>
              <w:jc w:val="center"/>
            </w:pPr>
            <w:r>
              <w:rPr>
                <w:rFonts w:ascii="Arial"/>
                <w:b w:val="false"/>
                <w:i w:val="false"/>
                <w:color w:val="000000"/>
                <w:sz w:val="15"/>
              </w:rPr>
              <w:t>18,500</w:t>
            </w:r>
          </w:p>
          <w:bookmarkEnd w:id="5088"/>
        </w:tc>
        <w:tc>
          <w:tcPr>
            <w:tcW w:w="1528" w:type="dxa"/>
            <w:tcBorders>
              <w:top w:val="outset" w:color="000000" w:sz="8"/>
              <w:left w:val="outset" w:color="000000" w:sz="8"/>
              <w:bottom w:val="outset" w:color="000000" w:sz="8"/>
              <w:right w:val="outset" w:color="000000" w:sz="8"/>
            </w:tcBorders>
            <w:vAlign w:val="center"/>
          </w:tcPr>
          <w:bookmarkStart w:name="15493" w:id="5089"/>
          <w:p>
            <w:pPr>
              <w:spacing w:after="0"/>
              <w:ind w:left="0"/>
              <w:jc w:val="center"/>
            </w:pPr>
            <w:r>
              <w:rPr>
                <w:rFonts w:ascii="Arial"/>
                <w:b w:val="false"/>
                <w:i w:val="false"/>
                <w:color w:val="000000"/>
                <w:sz w:val="15"/>
              </w:rPr>
              <w:t>24,233</w:t>
            </w:r>
          </w:p>
          <w:bookmarkEnd w:id="5089"/>
        </w:tc>
        <w:tc>
          <w:tcPr>
            <w:tcW w:w="1528" w:type="dxa"/>
            <w:tcBorders>
              <w:top w:val="outset" w:color="000000" w:sz="8"/>
              <w:left w:val="outset" w:color="000000" w:sz="8"/>
              <w:bottom w:val="outset" w:color="000000" w:sz="8"/>
              <w:right w:val="outset" w:color="000000" w:sz="8"/>
            </w:tcBorders>
            <w:vAlign w:val="center"/>
          </w:tcPr>
          <w:bookmarkStart w:name="15494" w:id="5090"/>
          <w:p>
            <w:pPr>
              <w:spacing w:after="0"/>
              <w:ind w:left="0"/>
              <w:jc w:val="center"/>
            </w:pPr>
            <w:r>
              <w:rPr>
                <w:rFonts w:ascii="Arial"/>
                <w:b w:val="false"/>
                <w:i w:val="false"/>
                <w:color w:val="000000"/>
                <w:sz w:val="15"/>
              </w:rPr>
              <w:t>27,273</w:t>
            </w:r>
          </w:p>
          <w:bookmarkEnd w:id="509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5495" w:id="5091"/>
          <w:p>
            <w:pPr>
              <w:spacing w:after="0"/>
              <w:ind w:left="0"/>
              <w:jc w:val="left"/>
            </w:pPr>
            <w:r>
              <w:rPr>
                <w:rFonts w:ascii="Arial"/>
                <w:b w:val="false"/>
                <w:i w:val="false"/>
                <w:color w:val="000000"/>
                <w:sz w:val="15"/>
              </w:rPr>
              <w:t>61. Забезпечення вивезення побутових відходів, що несанкціоновано створені на територіях міста</w:t>
            </w:r>
          </w:p>
          <w:bookmarkEnd w:id="5091"/>
        </w:tc>
        <w:tc>
          <w:tcPr>
            <w:tcW w:w="805" w:type="dxa"/>
            <w:vMerge w:val="restart"/>
            <w:tcBorders>
              <w:top w:val="outset" w:color="000000" w:sz="8"/>
              <w:left w:val="outset" w:color="000000" w:sz="8"/>
              <w:bottom w:val="outset" w:color="000000" w:sz="8"/>
              <w:right w:val="outset" w:color="000000" w:sz="8"/>
            </w:tcBorders>
            <w:vAlign w:val="center"/>
          </w:tcPr>
          <w:bookmarkStart w:name="15496" w:id="5092"/>
          <w:p>
            <w:pPr>
              <w:spacing w:after="0"/>
              <w:ind w:left="0"/>
              <w:jc w:val="center"/>
            </w:pPr>
            <w:r>
              <w:rPr>
                <w:rFonts w:ascii="Arial"/>
                <w:b w:val="false"/>
                <w:i w:val="false"/>
                <w:color w:val="000000"/>
                <w:sz w:val="15"/>
              </w:rPr>
              <w:t>2020 - 2021</w:t>
            </w:r>
          </w:p>
          <w:bookmarkEnd w:id="5092"/>
        </w:tc>
        <w:tc>
          <w:tcPr>
            <w:tcW w:w="558" w:type="dxa"/>
            <w:vMerge w:val="restart"/>
            <w:tcBorders>
              <w:top w:val="outset" w:color="000000" w:sz="8"/>
              <w:left w:val="outset" w:color="000000" w:sz="8"/>
              <w:bottom w:val="outset" w:color="000000" w:sz="8"/>
              <w:right w:val="outset" w:color="000000" w:sz="8"/>
            </w:tcBorders>
            <w:vAlign w:val="center"/>
          </w:tcPr>
          <w:bookmarkStart w:name="15497" w:id="5093"/>
          <w:p>
            <w:pPr>
              <w:spacing w:after="0"/>
              <w:ind w:left="0"/>
              <w:jc w:val="left"/>
            </w:pPr>
            <w:r>
              <w:rPr>
                <w:rFonts w:ascii="Arial"/>
                <w:b w:val="false"/>
                <w:i w:val="false"/>
                <w:color w:val="000000"/>
                <w:sz w:val="15"/>
              </w:rPr>
              <w:t>Управління екології та природних ресурсів, КП "Київкомунсервіс"</w:t>
            </w:r>
          </w:p>
          <w:bookmarkEnd w:id="5093"/>
        </w:tc>
        <w:tc>
          <w:tcPr>
            <w:tcW w:w="472" w:type="dxa"/>
            <w:vMerge w:val="restart"/>
            <w:tcBorders>
              <w:top w:val="outset" w:color="000000" w:sz="8"/>
              <w:left w:val="outset" w:color="000000" w:sz="8"/>
              <w:bottom w:val="outset" w:color="000000" w:sz="8"/>
              <w:right w:val="outset" w:color="000000" w:sz="8"/>
            </w:tcBorders>
            <w:vAlign w:val="center"/>
          </w:tcPr>
          <w:bookmarkStart w:name="15498" w:id="5094"/>
          <w:p>
            <w:pPr>
              <w:spacing w:after="0"/>
              <w:ind w:left="0"/>
              <w:jc w:val="left"/>
            </w:pPr>
            <w:r>
              <w:rPr>
                <w:rFonts w:ascii="Arial"/>
                <w:b w:val="false"/>
                <w:i w:val="false"/>
                <w:color w:val="000000"/>
                <w:sz w:val="15"/>
              </w:rPr>
              <w:t>Бюджет м. Києва</w:t>
            </w:r>
          </w:p>
          <w:bookmarkEnd w:id="5094"/>
        </w:tc>
        <w:tc>
          <w:tcPr>
            <w:tcW w:w="1528" w:type="dxa"/>
            <w:tcBorders>
              <w:top w:val="outset" w:color="000000" w:sz="8"/>
              <w:left w:val="outset" w:color="000000" w:sz="8"/>
              <w:bottom w:val="outset" w:color="000000" w:sz="8"/>
              <w:right w:val="outset" w:color="000000" w:sz="8"/>
            </w:tcBorders>
            <w:vAlign w:val="center"/>
          </w:tcPr>
          <w:bookmarkStart w:name="15499" w:id="5095"/>
          <w:p>
            <w:pPr>
              <w:spacing w:after="0"/>
              <w:ind w:left="0"/>
              <w:jc w:val="center"/>
            </w:pPr>
            <w:r>
              <w:rPr>
                <w:rFonts w:ascii="Arial"/>
                <w:b w:val="false"/>
                <w:i w:val="false"/>
                <w:color w:val="000000"/>
                <w:sz w:val="15"/>
              </w:rPr>
              <w:t>Всього:</w:t>
            </w:r>
          </w:p>
          <w:bookmarkEnd w:id="5095"/>
        </w:tc>
        <w:tc>
          <w:tcPr>
            <w:tcW w:w="625" w:type="dxa"/>
            <w:tcBorders>
              <w:top w:val="outset" w:color="000000" w:sz="8"/>
              <w:left w:val="outset" w:color="000000" w:sz="8"/>
              <w:bottom w:val="outset" w:color="000000" w:sz="8"/>
              <w:right w:val="outset" w:color="000000" w:sz="8"/>
            </w:tcBorders>
            <w:vAlign w:val="center"/>
          </w:tcPr>
          <w:bookmarkStart w:name="15500" w:id="5096"/>
          <w:p>
            <w:pPr>
              <w:spacing w:after="0"/>
              <w:ind w:left="0"/>
              <w:jc w:val="left"/>
            </w:pPr>
            <w:r>
              <w:rPr>
                <w:rFonts w:ascii="Arial"/>
                <w:b w:val="false"/>
                <w:i w:val="false"/>
                <w:color w:val="000000"/>
                <w:sz w:val="15"/>
              </w:rPr>
              <w:t>витрат</w:t>
            </w:r>
          </w:p>
          <w:bookmarkEnd w:id="5096"/>
        </w:tc>
        <w:tc>
          <w:tcPr>
            <w:tcW w:w="1528" w:type="dxa"/>
            <w:tcBorders>
              <w:top w:val="outset" w:color="000000" w:sz="8"/>
              <w:left w:val="outset" w:color="000000" w:sz="8"/>
              <w:bottom w:val="outset" w:color="000000" w:sz="8"/>
              <w:right w:val="outset" w:color="000000" w:sz="8"/>
            </w:tcBorders>
            <w:vAlign w:val="center"/>
          </w:tcPr>
          <w:bookmarkStart w:name="15501" w:id="5097"/>
          <w:p>
            <w:pPr>
              <w:spacing w:after="0"/>
              <w:ind w:left="0"/>
              <w:jc w:val="center"/>
            </w:pPr>
            <w:r>
              <w:rPr>
                <w:rFonts w:ascii="Arial"/>
                <w:b w:val="false"/>
                <w:i w:val="false"/>
                <w:color w:val="000000"/>
                <w:sz w:val="15"/>
              </w:rPr>
              <w:t xml:space="preserve"> </w:t>
            </w:r>
          </w:p>
          <w:bookmarkEnd w:id="5097"/>
        </w:tc>
        <w:tc>
          <w:tcPr>
            <w:tcW w:w="1528" w:type="dxa"/>
            <w:tcBorders>
              <w:top w:val="outset" w:color="000000" w:sz="8"/>
              <w:left w:val="outset" w:color="000000" w:sz="8"/>
              <w:bottom w:val="outset" w:color="000000" w:sz="8"/>
              <w:right w:val="outset" w:color="000000" w:sz="8"/>
            </w:tcBorders>
            <w:vAlign w:val="center"/>
          </w:tcPr>
          <w:bookmarkStart w:name="15502" w:id="5098"/>
          <w:p>
            <w:pPr>
              <w:spacing w:after="0"/>
              <w:ind w:left="0"/>
              <w:jc w:val="center"/>
            </w:pPr>
            <w:r>
              <w:rPr>
                <w:rFonts w:ascii="Arial"/>
                <w:b w:val="false"/>
                <w:i w:val="false"/>
                <w:color w:val="000000"/>
                <w:sz w:val="15"/>
              </w:rPr>
              <w:t xml:space="preserve"> </w:t>
            </w:r>
          </w:p>
          <w:bookmarkEnd w:id="5098"/>
        </w:tc>
        <w:tc>
          <w:tcPr>
            <w:tcW w:w="1528" w:type="dxa"/>
            <w:tcBorders>
              <w:top w:val="outset" w:color="000000" w:sz="8"/>
              <w:left w:val="outset" w:color="000000" w:sz="8"/>
              <w:bottom w:val="outset" w:color="000000" w:sz="8"/>
              <w:right w:val="outset" w:color="000000" w:sz="8"/>
            </w:tcBorders>
            <w:vAlign w:val="center"/>
          </w:tcPr>
          <w:bookmarkStart w:name="15503" w:id="5099"/>
          <w:p>
            <w:pPr>
              <w:spacing w:after="0"/>
              <w:ind w:left="0"/>
              <w:jc w:val="center"/>
            </w:pPr>
            <w:r>
              <w:rPr>
                <w:rFonts w:ascii="Arial"/>
                <w:b w:val="false"/>
                <w:i w:val="false"/>
                <w:color w:val="000000"/>
                <w:sz w:val="15"/>
              </w:rPr>
              <w:t xml:space="preserve"> </w:t>
            </w:r>
          </w:p>
          <w:bookmarkEnd w:id="509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504" w:id="5100"/>
          <w:p>
            <w:pPr>
              <w:spacing w:after="0"/>
              <w:ind w:left="0"/>
              <w:jc w:val="center"/>
            </w:pPr>
            <w:r>
              <w:rPr>
                <w:rFonts w:ascii="Arial"/>
                <w:b w:val="false"/>
                <w:i w:val="false"/>
                <w:color w:val="000000"/>
                <w:sz w:val="15"/>
              </w:rPr>
              <w:t>4500,000</w:t>
            </w:r>
          </w:p>
          <w:bookmarkEnd w:id="5100"/>
        </w:tc>
        <w:tc>
          <w:tcPr>
            <w:tcW w:w="625" w:type="dxa"/>
            <w:tcBorders>
              <w:top w:val="outset" w:color="000000" w:sz="8"/>
              <w:left w:val="outset" w:color="000000" w:sz="8"/>
              <w:bottom w:val="outset" w:color="000000" w:sz="8"/>
              <w:right w:val="outset" w:color="000000" w:sz="8"/>
            </w:tcBorders>
            <w:vAlign w:val="center"/>
          </w:tcPr>
          <w:bookmarkStart w:name="15505" w:id="5101"/>
          <w:p>
            <w:pPr>
              <w:spacing w:after="0"/>
              <w:ind w:left="0"/>
              <w:jc w:val="left"/>
            </w:pPr>
            <w:r>
              <w:rPr>
                <w:rFonts w:ascii="Arial"/>
                <w:b w:val="false"/>
                <w:i w:val="false"/>
                <w:color w:val="000000"/>
                <w:sz w:val="15"/>
              </w:rPr>
              <w:t>обсяг видатків, тис. грн</w:t>
            </w:r>
          </w:p>
          <w:bookmarkEnd w:id="5101"/>
        </w:tc>
        <w:tc>
          <w:tcPr>
            <w:tcW w:w="1528" w:type="dxa"/>
            <w:tcBorders>
              <w:top w:val="outset" w:color="000000" w:sz="8"/>
              <w:left w:val="outset" w:color="000000" w:sz="8"/>
              <w:bottom w:val="outset" w:color="000000" w:sz="8"/>
              <w:right w:val="outset" w:color="000000" w:sz="8"/>
            </w:tcBorders>
            <w:vAlign w:val="center"/>
          </w:tcPr>
          <w:bookmarkStart w:name="15506" w:id="5102"/>
          <w:p>
            <w:pPr>
              <w:spacing w:after="0"/>
              <w:ind w:left="0"/>
              <w:jc w:val="center"/>
            </w:pPr>
            <w:r>
              <w:rPr>
                <w:rFonts w:ascii="Arial"/>
                <w:b w:val="false"/>
                <w:i w:val="false"/>
                <w:color w:val="000000"/>
                <w:sz w:val="15"/>
              </w:rPr>
              <w:t xml:space="preserve"> </w:t>
            </w:r>
          </w:p>
          <w:bookmarkEnd w:id="5102"/>
        </w:tc>
        <w:tc>
          <w:tcPr>
            <w:tcW w:w="1528" w:type="dxa"/>
            <w:tcBorders>
              <w:top w:val="outset" w:color="000000" w:sz="8"/>
              <w:left w:val="outset" w:color="000000" w:sz="8"/>
              <w:bottom w:val="outset" w:color="000000" w:sz="8"/>
              <w:right w:val="outset" w:color="000000" w:sz="8"/>
            </w:tcBorders>
            <w:vAlign w:val="center"/>
          </w:tcPr>
          <w:bookmarkStart w:name="15507" w:id="5103"/>
          <w:p>
            <w:pPr>
              <w:spacing w:after="0"/>
              <w:ind w:left="0"/>
              <w:jc w:val="center"/>
            </w:pPr>
            <w:r>
              <w:rPr>
                <w:rFonts w:ascii="Arial"/>
                <w:b w:val="false"/>
                <w:i w:val="false"/>
                <w:color w:val="000000"/>
                <w:sz w:val="15"/>
              </w:rPr>
              <w:t>1500,000</w:t>
            </w:r>
          </w:p>
          <w:bookmarkEnd w:id="5103"/>
        </w:tc>
        <w:tc>
          <w:tcPr>
            <w:tcW w:w="1528" w:type="dxa"/>
            <w:tcBorders>
              <w:top w:val="outset" w:color="000000" w:sz="8"/>
              <w:left w:val="outset" w:color="000000" w:sz="8"/>
              <w:bottom w:val="outset" w:color="000000" w:sz="8"/>
              <w:right w:val="outset" w:color="000000" w:sz="8"/>
            </w:tcBorders>
            <w:vAlign w:val="center"/>
          </w:tcPr>
          <w:bookmarkStart w:name="15508" w:id="5104"/>
          <w:p>
            <w:pPr>
              <w:spacing w:after="0"/>
              <w:ind w:left="0"/>
              <w:jc w:val="center"/>
            </w:pPr>
            <w:r>
              <w:rPr>
                <w:rFonts w:ascii="Arial"/>
                <w:b w:val="false"/>
                <w:i w:val="false"/>
                <w:color w:val="000000"/>
                <w:sz w:val="15"/>
              </w:rPr>
              <w:t>3000,000</w:t>
            </w:r>
          </w:p>
          <w:bookmarkEnd w:id="510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509" w:id="5105"/>
          <w:p>
            <w:pPr>
              <w:spacing w:after="0"/>
              <w:ind w:left="0"/>
              <w:jc w:val="center"/>
            </w:pPr>
            <w:r>
              <w:rPr>
                <w:rFonts w:ascii="Arial"/>
                <w:b w:val="false"/>
                <w:i w:val="false"/>
                <w:color w:val="000000"/>
                <w:sz w:val="15"/>
              </w:rPr>
              <w:t>2019 рік</w:t>
            </w:r>
          </w:p>
          <w:bookmarkEnd w:id="5105"/>
        </w:tc>
        <w:tc>
          <w:tcPr>
            <w:tcW w:w="625" w:type="dxa"/>
            <w:tcBorders>
              <w:top w:val="outset" w:color="000000" w:sz="8"/>
              <w:left w:val="outset" w:color="000000" w:sz="8"/>
              <w:bottom w:val="outset" w:color="000000" w:sz="8"/>
              <w:right w:val="outset" w:color="000000" w:sz="8"/>
            </w:tcBorders>
            <w:vAlign w:val="center"/>
          </w:tcPr>
          <w:bookmarkStart w:name="15510" w:id="5106"/>
          <w:p>
            <w:pPr>
              <w:spacing w:after="0"/>
              <w:ind w:left="0"/>
              <w:jc w:val="left"/>
            </w:pPr>
            <w:r>
              <w:rPr>
                <w:rFonts w:ascii="Arial"/>
                <w:b w:val="false"/>
                <w:i w:val="false"/>
                <w:color w:val="000000"/>
                <w:sz w:val="15"/>
              </w:rPr>
              <w:t>продукту</w:t>
            </w:r>
          </w:p>
          <w:bookmarkEnd w:id="5106"/>
        </w:tc>
        <w:tc>
          <w:tcPr>
            <w:tcW w:w="1528" w:type="dxa"/>
            <w:tcBorders>
              <w:top w:val="outset" w:color="000000" w:sz="8"/>
              <w:left w:val="outset" w:color="000000" w:sz="8"/>
              <w:bottom w:val="outset" w:color="000000" w:sz="8"/>
              <w:right w:val="outset" w:color="000000" w:sz="8"/>
            </w:tcBorders>
            <w:vAlign w:val="center"/>
          </w:tcPr>
          <w:bookmarkStart w:name="15511" w:id="5107"/>
          <w:p>
            <w:pPr>
              <w:spacing w:after="0"/>
              <w:ind w:left="0"/>
              <w:jc w:val="center"/>
            </w:pPr>
            <w:r>
              <w:rPr>
                <w:rFonts w:ascii="Arial"/>
                <w:b w:val="false"/>
                <w:i w:val="false"/>
                <w:color w:val="000000"/>
                <w:sz w:val="15"/>
              </w:rPr>
              <w:t xml:space="preserve"> </w:t>
            </w:r>
          </w:p>
          <w:bookmarkEnd w:id="5107"/>
        </w:tc>
        <w:tc>
          <w:tcPr>
            <w:tcW w:w="1528" w:type="dxa"/>
            <w:tcBorders>
              <w:top w:val="outset" w:color="000000" w:sz="8"/>
              <w:left w:val="outset" w:color="000000" w:sz="8"/>
              <w:bottom w:val="outset" w:color="000000" w:sz="8"/>
              <w:right w:val="outset" w:color="000000" w:sz="8"/>
            </w:tcBorders>
            <w:vAlign w:val="center"/>
          </w:tcPr>
          <w:bookmarkStart w:name="15512" w:id="5108"/>
          <w:p>
            <w:pPr>
              <w:spacing w:after="0"/>
              <w:ind w:left="0"/>
              <w:jc w:val="center"/>
            </w:pPr>
            <w:r>
              <w:rPr>
                <w:rFonts w:ascii="Arial"/>
                <w:b w:val="false"/>
                <w:i w:val="false"/>
                <w:color w:val="000000"/>
                <w:sz w:val="15"/>
              </w:rPr>
              <w:t xml:space="preserve"> </w:t>
            </w:r>
          </w:p>
          <w:bookmarkEnd w:id="5108"/>
        </w:tc>
        <w:tc>
          <w:tcPr>
            <w:tcW w:w="1528" w:type="dxa"/>
            <w:tcBorders>
              <w:top w:val="outset" w:color="000000" w:sz="8"/>
              <w:left w:val="outset" w:color="000000" w:sz="8"/>
              <w:bottom w:val="outset" w:color="000000" w:sz="8"/>
              <w:right w:val="outset" w:color="000000" w:sz="8"/>
            </w:tcBorders>
            <w:vAlign w:val="center"/>
          </w:tcPr>
          <w:bookmarkStart w:name="15513" w:id="5109"/>
          <w:p>
            <w:pPr>
              <w:spacing w:after="0"/>
              <w:ind w:left="0"/>
              <w:jc w:val="center"/>
            </w:pPr>
            <w:r>
              <w:rPr>
                <w:rFonts w:ascii="Arial"/>
                <w:b w:val="false"/>
                <w:i w:val="false"/>
                <w:color w:val="000000"/>
                <w:sz w:val="15"/>
              </w:rPr>
              <w:t xml:space="preserve"> </w:t>
            </w:r>
          </w:p>
          <w:bookmarkEnd w:id="510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514" w:id="5110"/>
          <w:p>
            <w:pPr>
              <w:spacing w:after="0"/>
              <w:ind w:left="0"/>
              <w:jc w:val="center"/>
            </w:pPr>
            <w:r>
              <w:rPr>
                <w:rFonts w:ascii="Arial"/>
                <w:b w:val="false"/>
                <w:i w:val="false"/>
                <w:color w:val="000000"/>
                <w:sz w:val="15"/>
              </w:rPr>
              <w:t>0,000</w:t>
            </w:r>
          </w:p>
          <w:bookmarkEnd w:id="5110"/>
        </w:tc>
        <w:tc>
          <w:tcPr>
            <w:tcW w:w="625" w:type="dxa"/>
            <w:tcBorders>
              <w:top w:val="outset" w:color="000000" w:sz="8"/>
              <w:left w:val="outset" w:color="000000" w:sz="8"/>
              <w:bottom w:val="outset" w:color="000000" w:sz="8"/>
              <w:right w:val="outset" w:color="000000" w:sz="8"/>
            </w:tcBorders>
            <w:vAlign w:val="center"/>
          </w:tcPr>
          <w:bookmarkStart w:name="15515" w:id="5111"/>
          <w:p>
            <w:pPr>
              <w:spacing w:after="0"/>
              <w:ind w:left="0"/>
              <w:jc w:val="left"/>
            </w:pPr>
            <w:r>
              <w:rPr>
                <w:rFonts w:ascii="Arial"/>
                <w:b w:val="false"/>
                <w:i w:val="false"/>
                <w:color w:val="000000"/>
                <w:sz w:val="15"/>
              </w:rPr>
              <w:t>Обсяги побутових відходів, що планується вивозити, метри куб.</w:t>
            </w:r>
          </w:p>
          <w:bookmarkEnd w:id="5111"/>
        </w:tc>
        <w:tc>
          <w:tcPr>
            <w:tcW w:w="1528" w:type="dxa"/>
            <w:tcBorders>
              <w:top w:val="outset" w:color="000000" w:sz="8"/>
              <w:left w:val="outset" w:color="000000" w:sz="8"/>
              <w:bottom w:val="outset" w:color="000000" w:sz="8"/>
              <w:right w:val="outset" w:color="000000" w:sz="8"/>
            </w:tcBorders>
            <w:vAlign w:val="center"/>
          </w:tcPr>
          <w:bookmarkStart w:name="15516" w:id="5112"/>
          <w:p>
            <w:pPr>
              <w:spacing w:after="0"/>
              <w:ind w:left="0"/>
              <w:jc w:val="center"/>
            </w:pPr>
            <w:r>
              <w:rPr>
                <w:rFonts w:ascii="Arial"/>
                <w:b w:val="false"/>
                <w:i w:val="false"/>
                <w:color w:val="000000"/>
                <w:sz w:val="15"/>
              </w:rPr>
              <w:t xml:space="preserve"> </w:t>
            </w:r>
          </w:p>
          <w:bookmarkEnd w:id="5112"/>
        </w:tc>
        <w:tc>
          <w:tcPr>
            <w:tcW w:w="1528" w:type="dxa"/>
            <w:tcBorders>
              <w:top w:val="outset" w:color="000000" w:sz="8"/>
              <w:left w:val="outset" w:color="000000" w:sz="8"/>
              <w:bottom w:val="outset" w:color="000000" w:sz="8"/>
              <w:right w:val="outset" w:color="000000" w:sz="8"/>
            </w:tcBorders>
            <w:vAlign w:val="center"/>
          </w:tcPr>
          <w:bookmarkStart w:name="15517" w:id="5113"/>
          <w:p>
            <w:pPr>
              <w:spacing w:after="0"/>
              <w:ind w:left="0"/>
              <w:jc w:val="center"/>
            </w:pPr>
            <w:r>
              <w:rPr>
                <w:rFonts w:ascii="Arial"/>
                <w:b w:val="false"/>
                <w:i w:val="false"/>
                <w:color w:val="000000"/>
                <w:sz w:val="15"/>
              </w:rPr>
              <w:t>1000,000</w:t>
            </w:r>
          </w:p>
          <w:bookmarkEnd w:id="5113"/>
        </w:tc>
        <w:tc>
          <w:tcPr>
            <w:tcW w:w="1528" w:type="dxa"/>
            <w:tcBorders>
              <w:top w:val="outset" w:color="000000" w:sz="8"/>
              <w:left w:val="outset" w:color="000000" w:sz="8"/>
              <w:bottom w:val="outset" w:color="000000" w:sz="8"/>
              <w:right w:val="outset" w:color="000000" w:sz="8"/>
            </w:tcBorders>
            <w:vAlign w:val="center"/>
          </w:tcPr>
          <w:bookmarkStart w:name="15518" w:id="5114"/>
          <w:p>
            <w:pPr>
              <w:spacing w:after="0"/>
              <w:ind w:left="0"/>
              <w:jc w:val="center"/>
            </w:pPr>
            <w:r>
              <w:rPr>
                <w:rFonts w:ascii="Arial"/>
                <w:b w:val="false"/>
                <w:i w:val="false"/>
                <w:color w:val="000000"/>
                <w:sz w:val="15"/>
              </w:rPr>
              <w:t>2000,000</w:t>
            </w:r>
          </w:p>
          <w:bookmarkEnd w:id="511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519" w:id="5115"/>
          <w:p>
            <w:pPr>
              <w:spacing w:after="0"/>
              <w:ind w:left="0"/>
              <w:jc w:val="center"/>
            </w:pPr>
            <w:r>
              <w:rPr>
                <w:rFonts w:ascii="Arial"/>
                <w:b w:val="false"/>
                <w:i w:val="false"/>
                <w:color w:val="000000"/>
                <w:sz w:val="15"/>
              </w:rPr>
              <w:t>2020 рік</w:t>
            </w:r>
          </w:p>
          <w:bookmarkEnd w:id="5115"/>
        </w:tc>
        <w:tc>
          <w:tcPr>
            <w:tcW w:w="625" w:type="dxa"/>
            <w:tcBorders>
              <w:top w:val="outset" w:color="000000" w:sz="8"/>
              <w:left w:val="outset" w:color="000000" w:sz="8"/>
              <w:bottom w:val="outset" w:color="000000" w:sz="8"/>
              <w:right w:val="outset" w:color="000000" w:sz="8"/>
            </w:tcBorders>
            <w:vAlign w:val="center"/>
          </w:tcPr>
          <w:bookmarkStart w:name="15520" w:id="5116"/>
          <w:p>
            <w:pPr>
              <w:spacing w:after="0"/>
              <w:ind w:left="0"/>
              <w:jc w:val="left"/>
            </w:pPr>
            <w:r>
              <w:rPr>
                <w:rFonts w:ascii="Arial"/>
                <w:b w:val="false"/>
                <w:i w:val="false"/>
                <w:color w:val="000000"/>
                <w:sz w:val="15"/>
              </w:rPr>
              <w:t>ефективності</w:t>
            </w:r>
          </w:p>
          <w:bookmarkEnd w:id="5116"/>
        </w:tc>
        <w:tc>
          <w:tcPr>
            <w:tcW w:w="1528" w:type="dxa"/>
            <w:tcBorders>
              <w:top w:val="outset" w:color="000000" w:sz="8"/>
              <w:left w:val="outset" w:color="000000" w:sz="8"/>
              <w:bottom w:val="outset" w:color="000000" w:sz="8"/>
              <w:right w:val="outset" w:color="000000" w:sz="8"/>
            </w:tcBorders>
            <w:vAlign w:val="center"/>
          </w:tcPr>
          <w:bookmarkStart w:name="15521" w:id="5117"/>
          <w:p>
            <w:pPr>
              <w:spacing w:after="0"/>
              <w:ind w:left="0"/>
              <w:jc w:val="center"/>
            </w:pPr>
            <w:r>
              <w:rPr>
                <w:rFonts w:ascii="Arial"/>
                <w:b w:val="false"/>
                <w:i w:val="false"/>
                <w:color w:val="000000"/>
                <w:sz w:val="15"/>
              </w:rPr>
              <w:t xml:space="preserve"> </w:t>
            </w:r>
          </w:p>
          <w:bookmarkEnd w:id="5117"/>
        </w:tc>
        <w:tc>
          <w:tcPr>
            <w:tcW w:w="1528" w:type="dxa"/>
            <w:tcBorders>
              <w:top w:val="outset" w:color="000000" w:sz="8"/>
              <w:left w:val="outset" w:color="000000" w:sz="8"/>
              <w:bottom w:val="outset" w:color="000000" w:sz="8"/>
              <w:right w:val="outset" w:color="000000" w:sz="8"/>
            </w:tcBorders>
            <w:vAlign w:val="center"/>
          </w:tcPr>
          <w:bookmarkStart w:name="15522" w:id="5118"/>
          <w:p>
            <w:pPr>
              <w:spacing w:after="0"/>
              <w:ind w:left="0"/>
              <w:jc w:val="center"/>
            </w:pPr>
            <w:r>
              <w:rPr>
                <w:rFonts w:ascii="Arial"/>
                <w:b w:val="false"/>
                <w:i w:val="false"/>
                <w:color w:val="000000"/>
                <w:sz w:val="15"/>
              </w:rPr>
              <w:t xml:space="preserve"> </w:t>
            </w:r>
          </w:p>
          <w:bookmarkEnd w:id="5118"/>
        </w:tc>
        <w:tc>
          <w:tcPr>
            <w:tcW w:w="1528" w:type="dxa"/>
            <w:tcBorders>
              <w:top w:val="outset" w:color="000000" w:sz="8"/>
              <w:left w:val="outset" w:color="000000" w:sz="8"/>
              <w:bottom w:val="outset" w:color="000000" w:sz="8"/>
              <w:right w:val="outset" w:color="000000" w:sz="8"/>
            </w:tcBorders>
            <w:vAlign w:val="center"/>
          </w:tcPr>
          <w:bookmarkStart w:name="15523" w:id="5119"/>
          <w:p>
            <w:pPr>
              <w:spacing w:after="0"/>
              <w:ind w:left="0"/>
              <w:jc w:val="center"/>
            </w:pPr>
            <w:r>
              <w:rPr>
                <w:rFonts w:ascii="Arial"/>
                <w:b w:val="false"/>
                <w:i w:val="false"/>
                <w:color w:val="000000"/>
                <w:sz w:val="15"/>
              </w:rPr>
              <w:t xml:space="preserve"> </w:t>
            </w:r>
          </w:p>
          <w:bookmarkEnd w:id="511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524" w:id="5120"/>
          <w:p>
            <w:pPr>
              <w:spacing w:after="0"/>
              <w:ind w:left="0"/>
              <w:jc w:val="center"/>
            </w:pPr>
            <w:r>
              <w:rPr>
                <w:rFonts w:ascii="Arial"/>
                <w:b w:val="false"/>
                <w:i w:val="false"/>
                <w:color w:val="000000"/>
                <w:sz w:val="15"/>
              </w:rPr>
              <w:t>1500,000</w:t>
            </w:r>
          </w:p>
          <w:bookmarkEnd w:id="5120"/>
        </w:tc>
        <w:tc>
          <w:tcPr>
            <w:tcW w:w="625" w:type="dxa"/>
            <w:tcBorders>
              <w:top w:val="outset" w:color="000000" w:sz="8"/>
              <w:left w:val="outset" w:color="000000" w:sz="8"/>
              <w:bottom w:val="outset" w:color="000000" w:sz="8"/>
              <w:right w:val="outset" w:color="000000" w:sz="8"/>
            </w:tcBorders>
            <w:vAlign w:val="center"/>
          </w:tcPr>
          <w:bookmarkStart w:name="15525" w:id="5121"/>
          <w:p>
            <w:pPr>
              <w:spacing w:after="0"/>
              <w:ind w:left="0"/>
              <w:jc w:val="left"/>
            </w:pPr>
            <w:r>
              <w:rPr>
                <w:rFonts w:ascii="Arial"/>
                <w:b w:val="false"/>
                <w:i w:val="false"/>
                <w:color w:val="000000"/>
                <w:sz w:val="15"/>
              </w:rPr>
              <w:t>середні витрати на вивезення 1 м куб. побутових відходів, тис. грн</w:t>
            </w:r>
          </w:p>
          <w:bookmarkEnd w:id="5121"/>
        </w:tc>
        <w:tc>
          <w:tcPr>
            <w:tcW w:w="1528" w:type="dxa"/>
            <w:tcBorders>
              <w:top w:val="outset" w:color="000000" w:sz="8"/>
              <w:left w:val="outset" w:color="000000" w:sz="8"/>
              <w:bottom w:val="outset" w:color="000000" w:sz="8"/>
              <w:right w:val="outset" w:color="000000" w:sz="8"/>
            </w:tcBorders>
            <w:vAlign w:val="center"/>
          </w:tcPr>
          <w:bookmarkStart w:name="15526" w:id="5122"/>
          <w:p>
            <w:pPr>
              <w:spacing w:after="0"/>
              <w:ind w:left="0"/>
              <w:jc w:val="center"/>
            </w:pPr>
            <w:r>
              <w:rPr>
                <w:rFonts w:ascii="Arial"/>
                <w:b w:val="false"/>
                <w:i w:val="false"/>
                <w:color w:val="000000"/>
                <w:sz w:val="15"/>
              </w:rPr>
              <w:t xml:space="preserve"> </w:t>
            </w:r>
          </w:p>
          <w:bookmarkEnd w:id="5122"/>
        </w:tc>
        <w:tc>
          <w:tcPr>
            <w:tcW w:w="1528" w:type="dxa"/>
            <w:tcBorders>
              <w:top w:val="outset" w:color="000000" w:sz="8"/>
              <w:left w:val="outset" w:color="000000" w:sz="8"/>
              <w:bottom w:val="outset" w:color="000000" w:sz="8"/>
              <w:right w:val="outset" w:color="000000" w:sz="8"/>
            </w:tcBorders>
            <w:vAlign w:val="center"/>
          </w:tcPr>
          <w:bookmarkStart w:name="15527" w:id="5123"/>
          <w:p>
            <w:pPr>
              <w:spacing w:after="0"/>
              <w:ind w:left="0"/>
              <w:jc w:val="center"/>
            </w:pPr>
            <w:r>
              <w:rPr>
                <w:rFonts w:ascii="Arial"/>
                <w:b w:val="false"/>
                <w:i w:val="false"/>
                <w:color w:val="000000"/>
                <w:sz w:val="15"/>
              </w:rPr>
              <w:t>1,500</w:t>
            </w:r>
          </w:p>
          <w:bookmarkEnd w:id="5123"/>
        </w:tc>
        <w:tc>
          <w:tcPr>
            <w:tcW w:w="1528" w:type="dxa"/>
            <w:tcBorders>
              <w:top w:val="outset" w:color="000000" w:sz="8"/>
              <w:left w:val="outset" w:color="000000" w:sz="8"/>
              <w:bottom w:val="outset" w:color="000000" w:sz="8"/>
              <w:right w:val="outset" w:color="000000" w:sz="8"/>
            </w:tcBorders>
            <w:vAlign w:val="center"/>
          </w:tcPr>
          <w:bookmarkStart w:name="15528" w:id="5124"/>
          <w:p>
            <w:pPr>
              <w:spacing w:after="0"/>
              <w:ind w:left="0"/>
              <w:jc w:val="center"/>
            </w:pPr>
            <w:r>
              <w:rPr>
                <w:rFonts w:ascii="Arial"/>
                <w:b w:val="false"/>
                <w:i w:val="false"/>
                <w:color w:val="000000"/>
                <w:sz w:val="15"/>
              </w:rPr>
              <w:t>1,500</w:t>
            </w:r>
          </w:p>
          <w:bookmarkEnd w:id="512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529" w:id="5125"/>
          <w:p>
            <w:pPr>
              <w:spacing w:after="0"/>
              <w:ind w:left="0"/>
              <w:jc w:val="center"/>
            </w:pPr>
            <w:r>
              <w:rPr>
                <w:rFonts w:ascii="Arial"/>
                <w:b w:val="false"/>
                <w:i w:val="false"/>
                <w:color w:val="000000"/>
                <w:sz w:val="15"/>
              </w:rPr>
              <w:t>2021 рік</w:t>
            </w:r>
          </w:p>
          <w:bookmarkEnd w:id="5125"/>
        </w:tc>
        <w:tc>
          <w:tcPr>
            <w:tcW w:w="625" w:type="dxa"/>
            <w:tcBorders>
              <w:top w:val="outset" w:color="000000" w:sz="8"/>
              <w:left w:val="outset" w:color="000000" w:sz="8"/>
              <w:bottom w:val="outset" w:color="000000" w:sz="8"/>
              <w:right w:val="outset" w:color="000000" w:sz="8"/>
            </w:tcBorders>
            <w:vAlign w:val="center"/>
          </w:tcPr>
          <w:bookmarkStart w:name="15530" w:id="5126"/>
          <w:p>
            <w:pPr>
              <w:spacing w:after="0"/>
              <w:ind w:left="0"/>
              <w:jc w:val="left"/>
            </w:pPr>
            <w:r>
              <w:rPr>
                <w:rFonts w:ascii="Arial"/>
                <w:b w:val="false"/>
                <w:i w:val="false"/>
                <w:color w:val="000000"/>
                <w:sz w:val="15"/>
              </w:rPr>
              <w:t>якості</w:t>
            </w:r>
          </w:p>
          <w:bookmarkEnd w:id="5126"/>
        </w:tc>
        <w:tc>
          <w:tcPr>
            <w:tcW w:w="1528" w:type="dxa"/>
            <w:tcBorders>
              <w:top w:val="outset" w:color="000000" w:sz="8"/>
              <w:left w:val="outset" w:color="000000" w:sz="8"/>
              <w:bottom w:val="outset" w:color="000000" w:sz="8"/>
              <w:right w:val="outset" w:color="000000" w:sz="8"/>
            </w:tcBorders>
            <w:vAlign w:val="center"/>
          </w:tcPr>
          <w:bookmarkStart w:name="15531" w:id="5127"/>
          <w:p>
            <w:pPr>
              <w:spacing w:after="0"/>
              <w:ind w:left="0"/>
              <w:jc w:val="center"/>
            </w:pPr>
            <w:r>
              <w:rPr>
                <w:rFonts w:ascii="Arial"/>
                <w:b w:val="false"/>
                <w:i w:val="false"/>
                <w:color w:val="000000"/>
                <w:sz w:val="15"/>
              </w:rPr>
              <w:t xml:space="preserve"> </w:t>
            </w:r>
          </w:p>
          <w:bookmarkEnd w:id="5127"/>
        </w:tc>
        <w:tc>
          <w:tcPr>
            <w:tcW w:w="1528" w:type="dxa"/>
            <w:tcBorders>
              <w:top w:val="outset" w:color="000000" w:sz="8"/>
              <w:left w:val="outset" w:color="000000" w:sz="8"/>
              <w:bottom w:val="outset" w:color="000000" w:sz="8"/>
              <w:right w:val="outset" w:color="000000" w:sz="8"/>
            </w:tcBorders>
            <w:vAlign w:val="center"/>
          </w:tcPr>
          <w:bookmarkStart w:name="15532" w:id="5128"/>
          <w:p>
            <w:pPr>
              <w:spacing w:after="0"/>
              <w:ind w:left="0"/>
              <w:jc w:val="center"/>
            </w:pPr>
            <w:r>
              <w:rPr>
                <w:rFonts w:ascii="Arial"/>
                <w:b w:val="false"/>
                <w:i w:val="false"/>
                <w:color w:val="000000"/>
                <w:sz w:val="15"/>
              </w:rPr>
              <w:t xml:space="preserve"> </w:t>
            </w:r>
          </w:p>
          <w:bookmarkEnd w:id="5128"/>
        </w:tc>
        <w:tc>
          <w:tcPr>
            <w:tcW w:w="1528" w:type="dxa"/>
            <w:tcBorders>
              <w:top w:val="outset" w:color="000000" w:sz="8"/>
              <w:left w:val="outset" w:color="000000" w:sz="8"/>
              <w:bottom w:val="outset" w:color="000000" w:sz="8"/>
              <w:right w:val="outset" w:color="000000" w:sz="8"/>
            </w:tcBorders>
            <w:vAlign w:val="center"/>
          </w:tcPr>
          <w:bookmarkStart w:name="15533" w:id="5129"/>
          <w:p>
            <w:pPr>
              <w:spacing w:after="0"/>
              <w:ind w:left="0"/>
              <w:jc w:val="center"/>
            </w:pPr>
            <w:r>
              <w:rPr>
                <w:rFonts w:ascii="Arial"/>
                <w:b w:val="false"/>
                <w:i w:val="false"/>
                <w:color w:val="000000"/>
                <w:sz w:val="15"/>
              </w:rPr>
              <w:t xml:space="preserve"> </w:t>
            </w:r>
          </w:p>
          <w:bookmarkEnd w:id="512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534" w:id="5130"/>
          <w:p>
            <w:pPr>
              <w:spacing w:after="0"/>
              <w:ind w:left="0"/>
              <w:jc w:val="center"/>
            </w:pPr>
            <w:r>
              <w:rPr>
                <w:rFonts w:ascii="Arial"/>
                <w:b w:val="false"/>
                <w:i w:val="false"/>
                <w:color w:val="000000"/>
                <w:sz w:val="15"/>
              </w:rPr>
              <w:t>3000,000</w:t>
            </w:r>
          </w:p>
          <w:bookmarkEnd w:id="5130"/>
        </w:tc>
        <w:tc>
          <w:tcPr>
            <w:tcW w:w="625" w:type="dxa"/>
            <w:tcBorders>
              <w:top w:val="outset" w:color="000000" w:sz="8"/>
              <w:left w:val="outset" w:color="000000" w:sz="8"/>
              <w:bottom w:val="outset" w:color="000000" w:sz="8"/>
              <w:right w:val="outset" w:color="000000" w:sz="8"/>
            </w:tcBorders>
            <w:vAlign w:val="center"/>
          </w:tcPr>
          <w:bookmarkStart w:name="15535" w:id="5131"/>
          <w:p>
            <w:pPr>
              <w:spacing w:after="0"/>
              <w:ind w:left="0"/>
              <w:jc w:val="left"/>
            </w:pPr>
            <w:r>
              <w:rPr>
                <w:rFonts w:ascii="Arial"/>
                <w:b w:val="false"/>
                <w:i w:val="false"/>
                <w:color w:val="000000"/>
                <w:sz w:val="15"/>
              </w:rPr>
              <w:t>питома вага кількості побутових відходів, що планується вивозити, до загальної кількості, %</w:t>
            </w:r>
          </w:p>
          <w:bookmarkEnd w:id="5131"/>
        </w:tc>
        <w:tc>
          <w:tcPr>
            <w:tcW w:w="1528" w:type="dxa"/>
            <w:tcBorders>
              <w:top w:val="outset" w:color="000000" w:sz="8"/>
              <w:left w:val="outset" w:color="000000" w:sz="8"/>
              <w:bottom w:val="outset" w:color="000000" w:sz="8"/>
              <w:right w:val="outset" w:color="000000" w:sz="8"/>
            </w:tcBorders>
            <w:vAlign w:val="center"/>
          </w:tcPr>
          <w:bookmarkStart w:name="15536" w:id="5132"/>
          <w:p>
            <w:pPr>
              <w:spacing w:after="0"/>
              <w:ind w:left="0"/>
              <w:jc w:val="center"/>
            </w:pPr>
            <w:r>
              <w:rPr>
                <w:rFonts w:ascii="Arial"/>
                <w:b w:val="false"/>
                <w:i w:val="false"/>
                <w:color w:val="000000"/>
                <w:sz w:val="15"/>
              </w:rPr>
              <w:t xml:space="preserve"> </w:t>
            </w:r>
          </w:p>
          <w:bookmarkEnd w:id="5132"/>
        </w:tc>
        <w:tc>
          <w:tcPr>
            <w:tcW w:w="1528" w:type="dxa"/>
            <w:tcBorders>
              <w:top w:val="outset" w:color="000000" w:sz="8"/>
              <w:left w:val="outset" w:color="000000" w:sz="8"/>
              <w:bottom w:val="outset" w:color="000000" w:sz="8"/>
              <w:right w:val="outset" w:color="000000" w:sz="8"/>
            </w:tcBorders>
            <w:vAlign w:val="center"/>
          </w:tcPr>
          <w:bookmarkStart w:name="15537" w:id="5133"/>
          <w:p>
            <w:pPr>
              <w:spacing w:after="0"/>
              <w:ind w:left="0"/>
              <w:jc w:val="center"/>
            </w:pPr>
            <w:r>
              <w:rPr>
                <w:rFonts w:ascii="Arial"/>
                <w:b w:val="false"/>
                <w:i w:val="false"/>
                <w:color w:val="000000"/>
                <w:sz w:val="15"/>
              </w:rPr>
              <w:t>100,000</w:t>
            </w:r>
          </w:p>
          <w:bookmarkEnd w:id="5133"/>
        </w:tc>
        <w:tc>
          <w:tcPr>
            <w:tcW w:w="1528" w:type="dxa"/>
            <w:tcBorders>
              <w:top w:val="outset" w:color="000000" w:sz="8"/>
              <w:left w:val="outset" w:color="000000" w:sz="8"/>
              <w:bottom w:val="outset" w:color="000000" w:sz="8"/>
              <w:right w:val="outset" w:color="000000" w:sz="8"/>
            </w:tcBorders>
            <w:vAlign w:val="center"/>
          </w:tcPr>
          <w:bookmarkStart w:name="15538" w:id="5134"/>
          <w:p>
            <w:pPr>
              <w:spacing w:after="0"/>
              <w:ind w:left="0"/>
              <w:jc w:val="center"/>
            </w:pPr>
            <w:r>
              <w:rPr>
                <w:rFonts w:ascii="Arial"/>
                <w:b w:val="false"/>
                <w:i w:val="false"/>
                <w:color w:val="000000"/>
                <w:sz w:val="15"/>
              </w:rPr>
              <w:t>100,000</w:t>
            </w:r>
          </w:p>
          <w:bookmarkEnd w:id="513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5539" w:id="5135"/>
          <w:p>
            <w:pPr>
              <w:spacing w:after="0"/>
              <w:ind w:left="0"/>
              <w:jc w:val="left"/>
            </w:pPr>
            <w:r>
              <w:rPr>
                <w:rFonts w:ascii="Arial"/>
                <w:b w:val="false"/>
                <w:i w:val="false"/>
                <w:color w:val="000000"/>
                <w:sz w:val="15"/>
              </w:rPr>
              <w:t>62. Спрощення порядку визначення територій зелених зон, закріплення меж міських лісів, лісопарків, буферних парків гідропарків і парків, а також недопущення їх забудови</w:t>
            </w:r>
          </w:p>
          <w:bookmarkEnd w:id="5135"/>
        </w:tc>
        <w:tc>
          <w:tcPr>
            <w:tcW w:w="805" w:type="dxa"/>
            <w:vMerge w:val="restart"/>
            <w:tcBorders>
              <w:top w:val="outset" w:color="000000" w:sz="8"/>
              <w:left w:val="outset" w:color="000000" w:sz="8"/>
              <w:bottom w:val="outset" w:color="000000" w:sz="8"/>
              <w:right w:val="outset" w:color="000000" w:sz="8"/>
            </w:tcBorders>
            <w:vAlign w:val="center"/>
          </w:tcPr>
          <w:bookmarkStart w:name="15540" w:id="5136"/>
          <w:p>
            <w:pPr>
              <w:spacing w:after="0"/>
              <w:ind w:left="0"/>
              <w:jc w:val="center"/>
            </w:pPr>
            <w:r>
              <w:rPr>
                <w:rFonts w:ascii="Arial"/>
                <w:b w:val="false"/>
                <w:i w:val="false"/>
                <w:color w:val="000000"/>
                <w:sz w:val="15"/>
              </w:rPr>
              <w:t>2019 - 2021</w:t>
            </w:r>
          </w:p>
          <w:bookmarkEnd w:id="5136"/>
        </w:tc>
        <w:tc>
          <w:tcPr>
            <w:tcW w:w="558" w:type="dxa"/>
            <w:vMerge w:val="restart"/>
            <w:tcBorders>
              <w:top w:val="outset" w:color="000000" w:sz="8"/>
              <w:left w:val="outset" w:color="000000" w:sz="8"/>
              <w:bottom w:val="outset" w:color="000000" w:sz="8"/>
              <w:right w:val="outset" w:color="000000" w:sz="8"/>
            </w:tcBorders>
            <w:vAlign w:val="center"/>
          </w:tcPr>
          <w:bookmarkStart w:name="15541" w:id="5137"/>
          <w:p>
            <w:pPr>
              <w:spacing w:after="0"/>
              <w:ind w:left="0"/>
              <w:jc w:val="left"/>
            </w:pPr>
            <w:r>
              <w:rPr>
                <w:rFonts w:ascii="Arial"/>
                <w:b w:val="false"/>
                <w:i w:val="false"/>
                <w:color w:val="000000"/>
                <w:sz w:val="15"/>
              </w:rPr>
              <w:t>Управління екології та природних ресурсів</w:t>
            </w:r>
          </w:p>
          <w:bookmarkEnd w:id="5137"/>
        </w:tc>
        <w:tc>
          <w:tcPr>
            <w:tcW w:w="472" w:type="dxa"/>
            <w:vMerge w:val="restart"/>
            <w:tcBorders>
              <w:top w:val="outset" w:color="000000" w:sz="8"/>
              <w:left w:val="outset" w:color="000000" w:sz="8"/>
              <w:bottom w:val="outset" w:color="000000" w:sz="8"/>
              <w:right w:val="outset" w:color="000000" w:sz="8"/>
            </w:tcBorders>
            <w:vAlign w:val="center"/>
          </w:tcPr>
          <w:bookmarkStart w:name="15542" w:id="5138"/>
          <w:p>
            <w:pPr>
              <w:spacing w:after="0"/>
              <w:ind w:left="0"/>
              <w:jc w:val="left"/>
            </w:pPr>
            <w:r>
              <w:rPr>
                <w:rFonts w:ascii="Arial"/>
                <w:b w:val="false"/>
                <w:i w:val="false"/>
                <w:color w:val="000000"/>
                <w:sz w:val="15"/>
              </w:rPr>
              <w:t>Бюджет м. Києва</w:t>
            </w:r>
          </w:p>
          <w:bookmarkEnd w:id="5138"/>
        </w:tc>
        <w:tc>
          <w:tcPr>
            <w:tcW w:w="1528" w:type="dxa"/>
            <w:tcBorders>
              <w:top w:val="outset" w:color="000000" w:sz="8"/>
              <w:left w:val="outset" w:color="000000" w:sz="8"/>
              <w:bottom w:val="outset" w:color="000000" w:sz="8"/>
              <w:right w:val="outset" w:color="000000" w:sz="8"/>
            </w:tcBorders>
            <w:vAlign w:val="center"/>
          </w:tcPr>
          <w:bookmarkStart w:name="15543" w:id="5139"/>
          <w:p>
            <w:pPr>
              <w:spacing w:after="0"/>
              <w:ind w:left="0"/>
              <w:jc w:val="center"/>
            </w:pPr>
            <w:r>
              <w:rPr>
                <w:rFonts w:ascii="Arial"/>
                <w:b w:val="false"/>
                <w:i w:val="false"/>
                <w:color w:val="000000"/>
                <w:sz w:val="15"/>
              </w:rPr>
              <w:t>Всього:</w:t>
            </w:r>
          </w:p>
          <w:bookmarkEnd w:id="5139"/>
        </w:tc>
        <w:tc>
          <w:tcPr>
            <w:tcW w:w="625" w:type="dxa"/>
            <w:tcBorders>
              <w:top w:val="outset" w:color="000000" w:sz="8"/>
              <w:left w:val="outset" w:color="000000" w:sz="8"/>
              <w:bottom w:val="outset" w:color="000000" w:sz="8"/>
              <w:right w:val="outset" w:color="000000" w:sz="8"/>
            </w:tcBorders>
            <w:vAlign w:val="center"/>
          </w:tcPr>
          <w:bookmarkStart w:name="15544" w:id="5140"/>
          <w:p>
            <w:pPr>
              <w:spacing w:after="0"/>
              <w:ind w:left="0"/>
              <w:jc w:val="left"/>
            </w:pPr>
            <w:r>
              <w:rPr>
                <w:rFonts w:ascii="Arial"/>
                <w:b w:val="false"/>
                <w:i w:val="false"/>
                <w:color w:val="000000"/>
                <w:sz w:val="15"/>
              </w:rPr>
              <w:t>витрат</w:t>
            </w:r>
          </w:p>
          <w:bookmarkEnd w:id="5140"/>
        </w:tc>
        <w:tc>
          <w:tcPr>
            <w:tcW w:w="1528" w:type="dxa"/>
            <w:tcBorders>
              <w:top w:val="outset" w:color="000000" w:sz="8"/>
              <w:left w:val="outset" w:color="000000" w:sz="8"/>
              <w:bottom w:val="outset" w:color="000000" w:sz="8"/>
              <w:right w:val="outset" w:color="000000" w:sz="8"/>
            </w:tcBorders>
            <w:vAlign w:val="center"/>
          </w:tcPr>
          <w:bookmarkStart w:name="15545" w:id="5141"/>
          <w:p>
            <w:pPr>
              <w:spacing w:after="0"/>
              <w:ind w:left="0"/>
              <w:jc w:val="center"/>
            </w:pPr>
            <w:r>
              <w:rPr>
                <w:rFonts w:ascii="Arial"/>
                <w:b w:val="false"/>
                <w:i w:val="false"/>
                <w:color w:val="000000"/>
                <w:sz w:val="15"/>
              </w:rPr>
              <w:t xml:space="preserve"> </w:t>
            </w:r>
          </w:p>
          <w:bookmarkEnd w:id="5141"/>
        </w:tc>
        <w:tc>
          <w:tcPr>
            <w:tcW w:w="1528" w:type="dxa"/>
            <w:tcBorders>
              <w:top w:val="outset" w:color="000000" w:sz="8"/>
              <w:left w:val="outset" w:color="000000" w:sz="8"/>
              <w:bottom w:val="outset" w:color="000000" w:sz="8"/>
              <w:right w:val="outset" w:color="000000" w:sz="8"/>
            </w:tcBorders>
            <w:vAlign w:val="center"/>
          </w:tcPr>
          <w:bookmarkStart w:name="15546" w:id="5142"/>
          <w:p>
            <w:pPr>
              <w:spacing w:after="0"/>
              <w:ind w:left="0"/>
              <w:jc w:val="center"/>
            </w:pPr>
            <w:r>
              <w:rPr>
                <w:rFonts w:ascii="Arial"/>
                <w:b w:val="false"/>
                <w:i w:val="false"/>
                <w:color w:val="000000"/>
                <w:sz w:val="15"/>
              </w:rPr>
              <w:t xml:space="preserve"> </w:t>
            </w:r>
          </w:p>
          <w:bookmarkEnd w:id="5142"/>
        </w:tc>
        <w:tc>
          <w:tcPr>
            <w:tcW w:w="1528" w:type="dxa"/>
            <w:tcBorders>
              <w:top w:val="outset" w:color="000000" w:sz="8"/>
              <w:left w:val="outset" w:color="000000" w:sz="8"/>
              <w:bottom w:val="outset" w:color="000000" w:sz="8"/>
              <w:right w:val="outset" w:color="000000" w:sz="8"/>
            </w:tcBorders>
            <w:vAlign w:val="center"/>
          </w:tcPr>
          <w:bookmarkStart w:name="15547" w:id="5143"/>
          <w:p>
            <w:pPr>
              <w:spacing w:after="0"/>
              <w:ind w:left="0"/>
              <w:jc w:val="center"/>
            </w:pPr>
            <w:r>
              <w:rPr>
                <w:rFonts w:ascii="Arial"/>
                <w:b w:val="false"/>
                <w:i w:val="false"/>
                <w:color w:val="000000"/>
                <w:sz w:val="15"/>
              </w:rPr>
              <w:t xml:space="preserve"> </w:t>
            </w:r>
          </w:p>
          <w:bookmarkEnd w:id="514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548" w:id="5144"/>
          <w:p>
            <w:pPr>
              <w:spacing w:after="0"/>
              <w:ind w:left="0"/>
              <w:jc w:val="center"/>
            </w:pPr>
            <w:r>
              <w:rPr>
                <w:rFonts w:ascii="Arial"/>
                <w:b w:val="false"/>
                <w:i w:val="false"/>
                <w:color w:val="000000"/>
                <w:sz w:val="15"/>
              </w:rPr>
              <w:t>0,600</w:t>
            </w:r>
          </w:p>
          <w:bookmarkEnd w:id="5144"/>
        </w:tc>
        <w:tc>
          <w:tcPr>
            <w:tcW w:w="625" w:type="dxa"/>
            <w:tcBorders>
              <w:top w:val="outset" w:color="000000" w:sz="8"/>
              <w:left w:val="outset" w:color="000000" w:sz="8"/>
              <w:bottom w:val="outset" w:color="000000" w:sz="8"/>
              <w:right w:val="outset" w:color="000000" w:sz="8"/>
            </w:tcBorders>
            <w:vAlign w:val="center"/>
          </w:tcPr>
          <w:bookmarkStart w:name="15549" w:id="5145"/>
          <w:p>
            <w:pPr>
              <w:spacing w:after="0"/>
              <w:ind w:left="0"/>
              <w:jc w:val="left"/>
            </w:pPr>
            <w:r>
              <w:rPr>
                <w:rFonts w:ascii="Arial"/>
                <w:b w:val="false"/>
                <w:i w:val="false"/>
                <w:color w:val="000000"/>
                <w:sz w:val="15"/>
              </w:rPr>
              <w:t>обсяг видатків, тис. грн</w:t>
            </w:r>
          </w:p>
          <w:bookmarkEnd w:id="5145"/>
        </w:tc>
        <w:tc>
          <w:tcPr>
            <w:tcW w:w="1528" w:type="dxa"/>
            <w:tcBorders>
              <w:top w:val="outset" w:color="000000" w:sz="8"/>
              <w:left w:val="outset" w:color="000000" w:sz="8"/>
              <w:bottom w:val="outset" w:color="000000" w:sz="8"/>
              <w:right w:val="outset" w:color="000000" w:sz="8"/>
            </w:tcBorders>
            <w:vAlign w:val="center"/>
          </w:tcPr>
          <w:bookmarkStart w:name="15550" w:id="5146"/>
          <w:p>
            <w:pPr>
              <w:spacing w:after="0"/>
              <w:ind w:left="0"/>
              <w:jc w:val="center"/>
            </w:pPr>
            <w:r>
              <w:rPr>
                <w:rFonts w:ascii="Arial"/>
                <w:b w:val="false"/>
                <w:i w:val="false"/>
                <w:color w:val="000000"/>
                <w:sz w:val="15"/>
              </w:rPr>
              <w:t>0,200</w:t>
            </w:r>
          </w:p>
          <w:bookmarkEnd w:id="5146"/>
        </w:tc>
        <w:tc>
          <w:tcPr>
            <w:tcW w:w="1528" w:type="dxa"/>
            <w:tcBorders>
              <w:top w:val="outset" w:color="000000" w:sz="8"/>
              <w:left w:val="outset" w:color="000000" w:sz="8"/>
              <w:bottom w:val="outset" w:color="000000" w:sz="8"/>
              <w:right w:val="outset" w:color="000000" w:sz="8"/>
            </w:tcBorders>
            <w:vAlign w:val="center"/>
          </w:tcPr>
          <w:bookmarkStart w:name="15551" w:id="5147"/>
          <w:p>
            <w:pPr>
              <w:spacing w:after="0"/>
              <w:ind w:left="0"/>
              <w:jc w:val="center"/>
            </w:pPr>
            <w:r>
              <w:rPr>
                <w:rFonts w:ascii="Arial"/>
                <w:b w:val="false"/>
                <w:i w:val="false"/>
                <w:color w:val="000000"/>
                <w:sz w:val="15"/>
              </w:rPr>
              <w:t>0,200</w:t>
            </w:r>
          </w:p>
          <w:bookmarkEnd w:id="5147"/>
        </w:tc>
        <w:tc>
          <w:tcPr>
            <w:tcW w:w="1528" w:type="dxa"/>
            <w:tcBorders>
              <w:top w:val="outset" w:color="000000" w:sz="8"/>
              <w:left w:val="outset" w:color="000000" w:sz="8"/>
              <w:bottom w:val="outset" w:color="000000" w:sz="8"/>
              <w:right w:val="outset" w:color="000000" w:sz="8"/>
            </w:tcBorders>
            <w:vAlign w:val="center"/>
          </w:tcPr>
          <w:bookmarkStart w:name="15552" w:id="5148"/>
          <w:p>
            <w:pPr>
              <w:spacing w:after="0"/>
              <w:ind w:left="0"/>
              <w:jc w:val="center"/>
            </w:pPr>
            <w:r>
              <w:rPr>
                <w:rFonts w:ascii="Arial"/>
                <w:b w:val="false"/>
                <w:i w:val="false"/>
                <w:color w:val="000000"/>
                <w:sz w:val="15"/>
              </w:rPr>
              <w:t>0,200</w:t>
            </w:r>
          </w:p>
          <w:bookmarkEnd w:id="514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553" w:id="5149"/>
          <w:p>
            <w:pPr>
              <w:spacing w:after="0"/>
              <w:ind w:left="0"/>
              <w:jc w:val="center"/>
            </w:pPr>
            <w:r>
              <w:rPr>
                <w:rFonts w:ascii="Arial"/>
                <w:b w:val="false"/>
                <w:i w:val="false"/>
                <w:color w:val="000000"/>
                <w:sz w:val="15"/>
              </w:rPr>
              <w:t>2019 рік</w:t>
            </w:r>
          </w:p>
          <w:bookmarkEnd w:id="5149"/>
        </w:tc>
        <w:tc>
          <w:tcPr>
            <w:tcW w:w="625" w:type="dxa"/>
            <w:tcBorders>
              <w:top w:val="outset" w:color="000000" w:sz="8"/>
              <w:left w:val="outset" w:color="000000" w:sz="8"/>
              <w:bottom w:val="outset" w:color="000000" w:sz="8"/>
              <w:right w:val="outset" w:color="000000" w:sz="8"/>
            </w:tcBorders>
            <w:vAlign w:val="center"/>
          </w:tcPr>
          <w:bookmarkStart w:name="15554" w:id="5150"/>
          <w:p>
            <w:pPr>
              <w:spacing w:after="0"/>
              <w:ind w:left="0"/>
              <w:jc w:val="left"/>
            </w:pPr>
            <w:r>
              <w:rPr>
                <w:rFonts w:ascii="Arial"/>
                <w:b w:val="false"/>
                <w:i w:val="false"/>
                <w:color w:val="000000"/>
                <w:sz w:val="15"/>
              </w:rPr>
              <w:t xml:space="preserve"> </w:t>
            </w:r>
          </w:p>
          <w:bookmarkEnd w:id="5150"/>
        </w:tc>
        <w:tc>
          <w:tcPr>
            <w:tcW w:w="1528" w:type="dxa"/>
            <w:tcBorders>
              <w:top w:val="outset" w:color="000000" w:sz="8"/>
              <w:left w:val="outset" w:color="000000" w:sz="8"/>
              <w:bottom w:val="outset" w:color="000000" w:sz="8"/>
              <w:right w:val="outset" w:color="000000" w:sz="8"/>
            </w:tcBorders>
            <w:vAlign w:val="center"/>
          </w:tcPr>
          <w:bookmarkStart w:name="15555" w:id="5151"/>
          <w:p>
            <w:pPr>
              <w:spacing w:after="0"/>
              <w:ind w:left="0"/>
              <w:jc w:val="center"/>
            </w:pPr>
            <w:r>
              <w:rPr>
                <w:rFonts w:ascii="Arial"/>
                <w:b w:val="false"/>
                <w:i w:val="false"/>
                <w:color w:val="000000"/>
                <w:sz w:val="15"/>
              </w:rPr>
              <w:t xml:space="preserve"> </w:t>
            </w:r>
          </w:p>
          <w:bookmarkEnd w:id="5151"/>
        </w:tc>
        <w:tc>
          <w:tcPr>
            <w:tcW w:w="1528" w:type="dxa"/>
            <w:tcBorders>
              <w:top w:val="outset" w:color="000000" w:sz="8"/>
              <w:left w:val="outset" w:color="000000" w:sz="8"/>
              <w:bottom w:val="outset" w:color="000000" w:sz="8"/>
              <w:right w:val="outset" w:color="000000" w:sz="8"/>
            </w:tcBorders>
            <w:vAlign w:val="center"/>
          </w:tcPr>
          <w:bookmarkStart w:name="15556" w:id="5152"/>
          <w:p>
            <w:pPr>
              <w:spacing w:after="0"/>
              <w:ind w:left="0"/>
              <w:jc w:val="center"/>
            </w:pPr>
            <w:r>
              <w:rPr>
                <w:rFonts w:ascii="Arial"/>
                <w:b w:val="false"/>
                <w:i w:val="false"/>
                <w:color w:val="000000"/>
                <w:sz w:val="15"/>
              </w:rPr>
              <w:t xml:space="preserve"> </w:t>
            </w:r>
          </w:p>
          <w:bookmarkEnd w:id="5152"/>
        </w:tc>
        <w:tc>
          <w:tcPr>
            <w:tcW w:w="1528" w:type="dxa"/>
            <w:tcBorders>
              <w:top w:val="outset" w:color="000000" w:sz="8"/>
              <w:left w:val="outset" w:color="000000" w:sz="8"/>
              <w:bottom w:val="outset" w:color="000000" w:sz="8"/>
              <w:right w:val="outset" w:color="000000" w:sz="8"/>
            </w:tcBorders>
            <w:vAlign w:val="center"/>
          </w:tcPr>
          <w:bookmarkStart w:name="15557" w:id="5153"/>
          <w:p>
            <w:pPr>
              <w:spacing w:after="0"/>
              <w:ind w:left="0"/>
              <w:jc w:val="center"/>
            </w:pPr>
            <w:r>
              <w:rPr>
                <w:rFonts w:ascii="Arial"/>
                <w:b w:val="false"/>
                <w:i w:val="false"/>
                <w:color w:val="000000"/>
                <w:sz w:val="15"/>
              </w:rPr>
              <w:t xml:space="preserve"> </w:t>
            </w:r>
          </w:p>
          <w:bookmarkEnd w:id="515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558" w:id="5154"/>
          <w:p>
            <w:pPr>
              <w:spacing w:after="0"/>
              <w:ind w:left="0"/>
              <w:jc w:val="center"/>
            </w:pPr>
            <w:r>
              <w:rPr>
                <w:rFonts w:ascii="Arial"/>
                <w:b w:val="false"/>
                <w:i w:val="false"/>
                <w:color w:val="000000"/>
                <w:sz w:val="15"/>
              </w:rPr>
              <w:t>0,200</w:t>
            </w:r>
          </w:p>
          <w:bookmarkEnd w:id="5154"/>
        </w:tc>
        <w:tc>
          <w:tcPr>
            <w:tcW w:w="625" w:type="dxa"/>
            <w:tcBorders>
              <w:top w:val="outset" w:color="000000" w:sz="8"/>
              <w:left w:val="outset" w:color="000000" w:sz="8"/>
              <w:bottom w:val="outset" w:color="000000" w:sz="8"/>
              <w:right w:val="outset" w:color="000000" w:sz="8"/>
            </w:tcBorders>
            <w:vAlign w:val="center"/>
          </w:tcPr>
          <w:bookmarkStart w:name="15559" w:id="5155"/>
          <w:p>
            <w:pPr>
              <w:spacing w:after="0"/>
              <w:ind w:left="0"/>
              <w:jc w:val="left"/>
            </w:pPr>
            <w:r>
              <w:rPr>
                <w:rFonts w:ascii="Arial"/>
                <w:b w:val="false"/>
                <w:i w:val="false"/>
                <w:color w:val="000000"/>
                <w:sz w:val="15"/>
              </w:rPr>
              <w:t>продукту</w:t>
            </w:r>
          </w:p>
          <w:bookmarkEnd w:id="5155"/>
        </w:tc>
        <w:tc>
          <w:tcPr>
            <w:tcW w:w="1528" w:type="dxa"/>
            <w:tcBorders>
              <w:top w:val="outset" w:color="000000" w:sz="8"/>
              <w:left w:val="outset" w:color="000000" w:sz="8"/>
              <w:bottom w:val="outset" w:color="000000" w:sz="8"/>
              <w:right w:val="outset" w:color="000000" w:sz="8"/>
            </w:tcBorders>
            <w:vAlign w:val="center"/>
          </w:tcPr>
          <w:bookmarkStart w:name="15560" w:id="5156"/>
          <w:p>
            <w:pPr>
              <w:spacing w:after="0"/>
              <w:ind w:left="0"/>
              <w:jc w:val="center"/>
            </w:pPr>
            <w:r>
              <w:rPr>
                <w:rFonts w:ascii="Arial"/>
                <w:b w:val="false"/>
                <w:i w:val="false"/>
                <w:color w:val="000000"/>
                <w:sz w:val="15"/>
              </w:rPr>
              <w:t xml:space="preserve"> </w:t>
            </w:r>
          </w:p>
          <w:bookmarkEnd w:id="5156"/>
        </w:tc>
        <w:tc>
          <w:tcPr>
            <w:tcW w:w="1528" w:type="dxa"/>
            <w:tcBorders>
              <w:top w:val="outset" w:color="000000" w:sz="8"/>
              <w:left w:val="outset" w:color="000000" w:sz="8"/>
              <w:bottom w:val="outset" w:color="000000" w:sz="8"/>
              <w:right w:val="outset" w:color="000000" w:sz="8"/>
            </w:tcBorders>
            <w:vAlign w:val="center"/>
          </w:tcPr>
          <w:bookmarkStart w:name="15561" w:id="5157"/>
          <w:p>
            <w:pPr>
              <w:spacing w:after="0"/>
              <w:ind w:left="0"/>
              <w:jc w:val="center"/>
            </w:pPr>
            <w:r>
              <w:rPr>
                <w:rFonts w:ascii="Arial"/>
                <w:b w:val="false"/>
                <w:i w:val="false"/>
                <w:color w:val="000000"/>
                <w:sz w:val="15"/>
              </w:rPr>
              <w:t xml:space="preserve"> </w:t>
            </w:r>
          </w:p>
          <w:bookmarkEnd w:id="5157"/>
        </w:tc>
        <w:tc>
          <w:tcPr>
            <w:tcW w:w="1528" w:type="dxa"/>
            <w:tcBorders>
              <w:top w:val="outset" w:color="000000" w:sz="8"/>
              <w:left w:val="outset" w:color="000000" w:sz="8"/>
              <w:bottom w:val="outset" w:color="000000" w:sz="8"/>
              <w:right w:val="outset" w:color="000000" w:sz="8"/>
            </w:tcBorders>
            <w:vAlign w:val="center"/>
          </w:tcPr>
          <w:bookmarkStart w:name="15562" w:id="5158"/>
          <w:p>
            <w:pPr>
              <w:spacing w:after="0"/>
              <w:ind w:left="0"/>
              <w:jc w:val="center"/>
            </w:pPr>
            <w:r>
              <w:rPr>
                <w:rFonts w:ascii="Arial"/>
                <w:b w:val="false"/>
                <w:i w:val="false"/>
                <w:color w:val="000000"/>
                <w:sz w:val="15"/>
              </w:rPr>
              <w:t xml:space="preserve"> </w:t>
            </w:r>
          </w:p>
          <w:bookmarkEnd w:id="515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563" w:id="5159"/>
          <w:p>
            <w:pPr>
              <w:spacing w:after="0"/>
              <w:ind w:left="0"/>
              <w:jc w:val="center"/>
            </w:pPr>
            <w:r>
              <w:rPr>
                <w:rFonts w:ascii="Arial"/>
                <w:b w:val="false"/>
                <w:i w:val="false"/>
                <w:color w:val="000000"/>
                <w:sz w:val="15"/>
              </w:rPr>
              <w:t>2020 рік</w:t>
            </w:r>
          </w:p>
          <w:bookmarkEnd w:id="5159"/>
        </w:tc>
        <w:tc>
          <w:tcPr>
            <w:tcW w:w="625" w:type="dxa"/>
            <w:tcBorders>
              <w:top w:val="outset" w:color="000000" w:sz="8"/>
              <w:left w:val="outset" w:color="000000" w:sz="8"/>
              <w:bottom w:val="outset" w:color="000000" w:sz="8"/>
              <w:right w:val="outset" w:color="000000" w:sz="8"/>
            </w:tcBorders>
            <w:vAlign w:val="center"/>
          </w:tcPr>
          <w:bookmarkStart w:name="15564" w:id="5160"/>
          <w:p>
            <w:pPr>
              <w:spacing w:after="0"/>
              <w:ind w:left="0"/>
              <w:jc w:val="left"/>
            </w:pPr>
            <w:r>
              <w:rPr>
                <w:rFonts w:ascii="Arial"/>
                <w:b w:val="false"/>
                <w:i w:val="false"/>
                <w:color w:val="000000"/>
                <w:sz w:val="15"/>
              </w:rPr>
              <w:t>кількість заходів, од.</w:t>
            </w:r>
          </w:p>
          <w:bookmarkEnd w:id="5160"/>
        </w:tc>
        <w:tc>
          <w:tcPr>
            <w:tcW w:w="1528" w:type="dxa"/>
            <w:tcBorders>
              <w:top w:val="outset" w:color="000000" w:sz="8"/>
              <w:left w:val="outset" w:color="000000" w:sz="8"/>
              <w:bottom w:val="outset" w:color="000000" w:sz="8"/>
              <w:right w:val="outset" w:color="000000" w:sz="8"/>
            </w:tcBorders>
            <w:vAlign w:val="center"/>
          </w:tcPr>
          <w:bookmarkStart w:name="15565" w:id="5161"/>
          <w:p>
            <w:pPr>
              <w:spacing w:after="0"/>
              <w:ind w:left="0"/>
              <w:jc w:val="center"/>
            </w:pPr>
            <w:r>
              <w:rPr>
                <w:rFonts w:ascii="Arial"/>
                <w:b w:val="false"/>
                <w:i w:val="false"/>
                <w:color w:val="000000"/>
                <w:sz w:val="15"/>
              </w:rPr>
              <w:t>1</w:t>
            </w:r>
          </w:p>
          <w:bookmarkEnd w:id="5161"/>
        </w:tc>
        <w:tc>
          <w:tcPr>
            <w:tcW w:w="1528" w:type="dxa"/>
            <w:tcBorders>
              <w:top w:val="outset" w:color="000000" w:sz="8"/>
              <w:left w:val="outset" w:color="000000" w:sz="8"/>
              <w:bottom w:val="outset" w:color="000000" w:sz="8"/>
              <w:right w:val="outset" w:color="000000" w:sz="8"/>
            </w:tcBorders>
            <w:vAlign w:val="center"/>
          </w:tcPr>
          <w:bookmarkStart w:name="15566" w:id="5162"/>
          <w:p>
            <w:pPr>
              <w:spacing w:after="0"/>
              <w:ind w:left="0"/>
              <w:jc w:val="center"/>
            </w:pPr>
            <w:r>
              <w:rPr>
                <w:rFonts w:ascii="Arial"/>
                <w:b w:val="false"/>
                <w:i w:val="false"/>
                <w:color w:val="000000"/>
                <w:sz w:val="15"/>
              </w:rPr>
              <w:t>1</w:t>
            </w:r>
          </w:p>
          <w:bookmarkEnd w:id="5162"/>
        </w:tc>
        <w:tc>
          <w:tcPr>
            <w:tcW w:w="1528" w:type="dxa"/>
            <w:tcBorders>
              <w:top w:val="outset" w:color="000000" w:sz="8"/>
              <w:left w:val="outset" w:color="000000" w:sz="8"/>
              <w:bottom w:val="outset" w:color="000000" w:sz="8"/>
              <w:right w:val="outset" w:color="000000" w:sz="8"/>
            </w:tcBorders>
            <w:vAlign w:val="center"/>
          </w:tcPr>
          <w:bookmarkStart w:name="15567" w:id="5163"/>
          <w:p>
            <w:pPr>
              <w:spacing w:after="0"/>
              <w:ind w:left="0"/>
              <w:jc w:val="center"/>
            </w:pPr>
            <w:r>
              <w:rPr>
                <w:rFonts w:ascii="Arial"/>
                <w:b w:val="false"/>
                <w:i w:val="false"/>
                <w:color w:val="000000"/>
                <w:sz w:val="15"/>
              </w:rPr>
              <w:t>1</w:t>
            </w:r>
          </w:p>
          <w:bookmarkEnd w:id="516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568" w:id="5164"/>
          <w:p>
            <w:pPr>
              <w:spacing w:after="0"/>
              <w:ind w:left="0"/>
              <w:jc w:val="center"/>
            </w:pPr>
            <w:r>
              <w:rPr>
                <w:rFonts w:ascii="Arial"/>
                <w:b w:val="false"/>
                <w:i w:val="false"/>
                <w:color w:val="000000"/>
                <w:sz w:val="15"/>
              </w:rPr>
              <w:t>0,200</w:t>
            </w:r>
          </w:p>
          <w:bookmarkEnd w:id="5164"/>
        </w:tc>
        <w:tc>
          <w:tcPr>
            <w:tcW w:w="625" w:type="dxa"/>
            <w:tcBorders>
              <w:top w:val="outset" w:color="000000" w:sz="8"/>
              <w:left w:val="outset" w:color="000000" w:sz="8"/>
              <w:bottom w:val="outset" w:color="000000" w:sz="8"/>
              <w:right w:val="outset" w:color="000000" w:sz="8"/>
            </w:tcBorders>
            <w:vAlign w:val="center"/>
          </w:tcPr>
          <w:bookmarkStart w:name="15569" w:id="5165"/>
          <w:p>
            <w:pPr>
              <w:spacing w:after="0"/>
              <w:ind w:left="0"/>
              <w:jc w:val="left"/>
            </w:pPr>
            <w:r>
              <w:rPr>
                <w:rFonts w:ascii="Arial"/>
                <w:b w:val="false"/>
                <w:i w:val="false"/>
                <w:color w:val="000000"/>
                <w:sz w:val="15"/>
              </w:rPr>
              <w:t>ефективності</w:t>
            </w:r>
          </w:p>
          <w:bookmarkEnd w:id="5165"/>
        </w:tc>
        <w:tc>
          <w:tcPr>
            <w:tcW w:w="1528" w:type="dxa"/>
            <w:tcBorders>
              <w:top w:val="outset" w:color="000000" w:sz="8"/>
              <w:left w:val="outset" w:color="000000" w:sz="8"/>
              <w:bottom w:val="outset" w:color="000000" w:sz="8"/>
              <w:right w:val="outset" w:color="000000" w:sz="8"/>
            </w:tcBorders>
            <w:vAlign w:val="center"/>
          </w:tcPr>
          <w:bookmarkStart w:name="15570" w:id="5166"/>
          <w:p>
            <w:pPr>
              <w:spacing w:after="0"/>
              <w:ind w:left="0"/>
              <w:jc w:val="center"/>
            </w:pPr>
            <w:r>
              <w:rPr>
                <w:rFonts w:ascii="Arial"/>
                <w:b w:val="false"/>
                <w:i w:val="false"/>
                <w:color w:val="000000"/>
                <w:sz w:val="15"/>
              </w:rPr>
              <w:t xml:space="preserve"> </w:t>
            </w:r>
          </w:p>
          <w:bookmarkEnd w:id="5166"/>
        </w:tc>
        <w:tc>
          <w:tcPr>
            <w:tcW w:w="1528" w:type="dxa"/>
            <w:tcBorders>
              <w:top w:val="outset" w:color="000000" w:sz="8"/>
              <w:left w:val="outset" w:color="000000" w:sz="8"/>
              <w:bottom w:val="outset" w:color="000000" w:sz="8"/>
              <w:right w:val="outset" w:color="000000" w:sz="8"/>
            </w:tcBorders>
            <w:vAlign w:val="center"/>
          </w:tcPr>
          <w:bookmarkStart w:name="15571" w:id="5167"/>
          <w:p>
            <w:pPr>
              <w:spacing w:after="0"/>
              <w:ind w:left="0"/>
              <w:jc w:val="center"/>
            </w:pPr>
            <w:r>
              <w:rPr>
                <w:rFonts w:ascii="Arial"/>
                <w:b w:val="false"/>
                <w:i w:val="false"/>
                <w:color w:val="000000"/>
                <w:sz w:val="15"/>
              </w:rPr>
              <w:t xml:space="preserve"> </w:t>
            </w:r>
          </w:p>
          <w:bookmarkEnd w:id="5167"/>
        </w:tc>
        <w:tc>
          <w:tcPr>
            <w:tcW w:w="1528" w:type="dxa"/>
            <w:tcBorders>
              <w:top w:val="outset" w:color="000000" w:sz="8"/>
              <w:left w:val="outset" w:color="000000" w:sz="8"/>
              <w:bottom w:val="outset" w:color="000000" w:sz="8"/>
              <w:right w:val="outset" w:color="000000" w:sz="8"/>
            </w:tcBorders>
            <w:vAlign w:val="center"/>
          </w:tcPr>
          <w:bookmarkStart w:name="15572" w:id="5168"/>
          <w:p>
            <w:pPr>
              <w:spacing w:after="0"/>
              <w:ind w:left="0"/>
              <w:jc w:val="center"/>
            </w:pPr>
            <w:r>
              <w:rPr>
                <w:rFonts w:ascii="Arial"/>
                <w:b w:val="false"/>
                <w:i w:val="false"/>
                <w:color w:val="000000"/>
                <w:sz w:val="15"/>
              </w:rPr>
              <w:t xml:space="preserve"> </w:t>
            </w:r>
          </w:p>
          <w:bookmarkEnd w:id="516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573" w:id="5169"/>
          <w:p>
            <w:pPr>
              <w:spacing w:after="0"/>
              <w:ind w:left="0"/>
              <w:jc w:val="center"/>
            </w:pPr>
            <w:r>
              <w:rPr>
                <w:rFonts w:ascii="Arial"/>
                <w:b w:val="false"/>
                <w:i w:val="false"/>
                <w:color w:val="000000"/>
                <w:sz w:val="15"/>
              </w:rPr>
              <w:t>2021 рік</w:t>
            </w:r>
          </w:p>
          <w:bookmarkEnd w:id="5169"/>
        </w:tc>
        <w:tc>
          <w:tcPr>
            <w:tcW w:w="625" w:type="dxa"/>
            <w:tcBorders>
              <w:top w:val="outset" w:color="000000" w:sz="8"/>
              <w:left w:val="outset" w:color="000000" w:sz="8"/>
              <w:bottom w:val="outset" w:color="000000" w:sz="8"/>
              <w:right w:val="outset" w:color="000000" w:sz="8"/>
            </w:tcBorders>
            <w:vAlign w:val="center"/>
          </w:tcPr>
          <w:bookmarkStart w:name="15574" w:id="5170"/>
          <w:p>
            <w:pPr>
              <w:spacing w:after="0"/>
              <w:ind w:left="0"/>
              <w:jc w:val="left"/>
            </w:pPr>
            <w:r>
              <w:rPr>
                <w:rFonts w:ascii="Arial"/>
                <w:b w:val="false"/>
                <w:i w:val="false"/>
                <w:color w:val="000000"/>
                <w:sz w:val="15"/>
              </w:rPr>
              <w:t>середня вартість проведення заходу, тис. грн</w:t>
            </w:r>
          </w:p>
          <w:bookmarkEnd w:id="5170"/>
        </w:tc>
        <w:tc>
          <w:tcPr>
            <w:tcW w:w="1528" w:type="dxa"/>
            <w:tcBorders>
              <w:top w:val="outset" w:color="000000" w:sz="8"/>
              <w:left w:val="outset" w:color="000000" w:sz="8"/>
              <w:bottom w:val="outset" w:color="000000" w:sz="8"/>
              <w:right w:val="outset" w:color="000000" w:sz="8"/>
            </w:tcBorders>
            <w:vAlign w:val="center"/>
          </w:tcPr>
          <w:bookmarkStart w:name="15575" w:id="5171"/>
          <w:p>
            <w:pPr>
              <w:spacing w:after="0"/>
              <w:ind w:left="0"/>
              <w:jc w:val="center"/>
            </w:pPr>
            <w:r>
              <w:rPr>
                <w:rFonts w:ascii="Arial"/>
                <w:b w:val="false"/>
                <w:i w:val="false"/>
                <w:color w:val="000000"/>
                <w:sz w:val="15"/>
              </w:rPr>
              <w:t>0,200</w:t>
            </w:r>
          </w:p>
          <w:bookmarkEnd w:id="5171"/>
        </w:tc>
        <w:tc>
          <w:tcPr>
            <w:tcW w:w="1528" w:type="dxa"/>
            <w:tcBorders>
              <w:top w:val="outset" w:color="000000" w:sz="8"/>
              <w:left w:val="outset" w:color="000000" w:sz="8"/>
              <w:bottom w:val="outset" w:color="000000" w:sz="8"/>
              <w:right w:val="outset" w:color="000000" w:sz="8"/>
            </w:tcBorders>
            <w:vAlign w:val="center"/>
          </w:tcPr>
          <w:bookmarkStart w:name="15576" w:id="5172"/>
          <w:p>
            <w:pPr>
              <w:spacing w:after="0"/>
              <w:ind w:left="0"/>
              <w:jc w:val="center"/>
            </w:pPr>
            <w:r>
              <w:rPr>
                <w:rFonts w:ascii="Arial"/>
                <w:b w:val="false"/>
                <w:i w:val="false"/>
                <w:color w:val="000000"/>
                <w:sz w:val="15"/>
              </w:rPr>
              <w:t>0,200</w:t>
            </w:r>
          </w:p>
          <w:bookmarkEnd w:id="5172"/>
        </w:tc>
        <w:tc>
          <w:tcPr>
            <w:tcW w:w="1528" w:type="dxa"/>
            <w:tcBorders>
              <w:top w:val="outset" w:color="000000" w:sz="8"/>
              <w:left w:val="outset" w:color="000000" w:sz="8"/>
              <w:bottom w:val="outset" w:color="000000" w:sz="8"/>
              <w:right w:val="outset" w:color="000000" w:sz="8"/>
            </w:tcBorders>
            <w:vAlign w:val="center"/>
          </w:tcPr>
          <w:bookmarkStart w:name="15577" w:id="5173"/>
          <w:p>
            <w:pPr>
              <w:spacing w:after="0"/>
              <w:ind w:left="0"/>
              <w:jc w:val="center"/>
            </w:pPr>
            <w:r>
              <w:rPr>
                <w:rFonts w:ascii="Arial"/>
                <w:b w:val="false"/>
                <w:i w:val="false"/>
                <w:color w:val="000000"/>
                <w:sz w:val="15"/>
              </w:rPr>
              <w:t>0,200</w:t>
            </w:r>
          </w:p>
          <w:bookmarkEnd w:id="517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578" w:id="5174"/>
          <w:p>
            <w:pPr>
              <w:spacing w:after="0"/>
              <w:ind w:left="0"/>
              <w:jc w:val="center"/>
            </w:pPr>
            <w:r>
              <w:rPr>
                <w:rFonts w:ascii="Arial"/>
                <w:b w:val="false"/>
                <w:i w:val="false"/>
                <w:color w:val="000000"/>
                <w:sz w:val="15"/>
              </w:rPr>
              <w:t>0,200</w:t>
            </w:r>
          </w:p>
          <w:bookmarkEnd w:id="5174"/>
        </w:tc>
        <w:tc>
          <w:tcPr>
            <w:tcW w:w="625" w:type="dxa"/>
            <w:tcBorders>
              <w:top w:val="outset" w:color="000000" w:sz="8"/>
              <w:left w:val="outset" w:color="000000" w:sz="8"/>
              <w:bottom w:val="outset" w:color="000000" w:sz="8"/>
              <w:right w:val="outset" w:color="000000" w:sz="8"/>
            </w:tcBorders>
            <w:vAlign w:val="center"/>
          </w:tcPr>
          <w:bookmarkStart w:name="15579" w:id="5175"/>
          <w:p>
            <w:pPr>
              <w:spacing w:after="0"/>
              <w:ind w:left="0"/>
              <w:jc w:val="left"/>
            </w:pPr>
            <w:r>
              <w:rPr>
                <w:rFonts w:ascii="Arial"/>
                <w:b w:val="false"/>
                <w:i w:val="false"/>
                <w:color w:val="000000"/>
                <w:sz w:val="15"/>
              </w:rPr>
              <w:t>якості</w:t>
            </w:r>
          </w:p>
          <w:bookmarkEnd w:id="5175"/>
        </w:tc>
        <w:tc>
          <w:tcPr>
            <w:tcW w:w="1528" w:type="dxa"/>
            <w:tcBorders>
              <w:top w:val="outset" w:color="000000" w:sz="8"/>
              <w:left w:val="outset" w:color="000000" w:sz="8"/>
              <w:bottom w:val="outset" w:color="000000" w:sz="8"/>
              <w:right w:val="outset" w:color="000000" w:sz="8"/>
            </w:tcBorders>
            <w:vAlign w:val="center"/>
          </w:tcPr>
          <w:bookmarkStart w:name="15580" w:id="5176"/>
          <w:p>
            <w:pPr>
              <w:spacing w:after="0"/>
              <w:ind w:left="0"/>
              <w:jc w:val="center"/>
            </w:pPr>
            <w:r>
              <w:rPr>
                <w:rFonts w:ascii="Arial"/>
                <w:b w:val="false"/>
                <w:i w:val="false"/>
                <w:color w:val="000000"/>
                <w:sz w:val="15"/>
              </w:rPr>
              <w:t xml:space="preserve"> </w:t>
            </w:r>
          </w:p>
          <w:bookmarkEnd w:id="5176"/>
        </w:tc>
        <w:tc>
          <w:tcPr>
            <w:tcW w:w="1528" w:type="dxa"/>
            <w:tcBorders>
              <w:top w:val="outset" w:color="000000" w:sz="8"/>
              <w:left w:val="outset" w:color="000000" w:sz="8"/>
              <w:bottom w:val="outset" w:color="000000" w:sz="8"/>
              <w:right w:val="outset" w:color="000000" w:sz="8"/>
            </w:tcBorders>
            <w:vAlign w:val="center"/>
          </w:tcPr>
          <w:bookmarkStart w:name="15581" w:id="5177"/>
          <w:p>
            <w:pPr>
              <w:spacing w:after="0"/>
              <w:ind w:left="0"/>
              <w:jc w:val="center"/>
            </w:pPr>
            <w:r>
              <w:rPr>
                <w:rFonts w:ascii="Arial"/>
                <w:b w:val="false"/>
                <w:i w:val="false"/>
                <w:color w:val="000000"/>
                <w:sz w:val="15"/>
              </w:rPr>
              <w:t xml:space="preserve"> </w:t>
            </w:r>
          </w:p>
          <w:bookmarkEnd w:id="5177"/>
        </w:tc>
        <w:tc>
          <w:tcPr>
            <w:tcW w:w="1528" w:type="dxa"/>
            <w:tcBorders>
              <w:top w:val="outset" w:color="000000" w:sz="8"/>
              <w:left w:val="outset" w:color="000000" w:sz="8"/>
              <w:bottom w:val="outset" w:color="000000" w:sz="8"/>
              <w:right w:val="outset" w:color="000000" w:sz="8"/>
            </w:tcBorders>
            <w:vAlign w:val="center"/>
          </w:tcPr>
          <w:bookmarkStart w:name="15582" w:id="5178"/>
          <w:p>
            <w:pPr>
              <w:spacing w:after="0"/>
              <w:ind w:left="0"/>
              <w:jc w:val="center"/>
            </w:pPr>
            <w:r>
              <w:rPr>
                <w:rFonts w:ascii="Arial"/>
                <w:b w:val="false"/>
                <w:i w:val="false"/>
                <w:color w:val="000000"/>
                <w:sz w:val="15"/>
              </w:rPr>
              <w:t xml:space="preserve"> </w:t>
            </w:r>
          </w:p>
          <w:bookmarkEnd w:id="517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583" w:id="5179"/>
          <w:p>
            <w:pPr>
              <w:spacing w:after="0"/>
              <w:ind w:left="0"/>
              <w:jc w:val="center"/>
            </w:pPr>
            <w:r>
              <w:rPr>
                <w:rFonts w:ascii="Arial"/>
                <w:b w:val="false"/>
                <w:i w:val="false"/>
                <w:color w:val="000000"/>
                <w:sz w:val="15"/>
              </w:rPr>
              <w:t xml:space="preserve"> </w:t>
            </w:r>
          </w:p>
          <w:bookmarkEnd w:id="5179"/>
        </w:tc>
        <w:tc>
          <w:tcPr>
            <w:tcW w:w="625" w:type="dxa"/>
            <w:tcBorders>
              <w:top w:val="outset" w:color="000000" w:sz="8"/>
              <w:left w:val="outset" w:color="000000" w:sz="8"/>
              <w:bottom w:val="outset" w:color="000000" w:sz="8"/>
              <w:right w:val="outset" w:color="000000" w:sz="8"/>
            </w:tcBorders>
            <w:vAlign w:val="center"/>
          </w:tcPr>
          <w:bookmarkStart w:name="15584" w:id="5180"/>
          <w:p>
            <w:pPr>
              <w:spacing w:after="0"/>
              <w:ind w:left="0"/>
              <w:jc w:val="left"/>
            </w:pPr>
            <w:r>
              <w:rPr>
                <w:rFonts w:ascii="Arial"/>
                <w:b w:val="false"/>
                <w:i w:val="false"/>
                <w:color w:val="000000"/>
                <w:sz w:val="15"/>
              </w:rPr>
              <w:t>динаміка кількості заходів до запланованих, %</w:t>
            </w:r>
          </w:p>
          <w:bookmarkEnd w:id="5180"/>
        </w:tc>
        <w:tc>
          <w:tcPr>
            <w:tcW w:w="1528" w:type="dxa"/>
            <w:tcBorders>
              <w:top w:val="outset" w:color="000000" w:sz="8"/>
              <w:left w:val="outset" w:color="000000" w:sz="8"/>
              <w:bottom w:val="outset" w:color="000000" w:sz="8"/>
              <w:right w:val="outset" w:color="000000" w:sz="8"/>
            </w:tcBorders>
            <w:vAlign w:val="center"/>
          </w:tcPr>
          <w:bookmarkStart w:name="15585" w:id="5181"/>
          <w:p>
            <w:pPr>
              <w:spacing w:after="0"/>
              <w:ind w:left="0"/>
              <w:jc w:val="center"/>
            </w:pPr>
            <w:r>
              <w:rPr>
                <w:rFonts w:ascii="Arial"/>
                <w:b w:val="false"/>
                <w:i w:val="false"/>
                <w:color w:val="000000"/>
                <w:sz w:val="15"/>
              </w:rPr>
              <w:t>100,000</w:t>
            </w:r>
          </w:p>
          <w:bookmarkEnd w:id="5181"/>
        </w:tc>
        <w:tc>
          <w:tcPr>
            <w:tcW w:w="1528" w:type="dxa"/>
            <w:tcBorders>
              <w:top w:val="outset" w:color="000000" w:sz="8"/>
              <w:left w:val="outset" w:color="000000" w:sz="8"/>
              <w:bottom w:val="outset" w:color="000000" w:sz="8"/>
              <w:right w:val="outset" w:color="000000" w:sz="8"/>
            </w:tcBorders>
            <w:vAlign w:val="center"/>
          </w:tcPr>
          <w:bookmarkStart w:name="15586" w:id="5182"/>
          <w:p>
            <w:pPr>
              <w:spacing w:after="0"/>
              <w:ind w:left="0"/>
              <w:jc w:val="center"/>
            </w:pPr>
            <w:r>
              <w:rPr>
                <w:rFonts w:ascii="Arial"/>
                <w:b w:val="false"/>
                <w:i w:val="false"/>
                <w:color w:val="000000"/>
                <w:sz w:val="15"/>
              </w:rPr>
              <w:t>100,000</w:t>
            </w:r>
          </w:p>
          <w:bookmarkEnd w:id="5182"/>
        </w:tc>
        <w:tc>
          <w:tcPr>
            <w:tcW w:w="1528" w:type="dxa"/>
            <w:tcBorders>
              <w:top w:val="outset" w:color="000000" w:sz="8"/>
              <w:left w:val="outset" w:color="000000" w:sz="8"/>
              <w:bottom w:val="outset" w:color="000000" w:sz="8"/>
              <w:right w:val="outset" w:color="000000" w:sz="8"/>
            </w:tcBorders>
            <w:vAlign w:val="center"/>
          </w:tcPr>
          <w:bookmarkStart w:name="15587" w:id="5183"/>
          <w:p>
            <w:pPr>
              <w:spacing w:after="0"/>
              <w:ind w:left="0"/>
              <w:jc w:val="center"/>
            </w:pPr>
            <w:r>
              <w:rPr>
                <w:rFonts w:ascii="Arial"/>
                <w:b w:val="false"/>
                <w:i w:val="false"/>
                <w:color w:val="000000"/>
                <w:sz w:val="15"/>
              </w:rPr>
              <w:t>100,000</w:t>
            </w:r>
          </w:p>
          <w:bookmarkEnd w:id="5183"/>
        </w:tc>
      </w:tr>
      <w:tr>
        <w:trPr>
          <w:trHeight w:val="45" w:hRule="atLeast"/>
        </w:trPr>
        <w:tc>
          <w:tcPr>
            <w:tcW w:w="0" w:type="auto"/>
            <w:vMerge/>
            <w:tcBorders>
              <w:top w:val="nil"/>
              <w:left w:val="outset" w:color="000000" w:sz="8"/>
              <w:bottom w:val="outset" w:color="000000" w:sz="8"/>
              <w:right w:val="outset" w:color="000000" w:sz="8"/>
            </w:tcBorders>
          </w:tcPr>
          <w:p/>
        </w:tc>
        <w:tc>
          <w:tcPr>
            <w:tcW w:w="527" w:type="dxa"/>
            <w:vMerge w:val="restart"/>
            <w:tcBorders>
              <w:top w:val="outset" w:color="000000" w:sz="8"/>
              <w:left w:val="outset" w:color="000000" w:sz="8"/>
              <w:bottom w:val="outset" w:color="000000" w:sz="8"/>
              <w:right w:val="outset" w:color="000000" w:sz="8"/>
            </w:tcBorders>
            <w:vAlign w:val="center"/>
          </w:tcPr>
          <w:bookmarkStart w:name="15588" w:id="5184"/>
          <w:p>
            <w:pPr>
              <w:spacing w:after="0"/>
              <w:ind w:left="0"/>
              <w:jc w:val="left"/>
            </w:pPr>
            <w:r>
              <w:rPr>
                <w:rFonts w:ascii="Arial"/>
                <w:b w:val="false"/>
                <w:i w:val="false"/>
                <w:color w:val="000000"/>
                <w:sz w:val="15"/>
              </w:rPr>
              <w:t>2. Підвищення екологічної свідомості мешканців міста</w:t>
            </w:r>
          </w:p>
          <w:bookmarkEnd w:id="5184"/>
        </w:tc>
        <w:tc>
          <w:tcPr>
            <w:tcW w:w="1049" w:type="dxa"/>
            <w:vMerge w:val="restart"/>
            <w:tcBorders>
              <w:top w:val="outset" w:color="000000" w:sz="8"/>
              <w:left w:val="outset" w:color="000000" w:sz="8"/>
              <w:bottom w:val="outset" w:color="000000" w:sz="8"/>
              <w:right w:val="outset" w:color="000000" w:sz="8"/>
            </w:tcBorders>
            <w:vAlign w:val="center"/>
          </w:tcPr>
          <w:bookmarkStart w:name="15589" w:id="5185"/>
          <w:p>
            <w:pPr>
              <w:spacing w:after="0"/>
              <w:ind w:left="0"/>
              <w:jc w:val="left"/>
            </w:pPr>
            <w:r>
              <w:rPr>
                <w:rFonts w:ascii="Arial"/>
                <w:b w:val="false"/>
                <w:i w:val="false"/>
                <w:color w:val="000000"/>
                <w:sz w:val="15"/>
              </w:rPr>
              <w:t>1. Проведення еколого-просвітницьких, інформаційних заходів, фінансування постійно діючої виставки риб</w:t>
            </w:r>
          </w:p>
          <w:bookmarkEnd w:id="5185"/>
        </w:tc>
        <w:tc>
          <w:tcPr>
            <w:tcW w:w="805" w:type="dxa"/>
            <w:vMerge w:val="restart"/>
            <w:tcBorders>
              <w:top w:val="outset" w:color="000000" w:sz="8"/>
              <w:left w:val="outset" w:color="000000" w:sz="8"/>
              <w:bottom w:val="outset" w:color="000000" w:sz="8"/>
              <w:right w:val="outset" w:color="000000" w:sz="8"/>
            </w:tcBorders>
            <w:vAlign w:val="center"/>
          </w:tcPr>
          <w:bookmarkStart w:name="15590" w:id="5186"/>
          <w:p>
            <w:pPr>
              <w:spacing w:after="0"/>
              <w:ind w:left="0"/>
              <w:jc w:val="center"/>
            </w:pPr>
            <w:r>
              <w:rPr>
                <w:rFonts w:ascii="Arial"/>
                <w:b w:val="false"/>
                <w:i w:val="false"/>
                <w:color w:val="000000"/>
                <w:sz w:val="15"/>
              </w:rPr>
              <w:t>2019 - 2021</w:t>
            </w:r>
          </w:p>
          <w:bookmarkEnd w:id="5186"/>
        </w:tc>
        <w:tc>
          <w:tcPr>
            <w:tcW w:w="558" w:type="dxa"/>
            <w:vMerge w:val="restart"/>
            <w:tcBorders>
              <w:top w:val="outset" w:color="000000" w:sz="8"/>
              <w:left w:val="outset" w:color="000000" w:sz="8"/>
              <w:bottom w:val="outset" w:color="000000" w:sz="8"/>
              <w:right w:val="outset" w:color="000000" w:sz="8"/>
            </w:tcBorders>
            <w:vAlign w:val="center"/>
          </w:tcPr>
          <w:bookmarkStart w:name="15591" w:id="5187"/>
          <w:p>
            <w:pPr>
              <w:spacing w:after="0"/>
              <w:ind w:left="0"/>
              <w:jc w:val="left"/>
            </w:pPr>
            <w:r>
              <w:rPr>
                <w:rFonts w:ascii="Arial"/>
                <w:b w:val="false"/>
                <w:i w:val="false"/>
                <w:color w:val="000000"/>
                <w:sz w:val="15"/>
              </w:rPr>
              <w:t>Управління екології та природних ресурсів, КП "Київський міський Будинок природи"</w:t>
            </w:r>
          </w:p>
          <w:bookmarkEnd w:id="5187"/>
        </w:tc>
        <w:tc>
          <w:tcPr>
            <w:tcW w:w="472" w:type="dxa"/>
            <w:vMerge w:val="restart"/>
            <w:tcBorders>
              <w:top w:val="outset" w:color="000000" w:sz="8"/>
              <w:left w:val="outset" w:color="000000" w:sz="8"/>
              <w:bottom w:val="outset" w:color="000000" w:sz="8"/>
              <w:right w:val="outset" w:color="000000" w:sz="8"/>
            </w:tcBorders>
            <w:vAlign w:val="center"/>
          </w:tcPr>
          <w:bookmarkStart w:name="15592" w:id="5188"/>
          <w:p>
            <w:pPr>
              <w:spacing w:after="0"/>
              <w:ind w:left="0"/>
              <w:jc w:val="left"/>
            </w:pPr>
            <w:r>
              <w:rPr>
                <w:rFonts w:ascii="Arial"/>
                <w:b w:val="false"/>
                <w:i w:val="false"/>
                <w:color w:val="000000"/>
                <w:sz w:val="15"/>
              </w:rPr>
              <w:t>Бюджет м. Києва</w:t>
            </w:r>
          </w:p>
          <w:bookmarkEnd w:id="5188"/>
        </w:tc>
        <w:tc>
          <w:tcPr>
            <w:tcW w:w="1528" w:type="dxa"/>
            <w:tcBorders>
              <w:top w:val="outset" w:color="000000" w:sz="8"/>
              <w:left w:val="outset" w:color="000000" w:sz="8"/>
              <w:bottom w:val="outset" w:color="000000" w:sz="8"/>
              <w:right w:val="outset" w:color="000000" w:sz="8"/>
            </w:tcBorders>
            <w:vAlign w:val="center"/>
          </w:tcPr>
          <w:bookmarkStart w:name="15593" w:id="5189"/>
          <w:p>
            <w:pPr>
              <w:spacing w:after="0"/>
              <w:ind w:left="0"/>
              <w:jc w:val="center"/>
            </w:pPr>
            <w:r>
              <w:rPr>
                <w:rFonts w:ascii="Arial"/>
                <w:b w:val="false"/>
                <w:i w:val="false"/>
                <w:color w:val="000000"/>
                <w:sz w:val="15"/>
              </w:rPr>
              <w:t>Всього:</w:t>
            </w:r>
          </w:p>
          <w:bookmarkEnd w:id="5189"/>
        </w:tc>
        <w:tc>
          <w:tcPr>
            <w:tcW w:w="625" w:type="dxa"/>
            <w:tcBorders>
              <w:top w:val="outset" w:color="000000" w:sz="8"/>
              <w:left w:val="outset" w:color="000000" w:sz="8"/>
              <w:bottom w:val="outset" w:color="000000" w:sz="8"/>
              <w:right w:val="outset" w:color="000000" w:sz="8"/>
            </w:tcBorders>
            <w:vAlign w:val="center"/>
          </w:tcPr>
          <w:bookmarkStart w:name="15594" w:id="5190"/>
          <w:p>
            <w:pPr>
              <w:spacing w:after="0"/>
              <w:ind w:left="0"/>
              <w:jc w:val="left"/>
            </w:pPr>
            <w:r>
              <w:rPr>
                <w:rFonts w:ascii="Arial"/>
                <w:b w:val="false"/>
                <w:i w:val="false"/>
                <w:color w:val="000000"/>
                <w:sz w:val="15"/>
              </w:rPr>
              <w:t>витрат</w:t>
            </w:r>
          </w:p>
          <w:bookmarkEnd w:id="5190"/>
        </w:tc>
        <w:tc>
          <w:tcPr>
            <w:tcW w:w="1528" w:type="dxa"/>
            <w:tcBorders>
              <w:top w:val="outset" w:color="000000" w:sz="8"/>
              <w:left w:val="outset" w:color="000000" w:sz="8"/>
              <w:bottom w:val="outset" w:color="000000" w:sz="8"/>
              <w:right w:val="outset" w:color="000000" w:sz="8"/>
            </w:tcBorders>
            <w:vAlign w:val="center"/>
          </w:tcPr>
          <w:bookmarkStart w:name="15595" w:id="5191"/>
          <w:p>
            <w:pPr>
              <w:spacing w:after="0"/>
              <w:ind w:left="0"/>
              <w:jc w:val="center"/>
            </w:pPr>
            <w:r>
              <w:rPr>
                <w:rFonts w:ascii="Arial"/>
                <w:b w:val="false"/>
                <w:i w:val="false"/>
                <w:color w:val="000000"/>
                <w:sz w:val="15"/>
              </w:rPr>
              <w:t xml:space="preserve"> </w:t>
            </w:r>
          </w:p>
          <w:bookmarkEnd w:id="5191"/>
        </w:tc>
        <w:tc>
          <w:tcPr>
            <w:tcW w:w="1528" w:type="dxa"/>
            <w:tcBorders>
              <w:top w:val="outset" w:color="000000" w:sz="8"/>
              <w:left w:val="outset" w:color="000000" w:sz="8"/>
              <w:bottom w:val="outset" w:color="000000" w:sz="8"/>
              <w:right w:val="outset" w:color="000000" w:sz="8"/>
            </w:tcBorders>
            <w:vAlign w:val="center"/>
          </w:tcPr>
          <w:bookmarkStart w:name="15596" w:id="5192"/>
          <w:p>
            <w:pPr>
              <w:spacing w:after="0"/>
              <w:ind w:left="0"/>
              <w:jc w:val="center"/>
            </w:pPr>
            <w:r>
              <w:rPr>
                <w:rFonts w:ascii="Arial"/>
                <w:b w:val="false"/>
                <w:i w:val="false"/>
                <w:color w:val="000000"/>
                <w:sz w:val="15"/>
              </w:rPr>
              <w:t xml:space="preserve"> </w:t>
            </w:r>
          </w:p>
          <w:bookmarkEnd w:id="5192"/>
        </w:tc>
        <w:tc>
          <w:tcPr>
            <w:tcW w:w="1528" w:type="dxa"/>
            <w:tcBorders>
              <w:top w:val="outset" w:color="000000" w:sz="8"/>
              <w:left w:val="outset" w:color="000000" w:sz="8"/>
              <w:bottom w:val="outset" w:color="000000" w:sz="8"/>
              <w:right w:val="outset" w:color="000000" w:sz="8"/>
            </w:tcBorders>
            <w:vAlign w:val="center"/>
          </w:tcPr>
          <w:bookmarkStart w:name="15597" w:id="5193"/>
          <w:p>
            <w:pPr>
              <w:spacing w:after="0"/>
              <w:ind w:left="0"/>
              <w:jc w:val="center"/>
            </w:pPr>
            <w:r>
              <w:rPr>
                <w:rFonts w:ascii="Arial"/>
                <w:b w:val="false"/>
                <w:i w:val="false"/>
                <w:color w:val="000000"/>
                <w:sz w:val="15"/>
              </w:rPr>
              <w:t xml:space="preserve"> </w:t>
            </w:r>
          </w:p>
          <w:bookmarkEnd w:id="519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598" w:id="5194"/>
          <w:p>
            <w:pPr>
              <w:spacing w:after="0"/>
              <w:ind w:left="0"/>
              <w:jc w:val="center"/>
            </w:pPr>
            <w:r>
              <w:rPr>
                <w:rFonts w:ascii="Arial"/>
                <w:b w:val="false"/>
                <w:i w:val="false"/>
                <w:color w:val="000000"/>
                <w:sz w:val="15"/>
              </w:rPr>
              <w:t>7880,870</w:t>
            </w:r>
          </w:p>
          <w:bookmarkEnd w:id="5194"/>
        </w:tc>
        <w:tc>
          <w:tcPr>
            <w:tcW w:w="625" w:type="dxa"/>
            <w:tcBorders>
              <w:top w:val="outset" w:color="000000" w:sz="8"/>
              <w:left w:val="outset" w:color="000000" w:sz="8"/>
              <w:bottom w:val="outset" w:color="000000" w:sz="8"/>
              <w:right w:val="outset" w:color="000000" w:sz="8"/>
            </w:tcBorders>
            <w:vAlign w:val="center"/>
          </w:tcPr>
          <w:bookmarkStart w:name="15599" w:id="5195"/>
          <w:p>
            <w:pPr>
              <w:spacing w:after="0"/>
              <w:ind w:left="0"/>
              <w:jc w:val="left"/>
            </w:pPr>
            <w:r>
              <w:rPr>
                <w:rFonts w:ascii="Arial"/>
                <w:b w:val="false"/>
                <w:i w:val="false"/>
                <w:color w:val="000000"/>
                <w:sz w:val="15"/>
              </w:rPr>
              <w:t>обсяг видатків, тис. грн</w:t>
            </w:r>
          </w:p>
          <w:bookmarkEnd w:id="5195"/>
        </w:tc>
        <w:tc>
          <w:tcPr>
            <w:tcW w:w="1528" w:type="dxa"/>
            <w:tcBorders>
              <w:top w:val="outset" w:color="000000" w:sz="8"/>
              <w:left w:val="outset" w:color="000000" w:sz="8"/>
              <w:bottom w:val="outset" w:color="000000" w:sz="8"/>
              <w:right w:val="outset" w:color="000000" w:sz="8"/>
            </w:tcBorders>
            <w:vAlign w:val="center"/>
          </w:tcPr>
          <w:bookmarkStart w:name="15600" w:id="5196"/>
          <w:p>
            <w:pPr>
              <w:spacing w:after="0"/>
              <w:ind w:left="0"/>
              <w:jc w:val="center"/>
            </w:pPr>
            <w:r>
              <w:rPr>
                <w:rFonts w:ascii="Arial"/>
                <w:b w:val="false"/>
                <w:i w:val="false"/>
                <w:color w:val="000000"/>
                <w:sz w:val="15"/>
              </w:rPr>
              <w:t>2112,900</w:t>
            </w:r>
          </w:p>
          <w:bookmarkEnd w:id="5196"/>
        </w:tc>
        <w:tc>
          <w:tcPr>
            <w:tcW w:w="1528" w:type="dxa"/>
            <w:tcBorders>
              <w:top w:val="outset" w:color="000000" w:sz="8"/>
              <w:left w:val="outset" w:color="000000" w:sz="8"/>
              <w:bottom w:val="outset" w:color="000000" w:sz="8"/>
              <w:right w:val="outset" w:color="000000" w:sz="8"/>
            </w:tcBorders>
            <w:vAlign w:val="center"/>
          </w:tcPr>
          <w:bookmarkStart w:name="15601" w:id="5197"/>
          <w:p>
            <w:pPr>
              <w:spacing w:after="0"/>
              <w:ind w:left="0"/>
              <w:jc w:val="center"/>
            </w:pPr>
            <w:r>
              <w:rPr>
                <w:rFonts w:ascii="Arial"/>
                <w:b w:val="false"/>
                <w:i w:val="false"/>
                <w:color w:val="000000"/>
                <w:sz w:val="15"/>
              </w:rPr>
              <w:t>2682,750</w:t>
            </w:r>
          </w:p>
          <w:bookmarkEnd w:id="5197"/>
        </w:tc>
        <w:tc>
          <w:tcPr>
            <w:tcW w:w="1528" w:type="dxa"/>
            <w:tcBorders>
              <w:top w:val="outset" w:color="000000" w:sz="8"/>
              <w:left w:val="outset" w:color="000000" w:sz="8"/>
              <w:bottom w:val="outset" w:color="000000" w:sz="8"/>
              <w:right w:val="outset" w:color="000000" w:sz="8"/>
            </w:tcBorders>
            <w:vAlign w:val="center"/>
          </w:tcPr>
          <w:bookmarkStart w:name="15602" w:id="5198"/>
          <w:p>
            <w:pPr>
              <w:spacing w:after="0"/>
              <w:ind w:left="0"/>
              <w:jc w:val="center"/>
            </w:pPr>
            <w:r>
              <w:rPr>
                <w:rFonts w:ascii="Arial"/>
                <w:b w:val="false"/>
                <w:i w:val="false"/>
                <w:color w:val="000000"/>
                <w:sz w:val="15"/>
              </w:rPr>
              <w:t>3085,220</w:t>
            </w:r>
          </w:p>
          <w:bookmarkEnd w:id="519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603" w:id="5199"/>
          <w:p>
            <w:pPr>
              <w:spacing w:after="0"/>
              <w:ind w:left="0"/>
              <w:jc w:val="center"/>
            </w:pPr>
            <w:r>
              <w:rPr>
                <w:rFonts w:ascii="Arial"/>
                <w:b w:val="false"/>
                <w:i w:val="false"/>
                <w:color w:val="000000"/>
                <w:sz w:val="15"/>
              </w:rPr>
              <w:t>2019 рік</w:t>
            </w:r>
          </w:p>
          <w:bookmarkEnd w:id="5199"/>
        </w:tc>
        <w:tc>
          <w:tcPr>
            <w:tcW w:w="625" w:type="dxa"/>
            <w:tcBorders>
              <w:top w:val="outset" w:color="000000" w:sz="8"/>
              <w:left w:val="outset" w:color="000000" w:sz="8"/>
              <w:bottom w:val="outset" w:color="000000" w:sz="8"/>
              <w:right w:val="outset" w:color="000000" w:sz="8"/>
            </w:tcBorders>
            <w:vAlign w:val="center"/>
          </w:tcPr>
          <w:bookmarkStart w:name="15604" w:id="5200"/>
          <w:p>
            <w:pPr>
              <w:spacing w:after="0"/>
              <w:ind w:left="0"/>
              <w:jc w:val="left"/>
            </w:pPr>
            <w:r>
              <w:rPr>
                <w:rFonts w:ascii="Arial"/>
                <w:b w:val="false"/>
                <w:i w:val="false"/>
                <w:color w:val="000000"/>
                <w:sz w:val="15"/>
              </w:rPr>
              <w:t>продукту</w:t>
            </w:r>
          </w:p>
          <w:bookmarkEnd w:id="5200"/>
        </w:tc>
        <w:tc>
          <w:tcPr>
            <w:tcW w:w="1528" w:type="dxa"/>
            <w:tcBorders>
              <w:top w:val="outset" w:color="000000" w:sz="8"/>
              <w:left w:val="outset" w:color="000000" w:sz="8"/>
              <w:bottom w:val="outset" w:color="000000" w:sz="8"/>
              <w:right w:val="outset" w:color="000000" w:sz="8"/>
            </w:tcBorders>
            <w:vAlign w:val="center"/>
          </w:tcPr>
          <w:bookmarkStart w:name="15605" w:id="5201"/>
          <w:p>
            <w:pPr>
              <w:spacing w:after="0"/>
              <w:ind w:left="0"/>
              <w:jc w:val="center"/>
            </w:pPr>
            <w:r>
              <w:rPr>
                <w:rFonts w:ascii="Arial"/>
                <w:b w:val="false"/>
                <w:i w:val="false"/>
                <w:color w:val="000000"/>
                <w:sz w:val="15"/>
              </w:rPr>
              <w:t xml:space="preserve"> </w:t>
            </w:r>
          </w:p>
          <w:bookmarkEnd w:id="5201"/>
        </w:tc>
        <w:tc>
          <w:tcPr>
            <w:tcW w:w="1528" w:type="dxa"/>
            <w:tcBorders>
              <w:top w:val="outset" w:color="000000" w:sz="8"/>
              <w:left w:val="outset" w:color="000000" w:sz="8"/>
              <w:bottom w:val="outset" w:color="000000" w:sz="8"/>
              <w:right w:val="outset" w:color="000000" w:sz="8"/>
            </w:tcBorders>
            <w:vAlign w:val="center"/>
          </w:tcPr>
          <w:bookmarkStart w:name="15606" w:id="5202"/>
          <w:p>
            <w:pPr>
              <w:spacing w:after="0"/>
              <w:ind w:left="0"/>
              <w:jc w:val="center"/>
            </w:pPr>
            <w:r>
              <w:rPr>
                <w:rFonts w:ascii="Arial"/>
                <w:b w:val="false"/>
                <w:i w:val="false"/>
                <w:color w:val="000000"/>
                <w:sz w:val="15"/>
              </w:rPr>
              <w:t xml:space="preserve"> </w:t>
            </w:r>
          </w:p>
          <w:bookmarkEnd w:id="5202"/>
        </w:tc>
        <w:tc>
          <w:tcPr>
            <w:tcW w:w="1528" w:type="dxa"/>
            <w:tcBorders>
              <w:top w:val="outset" w:color="000000" w:sz="8"/>
              <w:left w:val="outset" w:color="000000" w:sz="8"/>
              <w:bottom w:val="outset" w:color="000000" w:sz="8"/>
              <w:right w:val="outset" w:color="000000" w:sz="8"/>
            </w:tcBorders>
            <w:vAlign w:val="center"/>
          </w:tcPr>
          <w:bookmarkStart w:name="15607" w:id="5203"/>
          <w:p>
            <w:pPr>
              <w:spacing w:after="0"/>
              <w:ind w:left="0"/>
              <w:jc w:val="center"/>
            </w:pPr>
            <w:r>
              <w:rPr>
                <w:rFonts w:ascii="Arial"/>
                <w:b w:val="false"/>
                <w:i w:val="false"/>
                <w:color w:val="000000"/>
                <w:sz w:val="15"/>
              </w:rPr>
              <w:t xml:space="preserve"> </w:t>
            </w:r>
          </w:p>
          <w:bookmarkEnd w:id="520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608" w:id="5204"/>
          <w:p>
            <w:pPr>
              <w:spacing w:after="0"/>
              <w:ind w:left="0"/>
              <w:jc w:val="center"/>
            </w:pPr>
            <w:r>
              <w:rPr>
                <w:rFonts w:ascii="Arial"/>
                <w:b w:val="false"/>
                <w:i w:val="false"/>
                <w:color w:val="000000"/>
                <w:sz w:val="15"/>
              </w:rPr>
              <w:t>2112,900</w:t>
            </w:r>
          </w:p>
          <w:bookmarkEnd w:id="5204"/>
        </w:tc>
        <w:tc>
          <w:tcPr>
            <w:tcW w:w="625" w:type="dxa"/>
            <w:tcBorders>
              <w:top w:val="outset" w:color="000000" w:sz="8"/>
              <w:left w:val="outset" w:color="000000" w:sz="8"/>
              <w:bottom w:val="outset" w:color="000000" w:sz="8"/>
              <w:right w:val="outset" w:color="000000" w:sz="8"/>
            </w:tcBorders>
            <w:vAlign w:val="center"/>
          </w:tcPr>
          <w:bookmarkStart w:name="15609" w:id="5205"/>
          <w:p>
            <w:pPr>
              <w:spacing w:after="0"/>
              <w:ind w:left="0"/>
              <w:jc w:val="left"/>
            </w:pPr>
            <w:r>
              <w:rPr>
                <w:rFonts w:ascii="Arial"/>
                <w:b w:val="false"/>
                <w:i w:val="false"/>
                <w:color w:val="000000"/>
                <w:sz w:val="15"/>
              </w:rPr>
              <w:t>кількість виставок, од.</w:t>
            </w:r>
          </w:p>
          <w:bookmarkEnd w:id="5205"/>
        </w:tc>
        <w:tc>
          <w:tcPr>
            <w:tcW w:w="1528" w:type="dxa"/>
            <w:tcBorders>
              <w:top w:val="outset" w:color="000000" w:sz="8"/>
              <w:left w:val="outset" w:color="000000" w:sz="8"/>
              <w:bottom w:val="outset" w:color="000000" w:sz="8"/>
              <w:right w:val="outset" w:color="000000" w:sz="8"/>
            </w:tcBorders>
            <w:vAlign w:val="center"/>
          </w:tcPr>
          <w:bookmarkStart w:name="15610" w:id="5206"/>
          <w:p>
            <w:pPr>
              <w:spacing w:after="0"/>
              <w:ind w:left="0"/>
              <w:jc w:val="center"/>
            </w:pPr>
            <w:r>
              <w:rPr>
                <w:rFonts w:ascii="Arial"/>
                <w:b w:val="false"/>
                <w:i w:val="false"/>
                <w:color w:val="000000"/>
                <w:sz w:val="15"/>
              </w:rPr>
              <w:t>48</w:t>
            </w:r>
          </w:p>
          <w:bookmarkEnd w:id="5206"/>
        </w:tc>
        <w:tc>
          <w:tcPr>
            <w:tcW w:w="1528" w:type="dxa"/>
            <w:tcBorders>
              <w:top w:val="outset" w:color="000000" w:sz="8"/>
              <w:left w:val="outset" w:color="000000" w:sz="8"/>
              <w:bottom w:val="outset" w:color="000000" w:sz="8"/>
              <w:right w:val="outset" w:color="000000" w:sz="8"/>
            </w:tcBorders>
            <w:vAlign w:val="center"/>
          </w:tcPr>
          <w:bookmarkStart w:name="15611" w:id="5207"/>
          <w:p>
            <w:pPr>
              <w:spacing w:after="0"/>
              <w:ind w:left="0"/>
              <w:jc w:val="center"/>
            </w:pPr>
            <w:r>
              <w:rPr>
                <w:rFonts w:ascii="Arial"/>
                <w:b w:val="false"/>
                <w:i w:val="false"/>
                <w:color w:val="000000"/>
                <w:sz w:val="15"/>
              </w:rPr>
              <w:t>50</w:t>
            </w:r>
          </w:p>
          <w:bookmarkEnd w:id="5207"/>
        </w:tc>
        <w:tc>
          <w:tcPr>
            <w:tcW w:w="1528" w:type="dxa"/>
            <w:tcBorders>
              <w:top w:val="outset" w:color="000000" w:sz="8"/>
              <w:left w:val="outset" w:color="000000" w:sz="8"/>
              <w:bottom w:val="outset" w:color="000000" w:sz="8"/>
              <w:right w:val="outset" w:color="000000" w:sz="8"/>
            </w:tcBorders>
            <w:vAlign w:val="center"/>
          </w:tcPr>
          <w:bookmarkStart w:name="15612" w:id="5208"/>
          <w:p>
            <w:pPr>
              <w:spacing w:after="0"/>
              <w:ind w:left="0"/>
              <w:jc w:val="center"/>
            </w:pPr>
            <w:r>
              <w:rPr>
                <w:rFonts w:ascii="Arial"/>
                <w:b w:val="false"/>
                <w:i w:val="false"/>
                <w:color w:val="000000"/>
                <w:sz w:val="15"/>
              </w:rPr>
              <w:t>55</w:t>
            </w:r>
          </w:p>
          <w:bookmarkEnd w:id="520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613" w:id="5209"/>
          <w:p>
            <w:pPr>
              <w:spacing w:after="0"/>
              <w:ind w:left="0"/>
              <w:jc w:val="center"/>
            </w:pPr>
            <w:r>
              <w:rPr>
                <w:rFonts w:ascii="Arial"/>
                <w:b w:val="false"/>
                <w:i w:val="false"/>
                <w:color w:val="000000"/>
                <w:sz w:val="15"/>
              </w:rPr>
              <w:t>2020 рік</w:t>
            </w:r>
          </w:p>
          <w:bookmarkEnd w:id="5209"/>
        </w:tc>
        <w:tc>
          <w:tcPr>
            <w:tcW w:w="625" w:type="dxa"/>
            <w:tcBorders>
              <w:top w:val="outset" w:color="000000" w:sz="8"/>
              <w:left w:val="outset" w:color="000000" w:sz="8"/>
              <w:bottom w:val="outset" w:color="000000" w:sz="8"/>
              <w:right w:val="outset" w:color="000000" w:sz="8"/>
            </w:tcBorders>
            <w:vAlign w:val="center"/>
          </w:tcPr>
          <w:bookmarkStart w:name="15614" w:id="5210"/>
          <w:p>
            <w:pPr>
              <w:spacing w:after="0"/>
              <w:ind w:left="0"/>
              <w:jc w:val="left"/>
            </w:pPr>
            <w:r>
              <w:rPr>
                <w:rFonts w:ascii="Arial"/>
                <w:b w:val="false"/>
                <w:i w:val="false"/>
                <w:color w:val="000000"/>
                <w:sz w:val="15"/>
              </w:rPr>
              <w:t>кількість організованих екскурсій, од.</w:t>
            </w:r>
          </w:p>
          <w:bookmarkEnd w:id="5210"/>
        </w:tc>
        <w:tc>
          <w:tcPr>
            <w:tcW w:w="1528" w:type="dxa"/>
            <w:tcBorders>
              <w:top w:val="outset" w:color="000000" w:sz="8"/>
              <w:left w:val="outset" w:color="000000" w:sz="8"/>
              <w:bottom w:val="outset" w:color="000000" w:sz="8"/>
              <w:right w:val="outset" w:color="000000" w:sz="8"/>
            </w:tcBorders>
            <w:vAlign w:val="center"/>
          </w:tcPr>
          <w:bookmarkStart w:name="15615" w:id="5211"/>
          <w:p>
            <w:pPr>
              <w:spacing w:after="0"/>
              <w:ind w:left="0"/>
              <w:jc w:val="center"/>
            </w:pPr>
            <w:r>
              <w:rPr>
                <w:rFonts w:ascii="Arial"/>
                <w:b w:val="false"/>
                <w:i w:val="false"/>
                <w:color w:val="000000"/>
                <w:sz w:val="15"/>
              </w:rPr>
              <w:t>71</w:t>
            </w:r>
          </w:p>
          <w:bookmarkEnd w:id="5211"/>
        </w:tc>
        <w:tc>
          <w:tcPr>
            <w:tcW w:w="1528" w:type="dxa"/>
            <w:tcBorders>
              <w:top w:val="outset" w:color="000000" w:sz="8"/>
              <w:left w:val="outset" w:color="000000" w:sz="8"/>
              <w:bottom w:val="outset" w:color="000000" w:sz="8"/>
              <w:right w:val="outset" w:color="000000" w:sz="8"/>
            </w:tcBorders>
            <w:vAlign w:val="center"/>
          </w:tcPr>
          <w:bookmarkStart w:name="15616" w:id="5212"/>
          <w:p>
            <w:pPr>
              <w:spacing w:after="0"/>
              <w:ind w:left="0"/>
              <w:jc w:val="center"/>
            </w:pPr>
            <w:r>
              <w:rPr>
                <w:rFonts w:ascii="Arial"/>
                <w:b w:val="false"/>
                <w:i w:val="false"/>
                <w:color w:val="000000"/>
                <w:sz w:val="15"/>
              </w:rPr>
              <w:t>75</w:t>
            </w:r>
          </w:p>
          <w:bookmarkEnd w:id="5212"/>
        </w:tc>
        <w:tc>
          <w:tcPr>
            <w:tcW w:w="1528" w:type="dxa"/>
            <w:tcBorders>
              <w:top w:val="outset" w:color="000000" w:sz="8"/>
              <w:left w:val="outset" w:color="000000" w:sz="8"/>
              <w:bottom w:val="outset" w:color="000000" w:sz="8"/>
              <w:right w:val="outset" w:color="000000" w:sz="8"/>
            </w:tcBorders>
            <w:vAlign w:val="center"/>
          </w:tcPr>
          <w:bookmarkStart w:name="15617" w:id="5213"/>
          <w:p>
            <w:pPr>
              <w:spacing w:after="0"/>
              <w:ind w:left="0"/>
              <w:jc w:val="center"/>
            </w:pPr>
            <w:r>
              <w:rPr>
                <w:rFonts w:ascii="Arial"/>
                <w:b w:val="false"/>
                <w:i w:val="false"/>
                <w:color w:val="000000"/>
                <w:sz w:val="15"/>
              </w:rPr>
              <w:t>80</w:t>
            </w:r>
          </w:p>
          <w:bookmarkEnd w:id="521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618" w:id="5214"/>
          <w:p>
            <w:pPr>
              <w:spacing w:after="0"/>
              <w:ind w:left="0"/>
              <w:jc w:val="center"/>
            </w:pPr>
            <w:r>
              <w:rPr>
                <w:rFonts w:ascii="Arial"/>
                <w:b w:val="false"/>
                <w:i w:val="false"/>
                <w:color w:val="000000"/>
                <w:sz w:val="15"/>
              </w:rPr>
              <w:t>2682,750</w:t>
            </w:r>
          </w:p>
          <w:bookmarkEnd w:id="5214"/>
        </w:tc>
        <w:tc>
          <w:tcPr>
            <w:tcW w:w="625" w:type="dxa"/>
            <w:tcBorders>
              <w:top w:val="outset" w:color="000000" w:sz="8"/>
              <w:left w:val="outset" w:color="000000" w:sz="8"/>
              <w:bottom w:val="outset" w:color="000000" w:sz="8"/>
              <w:right w:val="outset" w:color="000000" w:sz="8"/>
            </w:tcBorders>
            <w:vAlign w:val="center"/>
          </w:tcPr>
          <w:bookmarkStart w:name="15619" w:id="5215"/>
          <w:p>
            <w:pPr>
              <w:spacing w:after="0"/>
              <w:ind w:left="0"/>
              <w:jc w:val="left"/>
            </w:pPr>
            <w:r>
              <w:rPr>
                <w:rFonts w:ascii="Arial"/>
                <w:b w:val="false"/>
                <w:i w:val="false"/>
                <w:color w:val="000000"/>
                <w:sz w:val="15"/>
              </w:rPr>
              <w:t>кількість відвідувачів, осіб</w:t>
            </w:r>
          </w:p>
          <w:bookmarkEnd w:id="5215"/>
        </w:tc>
        <w:tc>
          <w:tcPr>
            <w:tcW w:w="1528" w:type="dxa"/>
            <w:tcBorders>
              <w:top w:val="outset" w:color="000000" w:sz="8"/>
              <w:left w:val="outset" w:color="000000" w:sz="8"/>
              <w:bottom w:val="outset" w:color="000000" w:sz="8"/>
              <w:right w:val="outset" w:color="000000" w:sz="8"/>
            </w:tcBorders>
            <w:vAlign w:val="center"/>
          </w:tcPr>
          <w:bookmarkStart w:name="15620" w:id="5216"/>
          <w:p>
            <w:pPr>
              <w:spacing w:after="0"/>
              <w:ind w:left="0"/>
              <w:jc w:val="center"/>
            </w:pPr>
            <w:r>
              <w:rPr>
                <w:rFonts w:ascii="Arial"/>
                <w:b w:val="false"/>
                <w:i w:val="false"/>
                <w:color w:val="000000"/>
                <w:sz w:val="15"/>
              </w:rPr>
              <w:t>15100</w:t>
            </w:r>
          </w:p>
          <w:bookmarkEnd w:id="5216"/>
        </w:tc>
        <w:tc>
          <w:tcPr>
            <w:tcW w:w="1528" w:type="dxa"/>
            <w:tcBorders>
              <w:top w:val="outset" w:color="000000" w:sz="8"/>
              <w:left w:val="outset" w:color="000000" w:sz="8"/>
              <w:bottom w:val="outset" w:color="000000" w:sz="8"/>
              <w:right w:val="outset" w:color="000000" w:sz="8"/>
            </w:tcBorders>
            <w:vAlign w:val="center"/>
          </w:tcPr>
          <w:bookmarkStart w:name="15621" w:id="5217"/>
          <w:p>
            <w:pPr>
              <w:spacing w:after="0"/>
              <w:ind w:left="0"/>
              <w:jc w:val="center"/>
            </w:pPr>
            <w:r>
              <w:rPr>
                <w:rFonts w:ascii="Arial"/>
                <w:b w:val="false"/>
                <w:i w:val="false"/>
                <w:color w:val="000000"/>
                <w:sz w:val="15"/>
              </w:rPr>
              <w:t>15500</w:t>
            </w:r>
          </w:p>
          <w:bookmarkEnd w:id="5217"/>
        </w:tc>
        <w:tc>
          <w:tcPr>
            <w:tcW w:w="1528" w:type="dxa"/>
            <w:tcBorders>
              <w:top w:val="outset" w:color="000000" w:sz="8"/>
              <w:left w:val="outset" w:color="000000" w:sz="8"/>
              <w:bottom w:val="outset" w:color="000000" w:sz="8"/>
              <w:right w:val="outset" w:color="000000" w:sz="8"/>
            </w:tcBorders>
            <w:vAlign w:val="center"/>
          </w:tcPr>
          <w:bookmarkStart w:name="15622" w:id="5218"/>
          <w:p>
            <w:pPr>
              <w:spacing w:after="0"/>
              <w:ind w:left="0"/>
              <w:jc w:val="center"/>
            </w:pPr>
            <w:r>
              <w:rPr>
                <w:rFonts w:ascii="Arial"/>
                <w:b w:val="false"/>
                <w:i w:val="false"/>
                <w:color w:val="000000"/>
                <w:sz w:val="15"/>
              </w:rPr>
              <w:t>16000</w:t>
            </w:r>
          </w:p>
          <w:bookmarkEnd w:id="521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623" w:id="5219"/>
          <w:p>
            <w:pPr>
              <w:spacing w:after="0"/>
              <w:ind w:left="0"/>
              <w:jc w:val="center"/>
            </w:pPr>
            <w:r>
              <w:rPr>
                <w:rFonts w:ascii="Arial"/>
                <w:b w:val="false"/>
                <w:i w:val="false"/>
                <w:color w:val="000000"/>
                <w:sz w:val="15"/>
              </w:rPr>
              <w:t>2021 рік</w:t>
            </w:r>
          </w:p>
          <w:bookmarkEnd w:id="5219"/>
        </w:tc>
        <w:tc>
          <w:tcPr>
            <w:tcW w:w="625" w:type="dxa"/>
            <w:tcBorders>
              <w:top w:val="outset" w:color="000000" w:sz="8"/>
              <w:left w:val="outset" w:color="000000" w:sz="8"/>
              <w:bottom w:val="outset" w:color="000000" w:sz="8"/>
              <w:right w:val="outset" w:color="000000" w:sz="8"/>
            </w:tcBorders>
            <w:vAlign w:val="center"/>
          </w:tcPr>
          <w:bookmarkStart w:name="15624" w:id="5220"/>
          <w:p>
            <w:pPr>
              <w:spacing w:after="0"/>
              <w:ind w:left="0"/>
              <w:jc w:val="left"/>
            </w:pPr>
            <w:r>
              <w:rPr>
                <w:rFonts w:ascii="Arial"/>
                <w:b w:val="false"/>
                <w:i w:val="false"/>
                <w:color w:val="000000"/>
                <w:sz w:val="15"/>
              </w:rPr>
              <w:t>ефективності</w:t>
            </w:r>
          </w:p>
          <w:bookmarkEnd w:id="5220"/>
        </w:tc>
        <w:tc>
          <w:tcPr>
            <w:tcW w:w="1528" w:type="dxa"/>
            <w:tcBorders>
              <w:top w:val="outset" w:color="000000" w:sz="8"/>
              <w:left w:val="outset" w:color="000000" w:sz="8"/>
              <w:bottom w:val="outset" w:color="000000" w:sz="8"/>
              <w:right w:val="outset" w:color="000000" w:sz="8"/>
            </w:tcBorders>
            <w:vAlign w:val="center"/>
          </w:tcPr>
          <w:bookmarkStart w:name="15625" w:id="5221"/>
          <w:p>
            <w:pPr>
              <w:spacing w:after="0"/>
              <w:ind w:left="0"/>
              <w:jc w:val="center"/>
            </w:pPr>
            <w:r>
              <w:rPr>
                <w:rFonts w:ascii="Arial"/>
                <w:b w:val="false"/>
                <w:i w:val="false"/>
                <w:color w:val="000000"/>
                <w:sz w:val="15"/>
              </w:rPr>
              <w:t xml:space="preserve"> </w:t>
            </w:r>
          </w:p>
          <w:bookmarkEnd w:id="5221"/>
        </w:tc>
        <w:tc>
          <w:tcPr>
            <w:tcW w:w="1528" w:type="dxa"/>
            <w:tcBorders>
              <w:top w:val="outset" w:color="000000" w:sz="8"/>
              <w:left w:val="outset" w:color="000000" w:sz="8"/>
              <w:bottom w:val="outset" w:color="000000" w:sz="8"/>
              <w:right w:val="outset" w:color="000000" w:sz="8"/>
            </w:tcBorders>
            <w:vAlign w:val="center"/>
          </w:tcPr>
          <w:bookmarkStart w:name="15626" w:id="5222"/>
          <w:p>
            <w:pPr>
              <w:spacing w:after="0"/>
              <w:ind w:left="0"/>
              <w:jc w:val="center"/>
            </w:pPr>
            <w:r>
              <w:rPr>
                <w:rFonts w:ascii="Arial"/>
                <w:b w:val="false"/>
                <w:i w:val="false"/>
                <w:color w:val="000000"/>
                <w:sz w:val="15"/>
              </w:rPr>
              <w:t xml:space="preserve"> </w:t>
            </w:r>
          </w:p>
          <w:bookmarkEnd w:id="5222"/>
        </w:tc>
        <w:tc>
          <w:tcPr>
            <w:tcW w:w="1528" w:type="dxa"/>
            <w:tcBorders>
              <w:top w:val="outset" w:color="000000" w:sz="8"/>
              <w:left w:val="outset" w:color="000000" w:sz="8"/>
              <w:bottom w:val="outset" w:color="000000" w:sz="8"/>
              <w:right w:val="outset" w:color="000000" w:sz="8"/>
            </w:tcBorders>
            <w:vAlign w:val="center"/>
          </w:tcPr>
          <w:bookmarkStart w:name="15627" w:id="5223"/>
          <w:p>
            <w:pPr>
              <w:spacing w:after="0"/>
              <w:ind w:left="0"/>
              <w:jc w:val="center"/>
            </w:pPr>
            <w:r>
              <w:rPr>
                <w:rFonts w:ascii="Arial"/>
                <w:b w:val="false"/>
                <w:i w:val="false"/>
                <w:color w:val="000000"/>
                <w:sz w:val="15"/>
              </w:rPr>
              <w:t xml:space="preserve"> </w:t>
            </w:r>
          </w:p>
          <w:bookmarkEnd w:id="522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628" w:id="5224"/>
          <w:p>
            <w:pPr>
              <w:spacing w:after="0"/>
              <w:ind w:left="0"/>
              <w:jc w:val="center"/>
            </w:pPr>
            <w:r>
              <w:rPr>
                <w:rFonts w:ascii="Arial"/>
                <w:b w:val="false"/>
                <w:i w:val="false"/>
                <w:color w:val="000000"/>
                <w:sz w:val="15"/>
              </w:rPr>
              <w:t>3085,220</w:t>
            </w:r>
          </w:p>
          <w:bookmarkEnd w:id="5224"/>
        </w:tc>
        <w:tc>
          <w:tcPr>
            <w:tcW w:w="625" w:type="dxa"/>
            <w:tcBorders>
              <w:top w:val="outset" w:color="000000" w:sz="8"/>
              <w:left w:val="outset" w:color="000000" w:sz="8"/>
              <w:bottom w:val="outset" w:color="000000" w:sz="8"/>
              <w:right w:val="outset" w:color="000000" w:sz="8"/>
            </w:tcBorders>
            <w:vAlign w:val="center"/>
          </w:tcPr>
          <w:bookmarkStart w:name="15629" w:id="5225"/>
          <w:p>
            <w:pPr>
              <w:spacing w:after="0"/>
              <w:ind w:left="0"/>
              <w:jc w:val="left"/>
            </w:pPr>
            <w:r>
              <w:rPr>
                <w:rFonts w:ascii="Arial"/>
                <w:b w:val="false"/>
                <w:i w:val="false"/>
                <w:color w:val="000000"/>
                <w:sz w:val="15"/>
              </w:rPr>
              <w:t>середня вартість проведення заходу, тис. грн</w:t>
            </w:r>
          </w:p>
          <w:bookmarkEnd w:id="5225"/>
        </w:tc>
        <w:tc>
          <w:tcPr>
            <w:tcW w:w="1528" w:type="dxa"/>
            <w:tcBorders>
              <w:top w:val="outset" w:color="000000" w:sz="8"/>
              <w:left w:val="outset" w:color="000000" w:sz="8"/>
              <w:bottom w:val="outset" w:color="000000" w:sz="8"/>
              <w:right w:val="outset" w:color="000000" w:sz="8"/>
            </w:tcBorders>
            <w:vAlign w:val="center"/>
          </w:tcPr>
          <w:bookmarkStart w:name="15630" w:id="5226"/>
          <w:p>
            <w:pPr>
              <w:spacing w:after="0"/>
              <w:ind w:left="0"/>
              <w:jc w:val="center"/>
            </w:pPr>
            <w:r>
              <w:rPr>
                <w:rFonts w:ascii="Arial"/>
                <w:b w:val="false"/>
                <w:i w:val="false"/>
                <w:color w:val="000000"/>
                <w:sz w:val="15"/>
              </w:rPr>
              <w:t>12,005</w:t>
            </w:r>
          </w:p>
          <w:bookmarkEnd w:id="5226"/>
        </w:tc>
        <w:tc>
          <w:tcPr>
            <w:tcW w:w="1528" w:type="dxa"/>
            <w:tcBorders>
              <w:top w:val="outset" w:color="000000" w:sz="8"/>
              <w:left w:val="outset" w:color="000000" w:sz="8"/>
              <w:bottom w:val="outset" w:color="000000" w:sz="8"/>
              <w:right w:val="outset" w:color="000000" w:sz="8"/>
            </w:tcBorders>
            <w:vAlign w:val="center"/>
          </w:tcPr>
          <w:bookmarkStart w:name="15631" w:id="5227"/>
          <w:p>
            <w:pPr>
              <w:spacing w:after="0"/>
              <w:ind w:left="0"/>
              <w:jc w:val="center"/>
            </w:pPr>
            <w:r>
              <w:rPr>
                <w:rFonts w:ascii="Arial"/>
                <w:b w:val="false"/>
                <w:i w:val="false"/>
                <w:color w:val="000000"/>
                <w:sz w:val="15"/>
              </w:rPr>
              <w:t>21,462</w:t>
            </w:r>
          </w:p>
          <w:bookmarkEnd w:id="5227"/>
        </w:tc>
        <w:tc>
          <w:tcPr>
            <w:tcW w:w="1528" w:type="dxa"/>
            <w:tcBorders>
              <w:top w:val="outset" w:color="000000" w:sz="8"/>
              <w:left w:val="outset" w:color="000000" w:sz="8"/>
              <w:bottom w:val="outset" w:color="000000" w:sz="8"/>
              <w:right w:val="outset" w:color="000000" w:sz="8"/>
            </w:tcBorders>
            <w:vAlign w:val="center"/>
          </w:tcPr>
          <w:bookmarkStart w:name="15632" w:id="5228"/>
          <w:p>
            <w:pPr>
              <w:spacing w:after="0"/>
              <w:ind w:left="0"/>
              <w:jc w:val="center"/>
            </w:pPr>
            <w:r>
              <w:rPr>
                <w:rFonts w:ascii="Arial"/>
                <w:b w:val="false"/>
                <w:i w:val="false"/>
                <w:color w:val="000000"/>
                <w:sz w:val="15"/>
              </w:rPr>
              <w:t>118,51</w:t>
            </w:r>
          </w:p>
          <w:bookmarkEnd w:id="522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633" w:id="5229"/>
          <w:p>
            <w:pPr>
              <w:spacing w:after="0"/>
              <w:ind w:left="0"/>
              <w:jc w:val="center"/>
            </w:pPr>
            <w:r>
              <w:rPr>
                <w:rFonts w:ascii="Arial"/>
                <w:b w:val="false"/>
                <w:i w:val="false"/>
                <w:color w:val="000000"/>
                <w:sz w:val="15"/>
              </w:rPr>
              <w:t xml:space="preserve"> </w:t>
            </w:r>
          </w:p>
          <w:bookmarkEnd w:id="5229"/>
        </w:tc>
        <w:tc>
          <w:tcPr>
            <w:tcW w:w="625" w:type="dxa"/>
            <w:tcBorders>
              <w:top w:val="outset" w:color="000000" w:sz="8"/>
              <w:left w:val="outset" w:color="000000" w:sz="8"/>
              <w:bottom w:val="outset" w:color="000000" w:sz="8"/>
              <w:right w:val="outset" w:color="000000" w:sz="8"/>
            </w:tcBorders>
            <w:vAlign w:val="center"/>
          </w:tcPr>
          <w:bookmarkStart w:name="15634" w:id="5230"/>
          <w:p>
            <w:pPr>
              <w:spacing w:after="0"/>
              <w:ind w:left="0"/>
              <w:jc w:val="left"/>
            </w:pPr>
            <w:r>
              <w:rPr>
                <w:rFonts w:ascii="Arial"/>
                <w:b w:val="false"/>
                <w:i w:val="false"/>
                <w:color w:val="000000"/>
                <w:sz w:val="15"/>
              </w:rPr>
              <w:t>середня кількість відвідувачів на 1 захід, осіб</w:t>
            </w:r>
          </w:p>
          <w:bookmarkEnd w:id="5230"/>
        </w:tc>
        <w:tc>
          <w:tcPr>
            <w:tcW w:w="1528" w:type="dxa"/>
            <w:tcBorders>
              <w:top w:val="outset" w:color="000000" w:sz="8"/>
              <w:left w:val="outset" w:color="000000" w:sz="8"/>
              <w:bottom w:val="outset" w:color="000000" w:sz="8"/>
              <w:right w:val="outset" w:color="000000" w:sz="8"/>
            </w:tcBorders>
            <w:vAlign w:val="center"/>
          </w:tcPr>
          <w:bookmarkStart w:name="15635" w:id="5231"/>
          <w:p>
            <w:pPr>
              <w:spacing w:after="0"/>
              <w:ind w:left="0"/>
              <w:jc w:val="center"/>
            </w:pPr>
            <w:r>
              <w:rPr>
                <w:rFonts w:ascii="Arial"/>
                <w:b w:val="false"/>
                <w:i w:val="false"/>
                <w:color w:val="000000"/>
                <w:sz w:val="15"/>
              </w:rPr>
              <w:t>152,53</w:t>
            </w:r>
          </w:p>
          <w:bookmarkEnd w:id="5231"/>
        </w:tc>
        <w:tc>
          <w:tcPr>
            <w:tcW w:w="1528" w:type="dxa"/>
            <w:tcBorders>
              <w:top w:val="outset" w:color="000000" w:sz="8"/>
              <w:left w:val="outset" w:color="000000" w:sz="8"/>
              <w:bottom w:val="outset" w:color="000000" w:sz="8"/>
              <w:right w:val="outset" w:color="000000" w:sz="8"/>
            </w:tcBorders>
            <w:vAlign w:val="center"/>
          </w:tcPr>
          <w:bookmarkStart w:name="15636" w:id="5232"/>
          <w:p>
            <w:pPr>
              <w:spacing w:after="0"/>
              <w:ind w:left="0"/>
              <w:jc w:val="center"/>
            </w:pPr>
            <w:r>
              <w:rPr>
                <w:rFonts w:ascii="Arial"/>
                <w:b w:val="false"/>
                <w:i w:val="false"/>
                <w:color w:val="000000"/>
                <w:sz w:val="15"/>
              </w:rPr>
              <w:t>124</w:t>
            </w:r>
          </w:p>
          <w:bookmarkEnd w:id="5232"/>
        </w:tc>
        <w:tc>
          <w:tcPr>
            <w:tcW w:w="1528" w:type="dxa"/>
            <w:tcBorders>
              <w:top w:val="outset" w:color="000000" w:sz="8"/>
              <w:left w:val="outset" w:color="000000" w:sz="8"/>
              <w:bottom w:val="outset" w:color="000000" w:sz="8"/>
              <w:right w:val="outset" w:color="000000" w:sz="8"/>
            </w:tcBorders>
            <w:vAlign w:val="center"/>
          </w:tcPr>
          <w:bookmarkStart w:name="15637" w:id="5233"/>
          <w:p>
            <w:pPr>
              <w:spacing w:after="0"/>
              <w:ind w:left="0"/>
              <w:jc w:val="center"/>
            </w:pPr>
            <w:r>
              <w:rPr>
                <w:rFonts w:ascii="Arial"/>
                <w:b w:val="false"/>
                <w:i w:val="false"/>
                <w:color w:val="000000"/>
                <w:sz w:val="15"/>
              </w:rPr>
              <w:t>70,270</w:t>
            </w:r>
          </w:p>
          <w:bookmarkEnd w:id="523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638" w:id="5234"/>
          <w:p>
            <w:pPr>
              <w:spacing w:after="0"/>
              <w:ind w:left="0"/>
              <w:jc w:val="center"/>
            </w:pPr>
            <w:r>
              <w:rPr>
                <w:rFonts w:ascii="Arial"/>
                <w:b w:val="false"/>
                <w:i w:val="false"/>
                <w:color w:val="000000"/>
                <w:sz w:val="15"/>
              </w:rPr>
              <w:t xml:space="preserve"> </w:t>
            </w:r>
          </w:p>
          <w:bookmarkEnd w:id="5234"/>
        </w:tc>
        <w:tc>
          <w:tcPr>
            <w:tcW w:w="625" w:type="dxa"/>
            <w:tcBorders>
              <w:top w:val="outset" w:color="000000" w:sz="8"/>
              <w:left w:val="outset" w:color="000000" w:sz="8"/>
              <w:bottom w:val="outset" w:color="000000" w:sz="8"/>
              <w:right w:val="outset" w:color="000000" w:sz="8"/>
            </w:tcBorders>
            <w:vAlign w:val="center"/>
          </w:tcPr>
          <w:bookmarkStart w:name="15639" w:id="5235"/>
          <w:p>
            <w:pPr>
              <w:spacing w:after="0"/>
              <w:ind w:left="0"/>
              <w:jc w:val="left"/>
            </w:pPr>
            <w:r>
              <w:rPr>
                <w:rFonts w:ascii="Arial"/>
                <w:b w:val="false"/>
                <w:i w:val="false"/>
                <w:color w:val="000000"/>
                <w:sz w:val="15"/>
              </w:rPr>
              <w:t>якості</w:t>
            </w:r>
          </w:p>
          <w:bookmarkEnd w:id="5235"/>
        </w:tc>
        <w:tc>
          <w:tcPr>
            <w:tcW w:w="1528" w:type="dxa"/>
            <w:tcBorders>
              <w:top w:val="outset" w:color="000000" w:sz="8"/>
              <w:left w:val="outset" w:color="000000" w:sz="8"/>
              <w:bottom w:val="outset" w:color="000000" w:sz="8"/>
              <w:right w:val="outset" w:color="000000" w:sz="8"/>
            </w:tcBorders>
            <w:vAlign w:val="center"/>
          </w:tcPr>
          <w:bookmarkStart w:name="15640" w:id="5236"/>
          <w:p>
            <w:pPr>
              <w:spacing w:after="0"/>
              <w:ind w:left="0"/>
              <w:jc w:val="center"/>
            </w:pPr>
            <w:r>
              <w:rPr>
                <w:rFonts w:ascii="Arial"/>
                <w:b w:val="false"/>
                <w:i w:val="false"/>
                <w:color w:val="000000"/>
                <w:sz w:val="15"/>
              </w:rPr>
              <w:t xml:space="preserve"> </w:t>
            </w:r>
          </w:p>
          <w:bookmarkEnd w:id="5236"/>
        </w:tc>
        <w:tc>
          <w:tcPr>
            <w:tcW w:w="1528" w:type="dxa"/>
            <w:tcBorders>
              <w:top w:val="outset" w:color="000000" w:sz="8"/>
              <w:left w:val="outset" w:color="000000" w:sz="8"/>
              <w:bottom w:val="outset" w:color="000000" w:sz="8"/>
              <w:right w:val="outset" w:color="000000" w:sz="8"/>
            </w:tcBorders>
            <w:vAlign w:val="center"/>
          </w:tcPr>
          <w:bookmarkStart w:name="15641" w:id="5237"/>
          <w:p>
            <w:pPr>
              <w:spacing w:after="0"/>
              <w:ind w:left="0"/>
              <w:jc w:val="center"/>
            </w:pPr>
            <w:r>
              <w:rPr>
                <w:rFonts w:ascii="Arial"/>
                <w:b w:val="false"/>
                <w:i w:val="false"/>
                <w:color w:val="000000"/>
                <w:sz w:val="15"/>
              </w:rPr>
              <w:t xml:space="preserve"> </w:t>
            </w:r>
          </w:p>
          <w:bookmarkEnd w:id="5237"/>
        </w:tc>
        <w:tc>
          <w:tcPr>
            <w:tcW w:w="1528" w:type="dxa"/>
            <w:tcBorders>
              <w:top w:val="outset" w:color="000000" w:sz="8"/>
              <w:left w:val="outset" w:color="000000" w:sz="8"/>
              <w:bottom w:val="outset" w:color="000000" w:sz="8"/>
              <w:right w:val="outset" w:color="000000" w:sz="8"/>
            </w:tcBorders>
            <w:vAlign w:val="center"/>
          </w:tcPr>
          <w:bookmarkStart w:name="15642" w:id="5238"/>
          <w:p>
            <w:pPr>
              <w:spacing w:after="0"/>
              <w:ind w:left="0"/>
              <w:jc w:val="center"/>
            </w:pPr>
            <w:r>
              <w:rPr>
                <w:rFonts w:ascii="Arial"/>
                <w:b w:val="false"/>
                <w:i w:val="false"/>
                <w:color w:val="000000"/>
                <w:sz w:val="15"/>
              </w:rPr>
              <w:t xml:space="preserve"> </w:t>
            </w:r>
          </w:p>
          <w:bookmarkEnd w:id="523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643" w:id="5239"/>
          <w:p>
            <w:pPr>
              <w:spacing w:after="0"/>
              <w:ind w:left="0"/>
              <w:jc w:val="center"/>
            </w:pPr>
            <w:r>
              <w:rPr>
                <w:rFonts w:ascii="Arial"/>
                <w:b w:val="false"/>
                <w:i w:val="false"/>
                <w:color w:val="000000"/>
                <w:sz w:val="15"/>
              </w:rPr>
              <w:t xml:space="preserve"> </w:t>
            </w:r>
          </w:p>
          <w:bookmarkEnd w:id="5239"/>
        </w:tc>
        <w:tc>
          <w:tcPr>
            <w:tcW w:w="625" w:type="dxa"/>
            <w:tcBorders>
              <w:top w:val="outset" w:color="000000" w:sz="8"/>
              <w:left w:val="outset" w:color="000000" w:sz="8"/>
              <w:bottom w:val="outset" w:color="000000" w:sz="8"/>
              <w:right w:val="outset" w:color="000000" w:sz="8"/>
            </w:tcBorders>
            <w:vAlign w:val="center"/>
          </w:tcPr>
          <w:bookmarkStart w:name="15644" w:id="5240"/>
          <w:p>
            <w:pPr>
              <w:spacing w:after="0"/>
              <w:ind w:left="0"/>
              <w:jc w:val="left"/>
            </w:pPr>
            <w:r>
              <w:rPr>
                <w:rFonts w:ascii="Arial"/>
                <w:b w:val="false"/>
                <w:i w:val="false"/>
                <w:color w:val="000000"/>
                <w:sz w:val="15"/>
              </w:rPr>
              <w:t>динаміка кількості відвідувачів, порівняно з попереднім роком, %</w:t>
            </w:r>
          </w:p>
          <w:bookmarkEnd w:id="5240"/>
        </w:tc>
        <w:tc>
          <w:tcPr>
            <w:tcW w:w="1528" w:type="dxa"/>
            <w:tcBorders>
              <w:top w:val="outset" w:color="000000" w:sz="8"/>
              <w:left w:val="outset" w:color="000000" w:sz="8"/>
              <w:bottom w:val="outset" w:color="000000" w:sz="8"/>
              <w:right w:val="outset" w:color="000000" w:sz="8"/>
            </w:tcBorders>
            <w:vAlign w:val="center"/>
          </w:tcPr>
          <w:bookmarkStart w:name="15645" w:id="5241"/>
          <w:p>
            <w:pPr>
              <w:spacing w:after="0"/>
              <w:ind w:left="0"/>
              <w:jc w:val="center"/>
            </w:pPr>
            <w:r>
              <w:rPr>
                <w:rFonts w:ascii="Arial"/>
                <w:b w:val="false"/>
                <w:i w:val="false"/>
                <w:color w:val="000000"/>
                <w:sz w:val="15"/>
              </w:rPr>
              <w:t>100,000</w:t>
            </w:r>
          </w:p>
          <w:bookmarkEnd w:id="5241"/>
        </w:tc>
        <w:tc>
          <w:tcPr>
            <w:tcW w:w="1528" w:type="dxa"/>
            <w:tcBorders>
              <w:top w:val="outset" w:color="000000" w:sz="8"/>
              <w:left w:val="outset" w:color="000000" w:sz="8"/>
              <w:bottom w:val="outset" w:color="000000" w:sz="8"/>
              <w:right w:val="outset" w:color="000000" w:sz="8"/>
            </w:tcBorders>
            <w:vAlign w:val="center"/>
          </w:tcPr>
          <w:bookmarkStart w:name="15646" w:id="5242"/>
          <w:p>
            <w:pPr>
              <w:spacing w:after="0"/>
              <w:ind w:left="0"/>
              <w:jc w:val="center"/>
            </w:pPr>
            <w:r>
              <w:rPr>
                <w:rFonts w:ascii="Arial"/>
                <w:b w:val="false"/>
                <w:i w:val="false"/>
                <w:color w:val="000000"/>
                <w:sz w:val="15"/>
              </w:rPr>
              <w:t>100,410</w:t>
            </w:r>
          </w:p>
          <w:bookmarkEnd w:id="5242"/>
        </w:tc>
        <w:tc>
          <w:tcPr>
            <w:tcW w:w="1528" w:type="dxa"/>
            <w:tcBorders>
              <w:top w:val="outset" w:color="000000" w:sz="8"/>
              <w:left w:val="outset" w:color="000000" w:sz="8"/>
              <w:bottom w:val="outset" w:color="000000" w:sz="8"/>
              <w:right w:val="outset" w:color="000000" w:sz="8"/>
            </w:tcBorders>
            <w:vAlign w:val="center"/>
          </w:tcPr>
          <w:bookmarkStart w:name="15647" w:id="5243"/>
          <w:p>
            <w:pPr>
              <w:spacing w:after="0"/>
              <w:ind w:left="0"/>
              <w:jc w:val="center"/>
            </w:pPr>
            <w:r>
              <w:rPr>
                <w:rFonts w:ascii="Arial"/>
                <w:b w:val="false"/>
                <w:i w:val="false"/>
                <w:color w:val="000000"/>
                <w:sz w:val="15"/>
              </w:rPr>
              <w:t>107,880</w:t>
            </w:r>
          </w:p>
          <w:bookmarkEnd w:id="524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vMerge w:val="restart"/>
            <w:tcBorders>
              <w:top w:val="outset" w:color="000000" w:sz="8"/>
              <w:left w:val="outset" w:color="000000" w:sz="8"/>
              <w:bottom w:val="outset" w:color="000000" w:sz="8"/>
              <w:right w:val="outset" w:color="000000" w:sz="8"/>
            </w:tcBorders>
            <w:vAlign w:val="center"/>
          </w:tcPr>
          <w:bookmarkStart w:name="15648" w:id="5244"/>
          <w:p>
            <w:pPr>
              <w:spacing w:after="0"/>
              <w:ind w:left="0"/>
              <w:jc w:val="left"/>
            </w:pPr>
            <w:r>
              <w:rPr>
                <w:rFonts w:ascii="Arial"/>
                <w:b w:val="false"/>
                <w:i w:val="false"/>
                <w:color w:val="000000"/>
                <w:sz w:val="15"/>
              </w:rPr>
              <w:t>2. Підготовка та затвердження екологічного паспорта міста Києва</w:t>
            </w:r>
          </w:p>
          <w:bookmarkEnd w:id="5244"/>
        </w:tc>
        <w:tc>
          <w:tcPr>
            <w:tcW w:w="805" w:type="dxa"/>
            <w:vMerge w:val="restart"/>
            <w:tcBorders>
              <w:top w:val="outset" w:color="000000" w:sz="8"/>
              <w:left w:val="outset" w:color="000000" w:sz="8"/>
              <w:bottom w:val="outset" w:color="000000" w:sz="8"/>
              <w:right w:val="outset" w:color="000000" w:sz="8"/>
            </w:tcBorders>
            <w:vAlign w:val="center"/>
          </w:tcPr>
          <w:bookmarkStart w:name="15649" w:id="5245"/>
          <w:p>
            <w:pPr>
              <w:spacing w:after="0"/>
              <w:ind w:left="0"/>
              <w:jc w:val="center"/>
            </w:pPr>
            <w:r>
              <w:rPr>
                <w:rFonts w:ascii="Arial"/>
                <w:b w:val="false"/>
                <w:i w:val="false"/>
                <w:color w:val="000000"/>
                <w:sz w:val="15"/>
              </w:rPr>
              <w:t>2019 - 2021</w:t>
            </w:r>
          </w:p>
          <w:bookmarkEnd w:id="5245"/>
        </w:tc>
        <w:tc>
          <w:tcPr>
            <w:tcW w:w="558" w:type="dxa"/>
            <w:vMerge w:val="restart"/>
            <w:tcBorders>
              <w:top w:val="outset" w:color="000000" w:sz="8"/>
              <w:left w:val="outset" w:color="000000" w:sz="8"/>
              <w:bottom w:val="outset" w:color="000000" w:sz="8"/>
              <w:right w:val="outset" w:color="000000" w:sz="8"/>
            </w:tcBorders>
            <w:vAlign w:val="center"/>
          </w:tcPr>
          <w:bookmarkStart w:name="15650" w:id="5246"/>
          <w:p>
            <w:pPr>
              <w:spacing w:after="0"/>
              <w:ind w:left="0"/>
              <w:jc w:val="left"/>
            </w:pPr>
            <w:r>
              <w:rPr>
                <w:rFonts w:ascii="Arial"/>
                <w:b w:val="false"/>
                <w:i w:val="false"/>
                <w:color w:val="000000"/>
                <w:sz w:val="15"/>
              </w:rPr>
              <w:t>Управління екології та природних ресурсів</w:t>
            </w:r>
          </w:p>
          <w:bookmarkEnd w:id="5246"/>
        </w:tc>
        <w:tc>
          <w:tcPr>
            <w:tcW w:w="472" w:type="dxa"/>
            <w:vMerge w:val="restart"/>
            <w:tcBorders>
              <w:top w:val="outset" w:color="000000" w:sz="8"/>
              <w:left w:val="outset" w:color="000000" w:sz="8"/>
              <w:bottom w:val="outset" w:color="000000" w:sz="8"/>
              <w:right w:val="outset" w:color="000000" w:sz="8"/>
            </w:tcBorders>
            <w:vAlign w:val="center"/>
          </w:tcPr>
          <w:bookmarkStart w:name="15651" w:id="5247"/>
          <w:p>
            <w:pPr>
              <w:spacing w:after="0"/>
              <w:ind w:left="0"/>
              <w:jc w:val="left"/>
            </w:pPr>
            <w:r>
              <w:rPr>
                <w:rFonts w:ascii="Arial"/>
                <w:b w:val="false"/>
                <w:i w:val="false"/>
                <w:color w:val="000000"/>
                <w:sz w:val="15"/>
              </w:rPr>
              <w:t>Бюджет м. Києва</w:t>
            </w:r>
          </w:p>
          <w:bookmarkEnd w:id="5247"/>
        </w:tc>
        <w:tc>
          <w:tcPr>
            <w:tcW w:w="1528" w:type="dxa"/>
            <w:tcBorders>
              <w:top w:val="outset" w:color="000000" w:sz="8"/>
              <w:left w:val="outset" w:color="000000" w:sz="8"/>
              <w:bottom w:val="outset" w:color="000000" w:sz="8"/>
              <w:right w:val="outset" w:color="000000" w:sz="8"/>
            </w:tcBorders>
            <w:vAlign w:val="center"/>
          </w:tcPr>
          <w:bookmarkStart w:name="15652" w:id="5248"/>
          <w:p>
            <w:pPr>
              <w:spacing w:after="0"/>
              <w:ind w:left="0"/>
              <w:jc w:val="center"/>
            </w:pPr>
            <w:r>
              <w:rPr>
                <w:rFonts w:ascii="Arial"/>
                <w:b w:val="false"/>
                <w:i w:val="false"/>
                <w:color w:val="000000"/>
                <w:sz w:val="15"/>
              </w:rPr>
              <w:t>Всього:</w:t>
            </w:r>
          </w:p>
          <w:bookmarkEnd w:id="5248"/>
        </w:tc>
        <w:tc>
          <w:tcPr>
            <w:tcW w:w="625" w:type="dxa"/>
            <w:tcBorders>
              <w:top w:val="outset" w:color="000000" w:sz="8"/>
              <w:left w:val="outset" w:color="000000" w:sz="8"/>
              <w:bottom w:val="outset" w:color="000000" w:sz="8"/>
              <w:right w:val="outset" w:color="000000" w:sz="8"/>
            </w:tcBorders>
            <w:vAlign w:val="center"/>
          </w:tcPr>
          <w:bookmarkStart w:name="15653" w:id="5249"/>
          <w:p>
            <w:pPr>
              <w:spacing w:after="0"/>
              <w:ind w:left="0"/>
              <w:jc w:val="left"/>
            </w:pPr>
            <w:r>
              <w:rPr>
                <w:rFonts w:ascii="Arial"/>
                <w:b w:val="false"/>
                <w:i w:val="false"/>
                <w:color w:val="000000"/>
                <w:sz w:val="15"/>
              </w:rPr>
              <w:t>витрат</w:t>
            </w:r>
          </w:p>
          <w:bookmarkEnd w:id="5249"/>
        </w:tc>
        <w:tc>
          <w:tcPr>
            <w:tcW w:w="1528" w:type="dxa"/>
            <w:tcBorders>
              <w:top w:val="outset" w:color="000000" w:sz="8"/>
              <w:left w:val="outset" w:color="000000" w:sz="8"/>
              <w:bottom w:val="outset" w:color="000000" w:sz="8"/>
              <w:right w:val="outset" w:color="000000" w:sz="8"/>
            </w:tcBorders>
            <w:vAlign w:val="center"/>
          </w:tcPr>
          <w:bookmarkStart w:name="15654" w:id="5250"/>
          <w:p>
            <w:pPr>
              <w:spacing w:after="0"/>
              <w:ind w:left="0"/>
              <w:jc w:val="center"/>
            </w:pPr>
            <w:r>
              <w:rPr>
                <w:rFonts w:ascii="Arial"/>
                <w:b w:val="false"/>
                <w:i w:val="false"/>
                <w:color w:val="000000"/>
                <w:sz w:val="15"/>
              </w:rPr>
              <w:t xml:space="preserve"> </w:t>
            </w:r>
          </w:p>
          <w:bookmarkEnd w:id="5250"/>
        </w:tc>
        <w:tc>
          <w:tcPr>
            <w:tcW w:w="1528" w:type="dxa"/>
            <w:tcBorders>
              <w:top w:val="outset" w:color="000000" w:sz="8"/>
              <w:left w:val="outset" w:color="000000" w:sz="8"/>
              <w:bottom w:val="outset" w:color="000000" w:sz="8"/>
              <w:right w:val="outset" w:color="000000" w:sz="8"/>
            </w:tcBorders>
            <w:vAlign w:val="center"/>
          </w:tcPr>
          <w:bookmarkStart w:name="15655" w:id="5251"/>
          <w:p>
            <w:pPr>
              <w:spacing w:after="0"/>
              <w:ind w:left="0"/>
              <w:jc w:val="center"/>
            </w:pPr>
            <w:r>
              <w:rPr>
                <w:rFonts w:ascii="Arial"/>
                <w:b w:val="false"/>
                <w:i w:val="false"/>
                <w:color w:val="000000"/>
                <w:sz w:val="15"/>
              </w:rPr>
              <w:t xml:space="preserve"> </w:t>
            </w:r>
          </w:p>
          <w:bookmarkEnd w:id="5251"/>
        </w:tc>
        <w:tc>
          <w:tcPr>
            <w:tcW w:w="1528" w:type="dxa"/>
            <w:tcBorders>
              <w:top w:val="outset" w:color="000000" w:sz="8"/>
              <w:left w:val="outset" w:color="000000" w:sz="8"/>
              <w:bottom w:val="outset" w:color="000000" w:sz="8"/>
              <w:right w:val="outset" w:color="000000" w:sz="8"/>
            </w:tcBorders>
            <w:vAlign w:val="center"/>
          </w:tcPr>
          <w:bookmarkStart w:name="15656" w:id="5252"/>
          <w:p>
            <w:pPr>
              <w:spacing w:after="0"/>
              <w:ind w:left="0"/>
              <w:jc w:val="center"/>
            </w:pPr>
            <w:r>
              <w:rPr>
                <w:rFonts w:ascii="Arial"/>
                <w:b w:val="false"/>
                <w:i w:val="false"/>
                <w:color w:val="000000"/>
                <w:sz w:val="15"/>
              </w:rPr>
              <w:t xml:space="preserve"> </w:t>
            </w:r>
          </w:p>
          <w:bookmarkEnd w:id="525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657" w:id="5253"/>
          <w:p>
            <w:pPr>
              <w:spacing w:after="0"/>
              <w:ind w:left="0"/>
              <w:jc w:val="center"/>
            </w:pPr>
            <w:r>
              <w:rPr>
                <w:rFonts w:ascii="Arial"/>
                <w:b w:val="false"/>
                <w:i w:val="false"/>
                <w:color w:val="000000"/>
                <w:sz w:val="15"/>
              </w:rPr>
              <w:t>0,900</w:t>
            </w:r>
          </w:p>
          <w:bookmarkEnd w:id="5253"/>
        </w:tc>
        <w:tc>
          <w:tcPr>
            <w:tcW w:w="625" w:type="dxa"/>
            <w:tcBorders>
              <w:top w:val="outset" w:color="000000" w:sz="8"/>
              <w:left w:val="outset" w:color="000000" w:sz="8"/>
              <w:bottom w:val="outset" w:color="000000" w:sz="8"/>
              <w:right w:val="outset" w:color="000000" w:sz="8"/>
            </w:tcBorders>
            <w:vAlign w:val="center"/>
          </w:tcPr>
          <w:bookmarkStart w:name="15658" w:id="5254"/>
          <w:p>
            <w:pPr>
              <w:spacing w:after="0"/>
              <w:ind w:left="0"/>
              <w:jc w:val="left"/>
            </w:pPr>
            <w:r>
              <w:rPr>
                <w:rFonts w:ascii="Arial"/>
                <w:b w:val="false"/>
                <w:i w:val="false"/>
                <w:color w:val="000000"/>
                <w:sz w:val="15"/>
              </w:rPr>
              <w:t>обсяг видатків, тис. грн</w:t>
            </w:r>
          </w:p>
          <w:bookmarkEnd w:id="5254"/>
        </w:tc>
        <w:tc>
          <w:tcPr>
            <w:tcW w:w="1528" w:type="dxa"/>
            <w:tcBorders>
              <w:top w:val="outset" w:color="000000" w:sz="8"/>
              <w:left w:val="outset" w:color="000000" w:sz="8"/>
              <w:bottom w:val="outset" w:color="000000" w:sz="8"/>
              <w:right w:val="outset" w:color="000000" w:sz="8"/>
            </w:tcBorders>
            <w:vAlign w:val="center"/>
          </w:tcPr>
          <w:bookmarkStart w:name="15659" w:id="5255"/>
          <w:p>
            <w:pPr>
              <w:spacing w:after="0"/>
              <w:ind w:left="0"/>
              <w:jc w:val="center"/>
            </w:pPr>
            <w:r>
              <w:rPr>
                <w:rFonts w:ascii="Arial"/>
                <w:b w:val="false"/>
                <w:i w:val="false"/>
                <w:color w:val="000000"/>
                <w:sz w:val="15"/>
              </w:rPr>
              <w:t>0,300</w:t>
            </w:r>
          </w:p>
          <w:bookmarkEnd w:id="5255"/>
        </w:tc>
        <w:tc>
          <w:tcPr>
            <w:tcW w:w="1528" w:type="dxa"/>
            <w:tcBorders>
              <w:top w:val="outset" w:color="000000" w:sz="8"/>
              <w:left w:val="outset" w:color="000000" w:sz="8"/>
              <w:bottom w:val="outset" w:color="000000" w:sz="8"/>
              <w:right w:val="outset" w:color="000000" w:sz="8"/>
            </w:tcBorders>
            <w:vAlign w:val="center"/>
          </w:tcPr>
          <w:bookmarkStart w:name="15660" w:id="5256"/>
          <w:p>
            <w:pPr>
              <w:spacing w:after="0"/>
              <w:ind w:left="0"/>
              <w:jc w:val="center"/>
            </w:pPr>
            <w:r>
              <w:rPr>
                <w:rFonts w:ascii="Arial"/>
                <w:b w:val="false"/>
                <w:i w:val="false"/>
                <w:color w:val="000000"/>
                <w:sz w:val="15"/>
              </w:rPr>
              <w:t>0,300</w:t>
            </w:r>
          </w:p>
          <w:bookmarkEnd w:id="5256"/>
        </w:tc>
        <w:tc>
          <w:tcPr>
            <w:tcW w:w="1528" w:type="dxa"/>
            <w:tcBorders>
              <w:top w:val="outset" w:color="000000" w:sz="8"/>
              <w:left w:val="outset" w:color="000000" w:sz="8"/>
              <w:bottom w:val="outset" w:color="000000" w:sz="8"/>
              <w:right w:val="outset" w:color="000000" w:sz="8"/>
            </w:tcBorders>
            <w:vAlign w:val="center"/>
          </w:tcPr>
          <w:bookmarkStart w:name="15661" w:id="5257"/>
          <w:p>
            <w:pPr>
              <w:spacing w:after="0"/>
              <w:ind w:left="0"/>
              <w:jc w:val="center"/>
            </w:pPr>
            <w:r>
              <w:rPr>
                <w:rFonts w:ascii="Arial"/>
                <w:b w:val="false"/>
                <w:i w:val="false"/>
                <w:color w:val="000000"/>
                <w:sz w:val="15"/>
              </w:rPr>
              <w:t>0,300</w:t>
            </w:r>
          </w:p>
          <w:bookmarkEnd w:id="525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662" w:id="5258"/>
          <w:p>
            <w:pPr>
              <w:spacing w:after="0"/>
              <w:ind w:left="0"/>
              <w:jc w:val="center"/>
            </w:pPr>
            <w:r>
              <w:rPr>
                <w:rFonts w:ascii="Arial"/>
                <w:b w:val="false"/>
                <w:i w:val="false"/>
                <w:color w:val="000000"/>
                <w:sz w:val="15"/>
              </w:rPr>
              <w:t>2019 рік</w:t>
            </w:r>
          </w:p>
          <w:bookmarkEnd w:id="5258"/>
        </w:tc>
        <w:tc>
          <w:tcPr>
            <w:tcW w:w="625" w:type="dxa"/>
            <w:tcBorders>
              <w:top w:val="outset" w:color="000000" w:sz="8"/>
              <w:left w:val="outset" w:color="000000" w:sz="8"/>
              <w:bottom w:val="outset" w:color="000000" w:sz="8"/>
              <w:right w:val="outset" w:color="000000" w:sz="8"/>
            </w:tcBorders>
            <w:vAlign w:val="center"/>
          </w:tcPr>
          <w:bookmarkStart w:name="15663" w:id="5259"/>
          <w:p>
            <w:pPr>
              <w:spacing w:after="0"/>
              <w:ind w:left="0"/>
              <w:jc w:val="left"/>
            </w:pPr>
            <w:r>
              <w:rPr>
                <w:rFonts w:ascii="Arial"/>
                <w:b w:val="false"/>
                <w:i w:val="false"/>
                <w:color w:val="000000"/>
                <w:sz w:val="15"/>
              </w:rPr>
              <w:t>продукту</w:t>
            </w:r>
          </w:p>
          <w:bookmarkEnd w:id="5259"/>
        </w:tc>
        <w:tc>
          <w:tcPr>
            <w:tcW w:w="1528" w:type="dxa"/>
            <w:tcBorders>
              <w:top w:val="outset" w:color="000000" w:sz="8"/>
              <w:left w:val="outset" w:color="000000" w:sz="8"/>
              <w:bottom w:val="outset" w:color="000000" w:sz="8"/>
              <w:right w:val="outset" w:color="000000" w:sz="8"/>
            </w:tcBorders>
            <w:vAlign w:val="center"/>
          </w:tcPr>
          <w:bookmarkStart w:name="15664" w:id="5260"/>
          <w:p>
            <w:pPr>
              <w:spacing w:after="0"/>
              <w:ind w:left="0"/>
              <w:jc w:val="center"/>
            </w:pPr>
            <w:r>
              <w:rPr>
                <w:rFonts w:ascii="Arial"/>
                <w:b w:val="false"/>
                <w:i w:val="false"/>
                <w:color w:val="000000"/>
                <w:sz w:val="15"/>
              </w:rPr>
              <w:t xml:space="preserve"> </w:t>
            </w:r>
          </w:p>
          <w:bookmarkEnd w:id="5260"/>
        </w:tc>
        <w:tc>
          <w:tcPr>
            <w:tcW w:w="1528" w:type="dxa"/>
            <w:tcBorders>
              <w:top w:val="outset" w:color="000000" w:sz="8"/>
              <w:left w:val="outset" w:color="000000" w:sz="8"/>
              <w:bottom w:val="outset" w:color="000000" w:sz="8"/>
              <w:right w:val="outset" w:color="000000" w:sz="8"/>
            </w:tcBorders>
            <w:vAlign w:val="center"/>
          </w:tcPr>
          <w:bookmarkStart w:name="15665" w:id="5261"/>
          <w:p>
            <w:pPr>
              <w:spacing w:after="0"/>
              <w:ind w:left="0"/>
              <w:jc w:val="center"/>
            </w:pPr>
            <w:r>
              <w:rPr>
                <w:rFonts w:ascii="Arial"/>
                <w:b w:val="false"/>
                <w:i w:val="false"/>
                <w:color w:val="000000"/>
                <w:sz w:val="15"/>
              </w:rPr>
              <w:t xml:space="preserve"> </w:t>
            </w:r>
          </w:p>
          <w:bookmarkEnd w:id="5261"/>
        </w:tc>
        <w:tc>
          <w:tcPr>
            <w:tcW w:w="1528" w:type="dxa"/>
            <w:tcBorders>
              <w:top w:val="outset" w:color="000000" w:sz="8"/>
              <w:left w:val="outset" w:color="000000" w:sz="8"/>
              <w:bottom w:val="outset" w:color="000000" w:sz="8"/>
              <w:right w:val="outset" w:color="000000" w:sz="8"/>
            </w:tcBorders>
            <w:vAlign w:val="center"/>
          </w:tcPr>
          <w:bookmarkStart w:name="15666" w:id="5262"/>
          <w:p>
            <w:pPr>
              <w:spacing w:after="0"/>
              <w:ind w:left="0"/>
              <w:jc w:val="center"/>
            </w:pPr>
            <w:r>
              <w:rPr>
                <w:rFonts w:ascii="Arial"/>
                <w:b w:val="false"/>
                <w:i w:val="false"/>
                <w:color w:val="000000"/>
                <w:sz w:val="15"/>
              </w:rPr>
              <w:t xml:space="preserve"> </w:t>
            </w:r>
          </w:p>
          <w:bookmarkEnd w:id="526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667" w:id="5263"/>
          <w:p>
            <w:pPr>
              <w:spacing w:after="0"/>
              <w:ind w:left="0"/>
              <w:jc w:val="center"/>
            </w:pPr>
            <w:r>
              <w:rPr>
                <w:rFonts w:ascii="Arial"/>
                <w:b w:val="false"/>
                <w:i w:val="false"/>
                <w:color w:val="000000"/>
                <w:sz w:val="15"/>
              </w:rPr>
              <w:t>0,300</w:t>
            </w:r>
          </w:p>
          <w:bookmarkEnd w:id="5263"/>
        </w:tc>
        <w:tc>
          <w:tcPr>
            <w:tcW w:w="625" w:type="dxa"/>
            <w:tcBorders>
              <w:top w:val="outset" w:color="000000" w:sz="8"/>
              <w:left w:val="outset" w:color="000000" w:sz="8"/>
              <w:bottom w:val="outset" w:color="000000" w:sz="8"/>
              <w:right w:val="outset" w:color="000000" w:sz="8"/>
            </w:tcBorders>
            <w:vAlign w:val="center"/>
          </w:tcPr>
          <w:bookmarkStart w:name="15668" w:id="5264"/>
          <w:p>
            <w:pPr>
              <w:spacing w:after="0"/>
              <w:ind w:left="0"/>
              <w:jc w:val="left"/>
            </w:pPr>
            <w:r>
              <w:rPr>
                <w:rFonts w:ascii="Arial"/>
                <w:b w:val="false"/>
                <w:i w:val="false"/>
                <w:color w:val="000000"/>
                <w:sz w:val="15"/>
              </w:rPr>
              <w:t>кількість екологічних паспортів, що потрібно затвердити, од.</w:t>
            </w:r>
          </w:p>
          <w:bookmarkEnd w:id="5264"/>
        </w:tc>
        <w:tc>
          <w:tcPr>
            <w:tcW w:w="1528" w:type="dxa"/>
            <w:tcBorders>
              <w:top w:val="outset" w:color="000000" w:sz="8"/>
              <w:left w:val="outset" w:color="000000" w:sz="8"/>
              <w:bottom w:val="outset" w:color="000000" w:sz="8"/>
              <w:right w:val="outset" w:color="000000" w:sz="8"/>
            </w:tcBorders>
            <w:vAlign w:val="center"/>
          </w:tcPr>
          <w:bookmarkStart w:name="15669" w:id="5265"/>
          <w:p>
            <w:pPr>
              <w:spacing w:after="0"/>
              <w:ind w:left="0"/>
              <w:jc w:val="center"/>
            </w:pPr>
            <w:r>
              <w:rPr>
                <w:rFonts w:ascii="Arial"/>
                <w:b w:val="false"/>
                <w:i w:val="false"/>
                <w:color w:val="000000"/>
                <w:sz w:val="15"/>
              </w:rPr>
              <w:t>1</w:t>
            </w:r>
          </w:p>
          <w:bookmarkEnd w:id="5265"/>
        </w:tc>
        <w:tc>
          <w:tcPr>
            <w:tcW w:w="1528" w:type="dxa"/>
            <w:tcBorders>
              <w:top w:val="outset" w:color="000000" w:sz="8"/>
              <w:left w:val="outset" w:color="000000" w:sz="8"/>
              <w:bottom w:val="outset" w:color="000000" w:sz="8"/>
              <w:right w:val="outset" w:color="000000" w:sz="8"/>
            </w:tcBorders>
            <w:vAlign w:val="center"/>
          </w:tcPr>
          <w:bookmarkStart w:name="15670" w:id="5266"/>
          <w:p>
            <w:pPr>
              <w:spacing w:after="0"/>
              <w:ind w:left="0"/>
              <w:jc w:val="center"/>
            </w:pPr>
            <w:r>
              <w:rPr>
                <w:rFonts w:ascii="Arial"/>
                <w:b w:val="false"/>
                <w:i w:val="false"/>
                <w:color w:val="000000"/>
                <w:sz w:val="15"/>
              </w:rPr>
              <w:t>1</w:t>
            </w:r>
          </w:p>
          <w:bookmarkEnd w:id="5266"/>
        </w:tc>
        <w:tc>
          <w:tcPr>
            <w:tcW w:w="1528" w:type="dxa"/>
            <w:tcBorders>
              <w:top w:val="outset" w:color="000000" w:sz="8"/>
              <w:left w:val="outset" w:color="000000" w:sz="8"/>
              <w:bottom w:val="outset" w:color="000000" w:sz="8"/>
              <w:right w:val="outset" w:color="000000" w:sz="8"/>
            </w:tcBorders>
            <w:vAlign w:val="center"/>
          </w:tcPr>
          <w:bookmarkStart w:name="15671" w:id="5267"/>
          <w:p>
            <w:pPr>
              <w:spacing w:after="0"/>
              <w:ind w:left="0"/>
              <w:jc w:val="center"/>
            </w:pPr>
            <w:r>
              <w:rPr>
                <w:rFonts w:ascii="Arial"/>
                <w:b w:val="false"/>
                <w:i w:val="false"/>
                <w:color w:val="000000"/>
                <w:sz w:val="15"/>
              </w:rPr>
              <w:t>1</w:t>
            </w:r>
          </w:p>
          <w:bookmarkEnd w:id="526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672" w:id="5268"/>
          <w:p>
            <w:pPr>
              <w:spacing w:after="0"/>
              <w:ind w:left="0"/>
              <w:jc w:val="center"/>
            </w:pPr>
            <w:r>
              <w:rPr>
                <w:rFonts w:ascii="Arial"/>
                <w:b w:val="false"/>
                <w:i w:val="false"/>
                <w:color w:val="000000"/>
                <w:sz w:val="15"/>
              </w:rPr>
              <w:t>2020 рік</w:t>
            </w:r>
          </w:p>
          <w:bookmarkEnd w:id="5268"/>
        </w:tc>
        <w:tc>
          <w:tcPr>
            <w:tcW w:w="625" w:type="dxa"/>
            <w:tcBorders>
              <w:top w:val="outset" w:color="000000" w:sz="8"/>
              <w:left w:val="outset" w:color="000000" w:sz="8"/>
              <w:bottom w:val="outset" w:color="000000" w:sz="8"/>
              <w:right w:val="outset" w:color="000000" w:sz="8"/>
            </w:tcBorders>
            <w:vAlign w:val="center"/>
          </w:tcPr>
          <w:bookmarkStart w:name="15673" w:id="5269"/>
          <w:p>
            <w:pPr>
              <w:spacing w:after="0"/>
              <w:ind w:left="0"/>
              <w:jc w:val="left"/>
            </w:pPr>
            <w:r>
              <w:rPr>
                <w:rFonts w:ascii="Arial"/>
                <w:b w:val="false"/>
                <w:i w:val="false"/>
                <w:color w:val="000000"/>
                <w:sz w:val="15"/>
              </w:rPr>
              <w:t>кількість екологічних паспортів, що планується затвердити, од.</w:t>
            </w:r>
          </w:p>
          <w:bookmarkEnd w:id="5269"/>
        </w:tc>
        <w:tc>
          <w:tcPr>
            <w:tcW w:w="1528" w:type="dxa"/>
            <w:tcBorders>
              <w:top w:val="outset" w:color="000000" w:sz="8"/>
              <w:left w:val="outset" w:color="000000" w:sz="8"/>
              <w:bottom w:val="outset" w:color="000000" w:sz="8"/>
              <w:right w:val="outset" w:color="000000" w:sz="8"/>
            </w:tcBorders>
            <w:vAlign w:val="center"/>
          </w:tcPr>
          <w:bookmarkStart w:name="15674" w:id="5270"/>
          <w:p>
            <w:pPr>
              <w:spacing w:after="0"/>
              <w:ind w:left="0"/>
              <w:jc w:val="center"/>
            </w:pPr>
            <w:r>
              <w:rPr>
                <w:rFonts w:ascii="Arial"/>
                <w:b w:val="false"/>
                <w:i w:val="false"/>
                <w:color w:val="000000"/>
                <w:sz w:val="15"/>
              </w:rPr>
              <w:t>1</w:t>
            </w:r>
          </w:p>
          <w:bookmarkEnd w:id="5270"/>
        </w:tc>
        <w:tc>
          <w:tcPr>
            <w:tcW w:w="1528" w:type="dxa"/>
            <w:tcBorders>
              <w:top w:val="outset" w:color="000000" w:sz="8"/>
              <w:left w:val="outset" w:color="000000" w:sz="8"/>
              <w:bottom w:val="outset" w:color="000000" w:sz="8"/>
              <w:right w:val="outset" w:color="000000" w:sz="8"/>
            </w:tcBorders>
            <w:vAlign w:val="center"/>
          </w:tcPr>
          <w:bookmarkStart w:name="15675" w:id="5271"/>
          <w:p>
            <w:pPr>
              <w:spacing w:after="0"/>
              <w:ind w:left="0"/>
              <w:jc w:val="center"/>
            </w:pPr>
            <w:r>
              <w:rPr>
                <w:rFonts w:ascii="Arial"/>
                <w:b w:val="false"/>
                <w:i w:val="false"/>
                <w:color w:val="000000"/>
                <w:sz w:val="15"/>
              </w:rPr>
              <w:t>1</w:t>
            </w:r>
          </w:p>
          <w:bookmarkEnd w:id="5271"/>
        </w:tc>
        <w:tc>
          <w:tcPr>
            <w:tcW w:w="1528" w:type="dxa"/>
            <w:tcBorders>
              <w:top w:val="outset" w:color="000000" w:sz="8"/>
              <w:left w:val="outset" w:color="000000" w:sz="8"/>
              <w:bottom w:val="outset" w:color="000000" w:sz="8"/>
              <w:right w:val="outset" w:color="000000" w:sz="8"/>
            </w:tcBorders>
            <w:vAlign w:val="center"/>
          </w:tcPr>
          <w:bookmarkStart w:name="15676" w:id="5272"/>
          <w:p>
            <w:pPr>
              <w:spacing w:after="0"/>
              <w:ind w:left="0"/>
              <w:jc w:val="center"/>
            </w:pPr>
            <w:r>
              <w:rPr>
                <w:rFonts w:ascii="Arial"/>
                <w:b w:val="false"/>
                <w:i w:val="false"/>
                <w:color w:val="000000"/>
                <w:sz w:val="15"/>
              </w:rPr>
              <w:t>1</w:t>
            </w:r>
          </w:p>
          <w:bookmarkEnd w:id="527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677" w:id="5273"/>
          <w:p>
            <w:pPr>
              <w:spacing w:after="0"/>
              <w:ind w:left="0"/>
              <w:jc w:val="center"/>
            </w:pPr>
            <w:r>
              <w:rPr>
                <w:rFonts w:ascii="Arial"/>
                <w:b w:val="false"/>
                <w:i w:val="false"/>
                <w:color w:val="000000"/>
                <w:sz w:val="15"/>
              </w:rPr>
              <w:t>0,300</w:t>
            </w:r>
          </w:p>
          <w:bookmarkEnd w:id="5273"/>
        </w:tc>
        <w:tc>
          <w:tcPr>
            <w:tcW w:w="625" w:type="dxa"/>
            <w:tcBorders>
              <w:top w:val="outset" w:color="000000" w:sz="8"/>
              <w:left w:val="outset" w:color="000000" w:sz="8"/>
              <w:bottom w:val="outset" w:color="000000" w:sz="8"/>
              <w:right w:val="outset" w:color="000000" w:sz="8"/>
            </w:tcBorders>
            <w:vAlign w:val="center"/>
          </w:tcPr>
          <w:bookmarkStart w:name="15678" w:id="5274"/>
          <w:p>
            <w:pPr>
              <w:spacing w:after="0"/>
              <w:ind w:left="0"/>
              <w:jc w:val="left"/>
            </w:pPr>
            <w:r>
              <w:rPr>
                <w:rFonts w:ascii="Arial"/>
                <w:b w:val="false"/>
                <w:i w:val="false"/>
                <w:color w:val="000000"/>
                <w:sz w:val="15"/>
              </w:rPr>
              <w:t>ефективності</w:t>
            </w:r>
          </w:p>
          <w:bookmarkEnd w:id="5274"/>
        </w:tc>
        <w:tc>
          <w:tcPr>
            <w:tcW w:w="1528" w:type="dxa"/>
            <w:tcBorders>
              <w:top w:val="outset" w:color="000000" w:sz="8"/>
              <w:left w:val="outset" w:color="000000" w:sz="8"/>
              <w:bottom w:val="outset" w:color="000000" w:sz="8"/>
              <w:right w:val="outset" w:color="000000" w:sz="8"/>
            </w:tcBorders>
            <w:vAlign w:val="center"/>
          </w:tcPr>
          <w:bookmarkStart w:name="15679" w:id="5275"/>
          <w:p>
            <w:pPr>
              <w:spacing w:after="0"/>
              <w:ind w:left="0"/>
              <w:jc w:val="center"/>
            </w:pPr>
            <w:r>
              <w:rPr>
                <w:rFonts w:ascii="Arial"/>
                <w:b w:val="false"/>
                <w:i w:val="false"/>
                <w:color w:val="000000"/>
                <w:sz w:val="15"/>
              </w:rPr>
              <w:t xml:space="preserve"> </w:t>
            </w:r>
          </w:p>
          <w:bookmarkEnd w:id="5275"/>
        </w:tc>
        <w:tc>
          <w:tcPr>
            <w:tcW w:w="1528" w:type="dxa"/>
            <w:tcBorders>
              <w:top w:val="outset" w:color="000000" w:sz="8"/>
              <w:left w:val="outset" w:color="000000" w:sz="8"/>
              <w:bottom w:val="outset" w:color="000000" w:sz="8"/>
              <w:right w:val="outset" w:color="000000" w:sz="8"/>
            </w:tcBorders>
            <w:vAlign w:val="center"/>
          </w:tcPr>
          <w:bookmarkStart w:name="15680" w:id="5276"/>
          <w:p>
            <w:pPr>
              <w:spacing w:after="0"/>
              <w:ind w:left="0"/>
              <w:jc w:val="center"/>
            </w:pPr>
            <w:r>
              <w:rPr>
                <w:rFonts w:ascii="Arial"/>
                <w:b w:val="false"/>
                <w:i w:val="false"/>
                <w:color w:val="000000"/>
                <w:sz w:val="15"/>
              </w:rPr>
              <w:t xml:space="preserve"> </w:t>
            </w:r>
          </w:p>
          <w:bookmarkEnd w:id="5276"/>
        </w:tc>
        <w:tc>
          <w:tcPr>
            <w:tcW w:w="1528" w:type="dxa"/>
            <w:tcBorders>
              <w:top w:val="outset" w:color="000000" w:sz="8"/>
              <w:left w:val="outset" w:color="000000" w:sz="8"/>
              <w:bottom w:val="outset" w:color="000000" w:sz="8"/>
              <w:right w:val="outset" w:color="000000" w:sz="8"/>
            </w:tcBorders>
            <w:vAlign w:val="center"/>
          </w:tcPr>
          <w:bookmarkStart w:name="15681" w:id="5277"/>
          <w:p>
            <w:pPr>
              <w:spacing w:after="0"/>
              <w:ind w:left="0"/>
              <w:jc w:val="center"/>
            </w:pPr>
            <w:r>
              <w:rPr>
                <w:rFonts w:ascii="Arial"/>
                <w:b w:val="false"/>
                <w:i w:val="false"/>
                <w:color w:val="000000"/>
                <w:sz w:val="15"/>
              </w:rPr>
              <w:t xml:space="preserve"> </w:t>
            </w:r>
          </w:p>
          <w:bookmarkEnd w:id="527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682" w:id="5278"/>
          <w:p>
            <w:pPr>
              <w:spacing w:after="0"/>
              <w:ind w:left="0"/>
              <w:jc w:val="center"/>
            </w:pPr>
            <w:r>
              <w:rPr>
                <w:rFonts w:ascii="Arial"/>
                <w:b w:val="false"/>
                <w:i w:val="false"/>
                <w:color w:val="000000"/>
                <w:sz w:val="15"/>
              </w:rPr>
              <w:t>2021 рік</w:t>
            </w:r>
          </w:p>
          <w:bookmarkEnd w:id="5278"/>
        </w:tc>
        <w:tc>
          <w:tcPr>
            <w:tcW w:w="625" w:type="dxa"/>
            <w:tcBorders>
              <w:top w:val="outset" w:color="000000" w:sz="8"/>
              <w:left w:val="outset" w:color="000000" w:sz="8"/>
              <w:bottom w:val="outset" w:color="000000" w:sz="8"/>
              <w:right w:val="outset" w:color="000000" w:sz="8"/>
            </w:tcBorders>
            <w:vAlign w:val="center"/>
          </w:tcPr>
          <w:bookmarkStart w:name="15683" w:id="5279"/>
          <w:p>
            <w:pPr>
              <w:spacing w:after="0"/>
              <w:ind w:left="0"/>
              <w:jc w:val="left"/>
            </w:pPr>
            <w:r>
              <w:rPr>
                <w:rFonts w:ascii="Arial"/>
                <w:b w:val="false"/>
                <w:i w:val="false"/>
                <w:color w:val="000000"/>
                <w:sz w:val="15"/>
              </w:rPr>
              <w:t>середня вартість проведення заходу, тис. грн</w:t>
            </w:r>
          </w:p>
          <w:bookmarkEnd w:id="5279"/>
        </w:tc>
        <w:tc>
          <w:tcPr>
            <w:tcW w:w="1528" w:type="dxa"/>
            <w:tcBorders>
              <w:top w:val="outset" w:color="000000" w:sz="8"/>
              <w:left w:val="outset" w:color="000000" w:sz="8"/>
              <w:bottom w:val="outset" w:color="000000" w:sz="8"/>
              <w:right w:val="outset" w:color="000000" w:sz="8"/>
            </w:tcBorders>
            <w:vAlign w:val="center"/>
          </w:tcPr>
          <w:bookmarkStart w:name="15684" w:id="5280"/>
          <w:p>
            <w:pPr>
              <w:spacing w:after="0"/>
              <w:ind w:left="0"/>
              <w:jc w:val="center"/>
            </w:pPr>
            <w:r>
              <w:rPr>
                <w:rFonts w:ascii="Arial"/>
                <w:b w:val="false"/>
                <w:i w:val="false"/>
                <w:color w:val="000000"/>
                <w:sz w:val="15"/>
              </w:rPr>
              <w:t>0,300</w:t>
            </w:r>
          </w:p>
          <w:bookmarkEnd w:id="5280"/>
        </w:tc>
        <w:tc>
          <w:tcPr>
            <w:tcW w:w="1528" w:type="dxa"/>
            <w:tcBorders>
              <w:top w:val="outset" w:color="000000" w:sz="8"/>
              <w:left w:val="outset" w:color="000000" w:sz="8"/>
              <w:bottom w:val="outset" w:color="000000" w:sz="8"/>
              <w:right w:val="outset" w:color="000000" w:sz="8"/>
            </w:tcBorders>
            <w:vAlign w:val="center"/>
          </w:tcPr>
          <w:bookmarkStart w:name="15685" w:id="5281"/>
          <w:p>
            <w:pPr>
              <w:spacing w:after="0"/>
              <w:ind w:left="0"/>
              <w:jc w:val="center"/>
            </w:pPr>
            <w:r>
              <w:rPr>
                <w:rFonts w:ascii="Arial"/>
                <w:b w:val="false"/>
                <w:i w:val="false"/>
                <w:color w:val="000000"/>
                <w:sz w:val="15"/>
              </w:rPr>
              <w:t>0,300</w:t>
            </w:r>
          </w:p>
          <w:bookmarkEnd w:id="5281"/>
        </w:tc>
        <w:tc>
          <w:tcPr>
            <w:tcW w:w="1528" w:type="dxa"/>
            <w:tcBorders>
              <w:top w:val="outset" w:color="000000" w:sz="8"/>
              <w:left w:val="outset" w:color="000000" w:sz="8"/>
              <w:bottom w:val="outset" w:color="000000" w:sz="8"/>
              <w:right w:val="outset" w:color="000000" w:sz="8"/>
            </w:tcBorders>
            <w:vAlign w:val="center"/>
          </w:tcPr>
          <w:bookmarkStart w:name="15686" w:id="5282"/>
          <w:p>
            <w:pPr>
              <w:spacing w:after="0"/>
              <w:ind w:left="0"/>
              <w:jc w:val="center"/>
            </w:pPr>
            <w:r>
              <w:rPr>
                <w:rFonts w:ascii="Arial"/>
                <w:b w:val="false"/>
                <w:i w:val="false"/>
                <w:color w:val="000000"/>
                <w:sz w:val="15"/>
              </w:rPr>
              <w:t>0,300</w:t>
            </w:r>
          </w:p>
          <w:bookmarkEnd w:id="528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687" w:id="5283"/>
          <w:p>
            <w:pPr>
              <w:spacing w:after="0"/>
              <w:ind w:left="0"/>
              <w:jc w:val="center"/>
            </w:pPr>
            <w:r>
              <w:rPr>
                <w:rFonts w:ascii="Arial"/>
                <w:b w:val="false"/>
                <w:i w:val="false"/>
                <w:color w:val="000000"/>
                <w:sz w:val="15"/>
              </w:rPr>
              <w:t>0,300</w:t>
            </w:r>
          </w:p>
          <w:bookmarkEnd w:id="5283"/>
        </w:tc>
        <w:tc>
          <w:tcPr>
            <w:tcW w:w="625" w:type="dxa"/>
            <w:tcBorders>
              <w:top w:val="outset" w:color="000000" w:sz="8"/>
              <w:left w:val="outset" w:color="000000" w:sz="8"/>
              <w:bottom w:val="outset" w:color="000000" w:sz="8"/>
              <w:right w:val="outset" w:color="000000" w:sz="8"/>
            </w:tcBorders>
            <w:vAlign w:val="center"/>
          </w:tcPr>
          <w:bookmarkStart w:name="15688" w:id="5284"/>
          <w:p>
            <w:pPr>
              <w:spacing w:after="0"/>
              <w:ind w:left="0"/>
              <w:jc w:val="left"/>
            </w:pPr>
            <w:r>
              <w:rPr>
                <w:rFonts w:ascii="Arial"/>
                <w:b w:val="false"/>
                <w:i w:val="false"/>
                <w:color w:val="000000"/>
                <w:sz w:val="15"/>
              </w:rPr>
              <w:t>якості</w:t>
            </w:r>
          </w:p>
          <w:bookmarkEnd w:id="5284"/>
        </w:tc>
        <w:tc>
          <w:tcPr>
            <w:tcW w:w="1528" w:type="dxa"/>
            <w:tcBorders>
              <w:top w:val="outset" w:color="000000" w:sz="8"/>
              <w:left w:val="outset" w:color="000000" w:sz="8"/>
              <w:bottom w:val="outset" w:color="000000" w:sz="8"/>
              <w:right w:val="outset" w:color="000000" w:sz="8"/>
            </w:tcBorders>
            <w:vAlign w:val="center"/>
          </w:tcPr>
          <w:bookmarkStart w:name="15689" w:id="5285"/>
          <w:p>
            <w:pPr>
              <w:spacing w:after="0"/>
              <w:ind w:left="0"/>
              <w:jc w:val="center"/>
            </w:pPr>
            <w:r>
              <w:rPr>
                <w:rFonts w:ascii="Arial"/>
                <w:b w:val="false"/>
                <w:i w:val="false"/>
                <w:color w:val="000000"/>
                <w:sz w:val="15"/>
              </w:rPr>
              <w:t xml:space="preserve"> </w:t>
            </w:r>
          </w:p>
          <w:bookmarkEnd w:id="5285"/>
        </w:tc>
        <w:tc>
          <w:tcPr>
            <w:tcW w:w="1528" w:type="dxa"/>
            <w:tcBorders>
              <w:top w:val="outset" w:color="000000" w:sz="8"/>
              <w:left w:val="outset" w:color="000000" w:sz="8"/>
              <w:bottom w:val="outset" w:color="000000" w:sz="8"/>
              <w:right w:val="outset" w:color="000000" w:sz="8"/>
            </w:tcBorders>
            <w:vAlign w:val="center"/>
          </w:tcPr>
          <w:bookmarkStart w:name="15690" w:id="5286"/>
          <w:p>
            <w:pPr>
              <w:spacing w:after="0"/>
              <w:ind w:left="0"/>
              <w:jc w:val="center"/>
            </w:pPr>
            <w:r>
              <w:rPr>
                <w:rFonts w:ascii="Arial"/>
                <w:b w:val="false"/>
                <w:i w:val="false"/>
                <w:color w:val="000000"/>
                <w:sz w:val="15"/>
              </w:rPr>
              <w:t xml:space="preserve"> </w:t>
            </w:r>
          </w:p>
          <w:bookmarkEnd w:id="5286"/>
        </w:tc>
        <w:tc>
          <w:tcPr>
            <w:tcW w:w="1528" w:type="dxa"/>
            <w:tcBorders>
              <w:top w:val="outset" w:color="000000" w:sz="8"/>
              <w:left w:val="outset" w:color="000000" w:sz="8"/>
              <w:bottom w:val="outset" w:color="000000" w:sz="8"/>
              <w:right w:val="outset" w:color="000000" w:sz="8"/>
            </w:tcBorders>
            <w:vAlign w:val="center"/>
          </w:tcPr>
          <w:bookmarkStart w:name="15691" w:id="5287"/>
          <w:p>
            <w:pPr>
              <w:spacing w:after="0"/>
              <w:ind w:left="0"/>
              <w:jc w:val="center"/>
            </w:pPr>
            <w:r>
              <w:rPr>
                <w:rFonts w:ascii="Arial"/>
                <w:b w:val="false"/>
                <w:i w:val="false"/>
                <w:color w:val="000000"/>
                <w:sz w:val="15"/>
              </w:rPr>
              <w:t xml:space="preserve"> </w:t>
            </w:r>
          </w:p>
          <w:bookmarkEnd w:id="528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692" w:id="5288"/>
          <w:p>
            <w:pPr>
              <w:spacing w:after="0"/>
              <w:ind w:left="0"/>
              <w:jc w:val="center"/>
            </w:pPr>
            <w:r>
              <w:rPr>
                <w:rFonts w:ascii="Arial"/>
                <w:b w:val="false"/>
                <w:i w:val="false"/>
                <w:color w:val="000000"/>
                <w:sz w:val="15"/>
              </w:rPr>
              <w:t xml:space="preserve"> </w:t>
            </w:r>
          </w:p>
          <w:bookmarkEnd w:id="5288"/>
        </w:tc>
        <w:tc>
          <w:tcPr>
            <w:tcW w:w="625" w:type="dxa"/>
            <w:tcBorders>
              <w:top w:val="outset" w:color="000000" w:sz="8"/>
              <w:left w:val="outset" w:color="000000" w:sz="8"/>
              <w:bottom w:val="outset" w:color="000000" w:sz="8"/>
              <w:right w:val="outset" w:color="000000" w:sz="8"/>
            </w:tcBorders>
            <w:vAlign w:val="center"/>
          </w:tcPr>
          <w:bookmarkStart w:name="15693" w:id="5289"/>
          <w:p>
            <w:pPr>
              <w:spacing w:after="0"/>
              <w:ind w:left="0"/>
              <w:jc w:val="left"/>
            </w:pPr>
            <w:r>
              <w:rPr>
                <w:rFonts w:ascii="Arial"/>
                <w:b w:val="false"/>
                <w:i w:val="false"/>
                <w:color w:val="000000"/>
                <w:sz w:val="15"/>
              </w:rPr>
              <w:t>динаміка кількості підготовлених паспортів, %</w:t>
            </w:r>
          </w:p>
          <w:bookmarkEnd w:id="5289"/>
        </w:tc>
        <w:tc>
          <w:tcPr>
            <w:tcW w:w="1528" w:type="dxa"/>
            <w:tcBorders>
              <w:top w:val="outset" w:color="000000" w:sz="8"/>
              <w:left w:val="outset" w:color="000000" w:sz="8"/>
              <w:bottom w:val="outset" w:color="000000" w:sz="8"/>
              <w:right w:val="outset" w:color="000000" w:sz="8"/>
            </w:tcBorders>
            <w:vAlign w:val="center"/>
          </w:tcPr>
          <w:bookmarkStart w:name="15694" w:id="5290"/>
          <w:p>
            <w:pPr>
              <w:spacing w:after="0"/>
              <w:ind w:left="0"/>
              <w:jc w:val="center"/>
            </w:pPr>
            <w:r>
              <w:rPr>
                <w:rFonts w:ascii="Arial"/>
                <w:b w:val="false"/>
                <w:i w:val="false"/>
                <w:color w:val="000000"/>
                <w:sz w:val="15"/>
              </w:rPr>
              <w:t>100,000</w:t>
            </w:r>
          </w:p>
          <w:bookmarkEnd w:id="5290"/>
        </w:tc>
        <w:tc>
          <w:tcPr>
            <w:tcW w:w="1528" w:type="dxa"/>
            <w:tcBorders>
              <w:top w:val="outset" w:color="000000" w:sz="8"/>
              <w:left w:val="outset" w:color="000000" w:sz="8"/>
              <w:bottom w:val="outset" w:color="000000" w:sz="8"/>
              <w:right w:val="outset" w:color="000000" w:sz="8"/>
            </w:tcBorders>
            <w:vAlign w:val="center"/>
          </w:tcPr>
          <w:bookmarkStart w:name="15695" w:id="5291"/>
          <w:p>
            <w:pPr>
              <w:spacing w:after="0"/>
              <w:ind w:left="0"/>
              <w:jc w:val="center"/>
            </w:pPr>
            <w:r>
              <w:rPr>
                <w:rFonts w:ascii="Arial"/>
                <w:b w:val="false"/>
                <w:i w:val="false"/>
                <w:color w:val="000000"/>
                <w:sz w:val="15"/>
              </w:rPr>
              <w:t>100,000</w:t>
            </w:r>
          </w:p>
          <w:bookmarkEnd w:id="5291"/>
        </w:tc>
        <w:tc>
          <w:tcPr>
            <w:tcW w:w="1528" w:type="dxa"/>
            <w:tcBorders>
              <w:top w:val="outset" w:color="000000" w:sz="8"/>
              <w:left w:val="outset" w:color="000000" w:sz="8"/>
              <w:bottom w:val="outset" w:color="000000" w:sz="8"/>
              <w:right w:val="outset" w:color="000000" w:sz="8"/>
            </w:tcBorders>
            <w:vAlign w:val="center"/>
          </w:tcPr>
          <w:bookmarkStart w:name="15696" w:id="5292"/>
          <w:p>
            <w:pPr>
              <w:spacing w:after="0"/>
              <w:ind w:left="0"/>
              <w:jc w:val="center"/>
            </w:pPr>
            <w:r>
              <w:rPr>
                <w:rFonts w:ascii="Arial"/>
                <w:b w:val="false"/>
                <w:i w:val="false"/>
                <w:color w:val="000000"/>
                <w:sz w:val="15"/>
              </w:rPr>
              <w:t>100,000</w:t>
            </w:r>
          </w:p>
          <w:bookmarkEnd w:id="5292"/>
        </w:tc>
      </w:tr>
      <w:tr>
        <w:trPr>
          <w:trHeight w:val="45" w:hRule="atLeast"/>
        </w:trPr>
        <w:tc>
          <w:tcPr>
            <w:tcW w:w="0" w:type="auto"/>
            <w:vMerge/>
            <w:tcBorders>
              <w:top w:val="nil"/>
              <w:left w:val="outset" w:color="000000" w:sz="8"/>
              <w:bottom w:val="outset" w:color="000000" w:sz="8"/>
              <w:right w:val="outset" w:color="000000" w:sz="8"/>
            </w:tcBorders>
          </w:tcPr>
          <w:p/>
        </w:tc>
        <w:tc>
          <w:tcPr>
            <w:tcW w:w="527" w:type="dxa"/>
            <w:vMerge w:val="restart"/>
            <w:tcBorders>
              <w:top w:val="outset" w:color="000000" w:sz="8"/>
              <w:left w:val="outset" w:color="000000" w:sz="8"/>
              <w:bottom w:val="outset" w:color="000000" w:sz="8"/>
              <w:right w:val="outset" w:color="000000" w:sz="8"/>
            </w:tcBorders>
            <w:vAlign w:val="center"/>
          </w:tcPr>
          <w:bookmarkStart w:name="15697" w:id="5293"/>
          <w:p>
            <w:pPr>
              <w:spacing w:after="0"/>
              <w:ind w:left="0"/>
              <w:jc w:val="left"/>
            </w:pPr>
            <w:r>
              <w:rPr>
                <w:rFonts w:ascii="Arial"/>
                <w:b w:val="false"/>
                <w:i w:val="false"/>
                <w:color w:val="000000"/>
                <w:sz w:val="15"/>
              </w:rPr>
              <w:t>3. Впровадження сучасної системи контролю за станом довкілля</w:t>
            </w:r>
          </w:p>
          <w:bookmarkEnd w:id="5293"/>
        </w:tc>
        <w:tc>
          <w:tcPr>
            <w:tcW w:w="1049" w:type="dxa"/>
            <w:vMerge w:val="restart"/>
            <w:tcBorders>
              <w:top w:val="outset" w:color="000000" w:sz="8"/>
              <w:left w:val="outset" w:color="000000" w:sz="8"/>
              <w:bottom w:val="outset" w:color="000000" w:sz="8"/>
              <w:right w:val="outset" w:color="000000" w:sz="8"/>
            </w:tcBorders>
            <w:vAlign w:val="center"/>
          </w:tcPr>
          <w:bookmarkStart w:name="15698" w:id="5294"/>
          <w:p>
            <w:pPr>
              <w:spacing w:after="0"/>
              <w:ind w:left="0"/>
              <w:jc w:val="left"/>
            </w:pPr>
            <w:r>
              <w:rPr>
                <w:rFonts w:ascii="Arial"/>
                <w:b w:val="false"/>
                <w:i w:val="false"/>
                <w:color w:val="000000"/>
                <w:sz w:val="15"/>
              </w:rPr>
              <w:t>1. Створення міської системи програмно-апаратних засобів збору та обробки даних про стан довкілля міста Києва</w:t>
            </w:r>
          </w:p>
          <w:bookmarkEnd w:id="5294"/>
        </w:tc>
        <w:tc>
          <w:tcPr>
            <w:tcW w:w="805" w:type="dxa"/>
            <w:vMerge w:val="restart"/>
            <w:tcBorders>
              <w:top w:val="outset" w:color="000000" w:sz="8"/>
              <w:left w:val="outset" w:color="000000" w:sz="8"/>
              <w:bottom w:val="outset" w:color="000000" w:sz="8"/>
              <w:right w:val="outset" w:color="000000" w:sz="8"/>
            </w:tcBorders>
            <w:vAlign w:val="center"/>
          </w:tcPr>
          <w:bookmarkStart w:name="15699" w:id="5295"/>
          <w:p>
            <w:pPr>
              <w:spacing w:after="0"/>
              <w:ind w:left="0"/>
              <w:jc w:val="center"/>
            </w:pPr>
            <w:r>
              <w:rPr>
                <w:rFonts w:ascii="Arial"/>
                <w:b w:val="false"/>
                <w:i w:val="false"/>
                <w:color w:val="000000"/>
                <w:sz w:val="15"/>
              </w:rPr>
              <w:t>2020 - 2023</w:t>
            </w:r>
          </w:p>
          <w:bookmarkEnd w:id="5295"/>
        </w:tc>
        <w:tc>
          <w:tcPr>
            <w:tcW w:w="558" w:type="dxa"/>
            <w:vMerge w:val="restart"/>
            <w:tcBorders>
              <w:top w:val="outset" w:color="000000" w:sz="8"/>
              <w:left w:val="outset" w:color="000000" w:sz="8"/>
              <w:bottom w:val="outset" w:color="000000" w:sz="8"/>
              <w:right w:val="outset" w:color="000000" w:sz="8"/>
            </w:tcBorders>
            <w:vAlign w:val="center"/>
          </w:tcPr>
          <w:bookmarkStart w:name="15700" w:id="5296"/>
          <w:p>
            <w:pPr>
              <w:spacing w:after="0"/>
              <w:ind w:left="0"/>
              <w:jc w:val="left"/>
            </w:pPr>
            <w:r>
              <w:rPr>
                <w:rFonts w:ascii="Arial"/>
                <w:b w:val="false"/>
                <w:i w:val="false"/>
                <w:color w:val="000000"/>
                <w:sz w:val="15"/>
              </w:rPr>
              <w:t>Управління екології та природних ресурсів</w:t>
            </w:r>
          </w:p>
          <w:bookmarkEnd w:id="5296"/>
        </w:tc>
        <w:tc>
          <w:tcPr>
            <w:tcW w:w="472" w:type="dxa"/>
            <w:vMerge w:val="restart"/>
            <w:tcBorders>
              <w:top w:val="outset" w:color="000000" w:sz="8"/>
              <w:left w:val="outset" w:color="000000" w:sz="8"/>
              <w:bottom w:val="outset" w:color="000000" w:sz="8"/>
              <w:right w:val="outset" w:color="000000" w:sz="8"/>
            </w:tcBorders>
            <w:vAlign w:val="center"/>
          </w:tcPr>
          <w:bookmarkStart w:name="15701" w:id="5297"/>
          <w:p>
            <w:pPr>
              <w:spacing w:after="0"/>
              <w:ind w:left="0"/>
              <w:jc w:val="left"/>
            </w:pPr>
            <w:r>
              <w:rPr>
                <w:rFonts w:ascii="Arial"/>
                <w:b w:val="false"/>
                <w:i w:val="false"/>
                <w:color w:val="000000"/>
                <w:sz w:val="15"/>
              </w:rPr>
              <w:t>Бюджет м. Києва</w:t>
            </w:r>
          </w:p>
          <w:bookmarkEnd w:id="5297"/>
        </w:tc>
        <w:tc>
          <w:tcPr>
            <w:tcW w:w="1528" w:type="dxa"/>
            <w:tcBorders>
              <w:top w:val="outset" w:color="000000" w:sz="8"/>
              <w:left w:val="outset" w:color="000000" w:sz="8"/>
              <w:bottom w:val="outset" w:color="000000" w:sz="8"/>
              <w:right w:val="outset" w:color="000000" w:sz="8"/>
            </w:tcBorders>
            <w:vAlign w:val="center"/>
          </w:tcPr>
          <w:bookmarkStart w:name="15702" w:id="5298"/>
          <w:p>
            <w:pPr>
              <w:spacing w:after="0"/>
              <w:ind w:left="0"/>
              <w:jc w:val="center"/>
            </w:pPr>
            <w:r>
              <w:rPr>
                <w:rFonts w:ascii="Arial"/>
                <w:b w:val="false"/>
                <w:i w:val="false"/>
                <w:color w:val="000000"/>
                <w:sz w:val="15"/>
              </w:rPr>
              <w:t>Всього:</w:t>
            </w:r>
          </w:p>
          <w:bookmarkEnd w:id="5298"/>
        </w:tc>
        <w:tc>
          <w:tcPr>
            <w:tcW w:w="625" w:type="dxa"/>
            <w:tcBorders>
              <w:top w:val="outset" w:color="000000" w:sz="8"/>
              <w:left w:val="outset" w:color="000000" w:sz="8"/>
              <w:bottom w:val="outset" w:color="000000" w:sz="8"/>
              <w:right w:val="outset" w:color="000000" w:sz="8"/>
            </w:tcBorders>
            <w:vAlign w:val="center"/>
          </w:tcPr>
          <w:bookmarkStart w:name="15703" w:id="5299"/>
          <w:p>
            <w:pPr>
              <w:spacing w:after="0"/>
              <w:ind w:left="0"/>
              <w:jc w:val="left"/>
            </w:pPr>
            <w:r>
              <w:rPr>
                <w:rFonts w:ascii="Arial"/>
                <w:b w:val="false"/>
                <w:i w:val="false"/>
                <w:color w:val="000000"/>
                <w:sz w:val="15"/>
              </w:rPr>
              <w:t>витрат</w:t>
            </w:r>
          </w:p>
          <w:bookmarkEnd w:id="5299"/>
        </w:tc>
        <w:tc>
          <w:tcPr>
            <w:tcW w:w="1528" w:type="dxa"/>
            <w:tcBorders>
              <w:top w:val="outset" w:color="000000" w:sz="8"/>
              <w:left w:val="outset" w:color="000000" w:sz="8"/>
              <w:bottom w:val="outset" w:color="000000" w:sz="8"/>
              <w:right w:val="outset" w:color="000000" w:sz="8"/>
            </w:tcBorders>
            <w:vAlign w:val="center"/>
          </w:tcPr>
          <w:bookmarkStart w:name="15704" w:id="5300"/>
          <w:p>
            <w:pPr>
              <w:spacing w:after="0"/>
              <w:ind w:left="0"/>
              <w:jc w:val="center"/>
            </w:pPr>
            <w:r>
              <w:rPr>
                <w:rFonts w:ascii="Arial"/>
                <w:b w:val="false"/>
                <w:i w:val="false"/>
                <w:color w:val="000000"/>
                <w:sz w:val="15"/>
              </w:rPr>
              <w:t xml:space="preserve"> </w:t>
            </w:r>
          </w:p>
          <w:bookmarkEnd w:id="5300"/>
        </w:tc>
        <w:tc>
          <w:tcPr>
            <w:tcW w:w="1528" w:type="dxa"/>
            <w:tcBorders>
              <w:top w:val="outset" w:color="000000" w:sz="8"/>
              <w:left w:val="outset" w:color="000000" w:sz="8"/>
              <w:bottom w:val="outset" w:color="000000" w:sz="8"/>
              <w:right w:val="outset" w:color="000000" w:sz="8"/>
            </w:tcBorders>
            <w:vAlign w:val="center"/>
          </w:tcPr>
          <w:bookmarkStart w:name="15705" w:id="5301"/>
          <w:p>
            <w:pPr>
              <w:spacing w:after="0"/>
              <w:ind w:left="0"/>
              <w:jc w:val="center"/>
            </w:pPr>
            <w:r>
              <w:rPr>
                <w:rFonts w:ascii="Arial"/>
                <w:b w:val="false"/>
                <w:i w:val="false"/>
                <w:color w:val="000000"/>
                <w:sz w:val="15"/>
              </w:rPr>
              <w:t xml:space="preserve"> </w:t>
            </w:r>
          </w:p>
          <w:bookmarkEnd w:id="5301"/>
        </w:tc>
        <w:tc>
          <w:tcPr>
            <w:tcW w:w="1528" w:type="dxa"/>
            <w:tcBorders>
              <w:top w:val="outset" w:color="000000" w:sz="8"/>
              <w:left w:val="outset" w:color="000000" w:sz="8"/>
              <w:bottom w:val="outset" w:color="000000" w:sz="8"/>
              <w:right w:val="outset" w:color="000000" w:sz="8"/>
            </w:tcBorders>
            <w:vAlign w:val="center"/>
          </w:tcPr>
          <w:bookmarkStart w:name="15706" w:id="5302"/>
          <w:p>
            <w:pPr>
              <w:spacing w:after="0"/>
              <w:ind w:left="0"/>
              <w:jc w:val="center"/>
            </w:pPr>
            <w:r>
              <w:rPr>
                <w:rFonts w:ascii="Arial"/>
                <w:b w:val="false"/>
                <w:i w:val="false"/>
                <w:color w:val="000000"/>
                <w:sz w:val="15"/>
              </w:rPr>
              <w:t xml:space="preserve"> </w:t>
            </w:r>
          </w:p>
          <w:bookmarkEnd w:id="530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707" w:id="5303"/>
          <w:p>
            <w:pPr>
              <w:spacing w:after="0"/>
              <w:ind w:left="0"/>
              <w:jc w:val="center"/>
            </w:pPr>
            <w:r>
              <w:rPr>
                <w:rFonts w:ascii="Arial"/>
                <w:b w:val="false"/>
                <w:i w:val="false"/>
                <w:color w:val="000000"/>
                <w:sz w:val="15"/>
              </w:rPr>
              <w:t>80000,000</w:t>
            </w:r>
          </w:p>
          <w:bookmarkEnd w:id="5303"/>
        </w:tc>
        <w:tc>
          <w:tcPr>
            <w:tcW w:w="625" w:type="dxa"/>
            <w:tcBorders>
              <w:top w:val="outset" w:color="000000" w:sz="8"/>
              <w:left w:val="outset" w:color="000000" w:sz="8"/>
              <w:bottom w:val="outset" w:color="000000" w:sz="8"/>
              <w:right w:val="outset" w:color="000000" w:sz="8"/>
            </w:tcBorders>
            <w:vAlign w:val="center"/>
          </w:tcPr>
          <w:bookmarkStart w:name="15708" w:id="5304"/>
          <w:p>
            <w:pPr>
              <w:spacing w:after="0"/>
              <w:ind w:left="0"/>
              <w:jc w:val="left"/>
            </w:pPr>
            <w:r>
              <w:rPr>
                <w:rFonts w:ascii="Arial"/>
                <w:b w:val="false"/>
                <w:i w:val="false"/>
                <w:color w:val="000000"/>
                <w:sz w:val="15"/>
              </w:rPr>
              <w:t>обсяг видатків, тис. грн</w:t>
            </w:r>
          </w:p>
          <w:bookmarkEnd w:id="5304"/>
        </w:tc>
        <w:tc>
          <w:tcPr>
            <w:tcW w:w="1528" w:type="dxa"/>
            <w:tcBorders>
              <w:top w:val="outset" w:color="000000" w:sz="8"/>
              <w:left w:val="outset" w:color="000000" w:sz="8"/>
              <w:bottom w:val="outset" w:color="000000" w:sz="8"/>
              <w:right w:val="outset" w:color="000000" w:sz="8"/>
            </w:tcBorders>
            <w:vAlign w:val="center"/>
          </w:tcPr>
          <w:bookmarkStart w:name="15709" w:id="5305"/>
          <w:p>
            <w:pPr>
              <w:spacing w:after="0"/>
              <w:ind w:left="0"/>
              <w:jc w:val="center"/>
            </w:pPr>
            <w:r>
              <w:rPr>
                <w:rFonts w:ascii="Arial"/>
                <w:b w:val="false"/>
                <w:i w:val="false"/>
                <w:color w:val="000000"/>
                <w:sz w:val="15"/>
              </w:rPr>
              <w:t xml:space="preserve"> </w:t>
            </w:r>
          </w:p>
          <w:bookmarkEnd w:id="5305"/>
        </w:tc>
        <w:tc>
          <w:tcPr>
            <w:tcW w:w="1528" w:type="dxa"/>
            <w:tcBorders>
              <w:top w:val="outset" w:color="000000" w:sz="8"/>
              <w:left w:val="outset" w:color="000000" w:sz="8"/>
              <w:bottom w:val="outset" w:color="000000" w:sz="8"/>
              <w:right w:val="outset" w:color="000000" w:sz="8"/>
            </w:tcBorders>
            <w:vAlign w:val="center"/>
          </w:tcPr>
          <w:bookmarkStart w:name="15710" w:id="5306"/>
          <w:p>
            <w:pPr>
              <w:spacing w:after="0"/>
              <w:ind w:left="0"/>
              <w:jc w:val="center"/>
            </w:pPr>
            <w:r>
              <w:rPr>
                <w:rFonts w:ascii="Arial"/>
                <w:b w:val="false"/>
                <w:i w:val="false"/>
                <w:color w:val="000000"/>
                <w:sz w:val="15"/>
              </w:rPr>
              <w:t>40000,000</w:t>
            </w:r>
          </w:p>
          <w:bookmarkEnd w:id="5306"/>
        </w:tc>
        <w:tc>
          <w:tcPr>
            <w:tcW w:w="1528" w:type="dxa"/>
            <w:tcBorders>
              <w:top w:val="outset" w:color="000000" w:sz="8"/>
              <w:left w:val="outset" w:color="000000" w:sz="8"/>
              <w:bottom w:val="outset" w:color="000000" w:sz="8"/>
              <w:right w:val="outset" w:color="000000" w:sz="8"/>
            </w:tcBorders>
            <w:vAlign w:val="center"/>
          </w:tcPr>
          <w:bookmarkStart w:name="15711" w:id="5307"/>
          <w:p>
            <w:pPr>
              <w:spacing w:after="0"/>
              <w:ind w:left="0"/>
              <w:jc w:val="center"/>
            </w:pPr>
            <w:r>
              <w:rPr>
                <w:rFonts w:ascii="Arial"/>
                <w:b w:val="false"/>
                <w:i w:val="false"/>
                <w:color w:val="000000"/>
                <w:sz w:val="15"/>
              </w:rPr>
              <w:t>40000,000</w:t>
            </w:r>
          </w:p>
          <w:bookmarkEnd w:id="530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712" w:id="5308"/>
          <w:p>
            <w:pPr>
              <w:spacing w:after="0"/>
              <w:ind w:left="0"/>
              <w:jc w:val="center"/>
            </w:pPr>
            <w:r>
              <w:rPr>
                <w:rFonts w:ascii="Arial"/>
                <w:b w:val="false"/>
                <w:i w:val="false"/>
                <w:color w:val="000000"/>
                <w:sz w:val="15"/>
              </w:rPr>
              <w:t>2019 рік</w:t>
            </w:r>
          </w:p>
          <w:bookmarkEnd w:id="5308"/>
        </w:tc>
        <w:tc>
          <w:tcPr>
            <w:tcW w:w="625" w:type="dxa"/>
            <w:tcBorders>
              <w:top w:val="outset" w:color="000000" w:sz="8"/>
              <w:left w:val="outset" w:color="000000" w:sz="8"/>
              <w:bottom w:val="outset" w:color="000000" w:sz="8"/>
              <w:right w:val="outset" w:color="000000" w:sz="8"/>
            </w:tcBorders>
            <w:vAlign w:val="center"/>
          </w:tcPr>
          <w:bookmarkStart w:name="15713" w:id="5309"/>
          <w:p>
            <w:pPr>
              <w:spacing w:after="0"/>
              <w:ind w:left="0"/>
              <w:jc w:val="left"/>
            </w:pPr>
            <w:r>
              <w:rPr>
                <w:rFonts w:ascii="Arial"/>
                <w:b w:val="false"/>
                <w:i w:val="false"/>
                <w:color w:val="000000"/>
                <w:sz w:val="15"/>
              </w:rPr>
              <w:t>продукту</w:t>
            </w:r>
          </w:p>
          <w:bookmarkEnd w:id="5309"/>
        </w:tc>
        <w:tc>
          <w:tcPr>
            <w:tcW w:w="1528" w:type="dxa"/>
            <w:tcBorders>
              <w:top w:val="outset" w:color="000000" w:sz="8"/>
              <w:left w:val="outset" w:color="000000" w:sz="8"/>
              <w:bottom w:val="outset" w:color="000000" w:sz="8"/>
              <w:right w:val="outset" w:color="000000" w:sz="8"/>
            </w:tcBorders>
            <w:vAlign w:val="center"/>
          </w:tcPr>
          <w:bookmarkStart w:name="15714" w:id="5310"/>
          <w:p>
            <w:pPr>
              <w:spacing w:after="0"/>
              <w:ind w:left="0"/>
              <w:jc w:val="center"/>
            </w:pPr>
            <w:r>
              <w:rPr>
                <w:rFonts w:ascii="Arial"/>
                <w:b w:val="false"/>
                <w:i w:val="false"/>
                <w:color w:val="000000"/>
                <w:sz w:val="15"/>
              </w:rPr>
              <w:t xml:space="preserve"> </w:t>
            </w:r>
          </w:p>
          <w:bookmarkEnd w:id="5310"/>
        </w:tc>
        <w:tc>
          <w:tcPr>
            <w:tcW w:w="1528" w:type="dxa"/>
            <w:tcBorders>
              <w:top w:val="outset" w:color="000000" w:sz="8"/>
              <w:left w:val="outset" w:color="000000" w:sz="8"/>
              <w:bottom w:val="outset" w:color="000000" w:sz="8"/>
              <w:right w:val="outset" w:color="000000" w:sz="8"/>
            </w:tcBorders>
            <w:vAlign w:val="center"/>
          </w:tcPr>
          <w:bookmarkStart w:name="15715" w:id="5311"/>
          <w:p>
            <w:pPr>
              <w:spacing w:after="0"/>
              <w:ind w:left="0"/>
              <w:jc w:val="center"/>
            </w:pPr>
            <w:r>
              <w:rPr>
                <w:rFonts w:ascii="Arial"/>
                <w:b w:val="false"/>
                <w:i w:val="false"/>
                <w:color w:val="000000"/>
                <w:sz w:val="15"/>
              </w:rPr>
              <w:t xml:space="preserve"> </w:t>
            </w:r>
          </w:p>
          <w:bookmarkEnd w:id="5311"/>
        </w:tc>
        <w:tc>
          <w:tcPr>
            <w:tcW w:w="1528" w:type="dxa"/>
            <w:tcBorders>
              <w:top w:val="outset" w:color="000000" w:sz="8"/>
              <w:left w:val="outset" w:color="000000" w:sz="8"/>
              <w:bottom w:val="outset" w:color="000000" w:sz="8"/>
              <w:right w:val="outset" w:color="000000" w:sz="8"/>
            </w:tcBorders>
            <w:vAlign w:val="center"/>
          </w:tcPr>
          <w:bookmarkStart w:name="15716" w:id="5312"/>
          <w:p>
            <w:pPr>
              <w:spacing w:after="0"/>
              <w:ind w:left="0"/>
              <w:jc w:val="center"/>
            </w:pPr>
            <w:r>
              <w:rPr>
                <w:rFonts w:ascii="Arial"/>
                <w:b w:val="false"/>
                <w:i w:val="false"/>
                <w:color w:val="000000"/>
                <w:sz w:val="15"/>
              </w:rPr>
              <w:t xml:space="preserve"> </w:t>
            </w:r>
          </w:p>
          <w:bookmarkEnd w:id="531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717" w:id="5313"/>
          <w:p>
            <w:pPr>
              <w:spacing w:after="0"/>
              <w:ind w:left="0"/>
              <w:jc w:val="center"/>
            </w:pPr>
            <w:r>
              <w:rPr>
                <w:rFonts w:ascii="Arial"/>
                <w:b w:val="false"/>
                <w:i w:val="false"/>
                <w:color w:val="000000"/>
                <w:sz w:val="15"/>
              </w:rPr>
              <w:t>0,000</w:t>
            </w:r>
          </w:p>
          <w:bookmarkEnd w:id="5313"/>
        </w:tc>
        <w:tc>
          <w:tcPr>
            <w:tcW w:w="625" w:type="dxa"/>
            <w:tcBorders>
              <w:top w:val="outset" w:color="000000" w:sz="8"/>
              <w:left w:val="outset" w:color="000000" w:sz="8"/>
              <w:bottom w:val="outset" w:color="000000" w:sz="8"/>
              <w:right w:val="outset" w:color="000000" w:sz="8"/>
            </w:tcBorders>
            <w:vAlign w:val="center"/>
          </w:tcPr>
          <w:bookmarkStart w:name="15718" w:id="5314"/>
          <w:p>
            <w:pPr>
              <w:spacing w:after="0"/>
              <w:ind w:left="0"/>
              <w:jc w:val="left"/>
            </w:pPr>
            <w:r>
              <w:rPr>
                <w:rFonts w:ascii="Arial"/>
                <w:b w:val="false"/>
                <w:i w:val="false"/>
                <w:color w:val="000000"/>
                <w:sz w:val="15"/>
              </w:rPr>
              <w:t xml:space="preserve"> </w:t>
            </w:r>
          </w:p>
          <w:bookmarkEnd w:id="5314"/>
        </w:tc>
        <w:tc>
          <w:tcPr>
            <w:tcW w:w="1528" w:type="dxa"/>
            <w:tcBorders>
              <w:top w:val="outset" w:color="000000" w:sz="8"/>
              <w:left w:val="outset" w:color="000000" w:sz="8"/>
              <w:bottom w:val="outset" w:color="000000" w:sz="8"/>
              <w:right w:val="outset" w:color="000000" w:sz="8"/>
            </w:tcBorders>
            <w:vAlign w:val="center"/>
          </w:tcPr>
          <w:bookmarkStart w:name="15719" w:id="5315"/>
          <w:p>
            <w:pPr>
              <w:spacing w:after="0"/>
              <w:ind w:left="0"/>
              <w:jc w:val="center"/>
            </w:pPr>
            <w:r>
              <w:rPr>
                <w:rFonts w:ascii="Arial"/>
                <w:b w:val="false"/>
                <w:i w:val="false"/>
                <w:color w:val="000000"/>
                <w:sz w:val="15"/>
              </w:rPr>
              <w:t xml:space="preserve"> </w:t>
            </w:r>
          </w:p>
          <w:bookmarkEnd w:id="5315"/>
        </w:tc>
        <w:tc>
          <w:tcPr>
            <w:tcW w:w="1528" w:type="dxa"/>
            <w:tcBorders>
              <w:top w:val="outset" w:color="000000" w:sz="8"/>
              <w:left w:val="outset" w:color="000000" w:sz="8"/>
              <w:bottom w:val="outset" w:color="000000" w:sz="8"/>
              <w:right w:val="outset" w:color="000000" w:sz="8"/>
            </w:tcBorders>
            <w:vAlign w:val="center"/>
          </w:tcPr>
          <w:bookmarkStart w:name="15720" w:id="5316"/>
          <w:p>
            <w:pPr>
              <w:spacing w:after="0"/>
              <w:ind w:left="0"/>
              <w:jc w:val="center"/>
            </w:pPr>
            <w:r>
              <w:rPr>
                <w:rFonts w:ascii="Arial"/>
                <w:b w:val="false"/>
                <w:i w:val="false"/>
                <w:color w:val="000000"/>
                <w:sz w:val="15"/>
              </w:rPr>
              <w:t xml:space="preserve"> </w:t>
            </w:r>
          </w:p>
          <w:bookmarkEnd w:id="5316"/>
        </w:tc>
        <w:tc>
          <w:tcPr>
            <w:tcW w:w="1528" w:type="dxa"/>
            <w:tcBorders>
              <w:top w:val="outset" w:color="000000" w:sz="8"/>
              <w:left w:val="outset" w:color="000000" w:sz="8"/>
              <w:bottom w:val="outset" w:color="000000" w:sz="8"/>
              <w:right w:val="outset" w:color="000000" w:sz="8"/>
            </w:tcBorders>
            <w:vAlign w:val="center"/>
          </w:tcPr>
          <w:bookmarkStart w:name="15721" w:id="5317"/>
          <w:p>
            <w:pPr>
              <w:spacing w:after="0"/>
              <w:ind w:left="0"/>
              <w:jc w:val="center"/>
            </w:pPr>
            <w:r>
              <w:rPr>
                <w:rFonts w:ascii="Arial"/>
                <w:b w:val="false"/>
                <w:i w:val="false"/>
                <w:color w:val="000000"/>
                <w:sz w:val="15"/>
              </w:rPr>
              <w:t xml:space="preserve"> </w:t>
            </w:r>
          </w:p>
          <w:bookmarkEnd w:id="531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722" w:id="5318"/>
          <w:p>
            <w:pPr>
              <w:spacing w:after="0"/>
              <w:ind w:left="0"/>
              <w:jc w:val="center"/>
            </w:pPr>
            <w:r>
              <w:rPr>
                <w:rFonts w:ascii="Arial"/>
                <w:b w:val="false"/>
                <w:i w:val="false"/>
                <w:color w:val="000000"/>
                <w:sz w:val="15"/>
              </w:rPr>
              <w:t>2020 рік</w:t>
            </w:r>
          </w:p>
          <w:bookmarkEnd w:id="5318"/>
        </w:tc>
        <w:tc>
          <w:tcPr>
            <w:tcW w:w="625" w:type="dxa"/>
            <w:tcBorders>
              <w:top w:val="outset" w:color="000000" w:sz="8"/>
              <w:left w:val="outset" w:color="000000" w:sz="8"/>
              <w:bottom w:val="outset" w:color="000000" w:sz="8"/>
              <w:right w:val="outset" w:color="000000" w:sz="8"/>
            </w:tcBorders>
            <w:vAlign w:val="center"/>
          </w:tcPr>
          <w:bookmarkStart w:name="15723" w:id="5319"/>
          <w:p>
            <w:pPr>
              <w:spacing w:after="0"/>
              <w:ind w:left="0"/>
              <w:jc w:val="left"/>
            </w:pPr>
            <w:r>
              <w:rPr>
                <w:rFonts w:ascii="Arial"/>
                <w:b w:val="false"/>
                <w:i w:val="false"/>
                <w:color w:val="000000"/>
                <w:sz w:val="15"/>
              </w:rPr>
              <w:t>кількість заходів, од.</w:t>
            </w:r>
          </w:p>
          <w:bookmarkEnd w:id="5319"/>
        </w:tc>
        <w:tc>
          <w:tcPr>
            <w:tcW w:w="1528" w:type="dxa"/>
            <w:tcBorders>
              <w:top w:val="outset" w:color="000000" w:sz="8"/>
              <w:left w:val="outset" w:color="000000" w:sz="8"/>
              <w:bottom w:val="outset" w:color="000000" w:sz="8"/>
              <w:right w:val="outset" w:color="000000" w:sz="8"/>
            </w:tcBorders>
            <w:vAlign w:val="center"/>
          </w:tcPr>
          <w:bookmarkStart w:name="15724" w:id="5320"/>
          <w:p>
            <w:pPr>
              <w:spacing w:after="0"/>
              <w:ind w:left="0"/>
              <w:jc w:val="center"/>
            </w:pPr>
            <w:r>
              <w:rPr>
                <w:rFonts w:ascii="Arial"/>
                <w:b w:val="false"/>
                <w:i w:val="false"/>
                <w:color w:val="000000"/>
                <w:sz w:val="15"/>
              </w:rPr>
              <w:t xml:space="preserve"> </w:t>
            </w:r>
          </w:p>
          <w:bookmarkEnd w:id="5320"/>
        </w:tc>
        <w:tc>
          <w:tcPr>
            <w:tcW w:w="1528" w:type="dxa"/>
            <w:tcBorders>
              <w:top w:val="outset" w:color="000000" w:sz="8"/>
              <w:left w:val="outset" w:color="000000" w:sz="8"/>
              <w:bottom w:val="outset" w:color="000000" w:sz="8"/>
              <w:right w:val="outset" w:color="000000" w:sz="8"/>
            </w:tcBorders>
            <w:vAlign w:val="center"/>
          </w:tcPr>
          <w:bookmarkStart w:name="15725" w:id="5321"/>
          <w:p>
            <w:pPr>
              <w:spacing w:after="0"/>
              <w:ind w:left="0"/>
              <w:jc w:val="center"/>
            </w:pPr>
            <w:r>
              <w:rPr>
                <w:rFonts w:ascii="Arial"/>
                <w:b w:val="false"/>
                <w:i w:val="false"/>
                <w:color w:val="000000"/>
                <w:sz w:val="15"/>
              </w:rPr>
              <w:t>1</w:t>
            </w:r>
          </w:p>
          <w:bookmarkEnd w:id="5321"/>
        </w:tc>
        <w:tc>
          <w:tcPr>
            <w:tcW w:w="1528" w:type="dxa"/>
            <w:tcBorders>
              <w:top w:val="outset" w:color="000000" w:sz="8"/>
              <w:left w:val="outset" w:color="000000" w:sz="8"/>
              <w:bottom w:val="outset" w:color="000000" w:sz="8"/>
              <w:right w:val="outset" w:color="000000" w:sz="8"/>
            </w:tcBorders>
            <w:vAlign w:val="center"/>
          </w:tcPr>
          <w:bookmarkStart w:name="15726" w:id="5322"/>
          <w:p>
            <w:pPr>
              <w:spacing w:after="0"/>
              <w:ind w:left="0"/>
              <w:jc w:val="center"/>
            </w:pPr>
            <w:r>
              <w:rPr>
                <w:rFonts w:ascii="Arial"/>
                <w:b w:val="false"/>
                <w:i w:val="false"/>
                <w:color w:val="000000"/>
                <w:sz w:val="15"/>
              </w:rPr>
              <w:t xml:space="preserve"> </w:t>
            </w:r>
          </w:p>
          <w:bookmarkEnd w:id="532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727" w:id="5323"/>
          <w:p>
            <w:pPr>
              <w:spacing w:after="0"/>
              <w:ind w:left="0"/>
              <w:jc w:val="center"/>
            </w:pPr>
            <w:r>
              <w:rPr>
                <w:rFonts w:ascii="Arial"/>
                <w:b w:val="false"/>
                <w:i w:val="false"/>
                <w:color w:val="000000"/>
                <w:sz w:val="15"/>
              </w:rPr>
              <w:t>40000,000</w:t>
            </w:r>
          </w:p>
          <w:bookmarkEnd w:id="5323"/>
        </w:tc>
        <w:tc>
          <w:tcPr>
            <w:tcW w:w="625" w:type="dxa"/>
            <w:tcBorders>
              <w:top w:val="outset" w:color="000000" w:sz="8"/>
              <w:left w:val="outset" w:color="000000" w:sz="8"/>
              <w:bottom w:val="outset" w:color="000000" w:sz="8"/>
              <w:right w:val="outset" w:color="000000" w:sz="8"/>
            </w:tcBorders>
            <w:vAlign w:val="center"/>
          </w:tcPr>
          <w:bookmarkStart w:name="15728" w:id="5324"/>
          <w:p>
            <w:pPr>
              <w:spacing w:after="0"/>
              <w:ind w:left="0"/>
              <w:jc w:val="left"/>
            </w:pPr>
            <w:r>
              <w:rPr>
                <w:rFonts w:ascii="Arial"/>
                <w:b w:val="false"/>
                <w:i w:val="false"/>
                <w:color w:val="000000"/>
                <w:sz w:val="15"/>
              </w:rPr>
              <w:t>ефективності</w:t>
            </w:r>
          </w:p>
          <w:bookmarkEnd w:id="5324"/>
        </w:tc>
        <w:tc>
          <w:tcPr>
            <w:tcW w:w="1528" w:type="dxa"/>
            <w:tcBorders>
              <w:top w:val="outset" w:color="000000" w:sz="8"/>
              <w:left w:val="outset" w:color="000000" w:sz="8"/>
              <w:bottom w:val="outset" w:color="000000" w:sz="8"/>
              <w:right w:val="outset" w:color="000000" w:sz="8"/>
            </w:tcBorders>
            <w:vAlign w:val="center"/>
          </w:tcPr>
          <w:bookmarkStart w:name="15729" w:id="5325"/>
          <w:p>
            <w:pPr>
              <w:spacing w:after="0"/>
              <w:ind w:left="0"/>
              <w:jc w:val="center"/>
            </w:pPr>
            <w:r>
              <w:rPr>
                <w:rFonts w:ascii="Arial"/>
                <w:b w:val="false"/>
                <w:i w:val="false"/>
                <w:color w:val="000000"/>
                <w:sz w:val="15"/>
              </w:rPr>
              <w:t xml:space="preserve"> </w:t>
            </w:r>
          </w:p>
          <w:bookmarkEnd w:id="5325"/>
        </w:tc>
        <w:tc>
          <w:tcPr>
            <w:tcW w:w="1528" w:type="dxa"/>
            <w:tcBorders>
              <w:top w:val="outset" w:color="000000" w:sz="8"/>
              <w:left w:val="outset" w:color="000000" w:sz="8"/>
              <w:bottom w:val="outset" w:color="000000" w:sz="8"/>
              <w:right w:val="outset" w:color="000000" w:sz="8"/>
            </w:tcBorders>
            <w:vAlign w:val="center"/>
          </w:tcPr>
          <w:bookmarkStart w:name="15730" w:id="5326"/>
          <w:p>
            <w:pPr>
              <w:spacing w:after="0"/>
              <w:ind w:left="0"/>
              <w:jc w:val="center"/>
            </w:pPr>
            <w:r>
              <w:rPr>
                <w:rFonts w:ascii="Arial"/>
                <w:b w:val="false"/>
                <w:i w:val="false"/>
                <w:color w:val="000000"/>
                <w:sz w:val="15"/>
              </w:rPr>
              <w:t xml:space="preserve"> </w:t>
            </w:r>
          </w:p>
          <w:bookmarkEnd w:id="5326"/>
        </w:tc>
        <w:tc>
          <w:tcPr>
            <w:tcW w:w="1528" w:type="dxa"/>
            <w:tcBorders>
              <w:top w:val="outset" w:color="000000" w:sz="8"/>
              <w:left w:val="outset" w:color="000000" w:sz="8"/>
              <w:bottom w:val="outset" w:color="000000" w:sz="8"/>
              <w:right w:val="outset" w:color="000000" w:sz="8"/>
            </w:tcBorders>
            <w:vAlign w:val="center"/>
          </w:tcPr>
          <w:bookmarkStart w:name="15731" w:id="5327"/>
          <w:p>
            <w:pPr>
              <w:spacing w:after="0"/>
              <w:ind w:left="0"/>
              <w:jc w:val="center"/>
            </w:pPr>
            <w:r>
              <w:rPr>
                <w:rFonts w:ascii="Arial"/>
                <w:b w:val="false"/>
                <w:i w:val="false"/>
                <w:color w:val="000000"/>
                <w:sz w:val="15"/>
              </w:rPr>
              <w:t xml:space="preserve"> </w:t>
            </w:r>
          </w:p>
          <w:bookmarkEnd w:id="532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732" w:id="5328"/>
          <w:p>
            <w:pPr>
              <w:spacing w:after="0"/>
              <w:ind w:left="0"/>
              <w:jc w:val="center"/>
            </w:pPr>
            <w:r>
              <w:rPr>
                <w:rFonts w:ascii="Arial"/>
                <w:b w:val="false"/>
                <w:i w:val="false"/>
                <w:color w:val="000000"/>
                <w:sz w:val="15"/>
              </w:rPr>
              <w:t>2021 рік</w:t>
            </w:r>
          </w:p>
          <w:bookmarkEnd w:id="5328"/>
        </w:tc>
        <w:tc>
          <w:tcPr>
            <w:tcW w:w="625" w:type="dxa"/>
            <w:tcBorders>
              <w:top w:val="outset" w:color="000000" w:sz="8"/>
              <w:left w:val="outset" w:color="000000" w:sz="8"/>
              <w:bottom w:val="outset" w:color="000000" w:sz="8"/>
              <w:right w:val="outset" w:color="000000" w:sz="8"/>
            </w:tcBorders>
            <w:vAlign w:val="center"/>
          </w:tcPr>
          <w:bookmarkStart w:name="15733" w:id="5329"/>
          <w:p>
            <w:pPr>
              <w:spacing w:after="0"/>
              <w:ind w:left="0"/>
              <w:jc w:val="left"/>
            </w:pPr>
            <w:r>
              <w:rPr>
                <w:rFonts w:ascii="Arial"/>
                <w:b w:val="false"/>
                <w:i w:val="false"/>
                <w:color w:val="000000"/>
                <w:sz w:val="15"/>
              </w:rPr>
              <w:t>середня вартість проведення заходу, тис. грн</w:t>
            </w:r>
          </w:p>
          <w:bookmarkEnd w:id="5329"/>
        </w:tc>
        <w:tc>
          <w:tcPr>
            <w:tcW w:w="1528" w:type="dxa"/>
            <w:tcBorders>
              <w:top w:val="outset" w:color="000000" w:sz="8"/>
              <w:left w:val="outset" w:color="000000" w:sz="8"/>
              <w:bottom w:val="outset" w:color="000000" w:sz="8"/>
              <w:right w:val="outset" w:color="000000" w:sz="8"/>
            </w:tcBorders>
            <w:vAlign w:val="center"/>
          </w:tcPr>
          <w:bookmarkStart w:name="15734" w:id="5330"/>
          <w:p>
            <w:pPr>
              <w:spacing w:after="0"/>
              <w:ind w:left="0"/>
              <w:jc w:val="center"/>
            </w:pPr>
            <w:r>
              <w:rPr>
                <w:rFonts w:ascii="Arial"/>
                <w:b w:val="false"/>
                <w:i w:val="false"/>
                <w:color w:val="000000"/>
                <w:sz w:val="15"/>
              </w:rPr>
              <w:t xml:space="preserve"> </w:t>
            </w:r>
          </w:p>
          <w:bookmarkEnd w:id="5330"/>
        </w:tc>
        <w:tc>
          <w:tcPr>
            <w:tcW w:w="1528" w:type="dxa"/>
            <w:tcBorders>
              <w:top w:val="outset" w:color="000000" w:sz="8"/>
              <w:left w:val="outset" w:color="000000" w:sz="8"/>
              <w:bottom w:val="outset" w:color="000000" w:sz="8"/>
              <w:right w:val="outset" w:color="000000" w:sz="8"/>
            </w:tcBorders>
            <w:vAlign w:val="center"/>
          </w:tcPr>
          <w:bookmarkStart w:name="15735" w:id="5331"/>
          <w:p>
            <w:pPr>
              <w:spacing w:after="0"/>
              <w:ind w:left="0"/>
              <w:jc w:val="center"/>
            </w:pPr>
            <w:r>
              <w:rPr>
                <w:rFonts w:ascii="Arial"/>
                <w:b w:val="false"/>
                <w:i w:val="false"/>
                <w:color w:val="000000"/>
                <w:sz w:val="15"/>
              </w:rPr>
              <w:t>40000,000</w:t>
            </w:r>
          </w:p>
          <w:bookmarkEnd w:id="5331"/>
        </w:tc>
        <w:tc>
          <w:tcPr>
            <w:tcW w:w="1528" w:type="dxa"/>
            <w:tcBorders>
              <w:top w:val="outset" w:color="000000" w:sz="8"/>
              <w:left w:val="outset" w:color="000000" w:sz="8"/>
              <w:bottom w:val="outset" w:color="000000" w:sz="8"/>
              <w:right w:val="outset" w:color="000000" w:sz="8"/>
            </w:tcBorders>
            <w:vAlign w:val="center"/>
          </w:tcPr>
          <w:bookmarkStart w:name="15736" w:id="5332"/>
          <w:p>
            <w:pPr>
              <w:spacing w:after="0"/>
              <w:ind w:left="0"/>
              <w:jc w:val="center"/>
            </w:pPr>
            <w:r>
              <w:rPr>
                <w:rFonts w:ascii="Arial"/>
                <w:b w:val="false"/>
                <w:i w:val="false"/>
                <w:color w:val="000000"/>
                <w:sz w:val="15"/>
              </w:rPr>
              <w:t>40000,000</w:t>
            </w:r>
          </w:p>
          <w:bookmarkEnd w:id="533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737" w:id="5333"/>
          <w:p>
            <w:pPr>
              <w:spacing w:after="0"/>
              <w:ind w:left="0"/>
              <w:jc w:val="center"/>
            </w:pPr>
            <w:r>
              <w:rPr>
                <w:rFonts w:ascii="Arial"/>
                <w:b w:val="false"/>
                <w:i w:val="false"/>
                <w:color w:val="000000"/>
                <w:sz w:val="15"/>
              </w:rPr>
              <w:t>40000,000</w:t>
            </w:r>
          </w:p>
          <w:bookmarkEnd w:id="5333"/>
        </w:tc>
        <w:tc>
          <w:tcPr>
            <w:tcW w:w="625" w:type="dxa"/>
            <w:tcBorders>
              <w:top w:val="outset" w:color="000000" w:sz="8"/>
              <w:left w:val="outset" w:color="000000" w:sz="8"/>
              <w:bottom w:val="outset" w:color="000000" w:sz="8"/>
              <w:right w:val="outset" w:color="000000" w:sz="8"/>
            </w:tcBorders>
            <w:vAlign w:val="center"/>
          </w:tcPr>
          <w:bookmarkStart w:name="15738" w:id="5334"/>
          <w:p>
            <w:pPr>
              <w:spacing w:after="0"/>
              <w:ind w:left="0"/>
              <w:jc w:val="left"/>
            </w:pPr>
            <w:r>
              <w:rPr>
                <w:rFonts w:ascii="Arial"/>
                <w:b w:val="false"/>
                <w:i w:val="false"/>
                <w:color w:val="000000"/>
                <w:sz w:val="15"/>
              </w:rPr>
              <w:t>якості</w:t>
            </w:r>
          </w:p>
          <w:bookmarkEnd w:id="5334"/>
        </w:tc>
        <w:tc>
          <w:tcPr>
            <w:tcW w:w="1528" w:type="dxa"/>
            <w:tcBorders>
              <w:top w:val="outset" w:color="000000" w:sz="8"/>
              <w:left w:val="outset" w:color="000000" w:sz="8"/>
              <w:bottom w:val="outset" w:color="000000" w:sz="8"/>
              <w:right w:val="outset" w:color="000000" w:sz="8"/>
            </w:tcBorders>
            <w:vAlign w:val="center"/>
          </w:tcPr>
          <w:bookmarkStart w:name="15739" w:id="5335"/>
          <w:p>
            <w:pPr>
              <w:spacing w:after="0"/>
              <w:ind w:left="0"/>
              <w:jc w:val="center"/>
            </w:pPr>
            <w:r>
              <w:rPr>
                <w:rFonts w:ascii="Arial"/>
                <w:b w:val="false"/>
                <w:i w:val="false"/>
                <w:color w:val="000000"/>
                <w:sz w:val="15"/>
              </w:rPr>
              <w:t xml:space="preserve"> </w:t>
            </w:r>
          </w:p>
          <w:bookmarkEnd w:id="5335"/>
        </w:tc>
        <w:tc>
          <w:tcPr>
            <w:tcW w:w="1528" w:type="dxa"/>
            <w:tcBorders>
              <w:top w:val="outset" w:color="000000" w:sz="8"/>
              <w:left w:val="outset" w:color="000000" w:sz="8"/>
              <w:bottom w:val="outset" w:color="000000" w:sz="8"/>
              <w:right w:val="outset" w:color="000000" w:sz="8"/>
            </w:tcBorders>
            <w:vAlign w:val="center"/>
          </w:tcPr>
          <w:bookmarkStart w:name="15740" w:id="5336"/>
          <w:p>
            <w:pPr>
              <w:spacing w:after="0"/>
              <w:ind w:left="0"/>
              <w:jc w:val="center"/>
            </w:pPr>
            <w:r>
              <w:rPr>
                <w:rFonts w:ascii="Arial"/>
                <w:b w:val="false"/>
                <w:i w:val="false"/>
                <w:color w:val="000000"/>
                <w:sz w:val="15"/>
              </w:rPr>
              <w:t xml:space="preserve"> </w:t>
            </w:r>
          </w:p>
          <w:bookmarkEnd w:id="5336"/>
        </w:tc>
        <w:tc>
          <w:tcPr>
            <w:tcW w:w="1528" w:type="dxa"/>
            <w:tcBorders>
              <w:top w:val="outset" w:color="000000" w:sz="8"/>
              <w:left w:val="outset" w:color="000000" w:sz="8"/>
              <w:bottom w:val="outset" w:color="000000" w:sz="8"/>
              <w:right w:val="outset" w:color="000000" w:sz="8"/>
            </w:tcBorders>
            <w:vAlign w:val="center"/>
          </w:tcPr>
          <w:bookmarkStart w:name="15741" w:id="5337"/>
          <w:p>
            <w:pPr>
              <w:spacing w:after="0"/>
              <w:ind w:left="0"/>
              <w:jc w:val="center"/>
            </w:pPr>
            <w:r>
              <w:rPr>
                <w:rFonts w:ascii="Arial"/>
                <w:b w:val="false"/>
                <w:i w:val="false"/>
                <w:color w:val="000000"/>
                <w:sz w:val="15"/>
              </w:rPr>
              <w:t xml:space="preserve"> </w:t>
            </w:r>
          </w:p>
          <w:bookmarkEnd w:id="533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49" w:type="dxa"/>
            <w:tcBorders>
              <w:top w:val="outset" w:color="000000" w:sz="8"/>
              <w:left w:val="outset" w:color="000000" w:sz="8"/>
              <w:bottom w:val="outset" w:color="000000" w:sz="8"/>
              <w:right w:val="outset" w:color="000000" w:sz="8"/>
            </w:tcBorders>
            <w:vAlign w:val="center"/>
          </w:tcPr>
          <w:bookmarkStart w:name="15742" w:id="5338"/>
          <w:p>
            <w:pPr>
              <w:spacing w:after="0"/>
              <w:ind w:left="0"/>
              <w:jc w:val="left"/>
            </w:pPr>
            <w:r>
              <w:rPr>
                <w:rFonts w:ascii="Arial"/>
                <w:b w:val="false"/>
                <w:i w:val="false"/>
                <w:color w:val="000000"/>
                <w:sz w:val="15"/>
              </w:rPr>
              <w:t xml:space="preserve"> </w:t>
            </w:r>
          </w:p>
          <w:bookmarkEnd w:id="5338"/>
        </w:tc>
        <w:tc>
          <w:tcPr>
            <w:tcW w:w="805" w:type="dxa"/>
            <w:tcBorders>
              <w:top w:val="outset" w:color="000000" w:sz="8"/>
              <w:left w:val="outset" w:color="000000" w:sz="8"/>
              <w:bottom w:val="outset" w:color="000000" w:sz="8"/>
              <w:right w:val="outset" w:color="000000" w:sz="8"/>
            </w:tcBorders>
            <w:vAlign w:val="center"/>
          </w:tcPr>
          <w:bookmarkStart w:name="15743" w:id="5339"/>
          <w:p>
            <w:pPr>
              <w:spacing w:after="0"/>
              <w:ind w:left="0"/>
              <w:jc w:val="center"/>
            </w:pPr>
            <w:r>
              <w:rPr>
                <w:rFonts w:ascii="Arial"/>
                <w:b w:val="false"/>
                <w:i w:val="false"/>
                <w:color w:val="000000"/>
                <w:sz w:val="15"/>
              </w:rPr>
              <w:t xml:space="preserve"> </w:t>
            </w:r>
          </w:p>
          <w:bookmarkEnd w:id="5339"/>
        </w:tc>
        <w:tc>
          <w:tcPr>
            <w:tcW w:w="558" w:type="dxa"/>
            <w:tcBorders>
              <w:top w:val="outset" w:color="000000" w:sz="8"/>
              <w:left w:val="outset" w:color="000000" w:sz="8"/>
              <w:bottom w:val="outset" w:color="000000" w:sz="8"/>
              <w:right w:val="outset" w:color="000000" w:sz="8"/>
            </w:tcBorders>
            <w:vAlign w:val="center"/>
          </w:tcPr>
          <w:bookmarkStart w:name="15744" w:id="5340"/>
          <w:p>
            <w:pPr>
              <w:spacing w:after="0"/>
              <w:ind w:left="0"/>
              <w:jc w:val="left"/>
            </w:pPr>
            <w:r>
              <w:rPr>
                <w:rFonts w:ascii="Arial"/>
                <w:b w:val="false"/>
                <w:i w:val="false"/>
                <w:color w:val="000000"/>
                <w:sz w:val="15"/>
              </w:rPr>
              <w:t xml:space="preserve"> </w:t>
            </w:r>
          </w:p>
          <w:bookmarkEnd w:id="5340"/>
        </w:tc>
        <w:tc>
          <w:tcPr>
            <w:tcW w:w="472" w:type="dxa"/>
            <w:tcBorders>
              <w:top w:val="outset" w:color="000000" w:sz="8"/>
              <w:left w:val="outset" w:color="000000" w:sz="8"/>
              <w:bottom w:val="outset" w:color="000000" w:sz="8"/>
              <w:right w:val="outset" w:color="000000" w:sz="8"/>
            </w:tcBorders>
            <w:vAlign w:val="center"/>
          </w:tcPr>
          <w:bookmarkStart w:name="15745" w:id="5341"/>
          <w:p>
            <w:pPr>
              <w:spacing w:after="0"/>
              <w:ind w:left="0"/>
              <w:jc w:val="left"/>
            </w:pPr>
            <w:r>
              <w:rPr>
                <w:rFonts w:ascii="Arial"/>
                <w:b w:val="false"/>
                <w:i w:val="false"/>
                <w:color w:val="000000"/>
                <w:sz w:val="15"/>
              </w:rPr>
              <w:t xml:space="preserve"> </w:t>
            </w:r>
          </w:p>
          <w:bookmarkEnd w:id="5341"/>
        </w:tc>
        <w:tc>
          <w:tcPr>
            <w:tcW w:w="1528" w:type="dxa"/>
            <w:tcBorders>
              <w:top w:val="outset" w:color="000000" w:sz="8"/>
              <w:left w:val="outset" w:color="000000" w:sz="8"/>
              <w:bottom w:val="outset" w:color="000000" w:sz="8"/>
              <w:right w:val="outset" w:color="000000" w:sz="8"/>
            </w:tcBorders>
            <w:vAlign w:val="center"/>
          </w:tcPr>
          <w:bookmarkStart w:name="15746" w:id="5342"/>
          <w:p>
            <w:pPr>
              <w:spacing w:after="0"/>
              <w:ind w:left="0"/>
              <w:jc w:val="center"/>
            </w:pPr>
            <w:r>
              <w:rPr>
                <w:rFonts w:ascii="Arial"/>
                <w:b w:val="false"/>
                <w:i w:val="false"/>
                <w:color w:val="000000"/>
                <w:sz w:val="15"/>
              </w:rPr>
              <w:t xml:space="preserve"> </w:t>
            </w:r>
          </w:p>
          <w:bookmarkEnd w:id="5342"/>
        </w:tc>
        <w:tc>
          <w:tcPr>
            <w:tcW w:w="625" w:type="dxa"/>
            <w:tcBorders>
              <w:top w:val="outset" w:color="000000" w:sz="8"/>
              <w:left w:val="outset" w:color="000000" w:sz="8"/>
              <w:bottom w:val="outset" w:color="000000" w:sz="8"/>
              <w:right w:val="outset" w:color="000000" w:sz="8"/>
            </w:tcBorders>
            <w:vAlign w:val="center"/>
          </w:tcPr>
          <w:bookmarkStart w:name="15747" w:id="5343"/>
          <w:p>
            <w:pPr>
              <w:spacing w:after="0"/>
              <w:ind w:left="0"/>
              <w:jc w:val="left"/>
            </w:pPr>
            <w:r>
              <w:rPr>
                <w:rFonts w:ascii="Arial"/>
                <w:b w:val="false"/>
                <w:i w:val="false"/>
                <w:color w:val="000000"/>
                <w:sz w:val="15"/>
              </w:rPr>
              <w:t>динаміка кількості створених систем до запланованих, %</w:t>
            </w:r>
          </w:p>
          <w:bookmarkEnd w:id="5343"/>
        </w:tc>
        <w:tc>
          <w:tcPr>
            <w:tcW w:w="1528" w:type="dxa"/>
            <w:tcBorders>
              <w:top w:val="outset" w:color="000000" w:sz="8"/>
              <w:left w:val="outset" w:color="000000" w:sz="8"/>
              <w:bottom w:val="outset" w:color="000000" w:sz="8"/>
              <w:right w:val="outset" w:color="000000" w:sz="8"/>
            </w:tcBorders>
            <w:vAlign w:val="center"/>
          </w:tcPr>
          <w:bookmarkStart w:name="15748" w:id="5344"/>
          <w:p>
            <w:pPr>
              <w:spacing w:after="0"/>
              <w:ind w:left="0"/>
              <w:jc w:val="center"/>
            </w:pPr>
            <w:r>
              <w:rPr>
                <w:rFonts w:ascii="Arial"/>
                <w:b w:val="false"/>
                <w:i w:val="false"/>
                <w:color w:val="000000"/>
                <w:sz w:val="15"/>
              </w:rPr>
              <w:t xml:space="preserve"> </w:t>
            </w:r>
          </w:p>
          <w:bookmarkEnd w:id="5344"/>
        </w:tc>
        <w:tc>
          <w:tcPr>
            <w:tcW w:w="1528" w:type="dxa"/>
            <w:tcBorders>
              <w:top w:val="outset" w:color="000000" w:sz="8"/>
              <w:left w:val="outset" w:color="000000" w:sz="8"/>
              <w:bottom w:val="outset" w:color="000000" w:sz="8"/>
              <w:right w:val="outset" w:color="000000" w:sz="8"/>
            </w:tcBorders>
            <w:vAlign w:val="center"/>
          </w:tcPr>
          <w:bookmarkStart w:name="15749" w:id="5345"/>
          <w:p>
            <w:pPr>
              <w:spacing w:after="0"/>
              <w:ind w:left="0"/>
              <w:jc w:val="center"/>
            </w:pPr>
            <w:r>
              <w:rPr>
                <w:rFonts w:ascii="Arial"/>
                <w:b w:val="false"/>
                <w:i w:val="false"/>
                <w:color w:val="000000"/>
                <w:sz w:val="15"/>
              </w:rPr>
              <w:t>50,000</w:t>
            </w:r>
          </w:p>
          <w:bookmarkEnd w:id="5345"/>
        </w:tc>
        <w:tc>
          <w:tcPr>
            <w:tcW w:w="1528" w:type="dxa"/>
            <w:tcBorders>
              <w:top w:val="outset" w:color="000000" w:sz="8"/>
              <w:left w:val="outset" w:color="000000" w:sz="8"/>
              <w:bottom w:val="outset" w:color="000000" w:sz="8"/>
              <w:right w:val="outset" w:color="000000" w:sz="8"/>
            </w:tcBorders>
            <w:vAlign w:val="center"/>
          </w:tcPr>
          <w:bookmarkStart w:name="15750" w:id="5346"/>
          <w:p>
            <w:pPr>
              <w:spacing w:after="0"/>
              <w:ind w:left="0"/>
              <w:jc w:val="center"/>
            </w:pPr>
            <w:r>
              <w:rPr>
                <w:rFonts w:ascii="Arial"/>
                <w:b w:val="false"/>
                <w:i w:val="false"/>
                <w:color w:val="000000"/>
                <w:sz w:val="15"/>
              </w:rPr>
              <w:t>100,000</w:t>
            </w:r>
          </w:p>
          <w:bookmarkEnd w:id="5346"/>
        </w:tc>
      </w:tr>
      <w:tr>
        <w:trPr>
          <w:trHeight w:val="45" w:hRule="atLeast"/>
        </w:trPr>
        <w:tc>
          <w:tcPr>
            <w:tcW w:w="0" w:type="auto"/>
            <w:gridSpan w:val="5"/>
            <w:vMerge w:val="restart"/>
            <w:tcBorders>
              <w:top w:val="outset" w:color="000000" w:sz="8"/>
              <w:left w:val="outset" w:color="000000" w:sz="8"/>
              <w:bottom w:val="outset" w:color="000000" w:sz="8"/>
              <w:right w:val="outset" w:color="000000" w:sz="8"/>
            </w:tcBorders>
            <w:vAlign w:val="center"/>
          </w:tcPr>
          <w:bookmarkStart w:name="15751" w:id="5347"/>
          <w:p>
            <w:pPr>
              <w:spacing w:after="0"/>
              <w:ind w:left="0"/>
              <w:jc w:val="left"/>
            </w:pPr>
            <w:r>
              <w:rPr>
                <w:rFonts w:ascii="Arial"/>
                <w:b w:val="false"/>
                <w:i w:val="false"/>
                <w:color w:val="000000"/>
                <w:sz w:val="15"/>
              </w:rPr>
              <w:t>Разом по МЦП</w:t>
            </w:r>
          </w:p>
          <w:bookmarkEnd w:id="5347"/>
        </w:tc>
        <w:tc>
          <w:tcPr>
            <w:tcW w:w="472" w:type="dxa"/>
            <w:vMerge w:val="restart"/>
            <w:tcBorders>
              <w:top w:val="outset" w:color="000000" w:sz="8"/>
              <w:left w:val="outset" w:color="000000" w:sz="8"/>
              <w:bottom w:val="outset" w:color="000000" w:sz="8"/>
              <w:right w:val="outset" w:color="000000" w:sz="8"/>
            </w:tcBorders>
            <w:vAlign w:val="center"/>
          </w:tcPr>
          <w:bookmarkStart w:name="15752" w:id="5348"/>
          <w:p>
            <w:pPr>
              <w:spacing w:after="0"/>
              <w:ind w:left="0"/>
              <w:jc w:val="left"/>
            </w:pPr>
            <w:r>
              <w:rPr>
                <w:rFonts w:ascii="Arial"/>
                <w:b w:val="false"/>
                <w:i w:val="false"/>
                <w:color w:val="000000"/>
                <w:sz w:val="15"/>
              </w:rPr>
              <w:t xml:space="preserve"> </w:t>
            </w:r>
          </w:p>
          <w:bookmarkEnd w:id="5348"/>
        </w:tc>
        <w:tc>
          <w:tcPr>
            <w:tcW w:w="1528" w:type="dxa"/>
            <w:tcBorders>
              <w:top w:val="outset" w:color="000000" w:sz="8"/>
              <w:left w:val="outset" w:color="000000" w:sz="8"/>
              <w:bottom w:val="outset" w:color="000000" w:sz="8"/>
              <w:right w:val="outset" w:color="000000" w:sz="8"/>
            </w:tcBorders>
            <w:vAlign w:val="center"/>
          </w:tcPr>
          <w:bookmarkStart w:name="15753" w:id="5349"/>
          <w:p>
            <w:pPr>
              <w:spacing w:after="0"/>
              <w:ind w:left="0"/>
              <w:jc w:val="center"/>
            </w:pPr>
            <w:r>
              <w:rPr>
                <w:rFonts w:ascii="Arial"/>
                <w:b w:val="false"/>
                <w:i w:val="false"/>
                <w:color w:val="000000"/>
                <w:sz w:val="15"/>
              </w:rPr>
              <w:t>Всього</w:t>
            </w:r>
          </w:p>
          <w:bookmarkEnd w:id="5349"/>
        </w:tc>
        <w:tc>
          <w:tcPr>
            <w:tcW w:w="0" w:type="auto"/>
            <w:gridSpan w:val="4"/>
            <w:vMerge w:val="restart"/>
            <w:tcBorders>
              <w:top w:val="outset" w:color="000000" w:sz="8"/>
              <w:left w:val="outset" w:color="000000" w:sz="8"/>
              <w:bottom w:val="outset" w:color="000000" w:sz="8"/>
              <w:right w:val="outset" w:color="000000" w:sz="8"/>
            </w:tcBorders>
            <w:vAlign w:val="center"/>
          </w:tcPr>
          <w:bookmarkStart w:name="15754" w:id="5350"/>
          <w:p>
            <w:pPr>
              <w:spacing w:after="0"/>
              <w:ind w:left="0"/>
              <w:jc w:val="left"/>
            </w:pPr>
            <w:r>
              <w:rPr>
                <w:rFonts w:ascii="Arial"/>
                <w:b w:val="false"/>
                <w:i w:val="false"/>
                <w:color w:val="000000"/>
                <w:sz w:val="15"/>
              </w:rPr>
              <w:t xml:space="preserve"> </w:t>
            </w:r>
          </w:p>
          <w:bookmarkEnd w:id="5350"/>
        </w:tc>
      </w:tr>
      <w:tr>
        <w:trPr>
          <w:trHeight w:val="45" w:hRule="atLeast"/>
        </w:trPr>
        <w:tc>
          <w:tcPr>
            <w:tcW w:w="0" w:type="auto"/>
            <w:gridSpan w:val="5"/>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755" w:id="5351"/>
          <w:p>
            <w:pPr>
              <w:spacing w:after="0"/>
              <w:ind w:left="0"/>
              <w:jc w:val="center"/>
            </w:pPr>
            <w:r>
              <w:rPr>
                <w:rFonts w:ascii="Arial"/>
                <w:b w:val="false"/>
                <w:i w:val="false"/>
                <w:color w:val="000000"/>
                <w:sz w:val="15"/>
              </w:rPr>
              <w:t>6398228,799</w:t>
            </w:r>
          </w:p>
          <w:bookmarkEnd w:id="5351"/>
        </w:tc>
        <w:tc>
          <w:tcPr>
            <w:tcW w:w="0" w:type="auto"/>
            <w:gridSpan w:val="4"/>
            <w:vMerge/>
            <w:tcBorders>
              <w:top w:val="nil"/>
              <w:left w:val="outset" w:color="000000" w:sz="8"/>
              <w:bottom w:val="outset" w:color="000000" w:sz="8"/>
              <w:right w:val="outset" w:color="000000" w:sz="8"/>
            </w:tcBorders>
          </w:tcPr>
          <w:p/>
        </w:tc>
      </w:tr>
      <w:tr>
        <w:trPr>
          <w:trHeight w:val="45" w:hRule="atLeast"/>
        </w:trPr>
        <w:tc>
          <w:tcPr>
            <w:tcW w:w="0" w:type="auto"/>
            <w:gridSpan w:val="5"/>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756" w:id="5352"/>
          <w:p>
            <w:pPr>
              <w:spacing w:after="0"/>
              <w:ind w:left="0"/>
              <w:jc w:val="center"/>
            </w:pPr>
            <w:r>
              <w:rPr>
                <w:rFonts w:ascii="Arial"/>
                <w:b w:val="false"/>
                <w:i w:val="false"/>
                <w:color w:val="000000"/>
                <w:sz w:val="15"/>
              </w:rPr>
              <w:t>2019 рік</w:t>
            </w:r>
          </w:p>
          <w:bookmarkEnd w:id="5352"/>
        </w:tc>
        <w:tc>
          <w:tcPr>
            <w:tcW w:w="0" w:type="auto"/>
            <w:gridSpan w:val="4"/>
            <w:vMerge/>
            <w:tcBorders>
              <w:top w:val="nil"/>
              <w:left w:val="outset" w:color="000000" w:sz="8"/>
              <w:bottom w:val="outset" w:color="000000" w:sz="8"/>
              <w:right w:val="outset" w:color="000000" w:sz="8"/>
            </w:tcBorders>
          </w:tcPr>
          <w:p/>
        </w:tc>
      </w:tr>
      <w:tr>
        <w:trPr>
          <w:trHeight w:val="45" w:hRule="atLeast"/>
        </w:trPr>
        <w:tc>
          <w:tcPr>
            <w:tcW w:w="0" w:type="auto"/>
            <w:gridSpan w:val="5"/>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757" w:id="5353"/>
          <w:p>
            <w:pPr>
              <w:spacing w:after="0"/>
              <w:ind w:left="0"/>
              <w:jc w:val="center"/>
            </w:pPr>
            <w:r>
              <w:rPr>
                <w:rFonts w:ascii="Arial"/>
                <w:b w:val="false"/>
                <w:i w:val="false"/>
                <w:color w:val="000000"/>
                <w:sz w:val="15"/>
              </w:rPr>
              <w:t>1965575,590</w:t>
            </w:r>
          </w:p>
          <w:bookmarkEnd w:id="5353"/>
        </w:tc>
        <w:tc>
          <w:tcPr>
            <w:tcW w:w="0" w:type="auto"/>
            <w:gridSpan w:val="4"/>
            <w:vMerge/>
            <w:tcBorders>
              <w:top w:val="nil"/>
              <w:left w:val="outset" w:color="000000" w:sz="8"/>
              <w:bottom w:val="outset" w:color="000000" w:sz="8"/>
              <w:right w:val="outset" w:color="000000" w:sz="8"/>
            </w:tcBorders>
          </w:tcPr>
          <w:p/>
        </w:tc>
      </w:tr>
      <w:tr>
        <w:trPr>
          <w:trHeight w:val="45" w:hRule="atLeast"/>
        </w:trPr>
        <w:tc>
          <w:tcPr>
            <w:tcW w:w="0" w:type="auto"/>
            <w:gridSpan w:val="5"/>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758" w:id="5354"/>
          <w:p>
            <w:pPr>
              <w:spacing w:after="0"/>
              <w:ind w:left="0"/>
              <w:jc w:val="center"/>
            </w:pPr>
            <w:r>
              <w:rPr>
                <w:rFonts w:ascii="Arial"/>
                <w:b w:val="false"/>
                <w:i w:val="false"/>
                <w:color w:val="000000"/>
                <w:sz w:val="15"/>
              </w:rPr>
              <w:t>2020 рік</w:t>
            </w:r>
          </w:p>
          <w:bookmarkEnd w:id="5354"/>
        </w:tc>
        <w:tc>
          <w:tcPr>
            <w:tcW w:w="0" w:type="auto"/>
            <w:gridSpan w:val="4"/>
            <w:vMerge/>
            <w:tcBorders>
              <w:top w:val="nil"/>
              <w:left w:val="outset" w:color="000000" w:sz="8"/>
              <w:bottom w:val="outset" w:color="000000" w:sz="8"/>
              <w:right w:val="outset" w:color="000000" w:sz="8"/>
            </w:tcBorders>
          </w:tcPr>
          <w:p/>
        </w:tc>
      </w:tr>
      <w:tr>
        <w:trPr>
          <w:trHeight w:val="45" w:hRule="atLeast"/>
        </w:trPr>
        <w:tc>
          <w:tcPr>
            <w:tcW w:w="0" w:type="auto"/>
            <w:gridSpan w:val="5"/>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759" w:id="5355"/>
          <w:p>
            <w:pPr>
              <w:spacing w:after="0"/>
              <w:ind w:left="0"/>
              <w:jc w:val="center"/>
            </w:pPr>
            <w:r>
              <w:rPr>
                <w:rFonts w:ascii="Arial"/>
                <w:b w:val="false"/>
                <w:i w:val="false"/>
                <w:color w:val="000000"/>
                <w:sz w:val="15"/>
              </w:rPr>
              <w:t>2177939,459</w:t>
            </w:r>
          </w:p>
          <w:bookmarkEnd w:id="5355"/>
        </w:tc>
        <w:tc>
          <w:tcPr>
            <w:tcW w:w="0" w:type="auto"/>
            <w:gridSpan w:val="4"/>
            <w:vMerge/>
            <w:tcBorders>
              <w:top w:val="nil"/>
              <w:left w:val="outset" w:color="000000" w:sz="8"/>
              <w:bottom w:val="outset" w:color="000000" w:sz="8"/>
              <w:right w:val="outset" w:color="000000" w:sz="8"/>
            </w:tcBorders>
          </w:tcPr>
          <w:p/>
        </w:tc>
      </w:tr>
      <w:tr>
        <w:trPr>
          <w:trHeight w:val="45" w:hRule="atLeast"/>
        </w:trPr>
        <w:tc>
          <w:tcPr>
            <w:tcW w:w="0" w:type="auto"/>
            <w:gridSpan w:val="5"/>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760" w:id="5356"/>
          <w:p>
            <w:pPr>
              <w:spacing w:after="0"/>
              <w:ind w:left="0"/>
              <w:jc w:val="center"/>
            </w:pPr>
            <w:r>
              <w:rPr>
                <w:rFonts w:ascii="Arial"/>
                <w:b w:val="false"/>
                <w:i w:val="false"/>
                <w:color w:val="000000"/>
                <w:sz w:val="15"/>
              </w:rPr>
              <w:t>2021 рік</w:t>
            </w:r>
          </w:p>
          <w:bookmarkEnd w:id="5356"/>
        </w:tc>
        <w:tc>
          <w:tcPr>
            <w:tcW w:w="0" w:type="auto"/>
            <w:gridSpan w:val="4"/>
            <w:vMerge/>
            <w:tcBorders>
              <w:top w:val="nil"/>
              <w:left w:val="outset" w:color="000000" w:sz="8"/>
              <w:bottom w:val="outset" w:color="000000" w:sz="8"/>
              <w:right w:val="outset" w:color="000000" w:sz="8"/>
            </w:tcBorders>
          </w:tcPr>
          <w:p/>
        </w:tc>
      </w:tr>
      <w:tr>
        <w:trPr>
          <w:trHeight w:val="45" w:hRule="atLeast"/>
        </w:trPr>
        <w:tc>
          <w:tcPr>
            <w:tcW w:w="0" w:type="auto"/>
            <w:gridSpan w:val="5"/>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28" w:type="dxa"/>
            <w:tcBorders>
              <w:top w:val="outset" w:color="000000" w:sz="8"/>
              <w:left w:val="outset" w:color="000000" w:sz="8"/>
              <w:bottom w:val="outset" w:color="000000" w:sz="8"/>
              <w:right w:val="outset" w:color="000000" w:sz="8"/>
            </w:tcBorders>
            <w:vAlign w:val="center"/>
          </w:tcPr>
          <w:bookmarkStart w:name="15761" w:id="5357"/>
          <w:p>
            <w:pPr>
              <w:spacing w:after="0"/>
              <w:ind w:left="0"/>
              <w:jc w:val="center"/>
            </w:pPr>
            <w:r>
              <w:rPr>
                <w:rFonts w:ascii="Arial"/>
                <w:b w:val="false"/>
                <w:i w:val="false"/>
                <w:color w:val="000000"/>
                <w:sz w:val="15"/>
              </w:rPr>
              <w:t>2254713,750</w:t>
            </w:r>
          </w:p>
          <w:bookmarkEnd w:id="5357"/>
        </w:tc>
        <w:tc>
          <w:tcPr>
            <w:tcW w:w="0" w:type="auto"/>
            <w:gridSpan w:val="4"/>
            <w:vMerge/>
            <w:tcBorders>
              <w:top w:val="nil"/>
              <w:left w:val="outset" w:color="000000" w:sz="8"/>
              <w:bottom w:val="outset" w:color="000000" w:sz="8"/>
              <w:right w:val="outset" w:color="000000" w:sz="8"/>
            </w:tcBorders>
          </w:tcPr>
          <w:p/>
        </w:tc>
      </w:tr>
    </w:tbl>
    <w:p>
      <w:pPr>
        <w:spacing/>
        <w:ind w:left="0"/>
        <w:jc w:val="left"/>
      </w:pPr>
      <w:r>
        <w:br/>
      </w:r>
    </w:p>
    <w:bookmarkStart w:name="15762" w:id="5358"/>
    <w:p>
      <w:pPr>
        <w:spacing w:after="0"/>
        <w:ind w:left="0"/>
        <w:jc w:val="center"/>
      </w:pPr>
      <w:r>
        <w:rPr>
          <w:rFonts w:ascii="Arial"/>
          <w:b/>
          <w:i w:val="false"/>
          <w:color w:val="000000"/>
          <w:sz w:val="18"/>
        </w:rPr>
        <w:t>VII. ІНДИКАТОРИ ПРОГРАМИ</w:t>
      </w:r>
      <w:r>
        <w:br/>
      </w:r>
      <w:r>
        <w:rPr>
          <w:rFonts w:ascii="Arial"/>
          <w:b/>
          <w:i w:val="false"/>
          <w:color w:val="000000"/>
          <w:sz w:val="18"/>
        </w:rPr>
        <w:t>КОМПЛЕКСНА МІСЬКА ЦІЛЬОВА ПРОГРАМА ЕКОЛОГІЧНОГО БЛАГОПОЛУЧЧЯ МІСТА КИЄВА НА 2019 - 2021 РОКИ</w:t>
      </w:r>
    </w:p>
    <w:bookmarkEnd w:id="5358"/>
    <w:bookmarkStart w:name="15763" w:id="5359"/>
    <w:p>
      <w:pPr>
        <w:spacing w:after="0"/>
        <w:ind w:firstLine="240"/>
        <w:jc w:val="right"/>
      </w:pPr>
      <w:r>
        <w:rPr>
          <w:rFonts w:ascii="Arial"/>
          <w:b w:val="false"/>
          <w:i w:val="false"/>
          <w:color w:val="000000"/>
          <w:sz w:val="18"/>
        </w:rPr>
        <w:t>Таблиця 15</w:t>
      </w:r>
    </w:p>
    <w:bookmarkEnd w:id="535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79"/>
        <w:gridCol w:w="3780"/>
        <w:gridCol w:w="1745"/>
        <w:gridCol w:w="1259"/>
        <w:gridCol w:w="1162"/>
        <w:gridCol w:w="1065"/>
      </w:tblGrid>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15764" w:id="5360"/>
          <w:p>
            <w:pPr>
              <w:spacing w:after="0"/>
              <w:ind w:left="0"/>
              <w:jc w:val="center"/>
            </w:pPr>
            <w:r>
              <w:rPr>
                <w:rFonts w:ascii="Arial"/>
                <w:b w:val="false"/>
                <w:i w:val="false"/>
                <w:color w:val="000000"/>
                <w:sz w:val="15"/>
              </w:rPr>
              <w:t>N</w:t>
            </w:r>
            <w:r>
              <w:br/>
            </w:r>
            <w:r>
              <w:rPr>
                <w:rFonts w:ascii="Arial"/>
                <w:b w:val="false"/>
                <w:i w:val="false"/>
                <w:color w:val="000000"/>
                <w:sz w:val="15"/>
              </w:rPr>
              <w:t>з/п</w:t>
            </w:r>
          </w:p>
          <w:bookmarkEnd w:id="5360"/>
        </w:tc>
        <w:tc>
          <w:tcPr>
            <w:tcW w:w="3780" w:type="dxa"/>
            <w:tcBorders>
              <w:top w:val="outset" w:color="000000" w:sz="8"/>
              <w:left w:val="outset" w:color="000000" w:sz="8"/>
              <w:bottom w:val="outset" w:color="000000" w:sz="8"/>
              <w:right w:val="outset" w:color="000000" w:sz="8"/>
            </w:tcBorders>
            <w:vAlign w:val="center"/>
          </w:tcPr>
          <w:bookmarkStart w:name="15765" w:id="5361"/>
          <w:p>
            <w:pPr>
              <w:spacing w:after="0"/>
              <w:ind w:left="0"/>
              <w:jc w:val="center"/>
            </w:pPr>
            <w:r>
              <w:rPr>
                <w:rFonts w:ascii="Arial"/>
                <w:b w:val="false"/>
                <w:i w:val="false"/>
                <w:color w:val="000000"/>
                <w:sz w:val="15"/>
              </w:rPr>
              <w:t>Індикатори</w:t>
            </w:r>
          </w:p>
          <w:bookmarkEnd w:id="5361"/>
        </w:tc>
        <w:tc>
          <w:tcPr>
            <w:tcW w:w="1745" w:type="dxa"/>
            <w:tcBorders>
              <w:top w:val="outset" w:color="000000" w:sz="8"/>
              <w:left w:val="outset" w:color="000000" w:sz="8"/>
              <w:bottom w:val="outset" w:color="000000" w:sz="8"/>
              <w:right w:val="outset" w:color="000000" w:sz="8"/>
            </w:tcBorders>
            <w:vAlign w:val="center"/>
          </w:tcPr>
          <w:bookmarkStart w:name="15766" w:id="5362"/>
          <w:p>
            <w:pPr>
              <w:spacing w:after="0"/>
              <w:ind w:left="0"/>
              <w:jc w:val="center"/>
            </w:pPr>
            <w:r>
              <w:rPr>
                <w:rFonts w:ascii="Arial"/>
                <w:b w:val="false"/>
                <w:i w:val="false"/>
                <w:color w:val="000000"/>
                <w:sz w:val="15"/>
              </w:rPr>
              <w:t>Одиниці виміру</w:t>
            </w:r>
          </w:p>
          <w:bookmarkEnd w:id="5362"/>
        </w:tc>
        <w:tc>
          <w:tcPr>
            <w:tcW w:w="1259" w:type="dxa"/>
            <w:tcBorders>
              <w:top w:val="outset" w:color="000000" w:sz="8"/>
              <w:left w:val="outset" w:color="000000" w:sz="8"/>
              <w:bottom w:val="outset" w:color="000000" w:sz="8"/>
              <w:right w:val="outset" w:color="000000" w:sz="8"/>
            </w:tcBorders>
            <w:vAlign w:val="center"/>
          </w:tcPr>
          <w:bookmarkStart w:name="15767" w:id="5363"/>
          <w:p>
            <w:pPr>
              <w:spacing w:after="0"/>
              <w:ind w:left="0"/>
              <w:jc w:val="center"/>
            </w:pPr>
            <w:r>
              <w:rPr>
                <w:rFonts w:ascii="Arial"/>
                <w:b w:val="false"/>
                <w:i w:val="false"/>
                <w:color w:val="000000"/>
                <w:sz w:val="15"/>
              </w:rPr>
              <w:t>2019</w:t>
            </w:r>
          </w:p>
          <w:bookmarkEnd w:id="5363"/>
        </w:tc>
        <w:tc>
          <w:tcPr>
            <w:tcW w:w="1162" w:type="dxa"/>
            <w:tcBorders>
              <w:top w:val="outset" w:color="000000" w:sz="8"/>
              <w:left w:val="outset" w:color="000000" w:sz="8"/>
              <w:bottom w:val="outset" w:color="000000" w:sz="8"/>
              <w:right w:val="outset" w:color="000000" w:sz="8"/>
            </w:tcBorders>
            <w:vAlign w:val="center"/>
          </w:tcPr>
          <w:bookmarkStart w:name="15768" w:id="5364"/>
          <w:p>
            <w:pPr>
              <w:spacing w:after="0"/>
              <w:ind w:left="0"/>
              <w:jc w:val="center"/>
            </w:pPr>
            <w:r>
              <w:rPr>
                <w:rFonts w:ascii="Arial"/>
                <w:b w:val="false"/>
                <w:i w:val="false"/>
                <w:color w:val="000000"/>
                <w:sz w:val="15"/>
              </w:rPr>
              <w:t>2020</w:t>
            </w:r>
          </w:p>
          <w:bookmarkEnd w:id="5364"/>
        </w:tc>
        <w:tc>
          <w:tcPr>
            <w:tcW w:w="1065" w:type="dxa"/>
            <w:tcBorders>
              <w:top w:val="outset" w:color="000000" w:sz="8"/>
              <w:left w:val="outset" w:color="000000" w:sz="8"/>
              <w:bottom w:val="outset" w:color="000000" w:sz="8"/>
              <w:right w:val="outset" w:color="000000" w:sz="8"/>
            </w:tcBorders>
            <w:vAlign w:val="center"/>
          </w:tcPr>
          <w:bookmarkStart w:name="15769" w:id="5365"/>
          <w:p>
            <w:pPr>
              <w:spacing w:after="0"/>
              <w:ind w:left="0"/>
              <w:jc w:val="center"/>
            </w:pPr>
            <w:r>
              <w:rPr>
                <w:rFonts w:ascii="Arial"/>
                <w:b w:val="false"/>
                <w:i w:val="false"/>
                <w:color w:val="000000"/>
                <w:sz w:val="15"/>
              </w:rPr>
              <w:t>2021</w:t>
            </w:r>
          </w:p>
          <w:bookmarkEnd w:id="5365"/>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15770" w:id="5366"/>
          <w:p>
            <w:pPr>
              <w:spacing w:after="0"/>
              <w:ind w:left="0"/>
              <w:jc w:val="center"/>
            </w:pPr>
            <w:r>
              <w:rPr>
                <w:rFonts w:ascii="Arial"/>
                <w:b w:val="false"/>
                <w:i w:val="false"/>
                <w:color w:val="000000"/>
                <w:sz w:val="15"/>
              </w:rPr>
              <w:t>1</w:t>
            </w:r>
          </w:p>
          <w:bookmarkEnd w:id="5366"/>
        </w:tc>
        <w:tc>
          <w:tcPr>
            <w:tcW w:w="3780" w:type="dxa"/>
            <w:tcBorders>
              <w:top w:val="outset" w:color="000000" w:sz="8"/>
              <w:left w:val="outset" w:color="000000" w:sz="8"/>
              <w:bottom w:val="outset" w:color="000000" w:sz="8"/>
              <w:right w:val="outset" w:color="000000" w:sz="8"/>
            </w:tcBorders>
            <w:vAlign w:val="center"/>
          </w:tcPr>
          <w:bookmarkStart w:name="15771" w:id="5367"/>
          <w:p>
            <w:pPr>
              <w:spacing w:after="0"/>
              <w:ind w:left="0"/>
              <w:jc w:val="left"/>
            </w:pPr>
            <w:r>
              <w:rPr>
                <w:rFonts w:ascii="Arial"/>
                <w:b w:val="false"/>
                <w:i w:val="false"/>
                <w:color w:val="000000"/>
                <w:sz w:val="15"/>
              </w:rPr>
              <w:t>Площа земель природно-заповідного фонду</w:t>
            </w:r>
          </w:p>
          <w:bookmarkEnd w:id="5367"/>
        </w:tc>
        <w:tc>
          <w:tcPr>
            <w:tcW w:w="1745" w:type="dxa"/>
            <w:tcBorders>
              <w:top w:val="outset" w:color="000000" w:sz="8"/>
              <w:left w:val="outset" w:color="000000" w:sz="8"/>
              <w:bottom w:val="outset" w:color="000000" w:sz="8"/>
              <w:right w:val="outset" w:color="000000" w:sz="8"/>
            </w:tcBorders>
            <w:vAlign w:val="center"/>
          </w:tcPr>
          <w:bookmarkStart w:name="15772" w:id="5368"/>
          <w:p>
            <w:pPr>
              <w:spacing w:after="0"/>
              <w:ind w:left="0"/>
              <w:jc w:val="center"/>
            </w:pPr>
            <w:r>
              <w:rPr>
                <w:rFonts w:ascii="Arial"/>
                <w:b w:val="false"/>
                <w:i w:val="false"/>
                <w:color w:val="000000"/>
                <w:sz w:val="15"/>
              </w:rPr>
              <w:t>тис. га</w:t>
            </w:r>
          </w:p>
          <w:bookmarkEnd w:id="5368"/>
        </w:tc>
        <w:tc>
          <w:tcPr>
            <w:tcW w:w="1259" w:type="dxa"/>
            <w:tcBorders>
              <w:top w:val="outset" w:color="000000" w:sz="8"/>
              <w:left w:val="outset" w:color="000000" w:sz="8"/>
              <w:bottom w:val="outset" w:color="000000" w:sz="8"/>
              <w:right w:val="outset" w:color="000000" w:sz="8"/>
            </w:tcBorders>
            <w:vAlign w:val="center"/>
          </w:tcPr>
          <w:bookmarkStart w:name="15773" w:id="5369"/>
          <w:p>
            <w:pPr>
              <w:spacing w:after="0"/>
              <w:ind w:left="0"/>
              <w:jc w:val="center"/>
            </w:pPr>
            <w:r>
              <w:rPr>
                <w:rFonts w:ascii="Arial"/>
                <w:b w:val="false"/>
                <w:i w:val="false"/>
                <w:color w:val="000000"/>
                <w:sz w:val="15"/>
              </w:rPr>
              <w:t>15</w:t>
            </w:r>
          </w:p>
          <w:bookmarkEnd w:id="5369"/>
        </w:tc>
        <w:tc>
          <w:tcPr>
            <w:tcW w:w="1162" w:type="dxa"/>
            <w:tcBorders>
              <w:top w:val="outset" w:color="000000" w:sz="8"/>
              <w:left w:val="outset" w:color="000000" w:sz="8"/>
              <w:bottom w:val="outset" w:color="000000" w:sz="8"/>
              <w:right w:val="outset" w:color="000000" w:sz="8"/>
            </w:tcBorders>
            <w:vAlign w:val="center"/>
          </w:tcPr>
          <w:bookmarkStart w:name="15774" w:id="5370"/>
          <w:p>
            <w:pPr>
              <w:spacing w:after="0"/>
              <w:ind w:left="0"/>
              <w:jc w:val="center"/>
            </w:pPr>
            <w:r>
              <w:rPr>
                <w:rFonts w:ascii="Arial"/>
                <w:b w:val="false"/>
                <w:i w:val="false"/>
                <w:color w:val="000000"/>
                <w:sz w:val="15"/>
              </w:rPr>
              <w:t>16</w:t>
            </w:r>
          </w:p>
          <w:bookmarkEnd w:id="5370"/>
        </w:tc>
        <w:tc>
          <w:tcPr>
            <w:tcW w:w="1065" w:type="dxa"/>
            <w:tcBorders>
              <w:top w:val="outset" w:color="000000" w:sz="8"/>
              <w:left w:val="outset" w:color="000000" w:sz="8"/>
              <w:bottom w:val="outset" w:color="000000" w:sz="8"/>
              <w:right w:val="outset" w:color="000000" w:sz="8"/>
            </w:tcBorders>
            <w:vAlign w:val="center"/>
          </w:tcPr>
          <w:bookmarkStart w:name="15775" w:id="5371"/>
          <w:p>
            <w:pPr>
              <w:spacing w:after="0"/>
              <w:ind w:left="0"/>
              <w:jc w:val="center"/>
            </w:pPr>
            <w:r>
              <w:rPr>
                <w:rFonts w:ascii="Arial"/>
                <w:b w:val="false"/>
                <w:i w:val="false"/>
                <w:color w:val="000000"/>
                <w:sz w:val="15"/>
              </w:rPr>
              <w:t>17</w:t>
            </w:r>
          </w:p>
          <w:bookmarkEnd w:id="5371"/>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15776" w:id="5372"/>
          <w:p>
            <w:pPr>
              <w:spacing w:after="0"/>
              <w:ind w:left="0"/>
              <w:jc w:val="center"/>
            </w:pPr>
            <w:r>
              <w:rPr>
                <w:rFonts w:ascii="Arial"/>
                <w:b w:val="false"/>
                <w:i w:val="false"/>
                <w:color w:val="000000"/>
                <w:sz w:val="15"/>
              </w:rPr>
              <w:t>2</w:t>
            </w:r>
          </w:p>
          <w:bookmarkEnd w:id="5372"/>
        </w:tc>
        <w:tc>
          <w:tcPr>
            <w:tcW w:w="3780" w:type="dxa"/>
            <w:tcBorders>
              <w:top w:val="outset" w:color="000000" w:sz="8"/>
              <w:left w:val="outset" w:color="000000" w:sz="8"/>
              <w:bottom w:val="outset" w:color="000000" w:sz="8"/>
              <w:right w:val="outset" w:color="000000" w:sz="8"/>
            </w:tcBorders>
            <w:vAlign w:val="center"/>
          </w:tcPr>
          <w:bookmarkStart w:name="15777" w:id="5373"/>
          <w:p>
            <w:pPr>
              <w:spacing w:after="0"/>
              <w:ind w:left="0"/>
              <w:jc w:val="left"/>
            </w:pPr>
            <w:r>
              <w:rPr>
                <w:rFonts w:ascii="Arial"/>
                <w:b w:val="false"/>
                <w:i w:val="false"/>
                <w:color w:val="000000"/>
                <w:sz w:val="15"/>
              </w:rPr>
              <w:t>Забезпеченість зеленими зонами загального користування</w:t>
            </w:r>
          </w:p>
          <w:bookmarkEnd w:id="5373"/>
        </w:tc>
        <w:tc>
          <w:tcPr>
            <w:tcW w:w="1745" w:type="dxa"/>
            <w:tcBorders>
              <w:top w:val="outset" w:color="000000" w:sz="8"/>
              <w:left w:val="outset" w:color="000000" w:sz="8"/>
              <w:bottom w:val="outset" w:color="000000" w:sz="8"/>
              <w:right w:val="outset" w:color="000000" w:sz="8"/>
            </w:tcBorders>
            <w:vAlign w:val="center"/>
          </w:tcPr>
          <w:bookmarkStart w:name="15778" w:id="5374"/>
          <w:p>
            <w:pPr>
              <w:spacing w:after="0"/>
              <w:ind w:left="0"/>
              <w:jc w:val="center"/>
            </w:pPr>
            <w:r>
              <w:rPr>
                <w:rFonts w:ascii="Arial"/>
                <w:b w:val="false"/>
                <w:i w:val="false"/>
                <w:color w:val="000000"/>
                <w:sz w:val="15"/>
              </w:rPr>
              <w:t>м2/мешканця</w:t>
            </w:r>
          </w:p>
          <w:bookmarkEnd w:id="5374"/>
        </w:tc>
        <w:tc>
          <w:tcPr>
            <w:tcW w:w="1259" w:type="dxa"/>
            <w:tcBorders>
              <w:top w:val="outset" w:color="000000" w:sz="8"/>
              <w:left w:val="outset" w:color="000000" w:sz="8"/>
              <w:bottom w:val="outset" w:color="000000" w:sz="8"/>
              <w:right w:val="outset" w:color="000000" w:sz="8"/>
            </w:tcBorders>
            <w:vAlign w:val="center"/>
          </w:tcPr>
          <w:bookmarkStart w:name="15779" w:id="5375"/>
          <w:p>
            <w:pPr>
              <w:spacing w:after="0"/>
              <w:ind w:left="0"/>
              <w:jc w:val="center"/>
            </w:pPr>
            <w:r>
              <w:rPr>
                <w:rFonts w:ascii="Arial"/>
                <w:b w:val="false"/>
                <w:i w:val="false"/>
                <w:color w:val="000000"/>
                <w:sz w:val="15"/>
              </w:rPr>
              <w:t>22,0</w:t>
            </w:r>
          </w:p>
          <w:bookmarkEnd w:id="5375"/>
        </w:tc>
        <w:tc>
          <w:tcPr>
            <w:tcW w:w="1162" w:type="dxa"/>
            <w:tcBorders>
              <w:top w:val="outset" w:color="000000" w:sz="8"/>
              <w:left w:val="outset" w:color="000000" w:sz="8"/>
              <w:bottom w:val="outset" w:color="000000" w:sz="8"/>
              <w:right w:val="outset" w:color="000000" w:sz="8"/>
            </w:tcBorders>
            <w:vAlign w:val="center"/>
          </w:tcPr>
          <w:bookmarkStart w:name="15780" w:id="5376"/>
          <w:p>
            <w:pPr>
              <w:spacing w:after="0"/>
              <w:ind w:left="0"/>
              <w:jc w:val="center"/>
            </w:pPr>
            <w:r>
              <w:rPr>
                <w:rFonts w:ascii="Arial"/>
                <w:b w:val="false"/>
                <w:i w:val="false"/>
                <w:color w:val="000000"/>
                <w:sz w:val="15"/>
              </w:rPr>
              <w:t>23,0</w:t>
            </w:r>
          </w:p>
          <w:bookmarkEnd w:id="5376"/>
        </w:tc>
        <w:tc>
          <w:tcPr>
            <w:tcW w:w="1065" w:type="dxa"/>
            <w:tcBorders>
              <w:top w:val="outset" w:color="000000" w:sz="8"/>
              <w:left w:val="outset" w:color="000000" w:sz="8"/>
              <w:bottom w:val="outset" w:color="000000" w:sz="8"/>
              <w:right w:val="outset" w:color="000000" w:sz="8"/>
            </w:tcBorders>
            <w:vAlign w:val="center"/>
          </w:tcPr>
          <w:bookmarkStart w:name="15781" w:id="5377"/>
          <w:p>
            <w:pPr>
              <w:spacing w:after="0"/>
              <w:ind w:left="0"/>
              <w:jc w:val="center"/>
            </w:pPr>
            <w:r>
              <w:rPr>
                <w:rFonts w:ascii="Arial"/>
                <w:b w:val="false"/>
                <w:i w:val="false"/>
                <w:color w:val="000000"/>
                <w:sz w:val="15"/>
              </w:rPr>
              <w:t>23,5</w:t>
            </w:r>
          </w:p>
          <w:bookmarkEnd w:id="5377"/>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15782" w:id="5378"/>
          <w:p>
            <w:pPr>
              <w:spacing w:after="0"/>
              <w:ind w:left="0"/>
              <w:jc w:val="center"/>
            </w:pPr>
            <w:r>
              <w:rPr>
                <w:rFonts w:ascii="Arial"/>
                <w:b w:val="false"/>
                <w:i w:val="false"/>
                <w:color w:val="000000"/>
                <w:sz w:val="15"/>
              </w:rPr>
              <w:t>3</w:t>
            </w:r>
          </w:p>
          <w:bookmarkEnd w:id="5378"/>
        </w:tc>
        <w:tc>
          <w:tcPr>
            <w:tcW w:w="3780" w:type="dxa"/>
            <w:tcBorders>
              <w:top w:val="outset" w:color="000000" w:sz="8"/>
              <w:left w:val="outset" w:color="000000" w:sz="8"/>
              <w:bottom w:val="outset" w:color="000000" w:sz="8"/>
              <w:right w:val="outset" w:color="000000" w:sz="8"/>
            </w:tcBorders>
            <w:vAlign w:val="center"/>
          </w:tcPr>
          <w:bookmarkStart w:name="15783" w:id="5379"/>
          <w:p>
            <w:pPr>
              <w:spacing w:after="0"/>
              <w:ind w:left="0"/>
              <w:jc w:val="left"/>
            </w:pPr>
            <w:r>
              <w:rPr>
                <w:rFonts w:ascii="Arial"/>
                <w:b w:val="false"/>
                <w:i w:val="false"/>
                <w:color w:val="000000"/>
                <w:sz w:val="15"/>
              </w:rPr>
              <w:t>Індекс забруднення атмосфери (ІЗА) середній по місту</w:t>
            </w:r>
          </w:p>
          <w:bookmarkEnd w:id="5379"/>
        </w:tc>
        <w:tc>
          <w:tcPr>
            <w:tcW w:w="1745" w:type="dxa"/>
            <w:tcBorders>
              <w:top w:val="outset" w:color="000000" w:sz="8"/>
              <w:left w:val="outset" w:color="000000" w:sz="8"/>
              <w:bottom w:val="outset" w:color="000000" w:sz="8"/>
              <w:right w:val="outset" w:color="000000" w:sz="8"/>
            </w:tcBorders>
            <w:vAlign w:val="center"/>
          </w:tcPr>
          <w:bookmarkStart w:name="15784" w:id="5380"/>
          <w:p>
            <w:pPr>
              <w:spacing w:after="0"/>
              <w:ind w:left="0"/>
              <w:jc w:val="center"/>
            </w:pPr>
            <w:r>
              <w:rPr>
                <w:rFonts w:ascii="Arial"/>
                <w:b w:val="false"/>
                <w:i w:val="false"/>
                <w:color w:val="000000"/>
                <w:sz w:val="15"/>
              </w:rPr>
              <w:t>умовних одиниць</w:t>
            </w:r>
          </w:p>
          <w:bookmarkEnd w:id="5380"/>
        </w:tc>
        <w:tc>
          <w:tcPr>
            <w:tcW w:w="1259" w:type="dxa"/>
            <w:tcBorders>
              <w:top w:val="outset" w:color="000000" w:sz="8"/>
              <w:left w:val="outset" w:color="000000" w:sz="8"/>
              <w:bottom w:val="outset" w:color="000000" w:sz="8"/>
              <w:right w:val="outset" w:color="000000" w:sz="8"/>
            </w:tcBorders>
            <w:vAlign w:val="center"/>
          </w:tcPr>
          <w:bookmarkStart w:name="15785" w:id="5381"/>
          <w:p>
            <w:pPr>
              <w:spacing w:after="0"/>
              <w:ind w:left="0"/>
              <w:jc w:val="center"/>
            </w:pPr>
            <w:r>
              <w:rPr>
                <w:rFonts w:ascii="Arial"/>
                <w:b w:val="false"/>
                <w:i w:val="false"/>
                <w:color w:val="000000"/>
                <w:sz w:val="15"/>
              </w:rPr>
              <w:t>підвищений</w:t>
            </w:r>
          </w:p>
          <w:bookmarkEnd w:id="5381"/>
        </w:tc>
        <w:tc>
          <w:tcPr>
            <w:tcW w:w="1162" w:type="dxa"/>
            <w:tcBorders>
              <w:top w:val="outset" w:color="000000" w:sz="8"/>
              <w:left w:val="outset" w:color="000000" w:sz="8"/>
              <w:bottom w:val="outset" w:color="000000" w:sz="8"/>
              <w:right w:val="outset" w:color="000000" w:sz="8"/>
            </w:tcBorders>
            <w:vAlign w:val="center"/>
          </w:tcPr>
          <w:bookmarkStart w:name="15786" w:id="5382"/>
          <w:p>
            <w:pPr>
              <w:spacing w:after="0"/>
              <w:ind w:left="0"/>
              <w:jc w:val="center"/>
            </w:pPr>
            <w:r>
              <w:rPr>
                <w:rFonts w:ascii="Arial"/>
                <w:b w:val="false"/>
                <w:i w:val="false"/>
                <w:color w:val="000000"/>
                <w:sz w:val="15"/>
              </w:rPr>
              <w:t>підвищений</w:t>
            </w:r>
          </w:p>
          <w:bookmarkEnd w:id="5382"/>
        </w:tc>
        <w:tc>
          <w:tcPr>
            <w:tcW w:w="1065" w:type="dxa"/>
            <w:tcBorders>
              <w:top w:val="outset" w:color="000000" w:sz="8"/>
              <w:left w:val="outset" w:color="000000" w:sz="8"/>
              <w:bottom w:val="outset" w:color="000000" w:sz="8"/>
              <w:right w:val="outset" w:color="000000" w:sz="8"/>
            </w:tcBorders>
            <w:vAlign w:val="center"/>
          </w:tcPr>
          <w:bookmarkStart w:name="15787" w:id="5383"/>
          <w:p>
            <w:pPr>
              <w:spacing w:after="0"/>
              <w:ind w:left="0"/>
              <w:jc w:val="center"/>
            </w:pPr>
            <w:r>
              <w:rPr>
                <w:rFonts w:ascii="Arial"/>
                <w:b w:val="false"/>
                <w:i w:val="false"/>
                <w:color w:val="000000"/>
                <w:sz w:val="15"/>
              </w:rPr>
              <w:t>підвищений</w:t>
            </w:r>
          </w:p>
          <w:bookmarkEnd w:id="5383"/>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15788" w:id="5384"/>
          <w:p>
            <w:pPr>
              <w:spacing w:after="0"/>
              <w:ind w:left="0"/>
              <w:jc w:val="center"/>
            </w:pPr>
            <w:r>
              <w:rPr>
                <w:rFonts w:ascii="Arial"/>
                <w:b w:val="false"/>
                <w:i w:val="false"/>
                <w:color w:val="000000"/>
                <w:sz w:val="15"/>
              </w:rPr>
              <w:t>4</w:t>
            </w:r>
          </w:p>
          <w:bookmarkEnd w:id="5384"/>
        </w:tc>
        <w:tc>
          <w:tcPr>
            <w:tcW w:w="3780" w:type="dxa"/>
            <w:tcBorders>
              <w:top w:val="outset" w:color="000000" w:sz="8"/>
              <w:left w:val="outset" w:color="000000" w:sz="8"/>
              <w:bottom w:val="outset" w:color="000000" w:sz="8"/>
              <w:right w:val="outset" w:color="000000" w:sz="8"/>
            </w:tcBorders>
            <w:vAlign w:val="center"/>
          </w:tcPr>
          <w:bookmarkStart w:name="15789" w:id="5385"/>
          <w:p>
            <w:pPr>
              <w:spacing w:after="0"/>
              <w:ind w:left="0"/>
              <w:jc w:val="left"/>
            </w:pPr>
            <w:r>
              <w:rPr>
                <w:rFonts w:ascii="Arial"/>
                <w:b w:val="false"/>
                <w:i w:val="false"/>
                <w:color w:val="000000"/>
                <w:sz w:val="15"/>
              </w:rPr>
              <w:t>Частка водних об'єктів міста Києва, на яких здійснюється моніторинг екологічного стану якості води відповідно до вимог Водної Рамкової Директиви 2000/60/ЄС</w:t>
            </w:r>
          </w:p>
          <w:bookmarkEnd w:id="5385"/>
        </w:tc>
        <w:tc>
          <w:tcPr>
            <w:tcW w:w="1745" w:type="dxa"/>
            <w:tcBorders>
              <w:top w:val="outset" w:color="000000" w:sz="8"/>
              <w:left w:val="outset" w:color="000000" w:sz="8"/>
              <w:bottom w:val="outset" w:color="000000" w:sz="8"/>
              <w:right w:val="outset" w:color="000000" w:sz="8"/>
            </w:tcBorders>
            <w:vAlign w:val="center"/>
          </w:tcPr>
          <w:bookmarkStart w:name="15790" w:id="5386"/>
          <w:p>
            <w:pPr>
              <w:spacing w:after="0"/>
              <w:ind w:left="0"/>
              <w:jc w:val="center"/>
            </w:pPr>
            <w:r>
              <w:rPr>
                <w:rFonts w:ascii="Arial"/>
                <w:b w:val="false"/>
                <w:i w:val="false"/>
                <w:color w:val="000000"/>
                <w:sz w:val="15"/>
              </w:rPr>
              <w:t>%</w:t>
            </w:r>
          </w:p>
          <w:bookmarkEnd w:id="5386"/>
        </w:tc>
        <w:tc>
          <w:tcPr>
            <w:tcW w:w="1259" w:type="dxa"/>
            <w:tcBorders>
              <w:top w:val="outset" w:color="000000" w:sz="8"/>
              <w:left w:val="outset" w:color="000000" w:sz="8"/>
              <w:bottom w:val="outset" w:color="000000" w:sz="8"/>
              <w:right w:val="outset" w:color="000000" w:sz="8"/>
            </w:tcBorders>
            <w:vAlign w:val="center"/>
          </w:tcPr>
          <w:bookmarkStart w:name="15791" w:id="5387"/>
          <w:p>
            <w:pPr>
              <w:spacing w:after="0"/>
              <w:ind w:left="0"/>
              <w:jc w:val="center"/>
            </w:pPr>
            <w:r>
              <w:rPr>
                <w:rFonts w:ascii="Arial"/>
                <w:b w:val="false"/>
                <w:i w:val="false"/>
                <w:color w:val="000000"/>
                <w:sz w:val="15"/>
              </w:rPr>
              <w:t>15</w:t>
            </w:r>
          </w:p>
          <w:bookmarkEnd w:id="5387"/>
        </w:tc>
        <w:tc>
          <w:tcPr>
            <w:tcW w:w="1162" w:type="dxa"/>
            <w:tcBorders>
              <w:top w:val="outset" w:color="000000" w:sz="8"/>
              <w:left w:val="outset" w:color="000000" w:sz="8"/>
              <w:bottom w:val="outset" w:color="000000" w:sz="8"/>
              <w:right w:val="outset" w:color="000000" w:sz="8"/>
            </w:tcBorders>
            <w:vAlign w:val="center"/>
          </w:tcPr>
          <w:bookmarkStart w:name="15792" w:id="5388"/>
          <w:p>
            <w:pPr>
              <w:spacing w:after="0"/>
              <w:ind w:left="0"/>
              <w:jc w:val="center"/>
            </w:pPr>
            <w:r>
              <w:rPr>
                <w:rFonts w:ascii="Arial"/>
                <w:b w:val="false"/>
                <w:i w:val="false"/>
                <w:color w:val="000000"/>
                <w:sz w:val="15"/>
              </w:rPr>
              <w:t>50</w:t>
            </w:r>
          </w:p>
          <w:bookmarkEnd w:id="5388"/>
        </w:tc>
        <w:tc>
          <w:tcPr>
            <w:tcW w:w="1065" w:type="dxa"/>
            <w:tcBorders>
              <w:top w:val="outset" w:color="000000" w:sz="8"/>
              <w:left w:val="outset" w:color="000000" w:sz="8"/>
              <w:bottom w:val="outset" w:color="000000" w:sz="8"/>
              <w:right w:val="outset" w:color="000000" w:sz="8"/>
            </w:tcBorders>
            <w:vAlign w:val="center"/>
          </w:tcPr>
          <w:bookmarkStart w:name="15793" w:id="5389"/>
          <w:p>
            <w:pPr>
              <w:spacing w:after="0"/>
              <w:ind w:left="0"/>
              <w:jc w:val="center"/>
            </w:pPr>
            <w:r>
              <w:rPr>
                <w:rFonts w:ascii="Arial"/>
                <w:b w:val="false"/>
                <w:i w:val="false"/>
                <w:color w:val="000000"/>
                <w:sz w:val="15"/>
              </w:rPr>
              <w:t>60</w:t>
            </w:r>
          </w:p>
          <w:bookmarkEnd w:id="5389"/>
        </w:tc>
      </w:tr>
    </w:tbl>
    <w:p>
      <w:pPr>
        <w:spacing/>
        <w:ind w:left="0"/>
        <w:jc w:val="left"/>
      </w:pPr>
      <w:r>
        <w:br/>
      </w:r>
    </w:p>
    <w:bookmarkStart w:name="15794" w:id="5390"/>
    <w:p>
      <w:pPr>
        <w:pStyle w:val="Heading3"/>
        <w:spacing w:after="0"/>
        <w:ind w:left="0"/>
        <w:jc w:val="center"/>
      </w:pPr>
      <w:r>
        <w:rPr>
          <w:rFonts w:ascii="Arial"/>
          <w:color w:val="000000"/>
          <w:sz w:val="27"/>
        </w:rPr>
        <w:t>VIII. КООРДИНАЦІЯ ТА КОНТРОЛЬ ЗА ХОДОМ ВИКОНАННЯ КОМПЛЕКСНОЇ ПРОГРАМИ</w:t>
      </w:r>
    </w:p>
    <w:bookmarkEnd w:id="5390"/>
    <w:bookmarkStart w:name="15795" w:id="5391"/>
    <w:p>
      <w:pPr>
        <w:spacing w:after="0"/>
        <w:ind w:firstLine="240"/>
        <w:jc w:val="left"/>
      </w:pPr>
      <w:r>
        <w:rPr>
          <w:rFonts w:ascii="Arial"/>
          <w:b w:val="false"/>
          <w:i w:val="false"/>
          <w:color w:val="000000"/>
          <w:sz w:val="18"/>
        </w:rPr>
        <w:t>Координацію та контроль за ходом виконанням Комплексної програми здійснює заступник голови Київської міської державної адміністрації згідно з розподілом обов'язків, забезпечує здійснення повноважень виконавчого органу Київської міської ради (Київської міської державної адміністрації) в галузі охорони навколишнього природного середовища.</w:t>
      </w:r>
    </w:p>
    <w:bookmarkEnd w:id="5391"/>
    <w:bookmarkStart w:name="15796" w:id="5392"/>
    <w:p>
      <w:pPr>
        <w:spacing w:after="0"/>
        <w:ind w:firstLine="240"/>
        <w:jc w:val="left"/>
      </w:pPr>
      <w:r>
        <w:rPr>
          <w:rFonts w:ascii="Arial"/>
          <w:b w:val="false"/>
          <w:i w:val="false"/>
          <w:color w:val="000000"/>
          <w:sz w:val="18"/>
        </w:rPr>
        <w:t>Безпосередній контроль за виконанням завдань і заходів Комплексної програми здійснює Управління екології та природних ресурсів виконавчого органу Київської міської ради (Київської міської державної адміністрації), а за цільовим та ефективним використанням коштів - головні розпорядники бюджетних коштів, які є співвиконавцями заходів Комплексної програми та яким передбачені бюджетні призначення на виконання заходів Комплексної програми.</w:t>
      </w:r>
    </w:p>
    <w:bookmarkEnd w:id="5392"/>
    <w:bookmarkStart w:name="15797" w:id="5393"/>
    <w:p>
      <w:pPr>
        <w:spacing w:after="0"/>
        <w:ind w:firstLine="240"/>
        <w:jc w:val="left"/>
      </w:pPr>
      <w:r>
        <w:rPr>
          <w:rFonts w:ascii="Arial"/>
          <w:b w:val="false"/>
          <w:i w:val="false"/>
          <w:color w:val="000000"/>
          <w:sz w:val="18"/>
        </w:rPr>
        <w:t>Співвиконавці заходів Комплексної програми, зазначені в графі "Виконавці заходу" розділу "Перелік завдань та заходів "Комплексної міської цільової програми екологічного благополуччя міста Києва на 2019 - 2021 роки", щоквартально до 01 числа другого місяця, що настає за звітним періодом, надають Управлінню екології та природних ресурсів виконавчого органу Київської міської ради (Київської міської державної адміністрації) узагальнені відомості про результати виконання Комплексної програми з визначенням динаміки цільових показників.</w:t>
      </w:r>
    </w:p>
    <w:bookmarkEnd w:id="5393"/>
    <w:bookmarkStart w:name="15798" w:id="5394"/>
    <w:p>
      <w:pPr>
        <w:spacing w:after="0"/>
        <w:ind w:firstLine="240"/>
        <w:jc w:val="left"/>
      </w:pPr>
      <w:r>
        <w:rPr>
          <w:rFonts w:ascii="Arial"/>
          <w:b w:val="false"/>
          <w:i w:val="false"/>
          <w:color w:val="000000"/>
          <w:sz w:val="18"/>
        </w:rPr>
        <w:t>Управління екології та природних ресурсів виконавчого органу Київської міської ради (Київської міської державної адміністрації)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bookmarkEnd w:id="5394"/>
    <w:bookmarkStart w:name="15799" w:id="5395"/>
    <w:p>
      <w:pPr>
        <w:spacing w:after="0"/>
        <w:ind w:firstLine="240"/>
        <w:jc w:val="left"/>
      </w:pPr>
      <w:r>
        <w:rPr>
          <w:rFonts w:ascii="Arial"/>
          <w:b w:val="false"/>
          <w:i w:val="false"/>
          <w:color w:val="000000"/>
          <w:sz w:val="18"/>
        </w:rPr>
        <w:t>квартальні та річний звіти про виконання завдань і заходів Комплексної програми - до 20 числа другого місяця, що настає за звітним періодом;</w:t>
      </w:r>
    </w:p>
    <w:bookmarkEnd w:id="5395"/>
    <w:bookmarkStart w:name="15800" w:id="5396"/>
    <w:p>
      <w:pPr>
        <w:spacing w:after="0"/>
        <w:ind w:firstLine="240"/>
        <w:jc w:val="left"/>
      </w:pPr>
      <w:r>
        <w:rPr>
          <w:rFonts w:ascii="Arial"/>
          <w:b w:val="false"/>
          <w:i w:val="false"/>
          <w:color w:val="000000"/>
          <w:sz w:val="18"/>
        </w:rPr>
        <w:t>заключний звіт про виконання завдань і заходів Комплексної програми - не пізніше ніж у тримісячний строк після закінчення встановленого строку виконання Комплексної програми;</w:t>
      </w:r>
    </w:p>
    <w:bookmarkEnd w:id="5396"/>
    <w:bookmarkStart w:name="15801" w:id="5397"/>
    <w:p>
      <w:pPr>
        <w:spacing w:after="0"/>
        <w:ind w:firstLine="240"/>
        <w:jc w:val="left"/>
      </w:pPr>
      <w:r>
        <w:rPr>
          <w:rFonts w:ascii="Arial"/>
          <w:b w:val="false"/>
          <w:i w:val="false"/>
          <w:color w:val="000000"/>
          <w:sz w:val="18"/>
        </w:rPr>
        <w:t>уточнені річні звіти про виконання завдань і заходів Комплексної програми (в разі необхідності) - до 01 квітня року, наступного за звітним.</w:t>
      </w:r>
    </w:p>
    <w:bookmarkEnd w:id="5397"/>
    <w:bookmarkStart w:name="15802" w:id="5398"/>
    <w:p>
      <w:pPr>
        <w:spacing w:after="0"/>
        <w:ind w:firstLine="240"/>
        <w:jc w:val="left"/>
      </w:pPr>
      <w:r>
        <w:rPr>
          <w:rFonts w:ascii="Arial"/>
          <w:b w:val="false"/>
          <w:i w:val="false"/>
          <w:color w:val="000000"/>
          <w:sz w:val="18"/>
        </w:rPr>
        <w:t>З урахуванням реалізації заходів Комплексної програми та виділених в кожному поточному році фінансових ресурсів співвиконавці Комплексної програми надають свої пропозиції на наступний рік щодо обсягів фінансування з обґрунтуванням до Управління екології та природних ресурсів виконавчого органу Київської міської ради (Київської міської державної адміністрації).</w:t>
      </w:r>
    </w:p>
    <w:bookmarkEnd w:id="5398"/>
    <w:bookmarkStart w:name="15803" w:id="5399"/>
    <w:p>
      <w:pPr>
        <w:spacing w:after="0"/>
        <w:ind w:firstLine="240"/>
        <w:jc w:val="left"/>
      </w:pPr>
      <w:r>
        <w:rPr>
          <w:rFonts w:ascii="Arial"/>
          <w:b w:val="false"/>
          <w:i w:val="false"/>
          <w:color w:val="000000"/>
          <w:sz w:val="18"/>
        </w:rPr>
        <w:t>Управління екології та природних ресурсів виконавчого органу Київської міської ради (Київської міської державної адміністрації) щороку здійснює обґрунтовану оцінку результатів виконання Комплексної програми та, у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Комплексної програми, обсягів і джерел фінансування, переліку співвиконавців, строків виконання Комплексної програми та окремих її завдань і заходів тощо.</w:t>
      </w:r>
    </w:p>
    <w:bookmarkEnd w:id="5399"/>
    <w:bookmarkStart w:name="15804" w:id="5400"/>
    <w:p>
      <w:pPr>
        <w:spacing w:after="0"/>
        <w:ind w:firstLine="240"/>
        <w:jc w:val="left"/>
      </w:pPr>
      <w:r>
        <w:rPr>
          <w:rFonts w:ascii="Arial"/>
          <w:b w:val="false"/>
          <w:i w:val="false"/>
          <w:color w:val="000000"/>
          <w:sz w:val="18"/>
        </w:rPr>
        <w:t>За ініціативою Київської міської ради, виконавчого органу Київської міської ради (Київської міської державної адміністрації), Управління екології та природних ресурсів виконавчого органу Київської міської ради (Київської міської державної адміністрації) або головного розпорядника коштів Комплексної програми розгляд проміжного звіту про хід виконання Комплексної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bookmarkEnd w:id="5400"/>
    <w:bookmarkStart w:name="15805" w:id="5401"/>
    <w:p>
      <w:pPr>
        <w:spacing w:after="0"/>
        <w:ind w:firstLine="240"/>
        <w:jc w:val="left"/>
      </w:pPr>
      <w:r>
        <w:rPr>
          <w:rFonts w:ascii="Arial"/>
          <w:b w:val="false"/>
          <w:i w:val="false"/>
          <w:color w:val="000000"/>
          <w:sz w:val="18"/>
        </w:rPr>
        <w:t xml:space="preserve"> </w:t>
      </w:r>
    </w:p>
    <w:bookmarkEnd w:id="5401"/>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5806" w:id="5402"/>
          <w:p>
            <w:pPr>
              <w:spacing w:after="0"/>
              <w:ind w:left="0"/>
              <w:jc w:val="center"/>
            </w:pPr>
            <w:r>
              <w:rPr>
                <w:rFonts w:ascii="Arial"/>
                <w:b/>
                <w:i w:val="false"/>
                <w:color w:val="000000"/>
                <w:sz w:val="15"/>
              </w:rPr>
              <w:t>Київський міський голова</w:t>
            </w:r>
          </w:p>
          <w:bookmarkEnd w:id="5402"/>
        </w:tc>
        <w:tc>
          <w:tcPr>
            <w:tcW w:w="4845" w:type="dxa"/>
            <w:tcBorders/>
            <w:vAlign w:val="center"/>
          </w:tcPr>
          <w:bookmarkStart w:name="15807" w:id="5403"/>
          <w:p>
            <w:pPr>
              <w:spacing w:after="0"/>
              <w:ind w:left="0"/>
              <w:jc w:val="center"/>
            </w:pPr>
            <w:r>
              <w:rPr>
                <w:rFonts w:ascii="Arial"/>
                <w:b/>
                <w:i w:val="false"/>
                <w:color w:val="000000"/>
                <w:sz w:val="15"/>
              </w:rPr>
              <w:t>В. Кличко</w:t>
            </w:r>
          </w:p>
          <w:bookmarkEnd w:id="5403"/>
        </w:tc>
      </w:tr>
    </w:tbl>
    <w:p>
      <w:pPr>
        <w:spacing/>
        <w:ind w:left="0"/>
        <w:jc w:val="left"/>
      </w:pPr>
      <w:r>
        <w:br/>
      </w:r>
    </w:p>
    <w:bookmarkStart w:name="15808" w:id="5404"/>
    <w:p>
      <w:pPr>
        <w:spacing w:after="0"/>
        <w:ind w:firstLine="240"/>
        <w:jc w:val="right"/>
      </w:pPr>
      <w:r>
        <w:rPr>
          <w:rFonts w:ascii="Arial"/>
          <w:b w:val="false"/>
          <w:i w:val="false"/>
          <w:color w:val="000000"/>
          <w:sz w:val="18"/>
        </w:rPr>
        <w:t>(Програма у редакції рішення Київської</w:t>
      </w:r>
      <w:r>
        <w:br/>
      </w:r>
      <w:r>
        <w:rPr>
          <w:rFonts w:ascii="Arial"/>
          <w:b w:val="false"/>
          <w:i w:val="false"/>
          <w:color w:val="000000"/>
          <w:sz w:val="18"/>
        </w:rPr>
        <w:t xml:space="preserve"> міської ради від 23.07.2020 р. N 54/9133)</w:t>
      </w:r>
    </w:p>
    <w:bookmarkEnd w:id="5404"/>
    <w:bookmarkStart w:name="10418" w:id="5405"/>
    <w:p>
      <w:pPr>
        <w:spacing w:after="0"/>
        <w:ind w:firstLine="240"/>
        <w:jc w:val="left"/>
      </w:pPr>
    </w:p>
    <w:bookmarkEnd w:id="5405"/>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2020</w:t>
            </w:r>
            <w:r>
              <w:br/>
            </w:r>
            <w:r>
              <w:rPr>
                <w:rFonts w:ascii="Arial"/>
                <w:b w:val="false"/>
                <w:i w:val="false"/>
                <w:color w:val="000000"/>
                <w:sz w:val="18"/>
              </w:rPr>
              <w:t>© ТОВ "ЛІГА ЗАКОН", 2020</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