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b48d" w14:textId="4efb48d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VI сесія VIII скликання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15 лютого 2018 року N 180/4244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передачу земельної ділянки ТОВАРИСТВУ З ОБМЕЖЕНОЮ ВІДПОВІДАЛЬНІСТЮ "ІНВЕСТИЦІЙНО-БУДІВЕЛЬНА КОМПАНІЯ ОБРІЙ" для завершення будівництва багатоповерхового житлового будинку з вбудовано-прибудованими офісними і торговельними приміщеннями та підземним паркінгом на вул. Олени Теліги, 25 у Шевченківському районі м. Києва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статей 9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83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93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116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120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123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124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186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статті 31 Закону України "Про оренду землі"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Закону України "Про внесення змін до деяких законодавчих актів України щодо розмежування земель державної та комунальної власності"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пункту 34 частини першої статті 26 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розглянувши технічну документацію із землеустрою щодо встановлення (відновлення) меж земельної ділянки в натурі (на місцевості),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"ІНВЕСТИЦІЙНО-БУДІВЕЛЬНА КОМПАНІЯ ОБРІЙ" для завершення будівництва багатоповерхового житлового будинку з вбудовано-прибудованими офісними і торговельними приміщеннями та підземним паркінгом на вул. Олени Теліги, 25 у Шевченківському районі м. Києва (категорія земель - землі житлової та громадської забудови, заява ДЦ від 14.01.2017 N 01038-000231899-014, справа Д-7935).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Передати ТОВАРИСТВУ З ОБМЕЖЕНОЮ ВІДПОВІДАЛЬНІСТЮ "ІНВЕСТИЦІЙНО-БУДІВЕЛЬНА КОМПАНІЯ ОБРІЙ", за умови виконання пункту 3 цього рішення, в оренду на 5 років земельну ділянку площею 0,2803 га (кадастровий номер 8000000000:91:031:0033, витяг з Державного земельного кадастру про земельну ділянку N НВ-8000372702016) для завершення будівництва багатоповерхового житлового будинку з вбудовано-прибудованими офісними і торговельними приміщеннями та підземним паркінгом на вул. Олени Теліги, 25 у Шевченківському районі м. Києва із земель комунальної власності територіальної громади міста Києва у зв'язку з переходом права власності на майно (відомості з Державного реєстру речових прав на нерухоме майно від 10.06.2016 N 14918704).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ТОВАРИСТВУ З ОБМЕЖЕНОЮ ВІДПОВІДАЛЬНІСТЮ "ІНВЕСТИЦІЙНО-БУДІВЕЛЬНА КОМПАНІЯ ОБРІЙ":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3.1. Виконувати обов'язки землекористувача відповідно до вимог </w:t>
      </w:r>
      <w:r>
        <w:rPr>
          <w:rFonts w:ascii="Arial"/>
          <w:b w:val="false"/>
          <w:i w:val="false"/>
          <w:color w:val="0000ff"/>
          <w:sz w:val="18"/>
        </w:rPr>
        <w:t>статті 96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 У місячний термін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чинним законодавством, необхідні для укладення договору оренди земельної ділянки.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3.3. Виконати вимоги, викладені в листі Департаменту містобудування та архітектури виконавчого органу Київської міської ради (Київської міської державної адміністрації) від 29.11.2016 N 11234/0/12-4/19-16.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3.4. Забезпечити вільний доступ для прокладання нових, ремонту та експлуатації існуючих інженерних мереж і споруд, розміщених у межах земельної ділянки.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3.5. Питання майнових відносин вирішувати в установленому порядку.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3.6. Питання пайової участі та укладення з Департаментом економіки та інвестицій виконавчого органу Київської міської ради (Київської міської державної адміністрації) договору про пайову участь вирішувати в порядку та випадках, встановлених законодавством.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Попередити землекористувача, що право користування земельною ділянкою може бути припинено відповідно до </w:t>
      </w:r>
      <w:r>
        <w:rPr>
          <w:rFonts w:ascii="Arial"/>
          <w:b w:val="false"/>
          <w:i w:val="false"/>
          <w:color w:val="0000ff"/>
          <w:sz w:val="18"/>
        </w:rPr>
        <w:t>статей 141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143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рішення покласти на постійну комісію Київської міської ради з питань містобудування, архітектури та землекористування.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</w:p>
          <w:bookmarkEnd w:id="18"/>
        </w:tc>
        <w:tc>
          <w:tcPr>
            <w:tcW w:w="4845" w:type="dxa"/>
            <w:tcBorders/>
            <w:vAlign w:val="bottom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19"/>
        </w:tc>
      </w:tr>
    </w:tbl>
    <w:p>
      <w:pPr>
        <w:spacing/>
        <w:ind w:left="0"/>
        <w:jc w:val="left"/>
      </w:pPr>
      <w:r>
        <w:br/>
      </w:r>
    </w:p>
    <w:bookmarkStart w:name="21" w:id="20"/>
    <w:p>
      <w:pPr>
        <w:spacing w:after="0"/>
        <w:ind w:firstLine="240"/>
        <w:jc w:val="left"/>
      </w:pPr>
    </w:p>
    <w:bookmarkEnd w:id="20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2020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2020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