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80991" w14:textId="ee80991">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встановлення тарифів на ритуальні послуги, які включено до необхідного мінімального переліку окремих видів ритуальних послуг</w:t>
      </w:r>
    </w:p>
    <w:bookmarkEnd w:id="1"/>
    <w:bookmarkStart w:name="3" w:id="2"/>
    <w:p>
      <w:pPr>
        <w:spacing w:after="0"/>
        <w:ind w:left="0"/>
        <w:jc w:val="center"/>
      </w:pPr>
      <w:r>
        <w:rPr>
          <w:rFonts w:ascii="Arial"/>
          <w:b/>
          <w:i w:val="false"/>
          <w:color w:val="000000"/>
          <w:sz w:val="18"/>
        </w:rPr>
        <w:t>Розпорядження виконавчого органу Київської міської ради</w:t>
      </w:r>
      <w:r>
        <w:br/>
      </w:r>
      <w:r>
        <w:rPr>
          <w:rFonts w:ascii="Arial"/>
          <w:b/>
          <w:i w:val="false"/>
          <w:color w:val="000000"/>
          <w:sz w:val="18"/>
        </w:rPr>
        <w:t xml:space="preserve"> (Київської міської державної адміністрації)</w:t>
      </w:r>
      <w:r>
        <w:br/>
      </w:r>
      <w:r>
        <w:rPr>
          <w:rFonts w:ascii="Arial"/>
          <w:b/>
          <w:i w:val="false"/>
          <w:color w:val="000000"/>
          <w:sz w:val="18"/>
        </w:rPr>
        <w:t>від 24 квітня 2012 року N 665</w:t>
      </w:r>
    </w:p>
    <w:bookmarkEnd w:id="2"/>
    <w:bookmarkStart w:name="4" w:id="3"/>
    <w:p>
      <w:pPr>
        <w:spacing w:after="0"/>
        <w:ind w:left="0"/>
        <w:jc w:val="center"/>
      </w:pPr>
      <w:r>
        <w:rPr>
          <w:rFonts w:ascii="Arial"/>
          <w:b/>
          <w:i w:val="false"/>
          <w:color w:val="000000"/>
          <w:sz w:val="18"/>
        </w:rPr>
        <w:t>Зареєстровано в Головному управлінні юстиції у місті Києві</w:t>
      </w:r>
      <w:r>
        <w:br/>
      </w:r>
      <w:r>
        <w:rPr>
          <w:rFonts w:ascii="Arial"/>
          <w:b/>
          <w:i w:val="false"/>
          <w:color w:val="000000"/>
          <w:sz w:val="18"/>
        </w:rPr>
        <w:t>18 травня 2012 р. за N 31/948</w:t>
      </w:r>
    </w:p>
    <w:bookmarkEnd w:id="3"/>
    <w:bookmarkStart w:name="559"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розпорядженнями виконавчого органу Київської міської ради </w:t>
      </w:r>
      <w:r>
        <w:br/>
      </w:r>
      <w:r>
        <w:rPr>
          <w:rFonts w:ascii="Arial"/>
          <w:b w:val="false"/>
          <w:i w:val="false"/>
          <w:color w:val="000000"/>
          <w:sz w:val="18"/>
        </w:rPr>
        <w:t xml:space="preserve"> від 24 липня 2013 року N 1246,</w:t>
      </w:r>
      <w:r>
        <w:br/>
      </w:r>
      <w:r>
        <w:rPr>
          <w:rFonts w:ascii="Arial"/>
          <w:b w:val="false"/>
          <w:i w:val="false"/>
          <w:color w:val="000000"/>
          <w:sz w:val="18"/>
        </w:rPr>
        <w:t>від 27 березня 2017 року N 355,</w:t>
      </w:r>
      <w:r>
        <w:br/>
      </w:r>
      <w:r>
        <w:rPr>
          <w:rFonts w:ascii="Arial"/>
          <w:b w:val="false"/>
          <w:i w:val="false"/>
          <w:color w:val="000000"/>
          <w:sz w:val="18"/>
        </w:rPr>
        <w:t>від 13 вересня 2017 року N 1140</w:t>
      </w:r>
    </w:p>
    <w:bookmarkEnd w:id="4"/>
    <w:bookmarkStart w:name="5" w:id="5"/>
    <w:p>
      <w:pPr>
        <w:spacing w:after="0"/>
        <w:ind w:firstLine="240"/>
        <w:jc w:val="left"/>
      </w:pPr>
      <w:r>
        <w:rPr>
          <w:rFonts w:ascii="Arial"/>
          <w:b w:val="false"/>
          <w:i w:val="false"/>
          <w:color w:val="000000"/>
          <w:sz w:val="18"/>
        </w:rPr>
        <w:t xml:space="preserve">Відповідно до частини 1 </w:t>
      </w:r>
      <w:r>
        <w:rPr>
          <w:rFonts w:ascii="Arial"/>
          <w:b w:val="false"/>
          <w:i w:val="false"/>
          <w:color w:val="0000ff"/>
          <w:sz w:val="18"/>
        </w:rPr>
        <w:t>статті 10 Закону України "Про поховання та похоронну справу"</w:t>
      </w:r>
      <w:r>
        <w:rPr>
          <w:rFonts w:ascii="Arial"/>
          <w:b w:val="false"/>
          <w:i w:val="false"/>
          <w:color w:val="000000"/>
          <w:sz w:val="18"/>
        </w:rPr>
        <w:t xml:space="preserve">, </w:t>
      </w:r>
      <w:r>
        <w:rPr>
          <w:rFonts w:ascii="Arial"/>
          <w:b w:val="false"/>
          <w:i w:val="false"/>
          <w:color w:val="0000ff"/>
          <w:sz w:val="18"/>
        </w:rPr>
        <w:t>підпункту 2 пункту "а" частини 1 статті 28 Закону України "Про місцеве самоврядування в Україні"</w:t>
      </w:r>
      <w:r>
        <w:rPr>
          <w:rFonts w:ascii="Arial"/>
          <w:b w:val="false"/>
          <w:i w:val="false"/>
          <w:color w:val="000000"/>
          <w:sz w:val="18"/>
        </w:rPr>
        <w:t xml:space="preserve">, враховуючи необхідний мінімальний перелік окремих видів ритуальних послуг, затверджений </w:t>
      </w:r>
      <w:r>
        <w:rPr>
          <w:rFonts w:ascii="Arial"/>
          <w:b w:val="false"/>
          <w:i w:val="false"/>
          <w:color w:val="0000ff"/>
          <w:sz w:val="18"/>
        </w:rPr>
        <w:t>наказом Державного комітету України з питань житлово-комунального господарства від 19.11.2003 N 193 "Про затвердження нормативно-правових актів щодо реалізації Закону України "Про поховання та похоронну справу"</w:t>
      </w:r>
      <w:r>
        <w:rPr>
          <w:rFonts w:ascii="Arial"/>
          <w:b w:val="false"/>
          <w:i w:val="false"/>
          <w:color w:val="000000"/>
          <w:sz w:val="18"/>
        </w:rPr>
        <w:t>, зареєстрованим в Міністерстві юстиції України 08.09.2004 за N 1111/9710, з метою встановлення тарифів на ритуальні послуги, що включено до необхідного мінімального переліку окремих видів ритуальних послуг, в межах функцій органу місцевого самоврядування:</w:t>
      </w:r>
    </w:p>
    <w:bookmarkEnd w:id="5"/>
    <w:bookmarkStart w:name="6" w:id="6"/>
    <w:p>
      <w:pPr>
        <w:spacing w:after="0"/>
        <w:ind w:firstLine="240"/>
        <w:jc w:val="left"/>
      </w:pPr>
      <w:r>
        <w:rPr>
          <w:rFonts w:ascii="Arial"/>
          <w:b w:val="false"/>
          <w:i w:val="false"/>
          <w:color w:val="000000"/>
          <w:sz w:val="18"/>
        </w:rPr>
        <w:t>1. Встановити тарифи на ритуальні послуги, які включено до необхідного мінімального переліку окремих видів ритуальних послуг, що надає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 що додаються.</w:t>
      </w:r>
    </w:p>
    <w:bookmarkEnd w:id="6"/>
    <w:bookmarkStart w:name="7" w:id="7"/>
    <w:p>
      <w:pPr>
        <w:spacing w:after="0"/>
        <w:ind w:firstLine="240"/>
        <w:jc w:val="left"/>
      </w:pPr>
      <w:r>
        <w:rPr>
          <w:rFonts w:ascii="Arial"/>
          <w:b w:val="false"/>
          <w:i w:val="false"/>
          <w:color w:val="000000"/>
          <w:sz w:val="18"/>
        </w:rPr>
        <w:t>2. Встановити тарифи на ритуальні послуги, які включено до необхідного мінімального переліку окремих видів ритуальних послуг, що надає 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Київської міської ради (Київської міської державної адміністрації), що додаються.</w:t>
      </w:r>
    </w:p>
    <w:bookmarkEnd w:id="7"/>
    <w:bookmarkStart w:name="8" w:id="8"/>
    <w:p>
      <w:pPr>
        <w:spacing w:after="0"/>
        <w:ind w:firstLine="240"/>
        <w:jc w:val="left"/>
      </w:pPr>
      <w:r>
        <w:rPr>
          <w:rFonts w:ascii="Arial"/>
          <w:b w:val="false"/>
          <w:i w:val="false"/>
          <w:color w:val="000000"/>
          <w:sz w:val="18"/>
        </w:rPr>
        <w:t>3. Встановити тарифи на ритуальні послуги, які включено до необхідного мінімального переліку окремих видів ритуальних послуг, що надає товариство з обмеженою відповідальністю "Всеукраїнське ритуальне агентство "Реквієм", що додаються.</w:t>
      </w:r>
    </w:p>
    <w:bookmarkEnd w:id="8"/>
    <w:bookmarkStart w:name="625" w:id="9"/>
    <w:p>
      <w:pPr>
        <w:spacing w:after="0"/>
        <w:ind w:firstLine="240"/>
        <w:jc w:val="left"/>
      </w:pPr>
      <w:r>
        <w:rPr>
          <w:rFonts w:ascii="Arial"/>
          <w:b w:val="false"/>
          <w:i w:val="false"/>
          <w:color w:val="000000"/>
          <w:sz w:val="18"/>
        </w:rPr>
        <w:t>4. Встановити тарифи на ритуальні послуги, які включено до необхідного мінімального переліку окремих видів ритуальних послуг, що надає Державний історико-меморіальний Лук'янівський заповідник, що додаються.</w:t>
      </w:r>
    </w:p>
    <w:bookmarkEnd w:id="9"/>
    <w:bookmarkStart w:name="626" w:id="10"/>
    <w:p>
      <w:pPr>
        <w:spacing w:after="0"/>
        <w:ind w:firstLine="240"/>
        <w:jc w:val="left"/>
      </w:pPr>
      <w:r>
        <w:rPr>
          <w:rFonts w:ascii="Arial"/>
          <w:b w:val="false"/>
          <w:i w:val="false"/>
          <w:color w:val="000000"/>
          <w:sz w:val="18"/>
        </w:rPr>
        <w:t>(пункт 4 у редакції розпорядження виконавчого</w:t>
      </w:r>
      <w:r>
        <w:br/>
      </w:r>
      <w:r>
        <w:rPr>
          <w:rFonts w:ascii="Arial"/>
          <w:b w:val="false"/>
          <w:i w:val="false"/>
          <w:color w:val="000000"/>
          <w:sz w:val="18"/>
        </w:rPr>
        <w:t xml:space="preserve"> органу Київської міської ради від 13.09.2017 р. N 1140)</w:t>
      </w:r>
    </w:p>
    <w:bookmarkEnd w:id="10"/>
    <w:bookmarkStart w:name="10" w:id="11"/>
    <w:p>
      <w:pPr>
        <w:spacing w:after="0"/>
        <w:ind w:firstLine="240"/>
        <w:jc w:val="left"/>
      </w:pPr>
      <w:r>
        <w:rPr>
          <w:rFonts w:ascii="Arial"/>
          <w:b w:val="false"/>
          <w:i w:val="false"/>
          <w:color w:val="000000"/>
          <w:sz w:val="18"/>
        </w:rPr>
        <w:t>5. Встановити тарифи на ритуальні послуги, які включено до необхідного мінімального переліку окремих видів ритуальних послуг, що надає фізична особа - підприємець Левицький О. М., що додаються.</w:t>
      </w:r>
    </w:p>
    <w:bookmarkEnd w:id="11"/>
    <w:bookmarkStart w:name="11" w:id="12"/>
    <w:p>
      <w:pPr>
        <w:spacing w:after="0"/>
        <w:ind w:firstLine="240"/>
        <w:jc w:val="left"/>
      </w:pPr>
      <w:r>
        <w:rPr>
          <w:rFonts w:ascii="Arial"/>
          <w:b w:val="false"/>
          <w:i w:val="false"/>
          <w:color w:val="000000"/>
          <w:sz w:val="18"/>
        </w:rPr>
        <w:t>6. Встановити тарифи на ритуальні послуги, які включено до необхідного мінімального переліку окремих видів ритуальних послуг, що надає фізична особа - підприємець Малиновський В. С., що додаються.</w:t>
      </w:r>
    </w:p>
    <w:bookmarkEnd w:id="12"/>
    <w:bookmarkStart w:name="12" w:id="13"/>
    <w:p>
      <w:pPr>
        <w:spacing w:after="0"/>
        <w:ind w:firstLine="240"/>
        <w:jc w:val="left"/>
      </w:pPr>
      <w:r>
        <w:rPr>
          <w:rFonts w:ascii="Arial"/>
          <w:b w:val="false"/>
          <w:i w:val="false"/>
          <w:color w:val="000000"/>
          <w:sz w:val="18"/>
        </w:rPr>
        <w:t>7. Встановити тарифи на ритуальні послуги, які включено до необхідного мінімального переліку окремих видів ритуальних послуг, що надає фізична особа - підприємець Попроцька О. В., що додаються.</w:t>
      </w:r>
    </w:p>
    <w:bookmarkEnd w:id="13"/>
    <w:bookmarkStart w:name="13" w:id="14"/>
    <w:p>
      <w:pPr>
        <w:spacing w:after="0"/>
        <w:ind w:firstLine="240"/>
        <w:jc w:val="left"/>
      </w:pPr>
      <w:r>
        <w:rPr>
          <w:rFonts w:ascii="Arial"/>
          <w:b w:val="false"/>
          <w:i w:val="false"/>
          <w:color w:val="000000"/>
          <w:sz w:val="18"/>
        </w:rPr>
        <w:t>8. Встановити тарифи на ритуальні послуги, які включено до необхідного мінімального переліку окремих видів ритуальних послуг, що надає фізична особа - підприємець Ващенко Л. Л., що додаються.</w:t>
      </w:r>
    </w:p>
    <w:bookmarkEnd w:id="14"/>
    <w:bookmarkStart w:name="588" w:id="15"/>
    <w:p>
      <w:pPr>
        <w:spacing w:after="0"/>
        <w:ind w:firstLine="240"/>
        <w:jc w:val="left"/>
      </w:pPr>
      <w:r>
        <w:rPr>
          <w:rFonts w:ascii="Arial"/>
          <w:b w:val="false"/>
          <w:i w:val="false"/>
          <w:color w:val="000000"/>
          <w:sz w:val="18"/>
        </w:rPr>
        <w:t>9. Встановити Тарифи на ритуальні послуги, які включено до необхідного мінімального переліку окремих видів ритуальних послуг, що надає ТОВАРИСТВО З ОБМЕЖЕНОЮ ВІДПОВІДАЛЬНІСТЮ "МЕМОРІАЛ СЕРВІС", що додаються.</w:t>
      </w:r>
    </w:p>
    <w:bookmarkEnd w:id="15"/>
    <w:bookmarkStart w:name="589" w:id="16"/>
    <w:p>
      <w:pPr>
        <w:spacing w:after="0"/>
        <w:ind w:firstLine="240"/>
        <w:jc w:val="left"/>
      </w:pPr>
      <w:r>
        <w:rPr>
          <w:rFonts w:ascii="Arial"/>
          <w:b w:val="false"/>
          <w:i w:val="false"/>
          <w:color w:val="000000"/>
          <w:sz w:val="18"/>
        </w:rPr>
        <w:t>(розпорядження доповнено новим пунктом 9 згідно з розпорядженням</w:t>
      </w:r>
      <w:r>
        <w:br/>
      </w:r>
      <w:r>
        <w:rPr>
          <w:rFonts w:ascii="Arial"/>
          <w:b w:val="false"/>
          <w:i w:val="false"/>
          <w:color w:val="000000"/>
          <w:sz w:val="18"/>
        </w:rPr>
        <w:t>виконавчого органу Київської міської ради від 27.03.2017 р. N 355,</w:t>
      </w:r>
      <w:r>
        <w:br/>
      </w:r>
      <w:r>
        <w:rPr>
          <w:rFonts w:ascii="Arial"/>
          <w:b w:val="false"/>
          <w:i w:val="false"/>
          <w:color w:val="000000"/>
          <w:sz w:val="18"/>
        </w:rPr>
        <w:t>у зв'язку з цим пункти 9 - 12 вважати відповідно пунктами 10 - 13)</w:t>
      </w:r>
    </w:p>
    <w:bookmarkEnd w:id="16"/>
    <w:bookmarkStart w:name="14" w:id="17"/>
    <w:p>
      <w:pPr>
        <w:spacing w:after="0"/>
        <w:ind w:firstLine="240"/>
        <w:jc w:val="left"/>
      </w:pPr>
      <w:r>
        <w:rPr>
          <w:rFonts w:ascii="Arial"/>
          <w:b w:val="false"/>
          <w:i w:val="false"/>
          <w:color w:val="000000"/>
          <w:sz w:val="18"/>
        </w:rPr>
        <w:t>10. Взяти до відома ритуальним службам та суб'єктам господарювання, які надають ритуальні послуги, що пільги на оплату за ритуальні послуги та допомога на поховання надаються відповідно до чинного законодавства України.</w:t>
      </w:r>
    </w:p>
    <w:bookmarkEnd w:id="17"/>
    <w:bookmarkStart w:name="15" w:id="18"/>
    <w:p>
      <w:pPr>
        <w:spacing w:after="0"/>
        <w:ind w:firstLine="240"/>
        <w:jc w:val="left"/>
      </w:pPr>
      <w:r>
        <w:rPr>
          <w:rFonts w:ascii="Arial"/>
          <w:b w:val="false"/>
          <w:i w:val="false"/>
          <w:color w:val="000000"/>
          <w:sz w:val="18"/>
        </w:rPr>
        <w:t>11. Це розпорядження набирає чинності з моменту оприлюднення.</w:t>
      </w:r>
    </w:p>
    <w:bookmarkEnd w:id="18"/>
    <w:bookmarkStart w:name="16" w:id="19"/>
    <w:p>
      <w:pPr>
        <w:spacing w:after="0"/>
        <w:ind w:firstLine="240"/>
        <w:jc w:val="left"/>
      </w:pPr>
      <w:r>
        <w:rPr>
          <w:rFonts w:ascii="Arial"/>
          <w:b w:val="false"/>
          <w:i w:val="false"/>
          <w:color w:val="000000"/>
          <w:sz w:val="18"/>
        </w:rPr>
        <w:t>12. Заступникові голови Київської міської державної адміністрації Пузанову О. Г. прийняти рішення щодо висвітлення в засобах масової інформації змісту цього розпорядження.</w:t>
      </w:r>
    </w:p>
    <w:bookmarkEnd w:id="19"/>
    <w:bookmarkStart w:name="17" w:id="20"/>
    <w:p>
      <w:pPr>
        <w:spacing w:after="0"/>
        <w:ind w:firstLine="240"/>
        <w:jc w:val="left"/>
      </w:pPr>
      <w:r>
        <w:rPr>
          <w:rFonts w:ascii="Arial"/>
          <w:b w:val="false"/>
          <w:i w:val="false"/>
          <w:color w:val="000000"/>
          <w:sz w:val="18"/>
        </w:rPr>
        <w:t>13. Контроль за виконанням цього розпорядження покласти на заступників голови Київської міської державної адміністрації згідно з розподілом обов'язків.</w:t>
      </w:r>
    </w:p>
    <w:bookmarkEnd w:id="20"/>
    <w:bookmarkStart w:name="18" w:id="21"/>
    <w:p>
      <w:pPr>
        <w:spacing w:after="0"/>
        <w:ind w:firstLine="240"/>
        <w:jc w:val="left"/>
      </w:pPr>
    </w:p>
    <w:bookmarkEnd w:id="2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9" w:id="22"/>
          <w:p>
            <w:pPr>
              <w:spacing w:after="0"/>
              <w:ind w:left="0"/>
              <w:jc w:val="center"/>
            </w:pPr>
            <w:r>
              <w:rPr>
                <w:rFonts w:ascii="Arial"/>
                <w:b/>
                <w:i w:val="false"/>
                <w:color w:val="000000"/>
                <w:sz w:val="15"/>
              </w:rPr>
              <w:t>Голова</w:t>
            </w:r>
          </w:p>
          <w:bookmarkEnd w:id="22"/>
        </w:tc>
        <w:tc>
          <w:tcPr>
            <w:tcW w:w="5540" w:type="dxa"/>
            <w:tcBorders/>
            <w:vAlign w:val="center"/>
          </w:tcPr>
          <w:bookmarkStart w:name="20" w:id="23"/>
          <w:p>
            <w:pPr>
              <w:spacing w:after="0"/>
              <w:ind w:left="0"/>
              <w:jc w:val="center"/>
            </w:pPr>
            <w:r>
              <w:rPr>
                <w:rFonts w:ascii="Arial"/>
                <w:b/>
                <w:i w:val="false"/>
                <w:color w:val="000000"/>
                <w:sz w:val="15"/>
              </w:rPr>
              <w:t>О. Попов</w:t>
            </w:r>
          </w:p>
          <w:bookmarkEnd w:id="23"/>
        </w:tc>
      </w:tr>
    </w:tbl>
    <w:bookmarkStart w:name="21" w:id="24"/>
    <w:p>
      <w:pPr>
        <w:spacing w:after="0"/>
        <w:ind w:firstLine="240"/>
        <w:jc w:val="left"/>
      </w:pPr>
    </w:p>
    <w:bookmarkEnd w:id="24"/>
    <w:bookmarkStart w:name="22" w:id="2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25"/>
    <w:bookmarkStart w:name="23" w:id="2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31/948</w:t>
      </w:r>
    </w:p>
    <w:bookmarkEnd w:id="26"/>
    <w:bookmarkStart w:name="24" w:id="27"/>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bookmarkEnd w:id="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25" w:id="28"/>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28"/>
        </w:tc>
        <w:tc>
          <w:tcPr>
            <w:tcW w:w="3546" w:type="dxa"/>
            <w:tcBorders>
              <w:top w:val="outset" w:color="000000" w:sz="8"/>
              <w:left w:val="outset" w:color="000000" w:sz="8"/>
              <w:bottom w:val="outset" w:color="000000" w:sz="8"/>
              <w:right w:val="outset" w:color="000000" w:sz="8"/>
            </w:tcBorders>
            <w:vAlign w:val="center"/>
          </w:tcPr>
          <w:bookmarkStart w:name="26" w:id="29"/>
          <w:p>
            <w:pPr>
              <w:spacing w:after="0"/>
              <w:ind w:left="0"/>
              <w:jc w:val="center"/>
            </w:pPr>
            <w:r>
              <w:rPr>
                <w:rFonts w:ascii="Arial"/>
                <w:b w:val="false"/>
                <w:i w:val="false"/>
                <w:color w:val="000000"/>
                <w:sz w:val="15"/>
              </w:rPr>
              <w:t>Найменування послуг</w:t>
            </w:r>
          </w:p>
          <w:bookmarkEnd w:id="29"/>
        </w:tc>
        <w:tc>
          <w:tcPr>
            <w:tcW w:w="1773" w:type="dxa"/>
            <w:tcBorders>
              <w:top w:val="outset" w:color="000000" w:sz="8"/>
              <w:left w:val="outset" w:color="000000" w:sz="8"/>
              <w:bottom w:val="outset" w:color="000000" w:sz="8"/>
              <w:right w:val="outset" w:color="000000" w:sz="8"/>
            </w:tcBorders>
            <w:vAlign w:val="center"/>
          </w:tcPr>
          <w:bookmarkStart w:name="27" w:id="30"/>
          <w:p>
            <w:pPr>
              <w:spacing w:after="0"/>
              <w:ind w:left="0"/>
              <w:jc w:val="center"/>
            </w:pPr>
            <w:r>
              <w:rPr>
                <w:rFonts w:ascii="Arial"/>
                <w:b w:val="false"/>
                <w:i w:val="false"/>
                <w:color w:val="000000"/>
                <w:sz w:val="15"/>
              </w:rPr>
              <w:t>Одиниця виміру</w:t>
            </w:r>
          </w:p>
          <w:bookmarkEnd w:id="30"/>
        </w:tc>
        <w:tc>
          <w:tcPr>
            <w:tcW w:w="1218" w:type="dxa"/>
            <w:tcBorders>
              <w:top w:val="outset" w:color="000000" w:sz="8"/>
              <w:left w:val="outset" w:color="000000" w:sz="8"/>
              <w:bottom w:val="outset" w:color="000000" w:sz="8"/>
              <w:right w:val="outset" w:color="000000" w:sz="8"/>
            </w:tcBorders>
            <w:vAlign w:val="center"/>
          </w:tcPr>
          <w:bookmarkStart w:name="28" w:id="31"/>
          <w:p>
            <w:pPr>
              <w:spacing w:after="0"/>
              <w:ind w:left="0"/>
              <w:jc w:val="center"/>
            </w:pPr>
            <w:r>
              <w:rPr>
                <w:rFonts w:ascii="Arial"/>
                <w:b w:val="false"/>
                <w:i w:val="false"/>
                <w:color w:val="000000"/>
                <w:sz w:val="15"/>
              </w:rPr>
              <w:t>Тариф за одиницю виміру (грн.)</w:t>
            </w:r>
          </w:p>
          <w:bookmarkEnd w:id="31"/>
        </w:tc>
        <w:tc>
          <w:tcPr>
            <w:tcW w:w="3878" w:type="dxa"/>
            <w:tcBorders>
              <w:top w:val="outset" w:color="000000" w:sz="8"/>
              <w:left w:val="outset" w:color="000000" w:sz="8"/>
              <w:bottom w:val="outset" w:color="000000" w:sz="8"/>
              <w:right w:val="outset" w:color="000000" w:sz="8"/>
            </w:tcBorders>
            <w:vAlign w:val="center"/>
          </w:tcPr>
          <w:bookmarkStart w:name="29" w:id="32"/>
          <w:p>
            <w:pPr>
              <w:spacing w:after="0"/>
              <w:ind w:left="0"/>
              <w:jc w:val="center"/>
            </w:pPr>
            <w:r>
              <w:rPr>
                <w:rFonts w:ascii="Arial"/>
                <w:b w:val="false"/>
                <w:i w:val="false"/>
                <w:color w:val="000000"/>
                <w:sz w:val="15"/>
              </w:rPr>
              <w:t>Характеристика робіт</w:t>
            </w:r>
          </w:p>
          <w:bookmarkEnd w:id="32"/>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0" w:id="33"/>
          <w:p>
            <w:pPr>
              <w:spacing w:after="0"/>
              <w:ind w:left="0"/>
              <w:jc w:val="center"/>
            </w:pPr>
            <w:r>
              <w:rPr>
                <w:rFonts w:ascii="Arial"/>
                <w:b w:val="false"/>
                <w:i w:val="false"/>
                <w:color w:val="000000"/>
                <w:sz w:val="15"/>
              </w:rPr>
              <w:t>1</w:t>
            </w:r>
          </w:p>
          <w:bookmarkEnd w:id="33"/>
        </w:tc>
        <w:tc>
          <w:tcPr>
            <w:tcW w:w="3546" w:type="dxa"/>
            <w:tcBorders>
              <w:top w:val="outset" w:color="000000" w:sz="8"/>
              <w:left w:val="outset" w:color="000000" w:sz="8"/>
              <w:bottom w:val="outset" w:color="000000" w:sz="8"/>
              <w:right w:val="outset" w:color="000000" w:sz="8"/>
            </w:tcBorders>
            <w:vAlign w:val="center"/>
          </w:tcPr>
          <w:bookmarkStart w:name="31" w:id="34"/>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34"/>
        </w:tc>
        <w:tc>
          <w:tcPr>
            <w:tcW w:w="1773" w:type="dxa"/>
            <w:tcBorders>
              <w:top w:val="outset" w:color="000000" w:sz="8"/>
              <w:left w:val="outset" w:color="000000" w:sz="8"/>
              <w:bottom w:val="outset" w:color="000000" w:sz="8"/>
              <w:right w:val="outset" w:color="000000" w:sz="8"/>
            </w:tcBorders>
            <w:vAlign w:val="center"/>
          </w:tcPr>
          <w:bookmarkStart w:name="32" w:id="35"/>
          <w:p>
            <w:pPr>
              <w:spacing w:after="0"/>
              <w:ind w:left="0"/>
              <w:jc w:val="center"/>
            </w:pPr>
            <w:r>
              <w:rPr>
                <w:rFonts w:ascii="Arial"/>
                <w:b w:val="false"/>
                <w:i w:val="false"/>
                <w:color w:val="000000"/>
                <w:sz w:val="15"/>
              </w:rPr>
              <w:t>1 послуга</w:t>
            </w:r>
          </w:p>
          <w:bookmarkEnd w:id="35"/>
        </w:tc>
        <w:tc>
          <w:tcPr>
            <w:tcW w:w="1218" w:type="dxa"/>
            <w:tcBorders>
              <w:top w:val="outset" w:color="000000" w:sz="8"/>
              <w:left w:val="outset" w:color="000000" w:sz="8"/>
              <w:bottom w:val="outset" w:color="000000" w:sz="8"/>
              <w:right w:val="outset" w:color="000000" w:sz="8"/>
            </w:tcBorders>
            <w:vAlign w:val="center"/>
          </w:tcPr>
          <w:bookmarkStart w:name="33" w:id="36"/>
          <w:p>
            <w:pPr>
              <w:spacing w:after="0"/>
              <w:ind w:left="0"/>
              <w:jc w:val="center"/>
            </w:pPr>
            <w:r>
              <w:rPr>
                <w:rFonts w:ascii="Arial"/>
                <w:b w:val="false"/>
                <w:i w:val="false"/>
                <w:color w:val="000000"/>
                <w:sz w:val="15"/>
              </w:rPr>
              <w:t>7,80</w:t>
            </w:r>
          </w:p>
          <w:bookmarkEnd w:id="36"/>
        </w:tc>
        <w:tc>
          <w:tcPr>
            <w:tcW w:w="3878" w:type="dxa"/>
            <w:tcBorders>
              <w:top w:val="outset" w:color="000000" w:sz="8"/>
              <w:left w:val="outset" w:color="000000" w:sz="8"/>
              <w:bottom w:val="outset" w:color="000000" w:sz="8"/>
              <w:right w:val="outset" w:color="000000" w:sz="8"/>
            </w:tcBorders>
            <w:vAlign w:val="center"/>
          </w:tcPr>
          <w:bookmarkStart w:name="34" w:id="37"/>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37"/>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5" w:id="38"/>
          <w:p>
            <w:pPr>
              <w:spacing w:after="0"/>
              <w:ind w:left="0"/>
              <w:jc w:val="center"/>
            </w:pPr>
            <w:r>
              <w:rPr>
                <w:rFonts w:ascii="Arial"/>
                <w:b w:val="false"/>
                <w:i w:val="false"/>
                <w:color w:val="000000"/>
                <w:sz w:val="15"/>
              </w:rPr>
              <w:t>2</w:t>
            </w:r>
          </w:p>
          <w:bookmarkEnd w:id="38"/>
        </w:tc>
        <w:tc>
          <w:tcPr>
            <w:tcW w:w="3546" w:type="dxa"/>
            <w:tcBorders>
              <w:top w:val="outset" w:color="000000" w:sz="8"/>
              <w:left w:val="outset" w:color="000000" w:sz="8"/>
              <w:bottom w:val="outset" w:color="000000" w:sz="8"/>
              <w:right w:val="outset" w:color="000000" w:sz="8"/>
            </w:tcBorders>
            <w:vAlign w:val="center"/>
          </w:tcPr>
          <w:bookmarkStart w:name="36" w:id="39"/>
          <w:p>
            <w:pPr>
              <w:spacing w:after="0"/>
              <w:ind w:left="0"/>
              <w:jc w:val="left"/>
            </w:pPr>
            <w:r>
              <w:rPr>
                <w:rFonts w:ascii="Arial"/>
                <w:b w:val="false"/>
                <w:i w:val="false"/>
                <w:color w:val="000000"/>
                <w:sz w:val="15"/>
              </w:rPr>
              <w:t>Оформлення свідоцтва про поховання</w:t>
            </w:r>
          </w:p>
          <w:bookmarkEnd w:id="39"/>
        </w:tc>
        <w:tc>
          <w:tcPr>
            <w:tcW w:w="1773" w:type="dxa"/>
            <w:tcBorders>
              <w:top w:val="outset" w:color="000000" w:sz="8"/>
              <w:left w:val="outset" w:color="000000" w:sz="8"/>
              <w:bottom w:val="outset" w:color="000000" w:sz="8"/>
              <w:right w:val="outset" w:color="000000" w:sz="8"/>
            </w:tcBorders>
            <w:vAlign w:val="center"/>
          </w:tcPr>
          <w:bookmarkStart w:name="37" w:id="40"/>
          <w:p>
            <w:pPr>
              <w:spacing w:after="0"/>
              <w:ind w:left="0"/>
              <w:jc w:val="center"/>
            </w:pPr>
            <w:r>
              <w:rPr>
                <w:rFonts w:ascii="Arial"/>
                <w:b w:val="false"/>
                <w:i w:val="false"/>
                <w:color w:val="000000"/>
                <w:sz w:val="15"/>
              </w:rPr>
              <w:t>1 послуга</w:t>
            </w:r>
          </w:p>
          <w:bookmarkEnd w:id="40"/>
        </w:tc>
        <w:tc>
          <w:tcPr>
            <w:tcW w:w="1218" w:type="dxa"/>
            <w:tcBorders>
              <w:top w:val="outset" w:color="000000" w:sz="8"/>
              <w:left w:val="outset" w:color="000000" w:sz="8"/>
              <w:bottom w:val="outset" w:color="000000" w:sz="8"/>
              <w:right w:val="outset" w:color="000000" w:sz="8"/>
            </w:tcBorders>
            <w:vAlign w:val="center"/>
          </w:tcPr>
          <w:bookmarkStart w:name="38" w:id="41"/>
          <w:p>
            <w:pPr>
              <w:spacing w:after="0"/>
              <w:ind w:left="0"/>
              <w:jc w:val="center"/>
            </w:pPr>
            <w:r>
              <w:rPr>
                <w:rFonts w:ascii="Arial"/>
                <w:b w:val="false"/>
                <w:i w:val="false"/>
                <w:color w:val="000000"/>
                <w:sz w:val="15"/>
              </w:rPr>
              <w:t>4,20</w:t>
            </w:r>
          </w:p>
          <w:bookmarkEnd w:id="41"/>
        </w:tc>
        <w:tc>
          <w:tcPr>
            <w:tcW w:w="3878" w:type="dxa"/>
            <w:tcBorders>
              <w:top w:val="outset" w:color="000000" w:sz="8"/>
              <w:left w:val="outset" w:color="000000" w:sz="8"/>
              <w:bottom w:val="outset" w:color="000000" w:sz="8"/>
              <w:right w:val="outset" w:color="000000" w:sz="8"/>
            </w:tcBorders>
            <w:vAlign w:val="center"/>
          </w:tcPr>
          <w:bookmarkStart w:name="39" w:id="42"/>
          <w:p>
            <w:pPr>
              <w:spacing w:after="0"/>
              <w:ind w:left="0"/>
              <w:jc w:val="left"/>
            </w:pPr>
            <w:r>
              <w:rPr>
                <w:rFonts w:ascii="Arial"/>
                <w:b w:val="false"/>
                <w:i w:val="false"/>
                <w:color w:val="000000"/>
                <w:sz w:val="15"/>
              </w:rPr>
              <w:t>Опрацювання необхідних реквізитів у формі свідоцтва в комп'ютерній програмі;</w:t>
            </w:r>
            <w:r>
              <w:br/>
            </w:r>
            <w:r>
              <w:rPr>
                <w:rFonts w:ascii="Arial"/>
                <w:b w:val="false"/>
                <w:i w:val="false"/>
                <w:color w:val="000000"/>
                <w:sz w:val="15"/>
              </w:rPr>
              <w:t>Реєстрування у базі даних;</w:t>
            </w:r>
            <w:r>
              <w:br/>
            </w:r>
            <w:r>
              <w:rPr>
                <w:rFonts w:ascii="Arial"/>
                <w:b w:val="false"/>
                <w:i w:val="false"/>
                <w:color w:val="000000"/>
                <w:sz w:val="15"/>
              </w:rPr>
              <w:t>Роздруковування на пристрої;</w:t>
            </w:r>
            <w:r>
              <w:br/>
            </w:r>
            <w:r>
              <w:rPr>
                <w:rFonts w:ascii="Arial"/>
                <w:b w:val="false"/>
                <w:i w:val="false"/>
                <w:color w:val="000000"/>
                <w:sz w:val="15"/>
              </w:rPr>
              <w:t>Звірення з паспортними даними замовника.</w:t>
            </w:r>
          </w:p>
          <w:bookmarkEnd w:id="42"/>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0" w:id="43"/>
          <w:p>
            <w:pPr>
              <w:spacing w:after="0"/>
              <w:ind w:left="0"/>
              <w:jc w:val="center"/>
            </w:pPr>
            <w:r>
              <w:rPr>
                <w:rFonts w:ascii="Arial"/>
                <w:b w:val="false"/>
                <w:i w:val="false"/>
                <w:color w:val="000000"/>
                <w:sz w:val="15"/>
              </w:rPr>
              <w:t>3</w:t>
            </w:r>
          </w:p>
          <w:bookmarkEnd w:id="43"/>
        </w:tc>
        <w:tc>
          <w:tcPr>
            <w:tcW w:w="3546" w:type="dxa"/>
            <w:tcBorders>
              <w:top w:val="outset" w:color="000000" w:sz="8"/>
              <w:left w:val="outset" w:color="000000" w:sz="8"/>
              <w:bottom w:val="outset" w:color="000000" w:sz="8"/>
              <w:right w:val="outset" w:color="000000" w:sz="8"/>
            </w:tcBorders>
            <w:vAlign w:val="center"/>
          </w:tcPr>
          <w:bookmarkStart w:name="41" w:id="44"/>
          <w:p>
            <w:pPr>
              <w:spacing w:after="0"/>
              <w:ind w:left="0"/>
              <w:jc w:val="left"/>
            </w:pPr>
            <w:r>
              <w:rPr>
                <w:rFonts w:ascii="Arial"/>
                <w:b w:val="false"/>
                <w:i w:val="false"/>
                <w:color w:val="000000"/>
                <w:sz w:val="15"/>
              </w:rPr>
              <w:t>Кремація померлого з труною довжиною 2,0 м</w:t>
            </w:r>
          </w:p>
          <w:bookmarkEnd w:id="44"/>
        </w:tc>
        <w:tc>
          <w:tcPr>
            <w:tcW w:w="1773" w:type="dxa"/>
            <w:tcBorders>
              <w:top w:val="outset" w:color="000000" w:sz="8"/>
              <w:left w:val="outset" w:color="000000" w:sz="8"/>
              <w:bottom w:val="outset" w:color="000000" w:sz="8"/>
              <w:right w:val="outset" w:color="000000" w:sz="8"/>
            </w:tcBorders>
            <w:vAlign w:val="center"/>
          </w:tcPr>
          <w:bookmarkStart w:name="42" w:id="45"/>
          <w:p>
            <w:pPr>
              <w:spacing w:after="0"/>
              <w:ind w:left="0"/>
              <w:jc w:val="center"/>
            </w:pPr>
            <w:r>
              <w:rPr>
                <w:rFonts w:ascii="Arial"/>
                <w:b w:val="false"/>
                <w:i w:val="false"/>
                <w:color w:val="000000"/>
                <w:sz w:val="15"/>
              </w:rPr>
              <w:t>1 послуга</w:t>
            </w:r>
          </w:p>
          <w:bookmarkEnd w:id="45"/>
        </w:tc>
        <w:tc>
          <w:tcPr>
            <w:tcW w:w="1218" w:type="dxa"/>
            <w:tcBorders>
              <w:top w:val="outset" w:color="000000" w:sz="8"/>
              <w:left w:val="outset" w:color="000000" w:sz="8"/>
              <w:bottom w:val="outset" w:color="000000" w:sz="8"/>
              <w:right w:val="outset" w:color="000000" w:sz="8"/>
            </w:tcBorders>
            <w:vAlign w:val="center"/>
          </w:tcPr>
          <w:bookmarkStart w:name="43" w:id="46"/>
          <w:p>
            <w:pPr>
              <w:spacing w:after="0"/>
              <w:ind w:left="0"/>
              <w:jc w:val="center"/>
            </w:pPr>
            <w:r>
              <w:rPr>
                <w:rFonts w:ascii="Arial"/>
                <w:b w:val="false"/>
                <w:i w:val="false"/>
                <w:color w:val="000000"/>
                <w:sz w:val="15"/>
              </w:rPr>
              <w:t>445,00</w:t>
            </w:r>
          </w:p>
          <w:bookmarkEnd w:id="46"/>
        </w:tc>
        <w:tc>
          <w:tcPr>
            <w:tcW w:w="3878" w:type="dxa"/>
            <w:tcBorders>
              <w:top w:val="outset" w:color="000000" w:sz="8"/>
              <w:left w:val="outset" w:color="000000" w:sz="8"/>
              <w:bottom w:val="outset" w:color="000000" w:sz="8"/>
              <w:right w:val="outset" w:color="000000" w:sz="8"/>
            </w:tcBorders>
            <w:vAlign w:val="center"/>
          </w:tcPr>
          <w:bookmarkStart w:name="44" w:id="47"/>
          <w:p>
            <w:pPr>
              <w:spacing w:after="0"/>
              <w:ind w:left="0"/>
              <w:jc w:val="left"/>
            </w:pPr>
            <w:r>
              <w:rPr>
                <w:rFonts w:ascii="Arial"/>
                <w:b w:val="false"/>
                <w:i w:val="false"/>
                <w:color w:val="000000"/>
                <w:sz w:val="15"/>
              </w:rPr>
              <w:t>Розвантаження труни з тілом померлого з площадки ліфта на електрокару, відокремлення нижньої планки з труни;</w:t>
            </w:r>
            <w:r>
              <w:br/>
            </w:r>
            <w:r>
              <w:rPr>
                <w:rFonts w:ascii="Arial"/>
                <w:b w:val="false"/>
                <w:i w:val="false"/>
                <w:color w:val="000000"/>
                <w:sz w:val="15"/>
              </w:rPr>
              <w:t>Перевезення труни з тілом померлого на електрокару до холодильної камери кремаційного цеху;</w:t>
            </w:r>
            <w:r>
              <w:br/>
            </w:r>
            <w:r>
              <w:rPr>
                <w:rFonts w:ascii="Arial"/>
                <w:b w:val="false"/>
                <w:i w:val="false"/>
                <w:color w:val="000000"/>
                <w:sz w:val="15"/>
              </w:rPr>
              <w:t>Навантаження труни з тілом померлого на стелаж холодильної камери кремаційного цеху.</w:t>
            </w:r>
          </w:p>
          <w:bookmarkEnd w:id="47"/>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5" w:id="48"/>
          <w:p>
            <w:pPr>
              <w:spacing w:after="0"/>
              <w:ind w:left="0"/>
              <w:jc w:val="center"/>
            </w:pPr>
            <w:r>
              <w:rPr>
                <w:rFonts w:ascii="Arial"/>
                <w:b w:val="false"/>
                <w:i w:val="false"/>
                <w:color w:val="000000"/>
                <w:sz w:val="15"/>
              </w:rPr>
              <w:t>4</w:t>
            </w:r>
          </w:p>
          <w:bookmarkEnd w:id="48"/>
        </w:tc>
        <w:tc>
          <w:tcPr>
            <w:tcW w:w="3546" w:type="dxa"/>
            <w:tcBorders>
              <w:top w:val="outset" w:color="000000" w:sz="8"/>
              <w:left w:val="outset" w:color="000000" w:sz="8"/>
              <w:bottom w:val="outset" w:color="000000" w:sz="8"/>
              <w:right w:val="outset" w:color="000000" w:sz="8"/>
            </w:tcBorders>
            <w:vAlign w:val="center"/>
          </w:tcPr>
          <w:bookmarkStart w:name="46" w:id="49"/>
          <w:p>
            <w:pPr>
              <w:spacing w:after="0"/>
              <w:ind w:left="0"/>
              <w:jc w:val="left"/>
            </w:pPr>
            <w:r>
              <w:rPr>
                <w:rFonts w:ascii="Arial"/>
                <w:b w:val="false"/>
                <w:i w:val="false"/>
                <w:color w:val="000000"/>
                <w:sz w:val="15"/>
              </w:rPr>
              <w:t>Кремація померлого з труною довжиною понад 2,0 м</w:t>
            </w:r>
          </w:p>
          <w:bookmarkEnd w:id="49"/>
        </w:tc>
        <w:tc>
          <w:tcPr>
            <w:tcW w:w="1773" w:type="dxa"/>
            <w:tcBorders>
              <w:top w:val="outset" w:color="000000" w:sz="8"/>
              <w:left w:val="outset" w:color="000000" w:sz="8"/>
              <w:bottom w:val="outset" w:color="000000" w:sz="8"/>
              <w:right w:val="outset" w:color="000000" w:sz="8"/>
            </w:tcBorders>
            <w:vAlign w:val="center"/>
          </w:tcPr>
          <w:bookmarkStart w:name="47" w:id="50"/>
          <w:p>
            <w:pPr>
              <w:spacing w:after="0"/>
              <w:ind w:left="0"/>
              <w:jc w:val="center"/>
            </w:pPr>
            <w:r>
              <w:rPr>
                <w:rFonts w:ascii="Arial"/>
                <w:b w:val="false"/>
                <w:i w:val="false"/>
                <w:color w:val="000000"/>
                <w:sz w:val="15"/>
              </w:rPr>
              <w:t>1 послуга</w:t>
            </w:r>
          </w:p>
          <w:bookmarkEnd w:id="50"/>
        </w:tc>
        <w:tc>
          <w:tcPr>
            <w:tcW w:w="1218" w:type="dxa"/>
            <w:tcBorders>
              <w:top w:val="outset" w:color="000000" w:sz="8"/>
              <w:left w:val="outset" w:color="000000" w:sz="8"/>
              <w:bottom w:val="outset" w:color="000000" w:sz="8"/>
              <w:right w:val="outset" w:color="000000" w:sz="8"/>
            </w:tcBorders>
            <w:vAlign w:val="center"/>
          </w:tcPr>
          <w:bookmarkStart w:name="48" w:id="51"/>
          <w:p>
            <w:pPr>
              <w:spacing w:after="0"/>
              <w:ind w:left="0"/>
              <w:jc w:val="center"/>
            </w:pPr>
            <w:r>
              <w:rPr>
                <w:rFonts w:ascii="Arial"/>
                <w:b w:val="false"/>
                <w:i w:val="false"/>
                <w:color w:val="000000"/>
                <w:sz w:val="15"/>
              </w:rPr>
              <w:t>490,00</w:t>
            </w:r>
          </w:p>
          <w:bookmarkEnd w:id="51"/>
        </w:tc>
        <w:tc>
          <w:tcPr>
            <w:tcW w:w="3878" w:type="dxa"/>
            <w:tcBorders>
              <w:top w:val="outset" w:color="000000" w:sz="8"/>
              <w:left w:val="outset" w:color="000000" w:sz="8"/>
              <w:bottom w:val="outset" w:color="000000" w:sz="8"/>
              <w:right w:val="outset" w:color="000000" w:sz="8"/>
            </w:tcBorders>
            <w:vAlign w:val="center"/>
          </w:tcPr>
          <w:bookmarkStart w:name="49" w:id="52"/>
          <w:p>
            <w:pPr>
              <w:spacing w:after="0"/>
              <w:ind w:left="0"/>
              <w:jc w:val="left"/>
            </w:pPr>
            <w:r>
              <w:rPr>
                <w:rFonts w:ascii="Arial"/>
                <w:b w:val="false"/>
                <w:i w:val="false"/>
                <w:color w:val="000000"/>
                <w:sz w:val="15"/>
              </w:rPr>
              <w:t>Розвантаження труни з тілом померлого із стелажа холодильної камери на електрокару;</w:t>
            </w:r>
            <w:r>
              <w:br/>
            </w:r>
            <w:r>
              <w:rPr>
                <w:rFonts w:ascii="Arial"/>
                <w:b w:val="false"/>
                <w:i w:val="false"/>
                <w:color w:val="000000"/>
                <w:sz w:val="15"/>
              </w:rPr>
              <w:t>Перевезення труни з тілом померлого до печі та навантаження її у піч;</w:t>
            </w:r>
            <w:r>
              <w:br/>
            </w:r>
            <w:r>
              <w:rPr>
                <w:rFonts w:ascii="Arial"/>
                <w:b w:val="false"/>
                <w:i w:val="false"/>
                <w:color w:val="000000"/>
                <w:sz w:val="15"/>
              </w:rPr>
              <w:t>Проведення кремації;</w:t>
            </w:r>
            <w:r>
              <w:br/>
            </w:r>
            <w:r>
              <w:rPr>
                <w:rFonts w:ascii="Arial"/>
                <w:b w:val="false"/>
                <w:i w:val="false"/>
                <w:color w:val="000000"/>
                <w:sz w:val="15"/>
              </w:rPr>
              <w:t>Перенесення зольника у кремуляторну, кремуляція праху, який міститься у зольнику, витягнення металобрухту із праху, поміщення праху померлого у поліетиленовий пакет, поміщення пакету в урну і заклеювання урни з прахом померлого;</w:t>
            </w:r>
            <w:r>
              <w:br/>
            </w:r>
            <w:r>
              <w:rPr>
                <w:rFonts w:ascii="Arial"/>
                <w:b w:val="false"/>
                <w:i w:val="false"/>
                <w:color w:val="000000"/>
                <w:sz w:val="15"/>
              </w:rPr>
              <w:t>Доставка урни з прахом померлого до урносховища, розвантаження та перенесення в урносховище.</w:t>
            </w:r>
          </w:p>
          <w:bookmarkEnd w:id="52"/>
        </w:tc>
      </w:tr>
      <w:tr>
        <w:trPr>
          <w:trHeight w:val="45" w:hRule="atLeast"/>
        </w:trPr>
        <w:tc>
          <w:tcPr>
            <w:tcW w:w="665" w:type="dxa"/>
            <w:vMerge w:val="restart"/>
            <w:tcBorders>
              <w:top w:val="outset" w:color="000000" w:sz="8"/>
              <w:left w:val="outset" w:color="000000" w:sz="8"/>
              <w:bottom w:val="outset" w:color="000000" w:sz="8"/>
              <w:right w:val="outset" w:color="000000" w:sz="8"/>
            </w:tcBorders>
            <w:vAlign w:val="center"/>
          </w:tcPr>
          <w:bookmarkStart w:name="50" w:id="53"/>
          <w:p>
            <w:pPr>
              <w:spacing w:after="0"/>
              <w:ind w:left="0"/>
              <w:jc w:val="center"/>
            </w:pPr>
            <w:r>
              <w:rPr>
                <w:rFonts w:ascii="Arial"/>
                <w:b w:val="false"/>
                <w:i w:val="false"/>
                <w:color w:val="000000"/>
                <w:sz w:val="15"/>
              </w:rPr>
              <w:t>5</w:t>
            </w:r>
          </w:p>
          <w:bookmarkEnd w:id="53"/>
        </w:tc>
        <w:tc>
          <w:tcPr>
            <w:tcW w:w="3546" w:type="dxa"/>
            <w:tcBorders>
              <w:top w:val="outset" w:color="000000" w:sz="8"/>
              <w:left w:val="outset" w:color="000000" w:sz="8"/>
              <w:bottom w:val="outset" w:color="000000" w:sz="8"/>
              <w:right w:val="outset" w:color="000000" w:sz="8"/>
            </w:tcBorders>
            <w:vAlign w:val="center"/>
          </w:tcPr>
          <w:bookmarkStart w:name="51" w:id="54"/>
          <w:p>
            <w:pPr>
              <w:spacing w:after="0"/>
              <w:ind w:left="0"/>
              <w:jc w:val="left"/>
            </w:pPr>
            <w:r>
              <w:rPr>
                <w:rFonts w:ascii="Arial"/>
                <w:b w:val="false"/>
                <w:i w:val="false"/>
                <w:color w:val="000000"/>
                <w:sz w:val="15"/>
              </w:rPr>
              <w:t>Поховання урни з прахом померлого в колумбарну нішу</w:t>
            </w:r>
          </w:p>
          <w:bookmarkEnd w:id="54"/>
        </w:tc>
        <w:tc>
          <w:tcPr>
            <w:tcW w:w="1773" w:type="dxa"/>
            <w:tcBorders>
              <w:top w:val="outset" w:color="000000" w:sz="8"/>
              <w:left w:val="outset" w:color="000000" w:sz="8"/>
              <w:bottom w:val="outset" w:color="000000" w:sz="8"/>
              <w:right w:val="outset" w:color="000000" w:sz="8"/>
            </w:tcBorders>
            <w:vAlign w:val="center"/>
          </w:tcPr>
          <w:bookmarkStart w:name="52" w:id="55"/>
          <w:p>
            <w:pPr>
              <w:spacing w:after="0"/>
              <w:ind w:left="0"/>
              <w:jc w:val="center"/>
            </w:pPr>
          </w:p>
          <w:bookmarkEnd w:id="55"/>
        </w:tc>
        <w:tc>
          <w:tcPr>
            <w:tcW w:w="1218" w:type="dxa"/>
            <w:tcBorders>
              <w:top w:val="outset" w:color="000000" w:sz="8"/>
              <w:left w:val="outset" w:color="000000" w:sz="8"/>
              <w:bottom w:val="outset" w:color="000000" w:sz="8"/>
              <w:right w:val="outset" w:color="000000" w:sz="8"/>
            </w:tcBorders>
            <w:vAlign w:val="center"/>
          </w:tcPr>
          <w:bookmarkStart w:name="53" w:id="56"/>
          <w:p>
            <w:pPr>
              <w:spacing w:after="0"/>
              <w:ind w:left="0"/>
              <w:jc w:val="center"/>
            </w:pPr>
          </w:p>
          <w:bookmarkEnd w:id="56"/>
        </w:tc>
        <w:tc>
          <w:tcPr>
            <w:tcW w:w="3878" w:type="dxa"/>
            <w:vMerge w:val="restart"/>
            <w:tcBorders>
              <w:top w:val="outset" w:color="000000" w:sz="8"/>
              <w:left w:val="outset" w:color="000000" w:sz="8"/>
              <w:bottom w:val="outset" w:color="000000" w:sz="8"/>
              <w:right w:val="outset" w:color="000000" w:sz="8"/>
            </w:tcBorders>
            <w:vAlign w:val="center"/>
          </w:tcPr>
          <w:bookmarkStart w:name="54" w:id="57"/>
          <w:p>
            <w:pPr>
              <w:spacing w:after="0"/>
              <w:ind w:left="0"/>
              <w:jc w:val="left"/>
            </w:pPr>
            <w:r>
              <w:rPr>
                <w:rFonts w:ascii="Arial"/>
                <w:b w:val="false"/>
                <w:i w:val="false"/>
                <w:color w:val="000000"/>
                <w:sz w:val="15"/>
              </w:rPr>
              <w:t>Розмічення площадки для копання ями;</w:t>
            </w:r>
            <w:r>
              <w:br/>
            </w:r>
            <w:r>
              <w:rPr>
                <w:rFonts w:ascii="Arial"/>
                <w:b w:val="false"/>
                <w:i w:val="false"/>
                <w:color w:val="000000"/>
                <w:sz w:val="15"/>
              </w:rPr>
              <w:t>Копання ями ручним способом за допомогою лопати в ґрунті 2 категорії розміром 0,8 х 0,8 х 0,8 м;</w:t>
            </w:r>
            <w:r>
              <w:br/>
            </w:r>
            <w:r>
              <w:rPr>
                <w:rFonts w:ascii="Arial"/>
                <w:b w:val="false"/>
                <w:i w:val="false"/>
                <w:color w:val="000000"/>
                <w:sz w:val="15"/>
              </w:rPr>
              <w:t>Підсипання підстеляючих шарів піску;</w:t>
            </w:r>
            <w:r>
              <w:br/>
            </w:r>
            <w:r>
              <w:rPr>
                <w:rFonts w:ascii="Arial"/>
                <w:b w:val="false"/>
                <w:i w:val="false"/>
                <w:color w:val="000000"/>
                <w:sz w:val="15"/>
              </w:rPr>
              <w:t>Замащування тріщин і раковин в блок-капсулі цементним розчином;</w:t>
            </w:r>
            <w:r>
              <w:br/>
            </w:r>
            <w:r>
              <w:rPr>
                <w:rFonts w:ascii="Arial"/>
                <w:b w:val="false"/>
                <w:i w:val="false"/>
                <w:color w:val="000000"/>
                <w:sz w:val="15"/>
              </w:rPr>
              <w:t>Встановлення блок-капсули в яму, трамбування та підсипання землі;</w:t>
            </w:r>
            <w:r>
              <w:br/>
            </w:r>
            <w:r>
              <w:rPr>
                <w:rFonts w:ascii="Arial"/>
                <w:b w:val="false"/>
                <w:i w:val="false"/>
                <w:color w:val="000000"/>
                <w:sz w:val="15"/>
              </w:rPr>
              <w:t>Перенесення урни з прахом померлого з урносховища до місця поховання;</w:t>
            </w:r>
            <w:r>
              <w:br/>
            </w:r>
            <w:r>
              <w:rPr>
                <w:rFonts w:ascii="Arial"/>
                <w:b w:val="false"/>
                <w:i w:val="false"/>
                <w:color w:val="000000"/>
                <w:sz w:val="15"/>
              </w:rPr>
              <w:t>Поховання урни з прахом померлого у колумбарну нішу;</w:t>
            </w:r>
            <w:r>
              <w:br/>
            </w:r>
            <w:r>
              <w:rPr>
                <w:rFonts w:ascii="Arial"/>
                <w:b w:val="false"/>
                <w:i w:val="false"/>
                <w:color w:val="000000"/>
                <w:sz w:val="15"/>
              </w:rPr>
              <w:t>Укладання гранітної плити перекриття з вивіркою, цементування швів;</w:t>
            </w:r>
            <w:r>
              <w:br/>
            </w:r>
            <w:r>
              <w:rPr>
                <w:rFonts w:ascii="Arial"/>
                <w:b w:val="false"/>
                <w:i w:val="false"/>
                <w:color w:val="000000"/>
                <w:sz w:val="15"/>
              </w:rPr>
              <w:t>Встановлення гранітного полірованого каменю (кубка гранітного), вирівнювання;</w:t>
            </w:r>
            <w:r>
              <w:br/>
            </w:r>
            <w:r>
              <w:rPr>
                <w:rFonts w:ascii="Arial"/>
                <w:b w:val="false"/>
                <w:i w:val="false"/>
                <w:color w:val="000000"/>
                <w:sz w:val="15"/>
              </w:rPr>
              <w:t>Облаштування підмостки по периметру каменю із загладжуванням швів цементним розчином;</w:t>
            </w:r>
            <w:r>
              <w:br/>
            </w:r>
            <w:r>
              <w:rPr>
                <w:rFonts w:ascii="Arial"/>
                <w:b w:val="false"/>
                <w:i w:val="false"/>
                <w:color w:val="000000"/>
                <w:sz w:val="15"/>
              </w:rPr>
              <w:t>Підсипання та розпланування землі.</w:t>
            </w:r>
          </w:p>
          <w:bookmarkEnd w:id="57"/>
        </w:tc>
      </w:tr>
      <w:tr>
        <w:trPr>
          <w:trHeight w:val="45" w:hRule="atLeast"/>
        </w:trPr>
        <w:tc>
          <w:tcPr>
            <w:tcW w:w="0" w:type="auto"/>
            <w:vMerge/>
            <w:tcBorders>
              <w:top w:val="nil"/>
              <w:left w:val="outset" w:color="000000" w:sz="8"/>
              <w:bottom w:val="outset" w:color="000000" w:sz="8"/>
              <w:right w:val="outset" w:color="000000" w:sz="8"/>
            </w:tcBorders>
          </w:tcPr>
          <w:p/>
        </w:tc>
        <w:tc>
          <w:tcPr>
            <w:tcW w:w="3546" w:type="dxa"/>
            <w:tcBorders>
              <w:top w:val="outset" w:color="000000" w:sz="8"/>
              <w:left w:val="outset" w:color="000000" w:sz="8"/>
              <w:bottom w:val="outset" w:color="000000" w:sz="8"/>
              <w:right w:val="outset" w:color="000000" w:sz="8"/>
            </w:tcBorders>
            <w:vAlign w:val="center"/>
          </w:tcPr>
          <w:bookmarkStart w:name="55" w:id="58"/>
          <w:p>
            <w:pPr>
              <w:spacing w:after="0"/>
              <w:ind w:left="0"/>
              <w:jc w:val="left"/>
            </w:pPr>
            <w:r>
              <w:rPr>
                <w:rFonts w:ascii="Arial"/>
                <w:b w:val="false"/>
                <w:i w:val="false"/>
                <w:color w:val="000000"/>
                <w:sz w:val="15"/>
              </w:rPr>
              <w:t>літньої пори</w:t>
            </w:r>
          </w:p>
          <w:bookmarkEnd w:id="58"/>
        </w:tc>
        <w:tc>
          <w:tcPr>
            <w:tcW w:w="1773" w:type="dxa"/>
            <w:tcBorders>
              <w:top w:val="outset" w:color="000000" w:sz="8"/>
              <w:left w:val="outset" w:color="000000" w:sz="8"/>
              <w:bottom w:val="outset" w:color="000000" w:sz="8"/>
              <w:right w:val="outset" w:color="000000" w:sz="8"/>
            </w:tcBorders>
            <w:vAlign w:val="center"/>
          </w:tcPr>
          <w:bookmarkStart w:name="56" w:id="59"/>
          <w:p>
            <w:pPr>
              <w:spacing w:after="0"/>
              <w:ind w:left="0"/>
              <w:jc w:val="center"/>
            </w:pPr>
            <w:r>
              <w:rPr>
                <w:rFonts w:ascii="Arial"/>
                <w:b w:val="false"/>
                <w:i w:val="false"/>
                <w:color w:val="000000"/>
                <w:sz w:val="15"/>
              </w:rPr>
              <w:t>1 послуга</w:t>
            </w:r>
          </w:p>
          <w:bookmarkEnd w:id="59"/>
        </w:tc>
        <w:tc>
          <w:tcPr>
            <w:tcW w:w="1218" w:type="dxa"/>
            <w:tcBorders>
              <w:top w:val="outset" w:color="000000" w:sz="8"/>
              <w:left w:val="outset" w:color="000000" w:sz="8"/>
              <w:bottom w:val="outset" w:color="000000" w:sz="8"/>
              <w:right w:val="outset" w:color="000000" w:sz="8"/>
            </w:tcBorders>
            <w:vAlign w:val="center"/>
          </w:tcPr>
          <w:bookmarkStart w:name="57" w:id="60"/>
          <w:p>
            <w:pPr>
              <w:spacing w:after="0"/>
              <w:ind w:left="0"/>
              <w:jc w:val="center"/>
            </w:pPr>
            <w:r>
              <w:rPr>
                <w:rFonts w:ascii="Arial"/>
                <w:b w:val="false"/>
                <w:i w:val="false"/>
                <w:color w:val="000000"/>
                <w:sz w:val="15"/>
              </w:rPr>
              <w:t>290,00</w:t>
            </w:r>
          </w:p>
          <w:bookmarkEnd w:id="6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546" w:type="dxa"/>
            <w:tcBorders>
              <w:top w:val="outset" w:color="000000" w:sz="8"/>
              <w:left w:val="outset" w:color="000000" w:sz="8"/>
              <w:bottom w:val="outset" w:color="000000" w:sz="8"/>
              <w:right w:val="outset" w:color="000000" w:sz="8"/>
            </w:tcBorders>
            <w:vAlign w:val="center"/>
          </w:tcPr>
          <w:bookmarkStart w:name="58" w:id="61"/>
          <w:p>
            <w:pPr>
              <w:spacing w:after="0"/>
              <w:ind w:left="0"/>
              <w:jc w:val="left"/>
            </w:pPr>
            <w:r>
              <w:rPr>
                <w:rFonts w:ascii="Arial"/>
                <w:b w:val="false"/>
                <w:i w:val="false"/>
                <w:color w:val="000000"/>
                <w:sz w:val="15"/>
              </w:rPr>
              <w:t>зимової пори</w:t>
            </w:r>
          </w:p>
          <w:bookmarkEnd w:id="61"/>
        </w:tc>
        <w:tc>
          <w:tcPr>
            <w:tcW w:w="1773" w:type="dxa"/>
            <w:tcBorders>
              <w:top w:val="outset" w:color="000000" w:sz="8"/>
              <w:left w:val="outset" w:color="000000" w:sz="8"/>
              <w:bottom w:val="outset" w:color="000000" w:sz="8"/>
              <w:right w:val="outset" w:color="000000" w:sz="8"/>
            </w:tcBorders>
            <w:vAlign w:val="center"/>
          </w:tcPr>
          <w:bookmarkStart w:name="59" w:id="62"/>
          <w:p>
            <w:pPr>
              <w:spacing w:after="0"/>
              <w:ind w:left="0"/>
              <w:jc w:val="center"/>
            </w:pPr>
            <w:r>
              <w:rPr>
                <w:rFonts w:ascii="Arial"/>
                <w:b w:val="false"/>
                <w:i w:val="false"/>
                <w:color w:val="000000"/>
                <w:sz w:val="15"/>
              </w:rPr>
              <w:t>1 послуга</w:t>
            </w:r>
          </w:p>
          <w:bookmarkEnd w:id="62"/>
        </w:tc>
        <w:tc>
          <w:tcPr>
            <w:tcW w:w="1218" w:type="dxa"/>
            <w:tcBorders>
              <w:top w:val="outset" w:color="000000" w:sz="8"/>
              <w:left w:val="outset" w:color="000000" w:sz="8"/>
              <w:bottom w:val="outset" w:color="000000" w:sz="8"/>
              <w:right w:val="outset" w:color="000000" w:sz="8"/>
            </w:tcBorders>
            <w:vAlign w:val="center"/>
          </w:tcPr>
          <w:bookmarkStart w:name="60" w:id="63"/>
          <w:p>
            <w:pPr>
              <w:spacing w:after="0"/>
              <w:ind w:left="0"/>
              <w:jc w:val="center"/>
            </w:pPr>
            <w:r>
              <w:rPr>
                <w:rFonts w:ascii="Arial"/>
                <w:b w:val="false"/>
                <w:i w:val="false"/>
                <w:color w:val="000000"/>
                <w:sz w:val="15"/>
              </w:rPr>
              <w:t>364,00</w:t>
            </w:r>
          </w:p>
          <w:bookmarkEnd w:id="63"/>
        </w:tc>
        <w:tc>
          <w:tcPr>
            <w:tcW w:w="0" w:type="auto"/>
            <w:vMerge/>
            <w:tcBorders>
              <w:top w:val="nil"/>
              <w:left w:val="outset" w:color="000000" w:sz="8"/>
              <w:bottom w:val="outset" w:color="000000" w:sz="8"/>
              <w:right w:val="outset" w:color="000000" w:sz="8"/>
            </w:tcBorders>
          </w:tcPr>
          <w:p/>
        </w:tc>
      </w:tr>
      <w:tr>
        <w:trPr>
          <w:trHeight w:val="45" w:hRule="atLeast"/>
        </w:trPr>
        <w:tc>
          <w:tcPr>
            <w:tcW w:w="665" w:type="dxa"/>
            <w:vMerge w:val="restart"/>
            <w:tcBorders>
              <w:top w:val="outset" w:color="000000" w:sz="8"/>
              <w:left w:val="outset" w:color="000000" w:sz="8"/>
              <w:bottom w:val="outset" w:color="000000" w:sz="8"/>
              <w:right w:val="outset" w:color="000000" w:sz="8"/>
            </w:tcBorders>
            <w:vAlign w:val="center"/>
          </w:tcPr>
          <w:bookmarkStart w:name="61" w:id="64"/>
          <w:p>
            <w:pPr>
              <w:spacing w:after="0"/>
              <w:ind w:left="0"/>
              <w:jc w:val="center"/>
            </w:pPr>
            <w:r>
              <w:rPr>
                <w:rFonts w:ascii="Arial"/>
                <w:b w:val="false"/>
                <w:i w:val="false"/>
                <w:color w:val="000000"/>
                <w:sz w:val="15"/>
              </w:rPr>
              <w:t>6</w:t>
            </w:r>
          </w:p>
          <w:bookmarkEnd w:id="64"/>
        </w:tc>
        <w:tc>
          <w:tcPr>
            <w:tcW w:w="3546" w:type="dxa"/>
            <w:tcBorders>
              <w:top w:val="outset" w:color="000000" w:sz="8"/>
              <w:left w:val="outset" w:color="000000" w:sz="8"/>
              <w:bottom w:val="outset" w:color="000000" w:sz="8"/>
              <w:right w:val="outset" w:color="000000" w:sz="8"/>
            </w:tcBorders>
            <w:vAlign w:val="center"/>
          </w:tcPr>
          <w:bookmarkStart w:name="62" w:id="65"/>
          <w:p>
            <w:pPr>
              <w:spacing w:after="0"/>
              <w:ind w:left="0"/>
              <w:jc w:val="left"/>
            </w:pPr>
            <w:r>
              <w:rPr>
                <w:rFonts w:ascii="Arial"/>
                <w:b w:val="false"/>
                <w:i w:val="false"/>
                <w:color w:val="000000"/>
                <w:sz w:val="15"/>
              </w:rPr>
              <w:t>Підпоховання урни з прахом померлого у колумбарну нішу з монтажем та демонтажем намогильної споруди:</w:t>
            </w:r>
          </w:p>
          <w:bookmarkEnd w:id="65"/>
        </w:tc>
        <w:tc>
          <w:tcPr>
            <w:tcW w:w="1773" w:type="dxa"/>
            <w:tcBorders>
              <w:top w:val="outset" w:color="000000" w:sz="8"/>
              <w:left w:val="outset" w:color="000000" w:sz="8"/>
              <w:bottom w:val="outset" w:color="000000" w:sz="8"/>
              <w:right w:val="outset" w:color="000000" w:sz="8"/>
            </w:tcBorders>
            <w:vAlign w:val="center"/>
          </w:tcPr>
          <w:bookmarkStart w:name="63" w:id="66"/>
          <w:p>
            <w:pPr>
              <w:spacing w:after="0"/>
              <w:ind w:left="0"/>
              <w:jc w:val="center"/>
            </w:pPr>
          </w:p>
          <w:bookmarkEnd w:id="66"/>
        </w:tc>
        <w:tc>
          <w:tcPr>
            <w:tcW w:w="1218" w:type="dxa"/>
            <w:tcBorders>
              <w:top w:val="outset" w:color="000000" w:sz="8"/>
              <w:left w:val="outset" w:color="000000" w:sz="8"/>
              <w:bottom w:val="outset" w:color="000000" w:sz="8"/>
              <w:right w:val="outset" w:color="000000" w:sz="8"/>
            </w:tcBorders>
            <w:vAlign w:val="center"/>
          </w:tcPr>
          <w:bookmarkStart w:name="64" w:id="67"/>
          <w:p>
            <w:pPr>
              <w:spacing w:after="0"/>
              <w:ind w:left="0"/>
              <w:jc w:val="center"/>
            </w:pPr>
          </w:p>
          <w:bookmarkEnd w:id="67"/>
        </w:tc>
        <w:tc>
          <w:tcPr>
            <w:tcW w:w="3878" w:type="dxa"/>
            <w:vMerge w:val="restart"/>
            <w:tcBorders>
              <w:top w:val="outset" w:color="000000" w:sz="8"/>
              <w:left w:val="outset" w:color="000000" w:sz="8"/>
              <w:bottom w:val="outset" w:color="000000" w:sz="8"/>
              <w:right w:val="outset" w:color="000000" w:sz="8"/>
            </w:tcBorders>
            <w:vAlign w:val="center"/>
          </w:tcPr>
          <w:bookmarkStart w:name="65" w:id="68"/>
          <w:p>
            <w:pPr>
              <w:spacing w:after="0"/>
              <w:ind w:left="0"/>
              <w:jc w:val="left"/>
            </w:pPr>
            <w:r>
              <w:rPr>
                <w:rFonts w:ascii="Arial"/>
                <w:b w:val="false"/>
                <w:i w:val="false"/>
                <w:color w:val="000000"/>
                <w:sz w:val="15"/>
              </w:rPr>
              <w:t>Демонтування гранітного полірованого каменю (кубок гранітний) та перенесення до граверної майстерні;</w:t>
            </w:r>
            <w:r>
              <w:br/>
            </w:r>
            <w:r>
              <w:rPr>
                <w:rFonts w:ascii="Arial"/>
                <w:b w:val="false"/>
                <w:i w:val="false"/>
                <w:color w:val="000000"/>
                <w:sz w:val="15"/>
              </w:rPr>
              <w:t>Демонтування гранітної плити перекриття;</w:t>
            </w:r>
            <w:r>
              <w:br/>
            </w:r>
            <w:r>
              <w:rPr>
                <w:rFonts w:ascii="Arial"/>
                <w:b w:val="false"/>
                <w:i w:val="false"/>
                <w:color w:val="000000"/>
                <w:sz w:val="15"/>
              </w:rPr>
              <w:t>Прибирання колумбарної ніші;</w:t>
            </w:r>
            <w:r>
              <w:br/>
            </w:r>
            <w:r>
              <w:rPr>
                <w:rFonts w:ascii="Arial"/>
                <w:b w:val="false"/>
                <w:i w:val="false"/>
                <w:color w:val="000000"/>
                <w:sz w:val="15"/>
              </w:rPr>
              <w:t>Перенесення урни з прахом померлого з урносховища до місця захоронення;</w:t>
            </w:r>
            <w:r>
              <w:br/>
            </w:r>
            <w:r>
              <w:rPr>
                <w:rFonts w:ascii="Arial"/>
                <w:b w:val="false"/>
                <w:i w:val="false"/>
                <w:color w:val="000000"/>
                <w:sz w:val="15"/>
              </w:rPr>
              <w:t>Поховання урни з прахом померлого в колумбарну нішу;</w:t>
            </w:r>
            <w:r>
              <w:br/>
            </w:r>
            <w:r>
              <w:rPr>
                <w:rFonts w:ascii="Arial"/>
                <w:b w:val="false"/>
                <w:i w:val="false"/>
                <w:color w:val="000000"/>
                <w:sz w:val="15"/>
              </w:rPr>
              <w:t>Укладання гранітної плити перекриття з вивіркою, цементування швів;</w:t>
            </w:r>
            <w:r>
              <w:br/>
            </w:r>
            <w:r>
              <w:rPr>
                <w:rFonts w:ascii="Arial"/>
                <w:b w:val="false"/>
                <w:i w:val="false"/>
                <w:color w:val="000000"/>
                <w:sz w:val="15"/>
              </w:rPr>
              <w:t>Встановлення гранітного полірованого каменю (кубка гранітного), вирівнювання;</w:t>
            </w:r>
            <w:r>
              <w:br/>
            </w:r>
            <w:r>
              <w:rPr>
                <w:rFonts w:ascii="Arial"/>
                <w:b w:val="false"/>
                <w:i w:val="false"/>
                <w:color w:val="000000"/>
                <w:sz w:val="15"/>
              </w:rPr>
              <w:t>Облаштування підмостки по периметру каменю із загладжуванням швів цементним розчином;</w:t>
            </w:r>
            <w:r>
              <w:br/>
            </w:r>
            <w:r>
              <w:rPr>
                <w:rFonts w:ascii="Arial"/>
                <w:b w:val="false"/>
                <w:i w:val="false"/>
                <w:color w:val="000000"/>
                <w:sz w:val="15"/>
              </w:rPr>
              <w:t>Підсипання та розпланування землі.</w:t>
            </w:r>
          </w:p>
          <w:bookmarkEnd w:id="68"/>
        </w:tc>
      </w:tr>
      <w:tr>
        <w:trPr>
          <w:trHeight w:val="45" w:hRule="atLeast"/>
        </w:trPr>
        <w:tc>
          <w:tcPr>
            <w:tcW w:w="0" w:type="auto"/>
            <w:vMerge/>
            <w:tcBorders>
              <w:top w:val="nil"/>
              <w:left w:val="outset" w:color="000000" w:sz="8"/>
              <w:bottom w:val="outset" w:color="000000" w:sz="8"/>
              <w:right w:val="outset" w:color="000000" w:sz="8"/>
            </w:tcBorders>
          </w:tcPr>
          <w:p/>
        </w:tc>
        <w:tc>
          <w:tcPr>
            <w:tcW w:w="3546" w:type="dxa"/>
            <w:tcBorders>
              <w:top w:val="outset" w:color="000000" w:sz="8"/>
              <w:left w:val="outset" w:color="000000" w:sz="8"/>
              <w:bottom w:val="outset" w:color="000000" w:sz="8"/>
              <w:right w:val="outset" w:color="000000" w:sz="8"/>
            </w:tcBorders>
            <w:vAlign w:val="center"/>
          </w:tcPr>
          <w:bookmarkStart w:name="66" w:id="69"/>
          <w:p>
            <w:pPr>
              <w:spacing w:after="0"/>
              <w:ind w:left="0"/>
              <w:jc w:val="left"/>
            </w:pPr>
            <w:r>
              <w:rPr>
                <w:rFonts w:ascii="Arial"/>
                <w:b w:val="false"/>
                <w:i w:val="false"/>
                <w:color w:val="000000"/>
                <w:sz w:val="15"/>
              </w:rPr>
              <w:t>літньої пори</w:t>
            </w:r>
          </w:p>
          <w:bookmarkEnd w:id="69"/>
        </w:tc>
        <w:tc>
          <w:tcPr>
            <w:tcW w:w="1773" w:type="dxa"/>
            <w:tcBorders>
              <w:top w:val="outset" w:color="000000" w:sz="8"/>
              <w:left w:val="outset" w:color="000000" w:sz="8"/>
              <w:bottom w:val="outset" w:color="000000" w:sz="8"/>
              <w:right w:val="outset" w:color="000000" w:sz="8"/>
            </w:tcBorders>
            <w:vAlign w:val="center"/>
          </w:tcPr>
          <w:bookmarkStart w:name="67" w:id="70"/>
          <w:p>
            <w:pPr>
              <w:spacing w:after="0"/>
              <w:ind w:left="0"/>
              <w:jc w:val="center"/>
            </w:pPr>
            <w:r>
              <w:rPr>
                <w:rFonts w:ascii="Arial"/>
                <w:b w:val="false"/>
                <w:i w:val="false"/>
                <w:color w:val="000000"/>
                <w:sz w:val="15"/>
              </w:rPr>
              <w:t>1 послуга</w:t>
            </w:r>
          </w:p>
          <w:bookmarkEnd w:id="70"/>
        </w:tc>
        <w:tc>
          <w:tcPr>
            <w:tcW w:w="1218" w:type="dxa"/>
            <w:tcBorders>
              <w:top w:val="outset" w:color="000000" w:sz="8"/>
              <w:left w:val="outset" w:color="000000" w:sz="8"/>
              <w:bottom w:val="outset" w:color="000000" w:sz="8"/>
              <w:right w:val="outset" w:color="000000" w:sz="8"/>
            </w:tcBorders>
            <w:vAlign w:val="center"/>
          </w:tcPr>
          <w:bookmarkStart w:name="68" w:id="71"/>
          <w:p>
            <w:pPr>
              <w:spacing w:after="0"/>
              <w:ind w:left="0"/>
              <w:jc w:val="center"/>
            </w:pPr>
            <w:r>
              <w:rPr>
                <w:rFonts w:ascii="Arial"/>
                <w:b w:val="false"/>
                <w:i w:val="false"/>
                <w:color w:val="000000"/>
                <w:sz w:val="15"/>
              </w:rPr>
              <w:t>290,00</w:t>
            </w:r>
          </w:p>
          <w:bookmarkEnd w:id="7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546" w:type="dxa"/>
            <w:tcBorders>
              <w:top w:val="outset" w:color="000000" w:sz="8"/>
              <w:left w:val="outset" w:color="000000" w:sz="8"/>
              <w:bottom w:val="outset" w:color="000000" w:sz="8"/>
              <w:right w:val="outset" w:color="000000" w:sz="8"/>
            </w:tcBorders>
            <w:vAlign w:val="center"/>
          </w:tcPr>
          <w:bookmarkStart w:name="69" w:id="72"/>
          <w:p>
            <w:pPr>
              <w:spacing w:after="0"/>
              <w:ind w:left="0"/>
              <w:jc w:val="left"/>
            </w:pPr>
            <w:r>
              <w:rPr>
                <w:rFonts w:ascii="Arial"/>
                <w:b w:val="false"/>
                <w:i w:val="false"/>
                <w:color w:val="000000"/>
                <w:sz w:val="15"/>
              </w:rPr>
              <w:t>зимової пори</w:t>
            </w:r>
          </w:p>
          <w:bookmarkEnd w:id="72"/>
        </w:tc>
        <w:tc>
          <w:tcPr>
            <w:tcW w:w="1773" w:type="dxa"/>
            <w:tcBorders>
              <w:top w:val="outset" w:color="000000" w:sz="8"/>
              <w:left w:val="outset" w:color="000000" w:sz="8"/>
              <w:bottom w:val="outset" w:color="000000" w:sz="8"/>
              <w:right w:val="outset" w:color="000000" w:sz="8"/>
            </w:tcBorders>
            <w:vAlign w:val="center"/>
          </w:tcPr>
          <w:bookmarkStart w:name="70" w:id="73"/>
          <w:p>
            <w:pPr>
              <w:spacing w:after="0"/>
              <w:ind w:left="0"/>
              <w:jc w:val="center"/>
            </w:pPr>
            <w:r>
              <w:rPr>
                <w:rFonts w:ascii="Arial"/>
                <w:b w:val="false"/>
                <w:i w:val="false"/>
                <w:color w:val="000000"/>
                <w:sz w:val="15"/>
              </w:rPr>
              <w:t>1 послуга</w:t>
            </w:r>
          </w:p>
          <w:bookmarkEnd w:id="73"/>
        </w:tc>
        <w:tc>
          <w:tcPr>
            <w:tcW w:w="1218" w:type="dxa"/>
            <w:tcBorders>
              <w:top w:val="outset" w:color="000000" w:sz="8"/>
              <w:left w:val="outset" w:color="000000" w:sz="8"/>
              <w:bottom w:val="outset" w:color="000000" w:sz="8"/>
              <w:right w:val="outset" w:color="000000" w:sz="8"/>
            </w:tcBorders>
            <w:vAlign w:val="center"/>
          </w:tcPr>
          <w:bookmarkStart w:name="71" w:id="74"/>
          <w:p>
            <w:pPr>
              <w:spacing w:after="0"/>
              <w:ind w:left="0"/>
              <w:jc w:val="center"/>
            </w:pPr>
            <w:r>
              <w:rPr>
                <w:rFonts w:ascii="Arial"/>
                <w:b w:val="false"/>
                <w:i w:val="false"/>
                <w:color w:val="000000"/>
                <w:sz w:val="15"/>
              </w:rPr>
              <w:t>364,00</w:t>
            </w:r>
          </w:p>
          <w:bookmarkEnd w:id="74"/>
        </w:tc>
        <w:tc>
          <w:tcPr>
            <w:tcW w:w="0" w:type="auto"/>
            <w:vMerge/>
            <w:tcBorders>
              <w:top w:val="nil"/>
              <w:left w:val="outset" w:color="000000" w:sz="8"/>
              <w:bottom w:val="outset" w:color="000000" w:sz="8"/>
              <w:right w:val="outset" w:color="000000" w:sz="8"/>
            </w:tcBorders>
          </w:tcPr>
          <w:p/>
        </w:tc>
      </w:tr>
    </w:tbl>
    <w:bookmarkStart w:name="72" w:id="75"/>
    <w:p>
      <w:pPr>
        <w:spacing w:after="0"/>
        <w:ind w:firstLine="240"/>
        <w:jc w:val="left"/>
      </w:pPr>
      <w:r>
        <w:rPr>
          <w:rFonts w:ascii="Arial"/>
          <w:b/>
          <w:i w:val="false"/>
          <w:color w:val="000000"/>
          <w:sz w:val="18"/>
        </w:rPr>
        <w:t>Примітка:</w:t>
      </w:r>
    </w:p>
    <w:bookmarkEnd w:id="75"/>
    <w:bookmarkStart w:name="73" w:id="76"/>
    <w:p>
      <w:pPr>
        <w:spacing w:after="0"/>
        <w:ind w:firstLine="240"/>
        <w:jc w:val="left"/>
      </w:pPr>
      <w:r>
        <w:rPr>
          <w:rFonts w:ascii="Arial"/>
          <w:b w:val="false"/>
          <w:i w:val="false"/>
          <w:color w:val="000000"/>
          <w:sz w:val="18"/>
        </w:rPr>
        <w:t>Тариф на послугу оформлення свідоцтва про поховання враховує податок на додану вартість згідно з чинним законодавством.</w:t>
      </w:r>
    </w:p>
    <w:bookmarkEnd w:id="76"/>
    <w:bookmarkStart w:name="74" w:id="77"/>
    <w:p>
      <w:pPr>
        <w:spacing w:after="0"/>
        <w:ind w:firstLine="240"/>
        <w:jc w:val="left"/>
      </w:pPr>
    </w:p>
    <w:bookmarkEnd w:id="7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75" w:id="78"/>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78"/>
        </w:tc>
        <w:tc>
          <w:tcPr>
            <w:tcW w:w="5540" w:type="dxa"/>
            <w:tcBorders/>
            <w:vAlign w:val="center"/>
          </w:tcPr>
          <w:bookmarkStart w:name="76" w:id="79"/>
          <w:p>
            <w:pPr>
              <w:spacing w:after="0"/>
              <w:ind w:left="0"/>
              <w:jc w:val="center"/>
            </w:pPr>
            <w:r>
              <w:rPr>
                <w:rFonts w:ascii="Arial"/>
                <w:b/>
                <w:i w:val="false"/>
                <w:color w:val="000000"/>
                <w:sz w:val="15"/>
              </w:rPr>
              <w:t>О. Пузанов</w:t>
            </w:r>
          </w:p>
          <w:bookmarkEnd w:id="79"/>
        </w:tc>
      </w:tr>
    </w:tbl>
    <w:bookmarkStart w:name="77" w:id="80"/>
    <w:p>
      <w:pPr>
        <w:spacing w:after="0"/>
        <w:ind w:firstLine="240"/>
        <w:jc w:val="left"/>
      </w:pPr>
    </w:p>
    <w:bookmarkEnd w:id="80"/>
    <w:bookmarkStart w:name="78" w:id="8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81"/>
    <w:bookmarkStart w:name="79" w:id="82"/>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32/949</w:t>
      </w:r>
    </w:p>
    <w:bookmarkEnd w:id="82"/>
    <w:bookmarkStart w:name="80" w:id="83"/>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Київської міської ради (Київської міської державної адміністрації)</w:t>
      </w:r>
    </w:p>
    <w:bookmarkEnd w:id="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3"/>
        <w:gridCol w:w="3743"/>
        <w:gridCol w:w="1763"/>
        <w:gridCol w:w="1327"/>
        <w:gridCol w:w="3524"/>
        <w:gridCol w:w="60"/>
      </w:tblGrid>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1" w:id="84"/>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84"/>
        </w:tc>
        <w:tc>
          <w:tcPr>
            <w:tcW w:w="3743" w:type="dxa"/>
            <w:tcBorders>
              <w:top w:val="outset" w:color="000000" w:sz="8"/>
              <w:left w:val="outset" w:color="000000" w:sz="8"/>
              <w:bottom w:val="outset" w:color="000000" w:sz="8"/>
              <w:right w:val="outset" w:color="000000" w:sz="8"/>
            </w:tcBorders>
            <w:vAlign w:val="center"/>
          </w:tcPr>
          <w:bookmarkStart w:name="82" w:id="85"/>
          <w:p>
            <w:pPr>
              <w:spacing w:after="0"/>
              <w:ind w:left="0"/>
              <w:jc w:val="center"/>
            </w:pPr>
            <w:r>
              <w:rPr>
                <w:rFonts w:ascii="Arial"/>
                <w:b w:val="false"/>
                <w:i w:val="false"/>
                <w:color w:val="000000"/>
                <w:sz w:val="15"/>
              </w:rPr>
              <w:t>Найменування послуги</w:t>
            </w:r>
          </w:p>
          <w:bookmarkEnd w:id="85"/>
        </w:tc>
        <w:tc>
          <w:tcPr>
            <w:tcW w:w="1763" w:type="dxa"/>
            <w:tcBorders>
              <w:top w:val="outset" w:color="000000" w:sz="8"/>
              <w:left w:val="outset" w:color="000000" w:sz="8"/>
              <w:bottom w:val="outset" w:color="000000" w:sz="8"/>
              <w:right w:val="outset" w:color="000000" w:sz="8"/>
            </w:tcBorders>
            <w:vAlign w:val="center"/>
          </w:tcPr>
          <w:bookmarkStart w:name="83" w:id="86"/>
          <w:p>
            <w:pPr>
              <w:spacing w:after="0"/>
              <w:ind w:left="0"/>
              <w:jc w:val="center"/>
            </w:pPr>
            <w:r>
              <w:rPr>
                <w:rFonts w:ascii="Arial"/>
                <w:b w:val="false"/>
                <w:i w:val="false"/>
                <w:color w:val="000000"/>
                <w:sz w:val="15"/>
              </w:rPr>
              <w:t>Одиниця виміру</w:t>
            </w:r>
          </w:p>
          <w:bookmarkEnd w:id="86"/>
        </w:tc>
        <w:tc>
          <w:tcPr>
            <w:tcW w:w="1327" w:type="dxa"/>
            <w:tcBorders>
              <w:top w:val="outset" w:color="000000" w:sz="8"/>
              <w:left w:val="outset" w:color="000000" w:sz="8"/>
              <w:bottom w:val="outset" w:color="000000" w:sz="8"/>
              <w:right w:val="outset" w:color="000000" w:sz="8"/>
            </w:tcBorders>
            <w:vAlign w:val="center"/>
          </w:tcPr>
          <w:bookmarkStart w:name="84" w:id="87"/>
          <w:p>
            <w:pPr>
              <w:spacing w:after="0"/>
              <w:ind w:left="0"/>
              <w:jc w:val="center"/>
            </w:pPr>
            <w:r>
              <w:rPr>
                <w:rFonts w:ascii="Arial"/>
                <w:b w:val="false"/>
                <w:i w:val="false"/>
                <w:color w:val="000000"/>
                <w:sz w:val="15"/>
              </w:rPr>
              <w:t>Тариф за одиницю виміру (грн.)</w:t>
            </w:r>
          </w:p>
          <w:bookmarkEnd w:id="87"/>
        </w:tc>
        <w:tc>
          <w:tcPr>
            <w:tcW w:w="3524" w:type="dxa"/>
            <w:tcBorders>
              <w:top w:val="outset" w:color="000000" w:sz="8"/>
              <w:left w:val="outset" w:color="000000" w:sz="8"/>
              <w:bottom w:val="outset" w:color="000000" w:sz="8"/>
              <w:right w:val="outset" w:color="000000" w:sz="8"/>
            </w:tcBorders>
            <w:vAlign w:val="center"/>
          </w:tcPr>
          <w:bookmarkStart w:name="85" w:id="88"/>
          <w:p>
            <w:pPr>
              <w:spacing w:after="0"/>
              <w:ind w:left="0"/>
              <w:jc w:val="center"/>
            </w:pPr>
            <w:r>
              <w:rPr>
                <w:rFonts w:ascii="Arial"/>
                <w:b w:val="false"/>
                <w:i w:val="false"/>
                <w:color w:val="000000"/>
                <w:sz w:val="15"/>
              </w:rPr>
              <w:t>Характеристика робіт</w:t>
            </w:r>
          </w:p>
          <w:bookmarkEnd w:id="8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86" w:id="89"/>
          <w:p>
            <w:pPr>
              <w:spacing w:after="0"/>
              <w:ind w:left="0"/>
              <w:jc w:val="center"/>
            </w:pPr>
            <w:r>
              <w:rPr>
                <w:rFonts w:ascii="Arial"/>
                <w:b w:val="false"/>
                <w:i w:val="false"/>
                <w:color w:val="000000"/>
                <w:sz w:val="15"/>
              </w:rPr>
              <w:t>1</w:t>
            </w:r>
          </w:p>
          <w:bookmarkEnd w:id="89"/>
        </w:tc>
        <w:tc>
          <w:tcPr>
            <w:tcW w:w="3743" w:type="dxa"/>
            <w:tcBorders>
              <w:top w:val="outset" w:color="000000" w:sz="8"/>
              <w:left w:val="outset" w:color="000000" w:sz="8"/>
              <w:bottom w:val="outset" w:color="000000" w:sz="8"/>
              <w:right w:val="outset" w:color="000000" w:sz="8"/>
            </w:tcBorders>
            <w:vAlign w:val="center"/>
          </w:tcPr>
          <w:bookmarkStart w:name="87" w:id="90"/>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90"/>
        </w:tc>
        <w:tc>
          <w:tcPr>
            <w:tcW w:w="1763" w:type="dxa"/>
            <w:tcBorders>
              <w:top w:val="outset" w:color="000000" w:sz="8"/>
              <w:left w:val="outset" w:color="000000" w:sz="8"/>
              <w:bottom w:val="outset" w:color="000000" w:sz="8"/>
              <w:right w:val="outset" w:color="000000" w:sz="8"/>
            </w:tcBorders>
            <w:vAlign w:val="center"/>
          </w:tcPr>
          <w:bookmarkStart w:name="88" w:id="91"/>
          <w:p>
            <w:pPr>
              <w:spacing w:after="0"/>
              <w:ind w:left="0"/>
              <w:jc w:val="center"/>
            </w:pPr>
            <w:r>
              <w:rPr>
                <w:rFonts w:ascii="Arial"/>
                <w:b w:val="false"/>
                <w:i w:val="false"/>
                <w:color w:val="000000"/>
                <w:sz w:val="15"/>
              </w:rPr>
              <w:t>1 послуга</w:t>
            </w:r>
          </w:p>
          <w:bookmarkEnd w:id="91"/>
        </w:tc>
        <w:tc>
          <w:tcPr>
            <w:tcW w:w="1327" w:type="dxa"/>
            <w:tcBorders>
              <w:top w:val="outset" w:color="000000" w:sz="8"/>
              <w:left w:val="outset" w:color="000000" w:sz="8"/>
              <w:bottom w:val="outset" w:color="000000" w:sz="8"/>
              <w:right w:val="outset" w:color="000000" w:sz="8"/>
            </w:tcBorders>
            <w:vAlign w:val="center"/>
          </w:tcPr>
          <w:bookmarkStart w:name="89" w:id="92"/>
          <w:p>
            <w:pPr>
              <w:spacing w:after="0"/>
              <w:ind w:left="0"/>
              <w:jc w:val="center"/>
            </w:pPr>
            <w:r>
              <w:rPr>
                <w:rFonts w:ascii="Arial"/>
                <w:b w:val="false"/>
                <w:i w:val="false"/>
                <w:color w:val="000000"/>
                <w:sz w:val="15"/>
              </w:rPr>
              <w:t>31,00</w:t>
            </w:r>
          </w:p>
          <w:bookmarkEnd w:id="92"/>
        </w:tc>
        <w:tc>
          <w:tcPr>
            <w:tcW w:w="3524" w:type="dxa"/>
            <w:tcBorders>
              <w:top w:val="outset" w:color="000000" w:sz="8"/>
              <w:left w:val="outset" w:color="000000" w:sz="8"/>
              <w:bottom w:val="outset" w:color="000000" w:sz="8"/>
              <w:right w:val="outset" w:color="000000" w:sz="8"/>
            </w:tcBorders>
            <w:vAlign w:val="center"/>
          </w:tcPr>
          <w:bookmarkStart w:name="90" w:id="93"/>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93"/>
        </w:tc>
      </w:tr>
      <w:tr>
        <w:trPr/>
        <w:tc>
          <w:tcPr>
            <w:tcW w:w="663" w:type="dxa"/>
            <w:vMerge w:val="restart"/>
            <w:tcBorders>
              <w:top w:val="outset" w:color="000000" w:sz="8"/>
              <w:left w:val="outset" w:color="000000" w:sz="8"/>
              <w:bottom w:val="outset" w:color="000000" w:sz="8"/>
              <w:right w:val="outset" w:color="000000" w:sz="8"/>
            </w:tcBorders>
            <w:vAlign w:val="center"/>
          </w:tcPr>
          <w:bookmarkStart w:name="91" w:id="94"/>
          <w:p>
            <w:pPr>
              <w:spacing w:after="0"/>
              <w:ind w:left="0"/>
              <w:jc w:val="center"/>
            </w:pPr>
            <w:r>
              <w:rPr>
                <w:rFonts w:ascii="Arial"/>
                <w:b w:val="false"/>
                <w:i w:val="false"/>
                <w:color w:val="000000"/>
                <w:sz w:val="15"/>
              </w:rPr>
              <w:t>2</w:t>
            </w:r>
          </w:p>
          <w:bookmarkEnd w:id="94"/>
        </w:tc>
        <w:tc>
          <w:tcPr>
            <w:tcW w:w="3743" w:type="dxa"/>
            <w:vMerge w:val="restart"/>
            <w:tcBorders>
              <w:top w:val="outset" w:color="000000" w:sz="8"/>
              <w:left w:val="outset" w:color="000000" w:sz="8"/>
              <w:bottom w:val="outset" w:color="000000" w:sz="8"/>
              <w:right w:val="outset" w:color="000000" w:sz="8"/>
            </w:tcBorders>
            <w:vAlign w:val="center"/>
          </w:tcPr>
          <w:bookmarkStart w:name="92" w:id="95"/>
          <w:p>
            <w:pPr>
              <w:spacing w:after="0"/>
              <w:ind w:left="0"/>
              <w:jc w:val="left"/>
            </w:pPr>
            <w:r>
              <w:rPr>
                <w:rFonts w:ascii="Arial"/>
                <w:b w:val="false"/>
                <w:i w:val="false"/>
                <w:color w:val="000000"/>
                <w:sz w:val="15"/>
              </w:rPr>
              <w:t>Копання могили в ґрунті I групи ручним способом для труни довжиною 1,5 м літньої пори</w:t>
            </w:r>
          </w:p>
          <w:bookmarkEnd w:id="95"/>
        </w:tc>
        <w:tc>
          <w:tcPr>
            <w:tcW w:w="1763" w:type="dxa"/>
            <w:vMerge w:val="restart"/>
            <w:tcBorders>
              <w:top w:val="outset" w:color="000000" w:sz="8"/>
              <w:left w:val="outset" w:color="000000" w:sz="8"/>
              <w:bottom w:val="outset" w:color="000000" w:sz="8"/>
              <w:right w:val="outset" w:color="000000" w:sz="8"/>
            </w:tcBorders>
            <w:vAlign w:val="center"/>
          </w:tcPr>
          <w:bookmarkStart w:name="93" w:id="96"/>
          <w:p>
            <w:pPr>
              <w:spacing w:after="0"/>
              <w:ind w:left="0"/>
              <w:jc w:val="center"/>
            </w:pPr>
            <w:r>
              <w:rPr>
                <w:rFonts w:ascii="Arial"/>
                <w:b w:val="false"/>
                <w:i w:val="false"/>
                <w:color w:val="000000"/>
                <w:sz w:val="15"/>
              </w:rPr>
              <w:t>1 послуга</w:t>
            </w:r>
          </w:p>
          <w:bookmarkEnd w:id="96"/>
        </w:tc>
        <w:tc>
          <w:tcPr>
            <w:tcW w:w="1327" w:type="dxa"/>
            <w:vMerge w:val="restart"/>
            <w:tcBorders>
              <w:top w:val="outset" w:color="000000" w:sz="8"/>
              <w:left w:val="outset" w:color="000000" w:sz="8"/>
              <w:bottom w:val="outset" w:color="000000" w:sz="8"/>
              <w:right w:val="outset" w:color="000000" w:sz="8"/>
            </w:tcBorders>
            <w:vAlign w:val="center"/>
          </w:tcPr>
          <w:bookmarkStart w:name="94" w:id="97"/>
          <w:p>
            <w:pPr>
              <w:spacing w:after="0"/>
              <w:ind w:left="0"/>
              <w:jc w:val="center"/>
            </w:pPr>
            <w:r>
              <w:rPr>
                <w:rFonts w:ascii="Arial"/>
                <w:b w:val="false"/>
                <w:i w:val="false"/>
                <w:color w:val="000000"/>
                <w:sz w:val="15"/>
              </w:rPr>
              <w:t>171,00</w:t>
            </w:r>
          </w:p>
          <w:bookmarkEnd w:id="97"/>
        </w:tc>
        <w:tc>
          <w:tcPr>
            <w:tcW w:w="3524" w:type="dxa"/>
            <w:vMerge w:val="restart"/>
            <w:tcBorders>
              <w:top w:val="outset" w:color="000000" w:sz="8"/>
              <w:left w:val="outset" w:color="000000" w:sz="8"/>
              <w:bottom w:val="outset" w:color="000000" w:sz="8"/>
              <w:right w:val="outset" w:color="000000" w:sz="8"/>
            </w:tcBorders>
            <w:vAlign w:val="center"/>
          </w:tcPr>
          <w:bookmarkStart w:name="95" w:id="98"/>
          <w:p>
            <w:pPr>
              <w:spacing w:after="0"/>
              <w:ind w:left="0"/>
              <w:jc w:val="left"/>
            </w:pPr>
            <w:r>
              <w:rPr>
                <w:rFonts w:ascii="Arial"/>
                <w:b w:val="false"/>
                <w:i w:val="false"/>
                <w:color w:val="000000"/>
                <w:sz w:val="15"/>
              </w:rPr>
              <w:t>Розмічення на поверхні ґрунту окреслення могили;</w:t>
            </w:r>
            <w:r>
              <w:br/>
            </w:r>
            <w:r>
              <w:rPr>
                <w:rFonts w:ascii="Arial"/>
                <w:b w:val="false"/>
                <w:i w:val="false"/>
                <w:color w:val="000000"/>
                <w:sz w:val="15"/>
              </w:rPr>
              <w:t>Розпушення ґрунту ручним способом;</w:t>
            </w:r>
            <w:r>
              <w:br/>
            </w:r>
            <w:r>
              <w:rPr>
                <w:rFonts w:ascii="Arial"/>
                <w:b w:val="false"/>
                <w:i w:val="false"/>
                <w:color w:val="000000"/>
                <w:sz w:val="15"/>
              </w:rPr>
              <w:t>Викидання ґрунту на бровку;</w:t>
            </w:r>
            <w:r>
              <w:br/>
            </w:r>
            <w:r>
              <w:rPr>
                <w:rFonts w:ascii="Arial"/>
                <w:b w:val="false"/>
                <w:i w:val="false"/>
                <w:color w:val="000000"/>
                <w:sz w:val="15"/>
              </w:rPr>
              <w:t>Зачищення поверхні дна та стінок могили;</w:t>
            </w:r>
            <w:r>
              <w:br/>
            </w:r>
            <w:r>
              <w:rPr>
                <w:rFonts w:ascii="Arial"/>
                <w:b w:val="false"/>
                <w:i w:val="false"/>
                <w:color w:val="000000"/>
                <w:sz w:val="15"/>
              </w:rPr>
              <w:t>Опускання труни з тілом померлого в могилу;</w:t>
            </w:r>
            <w:r>
              <w:br/>
            </w:r>
            <w:r>
              <w:rPr>
                <w:rFonts w:ascii="Arial"/>
                <w:b w:val="false"/>
                <w:i w:val="false"/>
                <w:color w:val="000000"/>
                <w:sz w:val="15"/>
              </w:rPr>
              <w:t>Закопування могили з оформленням намогильного насипу;</w:t>
            </w:r>
            <w:r>
              <w:br/>
            </w:r>
            <w:r>
              <w:rPr>
                <w:rFonts w:ascii="Arial"/>
                <w:b w:val="false"/>
                <w:i w:val="false"/>
                <w:color w:val="000000"/>
                <w:sz w:val="15"/>
              </w:rPr>
              <w:t>Встановлення реєстраційної таблички;</w:t>
            </w:r>
            <w:r>
              <w:br/>
            </w:r>
            <w:r>
              <w:rPr>
                <w:rFonts w:ascii="Arial"/>
                <w:b w:val="false"/>
                <w:i w:val="false"/>
                <w:color w:val="000000"/>
                <w:sz w:val="15"/>
              </w:rPr>
              <w:t>Одноразове прибирання території біля могили.</w:t>
            </w:r>
          </w:p>
          <w:bookmarkEnd w:id="9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 w:type="dxa"/>
            <w:tcBorders>
              <w:top w:val="outset" w:color="000000" w:sz="8"/>
              <w:left w:val="outset" w:color="000000" w:sz="8"/>
              <w:bottom w:val="outset" w:color="000000" w:sz="8"/>
              <w:right w:val="outset" w:color="000000" w:sz="8"/>
            </w:tcBorders>
            <w:vAlign w:val="center"/>
          </w:tcPr>
          <w:p/>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01" w:id="99"/>
          <w:p>
            <w:pPr>
              <w:spacing w:after="0"/>
              <w:ind w:left="0"/>
              <w:jc w:val="center"/>
            </w:pPr>
            <w:r>
              <w:rPr>
                <w:rFonts w:ascii="Arial"/>
                <w:b w:val="false"/>
                <w:i w:val="false"/>
                <w:color w:val="000000"/>
                <w:sz w:val="15"/>
              </w:rPr>
              <w:t>3</w:t>
            </w:r>
          </w:p>
          <w:bookmarkEnd w:id="99"/>
        </w:tc>
        <w:tc>
          <w:tcPr>
            <w:tcW w:w="3743" w:type="dxa"/>
            <w:tcBorders>
              <w:top w:val="outset" w:color="000000" w:sz="8"/>
              <w:left w:val="outset" w:color="000000" w:sz="8"/>
              <w:bottom w:val="outset" w:color="000000" w:sz="8"/>
              <w:right w:val="outset" w:color="000000" w:sz="8"/>
            </w:tcBorders>
            <w:vAlign w:val="center"/>
          </w:tcPr>
          <w:bookmarkStart w:name="102" w:id="100"/>
          <w:p>
            <w:pPr>
              <w:spacing w:after="0"/>
              <w:ind w:left="0"/>
              <w:jc w:val="left"/>
            </w:pPr>
            <w:r>
              <w:rPr>
                <w:rFonts w:ascii="Arial"/>
                <w:b w:val="false"/>
                <w:i w:val="false"/>
                <w:color w:val="000000"/>
                <w:sz w:val="15"/>
              </w:rPr>
              <w:t>Копання могили в ґрунті I групи ручним способом для трун довжиною до 1,5 м зимової пори</w:t>
            </w:r>
          </w:p>
          <w:bookmarkEnd w:id="100"/>
        </w:tc>
        <w:tc>
          <w:tcPr>
            <w:tcW w:w="1763" w:type="dxa"/>
            <w:tcBorders>
              <w:top w:val="outset" w:color="000000" w:sz="8"/>
              <w:left w:val="outset" w:color="000000" w:sz="8"/>
              <w:bottom w:val="outset" w:color="000000" w:sz="8"/>
              <w:right w:val="outset" w:color="000000" w:sz="8"/>
            </w:tcBorders>
            <w:vAlign w:val="center"/>
          </w:tcPr>
          <w:bookmarkStart w:name="103" w:id="101"/>
          <w:p>
            <w:pPr>
              <w:spacing w:after="0"/>
              <w:ind w:left="0"/>
              <w:jc w:val="center"/>
            </w:pPr>
            <w:r>
              <w:rPr>
                <w:rFonts w:ascii="Arial"/>
                <w:b w:val="false"/>
                <w:i w:val="false"/>
                <w:color w:val="000000"/>
                <w:sz w:val="15"/>
              </w:rPr>
              <w:t>1 послуга</w:t>
            </w:r>
          </w:p>
          <w:bookmarkEnd w:id="101"/>
        </w:tc>
        <w:tc>
          <w:tcPr>
            <w:tcW w:w="1327" w:type="dxa"/>
            <w:tcBorders>
              <w:top w:val="outset" w:color="000000" w:sz="8"/>
              <w:left w:val="outset" w:color="000000" w:sz="8"/>
              <w:bottom w:val="outset" w:color="000000" w:sz="8"/>
              <w:right w:val="outset" w:color="000000" w:sz="8"/>
            </w:tcBorders>
            <w:vAlign w:val="center"/>
          </w:tcPr>
          <w:bookmarkStart w:name="104" w:id="102"/>
          <w:p>
            <w:pPr>
              <w:spacing w:after="0"/>
              <w:ind w:left="0"/>
              <w:jc w:val="center"/>
            </w:pPr>
            <w:r>
              <w:rPr>
                <w:rFonts w:ascii="Arial"/>
                <w:b w:val="false"/>
                <w:i w:val="false"/>
                <w:color w:val="000000"/>
                <w:sz w:val="15"/>
              </w:rPr>
              <w:t>269,00</w:t>
            </w:r>
          </w:p>
          <w:bookmarkEnd w:id="102"/>
        </w:tc>
        <w:tc>
          <w:tcPr>
            <w:tcW w:w="3524" w:type="dxa"/>
            <w:tcBorders>
              <w:top w:val="outset" w:color="000000" w:sz="8"/>
              <w:left w:val="outset" w:color="000000" w:sz="8"/>
              <w:bottom w:val="outset" w:color="000000" w:sz="8"/>
              <w:right w:val="outset" w:color="000000" w:sz="8"/>
            </w:tcBorders>
            <w:vAlign w:val="center"/>
          </w:tcPr>
          <w:bookmarkStart w:name="105" w:id="103"/>
          <w:p>
            <w:pPr>
              <w:spacing w:after="0"/>
              <w:ind w:left="0"/>
              <w:jc w:val="left"/>
            </w:pPr>
            <w:r>
              <w:rPr>
                <w:rFonts w:ascii="Arial"/>
                <w:b w:val="false"/>
                <w:i w:val="false"/>
                <w:color w:val="000000"/>
                <w:sz w:val="15"/>
              </w:rPr>
              <w:t>Ті ж.</w:t>
            </w:r>
          </w:p>
          <w:bookmarkEnd w:id="10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06" w:id="104"/>
          <w:p>
            <w:pPr>
              <w:spacing w:after="0"/>
              <w:ind w:left="0"/>
              <w:jc w:val="center"/>
            </w:pPr>
            <w:r>
              <w:rPr>
                <w:rFonts w:ascii="Arial"/>
                <w:b w:val="false"/>
                <w:i w:val="false"/>
                <w:color w:val="000000"/>
                <w:sz w:val="15"/>
              </w:rPr>
              <w:t>4</w:t>
            </w:r>
          </w:p>
          <w:bookmarkEnd w:id="104"/>
        </w:tc>
        <w:tc>
          <w:tcPr>
            <w:tcW w:w="3743" w:type="dxa"/>
            <w:tcBorders>
              <w:top w:val="outset" w:color="000000" w:sz="8"/>
              <w:left w:val="outset" w:color="000000" w:sz="8"/>
              <w:bottom w:val="outset" w:color="000000" w:sz="8"/>
              <w:right w:val="outset" w:color="000000" w:sz="8"/>
            </w:tcBorders>
            <w:vAlign w:val="center"/>
          </w:tcPr>
          <w:bookmarkStart w:name="107" w:id="105"/>
          <w:p>
            <w:pPr>
              <w:spacing w:after="0"/>
              <w:ind w:left="0"/>
              <w:jc w:val="left"/>
            </w:pPr>
            <w:r>
              <w:rPr>
                <w:rFonts w:ascii="Arial"/>
                <w:b w:val="false"/>
                <w:i w:val="false"/>
                <w:color w:val="000000"/>
                <w:sz w:val="15"/>
              </w:rPr>
              <w:t>Копання могили в ґрунті I групи ручним способом для трун довжиною понад 1,5 м літньої пори</w:t>
            </w:r>
          </w:p>
          <w:bookmarkEnd w:id="105"/>
        </w:tc>
        <w:tc>
          <w:tcPr>
            <w:tcW w:w="1763" w:type="dxa"/>
            <w:tcBorders>
              <w:top w:val="outset" w:color="000000" w:sz="8"/>
              <w:left w:val="outset" w:color="000000" w:sz="8"/>
              <w:bottom w:val="outset" w:color="000000" w:sz="8"/>
              <w:right w:val="outset" w:color="000000" w:sz="8"/>
            </w:tcBorders>
            <w:vAlign w:val="center"/>
          </w:tcPr>
          <w:bookmarkStart w:name="108" w:id="106"/>
          <w:p>
            <w:pPr>
              <w:spacing w:after="0"/>
              <w:ind w:left="0"/>
              <w:jc w:val="center"/>
            </w:pPr>
            <w:r>
              <w:rPr>
                <w:rFonts w:ascii="Arial"/>
                <w:b w:val="false"/>
                <w:i w:val="false"/>
                <w:color w:val="000000"/>
                <w:sz w:val="15"/>
              </w:rPr>
              <w:t>1 послуга</w:t>
            </w:r>
          </w:p>
          <w:bookmarkEnd w:id="106"/>
        </w:tc>
        <w:tc>
          <w:tcPr>
            <w:tcW w:w="1327" w:type="dxa"/>
            <w:tcBorders>
              <w:top w:val="outset" w:color="000000" w:sz="8"/>
              <w:left w:val="outset" w:color="000000" w:sz="8"/>
              <w:bottom w:val="outset" w:color="000000" w:sz="8"/>
              <w:right w:val="outset" w:color="000000" w:sz="8"/>
            </w:tcBorders>
            <w:vAlign w:val="center"/>
          </w:tcPr>
          <w:bookmarkStart w:name="109" w:id="107"/>
          <w:p>
            <w:pPr>
              <w:spacing w:after="0"/>
              <w:ind w:left="0"/>
              <w:jc w:val="center"/>
            </w:pPr>
            <w:r>
              <w:rPr>
                <w:rFonts w:ascii="Arial"/>
                <w:b w:val="false"/>
                <w:i w:val="false"/>
                <w:color w:val="000000"/>
                <w:sz w:val="15"/>
              </w:rPr>
              <w:t>231,00</w:t>
            </w:r>
          </w:p>
          <w:bookmarkEnd w:id="107"/>
        </w:tc>
        <w:tc>
          <w:tcPr>
            <w:tcW w:w="3524" w:type="dxa"/>
            <w:tcBorders>
              <w:top w:val="outset" w:color="000000" w:sz="8"/>
              <w:left w:val="outset" w:color="000000" w:sz="8"/>
              <w:bottom w:val="outset" w:color="000000" w:sz="8"/>
              <w:right w:val="outset" w:color="000000" w:sz="8"/>
            </w:tcBorders>
            <w:vAlign w:val="center"/>
          </w:tcPr>
          <w:bookmarkStart w:name="110" w:id="108"/>
          <w:p>
            <w:pPr>
              <w:spacing w:after="0"/>
              <w:ind w:left="0"/>
              <w:jc w:val="left"/>
            </w:pPr>
            <w:r>
              <w:rPr>
                <w:rFonts w:ascii="Arial"/>
                <w:b w:val="false"/>
                <w:i w:val="false"/>
                <w:color w:val="000000"/>
                <w:sz w:val="15"/>
              </w:rPr>
              <w:t>Ті ж.</w:t>
            </w:r>
          </w:p>
          <w:bookmarkEnd w:id="1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11" w:id="109"/>
          <w:p>
            <w:pPr>
              <w:spacing w:after="0"/>
              <w:ind w:left="0"/>
              <w:jc w:val="center"/>
            </w:pPr>
            <w:r>
              <w:rPr>
                <w:rFonts w:ascii="Arial"/>
                <w:b w:val="false"/>
                <w:i w:val="false"/>
                <w:color w:val="000000"/>
                <w:sz w:val="15"/>
              </w:rPr>
              <w:t>5</w:t>
            </w:r>
          </w:p>
          <w:bookmarkEnd w:id="109"/>
        </w:tc>
        <w:tc>
          <w:tcPr>
            <w:tcW w:w="3743" w:type="dxa"/>
            <w:tcBorders>
              <w:top w:val="outset" w:color="000000" w:sz="8"/>
              <w:left w:val="outset" w:color="000000" w:sz="8"/>
              <w:bottom w:val="outset" w:color="000000" w:sz="8"/>
              <w:right w:val="outset" w:color="000000" w:sz="8"/>
            </w:tcBorders>
            <w:vAlign w:val="center"/>
          </w:tcPr>
          <w:bookmarkStart w:name="112" w:id="110"/>
          <w:p>
            <w:pPr>
              <w:spacing w:after="0"/>
              <w:ind w:left="0"/>
              <w:jc w:val="left"/>
            </w:pPr>
            <w:r>
              <w:rPr>
                <w:rFonts w:ascii="Arial"/>
                <w:b w:val="false"/>
                <w:i w:val="false"/>
                <w:color w:val="000000"/>
                <w:sz w:val="15"/>
              </w:rPr>
              <w:t>Копання могили в ґрунті I групи ручним способом для трун довжиною понад 1,5 м зимової пори</w:t>
            </w:r>
          </w:p>
          <w:bookmarkEnd w:id="110"/>
        </w:tc>
        <w:tc>
          <w:tcPr>
            <w:tcW w:w="1763" w:type="dxa"/>
            <w:tcBorders>
              <w:top w:val="outset" w:color="000000" w:sz="8"/>
              <w:left w:val="outset" w:color="000000" w:sz="8"/>
              <w:bottom w:val="outset" w:color="000000" w:sz="8"/>
              <w:right w:val="outset" w:color="000000" w:sz="8"/>
            </w:tcBorders>
            <w:vAlign w:val="center"/>
          </w:tcPr>
          <w:bookmarkStart w:name="113" w:id="111"/>
          <w:p>
            <w:pPr>
              <w:spacing w:after="0"/>
              <w:ind w:left="0"/>
              <w:jc w:val="center"/>
            </w:pPr>
            <w:r>
              <w:rPr>
                <w:rFonts w:ascii="Arial"/>
                <w:b w:val="false"/>
                <w:i w:val="false"/>
                <w:color w:val="000000"/>
                <w:sz w:val="15"/>
              </w:rPr>
              <w:t>1 послуга</w:t>
            </w:r>
          </w:p>
          <w:bookmarkEnd w:id="111"/>
        </w:tc>
        <w:tc>
          <w:tcPr>
            <w:tcW w:w="1327" w:type="dxa"/>
            <w:tcBorders>
              <w:top w:val="outset" w:color="000000" w:sz="8"/>
              <w:left w:val="outset" w:color="000000" w:sz="8"/>
              <w:bottom w:val="outset" w:color="000000" w:sz="8"/>
              <w:right w:val="outset" w:color="000000" w:sz="8"/>
            </w:tcBorders>
            <w:vAlign w:val="center"/>
          </w:tcPr>
          <w:bookmarkStart w:name="114" w:id="112"/>
          <w:p>
            <w:pPr>
              <w:spacing w:after="0"/>
              <w:ind w:left="0"/>
              <w:jc w:val="center"/>
            </w:pPr>
            <w:r>
              <w:rPr>
                <w:rFonts w:ascii="Arial"/>
                <w:b w:val="false"/>
                <w:i w:val="false"/>
                <w:color w:val="000000"/>
                <w:sz w:val="15"/>
              </w:rPr>
              <w:t>358,00</w:t>
            </w:r>
          </w:p>
          <w:bookmarkEnd w:id="112"/>
        </w:tc>
        <w:tc>
          <w:tcPr>
            <w:tcW w:w="3524" w:type="dxa"/>
            <w:tcBorders>
              <w:top w:val="outset" w:color="000000" w:sz="8"/>
              <w:left w:val="outset" w:color="000000" w:sz="8"/>
              <w:bottom w:val="outset" w:color="000000" w:sz="8"/>
              <w:right w:val="outset" w:color="000000" w:sz="8"/>
            </w:tcBorders>
            <w:vAlign w:val="center"/>
          </w:tcPr>
          <w:bookmarkStart w:name="115" w:id="113"/>
          <w:p>
            <w:pPr>
              <w:spacing w:after="0"/>
              <w:ind w:left="0"/>
              <w:jc w:val="left"/>
            </w:pPr>
            <w:r>
              <w:rPr>
                <w:rFonts w:ascii="Arial"/>
                <w:b w:val="false"/>
                <w:i w:val="false"/>
                <w:color w:val="000000"/>
                <w:sz w:val="15"/>
              </w:rPr>
              <w:t>Ті ж.</w:t>
            </w:r>
          </w:p>
          <w:bookmarkEnd w:id="1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16" w:id="114"/>
          <w:p>
            <w:pPr>
              <w:spacing w:after="0"/>
              <w:ind w:left="0"/>
              <w:jc w:val="center"/>
            </w:pPr>
            <w:r>
              <w:rPr>
                <w:rFonts w:ascii="Arial"/>
                <w:b w:val="false"/>
                <w:i w:val="false"/>
                <w:color w:val="000000"/>
                <w:sz w:val="15"/>
              </w:rPr>
              <w:t>6</w:t>
            </w:r>
          </w:p>
          <w:bookmarkEnd w:id="114"/>
        </w:tc>
        <w:tc>
          <w:tcPr>
            <w:tcW w:w="3743" w:type="dxa"/>
            <w:tcBorders>
              <w:top w:val="outset" w:color="000000" w:sz="8"/>
              <w:left w:val="outset" w:color="000000" w:sz="8"/>
              <w:bottom w:val="outset" w:color="000000" w:sz="8"/>
              <w:right w:val="outset" w:color="000000" w:sz="8"/>
            </w:tcBorders>
            <w:vAlign w:val="center"/>
          </w:tcPr>
          <w:bookmarkStart w:name="117" w:id="115"/>
          <w:p>
            <w:pPr>
              <w:spacing w:after="0"/>
              <w:ind w:left="0"/>
              <w:jc w:val="left"/>
            </w:pPr>
            <w:r>
              <w:rPr>
                <w:rFonts w:ascii="Arial"/>
                <w:b w:val="false"/>
                <w:i w:val="false"/>
                <w:color w:val="000000"/>
                <w:sz w:val="15"/>
              </w:rPr>
              <w:t>Копання могили в ґрунті II групи ручним способом для трун довжиною до 1,5 м літньої пори</w:t>
            </w:r>
          </w:p>
          <w:bookmarkEnd w:id="115"/>
        </w:tc>
        <w:tc>
          <w:tcPr>
            <w:tcW w:w="1763" w:type="dxa"/>
            <w:tcBorders>
              <w:top w:val="outset" w:color="000000" w:sz="8"/>
              <w:left w:val="outset" w:color="000000" w:sz="8"/>
              <w:bottom w:val="outset" w:color="000000" w:sz="8"/>
              <w:right w:val="outset" w:color="000000" w:sz="8"/>
            </w:tcBorders>
            <w:vAlign w:val="center"/>
          </w:tcPr>
          <w:bookmarkStart w:name="118" w:id="116"/>
          <w:p>
            <w:pPr>
              <w:spacing w:after="0"/>
              <w:ind w:left="0"/>
              <w:jc w:val="center"/>
            </w:pPr>
            <w:r>
              <w:rPr>
                <w:rFonts w:ascii="Arial"/>
                <w:b w:val="false"/>
                <w:i w:val="false"/>
                <w:color w:val="000000"/>
                <w:sz w:val="15"/>
              </w:rPr>
              <w:t>1 послуга</w:t>
            </w:r>
          </w:p>
          <w:bookmarkEnd w:id="116"/>
        </w:tc>
        <w:tc>
          <w:tcPr>
            <w:tcW w:w="1327" w:type="dxa"/>
            <w:tcBorders>
              <w:top w:val="outset" w:color="000000" w:sz="8"/>
              <w:left w:val="outset" w:color="000000" w:sz="8"/>
              <w:bottom w:val="outset" w:color="000000" w:sz="8"/>
              <w:right w:val="outset" w:color="000000" w:sz="8"/>
            </w:tcBorders>
            <w:vAlign w:val="center"/>
          </w:tcPr>
          <w:bookmarkStart w:name="119" w:id="117"/>
          <w:p>
            <w:pPr>
              <w:spacing w:after="0"/>
              <w:ind w:left="0"/>
              <w:jc w:val="center"/>
            </w:pPr>
            <w:r>
              <w:rPr>
                <w:rFonts w:ascii="Arial"/>
                <w:b w:val="false"/>
                <w:i w:val="false"/>
                <w:color w:val="000000"/>
                <w:sz w:val="15"/>
              </w:rPr>
              <w:t>223,00</w:t>
            </w:r>
          </w:p>
          <w:bookmarkEnd w:id="117"/>
        </w:tc>
        <w:tc>
          <w:tcPr>
            <w:tcW w:w="3524" w:type="dxa"/>
            <w:tcBorders>
              <w:top w:val="outset" w:color="000000" w:sz="8"/>
              <w:left w:val="outset" w:color="000000" w:sz="8"/>
              <w:bottom w:val="outset" w:color="000000" w:sz="8"/>
              <w:right w:val="outset" w:color="000000" w:sz="8"/>
            </w:tcBorders>
            <w:vAlign w:val="center"/>
          </w:tcPr>
          <w:bookmarkStart w:name="120" w:id="118"/>
          <w:p>
            <w:pPr>
              <w:spacing w:after="0"/>
              <w:ind w:left="0"/>
              <w:jc w:val="left"/>
            </w:pPr>
            <w:r>
              <w:rPr>
                <w:rFonts w:ascii="Arial"/>
                <w:b w:val="false"/>
                <w:i w:val="false"/>
                <w:color w:val="000000"/>
                <w:sz w:val="15"/>
              </w:rPr>
              <w:t>Ті ж.</w:t>
            </w:r>
          </w:p>
          <w:bookmarkEnd w:id="11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21" w:id="119"/>
          <w:p>
            <w:pPr>
              <w:spacing w:after="0"/>
              <w:ind w:left="0"/>
              <w:jc w:val="center"/>
            </w:pPr>
            <w:r>
              <w:rPr>
                <w:rFonts w:ascii="Arial"/>
                <w:b w:val="false"/>
                <w:i w:val="false"/>
                <w:color w:val="000000"/>
                <w:sz w:val="15"/>
              </w:rPr>
              <w:t>7</w:t>
            </w:r>
          </w:p>
          <w:bookmarkEnd w:id="119"/>
        </w:tc>
        <w:tc>
          <w:tcPr>
            <w:tcW w:w="3743" w:type="dxa"/>
            <w:tcBorders>
              <w:top w:val="outset" w:color="000000" w:sz="8"/>
              <w:left w:val="outset" w:color="000000" w:sz="8"/>
              <w:bottom w:val="outset" w:color="000000" w:sz="8"/>
              <w:right w:val="outset" w:color="000000" w:sz="8"/>
            </w:tcBorders>
            <w:vAlign w:val="center"/>
          </w:tcPr>
          <w:bookmarkStart w:name="122" w:id="120"/>
          <w:p>
            <w:pPr>
              <w:spacing w:after="0"/>
              <w:ind w:left="0"/>
              <w:jc w:val="left"/>
            </w:pPr>
            <w:r>
              <w:rPr>
                <w:rFonts w:ascii="Arial"/>
                <w:b w:val="false"/>
                <w:i w:val="false"/>
                <w:color w:val="000000"/>
                <w:sz w:val="15"/>
              </w:rPr>
              <w:t>Копання могили в ґрунті II групи ручним способом для трун довжиною до 1,5 м зимової пори</w:t>
            </w:r>
          </w:p>
          <w:bookmarkEnd w:id="120"/>
        </w:tc>
        <w:tc>
          <w:tcPr>
            <w:tcW w:w="1763" w:type="dxa"/>
            <w:tcBorders>
              <w:top w:val="outset" w:color="000000" w:sz="8"/>
              <w:left w:val="outset" w:color="000000" w:sz="8"/>
              <w:bottom w:val="outset" w:color="000000" w:sz="8"/>
              <w:right w:val="outset" w:color="000000" w:sz="8"/>
            </w:tcBorders>
            <w:vAlign w:val="center"/>
          </w:tcPr>
          <w:bookmarkStart w:name="123" w:id="121"/>
          <w:p>
            <w:pPr>
              <w:spacing w:after="0"/>
              <w:ind w:left="0"/>
              <w:jc w:val="center"/>
            </w:pPr>
            <w:r>
              <w:rPr>
                <w:rFonts w:ascii="Arial"/>
                <w:b w:val="false"/>
                <w:i w:val="false"/>
                <w:color w:val="000000"/>
                <w:sz w:val="15"/>
              </w:rPr>
              <w:t>1 послуга</w:t>
            </w:r>
          </w:p>
          <w:bookmarkEnd w:id="121"/>
        </w:tc>
        <w:tc>
          <w:tcPr>
            <w:tcW w:w="1327" w:type="dxa"/>
            <w:tcBorders>
              <w:top w:val="outset" w:color="000000" w:sz="8"/>
              <w:left w:val="outset" w:color="000000" w:sz="8"/>
              <w:bottom w:val="outset" w:color="000000" w:sz="8"/>
              <w:right w:val="outset" w:color="000000" w:sz="8"/>
            </w:tcBorders>
            <w:vAlign w:val="center"/>
          </w:tcPr>
          <w:bookmarkStart w:name="124" w:id="122"/>
          <w:p>
            <w:pPr>
              <w:spacing w:after="0"/>
              <w:ind w:left="0"/>
              <w:jc w:val="center"/>
            </w:pPr>
            <w:r>
              <w:rPr>
                <w:rFonts w:ascii="Arial"/>
                <w:b w:val="false"/>
                <w:i w:val="false"/>
                <w:color w:val="000000"/>
                <w:sz w:val="15"/>
              </w:rPr>
              <w:t>302,00</w:t>
            </w:r>
          </w:p>
          <w:bookmarkEnd w:id="122"/>
        </w:tc>
        <w:tc>
          <w:tcPr>
            <w:tcW w:w="3524" w:type="dxa"/>
            <w:tcBorders>
              <w:top w:val="outset" w:color="000000" w:sz="8"/>
              <w:left w:val="outset" w:color="000000" w:sz="8"/>
              <w:bottom w:val="outset" w:color="000000" w:sz="8"/>
              <w:right w:val="outset" w:color="000000" w:sz="8"/>
            </w:tcBorders>
            <w:vAlign w:val="center"/>
          </w:tcPr>
          <w:bookmarkStart w:name="125" w:id="123"/>
          <w:p>
            <w:pPr>
              <w:spacing w:after="0"/>
              <w:ind w:left="0"/>
              <w:jc w:val="left"/>
            </w:pPr>
            <w:r>
              <w:rPr>
                <w:rFonts w:ascii="Arial"/>
                <w:b w:val="false"/>
                <w:i w:val="false"/>
                <w:color w:val="000000"/>
                <w:sz w:val="15"/>
              </w:rPr>
              <w:t>Ті ж.</w:t>
            </w:r>
          </w:p>
          <w:bookmarkEnd w:id="12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26" w:id="124"/>
          <w:p>
            <w:pPr>
              <w:spacing w:after="0"/>
              <w:ind w:left="0"/>
              <w:jc w:val="center"/>
            </w:pPr>
            <w:r>
              <w:rPr>
                <w:rFonts w:ascii="Arial"/>
                <w:b w:val="false"/>
                <w:i w:val="false"/>
                <w:color w:val="000000"/>
                <w:sz w:val="15"/>
              </w:rPr>
              <w:t>8</w:t>
            </w:r>
          </w:p>
          <w:bookmarkEnd w:id="124"/>
        </w:tc>
        <w:tc>
          <w:tcPr>
            <w:tcW w:w="3743" w:type="dxa"/>
            <w:tcBorders>
              <w:top w:val="outset" w:color="000000" w:sz="8"/>
              <w:left w:val="outset" w:color="000000" w:sz="8"/>
              <w:bottom w:val="outset" w:color="000000" w:sz="8"/>
              <w:right w:val="outset" w:color="000000" w:sz="8"/>
            </w:tcBorders>
            <w:vAlign w:val="center"/>
          </w:tcPr>
          <w:bookmarkStart w:name="127" w:id="125"/>
          <w:p>
            <w:pPr>
              <w:spacing w:after="0"/>
              <w:ind w:left="0"/>
              <w:jc w:val="left"/>
            </w:pPr>
            <w:r>
              <w:rPr>
                <w:rFonts w:ascii="Arial"/>
                <w:b w:val="false"/>
                <w:i w:val="false"/>
                <w:color w:val="000000"/>
                <w:sz w:val="15"/>
              </w:rPr>
              <w:t>Копання могили в ґрунті II групи ручним способом для трун довжиною понад 1,5 м літньої пори</w:t>
            </w:r>
          </w:p>
          <w:bookmarkEnd w:id="125"/>
        </w:tc>
        <w:tc>
          <w:tcPr>
            <w:tcW w:w="1763" w:type="dxa"/>
            <w:tcBorders>
              <w:top w:val="outset" w:color="000000" w:sz="8"/>
              <w:left w:val="outset" w:color="000000" w:sz="8"/>
              <w:bottom w:val="outset" w:color="000000" w:sz="8"/>
              <w:right w:val="outset" w:color="000000" w:sz="8"/>
            </w:tcBorders>
            <w:vAlign w:val="center"/>
          </w:tcPr>
          <w:bookmarkStart w:name="128" w:id="126"/>
          <w:p>
            <w:pPr>
              <w:spacing w:after="0"/>
              <w:ind w:left="0"/>
              <w:jc w:val="center"/>
            </w:pPr>
            <w:r>
              <w:rPr>
                <w:rFonts w:ascii="Arial"/>
                <w:b w:val="false"/>
                <w:i w:val="false"/>
                <w:color w:val="000000"/>
                <w:sz w:val="15"/>
              </w:rPr>
              <w:t>1 послуга</w:t>
            </w:r>
          </w:p>
          <w:bookmarkEnd w:id="126"/>
        </w:tc>
        <w:tc>
          <w:tcPr>
            <w:tcW w:w="1327" w:type="dxa"/>
            <w:tcBorders>
              <w:top w:val="outset" w:color="000000" w:sz="8"/>
              <w:left w:val="outset" w:color="000000" w:sz="8"/>
              <w:bottom w:val="outset" w:color="000000" w:sz="8"/>
              <w:right w:val="outset" w:color="000000" w:sz="8"/>
            </w:tcBorders>
            <w:vAlign w:val="center"/>
          </w:tcPr>
          <w:bookmarkStart w:name="129" w:id="127"/>
          <w:p>
            <w:pPr>
              <w:spacing w:after="0"/>
              <w:ind w:left="0"/>
              <w:jc w:val="center"/>
            </w:pPr>
            <w:r>
              <w:rPr>
                <w:rFonts w:ascii="Arial"/>
                <w:b w:val="false"/>
                <w:i w:val="false"/>
                <w:color w:val="000000"/>
                <w:sz w:val="15"/>
              </w:rPr>
              <w:t>301,00</w:t>
            </w:r>
          </w:p>
          <w:bookmarkEnd w:id="127"/>
        </w:tc>
        <w:tc>
          <w:tcPr>
            <w:tcW w:w="3524" w:type="dxa"/>
            <w:tcBorders>
              <w:top w:val="outset" w:color="000000" w:sz="8"/>
              <w:left w:val="outset" w:color="000000" w:sz="8"/>
              <w:bottom w:val="outset" w:color="000000" w:sz="8"/>
              <w:right w:val="outset" w:color="000000" w:sz="8"/>
            </w:tcBorders>
            <w:vAlign w:val="center"/>
          </w:tcPr>
          <w:bookmarkStart w:name="130" w:id="128"/>
          <w:p>
            <w:pPr>
              <w:spacing w:after="0"/>
              <w:ind w:left="0"/>
              <w:jc w:val="left"/>
            </w:pPr>
            <w:r>
              <w:rPr>
                <w:rFonts w:ascii="Arial"/>
                <w:b w:val="false"/>
                <w:i w:val="false"/>
                <w:color w:val="000000"/>
                <w:sz w:val="15"/>
              </w:rPr>
              <w:t>Ті ж.</w:t>
            </w:r>
          </w:p>
          <w:bookmarkEnd w:id="12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31" w:id="129"/>
          <w:p>
            <w:pPr>
              <w:spacing w:after="0"/>
              <w:ind w:left="0"/>
              <w:jc w:val="center"/>
            </w:pPr>
            <w:r>
              <w:rPr>
                <w:rFonts w:ascii="Arial"/>
                <w:b w:val="false"/>
                <w:i w:val="false"/>
                <w:color w:val="000000"/>
                <w:sz w:val="15"/>
              </w:rPr>
              <w:t>9</w:t>
            </w:r>
          </w:p>
          <w:bookmarkEnd w:id="129"/>
        </w:tc>
        <w:tc>
          <w:tcPr>
            <w:tcW w:w="3743" w:type="dxa"/>
            <w:tcBorders>
              <w:top w:val="outset" w:color="000000" w:sz="8"/>
              <w:left w:val="outset" w:color="000000" w:sz="8"/>
              <w:bottom w:val="outset" w:color="000000" w:sz="8"/>
              <w:right w:val="outset" w:color="000000" w:sz="8"/>
            </w:tcBorders>
            <w:vAlign w:val="center"/>
          </w:tcPr>
          <w:bookmarkStart w:name="132" w:id="130"/>
          <w:p>
            <w:pPr>
              <w:spacing w:after="0"/>
              <w:ind w:left="0"/>
              <w:jc w:val="left"/>
            </w:pPr>
            <w:r>
              <w:rPr>
                <w:rFonts w:ascii="Arial"/>
                <w:b w:val="false"/>
                <w:i w:val="false"/>
                <w:color w:val="000000"/>
                <w:sz w:val="15"/>
              </w:rPr>
              <w:t>Копання могили в ґрунті II групи ручним способом для трун довжиною понад 1,5 м зимової пори</w:t>
            </w:r>
          </w:p>
          <w:bookmarkEnd w:id="130"/>
        </w:tc>
        <w:tc>
          <w:tcPr>
            <w:tcW w:w="1763" w:type="dxa"/>
            <w:tcBorders>
              <w:top w:val="outset" w:color="000000" w:sz="8"/>
              <w:left w:val="outset" w:color="000000" w:sz="8"/>
              <w:bottom w:val="outset" w:color="000000" w:sz="8"/>
              <w:right w:val="outset" w:color="000000" w:sz="8"/>
            </w:tcBorders>
            <w:vAlign w:val="center"/>
          </w:tcPr>
          <w:bookmarkStart w:name="133" w:id="131"/>
          <w:p>
            <w:pPr>
              <w:spacing w:after="0"/>
              <w:ind w:left="0"/>
              <w:jc w:val="center"/>
            </w:pPr>
            <w:r>
              <w:rPr>
                <w:rFonts w:ascii="Arial"/>
                <w:b w:val="false"/>
                <w:i w:val="false"/>
                <w:color w:val="000000"/>
                <w:sz w:val="15"/>
              </w:rPr>
              <w:t>1 послуга</w:t>
            </w:r>
          </w:p>
          <w:bookmarkEnd w:id="131"/>
        </w:tc>
        <w:tc>
          <w:tcPr>
            <w:tcW w:w="1327" w:type="dxa"/>
            <w:tcBorders>
              <w:top w:val="outset" w:color="000000" w:sz="8"/>
              <w:left w:val="outset" w:color="000000" w:sz="8"/>
              <w:bottom w:val="outset" w:color="000000" w:sz="8"/>
              <w:right w:val="outset" w:color="000000" w:sz="8"/>
            </w:tcBorders>
            <w:vAlign w:val="center"/>
          </w:tcPr>
          <w:bookmarkStart w:name="134" w:id="132"/>
          <w:p>
            <w:pPr>
              <w:spacing w:after="0"/>
              <w:ind w:left="0"/>
              <w:jc w:val="center"/>
            </w:pPr>
            <w:r>
              <w:rPr>
                <w:rFonts w:ascii="Arial"/>
                <w:b w:val="false"/>
                <w:i w:val="false"/>
                <w:color w:val="000000"/>
                <w:sz w:val="15"/>
              </w:rPr>
              <w:t>404,00</w:t>
            </w:r>
          </w:p>
          <w:bookmarkEnd w:id="132"/>
        </w:tc>
        <w:tc>
          <w:tcPr>
            <w:tcW w:w="3524" w:type="dxa"/>
            <w:tcBorders>
              <w:top w:val="outset" w:color="000000" w:sz="8"/>
              <w:left w:val="outset" w:color="000000" w:sz="8"/>
              <w:bottom w:val="outset" w:color="000000" w:sz="8"/>
              <w:right w:val="outset" w:color="000000" w:sz="8"/>
            </w:tcBorders>
            <w:vAlign w:val="center"/>
          </w:tcPr>
          <w:bookmarkStart w:name="135" w:id="133"/>
          <w:p>
            <w:pPr>
              <w:spacing w:after="0"/>
              <w:ind w:left="0"/>
              <w:jc w:val="left"/>
            </w:pPr>
            <w:r>
              <w:rPr>
                <w:rFonts w:ascii="Arial"/>
                <w:b w:val="false"/>
                <w:i w:val="false"/>
                <w:color w:val="000000"/>
                <w:sz w:val="15"/>
              </w:rPr>
              <w:t>Ті ж.</w:t>
            </w:r>
          </w:p>
          <w:bookmarkEnd w:id="13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36" w:id="134"/>
          <w:p>
            <w:pPr>
              <w:spacing w:after="0"/>
              <w:ind w:left="0"/>
              <w:jc w:val="center"/>
            </w:pPr>
            <w:r>
              <w:rPr>
                <w:rFonts w:ascii="Arial"/>
                <w:b w:val="false"/>
                <w:i w:val="false"/>
                <w:color w:val="000000"/>
                <w:sz w:val="15"/>
              </w:rPr>
              <w:t>10</w:t>
            </w:r>
          </w:p>
          <w:bookmarkEnd w:id="134"/>
        </w:tc>
        <w:tc>
          <w:tcPr>
            <w:tcW w:w="3743" w:type="dxa"/>
            <w:tcBorders>
              <w:top w:val="outset" w:color="000000" w:sz="8"/>
              <w:left w:val="outset" w:color="000000" w:sz="8"/>
              <w:bottom w:val="outset" w:color="000000" w:sz="8"/>
              <w:right w:val="outset" w:color="000000" w:sz="8"/>
            </w:tcBorders>
            <w:vAlign w:val="center"/>
          </w:tcPr>
          <w:bookmarkStart w:name="137" w:id="135"/>
          <w:p>
            <w:pPr>
              <w:spacing w:after="0"/>
              <w:ind w:left="0"/>
              <w:jc w:val="left"/>
            </w:pPr>
            <w:r>
              <w:rPr>
                <w:rFonts w:ascii="Arial"/>
                <w:b w:val="false"/>
                <w:i w:val="false"/>
                <w:color w:val="000000"/>
                <w:sz w:val="15"/>
              </w:rPr>
              <w:t>Копання могили напівмеханізованим способом для трун довжиною до 1,5 м літньої пори</w:t>
            </w:r>
          </w:p>
          <w:bookmarkEnd w:id="135"/>
        </w:tc>
        <w:tc>
          <w:tcPr>
            <w:tcW w:w="1763" w:type="dxa"/>
            <w:tcBorders>
              <w:top w:val="outset" w:color="000000" w:sz="8"/>
              <w:left w:val="outset" w:color="000000" w:sz="8"/>
              <w:bottom w:val="outset" w:color="000000" w:sz="8"/>
              <w:right w:val="outset" w:color="000000" w:sz="8"/>
            </w:tcBorders>
            <w:vAlign w:val="center"/>
          </w:tcPr>
          <w:bookmarkStart w:name="138" w:id="136"/>
          <w:p>
            <w:pPr>
              <w:spacing w:after="0"/>
              <w:ind w:left="0"/>
              <w:jc w:val="center"/>
            </w:pPr>
            <w:r>
              <w:rPr>
                <w:rFonts w:ascii="Arial"/>
                <w:b w:val="false"/>
                <w:i w:val="false"/>
                <w:color w:val="000000"/>
                <w:sz w:val="15"/>
              </w:rPr>
              <w:t>1 послуга</w:t>
            </w:r>
          </w:p>
          <w:bookmarkEnd w:id="136"/>
        </w:tc>
        <w:tc>
          <w:tcPr>
            <w:tcW w:w="1327" w:type="dxa"/>
            <w:tcBorders>
              <w:top w:val="outset" w:color="000000" w:sz="8"/>
              <w:left w:val="outset" w:color="000000" w:sz="8"/>
              <w:bottom w:val="outset" w:color="000000" w:sz="8"/>
              <w:right w:val="outset" w:color="000000" w:sz="8"/>
            </w:tcBorders>
            <w:vAlign w:val="center"/>
          </w:tcPr>
          <w:bookmarkStart w:name="139" w:id="137"/>
          <w:p>
            <w:pPr>
              <w:spacing w:after="0"/>
              <w:ind w:left="0"/>
              <w:jc w:val="center"/>
            </w:pPr>
            <w:r>
              <w:rPr>
                <w:rFonts w:ascii="Arial"/>
                <w:b w:val="false"/>
                <w:i w:val="false"/>
                <w:color w:val="000000"/>
                <w:sz w:val="15"/>
              </w:rPr>
              <w:t>115,00</w:t>
            </w:r>
          </w:p>
          <w:bookmarkEnd w:id="137"/>
        </w:tc>
        <w:tc>
          <w:tcPr>
            <w:tcW w:w="3524" w:type="dxa"/>
            <w:tcBorders>
              <w:top w:val="outset" w:color="000000" w:sz="8"/>
              <w:left w:val="outset" w:color="000000" w:sz="8"/>
              <w:bottom w:val="outset" w:color="000000" w:sz="8"/>
              <w:right w:val="outset" w:color="000000" w:sz="8"/>
            </w:tcBorders>
            <w:vAlign w:val="center"/>
          </w:tcPr>
          <w:bookmarkStart w:name="140" w:id="138"/>
          <w:p>
            <w:pPr>
              <w:spacing w:after="0"/>
              <w:ind w:left="0"/>
              <w:jc w:val="left"/>
            </w:pPr>
            <w:r>
              <w:rPr>
                <w:rFonts w:ascii="Arial"/>
                <w:b w:val="false"/>
                <w:i w:val="false"/>
                <w:color w:val="000000"/>
                <w:sz w:val="15"/>
              </w:rPr>
              <w:t>Ті ж.</w:t>
            </w:r>
          </w:p>
          <w:bookmarkEnd w:id="13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41" w:id="139"/>
          <w:p>
            <w:pPr>
              <w:spacing w:after="0"/>
              <w:ind w:left="0"/>
              <w:jc w:val="center"/>
            </w:pPr>
            <w:r>
              <w:rPr>
                <w:rFonts w:ascii="Arial"/>
                <w:b w:val="false"/>
                <w:i w:val="false"/>
                <w:color w:val="000000"/>
                <w:sz w:val="15"/>
              </w:rPr>
              <w:t>11</w:t>
            </w:r>
          </w:p>
          <w:bookmarkEnd w:id="139"/>
        </w:tc>
        <w:tc>
          <w:tcPr>
            <w:tcW w:w="3743" w:type="dxa"/>
            <w:tcBorders>
              <w:top w:val="outset" w:color="000000" w:sz="8"/>
              <w:left w:val="outset" w:color="000000" w:sz="8"/>
              <w:bottom w:val="outset" w:color="000000" w:sz="8"/>
              <w:right w:val="outset" w:color="000000" w:sz="8"/>
            </w:tcBorders>
            <w:vAlign w:val="center"/>
          </w:tcPr>
          <w:bookmarkStart w:name="142" w:id="140"/>
          <w:p>
            <w:pPr>
              <w:spacing w:after="0"/>
              <w:ind w:left="0"/>
              <w:jc w:val="left"/>
            </w:pPr>
            <w:r>
              <w:rPr>
                <w:rFonts w:ascii="Arial"/>
                <w:b w:val="false"/>
                <w:i w:val="false"/>
                <w:color w:val="000000"/>
                <w:sz w:val="15"/>
              </w:rPr>
              <w:t>Копання могили напівмеханізованим способом для трун довжиною до 1,5 м зимової пори</w:t>
            </w:r>
          </w:p>
          <w:bookmarkEnd w:id="140"/>
        </w:tc>
        <w:tc>
          <w:tcPr>
            <w:tcW w:w="1763" w:type="dxa"/>
            <w:tcBorders>
              <w:top w:val="outset" w:color="000000" w:sz="8"/>
              <w:left w:val="outset" w:color="000000" w:sz="8"/>
              <w:bottom w:val="outset" w:color="000000" w:sz="8"/>
              <w:right w:val="outset" w:color="000000" w:sz="8"/>
            </w:tcBorders>
            <w:vAlign w:val="center"/>
          </w:tcPr>
          <w:bookmarkStart w:name="143" w:id="141"/>
          <w:p>
            <w:pPr>
              <w:spacing w:after="0"/>
              <w:ind w:left="0"/>
              <w:jc w:val="center"/>
            </w:pPr>
            <w:r>
              <w:rPr>
                <w:rFonts w:ascii="Arial"/>
                <w:b w:val="false"/>
                <w:i w:val="false"/>
                <w:color w:val="000000"/>
                <w:sz w:val="15"/>
              </w:rPr>
              <w:t>1 послуга</w:t>
            </w:r>
          </w:p>
          <w:bookmarkEnd w:id="141"/>
        </w:tc>
        <w:tc>
          <w:tcPr>
            <w:tcW w:w="1327" w:type="dxa"/>
            <w:tcBorders>
              <w:top w:val="outset" w:color="000000" w:sz="8"/>
              <w:left w:val="outset" w:color="000000" w:sz="8"/>
              <w:bottom w:val="outset" w:color="000000" w:sz="8"/>
              <w:right w:val="outset" w:color="000000" w:sz="8"/>
            </w:tcBorders>
            <w:vAlign w:val="center"/>
          </w:tcPr>
          <w:bookmarkStart w:name="144" w:id="142"/>
          <w:p>
            <w:pPr>
              <w:spacing w:after="0"/>
              <w:ind w:left="0"/>
              <w:jc w:val="center"/>
            </w:pPr>
            <w:r>
              <w:rPr>
                <w:rFonts w:ascii="Arial"/>
                <w:b w:val="false"/>
                <w:i w:val="false"/>
                <w:color w:val="000000"/>
                <w:sz w:val="15"/>
              </w:rPr>
              <w:t>192,00</w:t>
            </w:r>
          </w:p>
          <w:bookmarkEnd w:id="142"/>
        </w:tc>
        <w:tc>
          <w:tcPr>
            <w:tcW w:w="3524" w:type="dxa"/>
            <w:tcBorders>
              <w:top w:val="outset" w:color="000000" w:sz="8"/>
              <w:left w:val="outset" w:color="000000" w:sz="8"/>
              <w:bottom w:val="outset" w:color="000000" w:sz="8"/>
              <w:right w:val="outset" w:color="000000" w:sz="8"/>
            </w:tcBorders>
            <w:vAlign w:val="center"/>
          </w:tcPr>
          <w:bookmarkStart w:name="145" w:id="143"/>
          <w:p>
            <w:pPr>
              <w:spacing w:after="0"/>
              <w:ind w:left="0"/>
              <w:jc w:val="left"/>
            </w:pPr>
            <w:r>
              <w:rPr>
                <w:rFonts w:ascii="Arial"/>
                <w:b w:val="false"/>
                <w:i w:val="false"/>
                <w:color w:val="000000"/>
                <w:sz w:val="15"/>
              </w:rPr>
              <w:t>Ті ж.</w:t>
            </w:r>
          </w:p>
          <w:bookmarkEnd w:id="14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46" w:id="144"/>
          <w:p>
            <w:pPr>
              <w:spacing w:after="0"/>
              <w:ind w:left="0"/>
              <w:jc w:val="center"/>
            </w:pPr>
            <w:r>
              <w:rPr>
                <w:rFonts w:ascii="Arial"/>
                <w:b w:val="false"/>
                <w:i w:val="false"/>
                <w:color w:val="000000"/>
                <w:sz w:val="15"/>
              </w:rPr>
              <w:t>12</w:t>
            </w:r>
          </w:p>
          <w:bookmarkEnd w:id="144"/>
        </w:tc>
        <w:tc>
          <w:tcPr>
            <w:tcW w:w="3743" w:type="dxa"/>
            <w:tcBorders>
              <w:top w:val="outset" w:color="000000" w:sz="8"/>
              <w:left w:val="outset" w:color="000000" w:sz="8"/>
              <w:bottom w:val="outset" w:color="000000" w:sz="8"/>
              <w:right w:val="outset" w:color="000000" w:sz="8"/>
            </w:tcBorders>
            <w:vAlign w:val="center"/>
          </w:tcPr>
          <w:bookmarkStart w:name="147" w:id="145"/>
          <w:p>
            <w:pPr>
              <w:spacing w:after="0"/>
              <w:ind w:left="0"/>
              <w:jc w:val="left"/>
            </w:pPr>
            <w:r>
              <w:rPr>
                <w:rFonts w:ascii="Arial"/>
                <w:b w:val="false"/>
                <w:i w:val="false"/>
                <w:color w:val="000000"/>
                <w:sz w:val="15"/>
              </w:rPr>
              <w:t>Копання могили напівмеханізованим способом для трун довжиною понад 1,5 м літньої пори</w:t>
            </w:r>
          </w:p>
          <w:bookmarkEnd w:id="145"/>
        </w:tc>
        <w:tc>
          <w:tcPr>
            <w:tcW w:w="1763" w:type="dxa"/>
            <w:tcBorders>
              <w:top w:val="outset" w:color="000000" w:sz="8"/>
              <w:left w:val="outset" w:color="000000" w:sz="8"/>
              <w:bottom w:val="outset" w:color="000000" w:sz="8"/>
              <w:right w:val="outset" w:color="000000" w:sz="8"/>
            </w:tcBorders>
            <w:vAlign w:val="center"/>
          </w:tcPr>
          <w:bookmarkStart w:name="148" w:id="146"/>
          <w:p>
            <w:pPr>
              <w:spacing w:after="0"/>
              <w:ind w:left="0"/>
              <w:jc w:val="center"/>
            </w:pPr>
            <w:r>
              <w:rPr>
                <w:rFonts w:ascii="Arial"/>
                <w:b w:val="false"/>
                <w:i w:val="false"/>
                <w:color w:val="000000"/>
                <w:sz w:val="15"/>
              </w:rPr>
              <w:t>1 послуга</w:t>
            </w:r>
          </w:p>
          <w:bookmarkEnd w:id="146"/>
        </w:tc>
        <w:tc>
          <w:tcPr>
            <w:tcW w:w="1327" w:type="dxa"/>
            <w:tcBorders>
              <w:top w:val="outset" w:color="000000" w:sz="8"/>
              <w:left w:val="outset" w:color="000000" w:sz="8"/>
              <w:bottom w:val="outset" w:color="000000" w:sz="8"/>
              <w:right w:val="outset" w:color="000000" w:sz="8"/>
            </w:tcBorders>
            <w:vAlign w:val="center"/>
          </w:tcPr>
          <w:bookmarkStart w:name="149" w:id="147"/>
          <w:p>
            <w:pPr>
              <w:spacing w:after="0"/>
              <w:ind w:left="0"/>
              <w:jc w:val="center"/>
            </w:pPr>
            <w:r>
              <w:rPr>
                <w:rFonts w:ascii="Arial"/>
                <w:b w:val="false"/>
                <w:i w:val="false"/>
                <w:color w:val="000000"/>
                <w:sz w:val="15"/>
              </w:rPr>
              <w:t>155,00</w:t>
            </w:r>
          </w:p>
          <w:bookmarkEnd w:id="147"/>
        </w:tc>
        <w:tc>
          <w:tcPr>
            <w:tcW w:w="3524" w:type="dxa"/>
            <w:tcBorders>
              <w:top w:val="outset" w:color="000000" w:sz="8"/>
              <w:left w:val="outset" w:color="000000" w:sz="8"/>
              <w:bottom w:val="outset" w:color="000000" w:sz="8"/>
              <w:right w:val="outset" w:color="000000" w:sz="8"/>
            </w:tcBorders>
            <w:vAlign w:val="center"/>
          </w:tcPr>
          <w:bookmarkStart w:name="150" w:id="148"/>
          <w:p>
            <w:pPr>
              <w:spacing w:after="0"/>
              <w:ind w:left="0"/>
              <w:jc w:val="left"/>
            </w:pPr>
            <w:r>
              <w:rPr>
                <w:rFonts w:ascii="Arial"/>
                <w:b w:val="false"/>
                <w:i w:val="false"/>
                <w:color w:val="000000"/>
                <w:sz w:val="15"/>
              </w:rPr>
              <w:t>Ті ж.</w:t>
            </w:r>
          </w:p>
          <w:bookmarkEnd w:id="14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51" w:id="149"/>
          <w:p>
            <w:pPr>
              <w:spacing w:after="0"/>
              <w:ind w:left="0"/>
              <w:jc w:val="center"/>
            </w:pPr>
            <w:r>
              <w:rPr>
                <w:rFonts w:ascii="Arial"/>
                <w:b w:val="false"/>
                <w:i w:val="false"/>
                <w:color w:val="000000"/>
                <w:sz w:val="15"/>
              </w:rPr>
              <w:t>13</w:t>
            </w:r>
          </w:p>
          <w:bookmarkEnd w:id="149"/>
        </w:tc>
        <w:tc>
          <w:tcPr>
            <w:tcW w:w="3743" w:type="dxa"/>
            <w:tcBorders>
              <w:top w:val="outset" w:color="000000" w:sz="8"/>
              <w:left w:val="outset" w:color="000000" w:sz="8"/>
              <w:bottom w:val="outset" w:color="000000" w:sz="8"/>
              <w:right w:val="outset" w:color="000000" w:sz="8"/>
            </w:tcBorders>
            <w:vAlign w:val="center"/>
          </w:tcPr>
          <w:bookmarkStart w:name="152" w:id="150"/>
          <w:p>
            <w:pPr>
              <w:spacing w:after="0"/>
              <w:ind w:left="0"/>
              <w:jc w:val="left"/>
            </w:pPr>
            <w:r>
              <w:rPr>
                <w:rFonts w:ascii="Arial"/>
                <w:b w:val="false"/>
                <w:i w:val="false"/>
                <w:color w:val="000000"/>
                <w:sz w:val="15"/>
              </w:rPr>
              <w:t>Копання могили напівмеханізованим способом для трун довжиною понад 1,5 м зимової пори</w:t>
            </w:r>
          </w:p>
          <w:bookmarkEnd w:id="150"/>
        </w:tc>
        <w:tc>
          <w:tcPr>
            <w:tcW w:w="1763" w:type="dxa"/>
            <w:tcBorders>
              <w:top w:val="outset" w:color="000000" w:sz="8"/>
              <w:left w:val="outset" w:color="000000" w:sz="8"/>
              <w:bottom w:val="outset" w:color="000000" w:sz="8"/>
              <w:right w:val="outset" w:color="000000" w:sz="8"/>
            </w:tcBorders>
            <w:vAlign w:val="center"/>
          </w:tcPr>
          <w:bookmarkStart w:name="153" w:id="151"/>
          <w:p>
            <w:pPr>
              <w:spacing w:after="0"/>
              <w:ind w:left="0"/>
              <w:jc w:val="center"/>
            </w:pPr>
            <w:r>
              <w:rPr>
                <w:rFonts w:ascii="Arial"/>
                <w:b w:val="false"/>
                <w:i w:val="false"/>
                <w:color w:val="000000"/>
                <w:sz w:val="15"/>
              </w:rPr>
              <w:t>1 послуга</w:t>
            </w:r>
          </w:p>
          <w:bookmarkEnd w:id="151"/>
        </w:tc>
        <w:tc>
          <w:tcPr>
            <w:tcW w:w="1327" w:type="dxa"/>
            <w:tcBorders>
              <w:top w:val="outset" w:color="000000" w:sz="8"/>
              <w:left w:val="outset" w:color="000000" w:sz="8"/>
              <w:bottom w:val="outset" w:color="000000" w:sz="8"/>
              <w:right w:val="outset" w:color="000000" w:sz="8"/>
            </w:tcBorders>
            <w:vAlign w:val="center"/>
          </w:tcPr>
          <w:bookmarkStart w:name="154" w:id="152"/>
          <w:p>
            <w:pPr>
              <w:spacing w:after="0"/>
              <w:ind w:left="0"/>
              <w:jc w:val="center"/>
            </w:pPr>
            <w:r>
              <w:rPr>
                <w:rFonts w:ascii="Arial"/>
                <w:b w:val="false"/>
                <w:i w:val="false"/>
                <w:color w:val="000000"/>
                <w:sz w:val="15"/>
              </w:rPr>
              <w:t>291,00</w:t>
            </w:r>
          </w:p>
          <w:bookmarkEnd w:id="152"/>
        </w:tc>
        <w:tc>
          <w:tcPr>
            <w:tcW w:w="3524" w:type="dxa"/>
            <w:tcBorders>
              <w:top w:val="outset" w:color="000000" w:sz="8"/>
              <w:left w:val="outset" w:color="000000" w:sz="8"/>
              <w:bottom w:val="outset" w:color="000000" w:sz="8"/>
              <w:right w:val="outset" w:color="000000" w:sz="8"/>
            </w:tcBorders>
            <w:vAlign w:val="center"/>
          </w:tcPr>
          <w:bookmarkStart w:name="155" w:id="153"/>
          <w:p>
            <w:pPr>
              <w:spacing w:after="0"/>
              <w:ind w:left="0"/>
              <w:jc w:val="left"/>
            </w:pPr>
            <w:r>
              <w:rPr>
                <w:rFonts w:ascii="Arial"/>
                <w:b w:val="false"/>
                <w:i w:val="false"/>
                <w:color w:val="000000"/>
                <w:sz w:val="15"/>
              </w:rPr>
              <w:t>Ті ж.</w:t>
            </w:r>
          </w:p>
          <w:bookmarkEnd w:id="15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56" w:id="154"/>
          <w:p>
            <w:pPr>
              <w:spacing w:after="0"/>
              <w:ind w:left="0"/>
              <w:jc w:val="center"/>
            </w:pPr>
            <w:r>
              <w:rPr>
                <w:rFonts w:ascii="Arial"/>
                <w:b w:val="false"/>
                <w:i w:val="false"/>
                <w:color w:val="000000"/>
                <w:sz w:val="15"/>
              </w:rPr>
              <w:t>14</w:t>
            </w:r>
          </w:p>
          <w:bookmarkEnd w:id="154"/>
        </w:tc>
        <w:tc>
          <w:tcPr>
            <w:tcW w:w="3743" w:type="dxa"/>
            <w:tcBorders>
              <w:top w:val="outset" w:color="000000" w:sz="8"/>
              <w:left w:val="outset" w:color="000000" w:sz="8"/>
              <w:bottom w:val="outset" w:color="000000" w:sz="8"/>
              <w:right w:val="outset" w:color="000000" w:sz="8"/>
            </w:tcBorders>
            <w:vAlign w:val="center"/>
          </w:tcPr>
          <w:bookmarkStart w:name="157" w:id="155"/>
          <w:p>
            <w:pPr>
              <w:spacing w:after="0"/>
              <w:ind w:left="0"/>
              <w:jc w:val="left"/>
            </w:pPr>
            <w:r>
              <w:rPr>
                <w:rFonts w:ascii="Arial"/>
                <w:b w:val="false"/>
                <w:i w:val="false"/>
                <w:color w:val="000000"/>
                <w:sz w:val="15"/>
              </w:rPr>
              <w:t>Копання могили в ґрунті I групи ручним способом для трун довжиною до 1,5 м в разі проведення робіт із підпоховання в родинну могилу літньої пори</w:t>
            </w:r>
          </w:p>
          <w:bookmarkEnd w:id="155"/>
        </w:tc>
        <w:tc>
          <w:tcPr>
            <w:tcW w:w="1763" w:type="dxa"/>
            <w:tcBorders>
              <w:top w:val="outset" w:color="000000" w:sz="8"/>
              <w:left w:val="outset" w:color="000000" w:sz="8"/>
              <w:bottom w:val="outset" w:color="000000" w:sz="8"/>
              <w:right w:val="outset" w:color="000000" w:sz="8"/>
            </w:tcBorders>
            <w:vAlign w:val="center"/>
          </w:tcPr>
          <w:bookmarkStart w:name="158" w:id="156"/>
          <w:p>
            <w:pPr>
              <w:spacing w:after="0"/>
              <w:ind w:left="0"/>
              <w:jc w:val="center"/>
            </w:pPr>
            <w:r>
              <w:rPr>
                <w:rFonts w:ascii="Arial"/>
                <w:b w:val="false"/>
                <w:i w:val="false"/>
                <w:color w:val="000000"/>
                <w:sz w:val="15"/>
              </w:rPr>
              <w:t>1 послуга</w:t>
            </w:r>
          </w:p>
          <w:bookmarkEnd w:id="156"/>
        </w:tc>
        <w:tc>
          <w:tcPr>
            <w:tcW w:w="1327" w:type="dxa"/>
            <w:tcBorders>
              <w:top w:val="outset" w:color="000000" w:sz="8"/>
              <w:left w:val="outset" w:color="000000" w:sz="8"/>
              <w:bottom w:val="outset" w:color="000000" w:sz="8"/>
              <w:right w:val="outset" w:color="000000" w:sz="8"/>
            </w:tcBorders>
            <w:vAlign w:val="center"/>
          </w:tcPr>
          <w:bookmarkStart w:name="159" w:id="157"/>
          <w:p>
            <w:pPr>
              <w:spacing w:after="0"/>
              <w:ind w:left="0"/>
              <w:jc w:val="center"/>
            </w:pPr>
            <w:r>
              <w:rPr>
                <w:rFonts w:ascii="Arial"/>
                <w:b w:val="false"/>
                <w:i w:val="false"/>
                <w:color w:val="000000"/>
                <w:sz w:val="15"/>
              </w:rPr>
              <w:t>257,00</w:t>
            </w:r>
          </w:p>
          <w:bookmarkEnd w:id="157"/>
        </w:tc>
        <w:tc>
          <w:tcPr>
            <w:tcW w:w="3524" w:type="dxa"/>
            <w:tcBorders>
              <w:top w:val="outset" w:color="000000" w:sz="8"/>
              <w:left w:val="outset" w:color="000000" w:sz="8"/>
              <w:bottom w:val="outset" w:color="000000" w:sz="8"/>
              <w:right w:val="outset" w:color="000000" w:sz="8"/>
            </w:tcBorders>
            <w:vAlign w:val="center"/>
          </w:tcPr>
          <w:bookmarkStart w:name="160" w:id="158"/>
          <w:p>
            <w:pPr>
              <w:spacing w:after="0"/>
              <w:ind w:left="0"/>
              <w:jc w:val="left"/>
            </w:pPr>
            <w:r>
              <w:rPr>
                <w:rFonts w:ascii="Arial"/>
                <w:b w:val="false"/>
                <w:i w:val="false"/>
                <w:color w:val="000000"/>
                <w:sz w:val="15"/>
              </w:rPr>
              <w:t>Ті ж.</w:t>
            </w:r>
          </w:p>
          <w:bookmarkEnd w:id="15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61" w:id="159"/>
          <w:p>
            <w:pPr>
              <w:spacing w:after="0"/>
              <w:ind w:left="0"/>
              <w:jc w:val="center"/>
            </w:pPr>
            <w:r>
              <w:rPr>
                <w:rFonts w:ascii="Arial"/>
                <w:b w:val="false"/>
                <w:i w:val="false"/>
                <w:color w:val="000000"/>
                <w:sz w:val="15"/>
              </w:rPr>
              <w:t>15</w:t>
            </w:r>
          </w:p>
          <w:bookmarkEnd w:id="159"/>
        </w:tc>
        <w:tc>
          <w:tcPr>
            <w:tcW w:w="3743" w:type="dxa"/>
            <w:tcBorders>
              <w:top w:val="outset" w:color="000000" w:sz="8"/>
              <w:left w:val="outset" w:color="000000" w:sz="8"/>
              <w:bottom w:val="outset" w:color="000000" w:sz="8"/>
              <w:right w:val="outset" w:color="000000" w:sz="8"/>
            </w:tcBorders>
            <w:vAlign w:val="center"/>
          </w:tcPr>
          <w:bookmarkStart w:name="162" w:id="160"/>
          <w:p>
            <w:pPr>
              <w:spacing w:after="0"/>
              <w:ind w:left="0"/>
              <w:jc w:val="left"/>
            </w:pPr>
            <w:r>
              <w:rPr>
                <w:rFonts w:ascii="Arial"/>
                <w:b w:val="false"/>
                <w:i w:val="false"/>
                <w:color w:val="000000"/>
                <w:sz w:val="15"/>
              </w:rPr>
              <w:t>Копання могили в ґрунті I групи ручним способом для трун довжиною до 1,5 м в разі проведення робіт із підпоховання в родинну могилу зимової пори</w:t>
            </w:r>
          </w:p>
          <w:bookmarkEnd w:id="160"/>
        </w:tc>
        <w:tc>
          <w:tcPr>
            <w:tcW w:w="1763" w:type="dxa"/>
            <w:tcBorders>
              <w:top w:val="outset" w:color="000000" w:sz="8"/>
              <w:left w:val="outset" w:color="000000" w:sz="8"/>
              <w:bottom w:val="outset" w:color="000000" w:sz="8"/>
              <w:right w:val="outset" w:color="000000" w:sz="8"/>
            </w:tcBorders>
            <w:vAlign w:val="center"/>
          </w:tcPr>
          <w:bookmarkStart w:name="163" w:id="161"/>
          <w:p>
            <w:pPr>
              <w:spacing w:after="0"/>
              <w:ind w:left="0"/>
              <w:jc w:val="center"/>
            </w:pPr>
            <w:r>
              <w:rPr>
                <w:rFonts w:ascii="Arial"/>
                <w:b w:val="false"/>
                <w:i w:val="false"/>
                <w:color w:val="000000"/>
                <w:sz w:val="15"/>
              </w:rPr>
              <w:t>1 послуга</w:t>
            </w:r>
          </w:p>
          <w:bookmarkEnd w:id="161"/>
        </w:tc>
        <w:tc>
          <w:tcPr>
            <w:tcW w:w="1327" w:type="dxa"/>
            <w:tcBorders>
              <w:top w:val="outset" w:color="000000" w:sz="8"/>
              <w:left w:val="outset" w:color="000000" w:sz="8"/>
              <w:bottom w:val="outset" w:color="000000" w:sz="8"/>
              <w:right w:val="outset" w:color="000000" w:sz="8"/>
            </w:tcBorders>
            <w:vAlign w:val="center"/>
          </w:tcPr>
          <w:bookmarkStart w:name="164" w:id="162"/>
          <w:p>
            <w:pPr>
              <w:spacing w:after="0"/>
              <w:ind w:left="0"/>
              <w:jc w:val="center"/>
            </w:pPr>
            <w:r>
              <w:rPr>
                <w:rFonts w:ascii="Arial"/>
                <w:b w:val="false"/>
                <w:i w:val="false"/>
                <w:color w:val="000000"/>
                <w:sz w:val="15"/>
              </w:rPr>
              <w:t>404,00</w:t>
            </w:r>
          </w:p>
          <w:bookmarkEnd w:id="162"/>
        </w:tc>
        <w:tc>
          <w:tcPr>
            <w:tcW w:w="3524" w:type="dxa"/>
            <w:tcBorders>
              <w:top w:val="outset" w:color="000000" w:sz="8"/>
              <w:left w:val="outset" w:color="000000" w:sz="8"/>
              <w:bottom w:val="outset" w:color="000000" w:sz="8"/>
              <w:right w:val="outset" w:color="000000" w:sz="8"/>
            </w:tcBorders>
            <w:vAlign w:val="center"/>
          </w:tcPr>
          <w:bookmarkStart w:name="165" w:id="163"/>
          <w:p>
            <w:pPr>
              <w:spacing w:after="0"/>
              <w:ind w:left="0"/>
              <w:jc w:val="left"/>
            </w:pPr>
            <w:r>
              <w:rPr>
                <w:rFonts w:ascii="Arial"/>
                <w:b w:val="false"/>
                <w:i w:val="false"/>
                <w:color w:val="000000"/>
                <w:sz w:val="15"/>
              </w:rPr>
              <w:t>Ті ж.</w:t>
            </w:r>
          </w:p>
          <w:bookmarkEnd w:id="16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66" w:id="164"/>
          <w:p>
            <w:pPr>
              <w:spacing w:after="0"/>
              <w:ind w:left="0"/>
              <w:jc w:val="center"/>
            </w:pPr>
            <w:r>
              <w:rPr>
                <w:rFonts w:ascii="Arial"/>
                <w:b w:val="false"/>
                <w:i w:val="false"/>
                <w:color w:val="000000"/>
                <w:sz w:val="15"/>
              </w:rPr>
              <w:t>16</w:t>
            </w:r>
          </w:p>
          <w:bookmarkEnd w:id="164"/>
        </w:tc>
        <w:tc>
          <w:tcPr>
            <w:tcW w:w="3743" w:type="dxa"/>
            <w:tcBorders>
              <w:top w:val="outset" w:color="000000" w:sz="8"/>
              <w:left w:val="outset" w:color="000000" w:sz="8"/>
              <w:bottom w:val="outset" w:color="000000" w:sz="8"/>
              <w:right w:val="outset" w:color="000000" w:sz="8"/>
            </w:tcBorders>
            <w:vAlign w:val="center"/>
          </w:tcPr>
          <w:bookmarkStart w:name="167" w:id="165"/>
          <w:p>
            <w:pPr>
              <w:spacing w:after="0"/>
              <w:ind w:left="0"/>
              <w:jc w:val="left"/>
            </w:pPr>
            <w:r>
              <w:rPr>
                <w:rFonts w:ascii="Arial"/>
                <w:b w:val="false"/>
                <w:i w:val="false"/>
                <w:color w:val="000000"/>
                <w:sz w:val="15"/>
              </w:rPr>
              <w:t>Копання могили в ґрунті I групи ручним способом для трун довжиною понад 1,5 м в разі проведення робіт із підпоховання в родинну могилу літньої пори</w:t>
            </w:r>
          </w:p>
          <w:bookmarkEnd w:id="165"/>
        </w:tc>
        <w:tc>
          <w:tcPr>
            <w:tcW w:w="1763" w:type="dxa"/>
            <w:tcBorders>
              <w:top w:val="outset" w:color="000000" w:sz="8"/>
              <w:left w:val="outset" w:color="000000" w:sz="8"/>
              <w:bottom w:val="outset" w:color="000000" w:sz="8"/>
              <w:right w:val="outset" w:color="000000" w:sz="8"/>
            </w:tcBorders>
            <w:vAlign w:val="center"/>
          </w:tcPr>
          <w:bookmarkStart w:name="168" w:id="166"/>
          <w:p>
            <w:pPr>
              <w:spacing w:after="0"/>
              <w:ind w:left="0"/>
              <w:jc w:val="center"/>
            </w:pPr>
            <w:r>
              <w:rPr>
                <w:rFonts w:ascii="Arial"/>
                <w:b w:val="false"/>
                <w:i w:val="false"/>
                <w:color w:val="000000"/>
                <w:sz w:val="15"/>
              </w:rPr>
              <w:t>1 послуга</w:t>
            </w:r>
          </w:p>
          <w:bookmarkEnd w:id="166"/>
        </w:tc>
        <w:tc>
          <w:tcPr>
            <w:tcW w:w="1327" w:type="dxa"/>
            <w:tcBorders>
              <w:top w:val="outset" w:color="000000" w:sz="8"/>
              <w:left w:val="outset" w:color="000000" w:sz="8"/>
              <w:bottom w:val="outset" w:color="000000" w:sz="8"/>
              <w:right w:val="outset" w:color="000000" w:sz="8"/>
            </w:tcBorders>
            <w:vAlign w:val="center"/>
          </w:tcPr>
          <w:bookmarkStart w:name="169" w:id="167"/>
          <w:p>
            <w:pPr>
              <w:spacing w:after="0"/>
              <w:ind w:left="0"/>
              <w:jc w:val="center"/>
            </w:pPr>
            <w:r>
              <w:rPr>
                <w:rFonts w:ascii="Arial"/>
                <w:b w:val="false"/>
                <w:i w:val="false"/>
                <w:color w:val="000000"/>
                <w:sz w:val="15"/>
              </w:rPr>
              <w:t>346,00</w:t>
            </w:r>
          </w:p>
          <w:bookmarkEnd w:id="167"/>
        </w:tc>
        <w:tc>
          <w:tcPr>
            <w:tcW w:w="3524" w:type="dxa"/>
            <w:tcBorders>
              <w:top w:val="outset" w:color="000000" w:sz="8"/>
              <w:left w:val="outset" w:color="000000" w:sz="8"/>
              <w:bottom w:val="outset" w:color="000000" w:sz="8"/>
              <w:right w:val="outset" w:color="000000" w:sz="8"/>
            </w:tcBorders>
            <w:vAlign w:val="center"/>
          </w:tcPr>
          <w:bookmarkStart w:name="170" w:id="168"/>
          <w:p>
            <w:pPr>
              <w:spacing w:after="0"/>
              <w:ind w:left="0"/>
              <w:jc w:val="left"/>
            </w:pPr>
            <w:r>
              <w:rPr>
                <w:rFonts w:ascii="Arial"/>
                <w:b w:val="false"/>
                <w:i w:val="false"/>
                <w:color w:val="000000"/>
                <w:sz w:val="15"/>
              </w:rPr>
              <w:t>Ті ж.</w:t>
            </w:r>
          </w:p>
          <w:bookmarkEnd w:id="16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71" w:id="169"/>
          <w:p>
            <w:pPr>
              <w:spacing w:after="0"/>
              <w:ind w:left="0"/>
              <w:jc w:val="center"/>
            </w:pPr>
            <w:r>
              <w:rPr>
                <w:rFonts w:ascii="Arial"/>
                <w:b w:val="false"/>
                <w:i w:val="false"/>
                <w:color w:val="000000"/>
                <w:sz w:val="15"/>
              </w:rPr>
              <w:t>17</w:t>
            </w:r>
          </w:p>
          <w:bookmarkEnd w:id="169"/>
        </w:tc>
        <w:tc>
          <w:tcPr>
            <w:tcW w:w="3743" w:type="dxa"/>
            <w:tcBorders>
              <w:top w:val="outset" w:color="000000" w:sz="8"/>
              <w:left w:val="outset" w:color="000000" w:sz="8"/>
              <w:bottom w:val="outset" w:color="000000" w:sz="8"/>
              <w:right w:val="outset" w:color="000000" w:sz="8"/>
            </w:tcBorders>
            <w:vAlign w:val="center"/>
          </w:tcPr>
          <w:bookmarkStart w:name="172" w:id="170"/>
          <w:p>
            <w:pPr>
              <w:spacing w:after="0"/>
              <w:ind w:left="0"/>
              <w:jc w:val="left"/>
            </w:pPr>
            <w:r>
              <w:rPr>
                <w:rFonts w:ascii="Arial"/>
                <w:b w:val="false"/>
                <w:i w:val="false"/>
                <w:color w:val="000000"/>
                <w:sz w:val="15"/>
              </w:rPr>
              <w:t>Копання могили в ґрунті I групи ручним способом для трун довжиною понад 1,5 м в разі проведення робіт Із підпоховання в родинну могилу зимової пори</w:t>
            </w:r>
          </w:p>
          <w:bookmarkEnd w:id="170"/>
        </w:tc>
        <w:tc>
          <w:tcPr>
            <w:tcW w:w="1763" w:type="dxa"/>
            <w:tcBorders>
              <w:top w:val="outset" w:color="000000" w:sz="8"/>
              <w:left w:val="outset" w:color="000000" w:sz="8"/>
              <w:bottom w:val="outset" w:color="000000" w:sz="8"/>
              <w:right w:val="outset" w:color="000000" w:sz="8"/>
            </w:tcBorders>
            <w:vAlign w:val="center"/>
          </w:tcPr>
          <w:bookmarkStart w:name="173" w:id="171"/>
          <w:p>
            <w:pPr>
              <w:spacing w:after="0"/>
              <w:ind w:left="0"/>
              <w:jc w:val="center"/>
            </w:pPr>
            <w:r>
              <w:rPr>
                <w:rFonts w:ascii="Arial"/>
                <w:b w:val="false"/>
                <w:i w:val="false"/>
                <w:color w:val="000000"/>
                <w:sz w:val="15"/>
              </w:rPr>
              <w:t>1 послуга</w:t>
            </w:r>
          </w:p>
          <w:bookmarkEnd w:id="171"/>
        </w:tc>
        <w:tc>
          <w:tcPr>
            <w:tcW w:w="1327" w:type="dxa"/>
            <w:tcBorders>
              <w:top w:val="outset" w:color="000000" w:sz="8"/>
              <w:left w:val="outset" w:color="000000" w:sz="8"/>
              <w:bottom w:val="outset" w:color="000000" w:sz="8"/>
              <w:right w:val="outset" w:color="000000" w:sz="8"/>
            </w:tcBorders>
            <w:vAlign w:val="center"/>
          </w:tcPr>
          <w:bookmarkStart w:name="174" w:id="172"/>
          <w:p>
            <w:pPr>
              <w:spacing w:after="0"/>
              <w:ind w:left="0"/>
              <w:jc w:val="center"/>
            </w:pPr>
            <w:r>
              <w:rPr>
                <w:rFonts w:ascii="Arial"/>
                <w:b w:val="false"/>
                <w:i w:val="false"/>
                <w:color w:val="000000"/>
                <w:sz w:val="15"/>
              </w:rPr>
              <w:t>537,00</w:t>
            </w:r>
          </w:p>
          <w:bookmarkEnd w:id="172"/>
        </w:tc>
        <w:tc>
          <w:tcPr>
            <w:tcW w:w="3524" w:type="dxa"/>
            <w:tcBorders>
              <w:top w:val="outset" w:color="000000" w:sz="8"/>
              <w:left w:val="outset" w:color="000000" w:sz="8"/>
              <w:bottom w:val="outset" w:color="000000" w:sz="8"/>
              <w:right w:val="outset" w:color="000000" w:sz="8"/>
            </w:tcBorders>
            <w:vAlign w:val="center"/>
          </w:tcPr>
          <w:bookmarkStart w:name="175" w:id="173"/>
          <w:p>
            <w:pPr>
              <w:spacing w:after="0"/>
              <w:ind w:left="0"/>
              <w:jc w:val="left"/>
            </w:pPr>
            <w:r>
              <w:rPr>
                <w:rFonts w:ascii="Arial"/>
                <w:b w:val="false"/>
                <w:i w:val="false"/>
                <w:color w:val="000000"/>
                <w:sz w:val="15"/>
              </w:rPr>
              <w:t>Ті ж.</w:t>
            </w:r>
          </w:p>
          <w:bookmarkEnd w:id="17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76" w:id="174"/>
          <w:p>
            <w:pPr>
              <w:spacing w:after="0"/>
              <w:ind w:left="0"/>
              <w:jc w:val="center"/>
            </w:pPr>
            <w:r>
              <w:rPr>
                <w:rFonts w:ascii="Arial"/>
                <w:b w:val="false"/>
                <w:i w:val="false"/>
                <w:color w:val="000000"/>
                <w:sz w:val="15"/>
              </w:rPr>
              <w:t>18</w:t>
            </w:r>
          </w:p>
          <w:bookmarkEnd w:id="174"/>
        </w:tc>
        <w:tc>
          <w:tcPr>
            <w:tcW w:w="3743" w:type="dxa"/>
            <w:tcBorders>
              <w:top w:val="outset" w:color="000000" w:sz="8"/>
              <w:left w:val="outset" w:color="000000" w:sz="8"/>
              <w:bottom w:val="outset" w:color="000000" w:sz="8"/>
              <w:right w:val="outset" w:color="000000" w:sz="8"/>
            </w:tcBorders>
            <w:vAlign w:val="center"/>
          </w:tcPr>
          <w:bookmarkStart w:name="177" w:id="175"/>
          <w:p>
            <w:pPr>
              <w:spacing w:after="0"/>
              <w:ind w:left="0"/>
              <w:jc w:val="left"/>
            </w:pPr>
            <w:r>
              <w:rPr>
                <w:rFonts w:ascii="Arial"/>
                <w:b w:val="false"/>
                <w:i w:val="false"/>
                <w:color w:val="000000"/>
                <w:sz w:val="15"/>
              </w:rPr>
              <w:t>Копання могили в ґрунті II групи ручним способом для трун довжиною до 1,5 м в разі проведення робіт із підпоховання в родинну могилу літньої пори</w:t>
            </w:r>
          </w:p>
          <w:bookmarkEnd w:id="175"/>
        </w:tc>
        <w:tc>
          <w:tcPr>
            <w:tcW w:w="1763" w:type="dxa"/>
            <w:tcBorders>
              <w:top w:val="outset" w:color="000000" w:sz="8"/>
              <w:left w:val="outset" w:color="000000" w:sz="8"/>
              <w:bottom w:val="outset" w:color="000000" w:sz="8"/>
              <w:right w:val="outset" w:color="000000" w:sz="8"/>
            </w:tcBorders>
            <w:vAlign w:val="center"/>
          </w:tcPr>
          <w:bookmarkStart w:name="178" w:id="176"/>
          <w:p>
            <w:pPr>
              <w:spacing w:after="0"/>
              <w:ind w:left="0"/>
              <w:jc w:val="center"/>
            </w:pPr>
            <w:r>
              <w:rPr>
                <w:rFonts w:ascii="Arial"/>
                <w:b w:val="false"/>
                <w:i w:val="false"/>
                <w:color w:val="000000"/>
                <w:sz w:val="15"/>
              </w:rPr>
              <w:t>1 послуга</w:t>
            </w:r>
          </w:p>
          <w:bookmarkEnd w:id="176"/>
        </w:tc>
        <w:tc>
          <w:tcPr>
            <w:tcW w:w="1327" w:type="dxa"/>
            <w:tcBorders>
              <w:top w:val="outset" w:color="000000" w:sz="8"/>
              <w:left w:val="outset" w:color="000000" w:sz="8"/>
              <w:bottom w:val="outset" w:color="000000" w:sz="8"/>
              <w:right w:val="outset" w:color="000000" w:sz="8"/>
            </w:tcBorders>
            <w:vAlign w:val="center"/>
          </w:tcPr>
          <w:bookmarkStart w:name="179" w:id="177"/>
          <w:p>
            <w:pPr>
              <w:spacing w:after="0"/>
              <w:ind w:left="0"/>
              <w:jc w:val="center"/>
            </w:pPr>
            <w:r>
              <w:rPr>
                <w:rFonts w:ascii="Arial"/>
                <w:b w:val="false"/>
                <w:i w:val="false"/>
                <w:color w:val="000000"/>
                <w:sz w:val="15"/>
              </w:rPr>
              <w:t>334,00</w:t>
            </w:r>
          </w:p>
          <w:bookmarkEnd w:id="177"/>
        </w:tc>
        <w:tc>
          <w:tcPr>
            <w:tcW w:w="3524" w:type="dxa"/>
            <w:tcBorders>
              <w:top w:val="outset" w:color="000000" w:sz="8"/>
              <w:left w:val="outset" w:color="000000" w:sz="8"/>
              <w:bottom w:val="outset" w:color="000000" w:sz="8"/>
              <w:right w:val="outset" w:color="000000" w:sz="8"/>
            </w:tcBorders>
            <w:vAlign w:val="center"/>
          </w:tcPr>
          <w:bookmarkStart w:name="180" w:id="178"/>
          <w:p>
            <w:pPr>
              <w:spacing w:after="0"/>
              <w:ind w:left="0"/>
              <w:jc w:val="left"/>
            </w:pPr>
            <w:r>
              <w:rPr>
                <w:rFonts w:ascii="Arial"/>
                <w:b w:val="false"/>
                <w:i w:val="false"/>
                <w:color w:val="000000"/>
                <w:sz w:val="15"/>
              </w:rPr>
              <w:t>Ті ж.</w:t>
            </w:r>
          </w:p>
          <w:bookmarkEnd w:id="17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81" w:id="179"/>
          <w:p>
            <w:pPr>
              <w:spacing w:after="0"/>
              <w:ind w:left="0"/>
              <w:jc w:val="center"/>
            </w:pPr>
            <w:r>
              <w:rPr>
                <w:rFonts w:ascii="Arial"/>
                <w:b w:val="false"/>
                <w:i w:val="false"/>
                <w:color w:val="000000"/>
                <w:sz w:val="15"/>
              </w:rPr>
              <w:t>19</w:t>
            </w:r>
          </w:p>
          <w:bookmarkEnd w:id="179"/>
        </w:tc>
        <w:tc>
          <w:tcPr>
            <w:tcW w:w="3743" w:type="dxa"/>
            <w:tcBorders>
              <w:top w:val="outset" w:color="000000" w:sz="8"/>
              <w:left w:val="outset" w:color="000000" w:sz="8"/>
              <w:bottom w:val="outset" w:color="000000" w:sz="8"/>
              <w:right w:val="outset" w:color="000000" w:sz="8"/>
            </w:tcBorders>
            <w:vAlign w:val="center"/>
          </w:tcPr>
          <w:bookmarkStart w:name="182" w:id="180"/>
          <w:p>
            <w:pPr>
              <w:spacing w:after="0"/>
              <w:ind w:left="0"/>
              <w:jc w:val="left"/>
            </w:pPr>
            <w:r>
              <w:rPr>
                <w:rFonts w:ascii="Arial"/>
                <w:b w:val="false"/>
                <w:i w:val="false"/>
                <w:color w:val="000000"/>
                <w:sz w:val="15"/>
              </w:rPr>
              <w:t>Копання могили в ґрунті II групи ручним способом для трун довжиною до 1,5 м в разі проведення робіт із підпоховання в родинну могилу зимової пори</w:t>
            </w:r>
          </w:p>
          <w:bookmarkEnd w:id="180"/>
        </w:tc>
        <w:tc>
          <w:tcPr>
            <w:tcW w:w="1763" w:type="dxa"/>
            <w:tcBorders>
              <w:top w:val="outset" w:color="000000" w:sz="8"/>
              <w:left w:val="outset" w:color="000000" w:sz="8"/>
              <w:bottom w:val="outset" w:color="000000" w:sz="8"/>
              <w:right w:val="outset" w:color="000000" w:sz="8"/>
            </w:tcBorders>
            <w:vAlign w:val="center"/>
          </w:tcPr>
          <w:bookmarkStart w:name="183" w:id="181"/>
          <w:p>
            <w:pPr>
              <w:spacing w:after="0"/>
              <w:ind w:left="0"/>
              <w:jc w:val="center"/>
            </w:pPr>
            <w:r>
              <w:rPr>
                <w:rFonts w:ascii="Arial"/>
                <w:b w:val="false"/>
                <w:i w:val="false"/>
                <w:color w:val="000000"/>
                <w:sz w:val="15"/>
              </w:rPr>
              <w:t>1 послуга</w:t>
            </w:r>
          </w:p>
          <w:bookmarkEnd w:id="181"/>
        </w:tc>
        <w:tc>
          <w:tcPr>
            <w:tcW w:w="1327" w:type="dxa"/>
            <w:tcBorders>
              <w:top w:val="outset" w:color="000000" w:sz="8"/>
              <w:left w:val="outset" w:color="000000" w:sz="8"/>
              <w:bottom w:val="outset" w:color="000000" w:sz="8"/>
              <w:right w:val="outset" w:color="000000" w:sz="8"/>
            </w:tcBorders>
            <w:vAlign w:val="center"/>
          </w:tcPr>
          <w:bookmarkStart w:name="184" w:id="182"/>
          <w:p>
            <w:pPr>
              <w:spacing w:after="0"/>
              <w:ind w:left="0"/>
              <w:jc w:val="center"/>
            </w:pPr>
            <w:r>
              <w:rPr>
                <w:rFonts w:ascii="Arial"/>
                <w:b w:val="false"/>
                <w:i w:val="false"/>
                <w:color w:val="000000"/>
                <w:sz w:val="15"/>
              </w:rPr>
              <w:t>453,00</w:t>
            </w:r>
          </w:p>
          <w:bookmarkEnd w:id="182"/>
        </w:tc>
        <w:tc>
          <w:tcPr>
            <w:tcW w:w="3524" w:type="dxa"/>
            <w:tcBorders>
              <w:top w:val="outset" w:color="000000" w:sz="8"/>
              <w:left w:val="outset" w:color="000000" w:sz="8"/>
              <w:bottom w:val="outset" w:color="000000" w:sz="8"/>
              <w:right w:val="outset" w:color="000000" w:sz="8"/>
            </w:tcBorders>
            <w:vAlign w:val="center"/>
          </w:tcPr>
          <w:bookmarkStart w:name="185" w:id="183"/>
          <w:p>
            <w:pPr>
              <w:spacing w:after="0"/>
              <w:ind w:left="0"/>
              <w:jc w:val="left"/>
            </w:pPr>
            <w:r>
              <w:rPr>
                <w:rFonts w:ascii="Arial"/>
                <w:b w:val="false"/>
                <w:i w:val="false"/>
                <w:color w:val="000000"/>
                <w:sz w:val="15"/>
              </w:rPr>
              <w:t>Ті ж.</w:t>
            </w:r>
          </w:p>
          <w:bookmarkEnd w:id="18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86" w:id="184"/>
          <w:p>
            <w:pPr>
              <w:spacing w:after="0"/>
              <w:ind w:left="0"/>
              <w:jc w:val="center"/>
            </w:pPr>
            <w:r>
              <w:rPr>
                <w:rFonts w:ascii="Arial"/>
                <w:b w:val="false"/>
                <w:i w:val="false"/>
                <w:color w:val="000000"/>
                <w:sz w:val="15"/>
              </w:rPr>
              <w:t>20</w:t>
            </w:r>
          </w:p>
          <w:bookmarkEnd w:id="184"/>
        </w:tc>
        <w:tc>
          <w:tcPr>
            <w:tcW w:w="3743" w:type="dxa"/>
            <w:tcBorders>
              <w:top w:val="outset" w:color="000000" w:sz="8"/>
              <w:left w:val="outset" w:color="000000" w:sz="8"/>
              <w:bottom w:val="outset" w:color="000000" w:sz="8"/>
              <w:right w:val="outset" w:color="000000" w:sz="8"/>
            </w:tcBorders>
            <w:vAlign w:val="center"/>
          </w:tcPr>
          <w:bookmarkStart w:name="187" w:id="185"/>
          <w:p>
            <w:pPr>
              <w:spacing w:after="0"/>
              <w:ind w:left="0"/>
              <w:jc w:val="left"/>
            </w:pPr>
            <w:r>
              <w:rPr>
                <w:rFonts w:ascii="Arial"/>
                <w:b w:val="false"/>
                <w:i w:val="false"/>
                <w:color w:val="000000"/>
                <w:sz w:val="15"/>
              </w:rPr>
              <w:t>Копання могили в ґрунті II групи ручним способом для трун довжиною понад 1,5 м в разі проведення робіт із підпоховання в родинну могилу літньої пори</w:t>
            </w:r>
          </w:p>
          <w:bookmarkEnd w:id="185"/>
        </w:tc>
        <w:tc>
          <w:tcPr>
            <w:tcW w:w="1763" w:type="dxa"/>
            <w:tcBorders>
              <w:top w:val="outset" w:color="000000" w:sz="8"/>
              <w:left w:val="outset" w:color="000000" w:sz="8"/>
              <w:bottom w:val="outset" w:color="000000" w:sz="8"/>
              <w:right w:val="outset" w:color="000000" w:sz="8"/>
            </w:tcBorders>
            <w:vAlign w:val="center"/>
          </w:tcPr>
          <w:bookmarkStart w:name="188" w:id="186"/>
          <w:p>
            <w:pPr>
              <w:spacing w:after="0"/>
              <w:ind w:left="0"/>
              <w:jc w:val="center"/>
            </w:pPr>
            <w:r>
              <w:rPr>
                <w:rFonts w:ascii="Arial"/>
                <w:b w:val="false"/>
                <w:i w:val="false"/>
                <w:color w:val="000000"/>
                <w:sz w:val="15"/>
              </w:rPr>
              <w:t>1 послуга</w:t>
            </w:r>
          </w:p>
          <w:bookmarkEnd w:id="186"/>
        </w:tc>
        <w:tc>
          <w:tcPr>
            <w:tcW w:w="1327" w:type="dxa"/>
            <w:tcBorders>
              <w:top w:val="outset" w:color="000000" w:sz="8"/>
              <w:left w:val="outset" w:color="000000" w:sz="8"/>
              <w:bottom w:val="outset" w:color="000000" w:sz="8"/>
              <w:right w:val="outset" w:color="000000" w:sz="8"/>
            </w:tcBorders>
            <w:vAlign w:val="center"/>
          </w:tcPr>
          <w:bookmarkStart w:name="189" w:id="187"/>
          <w:p>
            <w:pPr>
              <w:spacing w:after="0"/>
              <w:ind w:left="0"/>
              <w:jc w:val="center"/>
            </w:pPr>
            <w:r>
              <w:rPr>
                <w:rFonts w:ascii="Arial"/>
                <w:b w:val="false"/>
                <w:i w:val="false"/>
                <w:color w:val="000000"/>
                <w:sz w:val="15"/>
              </w:rPr>
              <w:t>452,00</w:t>
            </w:r>
          </w:p>
          <w:bookmarkEnd w:id="187"/>
        </w:tc>
        <w:tc>
          <w:tcPr>
            <w:tcW w:w="3524" w:type="dxa"/>
            <w:tcBorders>
              <w:top w:val="outset" w:color="000000" w:sz="8"/>
              <w:left w:val="outset" w:color="000000" w:sz="8"/>
              <w:bottom w:val="outset" w:color="000000" w:sz="8"/>
              <w:right w:val="outset" w:color="000000" w:sz="8"/>
            </w:tcBorders>
            <w:vAlign w:val="center"/>
          </w:tcPr>
          <w:bookmarkStart w:name="190" w:id="188"/>
          <w:p>
            <w:pPr>
              <w:spacing w:after="0"/>
              <w:ind w:left="0"/>
              <w:jc w:val="left"/>
            </w:pPr>
            <w:r>
              <w:rPr>
                <w:rFonts w:ascii="Arial"/>
                <w:b w:val="false"/>
                <w:i w:val="false"/>
                <w:color w:val="000000"/>
                <w:sz w:val="15"/>
              </w:rPr>
              <w:t>Ті ж.</w:t>
            </w:r>
          </w:p>
          <w:bookmarkEnd w:id="18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91" w:id="189"/>
          <w:p>
            <w:pPr>
              <w:spacing w:after="0"/>
              <w:ind w:left="0"/>
              <w:jc w:val="center"/>
            </w:pPr>
            <w:r>
              <w:rPr>
                <w:rFonts w:ascii="Arial"/>
                <w:b w:val="false"/>
                <w:i w:val="false"/>
                <w:color w:val="000000"/>
                <w:sz w:val="15"/>
              </w:rPr>
              <w:t>21</w:t>
            </w:r>
          </w:p>
          <w:bookmarkEnd w:id="189"/>
        </w:tc>
        <w:tc>
          <w:tcPr>
            <w:tcW w:w="3743" w:type="dxa"/>
            <w:tcBorders>
              <w:top w:val="outset" w:color="000000" w:sz="8"/>
              <w:left w:val="outset" w:color="000000" w:sz="8"/>
              <w:bottom w:val="outset" w:color="000000" w:sz="8"/>
              <w:right w:val="outset" w:color="000000" w:sz="8"/>
            </w:tcBorders>
            <w:vAlign w:val="center"/>
          </w:tcPr>
          <w:bookmarkStart w:name="192" w:id="190"/>
          <w:p>
            <w:pPr>
              <w:spacing w:after="0"/>
              <w:ind w:left="0"/>
              <w:jc w:val="left"/>
            </w:pPr>
            <w:r>
              <w:rPr>
                <w:rFonts w:ascii="Arial"/>
                <w:b w:val="false"/>
                <w:i w:val="false"/>
                <w:color w:val="000000"/>
                <w:sz w:val="15"/>
              </w:rPr>
              <w:t>Копання могили в ґрунті II групи ручним способом для трун довжиною понад 1,5 м в разі проведення робіт із підпоховання в родинну могилу зимової пори</w:t>
            </w:r>
          </w:p>
          <w:bookmarkEnd w:id="190"/>
        </w:tc>
        <w:tc>
          <w:tcPr>
            <w:tcW w:w="1763" w:type="dxa"/>
            <w:tcBorders>
              <w:top w:val="outset" w:color="000000" w:sz="8"/>
              <w:left w:val="outset" w:color="000000" w:sz="8"/>
              <w:bottom w:val="outset" w:color="000000" w:sz="8"/>
              <w:right w:val="outset" w:color="000000" w:sz="8"/>
            </w:tcBorders>
            <w:vAlign w:val="center"/>
          </w:tcPr>
          <w:bookmarkStart w:name="193" w:id="191"/>
          <w:p>
            <w:pPr>
              <w:spacing w:after="0"/>
              <w:ind w:left="0"/>
              <w:jc w:val="center"/>
            </w:pPr>
            <w:r>
              <w:rPr>
                <w:rFonts w:ascii="Arial"/>
                <w:b w:val="false"/>
                <w:i w:val="false"/>
                <w:color w:val="000000"/>
                <w:sz w:val="15"/>
              </w:rPr>
              <w:t>1 послуга</w:t>
            </w:r>
          </w:p>
          <w:bookmarkEnd w:id="191"/>
        </w:tc>
        <w:tc>
          <w:tcPr>
            <w:tcW w:w="1327" w:type="dxa"/>
            <w:tcBorders>
              <w:top w:val="outset" w:color="000000" w:sz="8"/>
              <w:left w:val="outset" w:color="000000" w:sz="8"/>
              <w:bottom w:val="outset" w:color="000000" w:sz="8"/>
              <w:right w:val="outset" w:color="000000" w:sz="8"/>
            </w:tcBorders>
            <w:vAlign w:val="center"/>
          </w:tcPr>
          <w:bookmarkStart w:name="194" w:id="192"/>
          <w:p>
            <w:pPr>
              <w:spacing w:after="0"/>
              <w:ind w:left="0"/>
              <w:jc w:val="center"/>
            </w:pPr>
            <w:r>
              <w:rPr>
                <w:rFonts w:ascii="Arial"/>
                <w:b w:val="false"/>
                <w:i w:val="false"/>
                <w:color w:val="000000"/>
                <w:sz w:val="15"/>
              </w:rPr>
              <w:t>605,00</w:t>
            </w:r>
          </w:p>
          <w:bookmarkEnd w:id="192"/>
        </w:tc>
        <w:tc>
          <w:tcPr>
            <w:tcW w:w="3524" w:type="dxa"/>
            <w:tcBorders>
              <w:top w:val="outset" w:color="000000" w:sz="8"/>
              <w:left w:val="outset" w:color="000000" w:sz="8"/>
              <w:bottom w:val="outset" w:color="000000" w:sz="8"/>
              <w:right w:val="outset" w:color="000000" w:sz="8"/>
            </w:tcBorders>
            <w:vAlign w:val="center"/>
          </w:tcPr>
          <w:bookmarkStart w:name="195" w:id="193"/>
          <w:p>
            <w:pPr>
              <w:spacing w:after="0"/>
              <w:ind w:left="0"/>
              <w:jc w:val="left"/>
            </w:pPr>
            <w:r>
              <w:rPr>
                <w:rFonts w:ascii="Arial"/>
                <w:b w:val="false"/>
                <w:i w:val="false"/>
                <w:color w:val="000000"/>
                <w:sz w:val="15"/>
              </w:rPr>
              <w:t>Ті ж.</w:t>
            </w:r>
          </w:p>
          <w:bookmarkEnd w:id="19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196" w:id="194"/>
          <w:p>
            <w:pPr>
              <w:spacing w:after="0"/>
              <w:ind w:left="0"/>
              <w:jc w:val="center"/>
            </w:pPr>
            <w:r>
              <w:rPr>
                <w:rFonts w:ascii="Arial"/>
                <w:b w:val="false"/>
                <w:i w:val="false"/>
                <w:color w:val="000000"/>
                <w:sz w:val="15"/>
              </w:rPr>
              <w:t>22</w:t>
            </w:r>
          </w:p>
          <w:bookmarkEnd w:id="194"/>
        </w:tc>
        <w:tc>
          <w:tcPr>
            <w:tcW w:w="3743" w:type="dxa"/>
            <w:tcBorders>
              <w:top w:val="outset" w:color="000000" w:sz="8"/>
              <w:left w:val="outset" w:color="000000" w:sz="8"/>
              <w:bottom w:val="outset" w:color="000000" w:sz="8"/>
              <w:right w:val="outset" w:color="000000" w:sz="8"/>
            </w:tcBorders>
            <w:vAlign w:val="center"/>
          </w:tcPr>
          <w:bookmarkStart w:name="197" w:id="195"/>
          <w:p>
            <w:pPr>
              <w:spacing w:after="0"/>
              <w:ind w:left="0"/>
              <w:jc w:val="left"/>
            </w:pPr>
            <w:r>
              <w:rPr>
                <w:rFonts w:ascii="Arial"/>
                <w:b w:val="false"/>
                <w:i w:val="false"/>
                <w:color w:val="000000"/>
                <w:sz w:val="15"/>
              </w:rPr>
              <w:t>Поховання урни з прахом померлих у колумбарну нішу</w:t>
            </w:r>
          </w:p>
          <w:bookmarkEnd w:id="195"/>
        </w:tc>
        <w:tc>
          <w:tcPr>
            <w:tcW w:w="1763" w:type="dxa"/>
            <w:tcBorders>
              <w:top w:val="outset" w:color="000000" w:sz="8"/>
              <w:left w:val="outset" w:color="000000" w:sz="8"/>
              <w:bottom w:val="outset" w:color="000000" w:sz="8"/>
              <w:right w:val="outset" w:color="000000" w:sz="8"/>
            </w:tcBorders>
            <w:vAlign w:val="center"/>
          </w:tcPr>
          <w:bookmarkStart w:name="198" w:id="196"/>
          <w:p>
            <w:pPr>
              <w:spacing w:after="0"/>
              <w:ind w:left="0"/>
              <w:jc w:val="center"/>
            </w:pPr>
            <w:r>
              <w:rPr>
                <w:rFonts w:ascii="Arial"/>
                <w:b w:val="false"/>
                <w:i w:val="false"/>
                <w:color w:val="000000"/>
                <w:sz w:val="15"/>
              </w:rPr>
              <w:t>1 послуга</w:t>
            </w:r>
          </w:p>
          <w:bookmarkEnd w:id="196"/>
        </w:tc>
        <w:tc>
          <w:tcPr>
            <w:tcW w:w="1327" w:type="dxa"/>
            <w:tcBorders>
              <w:top w:val="outset" w:color="000000" w:sz="8"/>
              <w:left w:val="outset" w:color="000000" w:sz="8"/>
              <w:bottom w:val="outset" w:color="000000" w:sz="8"/>
              <w:right w:val="outset" w:color="000000" w:sz="8"/>
            </w:tcBorders>
            <w:vAlign w:val="center"/>
          </w:tcPr>
          <w:bookmarkStart w:name="199" w:id="197"/>
          <w:p>
            <w:pPr>
              <w:spacing w:after="0"/>
              <w:ind w:left="0"/>
              <w:jc w:val="center"/>
            </w:pPr>
            <w:r>
              <w:rPr>
                <w:rFonts w:ascii="Arial"/>
                <w:b w:val="false"/>
                <w:i w:val="false"/>
                <w:color w:val="000000"/>
                <w:sz w:val="15"/>
              </w:rPr>
              <w:t>27,00</w:t>
            </w:r>
          </w:p>
          <w:bookmarkEnd w:id="197"/>
        </w:tc>
        <w:tc>
          <w:tcPr>
            <w:tcW w:w="3524" w:type="dxa"/>
            <w:tcBorders>
              <w:top w:val="outset" w:color="000000" w:sz="8"/>
              <w:left w:val="outset" w:color="000000" w:sz="8"/>
              <w:bottom w:val="outset" w:color="000000" w:sz="8"/>
              <w:right w:val="outset" w:color="000000" w:sz="8"/>
            </w:tcBorders>
            <w:vAlign w:val="center"/>
          </w:tcPr>
          <w:bookmarkStart w:name="200" w:id="198"/>
          <w:p>
            <w:pPr>
              <w:spacing w:after="0"/>
              <w:ind w:left="0"/>
              <w:jc w:val="left"/>
            </w:pPr>
            <w:r>
              <w:rPr>
                <w:rFonts w:ascii="Arial"/>
                <w:b w:val="false"/>
                <w:i w:val="false"/>
                <w:color w:val="000000"/>
                <w:sz w:val="15"/>
              </w:rPr>
              <w:t>Поховання урни з прахом померлого, закриття склеп-патрона мозаїчним перекриттям, зашпарування щілин.</w:t>
            </w:r>
          </w:p>
          <w:bookmarkEnd w:id="19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01" w:id="199"/>
          <w:p>
            <w:pPr>
              <w:spacing w:after="0"/>
              <w:ind w:left="0"/>
              <w:jc w:val="center"/>
            </w:pPr>
            <w:r>
              <w:rPr>
                <w:rFonts w:ascii="Arial"/>
                <w:b w:val="false"/>
                <w:i w:val="false"/>
                <w:color w:val="000000"/>
                <w:sz w:val="15"/>
              </w:rPr>
              <w:t>23</w:t>
            </w:r>
          </w:p>
          <w:bookmarkEnd w:id="199"/>
        </w:tc>
        <w:tc>
          <w:tcPr>
            <w:tcW w:w="3743" w:type="dxa"/>
            <w:tcBorders>
              <w:top w:val="outset" w:color="000000" w:sz="8"/>
              <w:left w:val="outset" w:color="000000" w:sz="8"/>
              <w:bottom w:val="outset" w:color="000000" w:sz="8"/>
              <w:right w:val="outset" w:color="000000" w:sz="8"/>
            </w:tcBorders>
            <w:vAlign w:val="center"/>
          </w:tcPr>
          <w:bookmarkStart w:name="202" w:id="200"/>
          <w:p>
            <w:pPr>
              <w:spacing w:after="0"/>
              <w:ind w:left="0"/>
              <w:jc w:val="left"/>
            </w:pPr>
            <w:r>
              <w:rPr>
                <w:rFonts w:ascii="Arial"/>
                <w:b w:val="false"/>
                <w:i w:val="false"/>
                <w:color w:val="000000"/>
                <w:sz w:val="15"/>
              </w:rPr>
              <w:t>Поховання урни з прахом в нішу, розташовану в колумбарній стіні на міських кладовищах</w:t>
            </w:r>
          </w:p>
          <w:bookmarkEnd w:id="200"/>
        </w:tc>
        <w:tc>
          <w:tcPr>
            <w:tcW w:w="1763" w:type="dxa"/>
            <w:tcBorders>
              <w:top w:val="outset" w:color="000000" w:sz="8"/>
              <w:left w:val="outset" w:color="000000" w:sz="8"/>
              <w:bottom w:val="outset" w:color="000000" w:sz="8"/>
              <w:right w:val="outset" w:color="000000" w:sz="8"/>
            </w:tcBorders>
            <w:vAlign w:val="center"/>
          </w:tcPr>
          <w:bookmarkStart w:name="203" w:id="201"/>
          <w:p>
            <w:pPr>
              <w:spacing w:after="0"/>
              <w:ind w:left="0"/>
              <w:jc w:val="center"/>
            </w:pPr>
            <w:r>
              <w:rPr>
                <w:rFonts w:ascii="Arial"/>
                <w:b w:val="false"/>
                <w:i w:val="false"/>
                <w:color w:val="000000"/>
                <w:sz w:val="15"/>
              </w:rPr>
              <w:t>1 послуга</w:t>
            </w:r>
          </w:p>
          <w:bookmarkEnd w:id="201"/>
        </w:tc>
        <w:tc>
          <w:tcPr>
            <w:tcW w:w="1327" w:type="dxa"/>
            <w:tcBorders>
              <w:top w:val="outset" w:color="000000" w:sz="8"/>
              <w:left w:val="outset" w:color="000000" w:sz="8"/>
              <w:bottom w:val="outset" w:color="000000" w:sz="8"/>
              <w:right w:val="outset" w:color="000000" w:sz="8"/>
            </w:tcBorders>
            <w:vAlign w:val="center"/>
          </w:tcPr>
          <w:bookmarkStart w:name="204" w:id="202"/>
          <w:p>
            <w:pPr>
              <w:spacing w:after="0"/>
              <w:ind w:left="0"/>
              <w:jc w:val="center"/>
            </w:pPr>
            <w:r>
              <w:rPr>
                <w:rFonts w:ascii="Arial"/>
                <w:b w:val="false"/>
                <w:i w:val="false"/>
                <w:color w:val="000000"/>
                <w:sz w:val="15"/>
              </w:rPr>
              <w:t>210,00</w:t>
            </w:r>
          </w:p>
          <w:bookmarkEnd w:id="202"/>
        </w:tc>
        <w:tc>
          <w:tcPr>
            <w:tcW w:w="3524" w:type="dxa"/>
            <w:tcBorders>
              <w:top w:val="outset" w:color="000000" w:sz="8"/>
              <w:left w:val="outset" w:color="000000" w:sz="8"/>
              <w:bottom w:val="outset" w:color="000000" w:sz="8"/>
              <w:right w:val="outset" w:color="000000" w:sz="8"/>
            </w:tcBorders>
            <w:vAlign w:val="center"/>
          </w:tcPr>
          <w:bookmarkStart w:name="205" w:id="203"/>
          <w:p>
            <w:pPr>
              <w:spacing w:after="0"/>
              <w:ind w:left="0"/>
              <w:jc w:val="left"/>
            </w:pPr>
            <w:r>
              <w:rPr>
                <w:rFonts w:ascii="Arial"/>
                <w:b w:val="false"/>
                <w:i w:val="false"/>
                <w:color w:val="000000"/>
                <w:sz w:val="15"/>
              </w:rPr>
              <w:t>Свердлення перфоратором 4 отворів у гранітній дошці;</w:t>
            </w:r>
            <w:r>
              <w:br/>
            </w:r>
            <w:r>
              <w:rPr>
                <w:rFonts w:ascii="Arial"/>
                <w:b w:val="false"/>
                <w:i w:val="false"/>
                <w:color w:val="000000"/>
                <w:sz w:val="15"/>
              </w:rPr>
              <w:t>Віднесення всіх необхідних для поховання урни матеріалів (віднести на відстань до 100 м);</w:t>
            </w:r>
            <w:r>
              <w:br/>
            </w:r>
            <w:r>
              <w:rPr>
                <w:rFonts w:ascii="Arial"/>
                <w:b w:val="false"/>
                <w:i w:val="false"/>
                <w:color w:val="000000"/>
                <w:sz w:val="15"/>
              </w:rPr>
              <w:t>Зняти тимчасову дошку з ніші, поставити урну в нішу, поставити гранітну плиту, закріпити, загерметизувати плиту по периметру;</w:t>
            </w:r>
            <w:r>
              <w:br/>
            </w:r>
            <w:r>
              <w:rPr>
                <w:rFonts w:ascii="Arial"/>
                <w:b w:val="false"/>
                <w:i w:val="false"/>
                <w:color w:val="000000"/>
                <w:sz w:val="15"/>
              </w:rPr>
              <w:t>Прибрати сміття, (вартість гранітної дошки та словорубні роботи в тарифі на послугу не враховані).</w:t>
            </w:r>
          </w:p>
          <w:bookmarkEnd w:id="20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06" w:id="204"/>
          <w:p>
            <w:pPr>
              <w:spacing w:after="0"/>
              <w:ind w:left="0"/>
              <w:jc w:val="center"/>
            </w:pPr>
            <w:r>
              <w:rPr>
                <w:rFonts w:ascii="Arial"/>
                <w:b w:val="false"/>
                <w:i w:val="false"/>
                <w:color w:val="000000"/>
                <w:sz w:val="15"/>
              </w:rPr>
              <w:t>24</w:t>
            </w:r>
          </w:p>
          <w:bookmarkEnd w:id="204"/>
        </w:tc>
        <w:tc>
          <w:tcPr>
            <w:tcW w:w="3743" w:type="dxa"/>
            <w:tcBorders>
              <w:top w:val="outset" w:color="000000" w:sz="8"/>
              <w:left w:val="outset" w:color="000000" w:sz="8"/>
              <w:bottom w:val="outset" w:color="000000" w:sz="8"/>
              <w:right w:val="outset" w:color="000000" w:sz="8"/>
            </w:tcBorders>
            <w:vAlign w:val="center"/>
          </w:tcPr>
          <w:bookmarkStart w:name="207" w:id="205"/>
          <w:p>
            <w:pPr>
              <w:spacing w:after="0"/>
              <w:ind w:left="0"/>
              <w:jc w:val="left"/>
            </w:pPr>
            <w:r>
              <w:rPr>
                <w:rFonts w:ascii="Arial"/>
                <w:b w:val="false"/>
                <w:i w:val="false"/>
                <w:color w:val="000000"/>
                <w:sz w:val="15"/>
              </w:rPr>
              <w:t>Підпоховання урни з прахом в нішу, розташовану в колумбарній стіні на міських кладовищах</w:t>
            </w:r>
          </w:p>
          <w:bookmarkEnd w:id="205"/>
        </w:tc>
        <w:tc>
          <w:tcPr>
            <w:tcW w:w="1763" w:type="dxa"/>
            <w:tcBorders>
              <w:top w:val="outset" w:color="000000" w:sz="8"/>
              <w:left w:val="outset" w:color="000000" w:sz="8"/>
              <w:bottom w:val="outset" w:color="000000" w:sz="8"/>
              <w:right w:val="outset" w:color="000000" w:sz="8"/>
            </w:tcBorders>
            <w:vAlign w:val="center"/>
          </w:tcPr>
          <w:bookmarkStart w:name="208" w:id="206"/>
          <w:p>
            <w:pPr>
              <w:spacing w:after="0"/>
              <w:ind w:left="0"/>
              <w:jc w:val="center"/>
            </w:pPr>
            <w:r>
              <w:rPr>
                <w:rFonts w:ascii="Arial"/>
                <w:b w:val="false"/>
                <w:i w:val="false"/>
                <w:color w:val="000000"/>
                <w:sz w:val="15"/>
              </w:rPr>
              <w:t>1 послуга</w:t>
            </w:r>
          </w:p>
          <w:bookmarkEnd w:id="206"/>
        </w:tc>
        <w:tc>
          <w:tcPr>
            <w:tcW w:w="1327" w:type="dxa"/>
            <w:tcBorders>
              <w:top w:val="outset" w:color="000000" w:sz="8"/>
              <w:left w:val="outset" w:color="000000" w:sz="8"/>
              <w:bottom w:val="outset" w:color="000000" w:sz="8"/>
              <w:right w:val="outset" w:color="000000" w:sz="8"/>
            </w:tcBorders>
            <w:vAlign w:val="center"/>
          </w:tcPr>
          <w:bookmarkStart w:name="209" w:id="207"/>
          <w:p>
            <w:pPr>
              <w:spacing w:after="0"/>
              <w:ind w:left="0"/>
              <w:jc w:val="center"/>
            </w:pPr>
            <w:r>
              <w:rPr>
                <w:rFonts w:ascii="Arial"/>
                <w:b w:val="false"/>
                <w:i w:val="false"/>
                <w:color w:val="000000"/>
                <w:sz w:val="15"/>
              </w:rPr>
              <w:t>110,00</w:t>
            </w:r>
          </w:p>
          <w:bookmarkEnd w:id="207"/>
        </w:tc>
        <w:tc>
          <w:tcPr>
            <w:tcW w:w="3524" w:type="dxa"/>
            <w:tcBorders>
              <w:top w:val="outset" w:color="000000" w:sz="8"/>
              <w:left w:val="outset" w:color="000000" w:sz="8"/>
              <w:bottom w:val="outset" w:color="000000" w:sz="8"/>
              <w:right w:val="outset" w:color="000000" w:sz="8"/>
            </w:tcBorders>
            <w:vAlign w:val="center"/>
          </w:tcPr>
          <w:bookmarkStart w:name="210" w:id="208"/>
          <w:p>
            <w:pPr>
              <w:spacing w:after="0"/>
              <w:ind w:left="0"/>
              <w:jc w:val="left"/>
            </w:pPr>
            <w:r>
              <w:rPr>
                <w:rFonts w:ascii="Arial"/>
                <w:b w:val="false"/>
                <w:i w:val="false"/>
                <w:color w:val="000000"/>
                <w:sz w:val="15"/>
              </w:rPr>
              <w:t>Всі необхідні для поховання урни матеріали віднести на відстань до 100 м;</w:t>
            </w:r>
            <w:r>
              <w:br/>
            </w:r>
            <w:r>
              <w:rPr>
                <w:rFonts w:ascii="Arial"/>
                <w:b w:val="false"/>
                <w:i w:val="false"/>
                <w:color w:val="000000"/>
                <w:sz w:val="15"/>
              </w:rPr>
              <w:t>Зняти тимчасову дошку з ніші, поставити урну в нішу, поставити гранітну плиту, закріпити, загерметизувати плиту по периметру;</w:t>
            </w:r>
            <w:r>
              <w:br/>
            </w:r>
            <w:r>
              <w:rPr>
                <w:rFonts w:ascii="Arial"/>
                <w:b w:val="false"/>
                <w:i w:val="false"/>
                <w:color w:val="000000"/>
                <w:sz w:val="15"/>
              </w:rPr>
              <w:t>Прибрати сміття (вартість гранітної дошки та словорубні роботи в тарифі на послугу не враховані).</w:t>
            </w:r>
          </w:p>
          <w:bookmarkEnd w:id="2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11" w:id="209"/>
          <w:p>
            <w:pPr>
              <w:spacing w:after="0"/>
              <w:ind w:left="0"/>
              <w:jc w:val="center"/>
            </w:pPr>
            <w:r>
              <w:rPr>
                <w:rFonts w:ascii="Arial"/>
                <w:b w:val="false"/>
                <w:i w:val="false"/>
                <w:color w:val="000000"/>
                <w:sz w:val="15"/>
              </w:rPr>
              <w:t>25</w:t>
            </w:r>
          </w:p>
          <w:bookmarkEnd w:id="209"/>
        </w:tc>
        <w:tc>
          <w:tcPr>
            <w:tcW w:w="3743" w:type="dxa"/>
            <w:tcBorders>
              <w:top w:val="outset" w:color="000000" w:sz="8"/>
              <w:left w:val="outset" w:color="000000" w:sz="8"/>
              <w:bottom w:val="outset" w:color="000000" w:sz="8"/>
              <w:right w:val="outset" w:color="000000" w:sz="8"/>
            </w:tcBorders>
            <w:vAlign w:val="center"/>
          </w:tcPr>
          <w:bookmarkStart w:name="212" w:id="210"/>
          <w:p>
            <w:pPr>
              <w:spacing w:after="0"/>
              <w:ind w:left="0"/>
              <w:jc w:val="left"/>
            </w:pPr>
            <w:r>
              <w:rPr>
                <w:rFonts w:ascii="Arial"/>
                <w:b w:val="false"/>
                <w:i w:val="false"/>
                <w:color w:val="000000"/>
                <w:sz w:val="15"/>
              </w:rPr>
              <w:t>Поховання (підпоховання) урни з прахом в колумбарну нішу облаштованого склепу</w:t>
            </w:r>
          </w:p>
          <w:bookmarkEnd w:id="210"/>
        </w:tc>
        <w:tc>
          <w:tcPr>
            <w:tcW w:w="1763" w:type="dxa"/>
            <w:tcBorders>
              <w:top w:val="outset" w:color="000000" w:sz="8"/>
              <w:left w:val="outset" w:color="000000" w:sz="8"/>
              <w:bottom w:val="outset" w:color="000000" w:sz="8"/>
              <w:right w:val="outset" w:color="000000" w:sz="8"/>
            </w:tcBorders>
            <w:vAlign w:val="center"/>
          </w:tcPr>
          <w:bookmarkStart w:name="213" w:id="211"/>
          <w:p>
            <w:pPr>
              <w:spacing w:after="0"/>
              <w:ind w:left="0"/>
              <w:jc w:val="center"/>
            </w:pPr>
            <w:r>
              <w:rPr>
                <w:rFonts w:ascii="Arial"/>
                <w:b w:val="false"/>
                <w:i w:val="false"/>
                <w:color w:val="000000"/>
                <w:sz w:val="15"/>
              </w:rPr>
              <w:t>1 послуга</w:t>
            </w:r>
          </w:p>
          <w:bookmarkEnd w:id="211"/>
        </w:tc>
        <w:tc>
          <w:tcPr>
            <w:tcW w:w="1327" w:type="dxa"/>
            <w:tcBorders>
              <w:top w:val="outset" w:color="000000" w:sz="8"/>
              <w:left w:val="outset" w:color="000000" w:sz="8"/>
              <w:bottom w:val="outset" w:color="000000" w:sz="8"/>
              <w:right w:val="outset" w:color="000000" w:sz="8"/>
            </w:tcBorders>
            <w:vAlign w:val="center"/>
          </w:tcPr>
          <w:bookmarkStart w:name="214" w:id="212"/>
          <w:p>
            <w:pPr>
              <w:spacing w:after="0"/>
              <w:ind w:left="0"/>
              <w:jc w:val="center"/>
            </w:pPr>
            <w:r>
              <w:rPr>
                <w:rFonts w:ascii="Arial"/>
                <w:b w:val="false"/>
                <w:i w:val="false"/>
                <w:color w:val="000000"/>
                <w:sz w:val="15"/>
              </w:rPr>
              <w:t>54,00</w:t>
            </w:r>
          </w:p>
          <w:bookmarkEnd w:id="212"/>
        </w:tc>
        <w:tc>
          <w:tcPr>
            <w:tcW w:w="3524" w:type="dxa"/>
            <w:tcBorders>
              <w:top w:val="outset" w:color="000000" w:sz="8"/>
              <w:left w:val="outset" w:color="000000" w:sz="8"/>
              <w:bottom w:val="outset" w:color="000000" w:sz="8"/>
              <w:right w:val="outset" w:color="000000" w:sz="8"/>
            </w:tcBorders>
            <w:vAlign w:val="center"/>
          </w:tcPr>
          <w:bookmarkStart w:name="215" w:id="213"/>
          <w:p>
            <w:pPr>
              <w:spacing w:after="0"/>
              <w:ind w:left="0"/>
              <w:jc w:val="left"/>
            </w:pPr>
            <w:r>
              <w:rPr>
                <w:rFonts w:ascii="Arial"/>
                <w:b w:val="false"/>
                <w:i w:val="false"/>
                <w:color w:val="000000"/>
                <w:sz w:val="15"/>
              </w:rPr>
              <w:t>Урну з прахом померлого віднести до місця поховання (підпоховання);</w:t>
            </w:r>
            <w:r>
              <w:br/>
            </w:r>
            <w:r>
              <w:rPr>
                <w:rFonts w:ascii="Arial"/>
                <w:b w:val="false"/>
                <w:i w:val="false"/>
                <w:color w:val="000000"/>
                <w:sz w:val="15"/>
              </w:rPr>
              <w:t>Зняти гранітну плиту з тимчасового розчину;</w:t>
            </w:r>
            <w:r>
              <w:br/>
            </w:r>
            <w:r>
              <w:rPr>
                <w:rFonts w:ascii="Arial"/>
                <w:b w:val="false"/>
                <w:i w:val="false"/>
                <w:color w:val="000000"/>
                <w:sz w:val="15"/>
              </w:rPr>
              <w:t>Поставити урну з прахом в колумбарну нішу;</w:t>
            </w:r>
            <w:r>
              <w:br/>
            </w:r>
            <w:r>
              <w:rPr>
                <w:rFonts w:ascii="Arial"/>
                <w:b w:val="false"/>
                <w:i w:val="false"/>
                <w:color w:val="000000"/>
                <w:sz w:val="15"/>
              </w:rPr>
              <w:t>Покласти гранітну плитку на цементний розчин.</w:t>
            </w:r>
          </w:p>
          <w:bookmarkEnd w:id="2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16" w:id="214"/>
          <w:p>
            <w:pPr>
              <w:spacing w:after="0"/>
              <w:ind w:left="0"/>
              <w:jc w:val="center"/>
            </w:pPr>
            <w:r>
              <w:rPr>
                <w:rFonts w:ascii="Arial"/>
                <w:b w:val="false"/>
                <w:i w:val="false"/>
                <w:color w:val="000000"/>
                <w:sz w:val="15"/>
              </w:rPr>
              <w:t>26</w:t>
            </w:r>
          </w:p>
          <w:bookmarkEnd w:id="214"/>
        </w:tc>
        <w:tc>
          <w:tcPr>
            <w:tcW w:w="3743" w:type="dxa"/>
            <w:tcBorders>
              <w:top w:val="outset" w:color="000000" w:sz="8"/>
              <w:left w:val="outset" w:color="000000" w:sz="8"/>
              <w:bottom w:val="outset" w:color="000000" w:sz="8"/>
              <w:right w:val="outset" w:color="000000" w:sz="8"/>
            </w:tcBorders>
            <w:vAlign w:val="center"/>
          </w:tcPr>
          <w:bookmarkStart w:name="217" w:id="215"/>
          <w:p>
            <w:pPr>
              <w:spacing w:after="0"/>
              <w:ind w:left="0"/>
              <w:jc w:val="left"/>
            </w:pPr>
            <w:r>
              <w:rPr>
                <w:rFonts w:ascii="Arial"/>
                <w:b w:val="false"/>
                <w:i w:val="false"/>
                <w:color w:val="000000"/>
                <w:sz w:val="15"/>
              </w:rPr>
              <w:t>Підпоховання урни з прахом в існуючу могилу влітку</w:t>
            </w:r>
          </w:p>
          <w:bookmarkEnd w:id="215"/>
        </w:tc>
        <w:tc>
          <w:tcPr>
            <w:tcW w:w="1763" w:type="dxa"/>
            <w:tcBorders>
              <w:top w:val="outset" w:color="000000" w:sz="8"/>
              <w:left w:val="outset" w:color="000000" w:sz="8"/>
              <w:bottom w:val="outset" w:color="000000" w:sz="8"/>
              <w:right w:val="outset" w:color="000000" w:sz="8"/>
            </w:tcBorders>
            <w:vAlign w:val="center"/>
          </w:tcPr>
          <w:bookmarkStart w:name="218" w:id="216"/>
          <w:p>
            <w:pPr>
              <w:spacing w:after="0"/>
              <w:ind w:left="0"/>
              <w:jc w:val="center"/>
            </w:pPr>
            <w:r>
              <w:rPr>
                <w:rFonts w:ascii="Arial"/>
                <w:b w:val="false"/>
                <w:i w:val="false"/>
                <w:color w:val="000000"/>
                <w:sz w:val="15"/>
              </w:rPr>
              <w:t>1 послуга</w:t>
            </w:r>
          </w:p>
          <w:bookmarkEnd w:id="216"/>
        </w:tc>
        <w:tc>
          <w:tcPr>
            <w:tcW w:w="1327" w:type="dxa"/>
            <w:tcBorders>
              <w:top w:val="outset" w:color="000000" w:sz="8"/>
              <w:left w:val="outset" w:color="000000" w:sz="8"/>
              <w:bottom w:val="outset" w:color="000000" w:sz="8"/>
              <w:right w:val="outset" w:color="000000" w:sz="8"/>
            </w:tcBorders>
            <w:vAlign w:val="center"/>
          </w:tcPr>
          <w:bookmarkStart w:name="219" w:id="217"/>
          <w:p>
            <w:pPr>
              <w:spacing w:after="0"/>
              <w:ind w:left="0"/>
              <w:jc w:val="center"/>
            </w:pPr>
            <w:r>
              <w:rPr>
                <w:rFonts w:ascii="Arial"/>
                <w:b w:val="false"/>
                <w:i w:val="false"/>
                <w:color w:val="000000"/>
                <w:sz w:val="15"/>
              </w:rPr>
              <w:t>30,00</w:t>
            </w:r>
          </w:p>
          <w:bookmarkEnd w:id="217"/>
        </w:tc>
        <w:tc>
          <w:tcPr>
            <w:tcW w:w="3524" w:type="dxa"/>
            <w:tcBorders>
              <w:top w:val="outset" w:color="000000" w:sz="8"/>
              <w:left w:val="outset" w:color="000000" w:sz="8"/>
              <w:bottom w:val="outset" w:color="000000" w:sz="8"/>
              <w:right w:val="outset" w:color="000000" w:sz="8"/>
            </w:tcBorders>
            <w:vAlign w:val="center"/>
          </w:tcPr>
          <w:bookmarkStart w:name="220" w:id="218"/>
          <w:p>
            <w:pPr>
              <w:spacing w:after="0"/>
              <w:ind w:left="0"/>
              <w:jc w:val="left"/>
            </w:pPr>
            <w:r>
              <w:rPr>
                <w:rFonts w:ascii="Arial"/>
                <w:b w:val="false"/>
                <w:i w:val="false"/>
                <w:color w:val="000000"/>
                <w:sz w:val="15"/>
              </w:rPr>
              <w:t>В існуючій могилі викопати яму розміром 0,6 х 0,6 м та підпоховати урну з прахом;</w:t>
            </w:r>
            <w:r>
              <w:br/>
            </w:r>
            <w:r>
              <w:rPr>
                <w:rFonts w:ascii="Arial"/>
                <w:b w:val="false"/>
                <w:i w:val="false"/>
                <w:color w:val="000000"/>
                <w:sz w:val="15"/>
              </w:rPr>
              <w:t>Засипати землею.</w:t>
            </w:r>
          </w:p>
          <w:bookmarkEnd w:id="21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21" w:id="219"/>
          <w:p>
            <w:pPr>
              <w:spacing w:after="0"/>
              <w:ind w:left="0"/>
              <w:jc w:val="center"/>
            </w:pPr>
            <w:r>
              <w:rPr>
                <w:rFonts w:ascii="Arial"/>
                <w:b w:val="false"/>
                <w:i w:val="false"/>
                <w:color w:val="000000"/>
                <w:sz w:val="15"/>
              </w:rPr>
              <w:t>27</w:t>
            </w:r>
          </w:p>
          <w:bookmarkEnd w:id="219"/>
        </w:tc>
        <w:tc>
          <w:tcPr>
            <w:tcW w:w="3743" w:type="dxa"/>
            <w:tcBorders>
              <w:top w:val="outset" w:color="000000" w:sz="8"/>
              <w:left w:val="outset" w:color="000000" w:sz="8"/>
              <w:bottom w:val="outset" w:color="000000" w:sz="8"/>
              <w:right w:val="outset" w:color="000000" w:sz="8"/>
            </w:tcBorders>
            <w:vAlign w:val="center"/>
          </w:tcPr>
          <w:bookmarkStart w:name="222" w:id="220"/>
          <w:p>
            <w:pPr>
              <w:spacing w:after="0"/>
              <w:ind w:left="0"/>
              <w:jc w:val="left"/>
            </w:pPr>
            <w:r>
              <w:rPr>
                <w:rFonts w:ascii="Arial"/>
                <w:b w:val="false"/>
                <w:i w:val="false"/>
                <w:color w:val="000000"/>
                <w:sz w:val="15"/>
              </w:rPr>
              <w:t>Підпоховання урни з прахом в існуючу могилу взимку</w:t>
            </w:r>
          </w:p>
          <w:bookmarkEnd w:id="220"/>
        </w:tc>
        <w:tc>
          <w:tcPr>
            <w:tcW w:w="1763" w:type="dxa"/>
            <w:tcBorders>
              <w:top w:val="outset" w:color="000000" w:sz="8"/>
              <w:left w:val="outset" w:color="000000" w:sz="8"/>
              <w:bottom w:val="outset" w:color="000000" w:sz="8"/>
              <w:right w:val="outset" w:color="000000" w:sz="8"/>
            </w:tcBorders>
            <w:vAlign w:val="center"/>
          </w:tcPr>
          <w:bookmarkStart w:name="223" w:id="221"/>
          <w:p>
            <w:pPr>
              <w:spacing w:after="0"/>
              <w:ind w:left="0"/>
              <w:jc w:val="center"/>
            </w:pPr>
            <w:r>
              <w:rPr>
                <w:rFonts w:ascii="Arial"/>
                <w:b w:val="false"/>
                <w:i w:val="false"/>
                <w:color w:val="000000"/>
                <w:sz w:val="15"/>
              </w:rPr>
              <w:t>1 послуга</w:t>
            </w:r>
          </w:p>
          <w:bookmarkEnd w:id="221"/>
        </w:tc>
        <w:tc>
          <w:tcPr>
            <w:tcW w:w="1327" w:type="dxa"/>
            <w:tcBorders>
              <w:top w:val="outset" w:color="000000" w:sz="8"/>
              <w:left w:val="outset" w:color="000000" w:sz="8"/>
              <w:bottom w:val="outset" w:color="000000" w:sz="8"/>
              <w:right w:val="outset" w:color="000000" w:sz="8"/>
            </w:tcBorders>
            <w:vAlign w:val="center"/>
          </w:tcPr>
          <w:bookmarkStart w:name="224" w:id="222"/>
          <w:p>
            <w:pPr>
              <w:spacing w:after="0"/>
              <w:ind w:left="0"/>
              <w:jc w:val="center"/>
            </w:pPr>
            <w:r>
              <w:rPr>
                <w:rFonts w:ascii="Arial"/>
                <w:b w:val="false"/>
                <w:i w:val="false"/>
                <w:color w:val="000000"/>
                <w:sz w:val="15"/>
              </w:rPr>
              <w:t>45,00</w:t>
            </w:r>
          </w:p>
          <w:bookmarkEnd w:id="222"/>
        </w:tc>
        <w:tc>
          <w:tcPr>
            <w:tcW w:w="3524" w:type="dxa"/>
            <w:tcBorders>
              <w:top w:val="outset" w:color="000000" w:sz="8"/>
              <w:left w:val="outset" w:color="000000" w:sz="8"/>
              <w:bottom w:val="outset" w:color="000000" w:sz="8"/>
              <w:right w:val="outset" w:color="000000" w:sz="8"/>
            </w:tcBorders>
            <w:vAlign w:val="center"/>
          </w:tcPr>
          <w:bookmarkStart w:name="225" w:id="223"/>
          <w:p>
            <w:pPr>
              <w:spacing w:after="0"/>
              <w:ind w:left="0"/>
              <w:jc w:val="left"/>
            </w:pPr>
            <w:r>
              <w:rPr>
                <w:rFonts w:ascii="Arial"/>
                <w:b w:val="false"/>
                <w:i w:val="false"/>
                <w:color w:val="000000"/>
                <w:sz w:val="15"/>
              </w:rPr>
              <w:t>Ті ж.</w:t>
            </w:r>
          </w:p>
          <w:bookmarkEnd w:id="22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26" w:id="224"/>
          <w:p>
            <w:pPr>
              <w:spacing w:after="0"/>
              <w:ind w:left="0"/>
              <w:jc w:val="center"/>
            </w:pPr>
            <w:r>
              <w:rPr>
                <w:rFonts w:ascii="Arial"/>
                <w:b w:val="false"/>
                <w:i w:val="false"/>
                <w:color w:val="000000"/>
                <w:sz w:val="15"/>
              </w:rPr>
              <w:t>28</w:t>
            </w:r>
          </w:p>
          <w:bookmarkEnd w:id="224"/>
        </w:tc>
        <w:tc>
          <w:tcPr>
            <w:tcW w:w="3743" w:type="dxa"/>
            <w:tcBorders>
              <w:top w:val="outset" w:color="000000" w:sz="8"/>
              <w:left w:val="outset" w:color="000000" w:sz="8"/>
              <w:bottom w:val="outset" w:color="000000" w:sz="8"/>
              <w:right w:val="outset" w:color="000000" w:sz="8"/>
            </w:tcBorders>
            <w:vAlign w:val="center"/>
          </w:tcPr>
          <w:bookmarkStart w:name="227" w:id="225"/>
          <w:p>
            <w:pPr>
              <w:spacing w:after="0"/>
              <w:ind w:left="0"/>
              <w:jc w:val="left"/>
            </w:pPr>
            <w:r>
              <w:rPr>
                <w:rFonts w:ascii="Arial"/>
                <w:b w:val="false"/>
                <w:i w:val="false"/>
                <w:color w:val="000000"/>
                <w:sz w:val="15"/>
              </w:rPr>
              <w:t>Оформлення свідоцтва про поховання</w:t>
            </w:r>
          </w:p>
          <w:bookmarkEnd w:id="225"/>
        </w:tc>
        <w:tc>
          <w:tcPr>
            <w:tcW w:w="1763" w:type="dxa"/>
            <w:tcBorders>
              <w:top w:val="outset" w:color="000000" w:sz="8"/>
              <w:left w:val="outset" w:color="000000" w:sz="8"/>
              <w:bottom w:val="outset" w:color="000000" w:sz="8"/>
              <w:right w:val="outset" w:color="000000" w:sz="8"/>
            </w:tcBorders>
            <w:vAlign w:val="center"/>
          </w:tcPr>
          <w:bookmarkStart w:name="228" w:id="226"/>
          <w:p>
            <w:pPr>
              <w:spacing w:after="0"/>
              <w:ind w:left="0"/>
              <w:jc w:val="center"/>
            </w:pPr>
            <w:r>
              <w:rPr>
                <w:rFonts w:ascii="Arial"/>
                <w:b w:val="false"/>
                <w:i w:val="false"/>
                <w:color w:val="000000"/>
                <w:sz w:val="15"/>
              </w:rPr>
              <w:t>1 послуга</w:t>
            </w:r>
          </w:p>
          <w:bookmarkEnd w:id="226"/>
        </w:tc>
        <w:tc>
          <w:tcPr>
            <w:tcW w:w="1327" w:type="dxa"/>
            <w:tcBorders>
              <w:top w:val="outset" w:color="000000" w:sz="8"/>
              <w:left w:val="outset" w:color="000000" w:sz="8"/>
              <w:bottom w:val="outset" w:color="000000" w:sz="8"/>
              <w:right w:val="outset" w:color="000000" w:sz="8"/>
            </w:tcBorders>
            <w:vAlign w:val="center"/>
          </w:tcPr>
          <w:bookmarkStart w:name="229" w:id="227"/>
          <w:p>
            <w:pPr>
              <w:spacing w:after="0"/>
              <w:ind w:left="0"/>
              <w:jc w:val="center"/>
            </w:pPr>
            <w:r>
              <w:rPr>
                <w:rFonts w:ascii="Arial"/>
                <w:b w:val="false"/>
                <w:i w:val="false"/>
                <w:color w:val="000000"/>
                <w:sz w:val="15"/>
              </w:rPr>
              <w:t>3,66</w:t>
            </w:r>
          </w:p>
          <w:bookmarkEnd w:id="227"/>
        </w:tc>
        <w:tc>
          <w:tcPr>
            <w:tcW w:w="3524" w:type="dxa"/>
            <w:tcBorders>
              <w:top w:val="outset" w:color="000000" w:sz="8"/>
              <w:left w:val="outset" w:color="000000" w:sz="8"/>
              <w:bottom w:val="outset" w:color="000000" w:sz="8"/>
              <w:right w:val="outset" w:color="000000" w:sz="8"/>
            </w:tcBorders>
            <w:vAlign w:val="center"/>
          </w:tcPr>
          <w:bookmarkStart w:name="230" w:id="228"/>
          <w:p>
            <w:pPr>
              <w:spacing w:after="0"/>
              <w:ind w:left="0"/>
              <w:jc w:val="left"/>
            </w:pPr>
            <w:r>
              <w:rPr>
                <w:rFonts w:ascii="Arial"/>
                <w:b w:val="false"/>
                <w:i w:val="false"/>
                <w:color w:val="000000"/>
                <w:sz w:val="15"/>
              </w:rPr>
              <w:t>Оформлення свідоцтва про поховання за зазначеними реквізитами (без вартості свідоцтва).</w:t>
            </w:r>
          </w:p>
          <w:bookmarkEnd w:id="22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31" w:id="229"/>
          <w:p>
            <w:pPr>
              <w:spacing w:after="0"/>
              <w:ind w:left="0"/>
              <w:jc w:val="center"/>
            </w:pPr>
            <w:r>
              <w:rPr>
                <w:rFonts w:ascii="Arial"/>
                <w:b w:val="false"/>
                <w:i w:val="false"/>
                <w:color w:val="000000"/>
                <w:sz w:val="15"/>
              </w:rPr>
              <w:t>29</w:t>
            </w:r>
          </w:p>
          <w:bookmarkEnd w:id="229"/>
        </w:tc>
        <w:tc>
          <w:tcPr>
            <w:tcW w:w="3743" w:type="dxa"/>
            <w:tcBorders>
              <w:top w:val="outset" w:color="000000" w:sz="8"/>
              <w:left w:val="outset" w:color="000000" w:sz="8"/>
              <w:bottom w:val="outset" w:color="000000" w:sz="8"/>
              <w:right w:val="outset" w:color="000000" w:sz="8"/>
            </w:tcBorders>
            <w:vAlign w:val="center"/>
          </w:tcPr>
          <w:bookmarkStart w:name="232" w:id="230"/>
          <w:p>
            <w:pPr>
              <w:spacing w:after="0"/>
              <w:ind w:left="0"/>
              <w:jc w:val="left"/>
            </w:pPr>
            <w:r>
              <w:rPr>
                <w:rFonts w:ascii="Arial"/>
                <w:b w:val="false"/>
                <w:i w:val="false"/>
                <w:color w:val="000000"/>
                <w:sz w:val="15"/>
              </w:rPr>
              <w:t>Монтаж намогильної споруди з влаштуванням фундаменту вагою до 0,2 т при підпохованні в родинну могилу</w:t>
            </w:r>
          </w:p>
          <w:bookmarkEnd w:id="230"/>
        </w:tc>
        <w:tc>
          <w:tcPr>
            <w:tcW w:w="1763" w:type="dxa"/>
            <w:tcBorders>
              <w:top w:val="outset" w:color="000000" w:sz="8"/>
              <w:left w:val="outset" w:color="000000" w:sz="8"/>
              <w:bottom w:val="outset" w:color="000000" w:sz="8"/>
              <w:right w:val="outset" w:color="000000" w:sz="8"/>
            </w:tcBorders>
            <w:vAlign w:val="center"/>
          </w:tcPr>
          <w:bookmarkStart w:name="233" w:id="231"/>
          <w:p>
            <w:pPr>
              <w:spacing w:after="0"/>
              <w:ind w:left="0"/>
              <w:jc w:val="center"/>
            </w:pPr>
            <w:r>
              <w:rPr>
                <w:rFonts w:ascii="Arial"/>
                <w:b w:val="false"/>
                <w:i w:val="false"/>
                <w:color w:val="000000"/>
                <w:sz w:val="15"/>
              </w:rPr>
              <w:t>1 пам'ятник</w:t>
            </w:r>
          </w:p>
          <w:bookmarkEnd w:id="231"/>
        </w:tc>
        <w:tc>
          <w:tcPr>
            <w:tcW w:w="1327" w:type="dxa"/>
            <w:tcBorders>
              <w:top w:val="outset" w:color="000000" w:sz="8"/>
              <w:left w:val="outset" w:color="000000" w:sz="8"/>
              <w:bottom w:val="outset" w:color="000000" w:sz="8"/>
              <w:right w:val="outset" w:color="000000" w:sz="8"/>
            </w:tcBorders>
            <w:vAlign w:val="center"/>
          </w:tcPr>
          <w:bookmarkStart w:name="234" w:id="232"/>
          <w:p>
            <w:pPr>
              <w:spacing w:after="0"/>
              <w:ind w:left="0"/>
              <w:jc w:val="center"/>
            </w:pPr>
            <w:r>
              <w:rPr>
                <w:rFonts w:ascii="Arial"/>
                <w:b w:val="false"/>
                <w:i w:val="false"/>
                <w:color w:val="000000"/>
                <w:sz w:val="15"/>
              </w:rPr>
              <w:t>384,00</w:t>
            </w:r>
          </w:p>
          <w:bookmarkEnd w:id="232"/>
        </w:tc>
        <w:tc>
          <w:tcPr>
            <w:tcW w:w="3524" w:type="dxa"/>
            <w:tcBorders>
              <w:top w:val="outset" w:color="000000" w:sz="8"/>
              <w:left w:val="outset" w:color="000000" w:sz="8"/>
              <w:bottom w:val="outset" w:color="000000" w:sz="8"/>
              <w:right w:val="outset" w:color="000000" w:sz="8"/>
            </w:tcBorders>
            <w:vAlign w:val="center"/>
          </w:tcPr>
          <w:bookmarkStart w:name="235" w:id="233"/>
          <w:p>
            <w:pPr>
              <w:spacing w:after="0"/>
              <w:ind w:left="0"/>
              <w:jc w:val="left"/>
            </w:pPr>
            <w:r>
              <w:rPr>
                <w:rFonts w:ascii="Arial"/>
                <w:b w:val="false"/>
                <w:i w:val="false"/>
                <w:color w:val="000000"/>
                <w:sz w:val="15"/>
              </w:rPr>
              <w:t>Підготувати площадку, викопати ями та траншеї під фундамент та балки або металеву раму, влаштувати піщаний підстилаючий шар товщиною 10 - 15 см, підготувати бетонний розчин та залити його в ями і траншеї, покласти балки, або раму та замонолітити;</w:t>
            </w:r>
            <w:r>
              <w:br/>
            </w:r>
            <w:r>
              <w:rPr>
                <w:rFonts w:ascii="Arial"/>
                <w:b w:val="false"/>
                <w:i w:val="false"/>
                <w:color w:val="000000"/>
                <w:sz w:val="15"/>
              </w:rPr>
              <w:t>Доставити деталі пам'ятника до місця встановлення;</w:t>
            </w:r>
            <w:r>
              <w:br/>
            </w:r>
            <w:r>
              <w:rPr>
                <w:rFonts w:ascii="Arial"/>
                <w:b w:val="false"/>
                <w:i w:val="false"/>
                <w:color w:val="000000"/>
                <w:sz w:val="15"/>
              </w:rPr>
              <w:t>Приготувати цементний розчин, встановити пам'ятник обеліск, постамент на фундамент з влаштуванням піронів, зашпарувати шви розчином, очистити та протерти;</w:t>
            </w:r>
            <w:r>
              <w:br/>
            </w:r>
            <w:r>
              <w:rPr>
                <w:rFonts w:ascii="Arial"/>
                <w:b w:val="false"/>
                <w:i w:val="false"/>
                <w:color w:val="000000"/>
                <w:sz w:val="15"/>
              </w:rPr>
              <w:t>Прибрати площадку після закінчення робіт.</w:t>
            </w:r>
          </w:p>
          <w:bookmarkEnd w:id="23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36" w:id="234"/>
          <w:p>
            <w:pPr>
              <w:spacing w:after="0"/>
              <w:ind w:left="0"/>
              <w:jc w:val="center"/>
            </w:pPr>
            <w:r>
              <w:rPr>
                <w:rFonts w:ascii="Arial"/>
                <w:b w:val="false"/>
                <w:i w:val="false"/>
                <w:color w:val="000000"/>
                <w:sz w:val="15"/>
              </w:rPr>
              <w:t>30</w:t>
            </w:r>
          </w:p>
          <w:bookmarkEnd w:id="234"/>
        </w:tc>
        <w:tc>
          <w:tcPr>
            <w:tcW w:w="3743" w:type="dxa"/>
            <w:tcBorders>
              <w:top w:val="outset" w:color="000000" w:sz="8"/>
              <w:left w:val="outset" w:color="000000" w:sz="8"/>
              <w:bottom w:val="outset" w:color="000000" w:sz="8"/>
              <w:right w:val="outset" w:color="000000" w:sz="8"/>
            </w:tcBorders>
            <w:vAlign w:val="center"/>
          </w:tcPr>
          <w:bookmarkStart w:name="237" w:id="235"/>
          <w:p>
            <w:pPr>
              <w:spacing w:after="0"/>
              <w:ind w:left="0"/>
              <w:jc w:val="left"/>
            </w:pPr>
            <w:r>
              <w:rPr>
                <w:rFonts w:ascii="Arial"/>
                <w:b w:val="false"/>
                <w:i w:val="false"/>
                <w:color w:val="000000"/>
                <w:sz w:val="15"/>
              </w:rPr>
              <w:t>Монтаж намогильної споруди з влаштуванням фундаменту вагою від 0,2 т до 0,5 т при підпохованні в родинну могилу</w:t>
            </w:r>
          </w:p>
          <w:bookmarkEnd w:id="235"/>
        </w:tc>
        <w:tc>
          <w:tcPr>
            <w:tcW w:w="1763" w:type="dxa"/>
            <w:tcBorders>
              <w:top w:val="outset" w:color="000000" w:sz="8"/>
              <w:left w:val="outset" w:color="000000" w:sz="8"/>
              <w:bottom w:val="outset" w:color="000000" w:sz="8"/>
              <w:right w:val="outset" w:color="000000" w:sz="8"/>
            </w:tcBorders>
            <w:vAlign w:val="center"/>
          </w:tcPr>
          <w:bookmarkStart w:name="238" w:id="236"/>
          <w:p>
            <w:pPr>
              <w:spacing w:after="0"/>
              <w:ind w:left="0"/>
              <w:jc w:val="center"/>
            </w:pPr>
            <w:r>
              <w:rPr>
                <w:rFonts w:ascii="Arial"/>
                <w:b w:val="false"/>
                <w:i w:val="false"/>
                <w:color w:val="000000"/>
                <w:sz w:val="15"/>
              </w:rPr>
              <w:t>1 пам'ятник</w:t>
            </w:r>
          </w:p>
          <w:bookmarkEnd w:id="236"/>
        </w:tc>
        <w:tc>
          <w:tcPr>
            <w:tcW w:w="1327" w:type="dxa"/>
            <w:tcBorders>
              <w:top w:val="outset" w:color="000000" w:sz="8"/>
              <w:left w:val="outset" w:color="000000" w:sz="8"/>
              <w:bottom w:val="outset" w:color="000000" w:sz="8"/>
              <w:right w:val="outset" w:color="000000" w:sz="8"/>
            </w:tcBorders>
            <w:vAlign w:val="center"/>
          </w:tcPr>
          <w:bookmarkStart w:name="239" w:id="237"/>
          <w:p>
            <w:pPr>
              <w:spacing w:after="0"/>
              <w:ind w:left="0"/>
              <w:jc w:val="center"/>
            </w:pPr>
            <w:r>
              <w:rPr>
                <w:rFonts w:ascii="Arial"/>
                <w:b w:val="false"/>
                <w:i w:val="false"/>
                <w:color w:val="000000"/>
                <w:sz w:val="15"/>
              </w:rPr>
              <w:t>539,00</w:t>
            </w:r>
          </w:p>
          <w:bookmarkEnd w:id="237"/>
        </w:tc>
        <w:tc>
          <w:tcPr>
            <w:tcW w:w="3524" w:type="dxa"/>
            <w:tcBorders>
              <w:top w:val="outset" w:color="000000" w:sz="8"/>
              <w:left w:val="outset" w:color="000000" w:sz="8"/>
              <w:bottom w:val="outset" w:color="000000" w:sz="8"/>
              <w:right w:val="outset" w:color="000000" w:sz="8"/>
            </w:tcBorders>
            <w:vAlign w:val="center"/>
          </w:tcPr>
          <w:bookmarkStart w:name="240" w:id="238"/>
          <w:p>
            <w:pPr>
              <w:spacing w:after="0"/>
              <w:ind w:left="0"/>
              <w:jc w:val="left"/>
            </w:pPr>
            <w:r>
              <w:rPr>
                <w:rFonts w:ascii="Arial"/>
                <w:b w:val="false"/>
                <w:i w:val="false"/>
                <w:color w:val="000000"/>
                <w:sz w:val="15"/>
              </w:rPr>
              <w:t>Ті ж.</w:t>
            </w:r>
          </w:p>
          <w:bookmarkEnd w:id="23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41" w:id="239"/>
          <w:p>
            <w:pPr>
              <w:spacing w:after="0"/>
              <w:ind w:left="0"/>
              <w:jc w:val="center"/>
            </w:pPr>
            <w:r>
              <w:rPr>
                <w:rFonts w:ascii="Arial"/>
                <w:b w:val="false"/>
                <w:i w:val="false"/>
                <w:color w:val="000000"/>
                <w:sz w:val="15"/>
              </w:rPr>
              <w:t>31</w:t>
            </w:r>
          </w:p>
          <w:bookmarkEnd w:id="239"/>
        </w:tc>
        <w:tc>
          <w:tcPr>
            <w:tcW w:w="3743" w:type="dxa"/>
            <w:tcBorders>
              <w:top w:val="outset" w:color="000000" w:sz="8"/>
              <w:left w:val="outset" w:color="000000" w:sz="8"/>
              <w:bottom w:val="outset" w:color="000000" w:sz="8"/>
              <w:right w:val="outset" w:color="000000" w:sz="8"/>
            </w:tcBorders>
            <w:vAlign w:val="center"/>
          </w:tcPr>
          <w:bookmarkStart w:name="242" w:id="240"/>
          <w:p>
            <w:pPr>
              <w:spacing w:after="0"/>
              <w:ind w:left="0"/>
              <w:jc w:val="left"/>
            </w:pPr>
            <w:r>
              <w:rPr>
                <w:rFonts w:ascii="Arial"/>
                <w:b w:val="false"/>
                <w:i w:val="false"/>
                <w:color w:val="000000"/>
                <w:sz w:val="15"/>
              </w:rPr>
              <w:t>Монтаж намогильної споруди з влаштуванням фундаменту вагою від 0,5 т до 0,7 т при підпохованні в родинну могилу</w:t>
            </w:r>
          </w:p>
          <w:bookmarkEnd w:id="240"/>
        </w:tc>
        <w:tc>
          <w:tcPr>
            <w:tcW w:w="1763" w:type="dxa"/>
            <w:tcBorders>
              <w:top w:val="outset" w:color="000000" w:sz="8"/>
              <w:left w:val="outset" w:color="000000" w:sz="8"/>
              <w:bottom w:val="outset" w:color="000000" w:sz="8"/>
              <w:right w:val="outset" w:color="000000" w:sz="8"/>
            </w:tcBorders>
            <w:vAlign w:val="center"/>
          </w:tcPr>
          <w:bookmarkStart w:name="243" w:id="241"/>
          <w:p>
            <w:pPr>
              <w:spacing w:after="0"/>
              <w:ind w:left="0"/>
              <w:jc w:val="center"/>
            </w:pPr>
            <w:r>
              <w:rPr>
                <w:rFonts w:ascii="Arial"/>
                <w:b w:val="false"/>
                <w:i w:val="false"/>
                <w:color w:val="000000"/>
                <w:sz w:val="15"/>
              </w:rPr>
              <w:t>1 послуга</w:t>
            </w:r>
          </w:p>
          <w:bookmarkEnd w:id="241"/>
        </w:tc>
        <w:tc>
          <w:tcPr>
            <w:tcW w:w="1327" w:type="dxa"/>
            <w:tcBorders>
              <w:top w:val="outset" w:color="000000" w:sz="8"/>
              <w:left w:val="outset" w:color="000000" w:sz="8"/>
              <w:bottom w:val="outset" w:color="000000" w:sz="8"/>
              <w:right w:val="outset" w:color="000000" w:sz="8"/>
            </w:tcBorders>
            <w:vAlign w:val="center"/>
          </w:tcPr>
          <w:bookmarkStart w:name="244" w:id="242"/>
          <w:p>
            <w:pPr>
              <w:spacing w:after="0"/>
              <w:ind w:left="0"/>
              <w:jc w:val="center"/>
            </w:pPr>
            <w:r>
              <w:rPr>
                <w:rFonts w:ascii="Arial"/>
                <w:b w:val="false"/>
                <w:i w:val="false"/>
                <w:color w:val="000000"/>
                <w:sz w:val="15"/>
              </w:rPr>
              <w:t>714,00</w:t>
            </w:r>
          </w:p>
          <w:bookmarkEnd w:id="242"/>
        </w:tc>
        <w:tc>
          <w:tcPr>
            <w:tcW w:w="3524" w:type="dxa"/>
            <w:tcBorders>
              <w:top w:val="outset" w:color="000000" w:sz="8"/>
              <w:left w:val="outset" w:color="000000" w:sz="8"/>
              <w:bottom w:val="outset" w:color="000000" w:sz="8"/>
              <w:right w:val="outset" w:color="000000" w:sz="8"/>
            </w:tcBorders>
            <w:vAlign w:val="center"/>
          </w:tcPr>
          <w:bookmarkStart w:name="245" w:id="243"/>
          <w:p>
            <w:pPr>
              <w:spacing w:after="0"/>
              <w:ind w:left="0"/>
              <w:jc w:val="left"/>
            </w:pPr>
            <w:r>
              <w:rPr>
                <w:rFonts w:ascii="Arial"/>
                <w:b w:val="false"/>
                <w:i w:val="false"/>
                <w:color w:val="000000"/>
                <w:sz w:val="15"/>
              </w:rPr>
              <w:t>Ті ж.</w:t>
            </w:r>
          </w:p>
          <w:bookmarkEnd w:id="24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46" w:id="244"/>
          <w:p>
            <w:pPr>
              <w:spacing w:after="0"/>
              <w:ind w:left="0"/>
              <w:jc w:val="center"/>
            </w:pPr>
            <w:r>
              <w:rPr>
                <w:rFonts w:ascii="Arial"/>
                <w:b w:val="false"/>
                <w:i w:val="false"/>
                <w:color w:val="000000"/>
                <w:sz w:val="15"/>
              </w:rPr>
              <w:t>32</w:t>
            </w:r>
          </w:p>
          <w:bookmarkEnd w:id="244"/>
        </w:tc>
        <w:tc>
          <w:tcPr>
            <w:tcW w:w="3743" w:type="dxa"/>
            <w:tcBorders>
              <w:top w:val="outset" w:color="000000" w:sz="8"/>
              <w:left w:val="outset" w:color="000000" w:sz="8"/>
              <w:bottom w:val="outset" w:color="000000" w:sz="8"/>
              <w:right w:val="outset" w:color="000000" w:sz="8"/>
            </w:tcBorders>
            <w:vAlign w:val="center"/>
          </w:tcPr>
          <w:bookmarkStart w:name="247" w:id="245"/>
          <w:p>
            <w:pPr>
              <w:spacing w:after="0"/>
              <w:ind w:left="0"/>
              <w:jc w:val="left"/>
            </w:pPr>
            <w:r>
              <w:rPr>
                <w:rFonts w:ascii="Arial"/>
                <w:b w:val="false"/>
                <w:i w:val="false"/>
                <w:color w:val="000000"/>
                <w:sz w:val="15"/>
              </w:rPr>
              <w:t>Монтаж намогильної споруди з влаштуванням фундаменту вагою від 0,7 т до 1,0 т при підпохованні в родинну могилу</w:t>
            </w:r>
          </w:p>
          <w:bookmarkEnd w:id="245"/>
        </w:tc>
        <w:tc>
          <w:tcPr>
            <w:tcW w:w="1763" w:type="dxa"/>
            <w:tcBorders>
              <w:top w:val="outset" w:color="000000" w:sz="8"/>
              <w:left w:val="outset" w:color="000000" w:sz="8"/>
              <w:bottom w:val="outset" w:color="000000" w:sz="8"/>
              <w:right w:val="outset" w:color="000000" w:sz="8"/>
            </w:tcBorders>
            <w:vAlign w:val="center"/>
          </w:tcPr>
          <w:bookmarkStart w:name="248" w:id="246"/>
          <w:p>
            <w:pPr>
              <w:spacing w:after="0"/>
              <w:ind w:left="0"/>
              <w:jc w:val="center"/>
            </w:pPr>
            <w:r>
              <w:rPr>
                <w:rFonts w:ascii="Arial"/>
                <w:b w:val="false"/>
                <w:i w:val="false"/>
                <w:color w:val="000000"/>
                <w:sz w:val="15"/>
              </w:rPr>
              <w:t>1 послуга</w:t>
            </w:r>
          </w:p>
          <w:bookmarkEnd w:id="246"/>
        </w:tc>
        <w:tc>
          <w:tcPr>
            <w:tcW w:w="1327" w:type="dxa"/>
            <w:tcBorders>
              <w:top w:val="outset" w:color="000000" w:sz="8"/>
              <w:left w:val="outset" w:color="000000" w:sz="8"/>
              <w:bottom w:val="outset" w:color="000000" w:sz="8"/>
              <w:right w:val="outset" w:color="000000" w:sz="8"/>
            </w:tcBorders>
            <w:vAlign w:val="center"/>
          </w:tcPr>
          <w:bookmarkStart w:name="249" w:id="247"/>
          <w:p>
            <w:pPr>
              <w:spacing w:after="0"/>
              <w:ind w:left="0"/>
              <w:jc w:val="center"/>
            </w:pPr>
            <w:r>
              <w:rPr>
                <w:rFonts w:ascii="Arial"/>
                <w:b w:val="false"/>
                <w:i w:val="false"/>
                <w:color w:val="000000"/>
                <w:sz w:val="15"/>
              </w:rPr>
              <w:t>838,00</w:t>
            </w:r>
          </w:p>
          <w:bookmarkEnd w:id="247"/>
        </w:tc>
        <w:tc>
          <w:tcPr>
            <w:tcW w:w="3524" w:type="dxa"/>
            <w:tcBorders>
              <w:top w:val="outset" w:color="000000" w:sz="8"/>
              <w:left w:val="outset" w:color="000000" w:sz="8"/>
              <w:bottom w:val="outset" w:color="000000" w:sz="8"/>
              <w:right w:val="outset" w:color="000000" w:sz="8"/>
            </w:tcBorders>
            <w:vAlign w:val="center"/>
          </w:tcPr>
          <w:bookmarkStart w:name="250" w:id="248"/>
          <w:p>
            <w:pPr>
              <w:spacing w:after="0"/>
              <w:ind w:left="0"/>
              <w:jc w:val="left"/>
            </w:pPr>
            <w:r>
              <w:rPr>
                <w:rFonts w:ascii="Arial"/>
                <w:b w:val="false"/>
                <w:i w:val="false"/>
                <w:color w:val="000000"/>
                <w:sz w:val="15"/>
              </w:rPr>
              <w:t>Ті ж.</w:t>
            </w:r>
          </w:p>
          <w:bookmarkEnd w:id="24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251" w:id="249"/>
          <w:p>
            <w:pPr>
              <w:spacing w:after="0"/>
              <w:ind w:left="0"/>
              <w:jc w:val="center"/>
            </w:pPr>
            <w:r>
              <w:rPr>
                <w:rFonts w:ascii="Arial"/>
                <w:b w:val="false"/>
                <w:i w:val="false"/>
                <w:color w:val="000000"/>
                <w:sz w:val="15"/>
              </w:rPr>
              <w:t>33</w:t>
            </w:r>
          </w:p>
          <w:bookmarkEnd w:id="249"/>
        </w:tc>
        <w:tc>
          <w:tcPr>
            <w:tcW w:w="3743" w:type="dxa"/>
            <w:tcBorders>
              <w:top w:val="outset" w:color="000000" w:sz="8"/>
              <w:left w:val="outset" w:color="000000" w:sz="8"/>
              <w:bottom w:val="outset" w:color="000000" w:sz="8"/>
              <w:right w:val="outset" w:color="000000" w:sz="8"/>
            </w:tcBorders>
            <w:vAlign w:val="center"/>
          </w:tcPr>
          <w:bookmarkStart w:name="252" w:id="250"/>
          <w:p>
            <w:pPr>
              <w:spacing w:after="0"/>
              <w:ind w:left="0"/>
              <w:jc w:val="left"/>
            </w:pPr>
            <w:r>
              <w:rPr>
                <w:rFonts w:ascii="Arial"/>
                <w:b w:val="false"/>
                <w:i w:val="false"/>
                <w:color w:val="000000"/>
                <w:sz w:val="15"/>
              </w:rPr>
              <w:t>Монтаж намогильної споруди з влаштуванням фундаменту вагою від 1,0 т до 1,3 т при підпохованні в родинну могилу</w:t>
            </w:r>
          </w:p>
          <w:bookmarkEnd w:id="250"/>
        </w:tc>
        <w:tc>
          <w:tcPr>
            <w:tcW w:w="1763" w:type="dxa"/>
            <w:tcBorders>
              <w:top w:val="outset" w:color="000000" w:sz="8"/>
              <w:left w:val="outset" w:color="000000" w:sz="8"/>
              <w:bottom w:val="outset" w:color="000000" w:sz="8"/>
              <w:right w:val="outset" w:color="000000" w:sz="8"/>
            </w:tcBorders>
            <w:vAlign w:val="center"/>
          </w:tcPr>
          <w:bookmarkStart w:name="253" w:id="251"/>
          <w:p>
            <w:pPr>
              <w:spacing w:after="0"/>
              <w:ind w:left="0"/>
              <w:jc w:val="center"/>
            </w:pPr>
            <w:r>
              <w:rPr>
                <w:rFonts w:ascii="Arial"/>
                <w:b w:val="false"/>
                <w:i w:val="false"/>
                <w:color w:val="000000"/>
                <w:sz w:val="15"/>
              </w:rPr>
              <w:t>1 послуга</w:t>
            </w:r>
          </w:p>
          <w:bookmarkEnd w:id="251"/>
        </w:tc>
        <w:tc>
          <w:tcPr>
            <w:tcW w:w="1327" w:type="dxa"/>
            <w:tcBorders>
              <w:top w:val="outset" w:color="000000" w:sz="8"/>
              <w:left w:val="outset" w:color="000000" w:sz="8"/>
              <w:bottom w:val="outset" w:color="000000" w:sz="8"/>
              <w:right w:val="outset" w:color="000000" w:sz="8"/>
            </w:tcBorders>
            <w:vAlign w:val="center"/>
          </w:tcPr>
          <w:bookmarkStart w:name="254" w:id="252"/>
          <w:p>
            <w:pPr>
              <w:spacing w:after="0"/>
              <w:ind w:left="0"/>
              <w:jc w:val="center"/>
            </w:pPr>
            <w:r>
              <w:rPr>
                <w:rFonts w:ascii="Arial"/>
                <w:b w:val="false"/>
                <w:i w:val="false"/>
                <w:color w:val="000000"/>
                <w:sz w:val="15"/>
              </w:rPr>
              <w:t>898,00</w:t>
            </w:r>
          </w:p>
          <w:bookmarkEnd w:id="252"/>
        </w:tc>
        <w:tc>
          <w:tcPr>
            <w:tcW w:w="3524" w:type="dxa"/>
            <w:tcBorders>
              <w:top w:val="outset" w:color="000000" w:sz="8"/>
              <w:left w:val="outset" w:color="000000" w:sz="8"/>
              <w:bottom w:val="outset" w:color="000000" w:sz="8"/>
              <w:right w:val="outset" w:color="000000" w:sz="8"/>
            </w:tcBorders>
            <w:vAlign w:val="center"/>
          </w:tcPr>
          <w:bookmarkStart w:name="255" w:id="253"/>
          <w:p>
            <w:pPr>
              <w:spacing w:after="0"/>
              <w:ind w:left="0"/>
              <w:jc w:val="left"/>
            </w:pPr>
            <w:r>
              <w:rPr>
                <w:rFonts w:ascii="Arial"/>
                <w:b w:val="false"/>
                <w:i w:val="false"/>
                <w:color w:val="000000"/>
                <w:sz w:val="15"/>
              </w:rPr>
              <w:t>Ті ж.</w:t>
            </w:r>
          </w:p>
          <w:bookmarkEnd w:id="253"/>
        </w:tc>
      </w:tr>
      <w:tr>
        <w:trPr>
          <w:trHeight w:val="45" w:hRule="atLeast"/>
        </w:trPr>
        <w:tc>
          <w:tcPr>
            <w:tcW w:w="663" w:type="dxa"/>
            <w:vMerge w:val="restart"/>
            <w:tcBorders>
              <w:top w:val="outset" w:color="000000" w:sz="8"/>
              <w:left w:val="outset" w:color="000000" w:sz="8"/>
              <w:bottom w:val="outset" w:color="000000" w:sz="8"/>
              <w:right w:val="outset" w:color="000000" w:sz="8"/>
            </w:tcBorders>
            <w:vAlign w:val="center"/>
          </w:tcPr>
          <w:bookmarkStart w:name="256" w:id="254"/>
          <w:p>
            <w:pPr>
              <w:spacing w:after="0"/>
              <w:ind w:left="0"/>
              <w:jc w:val="center"/>
            </w:pPr>
            <w:r>
              <w:rPr>
                <w:rFonts w:ascii="Arial"/>
                <w:b w:val="false"/>
                <w:i w:val="false"/>
                <w:color w:val="000000"/>
                <w:sz w:val="15"/>
              </w:rPr>
              <w:t>34</w:t>
            </w:r>
          </w:p>
          <w:bookmarkEnd w:id="254"/>
        </w:tc>
        <w:tc>
          <w:tcPr>
            <w:tcW w:w="3743" w:type="dxa"/>
            <w:tcBorders>
              <w:top w:val="outset" w:color="000000" w:sz="8"/>
              <w:left w:val="outset" w:color="000000" w:sz="8"/>
              <w:bottom w:val="outset" w:color="000000" w:sz="8"/>
              <w:right w:val="outset" w:color="000000" w:sz="8"/>
            </w:tcBorders>
            <w:vAlign w:val="center"/>
          </w:tcPr>
          <w:bookmarkStart w:name="257" w:id="255"/>
          <w:p>
            <w:pPr>
              <w:spacing w:after="0"/>
              <w:ind w:left="0"/>
              <w:jc w:val="left"/>
            </w:pPr>
            <w:r>
              <w:rPr>
                <w:rFonts w:ascii="Arial"/>
                <w:b w:val="false"/>
                <w:i w:val="false"/>
                <w:color w:val="000000"/>
                <w:sz w:val="15"/>
              </w:rPr>
              <w:t>Демонтаж намогильної споруди вагою до 0,2 т при підпохованні в родинну могилу</w:t>
            </w:r>
          </w:p>
          <w:bookmarkEnd w:id="255"/>
        </w:tc>
        <w:tc>
          <w:tcPr>
            <w:tcW w:w="1763" w:type="dxa"/>
            <w:vMerge w:val="restart"/>
            <w:tcBorders>
              <w:top w:val="outset" w:color="000000" w:sz="8"/>
              <w:left w:val="outset" w:color="000000" w:sz="8"/>
              <w:bottom w:val="outset" w:color="000000" w:sz="8"/>
              <w:right w:val="outset" w:color="000000" w:sz="8"/>
            </w:tcBorders>
            <w:vAlign w:val="center"/>
          </w:tcPr>
          <w:bookmarkStart w:name="258" w:id="256"/>
          <w:p>
            <w:pPr>
              <w:spacing w:after="0"/>
              <w:ind w:left="0"/>
              <w:jc w:val="center"/>
            </w:pPr>
            <w:r>
              <w:rPr>
                <w:rFonts w:ascii="Arial"/>
                <w:b w:val="false"/>
                <w:i w:val="false"/>
                <w:color w:val="000000"/>
                <w:sz w:val="15"/>
              </w:rPr>
              <w:t>1 послуга</w:t>
            </w:r>
          </w:p>
          <w:bookmarkEnd w:id="256"/>
        </w:tc>
        <w:tc>
          <w:tcPr>
            <w:tcW w:w="1327" w:type="dxa"/>
            <w:tcBorders>
              <w:top w:val="outset" w:color="000000" w:sz="8"/>
              <w:left w:val="outset" w:color="000000" w:sz="8"/>
              <w:bottom w:val="outset" w:color="000000" w:sz="8"/>
              <w:right w:val="outset" w:color="000000" w:sz="8"/>
            </w:tcBorders>
            <w:vAlign w:val="center"/>
          </w:tcPr>
          <w:bookmarkStart w:name="259" w:id="257"/>
          <w:p>
            <w:pPr>
              <w:spacing w:after="0"/>
              <w:ind w:left="0"/>
              <w:jc w:val="center"/>
            </w:pPr>
          </w:p>
          <w:bookmarkEnd w:id="257"/>
        </w:tc>
        <w:tc>
          <w:tcPr>
            <w:tcW w:w="3524" w:type="dxa"/>
            <w:vMerge w:val="restart"/>
            <w:tcBorders>
              <w:top w:val="outset" w:color="000000" w:sz="8"/>
              <w:left w:val="outset" w:color="000000" w:sz="8"/>
              <w:bottom w:val="outset" w:color="000000" w:sz="8"/>
              <w:right w:val="outset" w:color="000000" w:sz="8"/>
            </w:tcBorders>
            <w:vAlign w:val="center"/>
          </w:tcPr>
          <w:bookmarkStart w:name="260" w:id="258"/>
          <w:p>
            <w:pPr>
              <w:spacing w:after="0"/>
              <w:ind w:left="0"/>
              <w:jc w:val="left"/>
            </w:pPr>
            <w:r>
              <w:rPr>
                <w:rFonts w:ascii="Arial"/>
                <w:b w:val="false"/>
                <w:i w:val="false"/>
                <w:color w:val="000000"/>
                <w:sz w:val="15"/>
              </w:rPr>
              <w:t>Розібрати намогильну споруду на окремі деталі із вибиванням піронів та перенести вбік на час проведення робіт і під поховання;</w:t>
            </w:r>
            <w:r>
              <w:br/>
            </w:r>
            <w:r>
              <w:rPr>
                <w:rFonts w:ascii="Arial"/>
                <w:b w:val="false"/>
                <w:i w:val="false"/>
                <w:color w:val="000000"/>
                <w:sz w:val="15"/>
              </w:rPr>
              <w:t>Розбити бетонну площадку та фундамент;</w:t>
            </w:r>
            <w:r>
              <w:br/>
            </w:r>
            <w:r>
              <w:rPr>
                <w:rFonts w:ascii="Arial"/>
                <w:b w:val="false"/>
                <w:i w:val="false"/>
                <w:color w:val="000000"/>
                <w:sz w:val="15"/>
              </w:rPr>
              <w:t>Прибрати будівельне сміття.</w:t>
            </w:r>
          </w:p>
          <w:bookmarkEnd w:id="258"/>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61" w:id="259"/>
          <w:p>
            <w:pPr>
              <w:spacing w:after="0"/>
              <w:ind w:left="0"/>
              <w:jc w:val="left"/>
            </w:pPr>
            <w:r>
              <w:rPr>
                <w:rFonts w:ascii="Arial"/>
                <w:b w:val="false"/>
                <w:i w:val="false"/>
                <w:color w:val="000000"/>
                <w:sz w:val="15"/>
              </w:rPr>
              <w:t>літньої пори</w:t>
            </w:r>
          </w:p>
          <w:bookmarkEnd w:id="259"/>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62" w:id="260"/>
          <w:p>
            <w:pPr>
              <w:spacing w:after="0"/>
              <w:ind w:left="0"/>
              <w:jc w:val="center"/>
            </w:pPr>
            <w:r>
              <w:rPr>
                <w:rFonts w:ascii="Arial"/>
                <w:b w:val="false"/>
                <w:i w:val="false"/>
                <w:color w:val="000000"/>
                <w:sz w:val="15"/>
              </w:rPr>
              <w:t>58,00</w:t>
            </w:r>
          </w:p>
          <w:bookmarkEnd w:id="260"/>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63" w:id="261"/>
          <w:p>
            <w:pPr>
              <w:spacing w:after="0"/>
              <w:ind w:left="0"/>
              <w:jc w:val="left"/>
            </w:pPr>
            <w:r>
              <w:rPr>
                <w:rFonts w:ascii="Arial"/>
                <w:b w:val="false"/>
                <w:i w:val="false"/>
                <w:color w:val="000000"/>
                <w:sz w:val="15"/>
              </w:rPr>
              <w:t>зимової пори</w:t>
            </w:r>
          </w:p>
          <w:bookmarkEnd w:id="261"/>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64" w:id="262"/>
          <w:p>
            <w:pPr>
              <w:spacing w:after="0"/>
              <w:ind w:left="0"/>
              <w:jc w:val="center"/>
            </w:pPr>
            <w:r>
              <w:rPr>
                <w:rFonts w:ascii="Arial"/>
                <w:b w:val="false"/>
                <w:i w:val="false"/>
                <w:color w:val="000000"/>
                <w:sz w:val="15"/>
              </w:rPr>
              <w:t>78,00</w:t>
            </w:r>
          </w:p>
          <w:bookmarkEnd w:id="262"/>
        </w:tc>
        <w:tc>
          <w:tcPr>
            <w:tcW w:w="0" w:type="auto"/>
            <w:vMerge/>
            <w:tcBorders>
              <w:top w:val="nil"/>
              <w:left w:val="outset" w:color="000000" w:sz="8"/>
              <w:bottom w:val="outset" w:color="000000" w:sz="8"/>
              <w:right w:val="outset" w:color="000000" w:sz="8"/>
            </w:tcBorders>
          </w:tcPr>
          <w:p/>
        </w:tc>
      </w:tr>
      <w:tr>
        <w:trPr>
          <w:trHeight w:val="45" w:hRule="atLeast"/>
        </w:trPr>
        <w:tc>
          <w:tcPr>
            <w:tcW w:w="663" w:type="dxa"/>
            <w:vMerge w:val="restart"/>
            <w:tcBorders>
              <w:top w:val="outset" w:color="000000" w:sz="8"/>
              <w:left w:val="outset" w:color="000000" w:sz="8"/>
              <w:bottom w:val="outset" w:color="000000" w:sz="8"/>
              <w:right w:val="outset" w:color="000000" w:sz="8"/>
            </w:tcBorders>
            <w:vAlign w:val="center"/>
          </w:tcPr>
          <w:bookmarkStart w:name="265" w:id="263"/>
          <w:p>
            <w:pPr>
              <w:spacing w:after="0"/>
              <w:ind w:left="0"/>
              <w:jc w:val="center"/>
            </w:pPr>
            <w:r>
              <w:rPr>
                <w:rFonts w:ascii="Arial"/>
                <w:b w:val="false"/>
                <w:i w:val="false"/>
                <w:color w:val="000000"/>
                <w:sz w:val="15"/>
              </w:rPr>
              <w:t>35</w:t>
            </w:r>
          </w:p>
          <w:bookmarkEnd w:id="263"/>
        </w:tc>
        <w:tc>
          <w:tcPr>
            <w:tcW w:w="3743" w:type="dxa"/>
            <w:tcBorders>
              <w:top w:val="outset" w:color="000000" w:sz="8"/>
              <w:left w:val="outset" w:color="000000" w:sz="8"/>
              <w:bottom w:val="outset" w:color="000000" w:sz="8"/>
              <w:right w:val="outset" w:color="000000" w:sz="8"/>
            </w:tcBorders>
            <w:vAlign w:val="center"/>
          </w:tcPr>
          <w:bookmarkStart w:name="266" w:id="264"/>
          <w:p>
            <w:pPr>
              <w:spacing w:after="0"/>
              <w:ind w:left="0"/>
              <w:jc w:val="left"/>
            </w:pPr>
            <w:r>
              <w:rPr>
                <w:rFonts w:ascii="Arial"/>
                <w:b w:val="false"/>
                <w:i w:val="false"/>
                <w:color w:val="000000"/>
                <w:sz w:val="15"/>
              </w:rPr>
              <w:t>Демонтаж намогильної споруди вагою від 0,2 т до 0,5 т при підпохованні в родинну могилу</w:t>
            </w:r>
          </w:p>
          <w:bookmarkEnd w:id="264"/>
        </w:tc>
        <w:tc>
          <w:tcPr>
            <w:tcW w:w="1763" w:type="dxa"/>
            <w:vMerge w:val="restart"/>
            <w:tcBorders>
              <w:top w:val="outset" w:color="000000" w:sz="8"/>
              <w:left w:val="outset" w:color="000000" w:sz="8"/>
              <w:bottom w:val="outset" w:color="000000" w:sz="8"/>
              <w:right w:val="outset" w:color="000000" w:sz="8"/>
            </w:tcBorders>
            <w:vAlign w:val="center"/>
          </w:tcPr>
          <w:bookmarkStart w:name="267" w:id="265"/>
          <w:p>
            <w:pPr>
              <w:spacing w:after="0"/>
              <w:ind w:left="0"/>
              <w:jc w:val="center"/>
            </w:pPr>
            <w:r>
              <w:rPr>
                <w:rFonts w:ascii="Arial"/>
                <w:b w:val="false"/>
                <w:i w:val="false"/>
                <w:color w:val="000000"/>
                <w:sz w:val="15"/>
              </w:rPr>
              <w:t>1 послуга</w:t>
            </w:r>
          </w:p>
          <w:bookmarkEnd w:id="265"/>
        </w:tc>
        <w:tc>
          <w:tcPr>
            <w:tcW w:w="1327" w:type="dxa"/>
            <w:tcBorders>
              <w:top w:val="outset" w:color="000000" w:sz="8"/>
              <w:left w:val="outset" w:color="000000" w:sz="8"/>
              <w:bottom w:val="outset" w:color="000000" w:sz="8"/>
              <w:right w:val="outset" w:color="000000" w:sz="8"/>
            </w:tcBorders>
            <w:vAlign w:val="center"/>
          </w:tcPr>
          <w:bookmarkStart w:name="268" w:id="266"/>
          <w:p>
            <w:pPr>
              <w:spacing w:after="0"/>
              <w:ind w:left="0"/>
              <w:jc w:val="center"/>
            </w:pPr>
          </w:p>
          <w:bookmarkEnd w:id="266"/>
        </w:tc>
        <w:tc>
          <w:tcPr>
            <w:tcW w:w="3524" w:type="dxa"/>
            <w:vMerge w:val="restart"/>
            <w:tcBorders>
              <w:top w:val="outset" w:color="000000" w:sz="8"/>
              <w:left w:val="outset" w:color="000000" w:sz="8"/>
              <w:bottom w:val="outset" w:color="000000" w:sz="8"/>
              <w:right w:val="outset" w:color="000000" w:sz="8"/>
            </w:tcBorders>
            <w:vAlign w:val="center"/>
          </w:tcPr>
          <w:bookmarkStart w:name="269" w:id="267"/>
          <w:p>
            <w:pPr>
              <w:spacing w:after="0"/>
              <w:ind w:left="0"/>
              <w:jc w:val="left"/>
            </w:pPr>
            <w:r>
              <w:rPr>
                <w:rFonts w:ascii="Arial"/>
                <w:b w:val="false"/>
                <w:i w:val="false"/>
                <w:color w:val="000000"/>
                <w:sz w:val="15"/>
              </w:rPr>
              <w:t>Ті ж.</w:t>
            </w:r>
          </w:p>
          <w:bookmarkEnd w:id="267"/>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70" w:id="268"/>
          <w:p>
            <w:pPr>
              <w:spacing w:after="0"/>
              <w:ind w:left="0"/>
              <w:jc w:val="left"/>
            </w:pPr>
            <w:r>
              <w:rPr>
                <w:rFonts w:ascii="Arial"/>
                <w:b w:val="false"/>
                <w:i w:val="false"/>
                <w:color w:val="000000"/>
                <w:sz w:val="15"/>
              </w:rPr>
              <w:t>літньої пори</w:t>
            </w:r>
          </w:p>
          <w:bookmarkEnd w:id="268"/>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71" w:id="269"/>
          <w:p>
            <w:pPr>
              <w:spacing w:after="0"/>
              <w:ind w:left="0"/>
              <w:jc w:val="center"/>
            </w:pPr>
            <w:r>
              <w:rPr>
                <w:rFonts w:ascii="Arial"/>
                <w:b w:val="false"/>
                <w:i w:val="false"/>
                <w:color w:val="000000"/>
                <w:sz w:val="15"/>
              </w:rPr>
              <w:t>67,00</w:t>
            </w:r>
          </w:p>
          <w:bookmarkEnd w:id="26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72" w:id="270"/>
          <w:p>
            <w:pPr>
              <w:spacing w:after="0"/>
              <w:ind w:left="0"/>
              <w:jc w:val="left"/>
            </w:pPr>
            <w:r>
              <w:rPr>
                <w:rFonts w:ascii="Arial"/>
                <w:b w:val="false"/>
                <w:i w:val="false"/>
                <w:color w:val="000000"/>
                <w:sz w:val="15"/>
              </w:rPr>
              <w:t>зимової пори</w:t>
            </w:r>
          </w:p>
          <w:bookmarkEnd w:id="270"/>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73" w:id="271"/>
          <w:p>
            <w:pPr>
              <w:spacing w:after="0"/>
              <w:ind w:left="0"/>
              <w:jc w:val="center"/>
            </w:pPr>
            <w:r>
              <w:rPr>
                <w:rFonts w:ascii="Arial"/>
                <w:b w:val="false"/>
                <w:i w:val="false"/>
                <w:color w:val="000000"/>
                <w:sz w:val="15"/>
              </w:rPr>
              <w:t>91,00</w:t>
            </w:r>
          </w:p>
          <w:bookmarkEnd w:id="271"/>
        </w:tc>
        <w:tc>
          <w:tcPr>
            <w:tcW w:w="0" w:type="auto"/>
            <w:vMerge/>
            <w:tcBorders>
              <w:top w:val="nil"/>
              <w:left w:val="outset" w:color="000000" w:sz="8"/>
              <w:bottom w:val="outset" w:color="000000" w:sz="8"/>
              <w:right w:val="outset" w:color="000000" w:sz="8"/>
            </w:tcBorders>
          </w:tcPr>
          <w:p/>
        </w:tc>
      </w:tr>
      <w:tr>
        <w:trPr>
          <w:trHeight w:val="45" w:hRule="atLeast"/>
        </w:trPr>
        <w:tc>
          <w:tcPr>
            <w:tcW w:w="663" w:type="dxa"/>
            <w:vMerge w:val="restart"/>
            <w:tcBorders>
              <w:top w:val="outset" w:color="000000" w:sz="8"/>
              <w:left w:val="outset" w:color="000000" w:sz="8"/>
              <w:bottom w:val="outset" w:color="000000" w:sz="8"/>
              <w:right w:val="outset" w:color="000000" w:sz="8"/>
            </w:tcBorders>
            <w:vAlign w:val="center"/>
          </w:tcPr>
          <w:bookmarkStart w:name="274" w:id="272"/>
          <w:p>
            <w:pPr>
              <w:spacing w:after="0"/>
              <w:ind w:left="0"/>
              <w:jc w:val="center"/>
            </w:pPr>
            <w:r>
              <w:rPr>
                <w:rFonts w:ascii="Arial"/>
                <w:b w:val="false"/>
                <w:i w:val="false"/>
                <w:color w:val="000000"/>
                <w:sz w:val="15"/>
              </w:rPr>
              <w:t>36</w:t>
            </w:r>
          </w:p>
          <w:bookmarkEnd w:id="272"/>
        </w:tc>
        <w:tc>
          <w:tcPr>
            <w:tcW w:w="3743" w:type="dxa"/>
            <w:tcBorders>
              <w:top w:val="outset" w:color="000000" w:sz="8"/>
              <w:left w:val="outset" w:color="000000" w:sz="8"/>
              <w:bottom w:val="outset" w:color="000000" w:sz="8"/>
              <w:right w:val="outset" w:color="000000" w:sz="8"/>
            </w:tcBorders>
            <w:vAlign w:val="center"/>
          </w:tcPr>
          <w:bookmarkStart w:name="275" w:id="273"/>
          <w:p>
            <w:pPr>
              <w:spacing w:after="0"/>
              <w:ind w:left="0"/>
              <w:jc w:val="left"/>
            </w:pPr>
            <w:r>
              <w:rPr>
                <w:rFonts w:ascii="Arial"/>
                <w:b w:val="false"/>
                <w:i w:val="false"/>
                <w:color w:val="000000"/>
                <w:sz w:val="15"/>
              </w:rPr>
              <w:t>Демонтаж намогильної споруди вагою від 0,5 т до 0,7 т при підпохованні в родинну могилу</w:t>
            </w:r>
          </w:p>
          <w:bookmarkEnd w:id="273"/>
        </w:tc>
        <w:tc>
          <w:tcPr>
            <w:tcW w:w="1763" w:type="dxa"/>
            <w:vMerge w:val="restart"/>
            <w:tcBorders>
              <w:top w:val="outset" w:color="000000" w:sz="8"/>
              <w:left w:val="outset" w:color="000000" w:sz="8"/>
              <w:bottom w:val="outset" w:color="000000" w:sz="8"/>
              <w:right w:val="outset" w:color="000000" w:sz="8"/>
            </w:tcBorders>
            <w:vAlign w:val="center"/>
          </w:tcPr>
          <w:bookmarkStart w:name="276" w:id="274"/>
          <w:p>
            <w:pPr>
              <w:spacing w:after="0"/>
              <w:ind w:left="0"/>
              <w:jc w:val="center"/>
            </w:pPr>
            <w:r>
              <w:rPr>
                <w:rFonts w:ascii="Arial"/>
                <w:b w:val="false"/>
                <w:i w:val="false"/>
                <w:color w:val="000000"/>
                <w:sz w:val="15"/>
              </w:rPr>
              <w:t>1 послуга</w:t>
            </w:r>
          </w:p>
          <w:bookmarkEnd w:id="274"/>
        </w:tc>
        <w:tc>
          <w:tcPr>
            <w:tcW w:w="1327" w:type="dxa"/>
            <w:tcBorders>
              <w:top w:val="outset" w:color="000000" w:sz="8"/>
              <w:left w:val="outset" w:color="000000" w:sz="8"/>
              <w:bottom w:val="outset" w:color="000000" w:sz="8"/>
              <w:right w:val="outset" w:color="000000" w:sz="8"/>
            </w:tcBorders>
            <w:vAlign w:val="center"/>
          </w:tcPr>
          <w:bookmarkStart w:name="277" w:id="275"/>
          <w:p>
            <w:pPr>
              <w:spacing w:after="0"/>
              <w:ind w:left="0"/>
              <w:jc w:val="center"/>
            </w:pPr>
          </w:p>
          <w:bookmarkEnd w:id="275"/>
        </w:tc>
        <w:tc>
          <w:tcPr>
            <w:tcW w:w="3524" w:type="dxa"/>
            <w:vMerge w:val="restart"/>
            <w:tcBorders>
              <w:top w:val="outset" w:color="000000" w:sz="8"/>
              <w:left w:val="outset" w:color="000000" w:sz="8"/>
              <w:bottom w:val="outset" w:color="000000" w:sz="8"/>
              <w:right w:val="outset" w:color="000000" w:sz="8"/>
            </w:tcBorders>
            <w:vAlign w:val="center"/>
          </w:tcPr>
          <w:bookmarkStart w:name="278" w:id="276"/>
          <w:p>
            <w:pPr>
              <w:spacing w:after="0"/>
              <w:ind w:left="0"/>
              <w:jc w:val="left"/>
            </w:pPr>
            <w:r>
              <w:rPr>
                <w:rFonts w:ascii="Arial"/>
                <w:b w:val="false"/>
                <w:i w:val="false"/>
                <w:color w:val="000000"/>
                <w:sz w:val="15"/>
              </w:rPr>
              <w:t>Ті ж.</w:t>
            </w:r>
          </w:p>
          <w:bookmarkEnd w:id="276"/>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79" w:id="277"/>
          <w:p>
            <w:pPr>
              <w:spacing w:after="0"/>
              <w:ind w:left="0"/>
              <w:jc w:val="left"/>
            </w:pPr>
            <w:r>
              <w:rPr>
                <w:rFonts w:ascii="Arial"/>
                <w:b w:val="false"/>
                <w:i w:val="false"/>
                <w:color w:val="000000"/>
                <w:sz w:val="15"/>
              </w:rPr>
              <w:t>літньої пори</w:t>
            </w:r>
          </w:p>
          <w:bookmarkEnd w:id="277"/>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80" w:id="278"/>
          <w:p>
            <w:pPr>
              <w:spacing w:after="0"/>
              <w:ind w:left="0"/>
              <w:jc w:val="center"/>
            </w:pPr>
            <w:r>
              <w:rPr>
                <w:rFonts w:ascii="Arial"/>
                <w:b w:val="false"/>
                <w:i w:val="false"/>
                <w:color w:val="000000"/>
                <w:sz w:val="15"/>
              </w:rPr>
              <w:t>78,00</w:t>
            </w:r>
          </w:p>
          <w:bookmarkEnd w:id="278"/>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81" w:id="279"/>
          <w:p>
            <w:pPr>
              <w:spacing w:after="0"/>
              <w:ind w:left="0"/>
              <w:jc w:val="left"/>
            </w:pPr>
            <w:r>
              <w:rPr>
                <w:rFonts w:ascii="Arial"/>
                <w:b w:val="false"/>
                <w:i w:val="false"/>
                <w:color w:val="000000"/>
                <w:sz w:val="15"/>
              </w:rPr>
              <w:t>зимової пори</w:t>
            </w:r>
          </w:p>
          <w:bookmarkEnd w:id="279"/>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82" w:id="280"/>
          <w:p>
            <w:pPr>
              <w:spacing w:after="0"/>
              <w:ind w:left="0"/>
              <w:jc w:val="center"/>
            </w:pPr>
            <w:r>
              <w:rPr>
                <w:rFonts w:ascii="Arial"/>
                <w:b w:val="false"/>
                <w:i w:val="false"/>
                <w:color w:val="000000"/>
                <w:sz w:val="15"/>
              </w:rPr>
              <w:t>107,00</w:t>
            </w:r>
          </w:p>
          <w:bookmarkEnd w:id="280"/>
        </w:tc>
        <w:tc>
          <w:tcPr>
            <w:tcW w:w="0" w:type="auto"/>
            <w:vMerge/>
            <w:tcBorders>
              <w:top w:val="nil"/>
              <w:left w:val="outset" w:color="000000" w:sz="8"/>
              <w:bottom w:val="outset" w:color="000000" w:sz="8"/>
              <w:right w:val="outset" w:color="000000" w:sz="8"/>
            </w:tcBorders>
          </w:tcPr>
          <w:p/>
        </w:tc>
      </w:tr>
      <w:tr>
        <w:trPr>
          <w:trHeight w:val="45" w:hRule="atLeast"/>
        </w:trPr>
        <w:tc>
          <w:tcPr>
            <w:tcW w:w="663" w:type="dxa"/>
            <w:vMerge w:val="restart"/>
            <w:tcBorders>
              <w:top w:val="outset" w:color="000000" w:sz="8"/>
              <w:left w:val="outset" w:color="000000" w:sz="8"/>
              <w:bottom w:val="outset" w:color="000000" w:sz="8"/>
              <w:right w:val="outset" w:color="000000" w:sz="8"/>
            </w:tcBorders>
            <w:vAlign w:val="center"/>
          </w:tcPr>
          <w:bookmarkStart w:name="283" w:id="281"/>
          <w:p>
            <w:pPr>
              <w:spacing w:after="0"/>
              <w:ind w:left="0"/>
              <w:jc w:val="center"/>
            </w:pPr>
            <w:r>
              <w:rPr>
                <w:rFonts w:ascii="Arial"/>
                <w:b w:val="false"/>
                <w:i w:val="false"/>
                <w:color w:val="000000"/>
                <w:sz w:val="15"/>
              </w:rPr>
              <w:t>37</w:t>
            </w:r>
          </w:p>
          <w:bookmarkEnd w:id="281"/>
        </w:tc>
        <w:tc>
          <w:tcPr>
            <w:tcW w:w="3743" w:type="dxa"/>
            <w:tcBorders>
              <w:top w:val="outset" w:color="000000" w:sz="8"/>
              <w:left w:val="outset" w:color="000000" w:sz="8"/>
              <w:bottom w:val="outset" w:color="000000" w:sz="8"/>
              <w:right w:val="outset" w:color="000000" w:sz="8"/>
            </w:tcBorders>
            <w:vAlign w:val="center"/>
          </w:tcPr>
          <w:bookmarkStart w:name="284" w:id="282"/>
          <w:p>
            <w:pPr>
              <w:spacing w:after="0"/>
              <w:ind w:left="0"/>
              <w:jc w:val="left"/>
            </w:pPr>
            <w:r>
              <w:rPr>
                <w:rFonts w:ascii="Arial"/>
                <w:b w:val="false"/>
                <w:i w:val="false"/>
                <w:color w:val="000000"/>
                <w:sz w:val="15"/>
              </w:rPr>
              <w:t>Демонтаж намогильної. споруди вагою від 0,7 т до 1,0 т при підпохованні в родинну могилу</w:t>
            </w:r>
          </w:p>
          <w:bookmarkEnd w:id="282"/>
        </w:tc>
        <w:tc>
          <w:tcPr>
            <w:tcW w:w="1763" w:type="dxa"/>
            <w:vMerge w:val="restart"/>
            <w:tcBorders>
              <w:top w:val="outset" w:color="000000" w:sz="8"/>
              <w:left w:val="outset" w:color="000000" w:sz="8"/>
              <w:bottom w:val="outset" w:color="000000" w:sz="8"/>
              <w:right w:val="outset" w:color="000000" w:sz="8"/>
            </w:tcBorders>
            <w:vAlign w:val="center"/>
          </w:tcPr>
          <w:bookmarkStart w:name="285" w:id="283"/>
          <w:p>
            <w:pPr>
              <w:spacing w:after="0"/>
              <w:ind w:left="0"/>
              <w:jc w:val="center"/>
            </w:pPr>
            <w:r>
              <w:rPr>
                <w:rFonts w:ascii="Arial"/>
                <w:b w:val="false"/>
                <w:i w:val="false"/>
                <w:color w:val="000000"/>
                <w:sz w:val="15"/>
              </w:rPr>
              <w:t>1 послуга</w:t>
            </w:r>
          </w:p>
          <w:bookmarkEnd w:id="283"/>
        </w:tc>
        <w:tc>
          <w:tcPr>
            <w:tcW w:w="1327" w:type="dxa"/>
            <w:tcBorders>
              <w:top w:val="outset" w:color="000000" w:sz="8"/>
              <w:left w:val="outset" w:color="000000" w:sz="8"/>
              <w:bottom w:val="outset" w:color="000000" w:sz="8"/>
              <w:right w:val="outset" w:color="000000" w:sz="8"/>
            </w:tcBorders>
            <w:vAlign w:val="center"/>
          </w:tcPr>
          <w:bookmarkStart w:name="286" w:id="284"/>
          <w:p>
            <w:pPr>
              <w:spacing w:after="0"/>
              <w:ind w:left="0"/>
              <w:jc w:val="center"/>
            </w:pPr>
          </w:p>
          <w:bookmarkEnd w:id="284"/>
        </w:tc>
        <w:tc>
          <w:tcPr>
            <w:tcW w:w="3524" w:type="dxa"/>
            <w:vMerge w:val="restart"/>
            <w:tcBorders>
              <w:top w:val="outset" w:color="000000" w:sz="8"/>
              <w:left w:val="outset" w:color="000000" w:sz="8"/>
              <w:bottom w:val="outset" w:color="000000" w:sz="8"/>
              <w:right w:val="outset" w:color="000000" w:sz="8"/>
            </w:tcBorders>
            <w:vAlign w:val="center"/>
          </w:tcPr>
          <w:bookmarkStart w:name="287" w:id="285"/>
          <w:p>
            <w:pPr>
              <w:spacing w:after="0"/>
              <w:ind w:left="0"/>
              <w:jc w:val="left"/>
            </w:pPr>
            <w:r>
              <w:rPr>
                <w:rFonts w:ascii="Arial"/>
                <w:b w:val="false"/>
                <w:i w:val="false"/>
                <w:color w:val="000000"/>
                <w:sz w:val="15"/>
              </w:rPr>
              <w:t>Ті ж.</w:t>
            </w:r>
          </w:p>
          <w:bookmarkEnd w:id="285"/>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88" w:id="286"/>
          <w:p>
            <w:pPr>
              <w:spacing w:after="0"/>
              <w:ind w:left="0"/>
              <w:jc w:val="left"/>
            </w:pPr>
            <w:r>
              <w:rPr>
                <w:rFonts w:ascii="Arial"/>
                <w:b w:val="false"/>
                <w:i w:val="false"/>
                <w:color w:val="000000"/>
                <w:sz w:val="15"/>
              </w:rPr>
              <w:t>літньої пори</w:t>
            </w:r>
          </w:p>
          <w:bookmarkEnd w:id="286"/>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89" w:id="287"/>
          <w:p>
            <w:pPr>
              <w:spacing w:after="0"/>
              <w:ind w:left="0"/>
              <w:jc w:val="center"/>
            </w:pPr>
            <w:r>
              <w:rPr>
                <w:rFonts w:ascii="Arial"/>
                <w:b w:val="false"/>
                <w:i w:val="false"/>
                <w:color w:val="000000"/>
                <w:sz w:val="15"/>
              </w:rPr>
              <w:t>91,00</w:t>
            </w:r>
          </w:p>
          <w:bookmarkEnd w:id="287"/>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90" w:id="288"/>
          <w:p>
            <w:pPr>
              <w:spacing w:after="0"/>
              <w:ind w:left="0"/>
              <w:jc w:val="left"/>
            </w:pPr>
            <w:r>
              <w:rPr>
                <w:rFonts w:ascii="Arial"/>
                <w:b w:val="false"/>
                <w:i w:val="false"/>
                <w:color w:val="000000"/>
                <w:sz w:val="15"/>
              </w:rPr>
              <w:t>зимової пори</w:t>
            </w:r>
          </w:p>
          <w:bookmarkEnd w:id="288"/>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91" w:id="289"/>
          <w:p>
            <w:pPr>
              <w:spacing w:after="0"/>
              <w:ind w:left="0"/>
              <w:jc w:val="center"/>
            </w:pPr>
            <w:r>
              <w:rPr>
                <w:rFonts w:ascii="Arial"/>
                <w:b w:val="false"/>
                <w:i w:val="false"/>
                <w:color w:val="000000"/>
                <w:sz w:val="15"/>
              </w:rPr>
              <w:t>125,00</w:t>
            </w:r>
          </w:p>
          <w:bookmarkEnd w:id="289"/>
        </w:tc>
        <w:tc>
          <w:tcPr>
            <w:tcW w:w="0" w:type="auto"/>
            <w:vMerge/>
            <w:tcBorders>
              <w:top w:val="nil"/>
              <w:left w:val="outset" w:color="000000" w:sz="8"/>
              <w:bottom w:val="outset" w:color="000000" w:sz="8"/>
              <w:right w:val="outset" w:color="000000" w:sz="8"/>
            </w:tcBorders>
          </w:tcPr>
          <w:p/>
        </w:tc>
      </w:tr>
      <w:tr>
        <w:trPr>
          <w:trHeight w:val="45" w:hRule="atLeast"/>
        </w:trPr>
        <w:tc>
          <w:tcPr>
            <w:tcW w:w="663" w:type="dxa"/>
            <w:vMerge w:val="restart"/>
            <w:tcBorders>
              <w:top w:val="outset" w:color="000000" w:sz="8"/>
              <w:left w:val="outset" w:color="000000" w:sz="8"/>
              <w:bottom w:val="outset" w:color="000000" w:sz="8"/>
              <w:right w:val="outset" w:color="000000" w:sz="8"/>
            </w:tcBorders>
            <w:vAlign w:val="center"/>
          </w:tcPr>
          <w:bookmarkStart w:name="292" w:id="290"/>
          <w:p>
            <w:pPr>
              <w:spacing w:after="0"/>
              <w:ind w:left="0"/>
              <w:jc w:val="center"/>
            </w:pPr>
            <w:r>
              <w:rPr>
                <w:rFonts w:ascii="Arial"/>
                <w:b w:val="false"/>
                <w:i w:val="false"/>
                <w:color w:val="000000"/>
                <w:sz w:val="15"/>
              </w:rPr>
              <w:t>38</w:t>
            </w:r>
          </w:p>
          <w:bookmarkEnd w:id="290"/>
        </w:tc>
        <w:tc>
          <w:tcPr>
            <w:tcW w:w="3743" w:type="dxa"/>
            <w:tcBorders>
              <w:top w:val="outset" w:color="000000" w:sz="8"/>
              <w:left w:val="outset" w:color="000000" w:sz="8"/>
              <w:bottom w:val="outset" w:color="000000" w:sz="8"/>
              <w:right w:val="outset" w:color="000000" w:sz="8"/>
            </w:tcBorders>
            <w:vAlign w:val="center"/>
          </w:tcPr>
          <w:bookmarkStart w:name="293" w:id="291"/>
          <w:p>
            <w:pPr>
              <w:spacing w:after="0"/>
              <w:ind w:left="0"/>
              <w:jc w:val="left"/>
            </w:pPr>
            <w:r>
              <w:rPr>
                <w:rFonts w:ascii="Arial"/>
                <w:b w:val="false"/>
                <w:i w:val="false"/>
                <w:color w:val="000000"/>
                <w:sz w:val="15"/>
              </w:rPr>
              <w:t>Демонтаж намогильної споруди вагою від 1,0 т до 1,3 т при підпохованні в родинну могилу</w:t>
            </w:r>
          </w:p>
          <w:bookmarkEnd w:id="291"/>
        </w:tc>
        <w:tc>
          <w:tcPr>
            <w:tcW w:w="1763" w:type="dxa"/>
            <w:vMerge w:val="restart"/>
            <w:tcBorders>
              <w:top w:val="outset" w:color="000000" w:sz="8"/>
              <w:left w:val="outset" w:color="000000" w:sz="8"/>
              <w:bottom w:val="outset" w:color="000000" w:sz="8"/>
              <w:right w:val="outset" w:color="000000" w:sz="8"/>
            </w:tcBorders>
            <w:vAlign w:val="center"/>
          </w:tcPr>
          <w:bookmarkStart w:name="294" w:id="292"/>
          <w:p>
            <w:pPr>
              <w:spacing w:after="0"/>
              <w:ind w:left="0"/>
              <w:jc w:val="center"/>
            </w:pPr>
            <w:r>
              <w:rPr>
                <w:rFonts w:ascii="Arial"/>
                <w:b w:val="false"/>
                <w:i w:val="false"/>
                <w:color w:val="000000"/>
                <w:sz w:val="15"/>
              </w:rPr>
              <w:t>1 послуга</w:t>
            </w:r>
          </w:p>
          <w:bookmarkEnd w:id="292"/>
        </w:tc>
        <w:tc>
          <w:tcPr>
            <w:tcW w:w="1327" w:type="dxa"/>
            <w:tcBorders>
              <w:top w:val="outset" w:color="000000" w:sz="8"/>
              <w:left w:val="outset" w:color="000000" w:sz="8"/>
              <w:bottom w:val="outset" w:color="000000" w:sz="8"/>
              <w:right w:val="outset" w:color="000000" w:sz="8"/>
            </w:tcBorders>
            <w:vAlign w:val="center"/>
          </w:tcPr>
          <w:bookmarkStart w:name="295" w:id="293"/>
          <w:p>
            <w:pPr>
              <w:spacing w:after="0"/>
              <w:ind w:left="0"/>
              <w:jc w:val="center"/>
            </w:pPr>
          </w:p>
          <w:bookmarkEnd w:id="293"/>
        </w:tc>
        <w:tc>
          <w:tcPr>
            <w:tcW w:w="3524" w:type="dxa"/>
            <w:vMerge w:val="restart"/>
            <w:tcBorders>
              <w:top w:val="outset" w:color="000000" w:sz="8"/>
              <w:left w:val="outset" w:color="000000" w:sz="8"/>
              <w:bottom w:val="outset" w:color="000000" w:sz="8"/>
              <w:right w:val="outset" w:color="000000" w:sz="8"/>
            </w:tcBorders>
            <w:vAlign w:val="center"/>
          </w:tcPr>
          <w:bookmarkStart w:name="296" w:id="294"/>
          <w:p>
            <w:pPr>
              <w:spacing w:after="0"/>
              <w:ind w:left="0"/>
              <w:jc w:val="left"/>
            </w:pPr>
            <w:r>
              <w:rPr>
                <w:rFonts w:ascii="Arial"/>
                <w:b w:val="false"/>
                <w:i w:val="false"/>
                <w:color w:val="000000"/>
                <w:sz w:val="15"/>
              </w:rPr>
              <w:t>Ті ж.</w:t>
            </w:r>
          </w:p>
          <w:bookmarkEnd w:id="294"/>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97" w:id="295"/>
          <w:p>
            <w:pPr>
              <w:spacing w:after="0"/>
              <w:ind w:left="0"/>
              <w:jc w:val="left"/>
            </w:pPr>
            <w:r>
              <w:rPr>
                <w:rFonts w:ascii="Arial"/>
                <w:b w:val="false"/>
                <w:i w:val="false"/>
                <w:color w:val="000000"/>
                <w:sz w:val="15"/>
              </w:rPr>
              <w:t>літньої пори</w:t>
            </w:r>
          </w:p>
          <w:bookmarkEnd w:id="295"/>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298" w:id="296"/>
          <w:p>
            <w:pPr>
              <w:spacing w:after="0"/>
              <w:ind w:left="0"/>
              <w:jc w:val="center"/>
            </w:pPr>
            <w:r>
              <w:rPr>
                <w:rFonts w:ascii="Arial"/>
                <w:b w:val="false"/>
                <w:i w:val="false"/>
                <w:color w:val="000000"/>
                <w:sz w:val="15"/>
              </w:rPr>
              <w:t>105,00</w:t>
            </w:r>
          </w:p>
          <w:bookmarkEnd w:id="296"/>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3743" w:type="dxa"/>
            <w:tcBorders>
              <w:top w:val="outset" w:color="000000" w:sz="8"/>
              <w:left w:val="outset" w:color="000000" w:sz="8"/>
              <w:bottom w:val="outset" w:color="000000" w:sz="8"/>
              <w:right w:val="outset" w:color="000000" w:sz="8"/>
            </w:tcBorders>
            <w:vAlign w:val="center"/>
          </w:tcPr>
          <w:bookmarkStart w:name="299" w:id="297"/>
          <w:p>
            <w:pPr>
              <w:spacing w:after="0"/>
              <w:ind w:left="0"/>
              <w:jc w:val="left"/>
            </w:pPr>
            <w:r>
              <w:rPr>
                <w:rFonts w:ascii="Arial"/>
                <w:b w:val="false"/>
                <w:i w:val="false"/>
                <w:color w:val="000000"/>
                <w:sz w:val="15"/>
              </w:rPr>
              <w:t>зимової пори</w:t>
            </w:r>
          </w:p>
          <w:bookmarkEnd w:id="297"/>
        </w:tc>
        <w:tc>
          <w:tcPr>
            <w:tcW w:w="0" w:type="auto"/>
            <w:vMerge/>
            <w:tcBorders>
              <w:top w:val="nil"/>
              <w:left w:val="outset" w:color="000000" w:sz="8"/>
              <w:bottom w:val="outset" w:color="000000" w:sz="8"/>
              <w:right w:val="outset" w:color="000000" w:sz="8"/>
            </w:tcBorders>
          </w:tcPr>
          <w:p/>
        </w:tc>
        <w:tc>
          <w:tcPr>
            <w:tcW w:w="1327" w:type="dxa"/>
            <w:tcBorders>
              <w:top w:val="outset" w:color="000000" w:sz="8"/>
              <w:left w:val="outset" w:color="000000" w:sz="8"/>
              <w:bottom w:val="outset" w:color="000000" w:sz="8"/>
              <w:right w:val="outset" w:color="000000" w:sz="8"/>
            </w:tcBorders>
            <w:vAlign w:val="center"/>
          </w:tcPr>
          <w:bookmarkStart w:name="300" w:id="298"/>
          <w:p>
            <w:pPr>
              <w:spacing w:after="0"/>
              <w:ind w:left="0"/>
              <w:jc w:val="center"/>
            </w:pPr>
            <w:r>
              <w:rPr>
                <w:rFonts w:ascii="Arial"/>
                <w:b w:val="false"/>
                <w:i w:val="false"/>
                <w:color w:val="000000"/>
                <w:sz w:val="15"/>
              </w:rPr>
              <w:t>146,00</w:t>
            </w:r>
          </w:p>
          <w:bookmarkEnd w:id="298"/>
        </w:tc>
        <w:tc>
          <w:tcPr>
            <w:tcW w:w="0" w:type="auto"/>
            <w:vMerge/>
            <w:tcBorders>
              <w:top w:val="nil"/>
              <w:left w:val="outset" w:color="000000" w:sz="8"/>
              <w:bottom w:val="outset" w:color="000000" w:sz="8"/>
              <w:right w:val="outset" w:color="000000" w:sz="8"/>
            </w:tcBorders>
          </w:tcPr>
          <w:p/>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565" w:id="299"/>
          <w:p>
            <w:pPr>
              <w:spacing w:after="0"/>
              <w:ind w:left="0"/>
              <w:jc w:val="center"/>
            </w:pPr>
            <w:r>
              <w:rPr>
                <w:rFonts w:ascii="Arial"/>
                <w:b w:val="false"/>
                <w:i w:val="false"/>
                <w:color w:val="000000"/>
                <w:sz w:val="15"/>
              </w:rPr>
              <w:t>39</w:t>
            </w:r>
          </w:p>
          <w:bookmarkEnd w:id="299"/>
        </w:tc>
        <w:tc>
          <w:tcPr>
            <w:tcW w:w="3743" w:type="dxa"/>
            <w:tcBorders>
              <w:top w:val="outset" w:color="000000" w:sz="8"/>
              <w:left w:val="outset" w:color="000000" w:sz="8"/>
              <w:bottom w:val="outset" w:color="000000" w:sz="8"/>
              <w:right w:val="outset" w:color="000000" w:sz="8"/>
            </w:tcBorders>
            <w:vAlign w:val="center"/>
          </w:tcPr>
          <w:bookmarkStart w:name="566" w:id="300"/>
          <w:p>
            <w:pPr>
              <w:spacing w:after="0"/>
              <w:ind w:left="0"/>
              <w:jc w:val="left"/>
            </w:pPr>
            <w:r>
              <w:rPr>
                <w:rFonts w:ascii="Arial"/>
                <w:b w:val="false"/>
                <w:i w:val="false"/>
                <w:color w:val="000000"/>
                <w:sz w:val="15"/>
              </w:rPr>
              <w:t>Організація відправлення урни з прахом померлого за межі України</w:t>
            </w:r>
          </w:p>
          <w:bookmarkEnd w:id="300"/>
        </w:tc>
        <w:tc>
          <w:tcPr>
            <w:tcW w:w="1763" w:type="dxa"/>
            <w:tcBorders>
              <w:top w:val="outset" w:color="000000" w:sz="8"/>
              <w:left w:val="outset" w:color="000000" w:sz="8"/>
              <w:bottom w:val="outset" w:color="000000" w:sz="8"/>
              <w:right w:val="outset" w:color="000000" w:sz="8"/>
            </w:tcBorders>
            <w:vAlign w:val="center"/>
          </w:tcPr>
          <w:bookmarkStart w:name="567" w:id="301"/>
          <w:p>
            <w:pPr>
              <w:spacing w:after="0"/>
              <w:ind w:left="0"/>
              <w:jc w:val="center"/>
            </w:pPr>
            <w:r>
              <w:rPr>
                <w:rFonts w:ascii="Arial"/>
                <w:b w:val="false"/>
                <w:i w:val="false"/>
                <w:color w:val="000000"/>
                <w:sz w:val="15"/>
              </w:rPr>
              <w:t>1 послуга</w:t>
            </w:r>
          </w:p>
          <w:bookmarkEnd w:id="301"/>
        </w:tc>
        <w:tc>
          <w:tcPr>
            <w:tcW w:w="1327" w:type="dxa"/>
            <w:tcBorders>
              <w:top w:val="outset" w:color="000000" w:sz="8"/>
              <w:left w:val="outset" w:color="000000" w:sz="8"/>
              <w:bottom w:val="outset" w:color="000000" w:sz="8"/>
              <w:right w:val="outset" w:color="000000" w:sz="8"/>
            </w:tcBorders>
            <w:vAlign w:val="center"/>
          </w:tcPr>
          <w:bookmarkStart w:name="568" w:id="302"/>
          <w:p>
            <w:pPr>
              <w:spacing w:after="0"/>
              <w:ind w:left="0"/>
              <w:jc w:val="center"/>
            </w:pPr>
            <w:r>
              <w:rPr>
                <w:rFonts w:ascii="Arial"/>
                <w:b w:val="false"/>
                <w:i w:val="false"/>
                <w:color w:val="000000"/>
                <w:sz w:val="15"/>
              </w:rPr>
              <w:t>237,81</w:t>
            </w:r>
          </w:p>
          <w:bookmarkEnd w:id="302"/>
        </w:tc>
        <w:tc>
          <w:tcPr>
            <w:tcW w:w="3524" w:type="dxa"/>
            <w:tcBorders>
              <w:top w:val="outset" w:color="000000" w:sz="8"/>
              <w:left w:val="outset" w:color="000000" w:sz="8"/>
              <w:bottom w:val="outset" w:color="000000" w:sz="8"/>
              <w:right w:val="outset" w:color="000000" w:sz="8"/>
            </w:tcBorders>
            <w:vAlign w:val="center"/>
          </w:tcPr>
          <w:bookmarkStart w:name="569" w:id="303"/>
          <w:p>
            <w:pPr>
              <w:spacing w:after="0"/>
              <w:ind w:left="0"/>
              <w:jc w:val="left"/>
            </w:pPr>
            <w:r>
              <w:rPr>
                <w:rFonts w:ascii="Arial"/>
                <w:b w:val="false"/>
                <w:i w:val="false"/>
                <w:color w:val="000000"/>
                <w:sz w:val="15"/>
              </w:rPr>
              <w:t>В присутності представника митниці та замовника прибути в крематорій і разом з представником крематорію перейти в крематорний цех, де бути присутнім при просушці, пропуску праху через крематор для виключення наявності сторонніх речей;</w:t>
            </w:r>
            <w:r>
              <w:br/>
            </w:r>
            <w:r>
              <w:rPr>
                <w:rFonts w:ascii="Arial"/>
                <w:b w:val="false"/>
                <w:i w:val="false"/>
                <w:color w:val="000000"/>
                <w:sz w:val="15"/>
              </w:rPr>
              <w:t xml:space="preserve"> Помістити прах в урну;</w:t>
            </w:r>
            <w:r>
              <w:br/>
            </w:r>
            <w:r>
              <w:rPr>
                <w:rFonts w:ascii="Arial"/>
                <w:b w:val="false"/>
                <w:i w:val="false"/>
                <w:color w:val="000000"/>
                <w:sz w:val="15"/>
              </w:rPr>
              <w:t xml:space="preserve"> Закрити кришку урни (поставити на клей);</w:t>
            </w:r>
            <w:r>
              <w:br/>
            </w:r>
            <w:r>
              <w:rPr>
                <w:rFonts w:ascii="Arial"/>
                <w:b w:val="false"/>
                <w:i w:val="false"/>
                <w:color w:val="000000"/>
                <w:sz w:val="15"/>
              </w:rPr>
              <w:t xml:space="preserve"> Опечатати кришку і дно урни сургучем;</w:t>
            </w:r>
            <w:r>
              <w:br/>
            </w:r>
            <w:r>
              <w:rPr>
                <w:rFonts w:ascii="Arial"/>
                <w:b w:val="false"/>
                <w:i w:val="false"/>
                <w:color w:val="000000"/>
                <w:sz w:val="15"/>
              </w:rPr>
              <w:t xml:space="preserve"> Оформити довідку для митниці.</w:t>
            </w:r>
          </w:p>
          <w:bookmarkEnd w:id="30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570" w:id="304"/>
          <w:p>
            <w:pPr>
              <w:spacing w:after="0"/>
              <w:ind w:left="0"/>
              <w:jc w:val="center"/>
            </w:pPr>
            <w:r>
              <w:rPr>
                <w:rFonts w:ascii="Arial"/>
                <w:b w:val="false"/>
                <w:i w:val="false"/>
                <w:color w:val="000000"/>
                <w:sz w:val="15"/>
              </w:rPr>
              <w:t>40</w:t>
            </w:r>
          </w:p>
          <w:bookmarkEnd w:id="304"/>
        </w:tc>
        <w:tc>
          <w:tcPr>
            <w:tcW w:w="3743" w:type="dxa"/>
            <w:tcBorders>
              <w:top w:val="outset" w:color="000000" w:sz="8"/>
              <w:left w:val="outset" w:color="000000" w:sz="8"/>
              <w:bottom w:val="outset" w:color="000000" w:sz="8"/>
              <w:right w:val="outset" w:color="000000" w:sz="8"/>
            </w:tcBorders>
            <w:vAlign w:val="center"/>
          </w:tcPr>
          <w:bookmarkStart w:name="571" w:id="305"/>
          <w:p>
            <w:pPr>
              <w:spacing w:after="0"/>
              <w:ind w:left="0"/>
              <w:jc w:val="left"/>
            </w:pPr>
            <w:r>
              <w:rPr>
                <w:rFonts w:ascii="Arial"/>
                <w:b w:val="false"/>
                <w:i w:val="false"/>
                <w:color w:val="000000"/>
                <w:sz w:val="15"/>
              </w:rPr>
              <w:t>Організація відправлення труни з тілом померлого за межі України</w:t>
            </w:r>
          </w:p>
          <w:bookmarkEnd w:id="305"/>
        </w:tc>
        <w:tc>
          <w:tcPr>
            <w:tcW w:w="1763" w:type="dxa"/>
            <w:tcBorders>
              <w:top w:val="outset" w:color="000000" w:sz="8"/>
              <w:left w:val="outset" w:color="000000" w:sz="8"/>
              <w:bottom w:val="outset" w:color="000000" w:sz="8"/>
              <w:right w:val="outset" w:color="000000" w:sz="8"/>
            </w:tcBorders>
            <w:vAlign w:val="center"/>
          </w:tcPr>
          <w:bookmarkStart w:name="572" w:id="306"/>
          <w:p>
            <w:pPr>
              <w:spacing w:after="0"/>
              <w:ind w:left="0"/>
              <w:jc w:val="center"/>
            </w:pPr>
            <w:r>
              <w:rPr>
                <w:rFonts w:ascii="Arial"/>
                <w:b w:val="false"/>
                <w:i w:val="false"/>
                <w:color w:val="000000"/>
                <w:sz w:val="15"/>
              </w:rPr>
              <w:t>1 послуга</w:t>
            </w:r>
          </w:p>
          <w:bookmarkEnd w:id="306"/>
        </w:tc>
        <w:tc>
          <w:tcPr>
            <w:tcW w:w="1327" w:type="dxa"/>
            <w:tcBorders>
              <w:top w:val="outset" w:color="000000" w:sz="8"/>
              <w:left w:val="outset" w:color="000000" w:sz="8"/>
              <w:bottom w:val="outset" w:color="000000" w:sz="8"/>
              <w:right w:val="outset" w:color="000000" w:sz="8"/>
            </w:tcBorders>
            <w:vAlign w:val="center"/>
          </w:tcPr>
          <w:bookmarkStart w:name="573" w:id="307"/>
          <w:p>
            <w:pPr>
              <w:spacing w:after="0"/>
              <w:ind w:left="0"/>
              <w:jc w:val="center"/>
            </w:pPr>
            <w:r>
              <w:rPr>
                <w:rFonts w:ascii="Arial"/>
                <w:b w:val="false"/>
                <w:i w:val="false"/>
                <w:color w:val="000000"/>
                <w:sz w:val="15"/>
              </w:rPr>
              <w:t>405,88</w:t>
            </w:r>
          </w:p>
          <w:bookmarkEnd w:id="307"/>
        </w:tc>
        <w:tc>
          <w:tcPr>
            <w:tcW w:w="3524" w:type="dxa"/>
            <w:tcBorders>
              <w:top w:val="outset" w:color="000000" w:sz="8"/>
              <w:left w:val="outset" w:color="000000" w:sz="8"/>
              <w:bottom w:val="outset" w:color="000000" w:sz="8"/>
              <w:right w:val="outset" w:color="000000" w:sz="8"/>
            </w:tcBorders>
            <w:vAlign w:val="center"/>
          </w:tcPr>
          <w:bookmarkStart w:name="574" w:id="308"/>
          <w:p>
            <w:pPr>
              <w:spacing w:after="0"/>
              <w:ind w:left="0"/>
              <w:jc w:val="left"/>
            </w:pPr>
            <w:r>
              <w:rPr>
                <w:rFonts w:ascii="Arial"/>
                <w:b w:val="false"/>
                <w:i w:val="false"/>
                <w:color w:val="000000"/>
                <w:sz w:val="15"/>
              </w:rPr>
              <w:t>В присутності представника митниці виїхати до моргу, одержати від лікаря, виконуючого розтин, довідку про відсутність сторонніх речей у тілі померлого;</w:t>
            </w:r>
            <w:r>
              <w:br/>
            </w:r>
            <w:r>
              <w:rPr>
                <w:rFonts w:ascii="Arial"/>
                <w:b w:val="false"/>
                <w:i w:val="false"/>
                <w:color w:val="000000"/>
                <w:sz w:val="15"/>
              </w:rPr>
              <w:t>Оглянути одяг, труну, ящик-контейнер;</w:t>
            </w:r>
            <w:r>
              <w:br/>
            </w:r>
            <w:r>
              <w:rPr>
                <w:rFonts w:ascii="Arial"/>
                <w:b w:val="false"/>
                <w:i w:val="false"/>
                <w:color w:val="000000"/>
                <w:sz w:val="15"/>
              </w:rPr>
              <w:t>Бути присутнім при одягненні померлого, перекладанні його в труну, закритті кришки цинкової вкладки, виконанні паяльних робіт та накритті верхньої кришки труни;</w:t>
            </w:r>
            <w:r>
              <w:br/>
            </w:r>
            <w:r>
              <w:rPr>
                <w:rFonts w:ascii="Arial"/>
                <w:b w:val="false"/>
                <w:i w:val="false"/>
                <w:color w:val="000000"/>
                <w:sz w:val="15"/>
              </w:rPr>
              <w:t>На передній та задній частині кришки труни вирізати на тканині місце під сургучеву печатку;</w:t>
            </w:r>
            <w:r>
              <w:br/>
            </w:r>
            <w:r>
              <w:rPr>
                <w:rFonts w:ascii="Arial"/>
                <w:b w:val="false"/>
                <w:i w:val="false"/>
                <w:color w:val="000000"/>
                <w:sz w:val="15"/>
              </w:rPr>
              <w:t>Через задній та передній замки кріплення кришки труни протягти шнур 1,5 м, зав'язати його на замках, покласти на підготовлені місця для опечатування;</w:t>
            </w:r>
            <w:r>
              <w:br/>
            </w:r>
            <w:r>
              <w:rPr>
                <w:rFonts w:ascii="Arial"/>
                <w:b w:val="false"/>
                <w:i w:val="false"/>
                <w:color w:val="000000"/>
                <w:sz w:val="15"/>
              </w:rPr>
              <w:t>Підготувати сургуч, вилити на шнур і поставити печатку;</w:t>
            </w:r>
            <w:r>
              <w:br/>
            </w:r>
            <w:r>
              <w:rPr>
                <w:rFonts w:ascii="Arial"/>
                <w:b w:val="false"/>
                <w:i w:val="false"/>
                <w:color w:val="000000"/>
                <w:sz w:val="15"/>
              </w:rPr>
              <w:t>Дати дозвіл на вкладення опечатаної труни в ящик-контейнер.</w:t>
            </w:r>
          </w:p>
          <w:bookmarkEnd w:id="308"/>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575" w:id="309"/>
          <w:p>
            <w:pPr>
              <w:spacing w:after="0"/>
              <w:ind w:left="0"/>
              <w:jc w:val="center"/>
            </w:pPr>
            <w:r>
              <w:rPr>
                <w:rFonts w:ascii="Arial"/>
                <w:b w:val="false"/>
                <w:i w:val="false"/>
                <w:color w:val="000000"/>
                <w:sz w:val="15"/>
              </w:rPr>
              <w:t>41</w:t>
            </w:r>
          </w:p>
          <w:bookmarkEnd w:id="309"/>
        </w:tc>
        <w:tc>
          <w:tcPr>
            <w:tcW w:w="3743" w:type="dxa"/>
            <w:tcBorders>
              <w:top w:val="outset" w:color="000000" w:sz="8"/>
              <w:left w:val="outset" w:color="000000" w:sz="8"/>
              <w:bottom w:val="outset" w:color="000000" w:sz="8"/>
              <w:right w:val="outset" w:color="000000" w:sz="8"/>
            </w:tcBorders>
            <w:vAlign w:val="center"/>
          </w:tcPr>
          <w:bookmarkStart w:name="576" w:id="310"/>
          <w:p>
            <w:pPr>
              <w:spacing w:after="0"/>
              <w:ind w:left="0"/>
              <w:jc w:val="left"/>
            </w:pPr>
            <w:r>
              <w:rPr>
                <w:rFonts w:ascii="Arial"/>
                <w:b w:val="false"/>
                <w:i w:val="false"/>
                <w:color w:val="000000"/>
                <w:sz w:val="15"/>
              </w:rPr>
              <w:t>Запаювання оцинкованої труни (кришка до основи) довжиною 1,5 м</w:t>
            </w:r>
          </w:p>
          <w:bookmarkEnd w:id="310"/>
        </w:tc>
        <w:tc>
          <w:tcPr>
            <w:tcW w:w="1763" w:type="dxa"/>
            <w:tcBorders>
              <w:top w:val="outset" w:color="000000" w:sz="8"/>
              <w:left w:val="outset" w:color="000000" w:sz="8"/>
              <w:bottom w:val="outset" w:color="000000" w:sz="8"/>
              <w:right w:val="outset" w:color="000000" w:sz="8"/>
            </w:tcBorders>
            <w:vAlign w:val="center"/>
          </w:tcPr>
          <w:bookmarkStart w:name="577" w:id="311"/>
          <w:p>
            <w:pPr>
              <w:spacing w:after="0"/>
              <w:ind w:left="0"/>
              <w:jc w:val="center"/>
            </w:pPr>
            <w:r>
              <w:rPr>
                <w:rFonts w:ascii="Arial"/>
                <w:b w:val="false"/>
                <w:i w:val="false"/>
                <w:color w:val="000000"/>
                <w:sz w:val="15"/>
              </w:rPr>
              <w:t>1 послуга</w:t>
            </w:r>
          </w:p>
          <w:bookmarkEnd w:id="311"/>
        </w:tc>
        <w:tc>
          <w:tcPr>
            <w:tcW w:w="1327" w:type="dxa"/>
            <w:tcBorders>
              <w:top w:val="outset" w:color="000000" w:sz="8"/>
              <w:left w:val="outset" w:color="000000" w:sz="8"/>
              <w:bottom w:val="outset" w:color="000000" w:sz="8"/>
              <w:right w:val="outset" w:color="000000" w:sz="8"/>
            </w:tcBorders>
            <w:vAlign w:val="center"/>
          </w:tcPr>
          <w:bookmarkStart w:name="578" w:id="312"/>
          <w:p>
            <w:pPr>
              <w:spacing w:after="0"/>
              <w:ind w:left="0"/>
              <w:jc w:val="center"/>
            </w:pPr>
            <w:r>
              <w:rPr>
                <w:rFonts w:ascii="Arial"/>
                <w:b w:val="false"/>
                <w:i w:val="false"/>
                <w:color w:val="000000"/>
                <w:sz w:val="15"/>
              </w:rPr>
              <w:t>105,42</w:t>
            </w:r>
          </w:p>
          <w:bookmarkEnd w:id="312"/>
        </w:tc>
        <w:tc>
          <w:tcPr>
            <w:tcW w:w="3524" w:type="dxa"/>
            <w:tcBorders>
              <w:top w:val="outset" w:color="000000" w:sz="8"/>
              <w:left w:val="outset" w:color="000000" w:sz="8"/>
              <w:bottom w:val="outset" w:color="000000" w:sz="8"/>
              <w:right w:val="outset" w:color="000000" w:sz="8"/>
            </w:tcBorders>
            <w:vAlign w:val="center"/>
          </w:tcPr>
          <w:bookmarkStart w:name="579" w:id="313"/>
          <w:p>
            <w:pPr>
              <w:spacing w:after="0"/>
              <w:ind w:left="0"/>
              <w:jc w:val="left"/>
            </w:pPr>
            <w:r>
              <w:rPr>
                <w:rFonts w:ascii="Arial"/>
                <w:b w:val="false"/>
                <w:i w:val="false"/>
                <w:color w:val="000000"/>
                <w:sz w:val="15"/>
              </w:rPr>
              <w:t>Запаяти труну з вкладкою з оцинкованої сталі вздовж всього периметру.</w:t>
            </w:r>
            <w:r>
              <w:br/>
            </w:r>
            <w:r>
              <w:rPr>
                <w:rFonts w:ascii="Arial"/>
                <w:b w:val="false"/>
                <w:i w:val="false"/>
                <w:color w:val="000000"/>
                <w:sz w:val="15"/>
              </w:rPr>
              <w:t xml:space="preserve"> Покласти труну в ящик-контейнер.</w:t>
            </w:r>
          </w:p>
          <w:bookmarkEnd w:id="313"/>
        </w:tc>
      </w:tr>
      <w:tr>
        <w:trPr>
          <w:trHeight w:val="45" w:hRule="atLeast"/>
        </w:trPr>
        <w:tc>
          <w:tcPr>
            <w:tcW w:w="663" w:type="dxa"/>
            <w:tcBorders>
              <w:top w:val="outset" w:color="000000" w:sz="8"/>
              <w:left w:val="outset" w:color="000000" w:sz="8"/>
              <w:bottom w:val="outset" w:color="000000" w:sz="8"/>
              <w:right w:val="outset" w:color="000000" w:sz="8"/>
            </w:tcBorders>
            <w:vAlign w:val="center"/>
          </w:tcPr>
          <w:bookmarkStart w:name="580" w:id="314"/>
          <w:p>
            <w:pPr>
              <w:spacing w:after="0"/>
              <w:ind w:left="0"/>
              <w:jc w:val="center"/>
            </w:pPr>
            <w:r>
              <w:rPr>
                <w:rFonts w:ascii="Arial"/>
                <w:b w:val="false"/>
                <w:i w:val="false"/>
                <w:color w:val="000000"/>
                <w:sz w:val="15"/>
              </w:rPr>
              <w:t>42</w:t>
            </w:r>
          </w:p>
          <w:bookmarkEnd w:id="314"/>
        </w:tc>
        <w:tc>
          <w:tcPr>
            <w:tcW w:w="3743" w:type="dxa"/>
            <w:tcBorders>
              <w:top w:val="outset" w:color="000000" w:sz="8"/>
              <w:left w:val="outset" w:color="000000" w:sz="8"/>
              <w:bottom w:val="outset" w:color="000000" w:sz="8"/>
              <w:right w:val="outset" w:color="000000" w:sz="8"/>
            </w:tcBorders>
            <w:vAlign w:val="center"/>
          </w:tcPr>
          <w:bookmarkStart w:name="581" w:id="315"/>
          <w:p>
            <w:pPr>
              <w:spacing w:after="0"/>
              <w:ind w:left="0"/>
              <w:jc w:val="left"/>
            </w:pPr>
            <w:r>
              <w:rPr>
                <w:rFonts w:ascii="Arial"/>
                <w:b w:val="false"/>
                <w:i w:val="false"/>
                <w:color w:val="000000"/>
                <w:sz w:val="15"/>
              </w:rPr>
              <w:t>Запаювання оцинкованої труни (кришка до основи) довжиною понад 1,5 м</w:t>
            </w:r>
          </w:p>
          <w:bookmarkEnd w:id="315"/>
        </w:tc>
        <w:tc>
          <w:tcPr>
            <w:tcW w:w="1763" w:type="dxa"/>
            <w:tcBorders>
              <w:top w:val="outset" w:color="000000" w:sz="8"/>
              <w:left w:val="outset" w:color="000000" w:sz="8"/>
              <w:bottom w:val="outset" w:color="000000" w:sz="8"/>
              <w:right w:val="outset" w:color="000000" w:sz="8"/>
            </w:tcBorders>
            <w:vAlign w:val="center"/>
          </w:tcPr>
          <w:bookmarkStart w:name="582" w:id="316"/>
          <w:p>
            <w:pPr>
              <w:spacing w:after="0"/>
              <w:ind w:left="0"/>
              <w:jc w:val="center"/>
            </w:pPr>
            <w:r>
              <w:rPr>
                <w:rFonts w:ascii="Arial"/>
                <w:b w:val="false"/>
                <w:i w:val="false"/>
                <w:color w:val="000000"/>
                <w:sz w:val="15"/>
              </w:rPr>
              <w:t>1 послуга</w:t>
            </w:r>
          </w:p>
          <w:bookmarkEnd w:id="316"/>
        </w:tc>
        <w:tc>
          <w:tcPr>
            <w:tcW w:w="1327" w:type="dxa"/>
            <w:tcBorders>
              <w:top w:val="outset" w:color="000000" w:sz="8"/>
              <w:left w:val="outset" w:color="000000" w:sz="8"/>
              <w:bottom w:val="outset" w:color="000000" w:sz="8"/>
              <w:right w:val="outset" w:color="000000" w:sz="8"/>
            </w:tcBorders>
            <w:vAlign w:val="center"/>
          </w:tcPr>
          <w:bookmarkStart w:name="583" w:id="317"/>
          <w:p>
            <w:pPr>
              <w:spacing w:after="0"/>
              <w:ind w:left="0"/>
              <w:jc w:val="center"/>
            </w:pPr>
            <w:r>
              <w:rPr>
                <w:rFonts w:ascii="Arial"/>
                <w:b w:val="false"/>
                <w:i w:val="false"/>
                <w:color w:val="000000"/>
                <w:sz w:val="15"/>
              </w:rPr>
              <w:t>139,18</w:t>
            </w:r>
          </w:p>
          <w:bookmarkEnd w:id="317"/>
        </w:tc>
        <w:tc>
          <w:tcPr>
            <w:tcW w:w="3524" w:type="dxa"/>
            <w:tcBorders>
              <w:top w:val="outset" w:color="000000" w:sz="8"/>
              <w:left w:val="outset" w:color="000000" w:sz="8"/>
              <w:bottom w:val="outset" w:color="000000" w:sz="8"/>
              <w:right w:val="outset" w:color="000000" w:sz="8"/>
            </w:tcBorders>
            <w:vAlign w:val="center"/>
          </w:tcPr>
          <w:bookmarkStart w:name="584" w:id="318"/>
          <w:p>
            <w:pPr>
              <w:spacing w:after="0"/>
              <w:ind w:left="0"/>
              <w:jc w:val="left"/>
            </w:pPr>
            <w:r>
              <w:rPr>
                <w:rFonts w:ascii="Arial"/>
                <w:b w:val="false"/>
                <w:i w:val="false"/>
                <w:color w:val="000000"/>
                <w:sz w:val="15"/>
              </w:rPr>
              <w:t>Ті ж.</w:t>
            </w:r>
          </w:p>
          <w:bookmarkEnd w:id="318"/>
        </w:tc>
      </w:tr>
    </w:tbl>
    <w:bookmarkStart w:name="301" w:id="319"/>
    <w:p>
      <w:pPr>
        <w:spacing w:after="0"/>
        <w:ind w:firstLine="240"/>
        <w:jc w:val="left"/>
      </w:pPr>
      <w:r>
        <w:rPr>
          <w:rFonts w:ascii="Arial"/>
          <w:b/>
          <w:i w:val="false"/>
          <w:color w:val="000000"/>
          <w:sz w:val="18"/>
        </w:rPr>
        <w:t>Примітка:</w:t>
      </w:r>
    </w:p>
    <w:bookmarkEnd w:id="319"/>
    <w:bookmarkStart w:name="302" w:id="320"/>
    <w:p>
      <w:pPr>
        <w:spacing w:after="0"/>
        <w:ind w:firstLine="240"/>
        <w:jc w:val="left"/>
      </w:pPr>
      <w:r>
        <w:rPr>
          <w:rFonts w:ascii="Arial"/>
          <w:b w:val="false"/>
          <w:i w:val="false"/>
          <w:color w:val="000000"/>
          <w:sz w:val="18"/>
        </w:rPr>
        <w:t>Тариф на послугу оформлення свідоцтва про поховання враховує податок на додану вартість згідно з чинним законодавством.</w:t>
      </w:r>
    </w:p>
    <w:bookmarkEnd w:id="320"/>
    <w:bookmarkStart w:name="303" w:id="321"/>
    <w:p>
      <w:pPr>
        <w:spacing w:after="0"/>
        <w:ind w:firstLine="240"/>
        <w:jc w:val="left"/>
      </w:pPr>
    </w:p>
    <w:bookmarkEnd w:id="32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304" w:id="322"/>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322"/>
        </w:tc>
        <w:tc>
          <w:tcPr>
            <w:tcW w:w="5540" w:type="dxa"/>
            <w:tcBorders/>
            <w:vAlign w:val="center"/>
          </w:tcPr>
          <w:bookmarkStart w:name="305" w:id="323"/>
          <w:p>
            <w:pPr>
              <w:spacing w:after="0"/>
              <w:ind w:left="0"/>
              <w:jc w:val="center"/>
            </w:pPr>
            <w:r>
              <w:rPr>
                <w:rFonts w:ascii="Arial"/>
                <w:b/>
                <w:i w:val="false"/>
                <w:color w:val="000000"/>
                <w:sz w:val="15"/>
              </w:rPr>
              <w:t>О. Пузанов</w:t>
            </w:r>
          </w:p>
          <w:bookmarkEnd w:id="323"/>
        </w:tc>
      </w:tr>
    </w:tbl>
    <w:bookmarkStart w:name="585" w:id="324"/>
    <w:p>
      <w:pPr>
        <w:spacing w:after="0"/>
        <w:ind w:firstLine="240"/>
        <w:jc w:val="left"/>
      </w:pPr>
      <w:r>
        <w:rPr>
          <w:rFonts w:ascii="Arial"/>
          <w:b w:val="false"/>
          <w:i w:val="false"/>
          <w:color w:val="000000"/>
          <w:sz w:val="18"/>
        </w:rPr>
        <w:t>(тарифи із змінами, внесеними згідно з розпорядженням</w:t>
      </w:r>
      <w:r>
        <w:br/>
      </w:r>
      <w:r>
        <w:rPr>
          <w:rFonts w:ascii="Arial"/>
          <w:b w:val="false"/>
          <w:i w:val="false"/>
          <w:color w:val="000000"/>
          <w:sz w:val="18"/>
        </w:rPr>
        <w:t xml:space="preserve"> Київської міської державної адміністрації від 24.07.2013 р. N 1246)</w:t>
      </w:r>
    </w:p>
    <w:bookmarkEnd w:id="324"/>
    <w:bookmarkStart w:name="306" w:id="325"/>
    <w:p>
      <w:pPr>
        <w:spacing w:after="0"/>
        <w:ind w:firstLine="240"/>
        <w:jc w:val="left"/>
      </w:pPr>
    </w:p>
    <w:bookmarkEnd w:id="325"/>
    <w:bookmarkStart w:name="307" w:id="3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326"/>
    <w:bookmarkStart w:name="308" w:id="327"/>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33/950</w:t>
      </w:r>
    </w:p>
    <w:bookmarkEnd w:id="327"/>
    <w:bookmarkStart w:name="309" w:id="328"/>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товариство з обмеженою відповідальністю "Всеукраїнське ритуальне агентство "Реквієм"</w:t>
      </w:r>
    </w:p>
    <w:bookmarkEnd w:id="3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10" w:id="329"/>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329"/>
        </w:tc>
        <w:tc>
          <w:tcPr>
            <w:tcW w:w="3546" w:type="dxa"/>
            <w:tcBorders>
              <w:top w:val="outset" w:color="000000" w:sz="8"/>
              <w:left w:val="outset" w:color="000000" w:sz="8"/>
              <w:bottom w:val="outset" w:color="000000" w:sz="8"/>
              <w:right w:val="outset" w:color="000000" w:sz="8"/>
            </w:tcBorders>
            <w:vAlign w:val="center"/>
          </w:tcPr>
          <w:bookmarkStart w:name="311" w:id="330"/>
          <w:p>
            <w:pPr>
              <w:spacing w:after="0"/>
              <w:ind w:left="0"/>
              <w:jc w:val="center"/>
            </w:pPr>
            <w:r>
              <w:rPr>
                <w:rFonts w:ascii="Arial"/>
                <w:b w:val="false"/>
                <w:i w:val="false"/>
                <w:color w:val="000000"/>
                <w:sz w:val="15"/>
              </w:rPr>
              <w:t>Найменування послуг</w:t>
            </w:r>
          </w:p>
          <w:bookmarkEnd w:id="330"/>
        </w:tc>
        <w:tc>
          <w:tcPr>
            <w:tcW w:w="1773" w:type="dxa"/>
            <w:tcBorders>
              <w:top w:val="outset" w:color="000000" w:sz="8"/>
              <w:left w:val="outset" w:color="000000" w:sz="8"/>
              <w:bottom w:val="outset" w:color="000000" w:sz="8"/>
              <w:right w:val="outset" w:color="000000" w:sz="8"/>
            </w:tcBorders>
            <w:vAlign w:val="center"/>
          </w:tcPr>
          <w:bookmarkStart w:name="312" w:id="331"/>
          <w:p>
            <w:pPr>
              <w:spacing w:after="0"/>
              <w:ind w:left="0"/>
              <w:jc w:val="center"/>
            </w:pPr>
            <w:r>
              <w:rPr>
                <w:rFonts w:ascii="Arial"/>
                <w:b w:val="false"/>
                <w:i w:val="false"/>
                <w:color w:val="000000"/>
                <w:sz w:val="15"/>
              </w:rPr>
              <w:t>Одиниця виміру</w:t>
            </w:r>
          </w:p>
          <w:bookmarkEnd w:id="331"/>
        </w:tc>
        <w:tc>
          <w:tcPr>
            <w:tcW w:w="1218" w:type="dxa"/>
            <w:tcBorders>
              <w:top w:val="outset" w:color="000000" w:sz="8"/>
              <w:left w:val="outset" w:color="000000" w:sz="8"/>
              <w:bottom w:val="outset" w:color="000000" w:sz="8"/>
              <w:right w:val="outset" w:color="000000" w:sz="8"/>
            </w:tcBorders>
            <w:vAlign w:val="center"/>
          </w:tcPr>
          <w:bookmarkStart w:name="313" w:id="332"/>
          <w:p>
            <w:pPr>
              <w:spacing w:after="0"/>
              <w:ind w:left="0"/>
              <w:jc w:val="center"/>
            </w:pPr>
            <w:r>
              <w:rPr>
                <w:rFonts w:ascii="Arial"/>
                <w:b w:val="false"/>
                <w:i w:val="false"/>
                <w:color w:val="000000"/>
                <w:sz w:val="15"/>
              </w:rPr>
              <w:t>Тариф за одиницю виміру (грн.)</w:t>
            </w:r>
          </w:p>
          <w:bookmarkEnd w:id="332"/>
        </w:tc>
        <w:tc>
          <w:tcPr>
            <w:tcW w:w="3878" w:type="dxa"/>
            <w:tcBorders>
              <w:top w:val="outset" w:color="000000" w:sz="8"/>
              <w:left w:val="outset" w:color="000000" w:sz="8"/>
              <w:bottom w:val="outset" w:color="000000" w:sz="8"/>
              <w:right w:val="outset" w:color="000000" w:sz="8"/>
            </w:tcBorders>
            <w:vAlign w:val="center"/>
          </w:tcPr>
          <w:bookmarkStart w:name="314" w:id="333"/>
          <w:p>
            <w:pPr>
              <w:spacing w:after="0"/>
              <w:ind w:left="0"/>
              <w:jc w:val="center"/>
            </w:pPr>
            <w:r>
              <w:rPr>
                <w:rFonts w:ascii="Arial"/>
                <w:b w:val="false"/>
                <w:i w:val="false"/>
                <w:color w:val="000000"/>
                <w:sz w:val="15"/>
              </w:rPr>
              <w:t>Характеристика робіт</w:t>
            </w:r>
          </w:p>
          <w:bookmarkEnd w:id="33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15" w:id="334"/>
          <w:p>
            <w:pPr>
              <w:spacing w:after="0"/>
              <w:ind w:left="0"/>
              <w:jc w:val="center"/>
            </w:pPr>
            <w:r>
              <w:rPr>
                <w:rFonts w:ascii="Arial"/>
                <w:b w:val="false"/>
                <w:i w:val="false"/>
                <w:color w:val="000000"/>
                <w:sz w:val="15"/>
              </w:rPr>
              <w:t>1</w:t>
            </w:r>
          </w:p>
          <w:bookmarkEnd w:id="334"/>
        </w:tc>
        <w:tc>
          <w:tcPr>
            <w:tcW w:w="3546" w:type="dxa"/>
            <w:tcBorders>
              <w:top w:val="outset" w:color="000000" w:sz="8"/>
              <w:left w:val="outset" w:color="000000" w:sz="8"/>
              <w:bottom w:val="outset" w:color="000000" w:sz="8"/>
              <w:right w:val="outset" w:color="000000" w:sz="8"/>
            </w:tcBorders>
            <w:vAlign w:val="center"/>
          </w:tcPr>
          <w:bookmarkStart w:name="316" w:id="335"/>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335"/>
        </w:tc>
        <w:tc>
          <w:tcPr>
            <w:tcW w:w="1773" w:type="dxa"/>
            <w:tcBorders>
              <w:top w:val="outset" w:color="000000" w:sz="8"/>
              <w:left w:val="outset" w:color="000000" w:sz="8"/>
              <w:bottom w:val="outset" w:color="000000" w:sz="8"/>
              <w:right w:val="outset" w:color="000000" w:sz="8"/>
            </w:tcBorders>
            <w:vAlign w:val="center"/>
          </w:tcPr>
          <w:bookmarkStart w:name="317" w:id="336"/>
          <w:p>
            <w:pPr>
              <w:spacing w:after="0"/>
              <w:ind w:left="0"/>
              <w:jc w:val="center"/>
            </w:pPr>
            <w:r>
              <w:rPr>
                <w:rFonts w:ascii="Arial"/>
                <w:b w:val="false"/>
                <w:i w:val="false"/>
                <w:color w:val="000000"/>
                <w:sz w:val="15"/>
              </w:rPr>
              <w:t>1 послуга</w:t>
            </w:r>
          </w:p>
          <w:bookmarkEnd w:id="336"/>
        </w:tc>
        <w:tc>
          <w:tcPr>
            <w:tcW w:w="1218" w:type="dxa"/>
            <w:tcBorders>
              <w:top w:val="outset" w:color="000000" w:sz="8"/>
              <w:left w:val="outset" w:color="000000" w:sz="8"/>
              <w:bottom w:val="outset" w:color="000000" w:sz="8"/>
              <w:right w:val="outset" w:color="000000" w:sz="8"/>
            </w:tcBorders>
            <w:vAlign w:val="center"/>
          </w:tcPr>
          <w:bookmarkStart w:name="318" w:id="337"/>
          <w:p>
            <w:pPr>
              <w:spacing w:after="0"/>
              <w:ind w:left="0"/>
              <w:jc w:val="center"/>
            </w:pPr>
            <w:r>
              <w:rPr>
                <w:rFonts w:ascii="Arial"/>
                <w:b w:val="false"/>
                <w:i w:val="false"/>
                <w:color w:val="000000"/>
                <w:sz w:val="15"/>
              </w:rPr>
              <w:t>32,78</w:t>
            </w:r>
          </w:p>
          <w:bookmarkEnd w:id="337"/>
        </w:tc>
        <w:tc>
          <w:tcPr>
            <w:tcW w:w="3878" w:type="dxa"/>
            <w:tcBorders>
              <w:top w:val="outset" w:color="000000" w:sz="8"/>
              <w:left w:val="outset" w:color="000000" w:sz="8"/>
              <w:bottom w:val="outset" w:color="000000" w:sz="8"/>
              <w:right w:val="outset" w:color="000000" w:sz="8"/>
            </w:tcBorders>
            <w:vAlign w:val="center"/>
          </w:tcPr>
          <w:bookmarkStart w:name="319" w:id="338"/>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33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20" w:id="339"/>
          <w:p>
            <w:pPr>
              <w:spacing w:after="0"/>
              <w:ind w:left="0"/>
              <w:jc w:val="center"/>
            </w:pPr>
            <w:r>
              <w:rPr>
                <w:rFonts w:ascii="Arial"/>
                <w:b w:val="false"/>
                <w:i w:val="false"/>
                <w:color w:val="000000"/>
                <w:sz w:val="15"/>
              </w:rPr>
              <w:t>2</w:t>
            </w:r>
          </w:p>
          <w:bookmarkEnd w:id="339"/>
        </w:tc>
        <w:tc>
          <w:tcPr>
            <w:tcW w:w="3546" w:type="dxa"/>
            <w:tcBorders>
              <w:top w:val="outset" w:color="000000" w:sz="8"/>
              <w:left w:val="outset" w:color="000000" w:sz="8"/>
              <w:bottom w:val="outset" w:color="000000" w:sz="8"/>
              <w:right w:val="outset" w:color="000000" w:sz="8"/>
            </w:tcBorders>
            <w:vAlign w:val="center"/>
          </w:tcPr>
          <w:bookmarkStart w:name="321" w:id="340"/>
          <w:p>
            <w:pPr>
              <w:spacing w:after="0"/>
              <w:ind w:left="0"/>
              <w:jc w:val="left"/>
            </w:pPr>
            <w:r>
              <w:rPr>
                <w:rFonts w:ascii="Arial"/>
                <w:b w:val="false"/>
                <w:i w:val="false"/>
                <w:color w:val="000000"/>
                <w:sz w:val="15"/>
              </w:rPr>
              <w:t>Організація відправлення урни з прахом померлого за межі України</w:t>
            </w:r>
          </w:p>
          <w:bookmarkEnd w:id="340"/>
        </w:tc>
        <w:tc>
          <w:tcPr>
            <w:tcW w:w="1773" w:type="dxa"/>
            <w:tcBorders>
              <w:top w:val="outset" w:color="000000" w:sz="8"/>
              <w:left w:val="outset" w:color="000000" w:sz="8"/>
              <w:bottom w:val="outset" w:color="000000" w:sz="8"/>
              <w:right w:val="outset" w:color="000000" w:sz="8"/>
            </w:tcBorders>
            <w:vAlign w:val="center"/>
          </w:tcPr>
          <w:bookmarkStart w:name="322" w:id="341"/>
          <w:p>
            <w:pPr>
              <w:spacing w:after="0"/>
              <w:ind w:left="0"/>
              <w:jc w:val="center"/>
            </w:pPr>
            <w:r>
              <w:rPr>
                <w:rFonts w:ascii="Arial"/>
                <w:b w:val="false"/>
                <w:i w:val="false"/>
                <w:color w:val="000000"/>
                <w:sz w:val="15"/>
              </w:rPr>
              <w:t>1 послуга</w:t>
            </w:r>
          </w:p>
          <w:bookmarkEnd w:id="341"/>
        </w:tc>
        <w:tc>
          <w:tcPr>
            <w:tcW w:w="1218" w:type="dxa"/>
            <w:tcBorders>
              <w:top w:val="outset" w:color="000000" w:sz="8"/>
              <w:left w:val="outset" w:color="000000" w:sz="8"/>
              <w:bottom w:val="outset" w:color="000000" w:sz="8"/>
              <w:right w:val="outset" w:color="000000" w:sz="8"/>
            </w:tcBorders>
            <w:vAlign w:val="center"/>
          </w:tcPr>
          <w:bookmarkStart w:name="323" w:id="342"/>
          <w:p>
            <w:pPr>
              <w:spacing w:after="0"/>
              <w:ind w:left="0"/>
              <w:jc w:val="center"/>
            </w:pPr>
            <w:r>
              <w:rPr>
                <w:rFonts w:ascii="Arial"/>
                <w:b w:val="false"/>
                <w:i w:val="false"/>
                <w:color w:val="000000"/>
                <w:sz w:val="15"/>
              </w:rPr>
              <w:t>35,40</w:t>
            </w:r>
          </w:p>
          <w:bookmarkEnd w:id="342"/>
        </w:tc>
        <w:tc>
          <w:tcPr>
            <w:tcW w:w="3878" w:type="dxa"/>
            <w:tcBorders>
              <w:top w:val="outset" w:color="000000" w:sz="8"/>
              <w:left w:val="outset" w:color="000000" w:sz="8"/>
              <w:bottom w:val="outset" w:color="000000" w:sz="8"/>
              <w:right w:val="outset" w:color="000000" w:sz="8"/>
            </w:tcBorders>
            <w:vAlign w:val="center"/>
          </w:tcPr>
          <w:bookmarkStart w:name="324" w:id="343"/>
          <w:p>
            <w:pPr>
              <w:spacing w:after="0"/>
              <w:ind w:left="0"/>
              <w:jc w:val="left"/>
            </w:pPr>
            <w:r>
              <w:rPr>
                <w:rFonts w:ascii="Arial"/>
                <w:b w:val="false"/>
                <w:i w:val="false"/>
                <w:color w:val="000000"/>
                <w:sz w:val="15"/>
              </w:rPr>
              <w:t>В присутності представника митниці та замовника прибути в крематорій і разом з представником крематорію перейти в крематорний цех, де бути присутнім при просушці, пропуску праху через крематор для виключення наявності сторонніх речей;</w:t>
            </w:r>
            <w:r>
              <w:br/>
            </w:r>
            <w:r>
              <w:rPr>
                <w:rFonts w:ascii="Arial"/>
                <w:b w:val="false"/>
                <w:i w:val="false"/>
                <w:color w:val="000000"/>
                <w:sz w:val="15"/>
              </w:rPr>
              <w:t>Помістити прах в урну;</w:t>
            </w:r>
            <w:r>
              <w:br/>
            </w:r>
            <w:r>
              <w:rPr>
                <w:rFonts w:ascii="Arial"/>
                <w:b w:val="false"/>
                <w:i w:val="false"/>
                <w:color w:val="000000"/>
                <w:sz w:val="15"/>
              </w:rPr>
              <w:t>Закрити кришку урни (поставити на клей);</w:t>
            </w:r>
            <w:r>
              <w:br/>
            </w:r>
            <w:r>
              <w:rPr>
                <w:rFonts w:ascii="Arial"/>
                <w:b w:val="false"/>
                <w:i w:val="false"/>
                <w:color w:val="000000"/>
                <w:sz w:val="15"/>
              </w:rPr>
              <w:t>Опечатати кришку і дно урни сургучем;</w:t>
            </w:r>
            <w:r>
              <w:br/>
            </w:r>
            <w:r>
              <w:rPr>
                <w:rFonts w:ascii="Arial"/>
                <w:b w:val="false"/>
                <w:i w:val="false"/>
                <w:color w:val="000000"/>
                <w:sz w:val="15"/>
              </w:rPr>
              <w:t>Оформити довідку для митниці.</w:t>
            </w:r>
          </w:p>
          <w:bookmarkEnd w:id="34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25" w:id="344"/>
          <w:p>
            <w:pPr>
              <w:spacing w:after="0"/>
              <w:ind w:left="0"/>
              <w:jc w:val="center"/>
            </w:pPr>
            <w:r>
              <w:rPr>
                <w:rFonts w:ascii="Arial"/>
                <w:b w:val="false"/>
                <w:i w:val="false"/>
                <w:color w:val="000000"/>
                <w:sz w:val="15"/>
              </w:rPr>
              <w:t>3</w:t>
            </w:r>
          </w:p>
          <w:bookmarkEnd w:id="344"/>
        </w:tc>
        <w:tc>
          <w:tcPr>
            <w:tcW w:w="3546" w:type="dxa"/>
            <w:tcBorders>
              <w:top w:val="outset" w:color="000000" w:sz="8"/>
              <w:left w:val="outset" w:color="000000" w:sz="8"/>
              <w:bottom w:val="outset" w:color="000000" w:sz="8"/>
              <w:right w:val="outset" w:color="000000" w:sz="8"/>
            </w:tcBorders>
            <w:vAlign w:val="center"/>
          </w:tcPr>
          <w:bookmarkStart w:name="326" w:id="345"/>
          <w:p>
            <w:pPr>
              <w:spacing w:after="0"/>
              <w:ind w:left="0"/>
              <w:jc w:val="left"/>
            </w:pPr>
            <w:r>
              <w:rPr>
                <w:rFonts w:ascii="Arial"/>
                <w:b w:val="false"/>
                <w:i w:val="false"/>
                <w:color w:val="000000"/>
                <w:sz w:val="15"/>
              </w:rPr>
              <w:t>Організація відправлення труни з тілом покійного за межі України</w:t>
            </w:r>
          </w:p>
          <w:bookmarkEnd w:id="345"/>
        </w:tc>
        <w:tc>
          <w:tcPr>
            <w:tcW w:w="1773" w:type="dxa"/>
            <w:tcBorders>
              <w:top w:val="outset" w:color="000000" w:sz="8"/>
              <w:left w:val="outset" w:color="000000" w:sz="8"/>
              <w:bottom w:val="outset" w:color="000000" w:sz="8"/>
              <w:right w:val="outset" w:color="000000" w:sz="8"/>
            </w:tcBorders>
            <w:vAlign w:val="center"/>
          </w:tcPr>
          <w:bookmarkStart w:name="327" w:id="346"/>
          <w:p>
            <w:pPr>
              <w:spacing w:after="0"/>
              <w:ind w:left="0"/>
              <w:jc w:val="center"/>
            </w:pPr>
            <w:r>
              <w:rPr>
                <w:rFonts w:ascii="Arial"/>
                <w:b w:val="false"/>
                <w:i w:val="false"/>
                <w:color w:val="000000"/>
                <w:sz w:val="15"/>
              </w:rPr>
              <w:t>1 послуга</w:t>
            </w:r>
          </w:p>
          <w:bookmarkEnd w:id="346"/>
        </w:tc>
        <w:tc>
          <w:tcPr>
            <w:tcW w:w="1218" w:type="dxa"/>
            <w:tcBorders>
              <w:top w:val="outset" w:color="000000" w:sz="8"/>
              <w:left w:val="outset" w:color="000000" w:sz="8"/>
              <w:bottom w:val="outset" w:color="000000" w:sz="8"/>
              <w:right w:val="outset" w:color="000000" w:sz="8"/>
            </w:tcBorders>
            <w:vAlign w:val="center"/>
          </w:tcPr>
          <w:bookmarkStart w:name="328" w:id="347"/>
          <w:p>
            <w:pPr>
              <w:spacing w:after="0"/>
              <w:ind w:left="0"/>
              <w:jc w:val="center"/>
            </w:pPr>
            <w:r>
              <w:rPr>
                <w:rFonts w:ascii="Arial"/>
                <w:b w:val="false"/>
                <w:i w:val="false"/>
                <w:color w:val="000000"/>
                <w:sz w:val="15"/>
              </w:rPr>
              <w:t>111,07</w:t>
            </w:r>
          </w:p>
          <w:bookmarkEnd w:id="347"/>
        </w:tc>
        <w:tc>
          <w:tcPr>
            <w:tcW w:w="3878" w:type="dxa"/>
            <w:tcBorders>
              <w:top w:val="outset" w:color="000000" w:sz="8"/>
              <w:left w:val="outset" w:color="000000" w:sz="8"/>
              <w:bottom w:val="outset" w:color="000000" w:sz="8"/>
              <w:right w:val="outset" w:color="000000" w:sz="8"/>
            </w:tcBorders>
            <w:vAlign w:val="center"/>
          </w:tcPr>
          <w:bookmarkStart w:name="329" w:id="348"/>
          <w:p>
            <w:pPr>
              <w:spacing w:after="0"/>
              <w:ind w:left="0"/>
              <w:jc w:val="left"/>
            </w:pPr>
            <w:r>
              <w:rPr>
                <w:rFonts w:ascii="Arial"/>
                <w:b w:val="false"/>
                <w:i w:val="false"/>
                <w:color w:val="000000"/>
                <w:sz w:val="15"/>
              </w:rPr>
              <w:t>В присутності представника митниці виїхати до моргу, одержати від лікаря, виконуючого розтин, довідку про відсутність сторонніх речей у тілі померлого;</w:t>
            </w:r>
            <w:r>
              <w:br/>
            </w:r>
            <w:r>
              <w:rPr>
                <w:rFonts w:ascii="Arial"/>
                <w:b w:val="false"/>
                <w:i w:val="false"/>
                <w:color w:val="000000"/>
                <w:sz w:val="15"/>
              </w:rPr>
              <w:t>Оглянути одяг, труну, ящик-контейнер;</w:t>
            </w:r>
            <w:r>
              <w:br/>
            </w:r>
            <w:r>
              <w:rPr>
                <w:rFonts w:ascii="Arial"/>
                <w:b w:val="false"/>
                <w:i w:val="false"/>
                <w:color w:val="000000"/>
                <w:sz w:val="15"/>
              </w:rPr>
              <w:t>Бути присутнім при одягненні померлого, перекладанні його в труну, закритті кришки цинкової вкладки, виконанні паяльних робіт та накритті верхньої кришки труни;</w:t>
            </w:r>
            <w:r>
              <w:br/>
            </w:r>
            <w:r>
              <w:rPr>
                <w:rFonts w:ascii="Arial"/>
                <w:b w:val="false"/>
                <w:i w:val="false"/>
                <w:color w:val="000000"/>
                <w:sz w:val="15"/>
              </w:rPr>
              <w:t>На передній та задній частині кришки труни вирізати на тканині місце під сургучеву печатку;</w:t>
            </w:r>
            <w:r>
              <w:br/>
            </w:r>
            <w:r>
              <w:rPr>
                <w:rFonts w:ascii="Arial"/>
                <w:b w:val="false"/>
                <w:i w:val="false"/>
                <w:color w:val="000000"/>
                <w:sz w:val="15"/>
              </w:rPr>
              <w:t>Через задній та передній замки кріплення кришки труни протягти шнур 1,5 м, зав'язати його на замках, покласти на підготовлені місця для опечатування;</w:t>
            </w:r>
            <w:r>
              <w:br/>
            </w:r>
            <w:r>
              <w:rPr>
                <w:rFonts w:ascii="Arial"/>
                <w:b w:val="false"/>
                <w:i w:val="false"/>
                <w:color w:val="000000"/>
                <w:sz w:val="15"/>
              </w:rPr>
              <w:t>Підготувати сургуч, вилити на шнур і поставити печатку;</w:t>
            </w:r>
            <w:r>
              <w:br/>
            </w:r>
            <w:r>
              <w:rPr>
                <w:rFonts w:ascii="Arial"/>
                <w:b w:val="false"/>
                <w:i w:val="false"/>
                <w:color w:val="000000"/>
                <w:sz w:val="15"/>
              </w:rPr>
              <w:t>Дати дозвіл на вкладення опечатаної труни в ящик-контейнер.</w:t>
            </w:r>
          </w:p>
          <w:bookmarkEnd w:id="34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30" w:id="349"/>
          <w:p>
            <w:pPr>
              <w:spacing w:after="0"/>
              <w:ind w:left="0"/>
              <w:jc w:val="center"/>
            </w:pPr>
            <w:r>
              <w:rPr>
                <w:rFonts w:ascii="Arial"/>
                <w:b w:val="false"/>
                <w:i w:val="false"/>
                <w:color w:val="000000"/>
                <w:sz w:val="15"/>
              </w:rPr>
              <w:t>4</w:t>
            </w:r>
          </w:p>
          <w:bookmarkEnd w:id="349"/>
        </w:tc>
        <w:tc>
          <w:tcPr>
            <w:tcW w:w="3546" w:type="dxa"/>
            <w:tcBorders>
              <w:top w:val="outset" w:color="000000" w:sz="8"/>
              <w:left w:val="outset" w:color="000000" w:sz="8"/>
              <w:bottom w:val="outset" w:color="000000" w:sz="8"/>
              <w:right w:val="outset" w:color="000000" w:sz="8"/>
            </w:tcBorders>
            <w:vAlign w:val="center"/>
          </w:tcPr>
          <w:bookmarkStart w:name="331" w:id="350"/>
          <w:p>
            <w:pPr>
              <w:spacing w:after="0"/>
              <w:ind w:left="0"/>
              <w:jc w:val="left"/>
            </w:pPr>
            <w:r>
              <w:rPr>
                <w:rFonts w:ascii="Arial"/>
                <w:b w:val="false"/>
                <w:i w:val="false"/>
                <w:color w:val="000000"/>
                <w:sz w:val="15"/>
              </w:rPr>
              <w:t>Запаювання оцинкованої труни (кришка до основи) довжиною 1,5 м</w:t>
            </w:r>
          </w:p>
          <w:bookmarkEnd w:id="350"/>
        </w:tc>
        <w:tc>
          <w:tcPr>
            <w:tcW w:w="1773" w:type="dxa"/>
            <w:tcBorders>
              <w:top w:val="outset" w:color="000000" w:sz="8"/>
              <w:left w:val="outset" w:color="000000" w:sz="8"/>
              <w:bottom w:val="outset" w:color="000000" w:sz="8"/>
              <w:right w:val="outset" w:color="000000" w:sz="8"/>
            </w:tcBorders>
            <w:vAlign w:val="center"/>
          </w:tcPr>
          <w:bookmarkStart w:name="332" w:id="351"/>
          <w:p>
            <w:pPr>
              <w:spacing w:after="0"/>
              <w:ind w:left="0"/>
              <w:jc w:val="center"/>
            </w:pPr>
            <w:r>
              <w:rPr>
                <w:rFonts w:ascii="Arial"/>
                <w:b w:val="false"/>
                <w:i w:val="false"/>
                <w:color w:val="000000"/>
                <w:sz w:val="15"/>
              </w:rPr>
              <w:t>1 послуга</w:t>
            </w:r>
          </w:p>
          <w:bookmarkEnd w:id="351"/>
        </w:tc>
        <w:tc>
          <w:tcPr>
            <w:tcW w:w="1218" w:type="dxa"/>
            <w:tcBorders>
              <w:top w:val="outset" w:color="000000" w:sz="8"/>
              <w:left w:val="outset" w:color="000000" w:sz="8"/>
              <w:bottom w:val="outset" w:color="000000" w:sz="8"/>
              <w:right w:val="outset" w:color="000000" w:sz="8"/>
            </w:tcBorders>
            <w:vAlign w:val="center"/>
          </w:tcPr>
          <w:bookmarkStart w:name="333" w:id="352"/>
          <w:p>
            <w:pPr>
              <w:spacing w:after="0"/>
              <w:ind w:left="0"/>
              <w:jc w:val="center"/>
            </w:pPr>
            <w:r>
              <w:rPr>
                <w:rFonts w:ascii="Arial"/>
                <w:b w:val="false"/>
                <w:i w:val="false"/>
                <w:color w:val="000000"/>
                <w:sz w:val="15"/>
              </w:rPr>
              <w:t>127,65</w:t>
            </w:r>
          </w:p>
          <w:bookmarkEnd w:id="352"/>
        </w:tc>
        <w:tc>
          <w:tcPr>
            <w:tcW w:w="3878" w:type="dxa"/>
            <w:tcBorders>
              <w:top w:val="outset" w:color="000000" w:sz="8"/>
              <w:left w:val="outset" w:color="000000" w:sz="8"/>
              <w:bottom w:val="outset" w:color="000000" w:sz="8"/>
              <w:right w:val="outset" w:color="000000" w:sz="8"/>
            </w:tcBorders>
            <w:vAlign w:val="center"/>
          </w:tcPr>
          <w:bookmarkStart w:name="334" w:id="353"/>
          <w:p>
            <w:pPr>
              <w:spacing w:after="0"/>
              <w:ind w:left="0"/>
              <w:jc w:val="left"/>
            </w:pPr>
            <w:r>
              <w:rPr>
                <w:rFonts w:ascii="Arial"/>
                <w:b w:val="false"/>
                <w:i w:val="false"/>
                <w:color w:val="000000"/>
                <w:sz w:val="15"/>
              </w:rPr>
              <w:t>Запаяти труну з вкладкою з оцинкованої сталі вздовж всього периметру;</w:t>
            </w:r>
            <w:r>
              <w:br/>
            </w:r>
            <w:r>
              <w:rPr>
                <w:rFonts w:ascii="Arial"/>
                <w:b w:val="false"/>
                <w:i w:val="false"/>
                <w:color w:val="000000"/>
                <w:sz w:val="15"/>
              </w:rPr>
              <w:t>Покласти труну в ящик-контейнер.</w:t>
            </w:r>
          </w:p>
          <w:bookmarkEnd w:id="35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35" w:id="354"/>
          <w:p>
            <w:pPr>
              <w:spacing w:after="0"/>
              <w:ind w:left="0"/>
              <w:jc w:val="center"/>
            </w:pPr>
            <w:r>
              <w:rPr>
                <w:rFonts w:ascii="Arial"/>
                <w:b w:val="false"/>
                <w:i w:val="false"/>
                <w:color w:val="000000"/>
                <w:sz w:val="15"/>
              </w:rPr>
              <w:t>5</w:t>
            </w:r>
          </w:p>
          <w:bookmarkEnd w:id="354"/>
        </w:tc>
        <w:tc>
          <w:tcPr>
            <w:tcW w:w="3546" w:type="dxa"/>
            <w:tcBorders>
              <w:top w:val="outset" w:color="000000" w:sz="8"/>
              <w:left w:val="outset" w:color="000000" w:sz="8"/>
              <w:bottom w:val="outset" w:color="000000" w:sz="8"/>
              <w:right w:val="outset" w:color="000000" w:sz="8"/>
            </w:tcBorders>
            <w:vAlign w:val="center"/>
          </w:tcPr>
          <w:bookmarkStart w:name="336" w:id="355"/>
          <w:p>
            <w:pPr>
              <w:spacing w:after="0"/>
              <w:ind w:left="0"/>
              <w:jc w:val="left"/>
            </w:pPr>
            <w:r>
              <w:rPr>
                <w:rFonts w:ascii="Arial"/>
                <w:b w:val="false"/>
                <w:i w:val="false"/>
                <w:color w:val="000000"/>
                <w:sz w:val="15"/>
              </w:rPr>
              <w:t>Запаювання оцинкованої труни (кришка до основи) довжиною понад 1,5 м</w:t>
            </w:r>
          </w:p>
          <w:bookmarkEnd w:id="355"/>
        </w:tc>
        <w:tc>
          <w:tcPr>
            <w:tcW w:w="1773" w:type="dxa"/>
            <w:tcBorders>
              <w:top w:val="outset" w:color="000000" w:sz="8"/>
              <w:left w:val="outset" w:color="000000" w:sz="8"/>
              <w:bottom w:val="outset" w:color="000000" w:sz="8"/>
              <w:right w:val="outset" w:color="000000" w:sz="8"/>
            </w:tcBorders>
            <w:vAlign w:val="center"/>
          </w:tcPr>
          <w:bookmarkStart w:name="337" w:id="356"/>
          <w:p>
            <w:pPr>
              <w:spacing w:after="0"/>
              <w:ind w:left="0"/>
              <w:jc w:val="center"/>
            </w:pPr>
            <w:r>
              <w:rPr>
                <w:rFonts w:ascii="Arial"/>
                <w:b w:val="false"/>
                <w:i w:val="false"/>
                <w:color w:val="000000"/>
                <w:sz w:val="15"/>
              </w:rPr>
              <w:t>1 послуга</w:t>
            </w:r>
          </w:p>
          <w:bookmarkEnd w:id="356"/>
        </w:tc>
        <w:tc>
          <w:tcPr>
            <w:tcW w:w="1218" w:type="dxa"/>
            <w:tcBorders>
              <w:top w:val="outset" w:color="000000" w:sz="8"/>
              <w:left w:val="outset" w:color="000000" w:sz="8"/>
              <w:bottom w:val="outset" w:color="000000" w:sz="8"/>
              <w:right w:val="outset" w:color="000000" w:sz="8"/>
            </w:tcBorders>
            <w:vAlign w:val="center"/>
          </w:tcPr>
          <w:bookmarkStart w:name="338" w:id="357"/>
          <w:p>
            <w:pPr>
              <w:spacing w:after="0"/>
              <w:ind w:left="0"/>
              <w:jc w:val="center"/>
            </w:pPr>
            <w:r>
              <w:rPr>
                <w:rFonts w:ascii="Arial"/>
                <w:b w:val="false"/>
                <w:i w:val="false"/>
                <w:color w:val="000000"/>
                <w:sz w:val="15"/>
              </w:rPr>
              <w:t>173,22</w:t>
            </w:r>
          </w:p>
          <w:bookmarkEnd w:id="357"/>
        </w:tc>
        <w:tc>
          <w:tcPr>
            <w:tcW w:w="3878" w:type="dxa"/>
            <w:tcBorders>
              <w:top w:val="outset" w:color="000000" w:sz="8"/>
              <w:left w:val="outset" w:color="000000" w:sz="8"/>
              <w:bottom w:val="outset" w:color="000000" w:sz="8"/>
              <w:right w:val="outset" w:color="000000" w:sz="8"/>
            </w:tcBorders>
            <w:vAlign w:val="center"/>
          </w:tcPr>
          <w:bookmarkStart w:name="339" w:id="358"/>
          <w:p>
            <w:pPr>
              <w:spacing w:after="0"/>
              <w:ind w:left="0"/>
              <w:jc w:val="left"/>
            </w:pPr>
            <w:r>
              <w:rPr>
                <w:rFonts w:ascii="Arial"/>
                <w:b w:val="false"/>
                <w:i w:val="false"/>
                <w:color w:val="000000"/>
                <w:sz w:val="15"/>
              </w:rPr>
              <w:t>Ті ж.</w:t>
            </w:r>
          </w:p>
          <w:bookmarkEnd w:id="35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40" w:id="359"/>
          <w:p>
            <w:pPr>
              <w:spacing w:after="0"/>
              <w:ind w:left="0"/>
              <w:jc w:val="center"/>
            </w:pPr>
            <w:r>
              <w:rPr>
                <w:rFonts w:ascii="Arial"/>
                <w:b w:val="false"/>
                <w:i w:val="false"/>
                <w:color w:val="000000"/>
                <w:sz w:val="15"/>
              </w:rPr>
              <w:t>6</w:t>
            </w:r>
          </w:p>
          <w:bookmarkEnd w:id="359"/>
        </w:tc>
        <w:tc>
          <w:tcPr>
            <w:tcW w:w="3546" w:type="dxa"/>
            <w:tcBorders>
              <w:top w:val="outset" w:color="000000" w:sz="8"/>
              <w:left w:val="outset" w:color="000000" w:sz="8"/>
              <w:bottom w:val="outset" w:color="000000" w:sz="8"/>
              <w:right w:val="outset" w:color="000000" w:sz="8"/>
            </w:tcBorders>
            <w:vAlign w:val="center"/>
          </w:tcPr>
          <w:bookmarkStart w:name="341" w:id="360"/>
          <w:p>
            <w:pPr>
              <w:spacing w:after="0"/>
              <w:ind w:left="0"/>
              <w:jc w:val="left"/>
            </w:pPr>
            <w:r>
              <w:rPr>
                <w:rFonts w:ascii="Arial"/>
                <w:b w:val="false"/>
                <w:i w:val="false"/>
                <w:color w:val="000000"/>
                <w:sz w:val="15"/>
              </w:rPr>
              <w:t>Поховання урни з прахом померлого у колумбарну нішу</w:t>
            </w:r>
          </w:p>
          <w:bookmarkEnd w:id="360"/>
        </w:tc>
        <w:tc>
          <w:tcPr>
            <w:tcW w:w="1773" w:type="dxa"/>
            <w:tcBorders>
              <w:top w:val="outset" w:color="000000" w:sz="8"/>
              <w:left w:val="outset" w:color="000000" w:sz="8"/>
              <w:bottom w:val="outset" w:color="000000" w:sz="8"/>
              <w:right w:val="outset" w:color="000000" w:sz="8"/>
            </w:tcBorders>
            <w:vAlign w:val="center"/>
          </w:tcPr>
          <w:bookmarkStart w:name="342" w:id="361"/>
          <w:p>
            <w:pPr>
              <w:spacing w:after="0"/>
              <w:ind w:left="0"/>
              <w:jc w:val="center"/>
            </w:pPr>
            <w:r>
              <w:rPr>
                <w:rFonts w:ascii="Arial"/>
                <w:b w:val="false"/>
                <w:i w:val="false"/>
                <w:color w:val="000000"/>
                <w:sz w:val="15"/>
              </w:rPr>
              <w:t>1 послуга</w:t>
            </w:r>
          </w:p>
          <w:bookmarkEnd w:id="361"/>
        </w:tc>
        <w:tc>
          <w:tcPr>
            <w:tcW w:w="1218" w:type="dxa"/>
            <w:tcBorders>
              <w:top w:val="outset" w:color="000000" w:sz="8"/>
              <w:left w:val="outset" w:color="000000" w:sz="8"/>
              <w:bottom w:val="outset" w:color="000000" w:sz="8"/>
              <w:right w:val="outset" w:color="000000" w:sz="8"/>
            </w:tcBorders>
            <w:vAlign w:val="center"/>
          </w:tcPr>
          <w:bookmarkStart w:name="343" w:id="362"/>
          <w:p>
            <w:pPr>
              <w:spacing w:after="0"/>
              <w:ind w:left="0"/>
              <w:jc w:val="center"/>
            </w:pPr>
            <w:r>
              <w:rPr>
                <w:rFonts w:ascii="Arial"/>
                <w:b w:val="false"/>
                <w:i w:val="false"/>
                <w:color w:val="000000"/>
                <w:sz w:val="15"/>
              </w:rPr>
              <w:t>18,95</w:t>
            </w:r>
          </w:p>
          <w:bookmarkEnd w:id="362"/>
        </w:tc>
        <w:tc>
          <w:tcPr>
            <w:tcW w:w="3878" w:type="dxa"/>
            <w:tcBorders>
              <w:top w:val="outset" w:color="000000" w:sz="8"/>
              <w:left w:val="outset" w:color="000000" w:sz="8"/>
              <w:bottom w:val="outset" w:color="000000" w:sz="8"/>
              <w:right w:val="outset" w:color="000000" w:sz="8"/>
            </w:tcBorders>
            <w:vAlign w:val="center"/>
          </w:tcPr>
          <w:bookmarkStart w:name="344" w:id="363"/>
          <w:p>
            <w:pPr>
              <w:spacing w:after="0"/>
              <w:ind w:left="0"/>
              <w:jc w:val="left"/>
            </w:pPr>
            <w:r>
              <w:rPr>
                <w:rFonts w:ascii="Arial"/>
                <w:b w:val="false"/>
                <w:i w:val="false"/>
                <w:color w:val="000000"/>
                <w:sz w:val="15"/>
              </w:rPr>
              <w:t>Поховати урну з прахом померлого, закрити склеп-патрон мозаїчним перекриттям;</w:t>
            </w:r>
            <w:r>
              <w:br/>
            </w:r>
            <w:r>
              <w:rPr>
                <w:rFonts w:ascii="Arial"/>
                <w:b w:val="false"/>
                <w:i w:val="false"/>
                <w:color w:val="000000"/>
                <w:sz w:val="15"/>
              </w:rPr>
              <w:t>Зашпарувати щілини.</w:t>
            </w:r>
          </w:p>
          <w:bookmarkEnd w:id="36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45" w:id="364"/>
          <w:p>
            <w:pPr>
              <w:spacing w:after="0"/>
              <w:ind w:left="0"/>
              <w:jc w:val="center"/>
            </w:pPr>
            <w:r>
              <w:rPr>
                <w:rFonts w:ascii="Arial"/>
                <w:b w:val="false"/>
                <w:i w:val="false"/>
                <w:color w:val="000000"/>
                <w:sz w:val="15"/>
              </w:rPr>
              <w:t>7</w:t>
            </w:r>
          </w:p>
          <w:bookmarkEnd w:id="364"/>
        </w:tc>
        <w:tc>
          <w:tcPr>
            <w:tcW w:w="3546" w:type="dxa"/>
            <w:tcBorders>
              <w:top w:val="outset" w:color="000000" w:sz="8"/>
              <w:left w:val="outset" w:color="000000" w:sz="8"/>
              <w:bottom w:val="outset" w:color="000000" w:sz="8"/>
              <w:right w:val="outset" w:color="000000" w:sz="8"/>
            </w:tcBorders>
            <w:vAlign w:val="center"/>
          </w:tcPr>
          <w:bookmarkStart w:name="346" w:id="365"/>
          <w:p>
            <w:pPr>
              <w:spacing w:after="0"/>
              <w:ind w:left="0"/>
              <w:jc w:val="left"/>
            </w:pPr>
            <w:r>
              <w:rPr>
                <w:rFonts w:ascii="Arial"/>
                <w:b w:val="false"/>
                <w:i w:val="false"/>
                <w:color w:val="000000"/>
                <w:sz w:val="15"/>
              </w:rPr>
              <w:t>Поховання урни з прахом померлого в колумбарну нішу, розташовану в колумбарній стіні на міських кладовищах</w:t>
            </w:r>
          </w:p>
          <w:bookmarkEnd w:id="365"/>
        </w:tc>
        <w:tc>
          <w:tcPr>
            <w:tcW w:w="1773" w:type="dxa"/>
            <w:tcBorders>
              <w:top w:val="outset" w:color="000000" w:sz="8"/>
              <w:left w:val="outset" w:color="000000" w:sz="8"/>
              <w:bottom w:val="outset" w:color="000000" w:sz="8"/>
              <w:right w:val="outset" w:color="000000" w:sz="8"/>
            </w:tcBorders>
            <w:vAlign w:val="center"/>
          </w:tcPr>
          <w:bookmarkStart w:name="347" w:id="366"/>
          <w:p>
            <w:pPr>
              <w:spacing w:after="0"/>
              <w:ind w:left="0"/>
              <w:jc w:val="center"/>
            </w:pPr>
            <w:r>
              <w:rPr>
                <w:rFonts w:ascii="Arial"/>
                <w:b w:val="false"/>
                <w:i w:val="false"/>
                <w:color w:val="000000"/>
                <w:sz w:val="15"/>
              </w:rPr>
              <w:t>1 послуга</w:t>
            </w:r>
          </w:p>
          <w:bookmarkEnd w:id="366"/>
        </w:tc>
        <w:tc>
          <w:tcPr>
            <w:tcW w:w="1218" w:type="dxa"/>
            <w:tcBorders>
              <w:top w:val="outset" w:color="000000" w:sz="8"/>
              <w:left w:val="outset" w:color="000000" w:sz="8"/>
              <w:bottom w:val="outset" w:color="000000" w:sz="8"/>
              <w:right w:val="outset" w:color="000000" w:sz="8"/>
            </w:tcBorders>
            <w:vAlign w:val="center"/>
          </w:tcPr>
          <w:bookmarkStart w:name="348" w:id="367"/>
          <w:p>
            <w:pPr>
              <w:spacing w:after="0"/>
              <w:ind w:left="0"/>
              <w:jc w:val="center"/>
            </w:pPr>
            <w:r>
              <w:rPr>
                <w:rFonts w:ascii="Arial"/>
                <w:b w:val="false"/>
                <w:i w:val="false"/>
                <w:color w:val="000000"/>
                <w:sz w:val="15"/>
              </w:rPr>
              <w:t>134,75</w:t>
            </w:r>
          </w:p>
          <w:bookmarkEnd w:id="367"/>
        </w:tc>
        <w:tc>
          <w:tcPr>
            <w:tcW w:w="3878" w:type="dxa"/>
            <w:tcBorders>
              <w:top w:val="outset" w:color="000000" w:sz="8"/>
              <w:left w:val="outset" w:color="000000" w:sz="8"/>
              <w:bottom w:val="outset" w:color="000000" w:sz="8"/>
              <w:right w:val="outset" w:color="000000" w:sz="8"/>
            </w:tcBorders>
            <w:vAlign w:val="center"/>
          </w:tcPr>
          <w:bookmarkStart w:name="349" w:id="368"/>
          <w:p>
            <w:pPr>
              <w:spacing w:after="0"/>
              <w:ind w:left="0"/>
              <w:jc w:val="left"/>
            </w:pPr>
            <w:r>
              <w:rPr>
                <w:rFonts w:ascii="Arial"/>
                <w:b w:val="false"/>
                <w:i w:val="false"/>
                <w:color w:val="000000"/>
                <w:sz w:val="15"/>
              </w:rPr>
              <w:t>Перфоратором просвердлити 4 отвори у гранітній дошці;</w:t>
            </w:r>
            <w:r>
              <w:br/>
            </w:r>
            <w:r>
              <w:rPr>
                <w:rFonts w:ascii="Arial"/>
                <w:b w:val="false"/>
                <w:i w:val="false"/>
                <w:color w:val="000000"/>
                <w:sz w:val="15"/>
              </w:rPr>
              <w:t>Всі необхідні для поховання урни матеріали віднести на відстань до 100 м;</w:t>
            </w:r>
            <w:r>
              <w:br/>
            </w:r>
            <w:r>
              <w:rPr>
                <w:rFonts w:ascii="Arial"/>
                <w:b w:val="false"/>
                <w:i w:val="false"/>
                <w:color w:val="000000"/>
                <w:sz w:val="15"/>
              </w:rPr>
              <w:t>Зняти тимчасову дошку з ніші, поставити урну в нішу, поставити гранітну плиту, закріпити, загерметизувати плиту по периметру;</w:t>
            </w:r>
            <w:r>
              <w:br/>
            </w:r>
            <w:r>
              <w:rPr>
                <w:rFonts w:ascii="Arial"/>
                <w:b w:val="false"/>
                <w:i w:val="false"/>
                <w:color w:val="000000"/>
                <w:sz w:val="15"/>
              </w:rPr>
              <w:t>Прибрати сміття;</w:t>
            </w:r>
            <w:r>
              <w:br/>
            </w:r>
            <w:r>
              <w:rPr>
                <w:rFonts w:ascii="Arial"/>
                <w:b w:val="false"/>
                <w:i w:val="false"/>
                <w:color w:val="000000"/>
                <w:sz w:val="15"/>
              </w:rPr>
              <w:t>Вартість гранітної дошки та словорубні роботи в тарифі на послугу не враховані.</w:t>
            </w:r>
          </w:p>
          <w:bookmarkEnd w:id="36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50" w:id="369"/>
          <w:p>
            <w:pPr>
              <w:spacing w:after="0"/>
              <w:ind w:left="0"/>
              <w:jc w:val="center"/>
            </w:pPr>
            <w:r>
              <w:rPr>
                <w:rFonts w:ascii="Arial"/>
                <w:b w:val="false"/>
                <w:i w:val="false"/>
                <w:color w:val="000000"/>
                <w:sz w:val="15"/>
              </w:rPr>
              <w:t>8</w:t>
            </w:r>
          </w:p>
          <w:bookmarkEnd w:id="369"/>
        </w:tc>
        <w:tc>
          <w:tcPr>
            <w:tcW w:w="3546" w:type="dxa"/>
            <w:tcBorders>
              <w:top w:val="outset" w:color="000000" w:sz="8"/>
              <w:left w:val="outset" w:color="000000" w:sz="8"/>
              <w:bottom w:val="outset" w:color="000000" w:sz="8"/>
              <w:right w:val="outset" w:color="000000" w:sz="8"/>
            </w:tcBorders>
            <w:vAlign w:val="center"/>
          </w:tcPr>
          <w:bookmarkStart w:name="351" w:id="370"/>
          <w:p>
            <w:pPr>
              <w:spacing w:after="0"/>
              <w:ind w:left="0"/>
              <w:jc w:val="left"/>
            </w:pPr>
            <w:r>
              <w:rPr>
                <w:rFonts w:ascii="Arial"/>
                <w:b w:val="false"/>
                <w:i w:val="false"/>
                <w:color w:val="000000"/>
                <w:sz w:val="15"/>
              </w:rPr>
              <w:t>Підпоховання урни з прахом померлого в колумбарну нішу, розташовану в колумбарній стіні на міських кладовищах</w:t>
            </w:r>
          </w:p>
          <w:bookmarkEnd w:id="370"/>
        </w:tc>
        <w:tc>
          <w:tcPr>
            <w:tcW w:w="1773" w:type="dxa"/>
            <w:tcBorders>
              <w:top w:val="outset" w:color="000000" w:sz="8"/>
              <w:left w:val="outset" w:color="000000" w:sz="8"/>
              <w:bottom w:val="outset" w:color="000000" w:sz="8"/>
              <w:right w:val="outset" w:color="000000" w:sz="8"/>
            </w:tcBorders>
            <w:vAlign w:val="center"/>
          </w:tcPr>
          <w:bookmarkStart w:name="352" w:id="371"/>
          <w:p>
            <w:pPr>
              <w:spacing w:after="0"/>
              <w:ind w:left="0"/>
              <w:jc w:val="center"/>
            </w:pPr>
            <w:r>
              <w:rPr>
                <w:rFonts w:ascii="Arial"/>
                <w:b w:val="false"/>
                <w:i w:val="false"/>
                <w:color w:val="000000"/>
                <w:sz w:val="15"/>
              </w:rPr>
              <w:t>1 послуга</w:t>
            </w:r>
          </w:p>
          <w:bookmarkEnd w:id="371"/>
        </w:tc>
        <w:tc>
          <w:tcPr>
            <w:tcW w:w="1218" w:type="dxa"/>
            <w:tcBorders>
              <w:top w:val="outset" w:color="000000" w:sz="8"/>
              <w:left w:val="outset" w:color="000000" w:sz="8"/>
              <w:bottom w:val="outset" w:color="000000" w:sz="8"/>
              <w:right w:val="outset" w:color="000000" w:sz="8"/>
            </w:tcBorders>
            <w:vAlign w:val="center"/>
          </w:tcPr>
          <w:bookmarkStart w:name="353" w:id="372"/>
          <w:p>
            <w:pPr>
              <w:spacing w:after="0"/>
              <w:ind w:left="0"/>
              <w:jc w:val="center"/>
            </w:pPr>
            <w:r>
              <w:rPr>
                <w:rFonts w:ascii="Arial"/>
                <w:b w:val="false"/>
                <w:i w:val="false"/>
                <w:color w:val="000000"/>
                <w:sz w:val="15"/>
              </w:rPr>
              <w:t>72,18</w:t>
            </w:r>
          </w:p>
          <w:bookmarkEnd w:id="372"/>
        </w:tc>
        <w:tc>
          <w:tcPr>
            <w:tcW w:w="3878" w:type="dxa"/>
            <w:tcBorders>
              <w:top w:val="outset" w:color="000000" w:sz="8"/>
              <w:left w:val="outset" w:color="000000" w:sz="8"/>
              <w:bottom w:val="outset" w:color="000000" w:sz="8"/>
              <w:right w:val="outset" w:color="000000" w:sz="8"/>
            </w:tcBorders>
            <w:vAlign w:val="center"/>
          </w:tcPr>
          <w:bookmarkStart w:name="354" w:id="373"/>
          <w:p>
            <w:pPr>
              <w:spacing w:after="0"/>
              <w:ind w:left="0"/>
              <w:jc w:val="left"/>
            </w:pPr>
            <w:r>
              <w:rPr>
                <w:rFonts w:ascii="Arial"/>
                <w:b w:val="false"/>
                <w:i w:val="false"/>
                <w:color w:val="000000"/>
                <w:sz w:val="15"/>
              </w:rPr>
              <w:t>Всі необхідні для поховання урни матеріали віднести на відстань до 100 м;</w:t>
            </w:r>
            <w:r>
              <w:br/>
            </w:r>
            <w:r>
              <w:rPr>
                <w:rFonts w:ascii="Arial"/>
                <w:b w:val="false"/>
                <w:i w:val="false"/>
                <w:color w:val="000000"/>
                <w:sz w:val="15"/>
              </w:rPr>
              <w:t>Зняти тимчасову дошку з ніші, поставити урну в нішу, поставити гранітну плиту, закріпити, загерметизувати плиту по периметру;</w:t>
            </w:r>
            <w:r>
              <w:br/>
            </w:r>
            <w:r>
              <w:rPr>
                <w:rFonts w:ascii="Arial"/>
                <w:b w:val="false"/>
                <w:i w:val="false"/>
                <w:color w:val="000000"/>
                <w:sz w:val="15"/>
              </w:rPr>
              <w:t>Прибрати сміття;</w:t>
            </w:r>
            <w:r>
              <w:br/>
            </w:r>
            <w:r>
              <w:rPr>
                <w:rFonts w:ascii="Arial"/>
                <w:b w:val="false"/>
                <w:i w:val="false"/>
                <w:color w:val="000000"/>
                <w:sz w:val="15"/>
              </w:rPr>
              <w:t>Вартість гранітної дошки та словорубні роботи в тарифі на послугу не враховані.</w:t>
            </w:r>
          </w:p>
          <w:bookmarkEnd w:id="37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55" w:id="374"/>
          <w:p>
            <w:pPr>
              <w:spacing w:after="0"/>
              <w:ind w:left="0"/>
              <w:jc w:val="center"/>
            </w:pPr>
            <w:r>
              <w:rPr>
                <w:rFonts w:ascii="Arial"/>
                <w:b w:val="false"/>
                <w:i w:val="false"/>
                <w:color w:val="000000"/>
                <w:sz w:val="15"/>
              </w:rPr>
              <w:t>9</w:t>
            </w:r>
          </w:p>
          <w:bookmarkEnd w:id="374"/>
        </w:tc>
        <w:tc>
          <w:tcPr>
            <w:tcW w:w="3546" w:type="dxa"/>
            <w:tcBorders>
              <w:top w:val="outset" w:color="000000" w:sz="8"/>
              <w:left w:val="outset" w:color="000000" w:sz="8"/>
              <w:bottom w:val="outset" w:color="000000" w:sz="8"/>
              <w:right w:val="outset" w:color="000000" w:sz="8"/>
            </w:tcBorders>
            <w:vAlign w:val="center"/>
          </w:tcPr>
          <w:bookmarkStart w:name="356" w:id="375"/>
          <w:p>
            <w:pPr>
              <w:spacing w:after="0"/>
              <w:ind w:left="0"/>
              <w:jc w:val="left"/>
            </w:pPr>
            <w:r>
              <w:rPr>
                <w:rFonts w:ascii="Arial"/>
                <w:b w:val="false"/>
                <w:i w:val="false"/>
                <w:color w:val="000000"/>
                <w:sz w:val="15"/>
              </w:rPr>
              <w:t>Підпоховання урни з прахом померлого в існуючу могилу влітку</w:t>
            </w:r>
          </w:p>
          <w:bookmarkEnd w:id="375"/>
        </w:tc>
        <w:tc>
          <w:tcPr>
            <w:tcW w:w="1773" w:type="dxa"/>
            <w:tcBorders>
              <w:top w:val="outset" w:color="000000" w:sz="8"/>
              <w:left w:val="outset" w:color="000000" w:sz="8"/>
              <w:bottom w:val="outset" w:color="000000" w:sz="8"/>
              <w:right w:val="outset" w:color="000000" w:sz="8"/>
            </w:tcBorders>
            <w:vAlign w:val="center"/>
          </w:tcPr>
          <w:bookmarkStart w:name="357" w:id="376"/>
          <w:p>
            <w:pPr>
              <w:spacing w:after="0"/>
              <w:ind w:left="0"/>
              <w:jc w:val="center"/>
            </w:pPr>
            <w:r>
              <w:rPr>
                <w:rFonts w:ascii="Arial"/>
                <w:b w:val="false"/>
                <w:i w:val="false"/>
                <w:color w:val="000000"/>
                <w:sz w:val="15"/>
              </w:rPr>
              <w:t>1 послуга</w:t>
            </w:r>
          </w:p>
          <w:bookmarkEnd w:id="376"/>
        </w:tc>
        <w:tc>
          <w:tcPr>
            <w:tcW w:w="1218" w:type="dxa"/>
            <w:tcBorders>
              <w:top w:val="outset" w:color="000000" w:sz="8"/>
              <w:left w:val="outset" w:color="000000" w:sz="8"/>
              <w:bottom w:val="outset" w:color="000000" w:sz="8"/>
              <w:right w:val="outset" w:color="000000" w:sz="8"/>
            </w:tcBorders>
            <w:vAlign w:val="center"/>
          </w:tcPr>
          <w:bookmarkStart w:name="358" w:id="377"/>
          <w:p>
            <w:pPr>
              <w:spacing w:after="0"/>
              <w:ind w:left="0"/>
              <w:jc w:val="center"/>
            </w:pPr>
            <w:r>
              <w:rPr>
                <w:rFonts w:ascii="Arial"/>
                <w:b w:val="false"/>
                <w:i w:val="false"/>
                <w:color w:val="000000"/>
                <w:sz w:val="15"/>
              </w:rPr>
              <w:t>20,24</w:t>
            </w:r>
          </w:p>
          <w:bookmarkEnd w:id="377"/>
        </w:tc>
        <w:tc>
          <w:tcPr>
            <w:tcW w:w="3878" w:type="dxa"/>
            <w:tcBorders>
              <w:top w:val="outset" w:color="000000" w:sz="8"/>
              <w:left w:val="outset" w:color="000000" w:sz="8"/>
              <w:bottom w:val="outset" w:color="000000" w:sz="8"/>
              <w:right w:val="outset" w:color="000000" w:sz="8"/>
            </w:tcBorders>
            <w:vAlign w:val="center"/>
          </w:tcPr>
          <w:bookmarkStart w:name="359" w:id="378"/>
          <w:p>
            <w:pPr>
              <w:spacing w:after="0"/>
              <w:ind w:left="0"/>
              <w:jc w:val="left"/>
            </w:pPr>
            <w:r>
              <w:rPr>
                <w:rFonts w:ascii="Arial"/>
                <w:b w:val="false"/>
                <w:i w:val="false"/>
                <w:color w:val="000000"/>
                <w:sz w:val="15"/>
              </w:rPr>
              <w:t>В існуючій могилі викопати яму розміром 0,6 х 0,6 м та підпоховати урну з прахом;</w:t>
            </w:r>
            <w:r>
              <w:br/>
            </w:r>
            <w:r>
              <w:rPr>
                <w:rFonts w:ascii="Arial"/>
                <w:b w:val="false"/>
                <w:i w:val="false"/>
                <w:color w:val="000000"/>
                <w:sz w:val="15"/>
              </w:rPr>
              <w:t>Засипати землею.</w:t>
            </w:r>
          </w:p>
          <w:bookmarkEnd w:id="37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60" w:id="379"/>
          <w:p>
            <w:pPr>
              <w:spacing w:after="0"/>
              <w:ind w:left="0"/>
              <w:jc w:val="center"/>
            </w:pPr>
            <w:r>
              <w:rPr>
                <w:rFonts w:ascii="Arial"/>
                <w:b w:val="false"/>
                <w:i w:val="false"/>
                <w:color w:val="000000"/>
                <w:sz w:val="15"/>
              </w:rPr>
              <w:t>10</w:t>
            </w:r>
          </w:p>
          <w:bookmarkEnd w:id="379"/>
        </w:tc>
        <w:tc>
          <w:tcPr>
            <w:tcW w:w="3546" w:type="dxa"/>
            <w:tcBorders>
              <w:top w:val="outset" w:color="000000" w:sz="8"/>
              <w:left w:val="outset" w:color="000000" w:sz="8"/>
              <w:bottom w:val="outset" w:color="000000" w:sz="8"/>
              <w:right w:val="outset" w:color="000000" w:sz="8"/>
            </w:tcBorders>
            <w:vAlign w:val="center"/>
          </w:tcPr>
          <w:bookmarkStart w:name="361" w:id="380"/>
          <w:p>
            <w:pPr>
              <w:spacing w:after="0"/>
              <w:ind w:left="0"/>
              <w:jc w:val="left"/>
            </w:pPr>
            <w:r>
              <w:rPr>
                <w:rFonts w:ascii="Arial"/>
                <w:b w:val="false"/>
                <w:i w:val="false"/>
                <w:color w:val="000000"/>
                <w:sz w:val="15"/>
              </w:rPr>
              <w:t>Підпоховання урни з прахом померлого в існуючу могилу взимку</w:t>
            </w:r>
          </w:p>
          <w:bookmarkEnd w:id="380"/>
        </w:tc>
        <w:tc>
          <w:tcPr>
            <w:tcW w:w="1773" w:type="dxa"/>
            <w:tcBorders>
              <w:top w:val="outset" w:color="000000" w:sz="8"/>
              <w:left w:val="outset" w:color="000000" w:sz="8"/>
              <w:bottom w:val="outset" w:color="000000" w:sz="8"/>
              <w:right w:val="outset" w:color="000000" w:sz="8"/>
            </w:tcBorders>
            <w:vAlign w:val="center"/>
          </w:tcPr>
          <w:bookmarkStart w:name="362" w:id="381"/>
          <w:p>
            <w:pPr>
              <w:spacing w:after="0"/>
              <w:ind w:left="0"/>
              <w:jc w:val="center"/>
            </w:pPr>
            <w:r>
              <w:rPr>
                <w:rFonts w:ascii="Arial"/>
                <w:b w:val="false"/>
                <w:i w:val="false"/>
                <w:color w:val="000000"/>
                <w:sz w:val="15"/>
              </w:rPr>
              <w:t>1 послуга</w:t>
            </w:r>
          </w:p>
          <w:bookmarkEnd w:id="381"/>
        </w:tc>
        <w:tc>
          <w:tcPr>
            <w:tcW w:w="1218" w:type="dxa"/>
            <w:tcBorders>
              <w:top w:val="outset" w:color="000000" w:sz="8"/>
              <w:left w:val="outset" w:color="000000" w:sz="8"/>
              <w:bottom w:val="outset" w:color="000000" w:sz="8"/>
              <w:right w:val="outset" w:color="000000" w:sz="8"/>
            </w:tcBorders>
            <w:vAlign w:val="center"/>
          </w:tcPr>
          <w:bookmarkStart w:name="363" w:id="382"/>
          <w:p>
            <w:pPr>
              <w:spacing w:after="0"/>
              <w:ind w:left="0"/>
              <w:jc w:val="center"/>
            </w:pPr>
            <w:r>
              <w:rPr>
                <w:rFonts w:ascii="Arial"/>
                <w:b w:val="false"/>
                <w:i w:val="false"/>
                <w:color w:val="000000"/>
                <w:sz w:val="15"/>
              </w:rPr>
              <w:t>29,78</w:t>
            </w:r>
          </w:p>
          <w:bookmarkEnd w:id="382"/>
        </w:tc>
        <w:tc>
          <w:tcPr>
            <w:tcW w:w="3878" w:type="dxa"/>
            <w:tcBorders>
              <w:top w:val="outset" w:color="000000" w:sz="8"/>
              <w:left w:val="outset" w:color="000000" w:sz="8"/>
              <w:bottom w:val="outset" w:color="000000" w:sz="8"/>
              <w:right w:val="outset" w:color="000000" w:sz="8"/>
            </w:tcBorders>
            <w:vAlign w:val="center"/>
          </w:tcPr>
          <w:bookmarkStart w:name="364" w:id="383"/>
          <w:p>
            <w:pPr>
              <w:spacing w:after="0"/>
              <w:ind w:left="0"/>
              <w:jc w:val="left"/>
            </w:pPr>
            <w:r>
              <w:rPr>
                <w:rFonts w:ascii="Arial"/>
                <w:b w:val="false"/>
                <w:i w:val="false"/>
                <w:color w:val="000000"/>
                <w:sz w:val="15"/>
              </w:rPr>
              <w:t>Ті ж.</w:t>
            </w:r>
          </w:p>
          <w:bookmarkEnd w:id="38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65" w:id="384"/>
          <w:p>
            <w:pPr>
              <w:spacing w:after="0"/>
              <w:ind w:left="0"/>
              <w:jc w:val="center"/>
            </w:pPr>
            <w:r>
              <w:rPr>
                <w:rFonts w:ascii="Arial"/>
                <w:b w:val="false"/>
                <w:i w:val="false"/>
                <w:color w:val="000000"/>
                <w:sz w:val="15"/>
              </w:rPr>
              <w:t>11</w:t>
            </w:r>
          </w:p>
          <w:bookmarkEnd w:id="384"/>
        </w:tc>
        <w:tc>
          <w:tcPr>
            <w:tcW w:w="3546" w:type="dxa"/>
            <w:tcBorders>
              <w:top w:val="outset" w:color="000000" w:sz="8"/>
              <w:left w:val="outset" w:color="000000" w:sz="8"/>
              <w:bottom w:val="outset" w:color="000000" w:sz="8"/>
              <w:right w:val="outset" w:color="000000" w:sz="8"/>
            </w:tcBorders>
            <w:vAlign w:val="center"/>
          </w:tcPr>
          <w:bookmarkStart w:name="366" w:id="385"/>
          <w:p>
            <w:pPr>
              <w:spacing w:after="0"/>
              <w:ind w:left="0"/>
              <w:jc w:val="left"/>
            </w:pPr>
            <w:r>
              <w:rPr>
                <w:rFonts w:ascii="Arial"/>
                <w:b w:val="false"/>
                <w:i w:val="false"/>
                <w:color w:val="000000"/>
                <w:sz w:val="15"/>
              </w:rPr>
              <w:t>Монтаж намогильної споруди при організації підпоховання в існуючу могилу з влаштуванням фундаменту вагою до 0,2 т</w:t>
            </w:r>
          </w:p>
          <w:bookmarkEnd w:id="385"/>
        </w:tc>
        <w:tc>
          <w:tcPr>
            <w:tcW w:w="1773" w:type="dxa"/>
            <w:tcBorders>
              <w:top w:val="outset" w:color="000000" w:sz="8"/>
              <w:left w:val="outset" w:color="000000" w:sz="8"/>
              <w:bottom w:val="outset" w:color="000000" w:sz="8"/>
              <w:right w:val="outset" w:color="000000" w:sz="8"/>
            </w:tcBorders>
            <w:vAlign w:val="center"/>
          </w:tcPr>
          <w:bookmarkStart w:name="367" w:id="386"/>
          <w:p>
            <w:pPr>
              <w:spacing w:after="0"/>
              <w:ind w:left="0"/>
              <w:jc w:val="center"/>
            </w:pPr>
            <w:r>
              <w:rPr>
                <w:rFonts w:ascii="Arial"/>
                <w:b w:val="false"/>
                <w:i w:val="false"/>
                <w:color w:val="000000"/>
                <w:sz w:val="15"/>
              </w:rPr>
              <w:t>1 послуга</w:t>
            </w:r>
          </w:p>
          <w:bookmarkEnd w:id="386"/>
        </w:tc>
        <w:tc>
          <w:tcPr>
            <w:tcW w:w="1218" w:type="dxa"/>
            <w:tcBorders>
              <w:top w:val="outset" w:color="000000" w:sz="8"/>
              <w:left w:val="outset" w:color="000000" w:sz="8"/>
              <w:bottom w:val="outset" w:color="000000" w:sz="8"/>
              <w:right w:val="outset" w:color="000000" w:sz="8"/>
            </w:tcBorders>
            <w:vAlign w:val="center"/>
          </w:tcPr>
          <w:bookmarkStart w:name="368" w:id="387"/>
          <w:p>
            <w:pPr>
              <w:spacing w:after="0"/>
              <w:ind w:left="0"/>
              <w:jc w:val="center"/>
            </w:pPr>
            <w:r>
              <w:rPr>
                <w:rFonts w:ascii="Arial"/>
                <w:b w:val="false"/>
                <w:i w:val="false"/>
                <w:color w:val="000000"/>
                <w:sz w:val="15"/>
              </w:rPr>
              <w:t>428,84</w:t>
            </w:r>
          </w:p>
          <w:bookmarkEnd w:id="387"/>
        </w:tc>
        <w:tc>
          <w:tcPr>
            <w:tcW w:w="3878" w:type="dxa"/>
            <w:tcBorders>
              <w:top w:val="outset" w:color="000000" w:sz="8"/>
              <w:left w:val="outset" w:color="000000" w:sz="8"/>
              <w:bottom w:val="outset" w:color="000000" w:sz="8"/>
              <w:right w:val="outset" w:color="000000" w:sz="8"/>
            </w:tcBorders>
            <w:vAlign w:val="center"/>
          </w:tcPr>
          <w:bookmarkStart w:name="369" w:id="388"/>
          <w:p>
            <w:pPr>
              <w:spacing w:after="0"/>
              <w:ind w:left="0"/>
              <w:jc w:val="left"/>
            </w:pPr>
            <w:r>
              <w:rPr>
                <w:rFonts w:ascii="Arial"/>
                <w:b w:val="false"/>
                <w:i w:val="false"/>
                <w:color w:val="000000"/>
                <w:sz w:val="15"/>
              </w:rPr>
              <w:t>Підготувати площадку, викопати ями та траншеї під фундамент та балки або металеву раму, влаштувати піщаний підстилаючий шар товщиною 10 - 15 см, підготувати бетонний розчин та залити його в ями і траншеї, покласти балки або раму та замонолітити;</w:t>
            </w:r>
            <w:r>
              <w:br/>
            </w:r>
            <w:r>
              <w:rPr>
                <w:rFonts w:ascii="Arial"/>
                <w:b w:val="false"/>
                <w:i w:val="false"/>
                <w:color w:val="000000"/>
                <w:sz w:val="15"/>
              </w:rPr>
              <w:t>Доставити деталі пам'ятника до місця встановлення;</w:t>
            </w:r>
            <w:r>
              <w:br/>
            </w:r>
            <w:r>
              <w:rPr>
                <w:rFonts w:ascii="Arial"/>
                <w:b w:val="false"/>
                <w:i w:val="false"/>
                <w:color w:val="000000"/>
                <w:sz w:val="15"/>
              </w:rPr>
              <w:t>Приготувати цементний розчин, встановити пам'ятник обеліск, постамент на фундамент з влаштуванням піронів, зашпарувати шви розчином, очистити та протерти;</w:t>
            </w:r>
            <w:r>
              <w:br/>
            </w:r>
            <w:r>
              <w:rPr>
                <w:rFonts w:ascii="Arial"/>
                <w:b w:val="false"/>
                <w:i w:val="false"/>
                <w:color w:val="000000"/>
                <w:sz w:val="15"/>
              </w:rPr>
              <w:t>Прибрати площадку після закінчення робіт.</w:t>
            </w:r>
          </w:p>
          <w:bookmarkEnd w:id="38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70" w:id="389"/>
          <w:p>
            <w:pPr>
              <w:spacing w:after="0"/>
              <w:ind w:left="0"/>
              <w:jc w:val="center"/>
            </w:pPr>
            <w:r>
              <w:rPr>
                <w:rFonts w:ascii="Arial"/>
                <w:b w:val="false"/>
                <w:i w:val="false"/>
                <w:color w:val="000000"/>
                <w:sz w:val="15"/>
              </w:rPr>
              <w:t>12</w:t>
            </w:r>
          </w:p>
          <w:bookmarkEnd w:id="389"/>
        </w:tc>
        <w:tc>
          <w:tcPr>
            <w:tcW w:w="3546" w:type="dxa"/>
            <w:tcBorders>
              <w:top w:val="outset" w:color="000000" w:sz="8"/>
              <w:left w:val="outset" w:color="000000" w:sz="8"/>
              <w:bottom w:val="outset" w:color="000000" w:sz="8"/>
              <w:right w:val="outset" w:color="000000" w:sz="8"/>
            </w:tcBorders>
            <w:vAlign w:val="center"/>
          </w:tcPr>
          <w:bookmarkStart w:name="371" w:id="390"/>
          <w:p>
            <w:pPr>
              <w:spacing w:after="0"/>
              <w:ind w:left="0"/>
              <w:jc w:val="left"/>
            </w:pPr>
            <w:r>
              <w:rPr>
                <w:rFonts w:ascii="Arial"/>
                <w:b w:val="false"/>
                <w:i w:val="false"/>
                <w:color w:val="000000"/>
                <w:sz w:val="15"/>
              </w:rPr>
              <w:t>Монтаж намогильної споруди при організації підпоховання в існуючу могилу з влаштуванням фундаменту вагою від 0,2 т до 0,5 т</w:t>
            </w:r>
          </w:p>
          <w:bookmarkEnd w:id="390"/>
        </w:tc>
        <w:tc>
          <w:tcPr>
            <w:tcW w:w="1773" w:type="dxa"/>
            <w:tcBorders>
              <w:top w:val="outset" w:color="000000" w:sz="8"/>
              <w:left w:val="outset" w:color="000000" w:sz="8"/>
              <w:bottom w:val="outset" w:color="000000" w:sz="8"/>
              <w:right w:val="outset" w:color="000000" w:sz="8"/>
            </w:tcBorders>
            <w:vAlign w:val="center"/>
          </w:tcPr>
          <w:bookmarkStart w:name="372" w:id="391"/>
          <w:p>
            <w:pPr>
              <w:spacing w:after="0"/>
              <w:ind w:left="0"/>
              <w:jc w:val="center"/>
            </w:pPr>
            <w:r>
              <w:rPr>
                <w:rFonts w:ascii="Arial"/>
                <w:b w:val="false"/>
                <w:i w:val="false"/>
                <w:color w:val="000000"/>
                <w:sz w:val="15"/>
              </w:rPr>
              <w:t>1 послуга</w:t>
            </w:r>
          </w:p>
          <w:bookmarkEnd w:id="391"/>
        </w:tc>
        <w:tc>
          <w:tcPr>
            <w:tcW w:w="1218" w:type="dxa"/>
            <w:tcBorders>
              <w:top w:val="outset" w:color="000000" w:sz="8"/>
              <w:left w:val="outset" w:color="000000" w:sz="8"/>
              <w:bottom w:val="outset" w:color="000000" w:sz="8"/>
              <w:right w:val="outset" w:color="000000" w:sz="8"/>
            </w:tcBorders>
            <w:vAlign w:val="center"/>
          </w:tcPr>
          <w:bookmarkStart w:name="373" w:id="392"/>
          <w:p>
            <w:pPr>
              <w:spacing w:after="0"/>
              <w:ind w:left="0"/>
              <w:jc w:val="center"/>
            </w:pPr>
            <w:r>
              <w:rPr>
                <w:rFonts w:ascii="Arial"/>
                <w:b w:val="false"/>
                <w:i w:val="false"/>
                <w:color w:val="000000"/>
                <w:sz w:val="15"/>
              </w:rPr>
              <w:t>594,78</w:t>
            </w:r>
          </w:p>
          <w:bookmarkEnd w:id="392"/>
        </w:tc>
        <w:tc>
          <w:tcPr>
            <w:tcW w:w="3878" w:type="dxa"/>
            <w:tcBorders>
              <w:top w:val="outset" w:color="000000" w:sz="8"/>
              <w:left w:val="outset" w:color="000000" w:sz="8"/>
              <w:bottom w:val="outset" w:color="000000" w:sz="8"/>
              <w:right w:val="outset" w:color="000000" w:sz="8"/>
            </w:tcBorders>
            <w:vAlign w:val="center"/>
          </w:tcPr>
          <w:bookmarkStart w:name="374" w:id="393"/>
          <w:p>
            <w:pPr>
              <w:spacing w:after="0"/>
              <w:ind w:left="0"/>
              <w:jc w:val="left"/>
            </w:pPr>
            <w:r>
              <w:rPr>
                <w:rFonts w:ascii="Arial"/>
                <w:b w:val="false"/>
                <w:i w:val="false"/>
                <w:color w:val="000000"/>
                <w:sz w:val="15"/>
              </w:rPr>
              <w:t>Ті ж.</w:t>
            </w:r>
          </w:p>
          <w:bookmarkEnd w:id="39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75" w:id="394"/>
          <w:p>
            <w:pPr>
              <w:spacing w:after="0"/>
              <w:ind w:left="0"/>
              <w:jc w:val="center"/>
            </w:pPr>
            <w:r>
              <w:rPr>
                <w:rFonts w:ascii="Arial"/>
                <w:b w:val="false"/>
                <w:i w:val="false"/>
                <w:color w:val="000000"/>
                <w:sz w:val="15"/>
              </w:rPr>
              <w:t>13</w:t>
            </w:r>
          </w:p>
          <w:bookmarkEnd w:id="394"/>
        </w:tc>
        <w:tc>
          <w:tcPr>
            <w:tcW w:w="3546" w:type="dxa"/>
            <w:tcBorders>
              <w:top w:val="outset" w:color="000000" w:sz="8"/>
              <w:left w:val="outset" w:color="000000" w:sz="8"/>
              <w:bottom w:val="outset" w:color="000000" w:sz="8"/>
              <w:right w:val="outset" w:color="000000" w:sz="8"/>
            </w:tcBorders>
            <w:vAlign w:val="center"/>
          </w:tcPr>
          <w:bookmarkStart w:name="376" w:id="395"/>
          <w:p>
            <w:pPr>
              <w:spacing w:after="0"/>
              <w:ind w:left="0"/>
              <w:jc w:val="left"/>
            </w:pPr>
            <w:r>
              <w:rPr>
                <w:rFonts w:ascii="Arial"/>
                <w:b w:val="false"/>
                <w:i w:val="false"/>
                <w:color w:val="000000"/>
                <w:sz w:val="15"/>
              </w:rPr>
              <w:t>Монтаж намогильної споруди при організації підпоховання в існуючу могилу з влаштуванням фундаменту вагою від 0,5 т до 0,7 т</w:t>
            </w:r>
          </w:p>
          <w:bookmarkEnd w:id="395"/>
        </w:tc>
        <w:tc>
          <w:tcPr>
            <w:tcW w:w="1773" w:type="dxa"/>
            <w:tcBorders>
              <w:top w:val="outset" w:color="000000" w:sz="8"/>
              <w:left w:val="outset" w:color="000000" w:sz="8"/>
              <w:bottom w:val="outset" w:color="000000" w:sz="8"/>
              <w:right w:val="outset" w:color="000000" w:sz="8"/>
            </w:tcBorders>
            <w:vAlign w:val="center"/>
          </w:tcPr>
          <w:bookmarkStart w:name="377" w:id="396"/>
          <w:p>
            <w:pPr>
              <w:spacing w:after="0"/>
              <w:ind w:left="0"/>
              <w:jc w:val="center"/>
            </w:pPr>
            <w:r>
              <w:rPr>
                <w:rFonts w:ascii="Arial"/>
                <w:b w:val="false"/>
                <w:i w:val="false"/>
                <w:color w:val="000000"/>
                <w:sz w:val="15"/>
              </w:rPr>
              <w:t>1 послуга</w:t>
            </w:r>
          </w:p>
          <w:bookmarkEnd w:id="396"/>
        </w:tc>
        <w:tc>
          <w:tcPr>
            <w:tcW w:w="1218" w:type="dxa"/>
            <w:tcBorders>
              <w:top w:val="outset" w:color="000000" w:sz="8"/>
              <w:left w:val="outset" w:color="000000" w:sz="8"/>
              <w:bottom w:val="outset" w:color="000000" w:sz="8"/>
              <w:right w:val="outset" w:color="000000" w:sz="8"/>
            </w:tcBorders>
            <w:vAlign w:val="center"/>
          </w:tcPr>
          <w:bookmarkStart w:name="378" w:id="397"/>
          <w:p>
            <w:pPr>
              <w:spacing w:after="0"/>
              <w:ind w:left="0"/>
              <w:jc w:val="center"/>
            </w:pPr>
            <w:r>
              <w:rPr>
                <w:rFonts w:ascii="Arial"/>
                <w:b w:val="false"/>
                <w:i w:val="false"/>
                <w:color w:val="000000"/>
                <w:sz w:val="15"/>
              </w:rPr>
              <w:t>872,52</w:t>
            </w:r>
          </w:p>
          <w:bookmarkEnd w:id="397"/>
        </w:tc>
        <w:tc>
          <w:tcPr>
            <w:tcW w:w="3878" w:type="dxa"/>
            <w:tcBorders>
              <w:top w:val="outset" w:color="000000" w:sz="8"/>
              <w:left w:val="outset" w:color="000000" w:sz="8"/>
              <w:bottom w:val="outset" w:color="000000" w:sz="8"/>
              <w:right w:val="outset" w:color="000000" w:sz="8"/>
            </w:tcBorders>
            <w:vAlign w:val="center"/>
          </w:tcPr>
          <w:bookmarkStart w:name="379" w:id="398"/>
          <w:p>
            <w:pPr>
              <w:spacing w:after="0"/>
              <w:ind w:left="0"/>
              <w:jc w:val="left"/>
            </w:pPr>
            <w:r>
              <w:rPr>
                <w:rFonts w:ascii="Arial"/>
                <w:b w:val="false"/>
                <w:i w:val="false"/>
                <w:color w:val="000000"/>
                <w:sz w:val="15"/>
              </w:rPr>
              <w:t>Ті ж.</w:t>
            </w:r>
          </w:p>
          <w:bookmarkEnd w:id="39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80" w:id="399"/>
          <w:p>
            <w:pPr>
              <w:spacing w:after="0"/>
              <w:ind w:left="0"/>
              <w:jc w:val="center"/>
            </w:pPr>
            <w:r>
              <w:rPr>
                <w:rFonts w:ascii="Arial"/>
                <w:b w:val="false"/>
                <w:i w:val="false"/>
                <w:color w:val="000000"/>
                <w:sz w:val="15"/>
              </w:rPr>
              <w:t>14</w:t>
            </w:r>
          </w:p>
          <w:bookmarkEnd w:id="399"/>
        </w:tc>
        <w:tc>
          <w:tcPr>
            <w:tcW w:w="3546" w:type="dxa"/>
            <w:tcBorders>
              <w:top w:val="outset" w:color="000000" w:sz="8"/>
              <w:left w:val="outset" w:color="000000" w:sz="8"/>
              <w:bottom w:val="outset" w:color="000000" w:sz="8"/>
              <w:right w:val="outset" w:color="000000" w:sz="8"/>
            </w:tcBorders>
            <w:vAlign w:val="center"/>
          </w:tcPr>
          <w:bookmarkStart w:name="381" w:id="400"/>
          <w:p>
            <w:pPr>
              <w:spacing w:after="0"/>
              <w:ind w:left="0"/>
              <w:jc w:val="left"/>
            </w:pPr>
            <w:r>
              <w:rPr>
                <w:rFonts w:ascii="Arial"/>
                <w:b w:val="false"/>
                <w:i w:val="false"/>
                <w:color w:val="000000"/>
                <w:sz w:val="15"/>
              </w:rPr>
              <w:t>Монтаж намогильної споруди при організації підпоховання в існуючу могилу з влаштуванням фундаменту вагою від 0,7 т до 1,0 т</w:t>
            </w:r>
          </w:p>
          <w:bookmarkEnd w:id="400"/>
        </w:tc>
        <w:tc>
          <w:tcPr>
            <w:tcW w:w="1773" w:type="dxa"/>
            <w:tcBorders>
              <w:top w:val="outset" w:color="000000" w:sz="8"/>
              <w:left w:val="outset" w:color="000000" w:sz="8"/>
              <w:bottom w:val="outset" w:color="000000" w:sz="8"/>
              <w:right w:val="outset" w:color="000000" w:sz="8"/>
            </w:tcBorders>
            <w:vAlign w:val="center"/>
          </w:tcPr>
          <w:bookmarkStart w:name="382" w:id="401"/>
          <w:p>
            <w:pPr>
              <w:spacing w:after="0"/>
              <w:ind w:left="0"/>
              <w:jc w:val="center"/>
            </w:pPr>
            <w:r>
              <w:rPr>
                <w:rFonts w:ascii="Arial"/>
                <w:b w:val="false"/>
                <w:i w:val="false"/>
                <w:color w:val="000000"/>
                <w:sz w:val="15"/>
              </w:rPr>
              <w:t>1 послуга</w:t>
            </w:r>
          </w:p>
          <w:bookmarkEnd w:id="401"/>
        </w:tc>
        <w:tc>
          <w:tcPr>
            <w:tcW w:w="1218" w:type="dxa"/>
            <w:tcBorders>
              <w:top w:val="outset" w:color="000000" w:sz="8"/>
              <w:left w:val="outset" w:color="000000" w:sz="8"/>
              <w:bottom w:val="outset" w:color="000000" w:sz="8"/>
              <w:right w:val="outset" w:color="000000" w:sz="8"/>
            </w:tcBorders>
            <w:vAlign w:val="center"/>
          </w:tcPr>
          <w:bookmarkStart w:name="383" w:id="402"/>
          <w:p>
            <w:pPr>
              <w:spacing w:after="0"/>
              <w:ind w:left="0"/>
              <w:jc w:val="center"/>
            </w:pPr>
            <w:r>
              <w:rPr>
                <w:rFonts w:ascii="Arial"/>
                <w:b w:val="false"/>
                <w:i w:val="false"/>
                <w:color w:val="000000"/>
                <w:sz w:val="15"/>
              </w:rPr>
              <w:t>1037,58</w:t>
            </w:r>
          </w:p>
          <w:bookmarkEnd w:id="402"/>
        </w:tc>
        <w:tc>
          <w:tcPr>
            <w:tcW w:w="3878" w:type="dxa"/>
            <w:tcBorders>
              <w:top w:val="outset" w:color="000000" w:sz="8"/>
              <w:left w:val="outset" w:color="000000" w:sz="8"/>
              <w:bottom w:val="outset" w:color="000000" w:sz="8"/>
              <w:right w:val="outset" w:color="000000" w:sz="8"/>
            </w:tcBorders>
            <w:vAlign w:val="center"/>
          </w:tcPr>
          <w:bookmarkStart w:name="384" w:id="403"/>
          <w:p>
            <w:pPr>
              <w:spacing w:after="0"/>
              <w:ind w:left="0"/>
              <w:jc w:val="left"/>
            </w:pPr>
            <w:r>
              <w:rPr>
                <w:rFonts w:ascii="Arial"/>
                <w:b w:val="false"/>
                <w:i w:val="false"/>
                <w:color w:val="000000"/>
                <w:sz w:val="15"/>
              </w:rPr>
              <w:t>Ті ж.</w:t>
            </w:r>
          </w:p>
          <w:bookmarkEnd w:id="40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85" w:id="404"/>
          <w:p>
            <w:pPr>
              <w:spacing w:after="0"/>
              <w:ind w:left="0"/>
              <w:jc w:val="center"/>
            </w:pPr>
            <w:r>
              <w:rPr>
                <w:rFonts w:ascii="Arial"/>
                <w:b w:val="false"/>
                <w:i w:val="false"/>
                <w:color w:val="000000"/>
                <w:sz w:val="15"/>
              </w:rPr>
              <w:t>15</w:t>
            </w:r>
          </w:p>
          <w:bookmarkEnd w:id="404"/>
        </w:tc>
        <w:tc>
          <w:tcPr>
            <w:tcW w:w="3546" w:type="dxa"/>
            <w:tcBorders>
              <w:top w:val="outset" w:color="000000" w:sz="8"/>
              <w:left w:val="outset" w:color="000000" w:sz="8"/>
              <w:bottom w:val="outset" w:color="000000" w:sz="8"/>
              <w:right w:val="outset" w:color="000000" w:sz="8"/>
            </w:tcBorders>
            <w:vAlign w:val="center"/>
          </w:tcPr>
          <w:bookmarkStart w:name="386" w:id="405"/>
          <w:p>
            <w:pPr>
              <w:spacing w:after="0"/>
              <w:ind w:left="0"/>
              <w:jc w:val="left"/>
            </w:pPr>
            <w:r>
              <w:rPr>
                <w:rFonts w:ascii="Arial"/>
                <w:b w:val="false"/>
                <w:i w:val="false"/>
                <w:color w:val="000000"/>
                <w:sz w:val="15"/>
              </w:rPr>
              <w:t>Монтаж намогильної споруди при організації підпоховання в існуючу могилу з влаштуванням фундаменту вагою від 1,0 т до 1,3 т</w:t>
            </w:r>
          </w:p>
          <w:bookmarkEnd w:id="405"/>
        </w:tc>
        <w:tc>
          <w:tcPr>
            <w:tcW w:w="1773" w:type="dxa"/>
            <w:tcBorders>
              <w:top w:val="outset" w:color="000000" w:sz="8"/>
              <w:left w:val="outset" w:color="000000" w:sz="8"/>
              <w:bottom w:val="outset" w:color="000000" w:sz="8"/>
              <w:right w:val="outset" w:color="000000" w:sz="8"/>
            </w:tcBorders>
            <w:vAlign w:val="center"/>
          </w:tcPr>
          <w:bookmarkStart w:name="387" w:id="406"/>
          <w:p>
            <w:pPr>
              <w:spacing w:after="0"/>
              <w:ind w:left="0"/>
              <w:jc w:val="center"/>
            </w:pPr>
            <w:r>
              <w:rPr>
                <w:rFonts w:ascii="Arial"/>
                <w:b w:val="false"/>
                <w:i w:val="false"/>
                <w:color w:val="000000"/>
                <w:sz w:val="15"/>
              </w:rPr>
              <w:t>1 послуга</w:t>
            </w:r>
          </w:p>
          <w:bookmarkEnd w:id="406"/>
        </w:tc>
        <w:tc>
          <w:tcPr>
            <w:tcW w:w="1218" w:type="dxa"/>
            <w:tcBorders>
              <w:top w:val="outset" w:color="000000" w:sz="8"/>
              <w:left w:val="outset" w:color="000000" w:sz="8"/>
              <w:bottom w:val="outset" w:color="000000" w:sz="8"/>
              <w:right w:val="outset" w:color="000000" w:sz="8"/>
            </w:tcBorders>
            <w:vAlign w:val="center"/>
          </w:tcPr>
          <w:bookmarkStart w:name="388" w:id="407"/>
          <w:p>
            <w:pPr>
              <w:spacing w:after="0"/>
              <w:ind w:left="0"/>
              <w:jc w:val="center"/>
            </w:pPr>
            <w:r>
              <w:rPr>
                <w:rFonts w:ascii="Arial"/>
                <w:b w:val="false"/>
                <w:i w:val="false"/>
                <w:color w:val="000000"/>
                <w:sz w:val="15"/>
              </w:rPr>
              <w:t>1104,24</w:t>
            </w:r>
          </w:p>
          <w:bookmarkEnd w:id="407"/>
        </w:tc>
        <w:tc>
          <w:tcPr>
            <w:tcW w:w="3878" w:type="dxa"/>
            <w:tcBorders>
              <w:top w:val="outset" w:color="000000" w:sz="8"/>
              <w:left w:val="outset" w:color="000000" w:sz="8"/>
              <w:bottom w:val="outset" w:color="000000" w:sz="8"/>
              <w:right w:val="outset" w:color="000000" w:sz="8"/>
            </w:tcBorders>
            <w:vAlign w:val="center"/>
          </w:tcPr>
          <w:bookmarkStart w:name="389" w:id="408"/>
          <w:p>
            <w:pPr>
              <w:spacing w:after="0"/>
              <w:ind w:left="0"/>
              <w:jc w:val="left"/>
            </w:pPr>
            <w:r>
              <w:rPr>
                <w:rFonts w:ascii="Arial"/>
                <w:b w:val="false"/>
                <w:i w:val="false"/>
                <w:color w:val="000000"/>
                <w:sz w:val="15"/>
              </w:rPr>
              <w:t>Ті ж.</w:t>
            </w:r>
          </w:p>
          <w:bookmarkEnd w:id="40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90" w:id="409"/>
          <w:p>
            <w:pPr>
              <w:spacing w:after="0"/>
              <w:ind w:left="0"/>
              <w:jc w:val="center"/>
            </w:pPr>
            <w:r>
              <w:rPr>
                <w:rFonts w:ascii="Arial"/>
                <w:b w:val="false"/>
                <w:i w:val="false"/>
                <w:color w:val="000000"/>
                <w:sz w:val="15"/>
              </w:rPr>
              <w:t>16</w:t>
            </w:r>
          </w:p>
          <w:bookmarkEnd w:id="409"/>
        </w:tc>
        <w:tc>
          <w:tcPr>
            <w:tcW w:w="3546" w:type="dxa"/>
            <w:tcBorders>
              <w:top w:val="outset" w:color="000000" w:sz="8"/>
              <w:left w:val="outset" w:color="000000" w:sz="8"/>
              <w:bottom w:val="outset" w:color="000000" w:sz="8"/>
              <w:right w:val="outset" w:color="000000" w:sz="8"/>
            </w:tcBorders>
            <w:vAlign w:val="center"/>
          </w:tcPr>
          <w:bookmarkStart w:name="391" w:id="410"/>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до 0,2 т влітку</w:t>
            </w:r>
          </w:p>
          <w:bookmarkEnd w:id="410"/>
        </w:tc>
        <w:tc>
          <w:tcPr>
            <w:tcW w:w="1773" w:type="dxa"/>
            <w:tcBorders>
              <w:top w:val="outset" w:color="000000" w:sz="8"/>
              <w:left w:val="outset" w:color="000000" w:sz="8"/>
              <w:bottom w:val="outset" w:color="000000" w:sz="8"/>
              <w:right w:val="outset" w:color="000000" w:sz="8"/>
            </w:tcBorders>
            <w:vAlign w:val="center"/>
          </w:tcPr>
          <w:bookmarkStart w:name="392" w:id="411"/>
          <w:p>
            <w:pPr>
              <w:spacing w:after="0"/>
              <w:ind w:left="0"/>
              <w:jc w:val="center"/>
            </w:pPr>
            <w:r>
              <w:rPr>
                <w:rFonts w:ascii="Arial"/>
                <w:b w:val="false"/>
                <w:i w:val="false"/>
                <w:color w:val="000000"/>
                <w:sz w:val="15"/>
              </w:rPr>
              <w:t>1 послуга</w:t>
            </w:r>
          </w:p>
          <w:bookmarkEnd w:id="411"/>
        </w:tc>
        <w:tc>
          <w:tcPr>
            <w:tcW w:w="1218" w:type="dxa"/>
            <w:tcBorders>
              <w:top w:val="outset" w:color="000000" w:sz="8"/>
              <w:left w:val="outset" w:color="000000" w:sz="8"/>
              <w:bottom w:val="outset" w:color="000000" w:sz="8"/>
              <w:right w:val="outset" w:color="000000" w:sz="8"/>
            </w:tcBorders>
            <w:vAlign w:val="center"/>
          </w:tcPr>
          <w:bookmarkStart w:name="393" w:id="412"/>
          <w:p>
            <w:pPr>
              <w:spacing w:after="0"/>
              <w:ind w:left="0"/>
              <w:jc w:val="center"/>
            </w:pPr>
            <w:r>
              <w:rPr>
                <w:rFonts w:ascii="Arial"/>
                <w:b w:val="false"/>
                <w:i w:val="false"/>
                <w:color w:val="000000"/>
                <w:sz w:val="15"/>
              </w:rPr>
              <w:t>47,33</w:t>
            </w:r>
          </w:p>
          <w:bookmarkEnd w:id="412"/>
        </w:tc>
        <w:tc>
          <w:tcPr>
            <w:tcW w:w="3878" w:type="dxa"/>
            <w:tcBorders>
              <w:top w:val="outset" w:color="000000" w:sz="8"/>
              <w:left w:val="outset" w:color="000000" w:sz="8"/>
              <w:bottom w:val="outset" w:color="000000" w:sz="8"/>
              <w:right w:val="outset" w:color="000000" w:sz="8"/>
            </w:tcBorders>
            <w:vAlign w:val="center"/>
          </w:tcPr>
          <w:bookmarkStart w:name="394" w:id="413"/>
          <w:p>
            <w:pPr>
              <w:spacing w:after="0"/>
              <w:ind w:left="0"/>
              <w:jc w:val="left"/>
            </w:pPr>
            <w:r>
              <w:rPr>
                <w:rFonts w:ascii="Arial"/>
                <w:b w:val="false"/>
                <w:i w:val="false"/>
                <w:color w:val="000000"/>
                <w:sz w:val="15"/>
              </w:rPr>
              <w:t>Розібрати намогильну споруду на окремі деталі із вибиванням піронів та перенести вбік на час проведення робіт і підпоховання;</w:t>
            </w:r>
            <w:r>
              <w:br/>
            </w:r>
            <w:r>
              <w:rPr>
                <w:rFonts w:ascii="Arial"/>
                <w:b w:val="false"/>
                <w:i w:val="false"/>
                <w:color w:val="000000"/>
                <w:sz w:val="15"/>
              </w:rPr>
              <w:t>Розбити бетонну площадку та фундамент, Прибрати будівельне сміття.</w:t>
            </w:r>
          </w:p>
          <w:bookmarkEnd w:id="41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395" w:id="414"/>
          <w:p>
            <w:pPr>
              <w:spacing w:after="0"/>
              <w:ind w:left="0"/>
              <w:jc w:val="center"/>
            </w:pPr>
            <w:r>
              <w:rPr>
                <w:rFonts w:ascii="Arial"/>
                <w:b w:val="false"/>
                <w:i w:val="false"/>
                <w:color w:val="000000"/>
                <w:sz w:val="15"/>
              </w:rPr>
              <w:t>17</w:t>
            </w:r>
          </w:p>
          <w:bookmarkEnd w:id="414"/>
        </w:tc>
        <w:tc>
          <w:tcPr>
            <w:tcW w:w="3546" w:type="dxa"/>
            <w:tcBorders>
              <w:top w:val="outset" w:color="000000" w:sz="8"/>
              <w:left w:val="outset" w:color="000000" w:sz="8"/>
              <w:bottom w:val="outset" w:color="000000" w:sz="8"/>
              <w:right w:val="outset" w:color="000000" w:sz="8"/>
            </w:tcBorders>
            <w:vAlign w:val="center"/>
          </w:tcPr>
          <w:bookmarkStart w:name="396" w:id="415"/>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0,2 т до 0,5 т влітку</w:t>
            </w:r>
          </w:p>
          <w:bookmarkEnd w:id="415"/>
        </w:tc>
        <w:tc>
          <w:tcPr>
            <w:tcW w:w="1773" w:type="dxa"/>
            <w:tcBorders>
              <w:top w:val="outset" w:color="000000" w:sz="8"/>
              <w:left w:val="outset" w:color="000000" w:sz="8"/>
              <w:bottom w:val="outset" w:color="000000" w:sz="8"/>
              <w:right w:val="outset" w:color="000000" w:sz="8"/>
            </w:tcBorders>
            <w:vAlign w:val="center"/>
          </w:tcPr>
          <w:bookmarkStart w:name="397" w:id="416"/>
          <w:p>
            <w:pPr>
              <w:spacing w:after="0"/>
              <w:ind w:left="0"/>
              <w:jc w:val="center"/>
            </w:pPr>
            <w:r>
              <w:rPr>
                <w:rFonts w:ascii="Arial"/>
                <w:b w:val="false"/>
                <w:i w:val="false"/>
                <w:color w:val="000000"/>
                <w:sz w:val="15"/>
              </w:rPr>
              <w:t>1 послуга</w:t>
            </w:r>
          </w:p>
          <w:bookmarkEnd w:id="416"/>
        </w:tc>
        <w:tc>
          <w:tcPr>
            <w:tcW w:w="1218" w:type="dxa"/>
            <w:tcBorders>
              <w:top w:val="outset" w:color="000000" w:sz="8"/>
              <w:left w:val="outset" w:color="000000" w:sz="8"/>
              <w:bottom w:val="outset" w:color="000000" w:sz="8"/>
              <w:right w:val="outset" w:color="000000" w:sz="8"/>
            </w:tcBorders>
            <w:vAlign w:val="center"/>
          </w:tcPr>
          <w:bookmarkStart w:name="398" w:id="417"/>
          <w:p>
            <w:pPr>
              <w:spacing w:after="0"/>
              <w:ind w:left="0"/>
              <w:jc w:val="center"/>
            </w:pPr>
            <w:r>
              <w:rPr>
                <w:rFonts w:ascii="Arial"/>
                <w:b w:val="false"/>
                <w:i w:val="false"/>
                <w:color w:val="000000"/>
                <w:sz w:val="15"/>
              </w:rPr>
              <w:t>55,07</w:t>
            </w:r>
          </w:p>
          <w:bookmarkEnd w:id="417"/>
        </w:tc>
        <w:tc>
          <w:tcPr>
            <w:tcW w:w="3878" w:type="dxa"/>
            <w:tcBorders>
              <w:top w:val="outset" w:color="000000" w:sz="8"/>
              <w:left w:val="outset" w:color="000000" w:sz="8"/>
              <w:bottom w:val="outset" w:color="000000" w:sz="8"/>
              <w:right w:val="outset" w:color="000000" w:sz="8"/>
            </w:tcBorders>
            <w:vAlign w:val="center"/>
          </w:tcPr>
          <w:bookmarkStart w:name="399" w:id="418"/>
          <w:p>
            <w:pPr>
              <w:spacing w:after="0"/>
              <w:ind w:left="0"/>
              <w:jc w:val="left"/>
            </w:pPr>
            <w:r>
              <w:rPr>
                <w:rFonts w:ascii="Arial"/>
                <w:b w:val="false"/>
                <w:i w:val="false"/>
                <w:color w:val="000000"/>
                <w:sz w:val="15"/>
              </w:rPr>
              <w:t>Ті ж.</w:t>
            </w:r>
          </w:p>
          <w:bookmarkEnd w:id="41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00" w:id="419"/>
          <w:p>
            <w:pPr>
              <w:spacing w:after="0"/>
              <w:ind w:left="0"/>
              <w:jc w:val="center"/>
            </w:pPr>
            <w:r>
              <w:rPr>
                <w:rFonts w:ascii="Arial"/>
                <w:b w:val="false"/>
                <w:i w:val="false"/>
                <w:color w:val="000000"/>
                <w:sz w:val="15"/>
              </w:rPr>
              <w:t>18</w:t>
            </w:r>
          </w:p>
          <w:bookmarkEnd w:id="419"/>
        </w:tc>
        <w:tc>
          <w:tcPr>
            <w:tcW w:w="3546" w:type="dxa"/>
            <w:tcBorders>
              <w:top w:val="outset" w:color="000000" w:sz="8"/>
              <w:left w:val="outset" w:color="000000" w:sz="8"/>
              <w:bottom w:val="outset" w:color="000000" w:sz="8"/>
              <w:right w:val="outset" w:color="000000" w:sz="8"/>
            </w:tcBorders>
            <w:vAlign w:val="center"/>
          </w:tcPr>
          <w:bookmarkStart w:name="401" w:id="420"/>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вагою від 0,5 т до 0,7 т влітку</w:t>
            </w:r>
          </w:p>
          <w:bookmarkEnd w:id="420"/>
        </w:tc>
        <w:tc>
          <w:tcPr>
            <w:tcW w:w="1773" w:type="dxa"/>
            <w:tcBorders>
              <w:top w:val="outset" w:color="000000" w:sz="8"/>
              <w:left w:val="outset" w:color="000000" w:sz="8"/>
              <w:bottom w:val="outset" w:color="000000" w:sz="8"/>
              <w:right w:val="outset" w:color="000000" w:sz="8"/>
            </w:tcBorders>
            <w:vAlign w:val="center"/>
          </w:tcPr>
          <w:bookmarkStart w:name="402" w:id="421"/>
          <w:p>
            <w:pPr>
              <w:spacing w:after="0"/>
              <w:ind w:left="0"/>
              <w:jc w:val="center"/>
            </w:pPr>
            <w:r>
              <w:rPr>
                <w:rFonts w:ascii="Arial"/>
                <w:b w:val="false"/>
                <w:i w:val="false"/>
                <w:color w:val="000000"/>
                <w:sz w:val="15"/>
              </w:rPr>
              <w:t>1 послуга</w:t>
            </w:r>
          </w:p>
          <w:bookmarkEnd w:id="421"/>
        </w:tc>
        <w:tc>
          <w:tcPr>
            <w:tcW w:w="1218" w:type="dxa"/>
            <w:tcBorders>
              <w:top w:val="outset" w:color="000000" w:sz="8"/>
              <w:left w:val="outset" w:color="000000" w:sz="8"/>
              <w:bottom w:val="outset" w:color="000000" w:sz="8"/>
              <w:right w:val="outset" w:color="000000" w:sz="8"/>
            </w:tcBorders>
            <w:vAlign w:val="center"/>
          </w:tcPr>
          <w:bookmarkStart w:name="403" w:id="422"/>
          <w:p>
            <w:pPr>
              <w:spacing w:after="0"/>
              <w:ind w:left="0"/>
              <w:jc w:val="center"/>
            </w:pPr>
            <w:r>
              <w:rPr>
                <w:rFonts w:ascii="Arial"/>
                <w:b w:val="false"/>
                <w:i w:val="false"/>
                <w:color w:val="000000"/>
                <w:sz w:val="15"/>
              </w:rPr>
              <w:t>64,00</w:t>
            </w:r>
          </w:p>
          <w:bookmarkEnd w:id="422"/>
        </w:tc>
        <w:tc>
          <w:tcPr>
            <w:tcW w:w="3878" w:type="dxa"/>
            <w:tcBorders>
              <w:top w:val="outset" w:color="000000" w:sz="8"/>
              <w:left w:val="outset" w:color="000000" w:sz="8"/>
              <w:bottom w:val="outset" w:color="000000" w:sz="8"/>
              <w:right w:val="outset" w:color="000000" w:sz="8"/>
            </w:tcBorders>
            <w:vAlign w:val="center"/>
          </w:tcPr>
          <w:bookmarkStart w:name="404" w:id="423"/>
          <w:p>
            <w:pPr>
              <w:spacing w:after="0"/>
              <w:ind w:left="0"/>
              <w:jc w:val="left"/>
            </w:pPr>
            <w:r>
              <w:rPr>
                <w:rFonts w:ascii="Arial"/>
                <w:b w:val="false"/>
                <w:i w:val="false"/>
                <w:color w:val="000000"/>
                <w:sz w:val="15"/>
              </w:rPr>
              <w:t>Ті ж.</w:t>
            </w:r>
          </w:p>
          <w:bookmarkEnd w:id="42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05" w:id="424"/>
          <w:p>
            <w:pPr>
              <w:spacing w:after="0"/>
              <w:ind w:left="0"/>
              <w:jc w:val="center"/>
            </w:pPr>
            <w:r>
              <w:rPr>
                <w:rFonts w:ascii="Arial"/>
                <w:b w:val="false"/>
                <w:i w:val="false"/>
                <w:color w:val="000000"/>
                <w:sz w:val="15"/>
              </w:rPr>
              <w:t>19</w:t>
            </w:r>
          </w:p>
          <w:bookmarkEnd w:id="424"/>
        </w:tc>
        <w:tc>
          <w:tcPr>
            <w:tcW w:w="3546" w:type="dxa"/>
            <w:tcBorders>
              <w:top w:val="outset" w:color="000000" w:sz="8"/>
              <w:left w:val="outset" w:color="000000" w:sz="8"/>
              <w:bottom w:val="outset" w:color="000000" w:sz="8"/>
              <w:right w:val="outset" w:color="000000" w:sz="8"/>
            </w:tcBorders>
            <w:vAlign w:val="center"/>
          </w:tcPr>
          <w:bookmarkStart w:name="406" w:id="425"/>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0,7 т до 1,0 т влітку</w:t>
            </w:r>
          </w:p>
          <w:bookmarkEnd w:id="425"/>
        </w:tc>
        <w:tc>
          <w:tcPr>
            <w:tcW w:w="1773" w:type="dxa"/>
            <w:tcBorders>
              <w:top w:val="outset" w:color="000000" w:sz="8"/>
              <w:left w:val="outset" w:color="000000" w:sz="8"/>
              <w:bottom w:val="outset" w:color="000000" w:sz="8"/>
              <w:right w:val="outset" w:color="000000" w:sz="8"/>
            </w:tcBorders>
            <w:vAlign w:val="center"/>
          </w:tcPr>
          <w:bookmarkStart w:name="407" w:id="426"/>
          <w:p>
            <w:pPr>
              <w:spacing w:after="0"/>
              <w:ind w:left="0"/>
              <w:jc w:val="center"/>
            </w:pPr>
            <w:r>
              <w:rPr>
                <w:rFonts w:ascii="Arial"/>
                <w:b w:val="false"/>
                <w:i w:val="false"/>
                <w:color w:val="000000"/>
                <w:sz w:val="15"/>
              </w:rPr>
              <w:t>1 послуга</w:t>
            </w:r>
          </w:p>
          <w:bookmarkEnd w:id="426"/>
        </w:tc>
        <w:tc>
          <w:tcPr>
            <w:tcW w:w="1218" w:type="dxa"/>
            <w:tcBorders>
              <w:top w:val="outset" w:color="000000" w:sz="8"/>
              <w:left w:val="outset" w:color="000000" w:sz="8"/>
              <w:bottom w:val="outset" w:color="000000" w:sz="8"/>
              <w:right w:val="outset" w:color="000000" w:sz="8"/>
            </w:tcBorders>
            <w:vAlign w:val="center"/>
          </w:tcPr>
          <w:bookmarkStart w:name="408" w:id="427"/>
          <w:p>
            <w:pPr>
              <w:spacing w:after="0"/>
              <w:ind w:left="0"/>
              <w:jc w:val="center"/>
            </w:pPr>
            <w:r>
              <w:rPr>
                <w:rFonts w:ascii="Arial"/>
                <w:b w:val="false"/>
                <w:i w:val="false"/>
                <w:color w:val="000000"/>
                <w:sz w:val="15"/>
              </w:rPr>
              <w:t>74,42</w:t>
            </w:r>
          </w:p>
          <w:bookmarkEnd w:id="427"/>
        </w:tc>
        <w:tc>
          <w:tcPr>
            <w:tcW w:w="3878" w:type="dxa"/>
            <w:tcBorders>
              <w:top w:val="outset" w:color="000000" w:sz="8"/>
              <w:left w:val="outset" w:color="000000" w:sz="8"/>
              <w:bottom w:val="outset" w:color="000000" w:sz="8"/>
              <w:right w:val="outset" w:color="000000" w:sz="8"/>
            </w:tcBorders>
            <w:vAlign w:val="center"/>
          </w:tcPr>
          <w:bookmarkStart w:name="409" w:id="428"/>
          <w:p>
            <w:pPr>
              <w:spacing w:after="0"/>
              <w:ind w:left="0"/>
              <w:jc w:val="left"/>
            </w:pPr>
            <w:r>
              <w:rPr>
                <w:rFonts w:ascii="Arial"/>
                <w:b w:val="false"/>
                <w:i w:val="false"/>
                <w:color w:val="000000"/>
                <w:sz w:val="15"/>
              </w:rPr>
              <w:t>Ті ж.</w:t>
            </w:r>
          </w:p>
          <w:bookmarkEnd w:id="42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10" w:id="429"/>
          <w:p>
            <w:pPr>
              <w:spacing w:after="0"/>
              <w:ind w:left="0"/>
              <w:jc w:val="center"/>
            </w:pPr>
            <w:r>
              <w:rPr>
                <w:rFonts w:ascii="Arial"/>
                <w:b w:val="false"/>
                <w:i w:val="false"/>
                <w:color w:val="000000"/>
                <w:sz w:val="15"/>
              </w:rPr>
              <w:t>20</w:t>
            </w:r>
          </w:p>
          <w:bookmarkEnd w:id="429"/>
        </w:tc>
        <w:tc>
          <w:tcPr>
            <w:tcW w:w="3546" w:type="dxa"/>
            <w:tcBorders>
              <w:top w:val="outset" w:color="000000" w:sz="8"/>
              <w:left w:val="outset" w:color="000000" w:sz="8"/>
              <w:bottom w:val="outset" w:color="000000" w:sz="8"/>
              <w:right w:val="outset" w:color="000000" w:sz="8"/>
            </w:tcBorders>
            <w:vAlign w:val="center"/>
          </w:tcPr>
          <w:bookmarkStart w:name="411" w:id="430"/>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1,0 т до 1,3 т влітку</w:t>
            </w:r>
          </w:p>
          <w:bookmarkEnd w:id="430"/>
        </w:tc>
        <w:tc>
          <w:tcPr>
            <w:tcW w:w="1773" w:type="dxa"/>
            <w:tcBorders>
              <w:top w:val="outset" w:color="000000" w:sz="8"/>
              <w:left w:val="outset" w:color="000000" w:sz="8"/>
              <w:bottom w:val="outset" w:color="000000" w:sz="8"/>
              <w:right w:val="outset" w:color="000000" w:sz="8"/>
            </w:tcBorders>
            <w:vAlign w:val="center"/>
          </w:tcPr>
          <w:bookmarkStart w:name="412" w:id="431"/>
          <w:p>
            <w:pPr>
              <w:spacing w:after="0"/>
              <w:ind w:left="0"/>
              <w:jc w:val="center"/>
            </w:pPr>
            <w:r>
              <w:rPr>
                <w:rFonts w:ascii="Arial"/>
                <w:b w:val="false"/>
                <w:i w:val="false"/>
                <w:color w:val="000000"/>
                <w:sz w:val="15"/>
              </w:rPr>
              <w:t>1 послуга</w:t>
            </w:r>
          </w:p>
          <w:bookmarkEnd w:id="431"/>
        </w:tc>
        <w:tc>
          <w:tcPr>
            <w:tcW w:w="1218" w:type="dxa"/>
            <w:tcBorders>
              <w:top w:val="outset" w:color="000000" w:sz="8"/>
              <w:left w:val="outset" w:color="000000" w:sz="8"/>
              <w:bottom w:val="outset" w:color="000000" w:sz="8"/>
              <w:right w:val="outset" w:color="000000" w:sz="8"/>
            </w:tcBorders>
            <w:vAlign w:val="center"/>
          </w:tcPr>
          <w:bookmarkStart w:name="413" w:id="432"/>
          <w:p>
            <w:pPr>
              <w:spacing w:after="0"/>
              <w:ind w:left="0"/>
              <w:jc w:val="center"/>
            </w:pPr>
            <w:r>
              <w:rPr>
                <w:rFonts w:ascii="Arial"/>
                <w:b w:val="false"/>
                <w:i w:val="false"/>
                <w:color w:val="000000"/>
                <w:sz w:val="15"/>
              </w:rPr>
              <w:t>86,62</w:t>
            </w:r>
          </w:p>
          <w:bookmarkEnd w:id="432"/>
        </w:tc>
        <w:tc>
          <w:tcPr>
            <w:tcW w:w="3878" w:type="dxa"/>
            <w:tcBorders>
              <w:top w:val="outset" w:color="000000" w:sz="8"/>
              <w:left w:val="outset" w:color="000000" w:sz="8"/>
              <w:bottom w:val="outset" w:color="000000" w:sz="8"/>
              <w:right w:val="outset" w:color="000000" w:sz="8"/>
            </w:tcBorders>
            <w:vAlign w:val="center"/>
          </w:tcPr>
          <w:bookmarkStart w:name="414" w:id="433"/>
          <w:p>
            <w:pPr>
              <w:spacing w:after="0"/>
              <w:ind w:left="0"/>
              <w:jc w:val="left"/>
            </w:pPr>
            <w:r>
              <w:rPr>
                <w:rFonts w:ascii="Arial"/>
                <w:b w:val="false"/>
                <w:i w:val="false"/>
                <w:color w:val="000000"/>
                <w:sz w:val="15"/>
              </w:rPr>
              <w:t>Ті ж.</w:t>
            </w:r>
          </w:p>
          <w:bookmarkEnd w:id="43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15" w:id="434"/>
          <w:p>
            <w:pPr>
              <w:spacing w:after="0"/>
              <w:ind w:left="0"/>
              <w:jc w:val="center"/>
            </w:pPr>
            <w:r>
              <w:rPr>
                <w:rFonts w:ascii="Arial"/>
                <w:b w:val="false"/>
                <w:i w:val="false"/>
                <w:color w:val="000000"/>
                <w:sz w:val="15"/>
              </w:rPr>
              <w:t>21</w:t>
            </w:r>
          </w:p>
          <w:bookmarkEnd w:id="434"/>
        </w:tc>
        <w:tc>
          <w:tcPr>
            <w:tcW w:w="3546" w:type="dxa"/>
            <w:tcBorders>
              <w:top w:val="outset" w:color="000000" w:sz="8"/>
              <w:left w:val="outset" w:color="000000" w:sz="8"/>
              <w:bottom w:val="outset" w:color="000000" w:sz="8"/>
              <w:right w:val="outset" w:color="000000" w:sz="8"/>
            </w:tcBorders>
            <w:vAlign w:val="center"/>
          </w:tcPr>
          <w:bookmarkStart w:name="416" w:id="435"/>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до 0,2 т взимку</w:t>
            </w:r>
          </w:p>
          <w:bookmarkEnd w:id="435"/>
        </w:tc>
        <w:tc>
          <w:tcPr>
            <w:tcW w:w="1773" w:type="dxa"/>
            <w:tcBorders>
              <w:top w:val="outset" w:color="000000" w:sz="8"/>
              <w:left w:val="outset" w:color="000000" w:sz="8"/>
              <w:bottom w:val="outset" w:color="000000" w:sz="8"/>
              <w:right w:val="outset" w:color="000000" w:sz="8"/>
            </w:tcBorders>
            <w:vAlign w:val="center"/>
          </w:tcPr>
          <w:bookmarkStart w:name="417" w:id="436"/>
          <w:p>
            <w:pPr>
              <w:spacing w:after="0"/>
              <w:ind w:left="0"/>
              <w:jc w:val="center"/>
            </w:pPr>
            <w:r>
              <w:rPr>
                <w:rFonts w:ascii="Arial"/>
                <w:b w:val="false"/>
                <w:i w:val="false"/>
                <w:color w:val="000000"/>
                <w:sz w:val="15"/>
              </w:rPr>
              <w:t>1 послуга</w:t>
            </w:r>
          </w:p>
          <w:bookmarkEnd w:id="436"/>
        </w:tc>
        <w:tc>
          <w:tcPr>
            <w:tcW w:w="1218" w:type="dxa"/>
            <w:tcBorders>
              <w:top w:val="outset" w:color="000000" w:sz="8"/>
              <w:left w:val="outset" w:color="000000" w:sz="8"/>
              <w:bottom w:val="outset" w:color="000000" w:sz="8"/>
              <w:right w:val="outset" w:color="000000" w:sz="8"/>
            </w:tcBorders>
            <w:vAlign w:val="center"/>
          </w:tcPr>
          <w:bookmarkStart w:name="418" w:id="437"/>
          <w:p>
            <w:pPr>
              <w:spacing w:after="0"/>
              <w:ind w:left="0"/>
              <w:jc w:val="center"/>
            </w:pPr>
            <w:r>
              <w:rPr>
                <w:rFonts w:ascii="Arial"/>
                <w:b w:val="false"/>
                <w:i w:val="false"/>
                <w:color w:val="000000"/>
                <w:sz w:val="15"/>
              </w:rPr>
              <w:t>51,81</w:t>
            </w:r>
          </w:p>
          <w:bookmarkEnd w:id="437"/>
        </w:tc>
        <w:tc>
          <w:tcPr>
            <w:tcW w:w="3878" w:type="dxa"/>
            <w:tcBorders>
              <w:top w:val="outset" w:color="000000" w:sz="8"/>
              <w:left w:val="outset" w:color="000000" w:sz="8"/>
              <w:bottom w:val="outset" w:color="000000" w:sz="8"/>
              <w:right w:val="outset" w:color="000000" w:sz="8"/>
            </w:tcBorders>
            <w:vAlign w:val="center"/>
          </w:tcPr>
          <w:bookmarkStart w:name="419" w:id="438"/>
          <w:p>
            <w:pPr>
              <w:spacing w:after="0"/>
              <w:ind w:left="0"/>
              <w:jc w:val="left"/>
            </w:pPr>
            <w:r>
              <w:rPr>
                <w:rFonts w:ascii="Arial"/>
                <w:b w:val="false"/>
                <w:i w:val="false"/>
                <w:color w:val="000000"/>
                <w:sz w:val="15"/>
              </w:rPr>
              <w:t>Ті ж.</w:t>
            </w:r>
          </w:p>
          <w:bookmarkEnd w:id="43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20" w:id="439"/>
          <w:p>
            <w:pPr>
              <w:spacing w:after="0"/>
              <w:ind w:left="0"/>
              <w:jc w:val="center"/>
            </w:pPr>
            <w:r>
              <w:rPr>
                <w:rFonts w:ascii="Arial"/>
                <w:b w:val="false"/>
                <w:i w:val="false"/>
                <w:color w:val="000000"/>
                <w:sz w:val="15"/>
              </w:rPr>
              <w:t>22</w:t>
            </w:r>
          </w:p>
          <w:bookmarkEnd w:id="439"/>
        </w:tc>
        <w:tc>
          <w:tcPr>
            <w:tcW w:w="3546" w:type="dxa"/>
            <w:tcBorders>
              <w:top w:val="outset" w:color="000000" w:sz="8"/>
              <w:left w:val="outset" w:color="000000" w:sz="8"/>
              <w:bottom w:val="outset" w:color="000000" w:sz="8"/>
              <w:right w:val="outset" w:color="000000" w:sz="8"/>
            </w:tcBorders>
            <w:vAlign w:val="center"/>
          </w:tcPr>
          <w:bookmarkStart w:name="421" w:id="440"/>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0,2 т до 0,5 т взимку</w:t>
            </w:r>
          </w:p>
          <w:bookmarkEnd w:id="440"/>
        </w:tc>
        <w:tc>
          <w:tcPr>
            <w:tcW w:w="1773" w:type="dxa"/>
            <w:tcBorders>
              <w:top w:val="outset" w:color="000000" w:sz="8"/>
              <w:left w:val="outset" w:color="000000" w:sz="8"/>
              <w:bottom w:val="outset" w:color="000000" w:sz="8"/>
              <w:right w:val="outset" w:color="000000" w:sz="8"/>
            </w:tcBorders>
            <w:vAlign w:val="center"/>
          </w:tcPr>
          <w:bookmarkStart w:name="422" w:id="441"/>
          <w:p>
            <w:pPr>
              <w:spacing w:after="0"/>
              <w:ind w:left="0"/>
              <w:jc w:val="center"/>
            </w:pPr>
            <w:r>
              <w:rPr>
                <w:rFonts w:ascii="Arial"/>
                <w:b w:val="false"/>
                <w:i w:val="false"/>
                <w:color w:val="000000"/>
                <w:sz w:val="15"/>
              </w:rPr>
              <w:t>1 послуга</w:t>
            </w:r>
          </w:p>
          <w:bookmarkEnd w:id="441"/>
        </w:tc>
        <w:tc>
          <w:tcPr>
            <w:tcW w:w="1218" w:type="dxa"/>
            <w:tcBorders>
              <w:top w:val="outset" w:color="000000" w:sz="8"/>
              <w:left w:val="outset" w:color="000000" w:sz="8"/>
              <w:bottom w:val="outset" w:color="000000" w:sz="8"/>
              <w:right w:val="outset" w:color="000000" w:sz="8"/>
            </w:tcBorders>
            <w:vAlign w:val="center"/>
          </w:tcPr>
          <w:bookmarkStart w:name="423" w:id="442"/>
          <w:p>
            <w:pPr>
              <w:spacing w:after="0"/>
              <w:ind w:left="0"/>
              <w:jc w:val="center"/>
            </w:pPr>
            <w:r>
              <w:rPr>
                <w:rFonts w:ascii="Arial"/>
                <w:b w:val="false"/>
                <w:i w:val="false"/>
                <w:color w:val="000000"/>
                <w:sz w:val="15"/>
              </w:rPr>
              <w:t>60,71</w:t>
            </w:r>
          </w:p>
          <w:bookmarkEnd w:id="442"/>
        </w:tc>
        <w:tc>
          <w:tcPr>
            <w:tcW w:w="3878" w:type="dxa"/>
            <w:tcBorders>
              <w:top w:val="outset" w:color="000000" w:sz="8"/>
              <w:left w:val="outset" w:color="000000" w:sz="8"/>
              <w:bottom w:val="outset" w:color="000000" w:sz="8"/>
              <w:right w:val="outset" w:color="000000" w:sz="8"/>
            </w:tcBorders>
            <w:vAlign w:val="center"/>
          </w:tcPr>
          <w:bookmarkStart w:name="424" w:id="443"/>
          <w:p>
            <w:pPr>
              <w:spacing w:after="0"/>
              <w:ind w:left="0"/>
              <w:jc w:val="left"/>
            </w:pPr>
            <w:r>
              <w:rPr>
                <w:rFonts w:ascii="Arial"/>
                <w:b w:val="false"/>
                <w:i w:val="false"/>
                <w:color w:val="000000"/>
                <w:sz w:val="15"/>
              </w:rPr>
              <w:t>Ті ж.</w:t>
            </w:r>
          </w:p>
          <w:bookmarkEnd w:id="44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25" w:id="444"/>
          <w:p>
            <w:pPr>
              <w:spacing w:after="0"/>
              <w:ind w:left="0"/>
              <w:jc w:val="center"/>
            </w:pPr>
            <w:r>
              <w:rPr>
                <w:rFonts w:ascii="Arial"/>
                <w:b w:val="false"/>
                <w:i w:val="false"/>
                <w:color w:val="000000"/>
                <w:sz w:val="15"/>
              </w:rPr>
              <w:t>23</w:t>
            </w:r>
          </w:p>
          <w:bookmarkEnd w:id="444"/>
        </w:tc>
        <w:tc>
          <w:tcPr>
            <w:tcW w:w="3546" w:type="dxa"/>
            <w:tcBorders>
              <w:top w:val="outset" w:color="000000" w:sz="8"/>
              <w:left w:val="outset" w:color="000000" w:sz="8"/>
              <w:bottom w:val="outset" w:color="000000" w:sz="8"/>
              <w:right w:val="outset" w:color="000000" w:sz="8"/>
            </w:tcBorders>
            <w:vAlign w:val="center"/>
          </w:tcPr>
          <w:bookmarkStart w:name="426" w:id="445"/>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0,5 т до 0,7 т взимку</w:t>
            </w:r>
          </w:p>
          <w:bookmarkEnd w:id="445"/>
        </w:tc>
        <w:tc>
          <w:tcPr>
            <w:tcW w:w="1773" w:type="dxa"/>
            <w:tcBorders>
              <w:top w:val="outset" w:color="000000" w:sz="8"/>
              <w:left w:val="outset" w:color="000000" w:sz="8"/>
              <w:bottom w:val="outset" w:color="000000" w:sz="8"/>
              <w:right w:val="outset" w:color="000000" w:sz="8"/>
            </w:tcBorders>
            <w:vAlign w:val="center"/>
          </w:tcPr>
          <w:bookmarkStart w:name="427" w:id="446"/>
          <w:p>
            <w:pPr>
              <w:spacing w:after="0"/>
              <w:ind w:left="0"/>
              <w:jc w:val="center"/>
            </w:pPr>
            <w:r>
              <w:rPr>
                <w:rFonts w:ascii="Arial"/>
                <w:b w:val="false"/>
                <w:i w:val="false"/>
                <w:color w:val="000000"/>
                <w:sz w:val="15"/>
              </w:rPr>
              <w:t>1 послуга</w:t>
            </w:r>
          </w:p>
          <w:bookmarkEnd w:id="446"/>
        </w:tc>
        <w:tc>
          <w:tcPr>
            <w:tcW w:w="1218" w:type="dxa"/>
            <w:tcBorders>
              <w:top w:val="outset" w:color="000000" w:sz="8"/>
              <w:left w:val="outset" w:color="000000" w:sz="8"/>
              <w:bottom w:val="outset" w:color="000000" w:sz="8"/>
              <w:right w:val="outset" w:color="000000" w:sz="8"/>
            </w:tcBorders>
            <w:vAlign w:val="center"/>
          </w:tcPr>
          <w:bookmarkStart w:name="428" w:id="447"/>
          <w:p>
            <w:pPr>
              <w:spacing w:after="0"/>
              <w:ind w:left="0"/>
              <w:jc w:val="center"/>
            </w:pPr>
            <w:r>
              <w:rPr>
                <w:rFonts w:ascii="Arial"/>
                <w:b w:val="false"/>
                <w:i w:val="false"/>
                <w:color w:val="000000"/>
                <w:sz w:val="15"/>
              </w:rPr>
              <w:t>71,14</w:t>
            </w:r>
          </w:p>
          <w:bookmarkEnd w:id="447"/>
        </w:tc>
        <w:tc>
          <w:tcPr>
            <w:tcW w:w="3878" w:type="dxa"/>
            <w:tcBorders>
              <w:top w:val="outset" w:color="000000" w:sz="8"/>
              <w:left w:val="outset" w:color="000000" w:sz="8"/>
              <w:bottom w:val="outset" w:color="000000" w:sz="8"/>
              <w:right w:val="outset" w:color="000000" w:sz="8"/>
            </w:tcBorders>
            <w:vAlign w:val="center"/>
          </w:tcPr>
          <w:bookmarkStart w:name="429" w:id="448"/>
          <w:p>
            <w:pPr>
              <w:spacing w:after="0"/>
              <w:ind w:left="0"/>
              <w:jc w:val="left"/>
            </w:pPr>
            <w:r>
              <w:rPr>
                <w:rFonts w:ascii="Arial"/>
                <w:b w:val="false"/>
                <w:i w:val="false"/>
                <w:color w:val="000000"/>
                <w:sz w:val="15"/>
              </w:rPr>
              <w:t>Ті ж.</w:t>
            </w:r>
          </w:p>
          <w:bookmarkEnd w:id="448"/>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30" w:id="449"/>
          <w:p>
            <w:pPr>
              <w:spacing w:after="0"/>
              <w:ind w:left="0"/>
              <w:jc w:val="center"/>
            </w:pPr>
            <w:r>
              <w:rPr>
                <w:rFonts w:ascii="Arial"/>
                <w:b w:val="false"/>
                <w:i w:val="false"/>
                <w:color w:val="000000"/>
                <w:sz w:val="15"/>
              </w:rPr>
              <w:t>24</w:t>
            </w:r>
          </w:p>
          <w:bookmarkEnd w:id="449"/>
        </w:tc>
        <w:tc>
          <w:tcPr>
            <w:tcW w:w="3546" w:type="dxa"/>
            <w:tcBorders>
              <w:top w:val="outset" w:color="000000" w:sz="8"/>
              <w:left w:val="outset" w:color="000000" w:sz="8"/>
              <w:bottom w:val="outset" w:color="000000" w:sz="8"/>
              <w:right w:val="outset" w:color="000000" w:sz="8"/>
            </w:tcBorders>
            <w:vAlign w:val="center"/>
          </w:tcPr>
          <w:bookmarkStart w:name="431" w:id="450"/>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0,7 т до 1,0 т взимку</w:t>
            </w:r>
          </w:p>
          <w:bookmarkEnd w:id="450"/>
        </w:tc>
        <w:tc>
          <w:tcPr>
            <w:tcW w:w="1773" w:type="dxa"/>
            <w:tcBorders>
              <w:top w:val="outset" w:color="000000" w:sz="8"/>
              <w:left w:val="outset" w:color="000000" w:sz="8"/>
              <w:bottom w:val="outset" w:color="000000" w:sz="8"/>
              <w:right w:val="outset" w:color="000000" w:sz="8"/>
            </w:tcBorders>
            <w:vAlign w:val="center"/>
          </w:tcPr>
          <w:bookmarkStart w:name="432" w:id="451"/>
          <w:p>
            <w:pPr>
              <w:spacing w:after="0"/>
              <w:ind w:left="0"/>
              <w:jc w:val="center"/>
            </w:pPr>
            <w:r>
              <w:rPr>
                <w:rFonts w:ascii="Arial"/>
                <w:b w:val="false"/>
                <w:i w:val="false"/>
                <w:color w:val="000000"/>
                <w:sz w:val="15"/>
              </w:rPr>
              <w:t>1 послуга</w:t>
            </w:r>
          </w:p>
          <w:bookmarkEnd w:id="451"/>
        </w:tc>
        <w:tc>
          <w:tcPr>
            <w:tcW w:w="1218" w:type="dxa"/>
            <w:tcBorders>
              <w:top w:val="outset" w:color="000000" w:sz="8"/>
              <w:left w:val="outset" w:color="000000" w:sz="8"/>
              <w:bottom w:val="outset" w:color="000000" w:sz="8"/>
              <w:right w:val="outset" w:color="000000" w:sz="8"/>
            </w:tcBorders>
            <w:vAlign w:val="center"/>
          </w:tcPr>
          <w:bookmarkStart w:name="433" w:id="452"/>
          <w:p>
            <w:pPr>
              <w:spacing w:after="0"/>
              <w:ind w:left="0"/>
              <w:jc w:val="center"/>
            </w:pPr>
            <w:r>
              <w:rPr>
                <w:rFonts w:ascii="Arial"/>
                <w:b w:val="false"/>
                <w:i w:val="false"/>
                <w:color w:val="000000"/>
                <w:sz w:val="15"/>
              </w:rPr>
              <w:t>83,35</w:t>
            </w:r>
          </w:p>
          <w:bookmarkEnd w:id="452"/>
        </w:tc>
        <w:tc>
          <w:tcPr>
            <w:tcW w:w="3878" w:type="dxa"/>
            <w:tcBorders>
              <w:top w:val="outset" w:color="000000" w:sz="8"/>
              <w:left w:val="outset" w:color="000000" w:sz="8"/>
              <w:bottom w:val="outset" w:color="000000" w:sz="8"/>
              <w:right w:val="outset" w:color="000000" w:sz="8"/>
            </w:tcBorders>
            <w:vAlign w:val="center"/>
          </w:tcPr>
          <w:bookmarkStart w:name="434" w:id="453"/>
          <w:p>
            <w:pPr>
              <w:spacing w:after="0"/>
              <w:ind w:left="0"/>
              <w:jc w:val="left"/>
            </w:pPr>
            <w:r>
              <w:rPr>
                <w:rFonts w:ascii="Arial"/>
                <w:b w:val="false"/>
                <w:i w:val="false"/>
                <w:color w:val="000000"/>
                <w:sz w:val="15"/>
              </w:rPr>
              <w:t>Ті ж.</w:t>
            </w:r>
          </w:p>
          <w:bookmarkEnd w:id="45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35" w:id="454"/>
          <w:p>
            <w:pPr>
              <w:spacing w:after="0"/>
              <w:ind w:left="0"/>
              <w:jc w:val="center"/>
            </w:pPr>
            <w:r>
              <w:rPr>
                <w:rFonts w:ascii="Arial"/>
                <w:b w:val="false"/>
                <w:i w:val="false"/>
                <w:color w:val="000000"/>
                <w:sz w:val="15"/>
              </w:rPr>
              <w:t>25</w:t>
            </w:r>
          </w:p>
          <w:bookmarkEnd w:id="454"/>
        </w:tc>
        <w:tc>
          <w:tcPr>
            <w:tcW w:w="3546" w:type="dxa"/>
            <w:tcBorders>
              <w:top w:val="outset" w:color="000000" w:sz="8"/>
              <w:left w:val="outset" w:color="000000" w:sz="8"/>
              <w:bottom w:val="outset" w:color="000000" w:sz="8"/>
              <w:right w:val="outset" w:color="000000" w:sz="8"/>
            </w:tcBorders>
            <w:vAlign w:val="center"/>
          </w:tcPr>
          <w:bookmarkStart w:name="436" w:id="455"/>
          <w:p>
            <w:pPr>
              <w:spacing w:after="0"/>
              <w:ind w:left="0"/>
              <w:jc w:val="left"/>
            </w:pPr>
            <w:r>
              <w:rPr>
                <w:rFonts w:ascii="Arial"/>
                <w:b w:val="false"/>
                <w:i w:val="false"/>
                <w:color w:val="000000"/>
                <w:sz w:val="15"/>
              </w:rPr>
              <w:t>Демонтаж намогильної споруди при організації підпоховання в існуючу могилу з влаштуванням фундаменту від 1,0 т до 1,3 т взимку</w:t>
            </w:r>
          </w:p>
          <w:bookmarkEnd w:id="455"/>
        </w:tc>
        <w:tc>
          <w:tcPr>
            <w:tcW w:w="1773" w:type="dxa"/>
            <w:tcBorders>
              <w:top w:val="outset" w:color="000000" w:sz="8"/>
              <w:left w:val="outset" w:color="000000" w:sz="8"/>
              <w:bottom w:val="outset" w:color="000000" w:sz="8"/>
              <w:right w:val="outset" w:color="000000" w:sz="8"/>
            </w:tcBorders>
            <w:vAlign w:val="center"/>
          </w:tcPr>
          <w:bookmarkStart w:name="437" w:id="456"/>
          <w:p>
            <w:pPr>
              <w:spacing w:after="0"/>
              <w:ind w:left="0"/>
              <w:jc w:val="center"/>
            </w:pPr>
            <w:r>
              <w:rPr>
                <w:rFonts w:ascii="Arial"/>
                <w:b w:val="false"/>
                <w:i w:val="false"/>
                <w:color w:val="000000"/>
                <w:sz w:val="15"/>
              </w:rPr>
              <w:t>1 послуга</w:t>
            </w:r>
          </w:p>
          <w:bookmarkEnd w:id="456"/>
        </w:tc>
        <w:tc>
          <w:tcPr>
            <w:tcW w:w="1218" w:type="dxa"/>
            <w:tcBorders>
              <w:top w:val="outset" w:color="000000" w:sz="8"/>
              <w:left w:val="outset" w:color="000000" w:sz="8"/>
              <w:bottom w:val="outset" w:color="000000" w:sz="8"/>
              <w:right w:val="outset" w:color="000000" w:sz="8"/>
            </w:tcBorders>
            <w:vAlign w:val="center"/>
          </w:tcPr>
          <w:bookmarkStart w:name="438" w:id="457"/>
          <w:p>
            <w:pPr>
              <w:spacing w:after="0"/>
              <w:ind w:left="0"/>
              <w:jc w:val="center"/>
            </w:pPr>
            <w:r>
              <w:rPr>
                <w:rFonts w:ascii="Arial"/>
                <w:b w:val="false"/>
                <w:i w:val="false"/>
                <w:color w:val="000000"/>
                <w:sz w:val="15"/>
              </w:rPr>
              <w:t>97,65</w:t>
            </w:r>
          </w:p>
          <w:bookmarkEnd w:id="457"/>
        </w:tc>
        <w:tc>
          <w:tcPr>
            <w:tcW w:w="3878" w:type="dxa"/>
            <w:tcBorders>
              <w:top w:val="outset" w:color="000000" w:sz="8"/>
              <w:left w:val="outset" w:color="000000" w:sz="8"/>
              <w:bottom w:val="outset" w:color="000000" w:sz="8"/>
              <w:right w:val="outset" w:color="000000" w:sz="8"/>
            </w:tcBorders>
            <w:vAlign w:val="center"/>
          </w:tcPr>
          <w:bookmarkStart w:name="439" w:id="458"/>
          <w:p>
            <w:pPr>
              <w:spacing w:after="0"/>
              <w:ind w:left="0"/>
              <w:jc w:val="left"/>
            </w:pPr>
            <w:r>
              <w:rPr>
                <w:rFonts w:ascii="Arial"/>
                <w:b w:val="false"/>
                <w:i w:val="false"/>
                <w:color w:val="000000"/>
                <w:sz w:val="15"/>
              </w:rPr>
              <w:t>Ті ж.</w:t>
            </w:r>
          </w:p>
          <w:bookmarkEnd w:id="458"/>
        </w:tc>
      </w:tr>
    </w:tbl>
    <w:bookmarkStart w:name="440" w:id="459"/>
    <w:p>
      <w:pPr>
        <w:spacing w:after="0"/>
        <w:ind w:firstLine="240"/>
        <w:jc w:val="left"/>
      </w:pPr>
    </w:p>
    <w:bookmarkEnd w:id="459"/>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441" w:id="460"/>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460"/>
        </w:tc>
        <w:tc>
          <w:tcPr>
            <w:tcW w:w="5540" w:type="dxa"/>
            <w:tcBorders/>
            <w:vAlign w:val="center"/>
          </w:tcPr>
          <w:bookmarkStart w:name="442" w:id="461"/>
          <w:p>
            <w:pPr>
              <w:spacing w:after="0"/>
              <w:ind w:left="0"/>
              <w:jc w:val="center"/>
            </w:pPr>
            <w:r>
              <w:rPr>
                <w:rFonts w:ascii="Arial"/>
                <w:b/>
                <w:i w:val="false"/>
                <w:color w:val="000000"/>
                <w:sz w:val="15"/>
              </w:rPr>
              <w:t>О. Пузанов</w:t>
            </w:r>
          </w:p>
          <w:bookmarkEnd w:id="461"/>
        </w:tc>
      </w:tr>
    </w:tbl>
    <w:bookmarkStart w:name="443" w:id="462"/>
    <w:p>
      <w:pPr>
        <w:spacing w:after="0"/>
        <w:ind w:firstLine="240"/>
        <w:jc w:val="left"/>
      </w:pPr>
    </w:p>
    <w:bookmarkEnd w:id="462"/>
    <w:bookmarkStart w:name="627" w:id="46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 квітня 2012 року N 665</w:t>
      </w:r>
      <w:r>
        <w:br/>
      </w:r>
      <w:r>
        <w:rPr>
          <w:rFonts w:ascii="Arial"/>
          <w:b w:val="false"/>
          <w:i w:val="false"/>
          <w:color w:val="000000"/>
          <w:sz w:val="18"/>
        </w:rPr>
        <w:t>(у редакції 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від 13 вересня 2017 року N 1140)</w:t>
      </w:r>
    </w:p>
    <w:bookmarkEnd w:id="463"/>
    <w:bookmarkStart w:name="628" w:id="464"/>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 xml:space="preserve"> 18 травня 2012 р. за N 34/951</w:t>
      </w:r>
    </w:p>
    <w:bookmarkEnd w:id="464"/>
    <w:bookmarkStart w:name="629" w:id="465"/>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Державний історико-меморіальний Лук'янівський заповідник</w:t>
      </w:r>
    </w:p>
    <w:bookmarkEnd w:id="4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3412"/>
        <w:gridCol w:w="1653"/>
        <w:gridCol w:w="1657"/>
        <w:gridCol w:w="3853"/>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30" w:id="466"/>
          <w:p>
            <w:pPr>
              <w:spacing w:after="0"/>
              <w:ind w:left="0"/>
              <w:jc w:val="center"/>
            </w:pPr>
            <w:r>
              <w:rPr>
                <w:rFonts w:ascii="Arial"/>
                <w:b w:val="false"/>
                <w:i w:val="false"/>
                <w:color w:val="000000"/>
                <w:sz w:val="15"/>
              </w:rPr>
              <w:t>N</w:t>
            </w:r>
          </w:p>
          <w:bookmarkEnd w:id="466"/>
        </w:tc>
        <w:tc>
          <w:tcPr>
            <w:tcW w:w="3412" w:type="dxa"/>
            <w:tcBorders>
              <w:top w:val="outset" w:color="000000" w:sz="8"/>
              <w:left w:val="outset" w:color="000000" w:sz="8"/>
              <w:bottom w:val="outset" w:color="000000" w:sz="8"/>
              <w:right w:val="outset" w:color="000000" w:sz="8"/>
            </w:tcBorders>
            <w:vAlign w:val="center"/>
          </w:tcPr>
          <w:bookmarkStart w:name="631" w:id="467"/>
          <w:p>
            <w:pPr>
              <w:spacing w:after="0"/>
              <w:ind w:left="0"/>
              <w:jc w:val="center"/>
            </w:pPr>
            <w:r>
              <w:rPr>
                <w:rFonts w:ascii="Arial"/>
                <w:b w:val="false"/>
                <w:i w:val="false"/>
                <w:color w:val="000000"/>
                <w:sz w:val="15"/>
              </w:rPr>
              <w:t>Найменування послуг</w:t>
            </w:r>
          </w:p>
          <w:bookmarkEnd w:id="467"/>
        </w:tc>
        <w:tc>
          <w:tcPr>
            <w:tcW w:w="1653" w:type="dxa"/>
            <w:tcBorders>
              <w:top w:val="outset" w:color="000000" w:sz="8"/>
              <w:left w:val="outset" w:color="000000" w:sz="8"/>
              <w:bottom w:val="outset" w:color="000000" w:sz="8"/>
              <w:right w:val="outset" w:color="000000" w:sz="8"/>
            </w:tcBorders>
            <w:vAlign w:val="center"/>
          </w:tcPr>
          <w:bookmarkStart w:name="632" w:id="468"/>
          <w:p>
            <w:pPr>
              <w:spacing w:after="0"/>
              <w:ind w:left="0"/>
              <w:jc w:val="center"/>
            </w:pPr>
            <w:r>
              <w:rPr>
                <w:rFonts w:ascii="Arial"/>
                <w:b w:val="false"/>
                <w:i w:val="false"/>
                <w:color w:val="000000"/>
                <w:sz w:val="15"/>
              </w:rPr>
              <w:t>Одиниця виміру</w:t>
            </w:r>
          </w:p>
          <w:bookmarkEnd w:id="468"/>
        </w:tc>
        <w:tc>
          <w:tcPr>
            <w:tcW w:w="1657" w:type="dxa"/>
            <w:tcBorders>
              <w:top w:val="outset" w:color="000000" w:sz="8"/>
              <w:left w:val="outset" w:color="000000" w:sz="8"/>
              <w:bottom w:val="outset" w:color="000000" w:sz="8"/>
              <w:right w:val="outset" w:color="000000" w:sz="8"/>
            </w:tcBorders>
            <w:vAlign w:val="center"/>
          </w:tcPr>
          <w:bookmarkStart w:name="633" w:id="469"/>
          <w:p>
            <w:pPr>
              <w:spacing w:after="0"/>
              <w:ind w:left="0"/>
              <w:jc w:val="center"/>
            </w:pPr>
            <w:r>
              <w:rPr>
                <w:rFonts w:ascii="Arial"/>
                <w:b w:val="false"/>
                <w:i w:val="false"/>
                <w:color w:val="000000"/>
                <w:sz w:val="15"/>
              </w:rPr>
              <w:t>Тариф за одиницю виміру</w:t>
            </w:r>
            <w:r>
              <w:br/>
            </w:r>
            <w:r>
              <w:rPr>
                <w:rFonts w:ascii="Arial"/>
                <w:b w:val="false"/>
                <w:i w:val="false"/>
                <w:color w:val="000000"/>
                <w:sz w:val="15"/>
              </w:rPr>
              <w:t>(грн)</w:t>
            </w:r>
          </w:p>
          <w:bookmarkEnd w:id="469"/>
        </w:tc>
        <w:tc>
          <w:tcPr>
            <w:tcW w:w="3853" w:type="dxa"/>
            <w:tcBorders>
              <w:top w:val="outset" w:color="000000" w:sz="8"/>
              <w:left w:val="outset" w:color="000000" w:sz="8"/>
              <w:bottom w:val="outset" w:color="000000" w:sz="8"/>
              <w:right w:val="outset" w:color="000000" w:sz="8"/>
            </w:tcBorders>
            <w:vAlign w:val="center"/>
          </w:tcPr>
          <w:bookmarkStart w:name="634" w:id="470"/>
          <w:p>
            <w:pPr>
              <w:spacing w:after="0"/>
              <w:ind w:left="0"/>
              <w:jc w:val="center"/>
            </w:pPr>
            <w:r>
              <w:rPr>
                <w:rFonts w:ascii="Arial"/>
                <w:b w:val="false"/>
                <w:i w:val="false"/>
                <w:color w:val="000000"/>
                <w:sz w:val="15"/>
              </w:rPr>
              <w:t>Характеристика робіт</w:t>
            </w:r>
          </w:p>
          <w:bookmarkEnd w:id="47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35" w:id="471"/>
          <w:p>
            <w:pPr>
              <w:spacing w:after="0"/>
              <w:ind w:left="0"/>
              <w:jc w:val="center"/>
            </w:pPr>
            <w:r>
              <w:rPr>
                <w:rFonts w:ascii="Arial"/>
                <w:b w:val="false"/>
                <w:i w:val="false"/>
                <w:color w:val="000000"/>
                <w:sz w:val="15"/>
              </w:rPr>
              <w:t>1</w:t>
            </w:r>
          </w:p>
          <w:bookmarkEnd w:id="471"/>
        </w:tc>
        <w:tc>
          <w:tcPr>
            <w:tcW w:w="3412" w:type="dxa"/>
            <w:tcBorders>
              <w:top w:val="outset" w:color="000000" w:sz="8"/>
              <w:left w:val="outset" w:color="000000" w:sz="8"/>
              <w:bottom w:val="outset" w:color="000000" w:sz="8"/>
              <w:right w:val="outset" w:color="000000" w:sz="8"/>
            </w:tcBorders>
            <w:vAlign w:val="center"/>
          </w:tcPr>
          <w:bookmarkStart w:name="636" w:id="472"/>
          <w:p>
            <w:pPr>
              <w:spacing w:after="0"/>
              <w:ind w:left="0"/>
              <w:jc w:val="center"/>
            </w:pPr>
            <w:r>
              <w:rPr>
                <w:rFonts w:ascii="Arial"/>
                <w:b w:val="false"/>
                <w:i w:val="false"/>
                <w:color w:val="000000"/>
                <w:sz w:val="15"/>
              </w:rPr>
              <w:t>2</w:t>
            </w:r>
          </w:p>
          <w:bookmarkEnd w:id="472"/>
        </w:tc>
        <w:tc>
          <w:tcPr>
            <w:tcW w:w="1653" w:type="dxa"/>
            <w:tcBorders>
              <w:top w:val="outset" w:color="000000" w:sz="8"/>
              <w:left w:val="outset" w:color="000000" w:sz="8"/>
              <w:bottom w:val="outset" w:color="000000" w:sz="8"/>
              <w:right w:val="outset" w:color="000000" w:sz="8"/>
            </w:tcBorders>
            <w:vAlign w:val="center"/>
          </w:tcPr>
          <w:bookmarkStart w:name="637" w:id="473"/>
          <w:p>
            <w:pPr>
              <w:spacing w:after="0"/>
              <w:ind w:left="0"/>
              <w:jc w:val="center"/>
            </w:pPr>
            <w:r>
              <w:rPr>
                <w:rFonts w:ascii="Arial"/>
                <w:b w:val="false"/>
                <w:i w:val="false"/>
                <w:color w:val="000000"/>
                <w:sz w:val="15"/>
              </w:rPr>
              <w:t>3</w:t>
            </w:r>
          </w:p>
          <w:bookmarkEnd w:id="473"/>
        </w:tc>
        <w:tc>
          <w:tcPr>
            <w:tcW w:w="1657" w:type="dxa"/>
            <w:tcBorders>
              <w:top w:val="outset" w:color="000000" w:sz="8"/>
              <w:left w:val="outset" w:color="000000" w:sz="8"/>
              <w:bottom w:val="outset" w:color="000000" w:sz="8"/>
              <w:right w:val="outset" w:color="000000" w:sz="8"/>
            </w:tcBorders>
            <w:vAlign w:val="center"/>
          </w:tcPr>
          <w:bookmarkStart w:name="638" w:id="474"/>
          <w:p>
            <w:pPr>
              <w:spacing w:after="0"/>
              <w:ind w:left="0"/>
              <w:jc w:val="center"/>
            </w:pPr>
            <w:r>
              <w:rPr>
                <w:rFonts w:ascii="Arial"/>
                <w:b w:val="false"/>
                <w:i w:val="false"/>
                <w:color w:val="000000"/>
                <w:sz w:val="15"/>
              </w:rPr>
              <w:t>4</w:t>
            </w:r>
          </w:p>
          <w:bookmarkEnd w:id="474"/>
        </w:tc>
        <w:tc>
          <w:tcPr>
            <w:tcW w:w="3853" w:type="dxa"/>
            <w:tcBorders>
              <w:top w:val="outset" w:color="000000" w:sz="8"/>
              <w:left w:val="outset" w:color="000000" w:sz="8"/>
              <w:bottom w:val="outset" w:color="000000" w:sz="8"/>
              <w:right w:val="outset" w:color="000000" w:sz="8"/>
            </w:tcBorders>
            <w:vAlign w:val="center"/>
          </w:tcPr>
          <w:bookmarkStart w:name="639" w:id="475"/>
          <w:p>
            <w:pPr>
              <w:spacing w:after="0"/>
              <w:ind w:left="0"/>
              <w:jc w:val="center"/>
            </w:pPr>
            <w:r>
              <w:rPr>
                <w:rFonts w:ascii="Arial"/>
                <w:b w:val="false"/>
                <w:i w:val="false"/>
                <w:color w:val="000000"/>
                <w:sz w:val="15"/>
              </w:rPr>
              <w:t>5</w:t>
            </w:r>
          </w:p>
          <w:bookmarkEnd w:id="47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40" w:id="476"/>
          <w:p>
            <w:pPr>
              <w:spacing w:after="0"/>
              <w:ind w:left="0"/>
              <w:jc w:val="center"/>
            </w:pPr>
            <w:r>
              <w:rPr>
                <w:rFonts w:ascii="Arial"/>
                <w:b w:val="false"/>
                <w:i w:val="false"/>
                <w:color w:val="000000"/>
                <w:sz w:val="15"/>
              </w:rPr>
              <w:t>1</w:t>
            </w:r>
          </w:p>
          <w:bookmarkEnd w:id="476"/>
        </w:tc>
        <w:tc>
          <w:tcPr>
            <w:tcW w:w="3412" w:type="dxa"/>
            <w:tcBorders>
              <w:top w:val="outset" w:color="000000" w:sz="8"/>
              <w:left w:val="outset" w:color="000000" w:sz="8"/>
              <w:bottom w:val="outset" w:color="000000" w:sz="8"/>
              <w:right w:val="outset" w:color="000000" w:sz="8"/>
            </w:tcBorders>
            <w:vAlign w:val="center"/>
          </w:tcPr>
          <w:bookmarkStart w:name="641" w:id="477"/>
          <w:p>
            <w:pPr>
              <w:spacing w:after="0"/>
              <w:ind w:left="0"/>
              <w:jc w:val="left"/>
            </w:pPr>
            <w:r>
              <w:rPr>
                <w:rFonts w:ascii="Arial"/>
                <w:b w:val="false"/>
                <w:i w:val="false"/>
                <w:color w:val="000000"/>
                <w:sz w:val="15"/>
              </w:rPr>
              <w:t>Оформлення договору-замовлення на організацію та проведення поховання</w:t>
            </w:r>
          </w:p>
          <w:bookmarkEnd w:id="477"/>
        </w:tc>
        <w:tc>
          <w:tcPr>
            <w:tcW w:w="1653" w:type="dxa"/>
            <w:tcBorders>
              <w:top w:val="outset" w:color="000000" w:sz="8"/>
              <w:left w:val="outset" w:color="000000" w:sz="8"/>
              <w:bottom w:val="outset" w:color="000000" w:sz="8"/>
              <w:right w:val="outset" w:color="000000" w:sz="8"/>
            </w:tcBorders>
            <w:vAlign w:val="center"/>
          </w:tcPr>
          <w:bookmarkStart w:name="642" w:id="478"/>
          <w:p>
            <w:pPr>
              <w:spacing w:after="0"/>
              <w:ind w:left="0"/>
              <w:jc w:val="center"/>
            </w:pPr>
            <w:r>
              <w:rPr>
                <w:rFonts w:ascii="Arial"/>
                <w:b w:val="false"/>
                <w:i w:val="false"/>
                <w:color w:val="000000"/>
                <w:sz w:val="15"/>
              </w:rPr>
              <w:t>1 послуга</w:t>
            </w:r>
          </w:p>
          <w:bookmarkEnd w:id="478"/>
        </w:tc>
        <w:tc>
          <w:tcPr>
            <w:tcW w:w="1657" w:type="dxa"/>
            <w:tcBorders>
              <w:top w:val="outset" w:color="000000" w:sz="8"/>
              <w:left w:val="outset" w:color="000000" w:sz="8"/>
              <w:bottom w:val="outset" w:color="000000" w:sz="8"/>
              <w:right w:val="outset" w:color="000000" w:sz="8"/>
            </w:tcBorders>
            <w:vAlign w:val="center"/>
          </w:tcPr>
          <w:bookmarkStart w:name="643" w:id="479"/>
          <w:p>
            <w:pPr>
              <w:spacing w:after="0"/>
              <w:ind w:left="0"/>
              <w:jc w:val="center"/>
            </w:pPr>
            <w:r>
              <w:rPr>
                <w:rFonts w:ascii="Arial"/>
                <w:b w:val="false"/>
                <w:i w:val="false"/>
                <w:color w:val="000000"/>
                <w:sz w:val="15"/>
              </w:rPr>
              <w:t>9,50</w:t>
            </w:r>
          </w:p>
          <w:bookmarkEnd w:id="479"/>
        </w:tc>
        <w:tc>
          <w:tcPr>
            <w:tcW w:w="3853" w:type="dxa"/>
            <w:tcBorders>
              <w:top w:val="outset" w:color="000000" w:sz="8"/>
              <w:left w:val="outset" w:color="000000" w:sz="8"/>
              <w:bottom w:val="outset" w:color="000000" w:sz="8"/>
              <w:right w:val="outset" w:color="000000" w:sz="8"/>
            </w:tcBorders>
            <w:vAlign w:val="center"/>
          </w:tcPr>
          <w:bookmarkStart w:name="644" w:id="480"/>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48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45" w:id="481"/>
          <w:p>
            <w:pPr>
              <w:spacing w:after="0"/>
              <w:ind w:left="0"/>
              <w:jc w:val="center"/>
            </w:pPr>
            <w:r>
              <w:rPr>
                <w:rFonts w:ascii="Arial"/>
                <w:b w:val="false"/>
                <w:i w:val="false"/>
                <w:color w:val="000000"/>
                <w:sz w:val="15"/>
              </w:rPr>
              <w:t>2</w:t>
            </w:r>
          </w:p>
          <w:bookmarkEnd w:id="481"/>
        </w:tc>
        <w:tc>
          <w:tcPr>
            <w:tcW w:w="3412" w:type="dxa"/>
            <w:tcBorders>
              <w:top w:val="outset" w:color="000000" w:sz="8"/>
              <w:left w:val="outset" w:color="000000" w:sz="8"/>
              <w:bottom w:val="outset" w:color="000000" w:sz="8"/>
              <w:right w:val="outset" w:color="000000" w:sz="8"/>
            </w:tcBorders>
            <w:vAlign w:val="center"/>
          </w:tcPr>
          <w:bookmarkStart w:name="646" w:id="482"/>
          <w:p>
            <w:pPr>
              <w:spacing w:after="0"/>
              <w:ind w:left="0"/>
              <w:jc w:val="left"/>
            </w:pPr>
            <w:r>
              <w:rPr>
                <w:rFonts w:ascii="Arial"/>
                <w:b w:val="false"/>
                <w:i w:val="false"/>
                <w:color w:val="000000"/>
                <w:sz w:val="15"/>
              </w:rPr>
              <w:t>Підпоховання урни з прахом померлого в існуючу могилу літньої пори (без вартості бетонної ніші)</w:t>
            </w:r>
          </w:p>
          <w:bookmarkEnd w:id="482"/>
        </w:tc>
        <w:tc>
          <w:tcPr>
            <w:tcW w:w="1653" w:type="dxa"/>
            <w:tcBorders>
              <w:top w:val="outset" w:color="000000" w:sz="8"/>
              <w:left w:val="outset" w:color="000000" w:sz="8"/>
              <w:bottom w:val="outset" w:color="000000" w:sz="8"/>
              <w:right w:val="outset" w:color="000000" w:sz="8"/>
            </w:tcBorders>
            <w:vAlign w:val="center"/>
          </w:tcPr>
          <w:bookmarkStart w:name="647" w:id="483"/>
          <w:p>
            <w:pPr>
              <w:spacing w:after="0"/>
              <w:ind w:left="0"/>
              <w:jc w:val="center"/>
            </w:pPr>
            <w:r>
              <w:rPr>
                <w:rFonts w:ascii="Arial"/>
                <w:b w:val="false"/>
                <w:i w:val="false"/>
                <w:color w:val="000000"/>
                <w:sz w:val="15"/>
              </w:rPr>
              <w:t>1 послуга</w:t>
            </w:r>
          </w:p>
          <w:bookmarkEnd w:id="483"/>
        </w:tc>
        <w:tc>
          <w:tcPr>
            <w:tcW w:w="1657" w:type="dxa"/>
            <w:tcBorders>
              <w:top w:val="outset" w:color="000000" w:sz="8"/>
              <w:left w:val="outset" w:color="000000" w:sz="8"/>
              <w:bottom w:val="outset" w:color="000000" w:sz="8"/>
              <w:right w:val="outset" w:color="000000" w:sz="8"/>
            </w:tcBorders>
            <w:vAlign w:val="center"/>
          </w:tcPr>
          <w:bookmarkStart w:name="648" w:id="484"/>
          <w:p>
            <w:pPr>
              <w:spacing w:after="0"/>
              <w:ind w:left="0"/>
              <w:jc w:val="center"/>
            </w:pPr>
            <w:r>
              <w:rPr>
                <w:rFonts w:ascii="Arial"/>
                <w:b w:val="false"/>
                <w:i w:val="false"/>
                <w:color w:val="000000"/>
                <w:sz w:val="15"/>
              </w:rPr>
              <w:t>48,65</w:t>
            </w:r>
          </w:p>
          <w:bookmarkEnd w:id="484"/>
        </w:tc>
        <w:tc>
          <w:tcPr>
            <w:tcW w:w="3853" w:type="dxa"/>
            <w:tcBorders>
              <w:top w:val="outset" w:color="000000" w:sz="8"/>
              <w:left w:val="outset" w:color="000000" w:sz="8"/>
              <w:bottom w:val="outset" w:color="000000" w:sz="8"/>
              <w:right w:val="outset" w:color="000000" w:sz="8"/>
            </w:tcBorders>
            <w:vAlign w:val="center"/>
          </w:tcPr>
          <w:bookmarkStart w:name="649" w:id="485"/>
          <w:p>
            <w:pPr>
              <w:spacing w:after="0"/>
              <w:ind w:left="0"/>
              <w:jc w:val="left"/>
            </w:pPr>
            <w:r>
              <w:rPr>
                <w:rFonts w:ascii="Arial"/>
                <w:b w:val="false"/>
                <w:i w:val="false"/>
                <w:color w:val="000000"/>
                <w:sz w:val="15"/>
              </w:rPr>
              <w:t>Розмічення площадки для копання ями.</w:t>
            </w:r>
            <w:r>
              <w:br/>
            </w:r>
            <w:r>
              <w:rPr>
                <w:rFonts w:ascii="Arial"/>
                <w:b w:val="false"/>
                <w:i w:val="false"/>
                <w:color w:val="000000"/>
                <w:sz w:val="15"/>
              </w:rPr>
              <w:t>Копання ями в існуючій могилі згідно з розміром бетонної ніші, встановлення бетонної ніші, підпоховання урни з прахом, закриття перекриття, засипання землі, розпланування землі в межах поховання</w:t>
            </w:r>
          </w:p>
          <w:bookmarkEnd w:id="48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50" w:id="486"/>
          <w:p>
            <w:pPr>
              <w:spacing w:after="0"/>
              <w:ind w:left="0"/>
              <w:jc w:val="center"/>
            </w:pPr>
            <w:r>
              <w:rPr>
                <w:rFonts w:ascii="Arial"/>
                <w:b w:val="false"/>
                <w:i w:val="false"/>
                <w:color w:val="000000"/>
                <w:sz w:val="15"/>
              </w:rPr>
              <w:t>3</w:t>
            </w:r>
          </w:p>
          <w:bookmarkEnd w:id="486"/>
        </w:tc>
        <w:tc>
          <w:tcPr>
            <w:tcW w:w="3412" w:type="dxa"/>
            <w:tcBorders>
              <w:top w:val="outset" w:color="000000" w:sz="8"/>
              <w:left w:val="outset" w:color="000000" w:sz="8"/>
              <w:bottom w:val="outset" w:color="000000" w:sz="8"/>
              <w:right w:val="outset" w:color="000000" w:sz="8"/>
            </w:tcBorders>
            <w:vAlign w:val="center"/>
          </w:tcPr>
          <w:bookmarkStart w:name="651" w:id="487"/>
          <w:p>
            <w:pPr>
              <w:spacing w:after="0"/>
              <w:ind w:left="0"/>
              <w:jc w:val="left"/>
            </w:pPr>
            <w:r>
              <w:rPr>
                <w:rFonts w:ascii="Arial"/>
                <w:b w:val="false"/>
                <w:i w:val="false"/>
                <w:color w:val="000000"/>
                <w:sz w:val="15"/>
              </w:rPr>
              <w:t>Підпоховання урни з прахом померлого в існуючу могилу зимової пори (без вартості бетонної ніші)</w:t>
            </w:r>
          </w:p>
          <w:bookmarkEnd w:id="487"/>
        </w:tc>
        <w:tc>
          <w:tcPr>
            <w:tcW w:w="1653" w:type="dxa"/>
            <w:tcBorders>
              <w:top w:val="outset" w:color="000000" w:sz="8"/>
              <w:left w:val="outset" w:color="000000" w:sz="8"/>
              <w:bottom w:val="outset" w:color="000000" w:sz="8"/>
              <w:right w:val="outset" w:color="000000" w:sz="8"/>
            </w:tcBorders>
            <w:vAlign w:val="center"/>
          </w:tcPr>
          <w:bookmarkStart w:name="652" w:id="488"/>
          <w:p>
            <w:pPr>
              <w:spacing w:after="0"/>
              <w:ind w:left="0"/>
              <w:jc w:val="center"/>
            </w:pPr>
            <w:r>
              <w:rPr>
                <w:rFonts w:ascii="Arial"/>
                <w:b w:val="false"/>
                <w:i w:val="false"/>
                <w:color w:val="000000"/>
                <w:sz w:val="15"/>
              </w:rPr>
              <w:t>1 послуга</w:t>
            </w:r>
          </w:p>
          <w:bookmarkEnd w:id="488"/>
        </w:tc>
        <w:tc>
          <w:tcPr>
            <w:tcW w:w="1657" w:type="dxa"/>
            <w:tcBorders>
              <w:top w:val="outset" w:color="000000" w:sz="8"/>
              <w:left w:val="outset" w:color="000000" w:sz="8"/>
              <w:bottom w:val="outset" w:color="000000" w:sz="8"/>
              <w:right w:val="outset" w:color="000000" w:sz="8"/>
            </w:tcBorders>
            <w:vAlign w:val="center"/>
          </w:tcPr>
          <w:bookmarkStart w:name="653" w:id="489"/>
          <w:p>
            <w:pPr>
              <w:spacing w:after="0"/>
              <w:ind w:left="0"/>
              <w:jc w:val="center"/>
            </w:pPr>
            <w:r>
              <w:rPr>
                <w:rFonts w:ascii="Arial"/>
                <w:b w:val="false"/>
                <w:i w:val="false"/>
                <w:color w:val="000000"/>
                <w:sz w:val="15"/>
              </w:rPr>
              <w:t>62,30</w:t>
            </w:r>
          </w:p>
          <w:bookmarkEnd w:id="489"/>
        </w:tc>
        <w:tc>
          <w:tcPr>
            <w:tcW w:w="3853" w:type="dxa"/>
            <w:tcBorders>
              <w:top w:val="outset" w:color="000000" w:sz="8"/>
              <w:left w:val="outset" w:color="000000" w:sz="8"/>
              <w:bottom w:val="outset" w:color="000000" w:sz="8"/>
              <w:right w:val="outset" w:color="000000" w:sz="8"/>
            </w:tcBorders>
            <w:vAlign w:val="center"/>
          </w:tcPr>
          <w:bookmarkStart w:name="654" w:id="490"/>
          <w:p>
            <w:pPr>
              <w:spacing w:after="0"/>
              <w:ind w:left="0"/>
              <w:jc w:val="left"/>
            </w:pPr>
            <w:r>
              <w:rPr>
                <w:rFonts w:ascii="Arial"/>
                <w:b w:val="false"/>
                <w:i w:val="false"/>
                <w:color w:val="000000"/>
                <w:sz w:val="15"/>
              </w:rPr>
              <w:t>Ті ж</w:t>
            </w:r>
          </w:p>
          <w:bookmarkEnd w:id="49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55" w:id="491"/>
          <w:p>
            <w:pPr>
              <w:spacing w:after="0"/>
              <w:ind w:left="0"/>
              <w:jc w:val="center"/>
            </w:pPr>
            <w:r>
              <w:rPr>
                <w:rFonts w:ascii="Arial"/>
                <w:b w:val="false"/>
                <w:i w:val="false"/>
                <w:color w:val="000000"/>
                <w:sz w:val="15"/>
              </w:rPr>
              <w:t>4</w:t>
            </w:r>
          </w:p>
          <w:bookmarkEnd w:id="491"/>
        </w:tc>
        <w:tc>
          <w:tcPr>
            <w:tcW w:w="3412" w:type="dxa"/>
            <w:tcBorders>
              <w:top w:val="outset" w:color="000000" w:sz="8"/>
              <w:left w:val="outset" w:color="000000" w:sz="8"/>
              <w:bottom w:val="outset" w:color="000000" w:sz="8"/>
              <w:right w:val="outset" w:color="000000" w:sz="8"/>
            </w:tcBorders>
            <w:vAlign w:val="center"/>
          </w:tcPr>
          <w:bookmarkStart w:name="656" w:id="492"/>
          <w:p>
            <w:pPr>
              <w:spacing w:after="0"/>
              <w:ind w:left="0"/>
              <w:jc w:val="left"/>
            </w:pPr>
            <w:r>
              <w:rPr>
                <w:rFonts w:ascii="Arial"/>
                <w:b w:val="false"/>
                <w:i w:val="false"/>
                <w:color w:val="000000"/>
                <w:sz w:val="15"/>
              </w:rPr>
              <w:t>Копання могили в ґрунті 1 групи ручним способом для трун довжиною до 1,5 м літньої пори</w:t>
            </w:r>
          </w:p>
          <w:bookmarkEnd w:id="492"/>
        </w:tc>
        <w:tc>
          <w:tcPr>
            <w:tcW w:w="1653" w:type="dxa"/>
            <w:tcBorders>
              <w:top w:val="outset" w:color="000000" w:sz="8"/>
              <w:left w:val="outset" w:color="000000" w:sz="8"/>
              <w:bottom w:val="outset" w:color="000000" w:sz="8"/>
              <w:right w:val="outset" w:color="000000" w:sz="8"/>
            </w:tcBorders>
            <w:vAlign w:val="center"/>
          </w:tcPr>
          <w:bookmarkStart w:name="657" w:id="493"/>
          <w:p>
            <w:pPr>
              <w:spacing w:after="0"/>
              <w:ind w:left="0"/>
              <w:jc w:val="center"/>
            </w:pPr>
            <w:r>
              <w:rPr>
                <w:rFonts w:ascii="Arial"/>
                <w:b w:val="false"/>
                <w:i w:val="false"/>
                <w:color w:val="000000"/>
                <w:sz w:val="15"/>
              </w:rPr>
              <w:t>1 послуга</w:t>
            </w:r>
          </w:p>
          <w:bookmarkEnd w:id="493"/>
        </w:tc>
        <w:tc>
          <w:tcPr>
            <w:tcW w:w="1657" w:type="dxa"/>
            <w:tcBorders>
              <w:top w:val="outset" w:color="000000" w:sz="8"/>
              <w:left w:val="outset" w:color="000000" w:sz="8"/>
              <w:bottom w:val="outset" w:color="000000" w:sz="8"/>
              <w:right w:val="outset" w:color="000000" w:sz="8"/>
            </w:tcBorders>
            <w:vAlign w:val="center"/>
          </w:tcPr>
          <w:bookmarkStart w:name="658" w:id="494"/>
          <w:p>
            <w:pPr>
              <w:spacing w:after="0"/>
              <w:ind w:left="0"/>
              <w:jc w:val="center"/>
            </w:pPr>
            <w:r>
              <w:rPr>
                <w:rFonts w:ascii="Arial"/>
                <w:b w:val="false"/>
                <w:i w:val="false"/>
                <w:color w:val="000000"/>
                <w:sz w:val="15"/>
              </w:rPr>
              <w:t>286,45</w:t>
            </w:r>
          </w:p>
          <w:bookmarkEnd w:id="494"/>
        </w:tc>
        <w:tc>
          <w:tcPr>
            <w:tcW w:w="3853" w:type="dxa"/>
            <w:tcBorders>
              <w:top w:val="outset" w:color="000000" w:sz="8"/>
              <w:left w:val="outset" w:color="000000" w:sz="8"/>
              <w:bottom w:val="outset" w:color="000000" w:sz="8"/>
              <w:right w:val="outset" w:color="000000" w:sz="8"/>
            </w:tcBorders>
            <w:vAlign w:val="center"/>
          </w:tcPr>
          <w:bookmarkStart w:name="659" w:id="495"/>
          <w:p>
            <w:pPr>
              <w:spacing w:after="0"/>
              <w:ind w:left="0"/>
              <w:jc w:val="left"/>
            </w:pPr>
            <w:r>
              <w:rPr>
                <w:rFonts w:ascii="Arial"/>
                <w:b w:val="false"/>
                <w:i w:val="false"/>
                <w:color w:val="000000"/>
                <w:sz w:val="15"/>
              </w:rPr>
              <w:t>Розпушення ґрунту ручним способом.</w:t>
            </w:r>
            <w:r>
              <w:br/>
            </w:r>
            <w:r>
              <w:rPr>
                <w:rFonts w:ascii="Arial"/>
                <w:b w:val="false"/>
                <w:i w:val="false"/>
                <w:color w:val="000000"/>
                <w:sz w:val="15"/>
              </w:rPr>
              <w:t>Викидання ґрунту на бровку.</w:t>
            </w:r>
            <w:r>
              <w:br/>
            </w:r>
            <w:r>
              <w:rPr>
                <w:rFonts w:ascii="Arial"/>
                <w:b w:val="false"/>
                <w:i w:val="false"/>
                <w:color w:val="000000"/>
                <w:sz w:val="15"/>
              </w:rPr>
              <w:t>Зачищення поверхні дна та стінок могили.</w:t>
            </w:r>
            <w:r>
              <w:br/>
            </w:r>
            <w:r>
              <w:rPr>
                <w:rFonts w:ascii="Arial"/>
                <w:b w:val="false"/>
                <w:i w:val="false"/>
                <w:color w:val="000000"/>
                <w:sz w:val="15"/>
              </w:rPr>
              <w:t>Опускання труни з тілом померлого в могилу.</w:t>
            </w:r>
            <w:r>
              <w:br/>
            </w:r>
            <w:r>
              <w:rPr>
                <w:rFonts w:ascii="Arial"/>
                <w:b w:val="false"/>
                <w:i w:val="false"/>
                <w:color w:val="000000"/>
                <w:sz w:val="15"/>
              </w:rPr>
              <w:t>Закопування могили з оформленням намогильного насипу.</w:t>
            </w:r>
            <w:r>
              <w:br/>
            </w:r>
            <w:r>
              <w:rPr>
                <w:rFonts w:ascii="Arial"/>
                <w:b w:val="false"/>
                <w:i w:val="false"/>
                <w:color w:val="000000"/>
                <w:sz w:val="15"/>
              </w:rPr>
              <w:t>Встановлення реєстраційної таблички.</w:t>
            </w:r>
            <w:r>
              <w:br/>
            </w:r>
            <w:r>
              <w:rPr>
                <w:rFonts w:ascii="Arial"/>
                <w:b w:val="false"/>
                <w:i w:val="false"/>
                <w:color w:val="000000"/>
                <w:sz w:val="15"/>
              </w:rPr>
              <w:t>Одноразове прибирання території біля могили</w:t>
            </w:r>
          </w:p>
          <w:bookmarkEnd w:id="49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60" w:id="496"/>
          <w:p>
            <w:pPr>
              <w:spacing w:after="0"/>
              <w:ind w:left="0"/>
              <w:jc w:val="center"/>
            </w:pPr>
            <w:r>
              <w:rPr>
                <w:rFonts w:ascii="Arial"/>
                <w:b w:val="false"/>
                <w:i w:val="false"/>
                <w:color w:val="000000"/>
                <w:sz w:val="15"/>
              </w:rPr>
              <w:t>5</w:t>
            </w:r>
          </w:p>
          <w:bookmarkEnd w:id="496"/>
        </w:tc>
        <w:tc>
          <w:tcPr>
            <w:tcW w:w="3412" w:type="dxa"/>
            <w:tcBorders>
              <w:top w:val="outset" w:color="000000" w:sz="8"/>
              <w:left w:val="outset" w:color="000000" w:sz="8"/>
              <w:bottom w:val="outset" w:color="000000" w:sz="8"/>
              <w:right w:val="outset" w:color="000000" w:sz="8"/>
            </w:tcBorders>
            <w:vAlign w:val="center"/>
          </w:tcPr>
          <w:bookmarkStart w:name="661" w:id="497"/>
          <w:p>
            <w:pPr>
              <w:spacing w:after="0"/>
              <w:ind w:left="0"/>
              <w:jc w:val="left"/>
            </w:pPr>
            <w:r>
              <w:rPr>
                <w:rFonts w:ascii="Arial"/>
                <w:b w:val="false"/>
                <w:i w:val="false"/>
                <w:color w:val="000000"/>
                <w:sz w:val="15"/>
              </w:rPr>
              <w:t>Копання могили в ґрунті 1 групи ручним способом для трун довжиною до 1,5 м зимової пори</w:t>
            </w:r>
          </w:p>
          <w:bookmarkEnd w:id="497"/>
        </w:tc>
        <w:tc>
          <w:tcPr>
            <w:tcW w:w="1653" w:type="dxa"/>
            <w:tcBorders>
              <w:top w:val="outset" w:color="000000" w:sz="8"/>
              <w:left w:val="outset" w:color="000000" w:sz="8"/>
              <w:bottom w:val="outset" w:color="000000" w:sz="8"/>
              <w:right w:val="outset" w:color="000000" w:sz="8"/>
            </w:tcBorders>
            <w:vAlign w:val="center"/>
          </w:tcPr>
          <w:bookmarkStart w:name="662" w:id="498"/>
          <w:p>
            <w:pPr>
              <w:spacing w:after="0"/>
              <w:ind w:left="0"/>
              <w:jc w:val="center"/>
            </w:pPr>
            <w:r>
              <w:rPr>
                <w:rFonts w:ascii="Arial"/>
                <w:b w:val="false"/>
                <w:i w:val="false"/>
                <w:color w:val="000000"/>
                <w:sz w:val="15"/>
              </w:rPr>
              <w:t>1 послуга</w:t>
            </w:r>
          </w:p>
          <w:bookmarkEnd w:id="498"/>
        </w:tc>
        <w:tc>
          <w:tcPr>
            <w:tcW w:w="1657" w:type="dxa"/>
            <w:tcBorders>
              <w:top w:val="outset" w:color="000000" w:sz="8"/>
              <w:left w:val="outset" w:color="000000" w:sz="8"/>
              <w:bottom w:val="outset" w:color="000000" w:sz="8"/>
              <w:right w:val="outset" w:color="000000" w:sz="8"/>
            </w:tcBorders>
            <w:vAlign w:val="center"/>
          </w:tcPr>
          <w:bookmarkStart w:name="663" w:id="499"/>
          <w:p>
            <w:pPr>
              <w:spacing w:after="0"/>
              <w:ind w:left="0"/>
              <w:jc w:val="center"/>
            </w:pPr>
            <w:r>
              <w:rPr>
                <w:rFonts w:ascii="Arial"/>
                <w:b w:val="false"/>
                <w:i w:val="false"/>
                <w:color w:val="000000"/>
                <w:sz w:val="15"/>
              </w:rPr>
              <w:t>492,25</w:t>
            </w:r>
          </w:p>
          <w:bookmarkEnd w:id="499"/>
        </w:tc>
        <w:tc>
          <w:tcPr>
            <w:tcW w:w="3853" w:type="dxa"/>
            <w:tcBorders>
              <w:top w:val="outset" w:color="000000" w:sz="8"/>
              <w:left w:val="outset" w:color="000000" w:sz="8"/>
              <w:bottom w:val="outset" w:color="000000" w:sz="8"/>
              <w:right w:val="outset" w:color="000000" w:sz="8"/>
            </w:tcBorders>
            <w:vAlign w:val="center"/>
          </w:tcPr>
          <w:bookmarkStart w:name="664" w:id="500"/>
          <w:p>
            <w:pPr>
              <w:spacing w:after="0"/>
              <w:ind w:left="0"/>
              <w:jc w:val="left"/>
            </w:pPr>
            <w:r>
              <w:rPr>
                <w:rFonts w:ascii="Arial"/>
                <w:b w:val="false"/>
                <w:i w:val="false"/>
                <w:color w:val="000000"/>
                <w:sz w:val="15"/>
              </w:rPr>
              <w:t>Ті ж</w:t>
            </w:r>
          </w:p>
          <w:bookmarkEnd w:id="50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65" w:id="501"/>
          <w:p>
            <w:pPr>
              <w:spacing w:after="0"/>
              <w:ind w:left="0"/>
              <w:jc w:val="center"/>
            </w:pPr>
            <w:r>
              <w:rPr>
                <w:rFonts w:ascii="Arial"/>
                <w:b w:val="false"/>
                <w:i w:val="false"/>
                <w:color w:val="000000"/>
                <w:sz w:val="15"/>
              </w:rPr>
              <w:t>6</w:t>
            </w:r>
          </w:p>
          <w:bookmarkEnd w:id="501"/>
        </w:tc>
        <w:tc>
          <w:tcPr>
            <w:tcW w:w="3412" w:type="dxa"/>
            <w:tcBorders>
              <w:top w:val="outset" w:color="000000" w:sz="8"/>
              <w:left w:val="outset" w:color="000000" w:sz="8"/>
              <w:bottom w:val="outset" w:color="000000" w:sz="8"/>
              <w:right w:val="outset" w:color="000000" w:sz="8"/>
            </w:tcBorders>
            <w:vAlign w:val="center"/>
          </w:tcPr>
          <w:bookmarkStart w:name="666" w:id="502"/>
          <w:p>
            <w:pPr>
              <w:spacing w:after="0"/>
              <w:ind w:left="0"/>
              <w:jc w:val="left"/>
            </w:pPr>
            <w:r>
              <w:rPr>
                <w:rFonts w:ascii="Arial"/>
                <w:b w:val="false"/>
                <w:i w:val="false"/>
                <w:color w:val="000000"/>
                <w:sz w:val="15"/>
              </w:rPr>
              <w:t>Копання могили в ґрунті 1 групи ручним способом для трун довжиною понад 1,5 м літньої пори</w:t>
            </w:r>
          </w:p>
          <w:bookmarkEnd w:id="502"/>
        </w:tc>
        <w:tc>
          <w:tcPr>
            <w:tcW w:w="1653" w:type="dxa"/>
            <w:tcBorders>
              <w:top w:val="outset" w:color="000000" w:sz="8"/>
              <w:left w:val="outset" w:color="000000" w:sz="8"/>
              <w:bottom w:val="outset" w:color="000000" w:sz="8"/>
              <w:right w:val="outset" w:color="000000" w:sz="8"/>
            </w:tcBorders>
            <w:vAlign w:val="center"/>
          </w:tcPr>
          <w:bookmarkStart w:name="667" w:id="503"/>
          <w:p>
            <w:pPr>
              <w:spacing w:after="0"/>
              <w:ind w:left="0"/>
              <w:jc w:val="center"/>
            </w:pPr>
            <w:r>
              <w:rPr>
                <w:rFonts w:ascii="Arial"/>
                <w:b w:val="false"/>
                <w:i w:val="false"/>
                <w:color w:val="000000"/>
                <w:sz w:val="15"/>
              </w:rPr>
              <w:t>1 послуга</w:t>
            </w:r>
          </w:p>
          <w:bookmarkEnd w:id="503"/>
        </w:tc>
        <w:tc>
          <w:tcPr>
            <w:tcW w:w="1657" w:type="dxa"/>
            <w:tcBorders>
              <w:top w:val="outset" w:color="000000" w:sz="8"/>
              <w:left w:val="outset" w:color="000000" w:sz="8"/>
              <w:bottom w:val="outset" w:color="000000" w:sz="8"/>
              <w:right w:val="outset" w:color="000000" w:sz="8"/>
            </w:tcBorders>
            <w:vAlign w:val="center"/>
          </w:tcPr>
          <w:bookmarkStart w:name="668" w:id="504"/>
          <w:p>
            <w:pPr>
              <w:spacing w:after="0"/>
              <w:ind w:left="0"/>
              <w:jc w:val="center"/>
            </w:pPr>
            <w:r>
              <w:rPr>
                <w:rFonts w:ascii="Arial"/>
                <w:b w:val="false"/>
                <w:i w:val="false"/>
                <w:color w:val="000000"/>
                <w:sz w:val="15"/>
              </w:rPr>
              <w:t>407,40</w:t>
            </w:r>
          </w:p>
          <w:bookmarkEnd w:id="504"/>
        </w:tc>
        <w:tc>
          <w:tcPr>
            <w:tcW w:w="3853" w:type="dxa"/>
            <w:tcBorders>
              <w:top w:val="outset" w:color="000000" w:sz="8"/>
              <w:left w:val="outset" w:color="000000" w:sz="8"/>
              <w:bottom w:val="outset" w:color="000000" w:sz="8"/>
              <w:right w:val="outset" w:color="000000" w:sz="8"/>
            </w:tcBorders>
            <w:vAlign w:val="center"/>
          </w:tcPr>
          <w:bookmarkStart w:name="669" w:id="505"/>
          <w:p>
            <w:pPr>
              <w:spacing w:after="0"/>
              <w:ind w:left="0"/>
              <w:jc w:val="left"/>
            </w:pPr>
            <w:r>
              <w:rPr>
                <w:rFonts w:ascii="Arial"/>
                <w:b w:val="false"/>
                <w:i w:val="false"/>
                <w:color w:val="000000"/>
                <w:sz w:val="15"/>
              </w:rPr>
              <w:t>Розпушення ґрунту ручним способом.</w:t>
            </w:r>
            <w:r>
              <w:br/>
            </w:r>
            <w:r>
              <w:rPr>
                <w:rFonts w:ascii="Arial"/>
                <w:b w:val="false"/>
                <w:i w:val="false"/>
                <w:color w:val="000000"/>
                <w:sz w:val="15"/>
              </w:rPr>
              <w:t>Викидання ґрунту на бровку.</w:t>
            </w:r>
            <w:r>
              <w:br/>
            </w:r>
            <w:r>
              <w:rPr>
                <w:rFonts w:ascii="Arial"/>
                <w:b w:val="false"/>
                <w:i w:val="false"/>
                <w:color w:val="000000"/>
                <w:sz w:val="15"/>
              </w:rPr>
              <w:t>Зачищення поверхні дна та стінок могили.</w:t>
            </w:r>
            <w:r>
              <w:br/>
            </w:r>
            <w:r>
              <w:rPr>
                <w:rFonts w:ascii="Arial"/>
                <w:b w:val="false"/>
                <w:i w:val="false"/>
                <w:color w:val="000000"/>
                <w:sz w:val="15"/>
              </w:rPr>
              <w:t>Опускання труни з тілом померлого в могилу.</w:t>
            </w:r>
            <w:r>
              <w:br/>
            </w:r>
            <w:r>
              <w:rPr>
                <w:rFonts w:ascii="Arial"/>
                <w:b w:val="false"/>
                <w:i w:val="false"/>
                <w:color w:val="000000"/>
                <w:sz w:val="15"/>
              </w:rPr>
              <w:t>Закопування могили з оформленням намогильного насипу.</w:t>
            </w:r>
            <w:r>
              <w:br/>
            </w:r>
            <w:r>
              <w:rPr>
                <w:rFonts w:ascii="Arial"/>
                <w:b w:val="false"/>
                <w:i w:val="false"/>
                <w:color w:val="000000"/>
                <w:sz w:val="15"/>
              </w:rPr>
              <w:t>Встановлення реєстраційної таблички.</w:t>
            </w:r>
            <w:r>
              <w:br/>
            </w:r>
            <w:r>
              <w:rPr>
                <w:rFonts w:ascii="Arial"/>
                <w:b w:val="false"/>
                <w:i w:val="false"/>
                <w:color w:val="000000"/>
                <w:sz w:val="15"/>
              </w:rPr>
              <w:t>Одноразове прибирання території біля могили</w:t>
            </w:r>
          </w:p>
          <w:bookmarkEnd w:id="50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70" w:id="506"/>
          <w:p>
            <w:pPr>
              <w:spacing w:after="0"/>
              <w:ind w:left="0"/>
              <w:jc w:val="center"/>
            </w:pPr>
            <w:r>
              <w:rPr>
                <w:rFonts w:ascii="Arial"/>
                <w:b w:val="false"/>
                <w:i w:val="false"/>
                <w:color w:val="000000"/>
                <w:sz w:val="15"/>
              </w:rPr>
              <w:t>7</w:t>
            </w:r>
          </w:p>
          <w:bookmarkEnd w:id="506"/>
        </w:tc>
        <w:tc>
          <w:tcPr>
            <w:tcW w:w="3412" w:type="dxa"/>
            <w:tcBorders>
              <w:top w:val="outset" w:color="000000" w:sz="8"/>
              <w:left w:val="outset" w:color="000000" w:sz="8"/>
              <w:bottom w:val="outset" w:color="000000" w:sz="8"/>
              <w:right w:val="outset" w:color="000000" w:sz="8"/>
            </w:tcBorders>
            <w:vAlign w:val="center"/>
          </w:tcPr>
          <w:bookmarkStart w:name="671" w:id="507"/>
          <w:p>
            <w:pPr>
              <w:spacing w:after="0"/>
              <w:ind w:left="0"/>
              <w:jc w:val="left"/>
            </w:pPr>
            <w:r>
              <w:rPr>
                <w:rFonts w:ascii="Arial"/>
                <w:b w:val="false"/>
                <w:i w:val="false"/>
                <w:color w:val="000000"/>
                <w:sz w:val="15"/>
              </w:rPr>
              <w:t>Копання могили в ґрунті 1 групи ручним способом для трун довжиною понад 1,5 м зимової пори</w:t>
            </w:r>
          </w:p>
          <w:bookmarkEnd w:id="507"/>
        </w:tc>
        <w:tc>
          <w:tcPr>
            <w:tcW w:w="1653" w:type="dxa"/>
            <w:tcBorders>
              <w:top w:val="outset" w:color="000000" w:sz="8"/>
              <w:left w:val="outset" w:color="000000" w:sz="8"/>
              <w:bottom w:val="outset" w:color="000000" w:sz="8"/>
              <w:right w:val="outset" w:color="000000" w:sz="8"/>
            </w:tcBorders>
            <w:vAlign w:val="center"/>
          </w:tcPr>
          <w:bookmarkStart w:name="672" w:id="508"/>
          <w:p>
            <w:pPr>
              <w:spacing w:after="0"/>
              <w:ind w:left="0"/>
              <w:jc w:val="center"/>
            </w:pPr>
            <w:r>
              <w:rPr>
                <w:rFonts w:ascii="Arial"/>
                <w:b w:val="false"/>
                <w:i w:val="false"/>
                <w:color w:val="000000"/>
                <w:sz w:val="15"/>
              </w:rPr>
              <w:t>1 послуга</w:t>
            </w:r>
          </w:p>
          <w:bookmarkEnd w:id="508"/>
        </w:tc>
        <w:tc>
          <w:tcPr>
            <w:tcW w:w="1657" w:type="dxa"/>
            <w:tcBorders>
              <w:top w:val="outset" w:color="000000" w:sz="8"/>
              <w:left w:val="outset" w:color="000000" w:sz="8"/>
              <w:bottom w:val="outset" w:color="000000" w:sz="8"/>
              <w:right w:val="outset" w:color="000000" w:sz="8"/>
            </w:tcBorders>
            <w:vAlign w:val="center"/>
          </w:tcPr>
          <w:bookmarkStart w:name="673" w:id="509"/>
          <w:p>
            <w:pPr>
              <w:spacing w:after="0"/>
              <w:ind w:left="0"/>
              <w:jc w:val="center"/>
            </w:pPr>
            <w:r>
              <w:rPr>
                <w:rFonts w:ascii="Arial"/>
                <w:b w:val="false"/>
                <w:i w:val="false"/>
                <w:color w:val="000000"/>
                <w:sz w:val="15"/>
              </w:rPr>
              <w:t>705,70</w:t>
            </w:r>
          </w:p>
          <w:bookmarkEnd w:id="509"/>
        </w:tc>
        <w:tc>
          <w:tcPr>
            <w:tcW w:w="3853" w:type="dxa"/>
            <w:tcBorders>
              <w:top w:val="outset" w:color="000000" w:sz="8"/>
              <w:left w:val="outset" w:color="000000" w:sz="8"/>
              <w:bottom w:val="outset" w:color="000000" w:sz="8"/>
              <w:right w:val="outset" w:color="000000" w:sz="8"/>
            </w:tcBorders>
            <w:vAlign w:val="center"/>
          </w:tcPr>
          <w:bookmarkStart w:name="674" w:id="510"/>
          <w:p>
            <w:pPr>
              <w:spacing w:after="0"/>
              <w:ind w:left="0"/>
              <w:jc w:val="left"/>
            </w:pPr>
            <w:r>
              <w:rPr>
                <w:rFonts w:ascii="Arial"/>
                <w:b w:val="false"/>
                <w:i w:val="false"/>
                <w:color w:val="000000"/>
                <w:sz w:val="15"/>
              </w:rPr>
              <w:t>Ті ж</w:t>
            </w:r>
          </w:p>
          <w:bookmarkEnd w:id="51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75" w:id="511"/>
          <w:p>
            <w:pPr>
              <w:spacing w:after="0"/>
              <w:ind w:left="0"/>
              <w:jc w:val="center"/>
            </w:pPr>
            <w:r>
              <w:rPr>
                <w:rFonts w:ascii="Arial"/>
                <w:b w:val="false"/>
                <w:i w:val="false"/>
                <w:color w:val="000000"/>
                <w:sz w:val="15"/>
              </w:rPr>
              <w:t>8</w:t>
            </w:r>
          </w:p>
          <w:bookmarkEnd w:id="511"/>
        </w:tc>
        <w:tc>
          <w:tcPr>
            <w:tcW w:w="3412" w:type="dxa"/>
            <w:tcBorders>
              <w:top w:val="outset" w:color="000000" w:sz="8"/>
              <w:left w:val="outset" w:color="000000" w:sz="8"/>
              <w:bottom w:val="outset" w:color="000000" w:sz="8"/>
              <w:right w:val="outset" w:color="000000" w:sz="8"/>
            </w:tcBorders>
            <w:vAlign w:val="center"/>
          </w:tcPr>
          <w:bookmarkStart w:name="676" w:id="512"/>
          <w:p>
            <w:pPr>
              <w:spacing w:after="0"/>
              <w:ind w:left="0"/>
              <w:jc w:val="left"/>
            </w:pPr>
            <w:r>
              <w:rPr>
                <w:rFonts w:ascii="Arial"/>
                <w:b w:val="false"/>
                <w:i w:val="false"/>
                <w:color w:val="000000"/>
                <w:sz w:val="15"/>
              </w:rPr>
              <w:t>Поховання урни з прахом померлого в нішу, розташовану в колумбарній стіні</w:t>
            </w:r>
          </w:p>
          <w:bookmarkEnd w:id="512"/>
        </w:tc>
        <w:tc>
          <w:tcPr>
            <w:tcW w:w="1653" w:type="dxa"/>
            <w:tcBorders>
              <w:top w:val="outset" w:color="000000" w:sz="8"/>
              <w:left w:val="outset" w:color="000000" w:sz="8"/>
              <w:bottom w:val="outset" w:color="000000" w:sz="8"/>
              <w:right w:val="outset" w:color="000000" w:sz="8"/>
            </w:tcBorders>
            <w:vAlign w:val="center"/>
          </w:tcPr>
          <w:bookmarkStart w:name="677" w:id="513"/>
          <w:p>
            <w:pPr>
              <w:spacing w:after="0"/>
              <w:ind w:left="0"/>
              <w:jc w:val="center"/>
            </w:pPr>
            <w:r>
              <w:rPr>
                <w:rFonts w:ascii="Arial"/>
                <w:b w:val="false"/>
                <w:i w:val="false"/>
                <w:color w:val="000000"/>
                <w:sz w:val="15"/>
              </w:rPr>
              <w:t>1 послуга</w:t>
            </w:r>
          </w:p>
          <w:bookmarkEnd w:id="513"/>
        </w:tc>
        <w:tc>
          <w:tcPr>
            <w:tcW w:w="1657" w:type="dxa"/>
            <w:tcBorders>
              <w:top w:val="outset" w:color="000000" w:sz="8"/>
              <w:left w:val="outset" w:color="000000" w:sz="8"/>
              <w:bottom w:val="outset" w:color="000000" w:sz="8"/>
              <w:right w:val="outset" w:color="000000" w:sz="8"/>
            </w:tcBorders>
            <w:vAlign w:val="center"/>
          </w:tcPr>
          <w:bookmarkStart w:name="678" w:id="514"/>
          <w:p>
            <w:pPr>
              <w:spacing w:after="0"/>
              <w:ind w:left="0"/>
              <w:jc w:val="center"/>
            </w:pPr>
            <w:r>
              <w:rPr>
                <w:rFonts w:ascii="Arial"/>
                <w:b w:val="false"/>
                <w:i w:val="false"/>
                <w:color w:val="000000"/>
                <w:sz w:val="15"/>
              </w:rPr>
              <w:t>31,45</w:t>
            </w:r>
          </w:p>
          <w:bookmarkEnd w:id="514"/>
        </w:tc>
        <w:tc>
          <w:tcPr>
            <w:tcW w:w="3853" w:type="dxa"/>
            <w:tcBorders>
              <w:top w:val="outset" w:color="000000" w:sz="8"/>
              <w:left w:val="outset" w:color="000000" w:sz="8"/>
              <w:bottom w:val="outset" w:color="000000" w:sz="8"/>
              <w:right w:val="outset" w:color="000000" w:sz="8"/>
            </w:tcBorders>
            <w:vAlign w:val="center"/>
          </w:tcPr>
          <w:bookmarkStart w:name="679" w:id="515"/>
          <w:p>
            <w:pPr>
              <w:spacing w:after="0"/>
              <w:ind w:left="0"/>
              <w:jc w:val="left"/>
            </w:pPr>
            <w:r>
              <w:rPr>
                <w:rFonts w:ascii="Arial"/>
                <w:b w:val="false"/>
                <w:i w:val="false"/>
                <w:color w:val="000000"/>
                <w:sz w:val="15"/>
              </w:rPr>
              <w:t>Зняття гранітної плити з ніші.</w:t>
            </w:r>
            <w:r>
              <w:br/>
            </w:r>
            <w:r>
              <w:rPr>
                <w:rFonts w:ascii="Arial"/>
                <w:b w:val="false"/>
                <w:i w:val="false"/>
                <w:color w:val="000000"/>
                <w:sz w:val="15"/>
              </w:rPr>
              <w:t>Вставлення урни в нішу.</w:t>
            </w:r>
            <w:r>
              <w:br/>
            </w:r>
            <w:r>
              <w:rPr>
                <w:rFonts w:ascii="Arial"/>
                <w:b w:val="false"/>
                <w:i w:val="false"/>
                <w:color w:val="000000"/>
                <w:sz w:val="15"/>
              </w:rPr>
              <w:t>Укладання гранітної плити, закріплення плити.</w:t>
            </w:r>
            <w:r>
              <w:br/>
            </w:r>
            <w:r>
              <w:rPr>
                <w:rFonts w:ascii="Arial"/>
                <w:b w:val="false"/>
                <w:i w:val="false"/>
                <w:color w:val="000000"/>
                <w:sz w:val="15"/>
              </w:rPr>
              <w:t>Одноразове прибирання сміття</w:t>
            </w:r>
          </w:p>
          <w:bookmarkEnd w:id="51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80" w:id="516"/>
          <w:p>
            <w:pPr>
              <w:spacing w:after="0"/>
              <w:ind w:left="0"/>
              <w:jc w:val="center"/>
            </w:pPr>
            <w:r>
              <w:rPr>
                <w:rFonts w:ascii="Arial"/>
                <w:b w:val="false"/>
                <w:i w:val="false"/>
                <w:color w:val="000000"/>
                <w:sz w:val="15"/>
              </w:rPr>
              <w:t>9</w:t>
            </w:r>
          </w:p>
          <w:bookmarkEnd w:id="516"/>
        </w:tc>
        <w:tc>
          <w:tcPr>
            <w:tcW w:w="3412" w:type="dxa"/>
            <w:tcBorders>
              <w:top w:val="outset" w:color="000000" w:sz="8"/>
              <w:left w:val="outset" w:color="000000" w:sz="8"/>
              <w:bottom w:val="outset" w:color="000000" w:sz="8"/>
              <w:right w:val="outset" w:color="000000" w:sz="8"/>
            </w:tcBorders>
            <w:vAlign w:val="center"/>
          </w:tcPr>
          <w:bookmarkStart w:name="681" w:id="517"/>
          <w:p>
            <w:pPr>
              <w:spacing w:after="0"/>
              <w:ind w:left="0"/>
              <w:jc w:val="left"/>
            </w:pPr>
            <w:r>
              <w:rPr>
                <w:rFonts w:ascii="Arial"/>
                <w:b w:val="false"/>
                <w:i w:val="false"/>
                <w:color w:val="000000"/>
                <w:sz w:val="15"/>
              </w:rPr>
              <w:t>Підпоховання урни з прахом померлого в нішу, розташовану в колумбарній стіні</w:t>
            </w:r>
          </w:p>
          <w:bookmarkEnd w:id="517"/>
        </w:tc>
        <w:tc>
          <w:tcPr>
            <w:tcW w:w="1653" w:type="dxa"/>
            <w:tcBorders>
              <w:top w:val="outset" w:color="000000" w:sz="8"/>
              <w:left w:val="outset" w:color="000000" w:sz="8"/>
              <w:bottom w:val="outset" w:color="000000" w:sz="8"/>
              <w:right w:val="outset" w:color="000000" w:sz="8"/>
            </w:tcBorders>
            <w:vAlign w:val="center"/>
          </w:tcPr>
          <w:bookmarkStart w:name="682" w:id="518"/>
          <w:p>
            <w:pPr>
              <w:spacing w:after="0"/>
              <w:ind w:left="0"/>
              <w:jc w:val="center"/>
            </w:pPr>
            <w:r>
              <w:rPr>
                <w:rFonts w:ascii="Arial"/>
                <w:b w:val="false"/>
                <w:i w:val="false"/>
                <w:color w:val="000000"/>
                <w:sz w:val="15"/>
              </w:rPr>
              <w:t>1 послуга</w:t>
            </w:r>
          </w:p>
          <w:bookmarkEnd w:id="518"/>
        </w:tc>
        <w:tc>
          <w:tcPr>
            <w:tcW w:w="1657" w:type="dxa"/>
            <w:tcBorders>
              <w:top w:val="outset" w:color="000000" w:sz="8"/>
              <w:left w:val="outset" w:color="000000" w:sz="8"/>
              <w:bottom w:val="outset" w:color="000000" w:sz="8"/>
              <w:right w:val="outset" w:color="000000" w:sz="8"/>
            </w:tcBorders>
            <w:vAlign w:val="center"/>
          </w:tcPr>
          <w:bookmarkStart w:name="683" w:id="519"/>
          <w:p>
            <w:pPr>
              <w:spacing w:after="0"/>
              <w:ind w:left="0"/>
              <w:jc w:val="center"/>
            </w:pPr>
            <w:r>
              <w:rPr>
                <w:rFonts w:ascii="Arial"/>
                <w:b w:val="false"/>
                <w:i w:val="false"/>
                <w:color w:val="000000"/>
                <w:sz w:val="15"/>
              </w:rPr>
              <w:t>31,45</w:t>
            </w:r>
          </w:p>
          <w:bookmarkEnd w:id="519"/>
        </w:tc>
        <w:tc>
          <w:tcPr>
            <w:tcW w:w="3853" w:type="dxa"/>
            <w:tcBorders>
              <w:top w:val="outset" w:color="000000" w:sz="8"/>
              <w:left w:val="outset" w:color="000000" w:sz="8"/>
              <w:bottom w:val="outset" w:color="000000" w:sz="8"/>
              <w:right w:val="outset" w:color="000000" w:sz="8"/>
            </w:tcBorders>
            <w:vAlign w:val="center"/>
          </w:tcPr>
          <w:bookmarkStart w:name="684" w:id="520"/>
          <w:p>
            <w:pPr>
              <w:spacing w:after="0"/>
              <w:ind w:left="0"/>
              <w:jc w:val="left"/>
            </w:pPr>
            <w:r>
              <w:rPr>
                <w:rFonts w:ascii="Arial"/>
                <w:b w:val="false"/>
                <w:i w:val="false"/>
                <w:color w:val="000000"/>
                <w:sz w:val="15"/>
              </w:rPr>
              <w:t>Зняття гранітної плити з ніші.</w:t>
            </w:r>
            <w:r>
              <w:br/>
            </w:r>
            <w:r>
              <w:rPr>
                <w:rFonts w:ascii="Arial"/>
                <w:b w:val="false"/>
                <w:i w:val="false"/>
                <w:color w:val="000000"/>
                <w:sz w:val="15"/>
              </w:rPr>
              <w:t>Вставлення урни в нішу.</w:t>
            </w:r>
            <w:r>
              <w:br/>
            </w:r>
            <w:r>
              <w:rPr>
                <w:rFonts w:ascii="Arial"/>
                <w:b w:val="false"/>
                <w:i w:val="false"/>
                <w:color w:val="000000"/>
                <w:sz w:val="15"/>
              </w:rPr>
              <w:t>Укладання гранітної плити, закріплення плити.</w:t>
            </w:r>
            <w:r>
              <w:br/>
            </w:r>
            <w:r>
              <w:rPr>
                <w:rFonts w:ascii="Arial"/>
                <w:b w:val="false"/>
                <w:i w:val="false"/>
                <w:color w:val="000000"/>
                <w:sz w:val="15"/>
              </w:rPr>
              <w:t>Одноразове прибирання сміття</w:t>
            </w:r>
          </w:p>
          <w:bookmarkEnd w:id="520"/>
        </w:tc>
      </w:tr>
    </w:tbl>
    <w:bookmarkStart w:name="685" w:id="521"/>
    <w:p>
      <w:pPr>
        <w:spacing w:after="0"/>
        <w:ind w:firstLine="240"/>
        <w:jc w:val="left"/>
      </w:pPr>
    </w:p>
    <w:bookmarkEnd w:id="521"/>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686" w:id="522"/>
          <w:p>
            <w:pPr>
              <w:spacing w:after="0"/>
              <w:ind w:left="0"/>
              <w:jc w:val="center"/>
            </w:pPr>
            <w:r>
              <w:rPr>
                <w:rFonts w:ascii="Arial"/>
                <w:b/>
                <w:i w:val="false"/>
                <w:color w:val="000000"/>
                <w:sz w:val="15"/>
              </w:rPr>
              <w:t>Виконуючий обов'язки</w:t>
            </w:r>
            <w:r>
              <w:br/>
            </w:r>
            <w:r>
              <w:rPr>
                <w:rFonts w:ascii="Arial"/>
                <w:b/>
                <w:i w:val="false"/>
                <w:color w:val="000000"/>
                <w:sz w:val="15"/>
              </w:rPr>
              <w:t>керівника апарату</w:t>
            </w:r>
          </w:p>
          <w:bookmarkEnd w:id="522"/>
        </w:tc>
        <w:tc>
          <w:tcPr>
            <w:tcW w:w="5540" w:type="dxa"/>
            <w:tcBorders/>
            <w:vAlign w:val="center"/>
          </w:tcPr>
          <w:bookmarkStart w:name="687" w:id="523"/>
          <w:p>
            <w:pPr>
              <w:spacing w:after="0"/>
              <w:ind w:left="0"/>
              <w:jc w:val="center"/>
            </w:pPr>
            <w:r>
              <w:rPr>
                <w:rFonts w:ascii="Arial"/>
                <w:b/>
                <w:i w:val="false"/>
                <w:color w:val="000000"/>
                <w:sz w:val="15"/>
              </w:rPr>
              <w:t>Л. Верес</w:t>
            </w:r>
          </w:p>
          <w:bookmarkEnd w:id="523"/>
        </w:tc>
      </w:tr>
    </w:tbl>
    <w:bookmarkStart w:name="688" w:id="524"/>
    <w:p>
      <w:pPr>
        <w:spacing w:after="0"/>
        <w:ind w:firstLine="240"/>
        <w:jc w:val="left"/>
      </w:pPr>
      <w:r>
        <w:rPr>
          <w:rFonts w:ascii="Arial"/>
          <w:b w:val="false"/>
          <w:i w:val="false"/>
          <w:color w:val="000000"/>
          <w:sz w:val="18"/>
        </w:rPr>
        <w:t>(Тарифи у редакції розпорядження виконавчого</w:t>
      </w:r>
      <w:r>
        <w:br/>
      </w:r>
      <w:r>
        <w:rPr>
          <w:rFonts w:ascii="Arial"/>
          <w:b w:val="false"/>
          <w:i w:val="false"/>
          <w:color w:val="000000"/>
          <w:sz w:val="18"/>
        </w:rPr>
        <w:t xml:space="preserve"> органу Київської міської ради від 13.09.2017 р. N 1140)</w:t>
      </w:r>
    </w:p>
    <w:bookmarkEnd w:id="524"/>
    <w:bookmarkStart w:name="490" w:id="525"/>
    <w:p>
      <w:pPr>
        <w:spacing w:after="0"/>
        <w:ind w:firstLine="240"/>
        <w:jc w:val="left"/>
      </w:pPr>
    </w:p>
    <w:bookmarkEnd w:id="525"/>
    <w:bookmarkStart w:name="491" w:id="5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526"/>
    <w:bookmarkStart w:name="492" w:id="527"/>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35/952</w:t>
      </w:r>
    </w:p>
    <w:bookmarkEnd w:id="527"/>
    <w:bookmarkStart w:name="493" w:id="528"/>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фізична особа - підприємець Левицький О. М.</w:t>
      </w:r>
    </w:p>
    <w:bookmarkEnd w:id="5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94" w:id="529"/>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529"/>
        </w:tc>
        <w:tc>
          <w:tcPr>
            <w:tcW w:w="3546" w:type="dxa"/>
            <w:tcBorders>
              <w:top w:val="outset" w:color="000000" w:sz="8"/>
              <w:left w:val="outset" w:color="000000" w:sz="8"/>
              <w:bottom w:val="outset" w:color="000000" w:sz="8"/>
              <w:right w:val="outset" w:color="000000" w:sz="8"/>
            </w:tcBorders>
            <w:vAlign w:val="center"/>
          </w:tcPr>
          <w:bookmarkStart w:name="495" w:id="530"/>
          <w:p>
            <w:pPr>
              <w:spacing w:after="0"/>
              <w:ind w:left="0"/>
              <w:jc w:val="center"/>
            </w:pPr>
            <w:r>
              <w:rPr>
                <w:rFonts w:ascii="Arial"/>
                <w:b w:val="false"/>
                <w:i w:val="false"/>
                <w:color w:val="000000"/>
                <w:sz w:val="15"/>
              </w:rPr>
              <w:t>Найменування послуг</w:t>
            </w:r>
          </w:p>
          <w:bookmarkEnd w:id="530"/>
        </w:tc>
        <w:tc>
          <w:tcPr>
            <w:tcW w:w="1773" w:type="dxa"/>
            <w:tcBorders>
              <w:top w:val="outset" w:color="000000" w:sz="8"/>
              <w:left w:val="outset" w:color="000000" w:sz="8"/>
              <w:bottom w:val="outset" w:color="000000" w:sz="8"/>
              <w:right w:val="outset" w:color="000000" w:sz="8"/>
            </w:tcBorders>
            <w:vAlign w:val="center"/>
          </w:tcPr>
          <w:bookmarkStart w:name="496" w:id="531"/>
          <w:p>
            <w:pPr>
              <w:spacing w:after="0"/>
              <w:ind w:left="0"/>
              <w:jc w:val="center"/>
            </w:pPr>
            <w:r>
              <w:rPr>
                <w:rFonts w:ascii="Arial"/>
                <w:b w:val="false"/>
                <w:i w:val="false"/>
                <w:color w:val="000000"/>
                <w:sz w:val="15"/>
              </w:rPr>
              <w:t>Одиниця виміру</w:t>
            </w:r>
          </w:p>
          <w:bookmarkEnd w:id="531"/>
        </w:tc>
        <w:tc>
          <w:tcPr>
            <w:tcW w:w="1218" w:type="dxa"/>
            <w:tcBorders>
              <w:top w:val="outset" w:color="000000" w:sz="8"/>
              <w:left w:val="outset" w:color="000000" w:sz="8"/>
              <w:bottom w:val="outset" w:color="000000" w:sz="8"/>
              <w:right w:val="outset" w:color="000000" w:sz="8"/>
            </w:tcBorders>
            <w:vAlign w:val="center"/>
          </w:tcPr>
          <w:bookmarkStart w:name="497" w:id="532"/>
          <w:p>
            <w:pPr>
              <w:spacing w:after="0"/>
              <w:ind w:left="0"/>
              <w:jc w:val="center"/>
            </w:pPr>
            <w:r>
              <w:rPr>
                <w:rFonts w:ascii="Arial"/>
                <w:b w:val="false"/>
                <w:i w:val="false"/>
                <w:color w:val="000000"/>
                <w:sz w:val="15"/>
              </w:rPr>
              <w:t>Тариф за одиницю виміру (грн.)</w:t>
            </w:r>
          </w:p>
          <w:bookmarkEnd w:id="532"/>
        </w:tc>
        <w:tc>
          <w:tcPr>
            <w:tcW w:w="3878" w:type="dxa"/>
            <w:tcBorders>
              <w:top w:val="outset" w:color="000000" w:sz="8"/>
              <w:left w:val="outset" w:color="000000" w:sz="8"/>
              <w:bottom w:val="outset" w:color="000000" w:sz="8"/>
              <w:right w:val="outset" w:color="000000" w:sz="8"/>
            </w:tcBorders>
            <w:vAlign w:val="center"/>
          </w:tcPr>
          <w:bookmarkStart w:name="498" w:id="533"/>
          <w:p>
            <w:pPr>
              <w:spacing w:after="0"/>
              <w:ind w:left="0"/>
              <w:jc w:val="center"/>
            </w:pPr>
            <w:r>
              <w:rPr>
                <w:rFonts w:ascii="Arial"/>
                <w:b w:val="false"/>
                <w:i w:val="false"/>
                <w:color w:val="000000"/>
                <w:sz w:val="15"/>
              </w:rPr>
              <w:t>Характеристика робіт</w:t>
            </w:r>
          </w:p>
          <w:bookmarkEnd w:id="533"/>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499" w:id="534"/>
          <w:p>
            <w:pPr>
              <w:spacing w:after="0"/>
              <w:ind w:left="0"/>
              <w:jc w:val="center"/>
            </w:pPr>
            <w:r>
              <w:rPr>
                <w:rFonts w:ascii="Arial"/>
                <w:b w:val="false"/>
                <w:i w:val="false"/>
                <w:color w:val="000000"/>
                <w:sz w:val="15"/>
              </w:rPr>
              <w:t>1</w:t>
            </w:r>
          </w:p>
          <w:bookmarkEnd w:id="534"/>
        </w:tc>
        <w:tc>
          <w:tcPr>
            <w:tcW w:w="3546" w:type="dxa"/>
            <w:tcBorders>
              <w:top w:val="outset" w:color="000000" w:sz="8"/>
              <w:left w:val="outset" w:color="000000" w:sz="8"/>
              <w:bottom w:val="outset" w:color="000000" w:sz="8"/>
              <w:right w:val="outset" w:color="000000" w:sz="8"/>
            </w:tcBorders>
            <w:vAlign w:val="center"/>
          </w:tcPr>
          <w:bookmarkStart w:name="500" w:id="535"/>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535"/>
        </w:tc>
        <w:tc>
          <w:tcPr>
            <w:tcW w:w="1773" w:type="dxa"/>
            <w:tcBorders>
              <w:top w:val="outset" w:color="000000" w:sz="8"/>
              <w:left w:val="outset" w:color="000000" w:sz="8"/>
              <w:bottom w:val="outset" w:color="000000" w:sz="8"/>
              <w:right w:val="outset" w:color="000000" w:sz="8"/>
            </w:tcBorders>
            <w:vAlign w:val="center"/>
          </w:tcPr>
          <w:bookmarkStart w:name="501" w:id="536"/>
          <w:p>
            <w:pPr>
              <w:spacing w:after="0"/>
              <w:ind w:left="0"/>
              <w:jc w:val="center"/>
            </w:pPr>
            <w:r>
              <w:rPr>
                <w:rFonts w:ascii="Arial"/>
                <w:b w:val="false"/>
                <w:i w:val="false"/>
                <w:color w:val="000000"/>
                <w:sz w:val="15"/>
              </w:rPr>
              <w:t>1 послуга</w:t>
            </w:r>
          </w:p>
          <w:bookmarkEnd w:id="536"/>
        </w:tc>
        <w:tc>
          <w:tcPr>
            <w:tcW w:w="1218" w:type="dxa"/>
            <w:tcBorders>
              <w:top w:val="outset" w:color="000000" w:sz="8"/>
              <w:left w:val="outset" w:color="000000" w:sz="8"/>
              <w:bottom w:val="outset" w:color="000000" w:sz="8"/>
              <w:right w:val="outset" w:color="000000" w:sz="8"/>
            </w:tcBorders>
            <w:vAlign w:val="center"/>
          </w:tcPr>
          <w:bookmarkStart w:name="502" w:id="537"/>
          <w:p>
            <w:pPr>
              <w:spacing w:after="0"/>
              <w:ind w:left="0"/>
              <w:jc w:val="center"/>
            </w:pPr>
            <w:r>
              <w:rPr>
                <w:rFonts w:ascii="Arial"/>
                <w:b w:val="false"/>
                <w:i w:val="false"/>
                <w:color w:val="000000"/>
                <w:sz w:val="15"/>
              </w:rPr>
              <w:t>20,00</w:t>
            </w:r>
          </w:p>
          <w:bookmarkEnd w:id="537"/>
        </w:tc>
        <w:tc>
          <w:tcPr>
            <w:tcW w:w="3878" w:type="dxa"/>
            <w:tcBorders>
              <w:top w:val="outset" w:color="000000" w:sz="8"/>
              <w:left w:val="outset" w:color="000000" w:sz="8"/>
              <w:bottom w:val="outset" w:color="000000" w:sz="8"/>
              <w:right w:val="outset" w:color="000000" w:sz="8"/>
            </w:tcBorders>
            <w:vAlign w:val="center"/>
          </w:tcPr>
          <w:bookmarkStart w:name="503" w:id="538"/>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538"/>
        </w:tc>
      </w:tr>
    </w:tbl>
    <w:bookmarkStart w:name="504" w:id="539"/>
    <w:p>
      <w:pPr>
        <w:spacing w:after="0"/>
        <w:ind w:firstLine="240"/>
        <w:jc w:val="left"/>
      </w:pPr>
    </w:p>
    <w:bookmarkEnd w:id="539"/>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505" w:id="540"/>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540"/>
        </w:tc>
        <w:tc>
          <w:tcPr>
            <w:tcW w:w="5540" w:type="dxa"/>
            <w:tcBorders/>
            <w:vAlign w:val="center"/>
          </w:tcPr>
          <w:bookmarkStart w:name="506" w:id="541"/>
          <w:p>
            <w:pPr>
              <w:spacing w:after="0"/>
              <w:ind w:left="0"/>
              <w:jc w:val="center"/>
            </w:pPr>
            <w:r>
              <w:rPr>
                <w:rFonts w:ascii="Arial"/>
                <w:b/>
                <w:i w:val="false"/>
                <w:color w:val="000000"/>
                <w:sz w:val="15"/>
              </w:rPr>
              <w:t>О. Пузанов</w:t>
            </w:r>
          </w:p>
          <w:bookmarkEnd w:id="541"/>
        </w:tc>
      </w:tr>
    </w:tbl>
    <w:bookmarkStart w:name="507" w:id="542"/>
    <w:p>
      <w:pPr>
        <w:spacing w:after="0"/>
        <w:ind w:firstLine="240"/>
        <w:jc w:val="left"/>
      </w:pPr>
    </w:p>
    <w:bookmarkEnd w:id="542"/>
    <w:bookmarkStart w:name="508" w:id="54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543"/>
    <w:bookmarkStart w:name="509" w:id="544"/>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36/953</w:t>
      </w:r>
    </w:p>
    <w:bookmarkEnd w:id="544"/>
    <w:bookmarkStart w:name="510" w:id="545"/>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фізична особа - підприємець Малиновський В. Є.</w:t>
      </w:r>
    </w:p>
    <w:bookmarkEnd w:id="5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11" w:id="546"/>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546"/>
        </w:tc>
        <w:tc>
          <w:tcPr>
            <w:tcW w:w="3546" w:type="dxa"/>
            <w:tcBorders>
              <w:top w:val="outset" w:color="000000" w:sz="8"/>
              <w:left w:val="outset" w:color="000000" w:sz="8"/>
              <w:bottom w:val="outset" w:color="000000" w:sz="8"/>
              <w:right w:val="outset" w:color="000000" w:sz="8"/>
            </w:tcBorders>
            <w:vAlign w:val="center"/>
          </w:tcPr>
          <w:bookmarkStart w:name="512" w:id="547"/>
          <w:p>
            <w:pPr>
              <w:spacing w:after="0"/>
              <w:ind w:left="0"/>
              <w:jc w:val="center"/>
            </w:pPr>
            <w:r>
              <w:rPr>
                <w:rFonts w:ascii="Arial"/>
                <w:b w:val="false"/>
                <w:i w:val="false"/>
                <w:color w:val="000000"/>
                <w:sz w:val="15"/>
              </w:rPr>
              <w:t>Найменування послуг</w:t>
            </w:r>
          </w:p>
          <w:bookmarkEnd w:id="547"/>
        </w:tc>
        <w:tc>
          <w:tcPr>
            <w:tcW w:w="1773" w:type="dxa"/>
            <w:tcBorders>
              <w:top w:val="outset" w:color="000000" w:sz="8"/>
              <w:left w:val="outset" w:color="000000" w:sz="8"/>
              <w:bottom w:val="outset" w:color="000000" w:sz="8"/>
              <w:right w:val="outset" w:color="000000" w:sz="8"/>
            </w:tcBorders>
            <w:vAlign w:val="center"/>
          </w:tcPr>
          <w:bookmarkStart w:name="513" w:id="548"/>
          <w:p>
            <w:pPr>
              <w:spacing w:after="0"/>
              <w:ind w:left="0"/>
              <w:jc w:val="center"/>
            </w:pPr>
            <w:r>
              <w:rPr>
                <w:rFonts w:ascii="Arial"/>
                <w:b w:val="false"/>
                <w:i w:val="false"/>
                <w:color w:val="000000"/>
                <w:sz w:val="15"/>
              </w:rPr>
              <w:t>Одиниця виміру</w:t>
            </w:r>
          </w:p>
          <w:bookmarkEnd w:id="548"/>
        </w:tc>
        <w:tc>
          <w:tcPr>
            <w:tcW w:w="1218" w:type="dxa"/>
            <w:tcBorders>
              <w:top w:val="outset" w:color="000000" w:sz="8"/>
              <w:left w:val="outset" w:color="000000" w:sz="8"/>
              <w:bottom w:val="outset" w:color="000000" w:sz="8"/>
              <w:right w:val="outset" w:color="000000" w:sz="8"/>
            </w:tcBorders>
            <w:vAlign w:val="center"/>
          </w:tcPr>
          <w:bookmarkStart w:name="514" w:id="549"/>
          <w:p>
            <w:pPr>
              <w:spacing w:after="0"/>
              <w:ind w:left="0"/>
              <w:jc w:val="center"/>
            </w:pPr>
            <w:r>
              <w:rPr>
                <w:rFonts w:ascii="Arial"/>
                <w:b w:val="false"/>
                <w:i w:val="false"/>
                <w:color w:val="000000"/>
                <w:sz w:val="15"/>
              </w:rPr>
              <w:t>Тариф за одиницю виміру (грн.)</w:t>
            </w:r>
          </w:p>
          <w:bookmarkEnd w:id="549"/>
        </w:tc>
        <w:tc>
          <w:tcPr>
            <w:tcW w:w="3878" w:type="dxa"/>
            <w:tcBorders>
              <w:top w:val="outset" w:color="000000" w:sz="8"/>
              <w:left w:val="outset" w:color="000000" w:sz="8"/>
              <w:bottom w:val="outset" w:color="000000" w:sz="8"/>
              <w:right w:val="outset" w:color="000000" w:sz="8"/>
            </w:tcBorders>
            <w:vAlign w:val="center"/>
          </w:tcPr>
          <w:bookmarkStart w:name="515" w:id="550"/>
          <w:p>
            <w:pPr>
              <w:spacing w:after="0"/>
              <w:ind w:left="0"/>
              <w:jc w:val="center"/>
            </w:pPr>
            <w:r>
              <w:rPr>
                <w:rFonts w:ascii="Arial"/>
                <w:b w:val="false"/>
                <w:i w:val="false"/>
                <w:color w:val="000000"/>
                <w:sz w:val="15"/>
              </w:rPr>
              <w:t>Характеристика робіт</w:t>
            </w:r>
          </w:p>
          <w:bookmarkEnd w:id="550"/>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16" w:id="551"/>
          <w:p>
            <w:pPr>
              <w:spacing w:after="0"/>
              <w:ind w:left="0"/>
              <w:jc w:val="center"/>
            </w:pPr>
            <w:r>
              <w:rPr>
                <w:rFonts w:ascii="Arial"/>
                <w:b w:val="false"/>
                <w:i w:val="false"/>
                <w:color w:val="000000"/>
                <w:sz w:val="15"/>
              </w:rPr>
              <w:t>1</w:t>
            </w:r>
          </w:p>
          <w:bookmarkEnd w:id="551"/>
        </w:tc>
        <w:tc>
          <w:tcPr>
            <w:tcW w:w="3546" w:type="dxa"/>
            <w:tcBorders>
              <w:top w:val="outset" w:color="000000" w:sz="8"/>
              <w:left w:val="outset" w:color="000000" w:sz="8"/>
              <w:bottom w:val="outset" w:color="000000" w:sz="8"/>
              <w:right w:val="outset" w:color="000000" w:sz="8"/>
            </w:tcBorders>
            <w:vAlign w:val="center"/>
          </w:tcPr>
          <w:bookmarkStart w:name="517" w:id="552"/>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552"/>
        </w:tc>
        <w:tc>
          <w:tcPr>
            <w:tcW w:w="1773" w:type="dxa"/>
            <w:tcBorders>
              <w:top w:val="outset" w:color="000000" w:sz="8"/>
              <w:left w:val="outset" w:color="000000" w:sz="8"/>
              <w:bottom w:val="outset" w:color="000000" w:sz="8"/>
              <w:right w:val="outset" w:color="000000" w:sz="8"/>
            </w:tcBorders>
            <w:vAlign w:val="center"/>
          </w:tcPr>
          <w:bookmarkStart w:name="518" w:id="553"/>
          <w:p>
            <w:pPr>
              <w:spacing w:after="0"/>
              <w:ind w:left="0"/>
              <w:jc w:val="center"/>
            </w:pPr>
            <w:r>
              <w:rPr>
                <w:rFonts w:ascii="Arial"/>
                <w:b w:val="false"/>
                <w:i w:val="false"/>
                <w:color w:val="000000"/>
                <w:sz w:val="15"/>
              </w:rPr>
              <w:t>1 послуга</w:t>
            </w:r>
          </w:p>
          <w:bookmarkEnd w:id="553"/>
        </w:tc>
        <w:tc>
          <w:tcPr>
            <w:tcW w:w="1218" w:type="dxa"/>
            <w:tcBorders>
              <w:top w:val="outset" w:color="000000" w:sz="8"/>
              <w:left w:val="outset" w:color="000000" w:sz="8"/>
              <w:bottom w:val="outset" w:color="000000" w:sz="8"/>
              <w:right w:val="outset" w:color="000000" w:sz="8"/>
            </w:tcBorders>
            <w:vAlign w:val="center"/>
          </w:tcPr>
          <w:bookmarkStart w:name="519" w:id="554"/>
          <w:p>
            <w:pPr>
              <w:spacing w:after="0"/>
              <w:ind w:left="0"/>
              <w:jc w:val="center"/>
            </w:pPr>
            <w:r>
              <w:rPr>
                <w:rFonts w:ascii="Arial"/>
                <w:b w:val="false"/>
                <w:i w:val="false"/>
                <w:color w:val="000000"/>
                <w:sz w:val="15"/>
              </w:rPr>
              <w:t>20,00</w:t>
            </w:r>
          </w:p>
          <w:bookmarkEnd w:id="554"/>
        </w:tc>
        <w:tc>
          <w:tcPr>
            <w:tcW w:w="3878" w:type="dxa"/>
            <w:tcBorders>
              <w:top w:val="outset" w:color="000000" w:sz="8"/>
              <w:left w:val="outset" w:color="000000" w:sz="8"/>
              <w:bottom w:val="outset" w:color="000000" w:sz="8"/>
              <w:right w:val="outset" w:color="000000" w:sz="8"/>
            </w:tcBorders>
            <w:vAlign w:val="center"/>
          </w:tcPr>
          <w:bookmarkStart w:name="520" w:id="555"/>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555"/>
        </w:tc>
      </w:tr>
    </w:tbl>
    <w:bookmarkStart w:name="521" w:id="556"/>
    <w:p>
      <w:pPr>
        <w:spacing w:after="0"/>
        <w:ind w:firstLine="240"/>
        <w:jc w:val="left"/>
      </w:pPr>
    </w:p>
    <w:bookmarkEnd w:id="556"/>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522" w:id="557"/>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557"/>
        </w:tc>
        <w:tc>
          <w:tcPr>
            <w:tcW w:w="5540" w:type="dxa"/>
            <w:tcBorders/>
            <w:vAlign w:val="center"/>
          </w:tcPr>
          <w:bookmarkStart w:name="523" w:id="558"/>
          <w:p>
            <w:pPr>
              <w:spacing w:after="0"/>
              <w:ind w:left="0"/>
              <w:jc w:val="center"/>
            </w:pPr>
            <w:r>
              <w:rPr>
                <w:rFonts w:ascii="Arial"/>
                <w:b/>
                <w:i w:val="false"/>
                <w:color w:val="000000"/>
                <w:sz w:val="15"/>
              </w:rPr>
              <w:t>О. Пузанов</w:t>
            </w:r>
          </w:p>
          <w:bookmarkEnd w:id="558"/>
        </w:tc>
      </w:tr>
    </w:tbl>
    <w:bookmarkStart w:name="524" w:id="559"/>
    <w:p>
      <w:pPr>
        <w:spacing w:after="0"/>
        <w:ind w:firstLine="240"/>
        <w:jc w:val="left"/>
      </w:pPr>
    </w:p>
    <w:bookmarkEnd w:id="559"/>
    <w:bookmarkStart w:name="525" w:id="56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560"/>
    <w:bookmarkStart w:name="526" w:id="561"/>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37/954</w:t>
      </w:r>
    </w:p>
    <w:bookmarkEnd w:id="561"/>
    <w:bookmarkStart w:name="527" w:id="562"/>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фізична особа - підприємець Попроцька О. В.</w:t>
      </w:r>
    </w:p>
    <w:bookmarkEnd w:id="5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28" w:id="563"/>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563"/>
        </w:tc>
        <w:tc>
          <w:tcPr>
            <w:tcW w:w="3546" w:type="dxa"/>
            <w:tcBorders>
              <w:top w:val="outset" w:color="000000" w:sz="8"/>
              <w:left w:val="outset" w:color="000000" w:sz="8"/>
              <w:bottom w:val="outset" w:color="000000" w:sz="8"/>
              <w:right w:val="outset" w:color="000000" w:sz="8"/>
            </w:tcBorders>
            <w:vAlign w:val="center"/>
          </w:tcPr>
          <w:bookmarkStart w:name="529" w:id="564"/>
          <w:p>
            <w:pPr>
              <w:spacing w:after="0"/>
              <w:ind w:left="0"/>
              <w:jc w:val="center"/>
            </w:pPr>
            <w:r>
              <w:rPr>
                <w:rFonts w:ascii="Arial"/>
                <w:b w:val="false"/>
                <w:i w:val="false"/>
                <w:color w:val="000000"/>
                <w:sz w:val="15"/>
              </w:rPr>
              <w:t>Найменування послуг</w:t>
            </w:r>
          </w:p>
          <w:bookmarkEnd w:id="564"/>
        </w:tc>
        <w:tc>
          <w:tcPr>
            <w:tcW w:w="1773" w:type="dxa"/>
            <w:tcBorders>
              <w:top w:val="outset" w:color="000000" w:sz="8"/>
              <w:left w:val="outset" w:color="000000" w:sz="8"/>
              <w:bottom w:val="outset" w:color="000000" w:sz="8"/>
              <w:right w:val="outset" w:color="000000" w:sz="8"/>
            </w:tcBorders>
            <w:vAlign w:val="center"/>
          </w:tcPr>
          <w:bookmarkStart w:name="530" w:id="565"/>
          <w:p>
            <w:pPr>
              <w:spacing w:after="0"/>
              <w:ind w:left="0"/>
              <w:jc w:val="center"/>
            </w:pPr>
            <w:r>
              <w:rPr>
                <w:rFonts w:ascii="Arial"/>
                <w:b w:val="false"/>
                <w:i w:val="false"/>
                <w:color w:val="000000"/>
                <w:sz w:val="15"/>
              </w:rPr>
              <w:t>Одиниця виміру</w:t>
            </w:r>
          </w:p>
          <w:bookmarkEnd w:id="565"/>
        </w:tc>
        <w:tc>
          <w:tcPr>
            <w:tcW w:w="1218" w:type="dxa"/>
            <w:tcBorders>
              <w:top w:val="outset" w:color="000000" w:sz="8"/>
              <w:left w:val="outset" w:color="000000" w:sz="8"/>
              <w:bottom w:val="outset" w:color="000000" w:sz="8"/>
              <w:right w:val="outset" w:color="000000" w:sz="8"/>
            </w:tcBorders>
            <w:vAlign w:val="center"/>
          </w:tcPr>
          <w:bookmarkStart w:name="531" w:id="566"/>
          <w:p>
            <w:pPr>
              <w:spacing w:after="0"/>
              <w:ind w:left="0"/>
              <w:jc w:val="center"/>
            </w:pPr>
            <w:r>
              <w:rPr>
                <w:rFonts w:ascii="Arial"/>
                <w:b w:val="false"/>
                <w:i w:val="false"/>
                <w:color w:val="000000"/>
                <w:sz w:val="15"/>
              </w:rPr>
              <w:t>Тариф за одиницю виміру (грн.)</w:t>
            </w:r>
          </w:p>
          <w:bookmarkEnd w:id="566"/>
        </w:tc>
        <w:tc>
          <w:tcPr>
            <w:tcW w:w="3878" w:type="dxa"/>
            <w:tcBorders>
              <w:top w:val="outset" w:color="000000" w:sz="8"/>
              <w:left w:val="outset" w:color="000000" w:sz="8"/>
              <w:bottom w:val="outset" w:color="000000" w:sz="8"/>
              <w:right w:val="outset" w:color="000000" w:sz="8"/>
            </w:tcBorders>
            <w:vAlign w:val="center"/>
          </w:tcPr>
          <w:bookmarkStart w:name="532" w:id="567"/>
          <w:p>
            <w:pPr>
              <w:spacing w:after="0"/>
              <w:ind w:left="0"/>
              <w:jc w:val="center"/>
            </w:pPr>
            <w:r>
              <w:rPr>
                <w:rFonts w:ascii="Arial"/>
                <w:b w:val="false"/>
                <w:i w:val="false"/>
                <w:color w:val="000000"/>
                <w:sz w:val="15"/>
              </w:rPr>
              <w:t>Характеристика робіт</w:t>
            </w:r>
          </w:p>
          <w:bookmarkEnd w:id="567"/>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33" w:id="568"/>
          <w:p>
            <w:pPr>
              <w:spacing w:after="0"/>
              <w:ind w:left="0"/>
              <w:jc w:val="center"/>
            </w:pPr>
            <w:r>
              <w:rPr>
                <w:rFonts w:ascii="Arial"/>
                <w:b w:val="false"/>
                <w:i w:val="false"/>
                <w:color w:val="000000"/>
                <w:sz w:val="15"/>
              </w:rPr>
              <w:t>1</w:t>
            </w:r>
          </w:p>
          <w:bookmarkEnd w:id="568"/>
        </w:tc>
        <w:tc>
          <w:tcPr>
            <w:tcW w:w="3546" w:type="dxa"/>
            <w:tcBorders>
              <w:top w:val="outset" w:color="000000" w:sz="8"/>
              <w:left w:val="outset" w:color="000000" w:sz="8"/>
              <w:bottom w:val="outset" w:color="000000" w:sz="8"/>
              <w:right w:val="outset" w:color="000000" w:sz="8"/>
            </w:tcBorders>
            <w:vAlign w:val="center"/>
          </w:tcPr>
          <w:bookmarkStart w:name="534" w:id="569"/>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569"/>
        </w:tc>
        <w:tc>
          <w:tcPr>
            <w:tcW w:w="1773" w:type="dxa"/>
            <w:tcBorders>
              <w:top w:val="outset" w:color="000000" w:sz="8"/>
              <w:left w:val="outset" w:color="000000" w:sz="8"/>
              <w:bottom w:val="outset" w:color="000000" w:sz="8"/>
              <w:right w:val="outset" w:color="000000" w:sz="8"/>
            </w:tcBorders>
            <w:vAlign w:val="center"/>
          </w:tcPr>
          <w:bookmarkStart w:name="535" w:id="570"/>
          <w:p>
            <w:pPr>
              <w:spacing w:after="0"/>
              <w:ind w:left="0"/>
              <w:jc w:val="center"/>
            </w:pPr>
            <w:r>
              <w:rPr>
                <w:rFonts w:ascii="Arial"/>
                <w:b w:val="false"/>
                <w:i w:val="false"/>
                <w:color w:val="000000"/>
                <w:sz w:val="15"/>
              </w:rPr>
              <w:t>1 послуга</w:t>
            </w:r>
          </w:p>
          <w:bookmarkEnd w:id="570"/>
        </w:tc>
        <w:tc>
          <w:tcPr>
            <w:tcW w:w="1218" w:type="dxa"/>
            <w:tcBorders>
              <w:top w:val="outset" w:color="000000" w:sz="8"/>
              <w:left w:val="outset" w:color="000000" w:sz="8"/>
              <w:bottom w:val="outset" w:color="000000" w:sz="8"/>
              <w:right w:val="outset" w:color="000000" w:sz="8"/>
            </w:tcBorders>
            <w:vAlign w:val="center"/>
          </w:tcPr>
          <w:bookmarkStart w:name="536" w:id="571"/>
          <w:p>
            <w:pPr>
              <w:spacing w:after="0"/>
              <w:ind w:left="0"/>
              <w:jc w:val="center"/>
            </w:pPr>
            <w:r>
              <w:rPr>
                <w:rFonts w:ascii="Arial"/>
                <w:b w:val="false"/>
                <w:i w:val="false"/>
                <w:color w:val="000000"/>
                <w:sz w:val="15"/>
              </w:rPr>
              <w:t>4,90</w:t>
            </w:r>
          </w:p>
          <w:bookmarkEnd w:id="571"/>
        </w:tc>
        <w:tc>
          <w:tcPr>
            <w:tcW w:w="3878" w:type="dxa"/>
            <w:tcBorders>
              <w:top w:val="outset" w:color="000000" w:sz="8"/>
              <w:left w:val="outset" w:color="000000" w:sz="8"/>
              <w:bottom w:val="outset" w:color="000000" w:sz="8"/>
              <w:right w:val="outset" w:color="000000" w:sz="8"/>
            </w:tcBorders>
            <w:vAlign w:val="center"/>
          </w:tcPr>
          <w:bookmarkStart w:name="537" w:id="572"/>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572"/>
        </w:tc>
      </w:tr>
    </w:tbl>
    <w:bookmarkStart w:name="538" w:id="573"/>
    <w:p>
      <w:pPr>
        <w:spacing w:after="0"/>
        <w:ind w:firstLine="240"/>
        <w:jc w:val="left"/>
      </w:pPr>
    </w:p>
    <w:bookmarkEnd w:id="573"/>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539" w:id="574"/>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574"/>
        </w:tc>
        <w:tc>
          <w:tcPr>
            <w:tcW w:w="5540" w:type="dxa"/>
            <w:tcBorders/>
            <w:vAlign w:val="center"/>
          </w:tcPr>
          <w:bookmarkStart w:name="540" w:id="575"/>
          <w:p>
            <w:pPr>
              <w:spacing w:after="0"/>
              <w:ind w:left="0"/>
              <w:jc w:val="center"/>
            </w:pPr>
            <w:r>
              <w:rPr>
                <w:rFonts w:ascii="Arial"/>
                <w:b/>
                <w:i w:val="false"/>
                <w:color w:val="000000"/>
                <w:sz w:val="15"/>
              </w:rPr>
              <w:t>О. Пузанов</w:t>
            </w:r>
          </w:p>
          <w:bookmarkEnd w:id="575"/>
        </w:tc>
      </w:tr>
    </w:tbl>
    <w:bookmarkStart w:name="541" w:id="576"/>
    <w:p>
      <w:pPr>
        <w:spacing w:after="0"/>
        <w:ind w:firstLine="240"/>
        <w:jc w:val="left"/>
      </w:pPr>
    </w:p>
    <w:bookmarkEnd w:id="576"/>
    <w:bookmarkStart w:name="542" w:id="577"/>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24.04.2012 N 665</w:t>
      </w:r>
    </w:p>
    <w:bookmarkEnd w:id="577"/>
    <w:bookmarkStart w:name="543" w:id="578"/>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Головному управлінні юстиції у місті Києві</w:t>
      </w:r>
      <w:r>
        <w:br/>
      </w:r>
      <w:r>
        <w:rPr>
          <w:rFonts w:ascii="Arial"/>
          <w:b w:val="false"/>
          <w:i w:val="false"/>
          <w:color w:val="000000"/>
          <w:sz w:val="18"/>
        </w:rPr>
        <w:t>18 травня 2012 р. за N 38/955</w:t>
      </w:r>
    </w:p>
    <w:bookmarkEnd w:id="578"/>
    <w:bookmarkStart w:name="544" w:id="579"/>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фізична особа - підприємець Ващенко Л. Л.</w:t>
      </w:r>
    </w:p>
    <w:bookmarkEnd w:id="57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65"/>
        <w:gridCol w:w="3546"/>
        <w:gridCol w:w="1773"/>
        <w:gridCol w:w="1218"/>
        <w:gridCol w:w="3878"/>
      </w:tblGrid>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45" w:id="580"/>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580"/>
        </w:tc>
        <w:tc>
          <w:tcPr>
            <w:tcW w:w="3546" w:type="dxa"/>
            <w:tcBorders>
              <w:top w:val="outset" w:color="000000" w:sz="8"/>
              <w:left w:val="outset" w:color="000000" w:sz="8"/>
              <w:bottom w:val="outset" w:color="000000" w:sz="8"/>
              <w:right w:val="outset" w:color="000000" w:sz="8"/>
            </w:tcBorders>
            <w:vAlign w:val="center"/>
          </w:tcPr>
          <w:bookmarkStart w:name="546" w:id="581"/>
          <w:p>
            <w:pPr>
              <w:spacing w:after="0"/>
              <w:ind w:left="0"/>
              <w:jc w:val="center"/>
            </w:pPr>
            <w:r>
              <w:rPr>
                <w:rFonts w:ascii="Arial"/>
                <w:b w:val="false"/>
                <w:i w:val="false"/>
                <w:color w:val="000000"/>
                <w:sz w:val="15"/>
              </w:rPr>
              <w:t>Найменування послуг</w:t>
            </w:r>
          </w:p>
          <w:bookmarkEnd w:id="581"/>
        </w:tc>
        <w:tc>
          <w:tcPr>
            <w:tcW w:w="1773" w:type="dxa"/>
            <w:tcBorders>
              <w:top w:val="outset" w:color="000000" w:sz="8"/>
              <w:left w:val="outset" w:color="000000" w:sz="8"/>
              <w:bottom w:val="outset" w:color="000000" w:sz="8"/>
              <w:right w:val="outset" w:color="000000" w:sz="8"/>
            </w:tcBorders>
            <w:vAlign w:val="center"/>
          </w:tcPr>
          <w:bookmarkStart w:name="547" w:id="582"/>
          <w:p>
            <w:pPr>
              <w:spacing w:after="0"/>
              <w:ind w:left="0"/>
              <w:jc w:val="center"/>
            </w:pPr>
            <w:r>
              <w:rPr>
                <w:rFonts w:ascii="Arial"/>
                <w:b w:val="false"/>
                <w:i w:val="false"/>
                <w:color w:val="000000"/>
                <w:sz w:val="15"/>
              </w:rPr>
              <w:t>Одиниця виміру</w:t>
            </w:r>
          </w:p>
          <w:bookmarkEnd w:id="582"/>
        </w:tc>
        <w:tc>
          <w:tcPr>
            <w:tcW w:w="1218" w:type="dxa"/>
            <w:tcBorders>
              <w:top w:val="outset" w:color="000000" w:sz="8"/>
              <w:left w:val="outset" w:color="000000" w:sz="8"/>
              <w:bottom w:val="outset" w:color="000000" w:sz="8"/>
              <w:right w:val="outset" w:color="000000" w:sz="8"/>
            </w:tcBorders>
            <w:vAlign w:val="center"/>
          </w:tcPr>
          <w:bookmarkStart w:name="548" w:id="583"/>
          <w:p>
            <w:pPr>
              <w:spacing w:after="0"/>
              <w:ind w:left="0"/>
              <w:jc w:val="center"/>
            </w:pPr>
            <w:r>
              <w:rPr>
                <w:rFonts w:ascii="Arial"/>
                <w:b w:val="false"/>
                <w:i w:val="false"/>
                <w:color w:val="000000"/>
                <w:sz w:val="15"/>
              </w:rPr>
              <w:t>Тариф за одиницю виміру (грн.)</w:t>
            </w:r>
          </w:p>
          <w:bookmarkEnd w:id="583"/>
        </w:tc>
        <w:tc>
          <w:tcPr>
            <w:tcW w:w="3878" w:type="dxa"/>
            <w:tcBorders>
              <w:top w:val="outset" w:color="000000" w:sz="8"/>
              <w:left w:val="outset" w:color="000000" w:sz="8"/>
              <w:bottom w:val="outset" w:color="000000" w:sz="8"/>
              <w:right w:val="outset" w:color="000000" w:sz="8"/>
            </w:tcBorders>
            <w:vAlign w:val="center"/>
          </w:tcPr>
          <w:bookmarkStart w:name="549" w:id="584"/>
          <w:p>
            <w:pPr>
              <w:spacing w:after="0"/>
              <w:ind w:left="0"/>
              <w:jc w:val="center"/>
            </w:pPr>
            <w:r>
              <w:rPr>
                <w:rFonts w:ascii="Arial"/>
                <w:b w:val="false"/>
                <w:i w:val="false"/>
                <w:color w:val="000000"/>
                <w:sz w:val="15"/>
              </w:rPr>
              <w:t>Характеристика робіт</w:t>
            </w:r>
          </w:p>
          <w:bookmarkEnd w:id="584"/>
        </w:tc>
      </w:tr>
      <w:tr>
        <w:trPr>
          <w:trHeight w:val="45" w:hRule="atLeast"/>
        </w:trPr>
        <w:tc>
          <w:tcPr>
            <w:tcW w:w="665" w:type="dxa"/>
            <w:tcBorders>
              <w:top w:val="outset" w:color="000000" w:sz="8"/>
              <w:left w:val="outset" w:color="000000" w:sz="8"/>
              <w:bottom w:val="outset" w:color="000000" w:sz="8"/>
              <w:right w:val="outset" w:color="000000" w:sz="8"/>
            </w:tcBorders>
            <w:vAlign w:val="center"/>
          </w:tcPr>
          <w:bookmarkStart w:name="550" w:id="585"/>
          <w:p>
            <w:pPr>
              <w:spacing w:after="0"/>
              <w:ind w:left="0"/>
              <w:jc w:val="center"/>
            </w:pPr>
            <w:r>
              <w:rPr>
                <w:rFonts w:ascii="Arial"/>
                <w:b w:val="false"/>
                <w:i w:val="false"/>
                <w:color w:val="000000"/>
                <w:sz w:val="15"/>
              </w:rPr>
              <w:t>1</w:t>
            </w:r>
          </w:p>
          <w:bookmarkEnd w:id="585"/>
        </w:tc>
        <w:tc>
          <w:tcPr>
            <w:tcW w:w="3546" w:type="dxa"/>
            <w:tcBorders>
              <w:top w:val="outset" w:color="000000" w:sz="8"/>
              <w:left w:val="outset" w:color="000000" w:sz="8"/>
              <w:bottom w:val="outset" w:color="000000" w:sz="8"/>
              <w:right w:val="outset" w:color="000000" w:sz="8"/>
            </w:tcBorders>
            <w:vAlign w:val="center"/>
          </w:tcPr>
          <w:bookmarkStart w:name="551" w:id="586"/>
          <w:p>
            <w:pPr>
              <w:spacing w:after="0"/>
              <w:ind w:left="0"/>
              <w:jc w:val="left"/>
            </w:pPr>
            <w:r>
              <w:rPr>
                <w:rFonts w:ascii="Arial"/>
                <w:b w:val="false"/>
                <w:i w:val="false"/>
                <w:color w:val="000000"/>
                <w:sz w:val="15"/>
              </w:rPr>
              <w:t>Оформлення договору-замовлення на організацію та проведення поховань</w:t>
            </w:r>
          </w:p>
          <w:bookmarkEnd w:id="586"/>
        </w:tc>
        <w:tc>
          <w:tcPr>
            <w:tcW w:w="1773" w:type="dxa"/>
            <w:tcBorders>
              <w:top w:val="outset" w:color="000000" w:sz="8"/>
              <w:left w:val="outset" w:color="000000" w:sz="8"/>
              <w:bottom w:val="outset" w:color="000000" w:sz="8"/>
              <w:right w:val="outset" w:color="000000" w:sz="8"/>
            </w:tcBorders>
            <w:vAlign w:val="center"/>
          </w:tcPr>
          <w:bookmarkStart w:name="552" w:id="587"/>
          <w:p>
            <w:pPr>
              <w:spacing w:after="0"/>
              <w:ind w:left="0"/>
              <w:jc w:val="center"/>
            </w:pPr>
            <w:r>
              <w:rPr>
                <w:rFonts w:ascii="Arial"/>
                <w:b w:val="false"/>
                <w:i w:val="false"/>
                <w:color w:val="000000"/>
                <w:sz w:val="15"/>
              </w:rPr>
              <w:t>1 послуга</w:t>
            </w:r>
          </w:p>
          <w:bookmarkEnd w:id="587"/>
        </w:tc>
        <w:tc>
          <w:tcPr>
            <w:tcW w:w="1218" w:type="dxa"/>
            <w:tcBorders>
              <w:top w:val="outset" w:color="000000" w:sz="8"/>
              <w:left w:val="outset" w:color="000000" w:sz="8"/>
              <w:bottom w:val="outset" w:color="000000" w:sz="8"/>
              <w:right w:val="outset" w:color="000000" w:sz="8"/>
            </w:tcBorders>
            <w:vAlign w:val="center"/>
          </w:tcPr>
          <w:bookmarkStart w:name="553" w:id="588"/>
          <w:p>
            <w:pPr>
              <w:spacing w:after="0"/>
              <w:ind w:left="0"/>
              <w:jc w:val="center"/>
            </w:pPr>
            <w:r>
              <w:rPr>
                <w:rFonts w:ascii="Arial"/>
                <w:b w:val="false"/>
                <w:i w:val="false"/>
                <w:color w:val="000000"/>
                <w:sz w:val="15"/>
              </w:rPr>
              <w:t>4,90</w:t>
            </w:r>
          </w:p>
          <w:bookmarkEnd w:id="588"/>
        </w:tc>
        <w:tc>
          <w:tcPr>
            <w:tcW w:w="3878" w:type="dxa"/>
            <w:tcBorders>
              <w:top w:val="outset" w:color="000000" w:sz="8"/>
              <w:left w:val="outset" w:color="000000" w:sz="8"/>
              <w:bottom w:val="outset" w:color="000000" w:sz="8"/>
              <w:right w:val="outset" w:color="000000" w:sz="8"/>
            </w:tcBorders>
            <w:vAlign w:val="center"/>
          </w:tcPr>
          <w:bookmarkStart w:name="554" w:id="589"/>
          <w:p>
            <w:pPr>
              <w:spacing w:after="0"/>
              <w:ind w:left="0"/>
              <w:jc w:val="left"/>
            </w:pPr>
            <w:r>
              <w:rPr>
                <w:rFonts w:ascii="Arial"/>
                <w:b w:val="false"/>
                <w:i w:val="false"/>
                <w:color w:val="000000"/>
                <w:sz w:val="15"/>
              </w:rPr>
              <w:t>Опрацювання необхідних реквізитів у формі договору-замовлення в комп'ютерній програмі;</w:t>
            </w:r>
            <w:r>
              <w:br/>
            </w:r>
            <w:r>
              <w:rPr>
                <w:rFonts w:ascii="Arial"/>
                <w:b w:val="false"/>
                <w:i w:val="false"/>
                <w:color w:val="000000"/>
                <w:sz w:val="15"/>
              </w:rPr>
              <w:t>Опрацювання договору-замовлення, друкування, подання на підпис замовнику;</w:t>
            </w:r>
            <w:r>
              <w:br/>
            </w:r>
            <w:r>
              <w:rPr>
                <w:rFonts w:ascii="Arial"/>
                <w:b w:val="false"/>
                <w:i w:val="false"/>
                <w:color w:val="000000"/>
                <w:sz w:val="15"/>
              </w:rPr>
              <w:t>Опрацювання даних у відповідному журналі обліку.</w:t>
            </w:r>
          </w:p>
          <w:bookmarkEnd w:id="589"/>
        </w:tc>
      </w:tr>
    </w:tbl>
    <w:bookmarkStart w:name="555" w:id="590"/>
    <w:p>
      <w:pPr>
        <w:spacing w:after="0"/>
        <w:ind w:firstLine="240"/>
        <w:jc w:val="left"/>
      </w:pPr>
    </w:p>
    <w:bookmarkEnd w:id="590"/>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556" w:id="591"/>
          <w:p>
            <w:pPr>
              <w:spacing w:after="0"/>
              <w:ind w:left="0"/>
              <w:jc w:val="center"/>
            </w:pPr>
            <w:r>
              <w:rPr>
                <w:rFonts w:ascii="Arial"/>
                <w:b/>
                <w:i w:val="false"/>
                <w:color w:val="000000"/>
                <w:sz w:val="15"/>
              </w:rPr>
              <w:t>Заступник голови -</w:t>
            </w:r>
            <w:r>
              <w:br/>
            </w:r>
            <w:r>
              <w:rPr>
                <w:rFonts w:ascii="Arial"/>
                <w:b/>
                <w:i w:val="false"/>
                <w:color w:val="000000"/>
                <w:sz w:val="15"/>
              </w:rPr>
              <w:t>керівник апарату</w:t>
            </w:r>
          </w:p>
          <w:bookmarkEnd w:id="591"/>
        </w:tc>
        <w:tc>
          <w:tcPr>
            <w:tcW w:w="5540" w:type="dxa"/>
            <w:tcBorders/>
            <w:vAlign w:val="center"/>
          </w:tcPr>
          <w:bookmarkStart w:name="557" w:id="592"/>
          <w:p>
            <w:pPr>
              <w:spacing w:after="0"/>
              <w:ind w:left="0"/>
              <w:jc w:val="center"/>
            </w:pPr>
            <w:r>
              <w:rPr>
                <w:rFonts w:ascii="Arial"/>
                <w:b/>
                <w:i w:val="false"/>
                <w:color w:val="000000"/>
                <w:sz w:val="15"/>
              </w:rPr>
              <w:t>О. Пузанов</w:t>
            </w:r>
          </w:p>
          <w:bookmarkEnd w:id="592"/>
        </w:tc>
      </w:tr>
    </w:tbl>
    <w:bookmarkStart w:name="590" w:id="593"/>
    <w:p>
      <w:pPr>
        <w:spacing w:after="0"/>
        <w:ind w:firstLine="240"/>
        <w:jc w:val="left"/>
      </w:pPr>
    </w:p>
    <w:bookmarkEnd w:id="593"/>
    <w:bookmarkStart w:name="591" w:id="59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24 квітня 2012 року N 665</w:t>
      </w:r>
      <w:r>
        <w:br/>
      </w:r>
      <w:r>
        <w:rPr>
          <w:rFonts w:ascii="Arial"/>
          <w:b w:val="false"/>
          <w:i w:val="false"/>
          <w:color w:val="000000"/>
          <w:sz w:val="18"/>
        </w:rPr>
        <w:t>(у редакції розпорядження виконавчого органу Київської міської ради (Київської міської державної адміністрації)</w:t>
      </w:r>
      <w:r>
        <w:br/>
      </w:r>
      <w:r>
        <w:rPr>
          <w:rFonts w:ascii="Arial"/>
          <w:b w:val="false"/>
          <w:i w:val="false"/>
          <w:color w:val="000000"/>
          <w:sz w:val="18"/>
        </w:rPr>
        <w:t>від 27 березня 2017 року N 355)</w:t>
      </w:r>
    </w:p>
    <w:bookmarkEnd w:id="594"/>
    <w:bookmarkStart w:name="592" w:id="595"/>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 xml:space="preserve"> в Головному територіальному управлінні юстиції у місті Києві</w:t>
      </w:r>
      <w:r>
        <w:br/>
      </w:r>
      <w:r>
        <w:rPr>
          <w:rFonts w:ascii="Arial"/>
          <w:b w:val="false"/>
          <w:i w:val="false"/>
          <w:color w:val="000000"/>
          <w:sz w:val="18"/>
        </w:rPr>
        <w:t>10 квітня 2017 р. за N 71/1663</w:t>
      </w:r>
    </w:p>
    <w:bookmarkEnd w:id="595"/>
    <w:bookmarkStart w:name="593" w:id="596"/>
    <w:p>
      <w:pPr>
        <w:pStyle w:val="Heading3"/>
        <w:spacing w:after="0"/>
        <w:ind w:left="0"/>
        <w:jc w:val="center"/>
      </w:pPr>
      <w:r>
        <w:rPr>
          <w:rFonts w:ascii="Arial"/>
          <w:color w:val="000000"/>
          <w:sz w:val="27"/>
        </w:rPr>
        <w:t>Тарифи</w:t>
      </w:r>
      <w:r>
        <w:br/>
      </w:r>
      <w:r>
        <w:rPr>
          <w:rFonts w:ascii="Arial"/>
          <w:color w:val="000000"/>
          <w:sz w:val="27"/>
        </w:rPr>
        <w:t>на ритуальні послуги, які включено до необхідного мінімального переліку окремих видів ритуальних послуг, що надає ТОВАРИСТВО З ОБМЕЖЕНОЮ ВІДПОВІДАЛЬНІСТЮ "МЕМОРІАЛ СЕРВІС"</w:t>
      </w:r>
    </w:p>
    <w:bookmarkEnd w:id="59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3082"/>
        <w:gridCol w:w="1653"/>
        <w:gridCol w:w="1987"/>
        <w:gridCol w:w="3853"/>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594" w:id="597"/>
          <w:p>
            <w:pPr>
              <w:spacing w:after="0"/>
              <w:ind w:left="0"/>
              <w:jc w:val="center"/>
            </w:pPr>
            <w:r>
              <w:rPr>
                <w:rFonts w:ascii="Arial"/>
                <w:b w:val="false"/>
                <w:i w:val="false"/>
                <w:color w:val="000000"/>
                <w:sz w:val="15"/>
              </w:rPr>
              <w:t>N</w:t>
            </w:r>
          </w:p>
          <w:bookmarkEnd w:id="597"/>
        </w:tc>
        <w:tc>
          <w:tcPr>
            <w:tcW w:w="3082" w:type="dxa"/>
            <w:tcBorders>
              <w:top w:val="outset" w:color="000000" w:sz="8"/>
              <w:left w:val="outset" w:color="000000" w:sz="8"/>
              <w:bottom w:val="outset" w:color="000000" w:sz="8"/>
              <w:right w:val="outset" w:color="000000" w:sz="8"/>
            </w:tcBorders>
            <w:vAlign w:val="center"/>
          </w:tcPr>
          <w:bookmarkStart w:name="595" w:id="598"/>
          <w:p>
            <w:pPr>
              <w:spacing w:after="0"/>
              <w:ind w:left="0"/>
              <w:jc w:val="center"/>
            </w:pPr>
            <w:r>
              <w:rPr>
                <w:rFonts w:ascii="Arial"/>
                <w:b w:val="false"/>
                <w:i w:val="false"/>
                <w:color w:val="000000"/>
                <w:sz w:val="15"/>
              </w:rPr>
              <w:t>Найменування послуг</w:t>
            </w:r>
          </w:p>
          <w:bookmarkEnd w:id="598"/>
        </w:tc>
        <w:tc>
          <w:tcPr>
            <w:tcW w:w="1653" w:type="dxa"/>
            <w:tcBorders>
              <w:top w:val="outset" w:color="000000" w:sz="8"/>
              <w:left w:val="outset" w:color="000000" w:sz="8"/>
              <w:bottom w:val="outset" w:color="000000" w:sz="8"/>
              <w:right w:val="outset" w:color="000000" w:sz="8"/>
            </w:tcBorders>
            <w:vAlign w:val="center"/>
          </w:tcPr>
          <w:bookmarkStart w:name="596" w:id="599"/>
          <w:p>
            <w:pPr>
              <w:spacing w:after="0"/>
              <w:ind w:left="0"/>
              <w:jc w:val="center"/>
            </w:pPr>
            <w:r>
              <w:rPr>
                <w:rFonts w:ascii="Arial"/>
                <w:b w:val="false"/>
                <w:i w:val="false"/>
                <w:color w:val="000000"/>
                <w:sz w:val="15"/>
              </w:rPr>
              <w:t>Одиниця виміру</w:t>
            </w:r>
          </w:p>
          <w:bookmarkEnd w:id="599"/>
        </w:tc>
        <w:tc>
          <w:tcPr>
            <w:tcW w:w="1987" w:type="dxa"/>
            <w:tcBorders>
              <w:top w:val="outset" w:color="000000" w:sz="8"/>
              <w:left w:val="outset" w:color="000000" w:sz="8"/>
              <w:bottom w:val="outset" w:color="000000" w:sz="8"/>
              <w:right w:val="outset" w:color="000000" w:sz="8"/>
            </w:tcBorders>
            <w:vAlign w:val="center"/>
          </w:tcPr>
          <w:bookmarkStart w:name="597" w:id="600"/>
          <w:p>
            <w:pPr>
              <w:spacing w:after="0"/>
              <w:ind w:left="0"/>
              <w:jc w:val="center"/>
            </w:pPr>
            <w:r>
              <w:rPr>
                <w:rFonts w:ascii="Arial"/>
                <w:b w:val="false"/>
                <w:i w:val="false"/>
                <w:color w:val="000000"/>
                <w:sz w:val="15"/>
              </w:rPr>
              <w:t>Тариф за одиницю виміру, грн. (без ПДВ)</w:t>
            </w:r>
          </w:p>
          <w:bookmarkEnd w:id="600"/>
        </w:tc>
        <w:tc>
          <w:tcPr>
            <w:tcW w:w="3853" w:type="dxa"/>
            <w:tcBorders>
              <w:top w:val="outset" w:color="000000" w:sz="8"/>
              <w:left w:val="outset" w:color="000000" w:sz="8"/>
              <w:bottom w:val="outset" w:color="000000" w:sz="8"/>
              <w:right w:val="outset" w:color="000000" w:sz="8"/>
            </w:tcBorders>
            <w:vAlign w:val="center"/>
          </w:tcPr>
          <w:bookmarkStart w:name="598" w:id="601"/>
          <w:p>
            <w:pPr>
              <w:spacing w:after="0"/>
              <w:ind w:left="0"/>
              <w:jc w:val="center"/>
            </w:pPr>
            <w:r>
              <w:rPr>
                <w:rFonts w:ascii="Arial"/>
                <w:b w:val="false"/>
                <w:i w:val="false"/>
                <w:color w:val="000000"/>
                <w:sz w:val="15"/>
              </w:rPr>
              <w:t>Характеристика робіт</w:t>
            </w:r>
          </w:p>
          <w:bookmarkEnd w:id="601"/>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599" w:id="602"/>
          <w:p>
            <w:pPr>
              <w:spacing w:after="0"/>
              <w:ind w:left="0"/>
              <w:jc w:val="center"/>
            </w:pPr>
            <w:r>
              <w:rPr>
                <w:rFonts w:ascii="Arial"/>
                <w:b w:val="false"/>
                <w:i w:val="false"/>
                <w:color w:val="000000"/>
                <w:sz w:val="15"/>
              </w:rPr>
              <w:t>1</w:t>
            </w:r>
          </w:p>
          <w:bookmarkEnd w:id="602"/>
        </w:tc>
        <w:tc>
          <w:tcPr>
            <w:tcW w:w="3082" w:type="dxa"/>
            <w:tcBorders>
              <w:top w:val="outset" w:color="000000" w:sz="8"/>
              <w:left w:val="outset" w:color="000000" w:sz="8"/>
              <w:bottom w:val="outset" w:color="000000" w:sz="8"/>
              <w:right w:val="outset" w:color="000000" w:sz="8"/>
            </w:tcBorders>
            <w:vAlign w:val="center"/>
          </w:tcPr>
          <w:bookmarkStart w:name="600" w:id="603"/>
          <w:p>
            <w:pPr>
              <w:spacing w:after="0"/>
              <w:ind w:left="0"/>
              <w:jc w:val="center"/>
            </w:pPr>
            <w:r>
              <w:rPr>
                <w:rFonts w:ascii="Arial"/>
                <w:b w:val="false"/>
                <w:i w:val="false"/>
                <w:color w:val="000000"/>
                <w:sz w:val="15"/>
              </w:rPr>
              <w:t>2</w:t>
            </w:r>
          </w:p>
          <w:bookmarkEnd w:id="603"/>
        </w:tc>
        <w:tc>
          <w:tcPr>
            <w:tcW w:w="1653" w:type="dxa"/>
            <w:tcBorders>
              <w:top w:val="outset" w:color="000000" w:sz="8"/>
              <w:left w:val="outset" w:color="000000" w:sz="8"/>
              <w:bottom w:val="outset" w:color="000000" w:sz="8"/>
              <w:right w:val="outset" w:color="000000" w:sz="8"/>
            </w:tcBorders>
            <w:vAlign w:val="center"/>
          </w:tcPr>
          <w:bookmarkStart w:name="601" w:id="604"/>
          <w:p>
            <w:pPr>
              <w:spacing w:after="0"/>
              <w:ind w:left="0"/>
              <w:jc w:val="center"/>
            </w:pPr>
            <w:r>
              <w:rPr>
                <w:rFonts w:ascii="Arial"/>
                <w:b w:val="false"/>
                <w:i w:val="false"/>
                <w:color w:val="000000"/>
                <w:sz w:val="15"/>
              </w:rPr>
              <w:t>3</w:t>
            </w:r>
          </w:p>
          <w:bookmarkEnd w:id="604"/>
        </w:tc>
        <w:tc>
          <w:tcPr>
            <w:tcW w:w="1987" w:type="dxa"/>
            <w:tcBorders>
              <w:top w:val="outset" w:color="000000" w:sz="8"/>
              <w:left w:val="outset" w:color="000000" w:sz="8"/>
              <w:bottom w:val="outset" w:color="000000" w:sz="8"/>
              <w:right w:val="outset" w:color="000000" w:sz="8"/>
            </w:tcBorders>
            <w:vAlign w:val="center"/>
          </w:tcPr>
          <w:bookmarkStart w:name="602" w:id="605"/>
          <w:p>
            <w:pPr>
              <w:spacing w:after="0"/>
              <w:ind w:left="0"/>
              <w:jc w:val="center"/>
            </w:pPr>
            <w:r>
              <w:rPr>
                <w:rFonts w:ascii="Arial"/>
                <w:b w:val="false"/>
                <w:i w:val="false"/>
                <w:color w:val="000000"/>
                <w:sz w:val="15"/>
              </w:rPr>
              <w:t>4</w:t>
            </w:r>
          </w:p>
          <w:bookmarkEnd w:id="605"/>
        </w:tc>
        <w:tc>
          <w:tcPr>
            <w:tcW w:w="3853" w:type="dxa"/>
            <w:tcBorders>
              <w:top w:val="outset" w:color="000000" w:sz="8"/>
              <w:left w:val="outset" w:color="000000" w:sz="8"/>
              <w:bottom w:val="outset" w:color="000000" w:sz="8"/>
              <w:right w:val="outset" w:color="000000" w:sz="8"/>
            </w:tcBorders>
            <w:vAlign w:val="center"/>
          </w:tcPr>
          <w:bookmarkStart w:name="603" w:id="606"/>
          <w:p>
            <w:pPr>
              <w:spacing w:after="0"/>
              <w:ind w:left="0"/>
              <w:jc w:val="center"/>
            </w:pPr>
            <w:r>
              <w:rPr>
                <w:rFonts w:ascii="Arial"/>
                <w:b w:val="false"/>
                <w:i w:val="false"/>
                <w:color w:val="000000"/>
                <w:sz w:val="15"/>
              </w:rPr>
              <w:t>5</w:t>
            </w:r>
          </w:p>
          <w:bookmarkEnd w:id="60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04" w:id="607"/>
          <w:p>
            <w:pPr>
              <w:spacing w:after="0"/>
              <w:ind w:left="0"/>
              <w:jc w:val="center"/>
            </w:pPr>
            <w:r>
              <w:rPr>
                <w:rFonts w:ascii="Arial"/>
                <w:b w:val="false"/>
                <w:i w:val="false"/>
                <w:color w:val="000000"/>
                <w:sz w:val="15"/>
              </w:rPr>
              <w:t>1</w:t>
            </w:r>
          </w:p>
          <w:bookmarkEnd w:id="607"/>
        </w:tc>
        <w:tc>
          <w:tcPr>
            <w:tcW w:w="3082" w:type="dxa"/>
            <w:tcBorders>
              <w:top w:val="outset" w:color="000000" w:sz="8"/>
              <w:left w:val="outset" w:color="000000" w:sz="8"/>
              <w:bottom w:val="outset" w:color="000000" w:sz="8"/>
              <w:right w:val="outset" w:color="000000" w:sz="8"/>
            </w:tcBorders>
            <w:vAlign w:val="center"/>
          </w:tcPr>
          <w:bookmarkStart w:name="605" w:id="608"/>
          <w:p>
            <w:pPr>
              <w:spacing w:after="0"/>
              <w:ind w:left="0"/>
              <w:jc w:val="left"/>
            </w:pPr>
            <w:r>
              <w:rPr>
                <w:rFonts w:ascii="Arial"/>
                <w:b w:val="false"/>
                <w:i w:val="false"/>
                <w:color w:val="000000"/>
                <w:sz w:val="15"/>
              </w:rPr>
              <w:t>Оформлення договору-замовлення на організацію та проведення поховання</w:t>
            </w:r>
          </w:p>
          <w:bookmarkEnd w:id="608"/>
        </w:tc>
        <w:tc>
          <w:tcPr>
            <w:tcW w:w="1653" w:type="dxa"/>
            <w:tcBorders>
              <w:top w:val="outset" w:color="000000" w:sz="8"/>
              <w:left w:val="outset" w:color="000000" w:sz="8"/>
              <w:bottom w:val="outset" w:color="000000" w:sz="8"/>
              <w:right w:val="outset" w:color="000000" w:sz="8"/>
            </w:tcBorders>
            <w:vAlign w:val="center"/>
          </w:tcPr>
          <w:bookmarkStart w:name="606" w:id="609"/>
          <w:p>
            <w:pPr>
              <w:spacing w:after="0"/>
              <w:ind w:left="0"/>
              <w:jc w:val="center"/>
            </w:pPr>
            <w:r>
              <w:rPr>
                <w:rFonts w:ascii="Arial"/>
                <w:b w:val="false"/>
                <w:i w:val="false"/>
                <w:color w:val="000000"/>
                <w:sz w:val="15"/>
              </w:rPr>
              <w:t>1 послуга</w:t>
            </w:r>
          </w:p>
          <w:bookmarkEnd w:id="609"/>
        </w:tc>
        <w:tc>
          <w:tcPr>
            <w:tcW w:w="1987" w:type="dxa"/>
            <w:tcBorders>
              <w:top w:val="outset" w:color="000000" w:sz="8"/>
              <w:left w:val="outset" w:color="000000" w:sz="8"/>
              <w:bottom w:val="outset" w:color="000000" w:sz="8"/>
              <w:right w:val="outset" w:color="000000" w:sz="8"/>
            </w:tcBorders>
            <w:vAlign w:val="center"/>
          </w:tcPr>
          <w:bookmarkStart w:name="607" w:id="610"/>
          <w:p>
            <w:pPr>
              <w:spacing w:after="0"/>
              <w:ind w:left="0"/>
              <w:jc w:val="center"/>
            </w:pPr>
            <w:r>
              <w:rPr>
                <w:rFonts w:ascii="Arial"/>
                <w:b w:val="false"/>
                <w:i w:val="false"/>
                <w:color w:val="000000"/>
                <w:sz w:val="15"/>
              </w:rPr>
              <w:t>4,23</w:t>
            </w:r>
          </w:p>
          <w:bookmarkEnd w:id="610"/>
        </w:tc>
        <w:tc>
          <w:tcPr>
            <w:tcW w:w="3853" w:type="dxa"/>
            <w:tcBorders>
              <w:top w:val="outset" w:color="000000" w:sz="8"/>
              <w:left w:val="outset" w:color="000000" w:sz="8"/>
              <w:bottom w:val="outset" w:color="000000" w:sz="8"/>
              <w:right w:val="outset" w:color="000000" w:sz="8"/>
            </w:tcBorders>
            <w:vAlign w:val="center"/>
          </w:tcPr>
          <w:bookmarkStart w:name="608" w:id="611"/>
          <w:p>
            <w:pPr>
              <w:spacing w:after="0"/>
              <w:ind w:left="0"/>
              <w:jc w:val="left"/>
            </w:pPr>
            <w:r>
              <w:rPr>
                <w:rFonts w:ascii="Arial"/>
                <w:b w:val="false"/>
                <w:i w:val="false"/>
                <w:color w:val="000000"/>
                <w:sz w:val="15"/>
              </w:rPr>
              <w:t>Опрацювання необхідних реквізитів у свідоцтві про смерть у комп'ютерній програмі.</w:t>
            </w:r>
            <w:r>
              <w:br/>
            </w:r>
            <w:r>
              <w:rPr>
                <w:rFonts w:ascii="Arial"/>
                <w:b w:val="false"/>
                <w:i w:val="false"/>
                <w:color w:val="000000"/>
                <w:sz w:val="15"/>
              </w:rPr>
              <w:t xml:space="preserve"> Опрацювання договору-замовлення, друкування, подання на підпис замовникові.</w:t>
            </w:r>
            <w:r>
              <w:br/>
            </w:r>
            <w:r>
              <w:rPr>
                <w:rFonts w:ascii="Arial"/>
                <w:b w:val="false"/>
                <w:i w:val="false"/>
                <w:color w:val="000000"/>
                <w:sz w:val="15"/>
              </w:rPr>
              <w:t xml:space="preserve"> Опрацювання даних у відповідному журналі обліку</w:t>
            </w:r>
          </w:p>
          <w:bookmarkEnd w:id="611"/>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09" w:id="612"/>
          <w:p>
            <w:pPr>
              <w:spacing w:after="0"/>
              <w:ind w:left="0"/>
              <w:jc w:val="center"/>
            </w:pPr>
            <w:r>
              <w:rPr>
                <w:rFonts w:ascii="Arial"/>
                <w:b w:val="false"/>
                <w:i w:val="false"/>
                <w:color w:val="000000"/>
                <w:sz w:val="15"/>
              </w:rPr>
              <w:t>2</w:t>
            </w:r>
          </w:p>
          <w:bookmarkEnd w:id="612"/>
        </w:tc>
        <w:tc>
          <w:tcPr>
            <w:tcW w:w="3082" w:type="dxa"/>
            <w:tcBorders>
              <w:top w:val="outset" w:color="000000" w:sz="8"/>
              <w:left w:val="outset" w:color="000000" w:sz="8"/>
              <w:bottom w:val="outset" w:color="000000" w:sz="8"/>
              <w:right w:val="outset" w:color="000000" w:sz="8"/>
            </w:tcBorders>
            <w:vAlign w:val="center"/>
          </w:tcPr>
          <w:bookmarkStart w:name="610" w:id="613"/>
          <w:p>
            <w:pPr>
              <w:spacing w:after="0"/>
              <w:ind w:left="0"/>
              <w:jc w:val="left"/>
            </w:pPr>
            <w:r>
              <w:rPr>
                <w:rFonts w:ascii="Arial"/>
                <w:b w:val="false"/>
                <w:i w:val="false"/>
                <w:color w:val="000000"/>
                <w:sz w:val="15"/>
              </w:rPr>
              <w:t>Організація відправлення урни з прахом померлого за межі України</w:t>
            </w:r>
          </w:p>
          <w:bookmarkEnd w:id="613"/>
        </w:tc>
        <w:tc>
          <w:tcPr>
            <w:tcW w:w="1653" w:type="dxa"/>
            <w:tcBorders>
              <w:top w:val="outset" w:color="000000" w:sz="8"/>
              <w:left w:val="outset" w:color="000000" w:sz="8"/>
              <w:bottom w:val="outset" w:color="000000" w:sz="8"/>
              <w:right w:val="outset" w:color="000000" w:sz="8"/>
            </w:tcBorders>
            <w:vAlign w:val="center"/>
          </w:tcPr>
          <w:bookmarkStart w:name="611" w:id="614"/>
          <w:p>
            <w:pPr>
              <w:spacing w:after="0"/>
              <w:ind w:left="0"/>
              <w:jc w:val="center"/>
            </w:pPr>
            <w:r>
              <w:rPr>
                <w:rFonts w:ascii="Arial"/>
                <w:b w:val="false"/>
                <w:i w:val="false"/>
                <w:color w:val="000000"/>
                <w:sz w:val="15"/>
              </w:rPr>
              <w:t>1 послуга</w:t>
            </w:r>
          </w:p>
          <w:bookmarkEnd w:id="614"/>
        </w:tc>
        <w:tc>
          <w:tcPr>
            <w:tcW w:w="1987" w:type="dxa"/>
            <w:tcBorders>
              <w:top w:val="outset" w:color="000000" w:sz="8"/>
              <w:left w:val="outset" w:color="000000" w:sz="8"/>
              <w:bottom w:val="outset" w:color="000000" w:sz="8"/>
              <w:right w:val="outset" w:color="000000" w:sz="8"/>
            </w:tcBorders>
            <w:vAlign w:val="center"/>
          </w:tcPr>
          <w:bookmarkStart w:name="612" w:id="615"/>
          <w:p>
            <w:pPr>
              <w:spacing w:after="0"/>
              <w:ind w:left="0"/>
              <w:jc w:val="center"/>
            </w:pPr>
            <w:r>
              <w:rPr>
                <w:rFonts w:ascii="Arial"/>
                <w:b w:val="false"/>
                <w:i w:val="false"/>
                <w:color w:val="000000"/>
                <w:sz w:val="15"/>
              </w:rPr>
              <w:t>212,62</w:t>
            </w:r>
          </w:p>
          <w:bookmarkEnd w:id="615"/>
        </w:tc>
        <w:tc>
          <w:tcPr>
            <w:tcW w:w="3853" w:type="dxa"/>
            <w:tcBorders>
              <w:top w:val="outset" w:color="000000" w:sz="8"/>
              <w:left w:val="outset" w:color="000000" w:sz="8"/>
              <w:bottom w:val="outset" w:color="000000" w:sz="8"/>
              <w:right w:val="outset" w:color="000000" w:sz="8"/>
            </w:tcBorders>
            <w:vAlign w:val="center"/>
          </w:tcPr>
          <w:bookmarkStart w:name="613" w:id="616"/>
          <w:p>
            <w:pPr>
              <w:spacing w:after="0"/>
              <w:ind w:left="0"/>
              <w:jc w:val="left"/>
            </w:pPr>
            <w:r>
              <w:rPr>
                <w:rFonts w:ascii="Arial"/>
                <w:b w:val="false"/>
                <w:i w:val="false"/>
                <w:color w:val="000000"/>
                <w:sz w:val="15"/>
              </w:rPr>
              <w:t>Консультація щодо порядку організації відправлення урни з прахом померлого за межі України, визначення оптимального варіанту надання зазначеної послуги та оформлення договору-замовлення.</w:t>
            </w:r>
            <w:r>
              <w:br/>
            </w:r>
            <w:r>
              <w:rPr>
                <w:rFonts w:ascii="Arial"/>
                <w:b w:val="false"/>
                <w:i w:val="false"/>
                <w:color w:val="000000"/>
                <w:sz w:val="15"/>
              </w:rPr>
              <w:t>Оформлення заяв та отримання документів, необхідних для відправлення урни з прахом померлого за межі України, у відповідних інстанціях, органах та посольствах країни, яка приймає на поховання урну з прахом померлого.</w:t>
            </w:r>
            <w:r>
              <w:br/>
            </w:r>
            <w:r>
              <w:rPr>
                <w:rFonts w:ascii="Arial"/>
                <w:b w:val="false"/>
                <w:i w:val="false"/>
                <w:color w:val="000000"/>
                <w:sz w:val="15"/>
              </w:rPr>
              <w:t xml:space="preserve"> Оформлення документів на супровід і перевезення урни з прахом померлого до вокзалу/аеропорту чи місця призначення. Підбір, замовлення спеціального транспорту та в разі потреби квитків для особи, що супроводжує урну з прахом померлого. (За необхідності вартість послуг з перекладу всіх документів, їх нотаріального посвідчення, апостилю, супроводу урни з прахом померлого представником організації за межі України сплачується додатково)</w:t>
            </w:r>
          </w:p>
          <w:bookmarkEnd w:id="61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614" w:id="617"/>
          <w:p>
            <w:pPr>
              <w:spacing w:after="0"/>
              <w:ind w:left="0"/>
              <w:jc w:val="center"/>
            </w:pPr>
            <w:r>
              <w:rPr>
                <w:rFonts w:ascii="Arial"/>
                <w:b w:val="false"/>
                <w:i w:val="false"/>
                <w:color w:val="000000"/>
                <w:sz w:val="15"/>
              </w:rPr>
              <w:t>3</w:t>
            </w:r>
          </w:p>
          <w:bookmarkEnd w:id="617"/>
        </w:tc>
        <w:tc>
          <w:tcPr>
            <w:tcW w:w="3082" w:type="dxa"/>
            <w:tcBorders>
              <w:top w:val="outset" w:color="000000" w:sz="8"/>
              <w:left w:val="outset" w:color="000000" w:sz="8"/>
              <w:bottom w:val="outset" w:color="000000" w:sz="8"/>
              <w:right w:val="outset" w:color="000000" w:sz="8"/>
            </w:tcBorders>
            <w:vAlign w:val="center"/>
          </w:tcPr>
          <w:bookmarkStart w:name="615" w:id="618"/>
          <w:p>
            <w:pPr>
              <w:spacing w:after="0"/>
              <w:ind w:left="0"/>
              <w:jc w:val="left"/>
            </w:pPr>
            <w:r>
              <w:rPr>
                <w:rFonts w:ascii="Arial"/>
                <w:b w:val="false"/>
                <w:i w:val="false"/>
                <w:color w:val="000000"/>
                <w:sz w:val="15"/>
              </w:rPr>
              <w:t>Організація відправлення труни з тілом померлого за межі України</w:t>
            </w:r>
          </w:p>
          <w:bookmarkEnd w:id="618"/>
        </w:tc>
        <w:tc>
          <w:tcPr>
            <w:tcW w:w="1653" w:type="dxa"/>
            <w:tcBorders>
              <w:top w:val="outset" w:color="000000" w:sz="8"/>
              <w:left w:val="outset" w:color="000000" w:sz="8"/>
              <w:bottom w:val="outset" w:color="000000" w:sz="8"/>
              <w:right w:val="outset" w:color="000000" w:sz="8"/>
            </w:tcBorders>
            <w:vAlign w:val="center"/>
          </w:tcPr>
          <w:bookmarkStart w:name="616" w:id="619"/>
          <w:p>
            <w:pPr>
              <w:spacing w:after="0"/>
              <w:ind w:left="0"/>
              <w:jc w:val="center"/>
            </w:pPr>
            <w:r>
              <w:rPr>
                <w:rFonts w:ascii="Arial"/>
                <w:b w:val="false"/>
                <w:i w:val="false"/>
                <w:color w:val="000000"/>
                <w:sz w:val="15"/>
              </w:rPr>
              <w:t>1 послуга</w:t>
            </w:r>
          </w:p>
          <w:bookmarkEnd w:id="619"/>
        </w:tc>
        <w:tc>
          <w:tcPr>
            <w:tcW w:w="1987" w:type="dxa"/>
            <w:tcBorders>
              <w:top w:val="outset" w:color="000000" w:sz="8"/>
              <w:left w:val="outset" w:color="000000" w:sz="8"/>
              <w:bottom w:val="outset" w:color="000000" w:sz="8"/>
              <w:right w:val="outset" w:color="000000" w:sz="8"/>
            </w:tcBorders>
            <w:vAlign w:val="center"/>
          </w:tcPr>
          <w:bookmarkStart w:name="617" w:id="620"/>
          <w:p>
            <w:pPr>
              <w:spacing w:after="0"/>
              <w:ind w:left="0"/>
              <w:jc w:val="center"/>
            </w:pPr>
            <w:r>
              <w:rPr>
                <w:rFonts w:ascii="Arial"/>
                <w:b w:val="false"/>
                <w:i w:val="false"/>
                <w:color w:val="000000"/>
                <w:sz w:val="15"/>
              </w:rPr>
              <w:t>243,00</w:t>
            </w:r>
          </w:p>
          <w:bookmarkEnd w:id="620"/>
        </w:tc>
        <w:tc>
          <w:tcPr>
            <w:tcW w:w="3853" w:type="dxa"/>
            <w:tcBorders>
              <w:top w:val="outset" w:color="000000" w:sz="8"/>
              <w:left w:val="outset" w:color="000000" w:sz="8"/>
              <w:bottom w:val="outset" w:color="000000" w:sz="8"/>
              <w:right w:val="outset" w:color="000000" w:sz="8"/>
            </w:tcBorders>
            <w:vAlign w:val="center"/>
          </w:tcPr>
          <w:bookmarkStart w:name="618" w:id="621"/>
          <w:p>
            <w:pPr>
              <w:spacing w:after="0"/>
              <w:ind w:left="0"/>
              <w:jc w:val="left"/>
            </w:pPr>
            <w:r>
              <w:rPr>
                <w:rFonts w:ascii="Arial"/>
                <w:b w:val="false"/>
                <w:i w:val="false"/>
                <w:color w:val="000000"/>
                <w:sz w:val="15"/>
              </w:rPr>
              <w:t>Консультація щодо порядку організації відправлення труни з тілом померлого за межі України, визначення оптимального варіанту надання зазначеної послуги та оформлення договору-замовлення.</w:t>
            </w:r>
            <w:r>
              <w:br/>
            </w:r>
            <w:r>
              <w:rPr>
                <w:rFonts w:ascii="Arial"/>
                <w:b w:val="false"/>
                <w:i w:val="false"/>
                <w:color w:val="000000"/>
                <w:sz w:val="15"/>
              </w:rPr>
              <w:t>Оформлення заяв та отримання документів, необхідних для відправлення труни з тілом померлого за межі України, у відповідних інстанціях, органах та посольствах країни, яка приймає на поховання труну з тілом померлого.</w:t>
            </w:r>
            <w:r>
              <w:br/>
            </w:r>
            <w:r>
              <w:rPr>
                <w:rFonts w:ascii="Arial"/>
                <w:b w:val="false"/>
                <w:i w:val="false"/>
                <w:color w:val="000000"/>
                <w:sz w:val="15"/>
              </w:rPr>
              <w:t xml:space="preserve"> Оформлення документів на супровід і перевезення труни з тілом померлого до вокзалу/аеропорту чи місця призначення.</w:t>
            </w:r>
            <w:r>
              <w:br/>
            </w:r>
            <w:r>
              <w:rPr>
                <w:rFonts w:ascii="Arial"/>
                <w:b w:val="false"/>
                <w:i w:val="false"/>
                <w:color w:val="000000"/>
                <w:sz w:val="15"/>
              </w:rPr>
              <w:t xml:space="preserve"> Підбір, замовлення спеціального транспорту та в разі потреби квитків для особи, що супроводжує труну з тілом померлого. (За необхідності вартість послуг з перекладу всіх документів, їх нотаріального посвідчення, апостилю, супроводу труни з тілом померлого представником організації за межі України сплачується додатково)</w:t>
            </w:r>
          </w:p>
          <w:bookmarkEnd w:id="621"/>
        </w:tc>
      </w:tr>
    </w:tbl>
    <w:bookmarkStart w:name="619" w:id="622"/>
    <w:p>
      <w:pPr>
        <w:spacing w:after="0"/>
        <w:ind w:firstLine="240"/>
        <w:jc w:val="left"/>
      </w:pPr>
    </w:p>
    <w:bookmarkEnd w:id="622"/>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620" w:id="623"/>
          <w:p>
            <w:pPr>
              <w:spacing w:after="0"/>
              <w:ind w:left="0"/>
              <w:jc w:val="center"/>
            </w:pPr>
            <w:r>
              <w:rPr>
                <w:rFonts w:ascii="Arial"/>
                <w:b/>
                <w:i w:val="false"/>
                <w:color w:val="000000"/>
                <w:sz w:val="15"/>
              </w:rPr>
              <w:t>Керівник апарату</w:t>
            </w:r>
          </w:p>
          <w:bookmarkEnd w:id="623"/>
        </w:tc>
        <w:tc>
          <w:tcPr>
            <w:tcW w:w="5540" w:type="dxa"/>
            <w:tcBorders/>
            <w:vAlign w:val="center"/>
          </w:tcPr>
          <w:bookmarkStart w:name="621" w:id="624"/>
          <w:p>
            <w:pPr>
              <w:spacing w:after="0"/>
              <w:ind w:left="0"/>
              <w:jc w:val="center"/>
            </w:pPr>
            <w:r>
              <w:rPr>
                <w:rFonts w:ascii="Arial"/>
                <w:b/>
                <w:i w:val="false"/>
                <w:color w:val="000000"/>
                <w:sz w:val="15"/>
              </w:rPr>
              <w:t>В. Бондаренко</w:t>
            </w:r>
          </w:p>
          <w:bookmarkEnd w:id="624"/>
        </w:tc>
      </w:tr>
    </w:tbl>
    <w:bookmarkStart w:name="623" w:id="625"/>
    <w:p>
      <w:pPr>
        <w:spacing w:after="0"/>
        <w:ind w:firstLine="240"/>
        <w:jc w:val="left"/>
      </w:pPr>
      <w:r>
        <w:rPr>
          <w:rFonts w:ascii="Arial"/>
          <w:b w:val="false"/>
          <w:i w:val="false"/>
          <w:color w:val="000000"/>
          <w:sz w:val="18"/>
        </w:rPr>
        <w:t>(розпорядження доповнено Тарифами згідно з розпорядженням</w:t>
      </w:r>
      <w:r>
        <w:br/>
      </w:r>
      <w:r>
        <w:rPr>
          <w:rFonts w:ascii="Arial"/>
          <w:b w:val="false"/>
          <w:i w:val="false"/>
          <w:color w:val="000000"/>
          <w:sz w:val="18"/>
        </w:rPr>
        <w:t xml:space="preserve"> виконавчого органу Київської міської ради від 27.03.2017 р. N 355)</w:t>
      </w:r>
    </w:p>
    <w:bookmarkEnd w:id="625"/>
    <w:bookmarkStart w:name="558" w:id="626"/>
    <w:p>
      <w:pPr>
        <w:spacing w:after="0"/>
        <w:ind w:firstLine="240"/>
        <w:jc w:val="left"/>
      </w:pPr>
    </w:p>
    <w:bookmarkEnd w:id="626"/>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