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c477" w14:textId="b66c477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I сесія VIII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7 липня 2016 року N 574/574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введення мораторію (заборони) на суцільну вирубку зелених насаджень у межах об'єктів природно-заповідного фонду міста Києва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Закону України "Про охорону навколишнього природного середовища"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Закону України "Про природно-заповідний фонд України"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статті 30 Лісового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збереження площ цінних старовікових зелених насаджень у межах територій природно-заповідного фонду міста Києва і недопущення втрат їх природної цінності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Ввести мораторій (заборону) у межах об'єктів природно-заповідного фонду м. Києва на проведення суцільних рубок усіх видів, у тому числі суцільних санітарних, лісовідновних, рубок реконструкції у деревостанах природного походження, а також стиглих та перестиглих деревостанах штучного походження.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Мораторій не поширюється на проведення необхідних вибіркових рубок на цих ділянках за умови, що вони не призведуть до зниження повноти деревостану нижче 0,4 - 0,5.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адміністрації):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3.1. Довести до відома лісовпорядників про прийняття цього рішення.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 Не надавати погодження на проведення на території об'єктів природно-заповідного фонду міста Києва суцільних рубок усіх видів, у тому числі суцільних санітарних, лісовідновних, рубок реконструкції у деревостанах природного походження, а також стиглих та перестиглих деревостанах штучного походження за умови, що проведення необхідних вибіркових рубок на цих ділянках не призведе до зниження повноти деревостану нижче 0,4 - 0,5.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Оприлюднити це рішення в газеті Київської міської ради "Хрещатик".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Це рішення набирає чинності з дня його офіційного оприлюднення.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Контроль за виконанням цього рішення покласти на постійну комісію Київської міської ради з питань екологічної політики.</w:t>
      </w:r>
    </w:p>
    <w:bookmarkEnd w:id="13"/>
    <w:bookmarkStart w:name="15" w:id="14"/>
    <w:p>
      <w:pPr>
        <w:spacing w:after="0"/>
        <w:ind w:firstLine="240"/>
        <w:jc w:val="left"/>
      </w:pP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bottom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15"/>
        </w:tc>
        <w:tc>
          <w:tcPr>
            <w:tcW w:w="5540" w:type="dxa"/>
            <w:tcBorders/>
            <w:vAlign w:val="bottom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6"/>
        </w:tc>
      </w:tr>
    </w:tbl>
    <w:bookmarkStart w:name="18" w:id="17"/>
    <w:p>
      <w:pPr>
        <w:spacing w:after="0"/>
        <w:ind w:firstLine="240"/>
        <w:jc w:val="left"/>
      </w:pPr>
    </w:p>
    <w:bookmarkEnd w:id="1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0"/>
        <w:gridCol w:w="1240"/>
      </w:tblGrid>
      <w:tr>
        <w:trPr/>
        <w:tc>
          <w:tcPr>
            <w:tcW w:w="9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2018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2018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