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gif" PartName="/word/media/document_image_rId4.gif"/>
  <Override ContentType="image/gif" PartName="/word/media/document_image_rId5.gif"/>
  <Override ContentType="image/png" PartName="/word/media/document_image_rId6.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3034e" w14:textId="4e3034e">
      <w:pPr>
        <w:spacing w:after="0"/>
        <w:ind w:left="0"/>
        <w:jc w:val="center"/>
        <w15:collapsed w:val="false"/>
      </w:pPr>
      <w:bookmarkStart w:name="1" w:id="0"/>
      <w:r>
        <w:drawing>
          <wp:inline distT="0" distB="0" distL="0" distR="0">
            <wp:extent cx="838200" cy="111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838200" cy="1117600"/>
                    </a:xfrm>
                    <a:prstGeom prst="rect">
                      <a:avLst/>
                    </a:prstGeom>
                  </pic:spPr>
                </pic:pic>
              </a:graphicData>
            </a:graphic>
          </wp:inline>
        </w:drawing>
      </w:r>
    </w:p>
    <w:bookmarkEnd w:id="0"/>
    <w:bookmarkStart w:name="2" w:id="1"/>
    <w:p>
      <w:pPr>
        <w:spacing w:after="0"/>
        <w:ind w:left="0"/>
        <w:jc w:val="center"/>
      </w:pPr>
      <w:r>
        <w:rPr>
          <w:rFonts w:ascii="Arial"/>
          <w:b/>
          <w:i w:val="false"/>
          <w:color w:val="000000"/>
          <w:sz w:val="21"/>
        </w:rPr>
        <w:t>КИЇВСЬКА МІСЬКА РАДА</w:t>
      </w:r>
      <w:r>
        <w:br/>
      </w:r>
      <w:r>
        <w:rPr>
          <w:rFonts w:ascii="Arial"/>
          <w:b/>
          <w:i w:val="false"/>
          <w:color w:val="000000"/>
          <w:sz w:val="18"/>
        </w:rPr>
        <w:t>I сесія VIII скликання</w:t>
      </w:r>
    </w:p>
    <w:bookmarkEnd w:id="1"/>
    <w:bookmarkStart w:name="3" w:id="2"/>
    <w:p>
      <w:pPr>
        <w:pStyle w:val="Heading2"/>
        <w:spacing w:after="0"/>
        <w:ind w:left="0"/>
        <w:jc w:val="center"/>
      </w:pPr>
      <w:r>
        <w:rPr>
          <w:rFonts w:ascii="Arial"/>
          <w:color w:val="000000"/>
          <w:sz w:val="27"/>
        </w:rPr>
        <w:t>РІШЕННЯ</w:t>
      </w:r>
    </w:p>
    <w:bookmarkEnd w:id="2"/>
    <w:bookmarkStart w:name="4" w:id="3"/>
    <w:p>
      <w:pPr>
        <w:spacing w:after="0"/>
        <w:ind w:left="0"/>
        <w:jc w:val="center"/>
      </w:pPr>
      <w:r>
        <w:rPr>
          <w:rFonts w:ascii="Arial"/>
          <w:b/>
          <w:i w:val="false"/>
          <w:color w:val="000000"/>
          <w:sz w:val="18"/>
        </w:rPr>
        <w:t>від 17 березня 2016 року N 232/232</w:t>
      </w:r>
    </w:p>
    <w:bookmarkEnd w:id="3"/>
    <w:bookmarkStart w:name="5" w:id="4"/>
    <w:p>
      <w:pPr>
        <w:pStyle w:val="Heading2"/>
        <w:spacing w:after="0"/>
        <w:ind w:left="0"/>
        <w:jc w:val="center"/>
      </w:pPr>
      <w:r>
        <w:rPr>
          <w:rFonts w:ascii="Arial"/>
          <w:color w:val="000000"/>
          <w:sz w:val="27"/>
        </w:rPr>
        <w:t>Про затвердження Комплексної цільової програми підвищення енергоефективності та розвитку житлово-комунальної інфраструктури міста Києва на 2016 - 2020 роки</w:t>
      </w:r>
    </w:p>
    <w:bookmarkEnd w:id="4"/>
    <w:bookmarkStart w:name="6" w:id="5"/>
    <w:p>
      <w:pPr>
        <w:spacing w:after="0"/>
        <w:ind w:firstLine="240"/>
        <w:jc w:val="left"/>
      </w:pPr>
      <w:r>
        <w:rPr>
          <w:rFonts w:ascii="Arial"/>
          <w:b w:val="false"/>
          <w:i w:val="false"/>
          <w:color w:val="000000"/>
          <w:sz w:val="18"/>
        </w:rPr>
        <w:t xml:space="preserve">Відповідно до </w:t>
      </w:r>
      <w:r>
        <w:rPr>
          <w:rFonts w:ascii="Arial"/>
          <w:b w:val="false"/>
          <w:i w:val="false"/>
          <w:color w:val="0000ff"/>
          <w:sz w:val="18"/>
        </w:rPr>
        <w:t>пункту 22 частини першої статті 26 Закону України "Про місцеве самоврядування в Україні"</w:t>
      </w:r>
      <w:r>
        <w:rPr>
          <w:rFonts w:ascii="Arial"/>
          <w:b w:val="false"/>
          <w:i w:val="false"/>
          <w:color w:val="000000"/>
          <w:sz w:val="18"/>
        </w:rPr>
        <w:t xml:space="preserve">, </w:t>
      </w:r>
      <w:r>
        <w:rPr>
          <w:rFonts w:ascii="Arial"/>
          <w:b w:val="false"/>
          <w:i w:val="false"/>
          <w:color w:val="0000ff"/>
          <w:sz w:val="18"/>
        </w:rPr>
        <w:t>пункту 1 частини першої статті 7 Закону України "Про житлово-комунальні послуги"</w:t>
      </w:r>
      <w:r>
        <w:rPr>
          <w:rFonts w:ascii="Arial"/>
          <w:b w:val="false"/>
          <w:i w:val="false"/>
          <w:color w:val="000000"/>
          <w:sz w:val="18"/>
        </w:rPr>
        <w:t xml:space="preserve">, враховуючи </w:t>
      </w:r>
      <w:r>
        <w:rPr>
          <w:rFonts w:ascii="Arial"/>
          <w:b w:val="false"/>
          <w:i w:val="false"/>
          <w:color w:val="0000ff"/>
          <w:sz w:val="18"/>
        </w:rPr>
        <w:t>рішення Київської міської ради від 29 жовтня 2009 року N 520/2589 "Про Порядок розроблення, затвердження та виконання міських цільових програм у місті Києві"</w:t>
      </w:r>
      <w:r>
        <w:rPr>
          <w:rFonts w:ascii="Arial"/>
          <w:b w:val="false"/>
          <w:i w:val="false"/>
          <w:color w:val="000000"/>
          <w:sz w:val="18"/>
        </w:rPr>
        <w:t xml:space="preserve">, з метою забезпечення досягнення цілей Державної стратегії регіонального розвитку на період до 2020 року, затвердженої </w:t>
      </w:r>
      <w:r>
        <w:rPr>
          <w:rFonts w:ascii="Arial"/>
          <w:b w:val="false"/>
          <w:i w:val="false"/>
          <w:color w:val="0000ff"/>
          <w:sz w:val="18"/>
        </w:rPr>
        <w:t>постановою Кабінету Міністрів України від 06 серпня 2014 року N 385</w:t>
      </w:r>
      <w:r>
        <w:rPr>
          <w:rFonts w:ascii="Arial"/>
          <w:b w:val="false"/>
          <w:i w:val="false"/>
          <w:color w:val="000000"/>
          <w:sz w:val="18"/>
        </w:rPr>
        <w:t xml:space="preserve">, Стратегії розвитку міста Києва до 2025 року, затвердженої </w:t>
      </w:r>
      <w:r>
        <w:rPr>
          <w:rFonts w:ascii="Arial"/>
          <w:b w:val="false"/>
          <w:i w:val="false"/>
          <w:color w:val="0000ff"/>
          <w:sz w:val="18"/>
        </w:rPr>
        <w:t>рішенням Київської міської ради від 15 грудня 2011 року N 824/7060</w:t>
      </w:r>
      <w:r>
        <w:rPr>
          <w:rFonts w:ascii="Arial"/>
          <w:b w:val="false"/>
          <w:i w:val="false"/>
          <w:color w:val="000000"/>
          <w:sz w:val="18"/>
        </w:rPr>
        <w:t xml:space="preserve">, щодо надійного та енергоощадливого функціонування житлово-комунального господарства Київська міська рада </w:t>
      </w:r>
      <w:r>
        <w:rPr>
          <w:rFonts w:ascii="Arial"/>
          <w:b/>
          <w:i w:val="false"/>
          <w:color w:val="000000"/>
          <w:sz w:val="18"/>
        </w:rPr>
        <w:t>вирішила</w:t>
      </w:r>
      <w:r>
        <w:rPr>
          <w:rFonts w:ascii="Arial"/>
          <w:b w:val="false"/>
          <w:i w:val="false"/>
          <w:color w:val="000000"/>
          <w:sz w:val="18"/>
        </w:rPr>
        <w:t>:</w:t>
      </w:r>
    </w:p>
    <w:bookmarkEnd w:id="5"/>
    <w:bookmarkStart w:name="7" w:id="6"/>
    <w:p>
      <w:pPr>
        <w:spacing w:after="0"/>
        <w:ind w:firstLine="240"/>
        <w:jc w:val="left"/>
      </w:pPr>
      <w:r>
        <w:rPr>
          <w:rFonts w:ascii="Arial"/>
          <w:b w:val="false"/>
          <w:i w:val="false"/>
          <w:color w:val="000000"/>
          <w:sz w:val="18"/>
        </w:rPr>
        <w:t>1. Затвердити Комплексну цільову програму підвищення енергоефективності та розвитку житлово-комунальної інфраструктури міста Києва на 2016 - 2020 роки (далі - Комплексна програма), що додається.</w:t>
      </w:r>
    </w:p>
    <w:bookmarkEnd w:id="6"/>
    <w:bookmarkStart w:name="8" w:id="7"/>
    <w:p>
      <w:pPr>
        <w:spacing w:after="0"/>
        <w:ind w:firstLine="240"/>
        <w:jc w:val="left"/>
      </w:pPr>
      <w:r>
        <w:rPr>
          <w:rFonts w:ascii="Arial"/>
          <w:b w:val="false"/>
          <w:i w:val="false"/>
          <w:color w:val="000000"/>
          <w:sz w:val="18"/>
        </w:rPr>
        <w:t>2. Визначити Департамент житлово-комунальної інфраструктури виконавчого органу Київської міської ради (Київської міської державної адміністрації) головним розпорядником коштів та відповідальним виконавцем Комплексної програми.</w:t>
      </w:r>
    </w:p>
    <w:bookmarkEnd w:id="7"/>
    <w:bookmarkStart w:name="9" w:id="8"/>
    <w:p>
      <w:pPr>
        <w:spacing w:after="0"/>
        <w:ind w:firstLine="240"/>
        <w:jc w:val="left"/>
      </w:pPr>
      <w:r>
        <w:rPr>
          <w:rFonts w:ascii="Arial"/>
          <w:b w:val="false"/>
          <w:i w:val="false"/>
          <w:color w:val="000000"/>
          <w:sz w:val="18"/>
        </w:rPr>
        <w:t>3. Співвиконавцям Комплексної програми забезпечити реалізацію завдань і заходів Комплексної програми та інформувати Департамент житлово-комунальної інфраструктури виконавчого органу Київської міської ради (Київської міської державної адміністрації) про хід і результати їх виконання щоквартально до 15 числа місяця, наступного за звітним періодом.</w:t>
      </w:r>
    </w:p>
    <w:bookmarkEnd w:id="8"/>
    <w:bookmarkStart w:name="10" w:id="9"/>
    <w:p>
      <w:pPr>
        <w:spacing w:after="0"/>
        <w:ind w:firstLine="240"/>
        <w:jc w:val="left"/>
      </w:pPr>
      <w:r>
        <w:rPr>
          <w:rFonts w:ascii="Arial"/>
          <w:b w:val="false"/>
          <w:i w:val="false"/>
          <w:color w:val="000000"/>
          <w:sz w:val="18"/>
        </w:rPr>
        <w:t>4. Департаменту житлово-комунальної інфраструктури виконавчого органу Київської міської ради (Київської міської державної адміністрації):</w:t>
      </w:r>
    </w:p>
    <w:bookmarkEnd w:id="9"/>
    <w:bookmarkStart w:name="11" w:id="10"/>
    <w:p>
      <w:pPr>
        <w:spacing w:after="0"/>
        <w:ind w:firstLine="240"/>
        <w:jc w:val="left"/>
      </w:pPr>
      <w:r>
        <w:rPr>
          <w:rFonts w:ascii="Arial"/>
          <w:b w:val="false"/>
          <w:i w:val="false"/>
          <w:color w:val="000000"/>
          <w:sz w:val="18"/>
        </w:rPr>
        <w:t>4.1. Забезпечити виконання Комплексної програми.</w:t>
      </w:r>
    </w:p>
    <w:bookmarkEnd w:id="10"/>
    <w:bookmarkStart w:name="12" w:id="11"/>
    <w:p>
      <w:pPr>
        <w:spacing w:after="0"/>
        <w:ind w:firstLine="240"/>
        <w:jc w:val="left"/>
      </w:pPr>
      <w:r>
        <w:rPr>
          <w:rFonts w:ascii="Arial"/>
          <w:b w:val="false"/>
          <w:i w:val="false"/>
          <w:color w:val="000000"/>
          <w:sz w:val="18"/>
        </w:rPr>
        <w:t>4.2. Подавати звіти про хід і результати виконання Комплексної програми щоквартально до 01 числа другого місяця, що настає за звітним періодом, Департаменту економіки та інвестицій виконавчого органу Київської міської ради (Київської міської державної адміністрації), Департаменту фінансів виконавчого органу Київської міської ради (Київської міської державної адміністрації), постійній комісії Київської міської ради з питань бюджету та соціально-економічного розвитку, постійній комісії Київської міської ради з питань житлово-комунального господарства та паливно-енергетичного комплексу.</w:t>
      </w:r>
    </w:p>
    <w:bookmarkEnd w:id="11"/>
    <w:bookmarkStart w:name="13" w:id="12"/>
    <w:p>
      <w:pPr>
        <w:spacing w:after="0"/>
        <w:ind w:firstLine="240"/>
        <w:jc w:val="left"/>
      </w:pPr>
      <w:r>
        <w:rPr>
          <w:rFonts w:ascii="Arial"/>
          <w:b w:val="false"/>
          <w:i w:val="false"/>
          <w:color w:val="000000"/>
          <w:sz w:val="18"/>
        </w:rPr>
        <w:t>5. Виконавчому органу Київської міської ради (Київській міській державній адміністрації) при формуванні проектів бюджетів на 2016 - 2020 роки враховувати потребу у фінансуванні завдань і заходів Комплексної програми.</w:t>
      </w:r>
    </w:p>
    <w:bookmarkEnd w:id="12"/>
    <w:bookmarkStart w:name="14" w:id="13"/>
    <w:p>
      <w:pPr>
        <w:spacing w:after="0"/>
        <w:ind w:firstLine="240"/>
        <w:jc w:val="left"/>
      </w:pPr>
      <w:r>
        <w:rPr>
          <w:rFonts w:ascii="Arial"/>
          <w:b w:val="false"/>
          <w:i w:val="false"/>
          <w:color w:val="000000"/>
          <w:sz w:val="18"/>
        </w:rPr>
        <w:t>6. Контроль за виконанням цього рішення покласти на постійну комісію Київської міської ради з питань житлово-комунального господарства та паливно-енергетичного комплексу та постійну комісію Київської міської ради з питань бюджету та соціально-економічного розвитку.</w:t>
      </w:r>
    </w:p>
    <w:bookmarkEnd w:id="13"/>
    <w:bookmarkStart w:name="15" w:id="14"/>
    <w:p>
      <w:pPr>
        <w:spacing w:after="0"/>
        <w:ind w:firstLine="240"/>
        <w:jc w:val="left"/>
      </w:pPr>
    </w:p>
    <w:bookmarkEnd w:id="14"/>
    <w:tbl>
      <w:tblPr>
        <w:tblW w:w="0" w:type="auto"/>
        <w:tblCellSpacing w:w="0" w:type="auto"/>
        <w:tblBorders>
          <w:top w:val="none"/>
          <w:left w:val="none"/>
          <w:bottom w:val="none"/>
          <w:right w:val="none"/>
          <w:insideH w:val="none"/>
          <w:insideV w:val="none"/>
        </w:tblBorders>
      </w:tblPr>
      <w:tblGrid>
        <w:gridCol w:w="5540"/>
        <w:gridCol w:w="5540"/>
      </w:tblGrid>
      <w:tr>
        <w:trPr>
          <w:trHeight w:val="30" w:hRule="atLeast"/>
        </w:trPr>
        <w:tc>
          <w:tcPr>
            <w:tcW w:w="5540" w:type="dxa"/>
            <w:tcBorders/>
            <w:vAlign w:val="top"/>
          </w:tcPr>
          <w:bookmarkStart w:name="16" w:id="15"/>
          <w:p>
            <w:pPr>
              <w:spacing w:after="0"/>
              <w:ind w:left="0"/>
              <w:jc w:val="center"/>
            </w:pPr>
            <w:r>
              <w:rPr>
                <w:rFonts w:ascii="Arial"/>
                <w:b/>
                <w:i w:val="false"/>
                <w:color w:val="000000"/>
                <w:sz w:val="15"/>
              </w:rPr>
              <w:t>Київський міський голова</w:t>
            </w:r>
          </w:p>
          <w:bookmarkEnd w:id="15"/>
        </w:tc>
        <w:tc>
          <w:tcPr>
            <w:tcW w:w="5540" w:type="dxa"/>
            <w:tcBorders/>
            <w:vAlign w:val="bottom"/>
          </w:tcPr>
          <w:bookmarkStart w:name="17" w:id="16"/>
          <w:p>
            <w:pPr>
              <w:spacing w:after="0"/>
              <w:ind w:left="0"/>
              <w:jc w:val="center"/>
            </w:pPr>
            <w:r>
              <w:rPr>
                <w:rFonts w:ascii="Arial"/>
                <w:b/>
                <w:i w:val="false"/>
                <w:color w:val="000000"/>
                <w:sz w:val="15"/>
              </w:rPr>
              <w:t>В. Кличко</w:t>
            </w:r>
          </w:p>
          <w:bookmarkEnd w:id="16"/>
        </w:tc>
      </w:tr>
    </w:tbl>
    <w:bookmarkStart w:name="18" w:id="17"/>
    <w:p>
      <w:pPr>
        <w:spacing w:after="0"/>
        <w:ind w:firstLine="240"/>
        <w:jc w:val="left"/>
      </w:pPr>
      <w:r>
        <w:rPr>
          <w:rFonts w:ascii="Arial"/>
          <w:b w:val="false"/>
          <w:i/>
          <w:color w:val="000000"/>
          <w:sz w:val="18"/>
        </w:rPr>
        <w:t xml:space="preserve"> </w:t>
      </w:r>
    </w:p>
    <w:bookmarkEnd w:id="17"/>
    <w:bookmarkStart w:name="19" w:id="18"/>
    <w:p>
      <w:pPr>
        <w:spacing w:after="0"/>
        <w:ind w:firstLine="240"/>
        <w:jc w:val="right"/>
      </w:pPr>
      <w:r>
        <w:rPr>
          <w:rFonts w:ascii="Arial"/>
          <w:b w:val="false"/>
          <w:i w:val="false"/>
          <w:color w:val="000000"/>
          <w:sz w:val="18"/>
        </w:rPr>
        <w:t>Додаток</w:t>
      </w:r>
      <w:r>
        <w:br/>
      </w:r>
      <w:r>
        <w:rPr>
          <w:rFonts w:ascii="Arial"/>
          <w:b w:val="false"/>
          <w:i w:val="false"/>
          <w:color w:val="000000"/>
          <w:sz w:val="18"/>
        </w:rPr>
        <w:t>до рішення Київської міської ради</w:t>
      </w:r>
      <w:r>
        <w:br/>
      </w:r>
      <w:r>
        <w:rPr>
          <w:rFonts w:ascii="Arial"/>
          <w:b w:val="false"/>
          <w:i w:val="false"/>
          <w:color w:val="000000"/>
          <w:sz w:val="18"/>
        </w:rPr>
        <w:t>17.03.2016 N 232/232</w:t>
      </w:r>
    </w:p>
    <w:bookmarkEnd w:id="18"/>
    <w:bookmarkStart w:name="20" w:id="19"/>
    <w:p>
      <w:pPr>
        <w:pStyle w:val="Heading3"/>
        <w:spacing w:after="0"/>
        <w:ind w:left="0"/>
        <w:jc w:val="center"/>
      </w:pPr>
      <w:r>
        <w:rPr>
          <w:rFonts w:ascii="Arial"/>
          <w:color w:val="000000"/>
          <w:sz w:val="27"/>
        </w:rPr>
        <w:t>КОМПЛЕКСНА ЦІЛЬОВА ПРОГРАМА ПІДВИЩЕННЯ ЕНЕРГОЕФЕКТИВНОСТІ ТА РОЗВИТКУ ЖИТЛОВО-КОМУНАЛЬНОЇ ІНФРАСТРУКТУРИ МІСТА КИЄВА НА 2016 - 2020 РОКИ</w:t>
      </w:r>
    </w:p>
    <w:bookmarkEnd w:id="19"/>
    <w:bookmarkStart w:name="21" w:id="20"/>
    <w:p>
      <w:pPr>
        <w:pStyle w:val="Heading3"/>
        <w:spacing w:after="0"/>
        <w:ind w:left="0"/>
        <w:jc w:val="center"/>
      </w:pPr>
      <w:r>
        <w:rPr>
          <w:rFonts w:ascii="Arial"/>
          <w:color w:val="000000"/>
          <w:sz w:val="27"/>
        </w:rPr>
        <w:t>ПАСПОРТ КОМПЛЕКСНОЇ ЦІЛЬОВОЇ ПРОГРАМИ ПІДВИЩЕННЯ ЕНЕРГОЕФЕКТИВНОСТІ ТА РОЗВИТКУ ЖИТЛОВО-КОМУНАЛЬНОЇ ІНФРАСТРУКТУРИ МІСТА КИЄВА НА 2016 - 2020 РОКИ</w:t>
      </w:r>
    </w:p>
    <w:bookmarkEnd w:id="20"/>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694"/>
        <w:gridCol w:w="1662"/>
        <w:gridCol w:w="1528"/>
        <w:gridCol w:w="1417"/>
        <w:gridCol w:w="1528"/>
        <w:gridCol w:w="1417"/>
        <w:gridCol w:w="1417"/>
        <w:gridCol w:w="1417"/>
      </w:tblGrid>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22" w:id="21"/>
          <w:p>
            <w:pPr>
              <w:spacing w:after="0"/>
              <w:ind w:left="0"/>
              <w:jc w:val="center"/>
            </w:pPr>
            <w:r>
              <w:rPr>
                <w:rFonts w:ascii="Arial"/>
                <w:b w:val="false"/>
                <w:i w:val="false"/>
                <w:color w:val="000000"/>
                <w:sz w:val="15"/>
              </w:rPr>
              <w:t>1.</w:t>
            </w:r>
          </w:p>
          <w:bookmarkEnd w:id="21"/>
        </w:tc>
        <w:tc>
          <w:tcPr>
            <w:tcW w:w="1662" w:type="dxa"/>
            <w:tcBorders>
              <w:top w:val="outset" w:color="000000" w:sz="8"/>
              <w:left w:val="outset" w:color="000000" w:sz="8"/>
              <w:bottom w:val="outset" w:color="000000" w:sz="8"/>
              <w:right w:val="outset" w:color="000000" w:sz="8"/>
            </w:tcBorders>
            <w:vAlign w:val="top"/>
          </w:tcPr>
          <w:bookmarkStart w:name="23" w:id="22"/>
          <w:p>
            <w:pPr>
              <w:spacing w:after="0"/>
              <w:ind w:left="0"/>
              <w:jc w:val="left"/>
            </w:pPr>
            <w:r>
              <w:rPr>
                <w:rFonts w:ascii="Arial"/>
                <w:b w:val="false"/>
                <w:i w:val="false"/>
                <w:color w:val="000000"/>
                <w:sz w:val="15"/>
              </w:rPr>
              <w:t>Ініціатор розроблення програми</w:t>
            </w:r>
          </w:p>
          <w:bookmarkEnd w:id="22"/>
        </w:tc>
        <w:tc>
          <w:tcPr>
            <w:tcW w:w="0" w:type="auto"/>
            <w:gridSpan w:val="6"/>
            <w:tcBorders>
              <w:top w:val="outset" w:color="000000" w:sz="8"/>
              <w:left w:val="outset" w:color="000000" w:sz="8"/>
              <w:bottom w:val="outset" w:color="000000" w:sz="8"/>
              <w:right w:val="outset" w:color="000000" w:sz="8"/>
            </w:tcBorders>
            <w:vAlign w:val="top"/>
          </w:tcPr>
          <w:bookmarkStart w:name="24" w:id="23"/>
          <w:p>
            <w:pPr>
              <w:spacing w:after="0"/>
              <w:ind w:left="0"/>
              <w:jc w:val="left"/>
            </w:pPr>
            <w:r>
              <w:rPr>
                <w:rFonts w:ascii="Arial"/>
                <w:b w:val="false"/>
                <w:i w:val="false"/>
                <w:color w:val="000000"/>
                <w:sz w:val="15"/>
              </w:rPr>
              <w:t>Департамент житлово-комунальної інфраструктури виконавчого органу Київської міської ради (Київської міської державної адміністрації)</w:t>
            </w:r>
          </w:p>
          <w:bookmarkEnd w:id="23"/>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25" w:id="24"/>
          <w:p>
            <w:pPr>
              <w:spacing w:after="0"/>
              <w:ind w:left="0"/>
              <w:jc w:val="center"/>
            </w:pPr>
            <w:r>
              <w:rPr>
                <w:rFonts w:ascii="Arial"/>
                <w:b w:val="false"/>
                <w:i w:val="false"/>
                <w:color w:val="000000"/>
                <w:sz w:val="15"/>
              </w:rPr>
              <w:t>2.</w:t>
            </w:r>
          </w:p>
          <w:bookmarkEnd w:id="24"/>
        </w:tc>
        <w:tc>
          <w:tcPr>
            <w:tcW w:w="1662" w:type="dxa"/>
            <w:tcBorders>
              <w:top w:val="outset" w:color="000000" w:sz="8"/>
              <w:left w:val="outset" w:color="000000" w:sz="8"/>
              <w:bottom w:val="outset" w:color="000000" w:sz="8"/>
              <w:right w:val="outset" w:color="000000" w:sz="8"/>
            </w:tcBorders>
            <w:vAlign w:val="top"/>
          </w:tcPr>
          <w:bookmarkStart w:name="26" w:id="25"/>
          <w:p>
            <w:pPr>
              <w:spacing w:after="0"/>
              <w:ind w:left="0"/>
              <w:jc w:val="left"/>
            </w:pPr>
            <w:r>
              <w:rPr>
                <w:rFonts w:ascii="Arial"/>
                <w:b w:val="false"/>
                <w:i w:val="false"/>
                <w:color w:val="000000"/>
                <w:sz w:val="15"/>
              </w:rPr>
              <w:t>Дата, номер і назва розпорядчого документа про розроблення програми</w:t>
            </w:r>
          </w:p>
          <w:bookmarkEnd w:id="25"/>
        </w:tc>
        <w:tc>
          <w:tcPr>
            <w:tcW w:w="0" w:type="auto"/>
            <w:gridSpan w:val="6"/>
            <w:tcBorders>
              <w:top w:val="outset" w:color="000000" w:sz="8"/>
              <w:left w:val="outset" w:color="000000" w:sz="8"/>
              <w:bottom w:val="outset" w:color="000000" w:sz="8"/>
              <w:right w:val="outset" w:color="000000" w:sz="8"/>
            </w:tcBorders>
            <w:vAlign w:val="top"/>
          </w:tcPr>
          <w:bookmarkStart w:name="27" w:id="26"/>
          <w:p>
            <w:pPr>
              <w:spacing w:after="0"/>
              <w:ind w:left="0"/>
              <w:jc w:val="left"/>
            </w:pPr>
            <w:r>
              <w:rPr>
                <w:rFonts w:ascii="Arial"/>
                <w:b w:val="false"/>
                <w:i w:val="false"/>
                <w:color w:val="000000"/>
                <w:sz w:val="15"/>
              </w:rPr>
              <w:t>Окреме доручення заступника голови Київської міської державної адміністрації Пантелеєва П. О. від 12.02.2015 N 3974</w:t>
            </w:r>
          </w:p>
          <w:bookmarkEnd w:id="26"/>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28" w:id="27"/>
          <w:p>
            <w:pPr>
              <w:spacing w:after="0"/>
              <w:ind w:left="0"/>
              <w:jc w:val="center"/>
            </w:pPr>
            <w:r>
              <w:rPr>
                <w:rFonts w:ascii="Arial"/>
                <w:b w:val="false"/>
                <w:i w:val="false"/>
                <w:color w:val="000000"/>
                <w:sz w:val="15"/>
              </w:rPr>
              <w:t>3.</w:t>
            </w:r>
          </w:p>
          <w:bookmarkEnd w:id="27"/>
        </w:tc>
        <w:tc>
          <w:tcPr>
            <w:tcW w:w="1662" w:type="dxa"/>
            <w:tcBorders>
              <w:top w:val="outset" w:color="000000" w:sz="8"/>
              <w:left w:val="outset" w:color="000000" w:sz="8"/>
              <w:bottom w:val="outset" w:color="000000" w:sz="8"/>
              <w:right w:val="outset" w:color="000000" w:sz="8"/>
            </w:tcBorders>
            <w:vAlign w:val="top"/>
          </w:tcPr>
          <w:bookmarkStart w:name="29" w:id="28"/>
          <w:p>
            <w:pPr>
              <w:spacing w:after="0"/>
              <w:ind w:left="0"/>
              <w:jc w:val="left"/>
            </w:pPr>
            <w:r>
              <w:rPr>
                <w:rFonts w:ascii="Arial"/>
                <w:b w:val="false"/>
                <w:i w:val="false"/>
                <w:color w:val="000000"/>
                <w:sz w:val="15"/>
              </w:rPr>
              <w:t>Розробник програми</w:t>
            </w:r>
          </w:p>
          <w:bookmarkEnd w:id="28"/>
        </w:tc>
        <w:tc>
          <w:tcPr>
            <w:tcW w:w="0" w:type="auto"/>
            <w:gridSpan w:val="6"/>
            <w:tcBorders>
              <w:top w:val="outset" w:color="000000" w:sz="8"/>
              <w:left w:val="outset" w:color="000000" w:sz="8"/>
              <w:bottom w:val="outset" w:color="000000" w:sz="8"/>
              <w:right w:val="outset" w:color="000000" w:sz="8"/>
            </w:tcBorders>
            <w:vAlign w:val="top"/>
          </w:tcPr>
          <w:bookmarkStart w:name="30" w:id="29"/>
          <w:p>
            <w:pPr>
              <w:spacing w:after="0"/>
              <w:ind w:left="0"/>
              <w:jc w:val="left"/>
            </w:pPr>
            <w:r>
              <w:rPr>
                <w:rFonts w:ascii="Arial"/>
                <w:b w:val="false"/>
                <w:i w:val="false"/>
                <w:color w:val="000000"/>
                <w:sz w:val="15"/>
              </w:rPr>
              <w:t>Департамент житлово-комунальної інфраструктури виконавчого органу Київської міської ради (Київської міської державної адміністрації)</w:t>
            </w:r>
          </w:p>
          <w:bookmarkEnd w:id="29"/>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31" w:id="30"/>
          <w:p>
            <w:pPr>
              <w:spacing w:after="0"/>
              <w:ind w:left="0"/>
              <w:jc w:val="center"/>
            </w:pPr>
            <w:r>
              <w:rPr>
                <w:rFonts w:ascii="Arial"/>
                <w:b w:val="false"/>
                <w:i w:val="false"/>
                <w:color w:val="000000"/>
                <w:sz w:val="15"/>
              </w:rPr>
              <w:t>4.</w:t>
            </w:r>
          </w:p>
          <w:bookmarkEnd w:id="30"/>
        </w:tc>
        <w:tc>
          <w:tcPr>
            <w:tcW w:w="1662" w:type="dxa"/>
            <w:tcBorders>
              <w:top w:val="outset" w:color="000000" w:sz="8"/>
              <w:left w:val="outset" w:color="000000" w:sz="8"/>
              <w:bottom w:val="outset" w:color="000000" w:sz="8"/>
              <w:right w:val="outset" w:color="000000" w:sz="8"/>
            </w:tcBorders>
            <w:vAlign w:val="top"/>
          </w:tcPr>
          <w:bookmarkStart w:name="32" w:id="31"/>
          <w:p>
            <w:pPr>
              <w:spacing w:after="0"/>
              <w:ind w:left="0"/>
              <w:jc w:val="left"/>
            </w:pPr>
            <w:r>
              <w:rPr>
                <w:rFonts w:ascii="Arial"/>
                <w:b w:val="false"/>
                <w:i w:val="false"/>
                <w:color w:val="000000"/>
                <w:sz w:val="15"/>
              </w:rPr>
              <w:t>Співрозробники програми</w:t>
            </w:r>
          </w:p>
          <w:bookmarkEnd w:id="31"/>
        </w:tc>
        <w:tc>
          <w:tcPr>
            <w:tcW w:w="0" w:type="auto"/>
            <w:gridSpan w:val="6"/>
            <w:tcBorders>
              <w:top w:val="outset" w:color="000000" w:sz="8"/>
              <w:left w:val="outset" w:color="000000" w:sz="8"/>
              <w:bottom w:val="outset" w:color="000000" w:sz="8"/>
              <w:right w:val="outset" w:color="000000" w:sz="8"/>
            </w:tcBorders>
            <w:vAlign w:val="top"/>
          </w:tcPr>
          <w:bookmarkStart w:name="33" w:id="32"/>
          <w:p>
            <w:pPr>
              <w:spacing w:after="0"/>
              <w:ind w:left="0"/>
              <w:jc w:val="left"/>
            </w:pPr>
            <w:r>
              <w:rPr>
                <w:rFonts w:ascii="Arial"/>
                <w:b w:val="false"/>
                <w:i w:val="false"/>
                <w:color w:val="000000"/>
                <w:sz w:val="15"/>
              </w:rPr>
              <w:t>Комунальна науково-дослідна установа "Науково-дослідний інститут соціально-економічного розвитку міста", ПрАТ "СТЕК"</w:t>
            </w:r>
          </w:p>
          <w:bookmarkEnd w:id="32"/>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34" w:id="33"/>
          <w:p>
            <w:pPr>
              <w:spacing w:after="0"/>
              <w:ind w:left="0"/>
              <w:jc w:val="center"/>
            </w:pPr>
            <w:r>
              <w:rPr>
                <w:rFonts w:ascii="Arial"/>
                <w:b w:val="false"/>
                <w:i w:val="false"/>
                <w:color w:val="000000"/>
                <w:sz w:val="15"/>
              </w:rPr>
              <w:t>5.</w:t>
            </w:r>
          </w:p>
          <w:bookmarkEnd w:id="33"/>
        </w:tc>
        <w:tc>
          <w:tcPr>
            <w:tcW w:w="1662" w:type="dxa"/>
            <w:tcBorders>
              <w:top w:val="outset" w:color="000000" w:sz="8"/>
              <w:left w:val="outset" w:color="000000" w:sz="8"/>
              <w:bottom w:val="outset" w:color="000000" w:sz="8"/>
              <w:right w:val="outset" w:color="000000" w:sz="8"/>
            </w:tcBorders>
            <w:vAlign w:val="top"/>
          </w:tcPr>
          <w:bookmarkStart w:name="35" w:id="34"/>
          <w:p>
            <w:pPr>
              <w:spacing w:after="0"/>
              <w:ind w:left="0"/>
              <w:jc w:val="left"/>
            </w:pPr>
            <w:r>
              <w:rPr>
                <w:rFonts w:ascii="Arial"/>
                <w:b w:val="false"/>
                <w:i w:val="false"/>
                <w:color w:val="000000"/>
                <w:sz w:val="15"/>
              </w:rPr>
              <w:t>Замовник (відповідальний виконавець) програми</w:t>
            </w:r>
          </w:p>
          <w:bookmarkEnd w:id="34"/>
        </w:tc>
        <w:tc>
          <w:tcPr>
            <w:tcW w:w="0" w:type="auto"/>
            <w:gridSpan w:val="6"/>
            <w:tcBorders>
              <w:top w:val="outset" w:color="000000" w:sz="8"/>
              <w:left w:val="outset" w:color="000000" w:sz="8"/>
              <w:bottom w:val="outset" w:color="000000" w:sz="8"/>
              <w:right w:val="outset" w:color="000000" w:sz="8"/>
            </w:tcBorders>
            <w:vAlign w:val="top"/>
          </w:tcPr>
          <w:bookmarkStart w:name="36" w:id="35"/>
          <w:p>
            <w:pPr>
              <w:spacing w:after="0"/>
              <w:ind w:left="0"/>
              <w:jc w:val="left"/>
            </w:pPr>
            <w:r>
              <w:rPr>
                <w:rFonts w:ascii="Arial"/>
                <w:b w:val="false"/>
                <w:i w:val="false"/>
                <w:color w:val="000000"/>
                <w:sz w:val="15"/>
              </w:rPr>
              <w:t>Департамент житлово-комунальної інфраструктури виконавчого органу Київської міської ради (Київської міської державної адміністрації)</w:t>
            </w:r>
          </w:p>
          <w:bookmarkEnd w:id="35"/>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37" w:id="36"/>
          <w:p>
            <w:pPr>
              <w:spacing w:after="0"/>
              <w:ind w:left="0"/>
              <w:jc w:val="center"/>
            </w:pPr>
            <w:r>
              <w:rPr>
                <w:rFonts w:ascii="Arial"/>
                <w:b w:val="false"/>
                <w:i w:val="false"/>
                <w:color w:val="000000"/>
                <w:sz w:val="15"/>
              </w:rPr>
              <w:t>6.</w:t>
            </w:r>
          </w:p>
          <w:bookmarkEnd w:id="36"/>
        </w:tc>
        <w:tc>
          <w:tcPr>
            <w:tcW w:w="1662" w:type="dxa"/>
            <w:tcBorders>
              <w:top w:val="outset" w:color="000000" w:sz="8"/>
              <w:left w:val="outset" w:color="000000" w:sz="8"/>
              <w:bottom w:val="outset" w:color="000000" w:sz="8"/>
              <w:right w:val="outset" w:color="000000" w:sz="8"/>
            </w:tcBorders>
            <w:vAlign w:val="top"/>
          </w:tcPr>
          <w:bookmarkStart w:name="38" w:id="37"/>
          <w:p>
            <w:pPr>
              <w:spacing w:after="0"/>
              <w:ind w:left="0"/>
              <w:jc w:val="left"/>
            </w:pPr>
            <w:r>
              <w:rPr>
                <w:rFonts w:ascii="Arial"/>
                <w:b w:val="false"/>
                <w:i w:val="false"/>
                <w:color w:val="000000"/>
                <w:sz w:val="15"/>
              </w:rPr>
              <w:t>Учасники (співвиконавці) програми</w:t>
            </w:r>
          </w:p>
          <w:bookmarkEnd w:id="37"/>
        </w:tc>
        <w:tc>
          <w:tcPr>
            <w:tcW w:w="0" w:type="auto"/>
            <w:gridSpan w:val="6"/>
            <w:tcBorders>
              <w:top w:val="outset" w:color="000000" w:sz="8"/>
              <w:left w:val="outset" w:color="000000" w:sz="8"/>
              <w:bottom w:val="outset" w:color="000000" w:sz="8"/>
              <w:right w:val="outset" w:color="000000" w:sz="8"/>
            </w:tcBorders>
            <w:vAlign w:val="top"/>
          </w:tcPr>
          <w:bookmarkStart w:name="39" w:id="38"/>
          <w:p>
            <w:pPr>
              <w:spacing w:after="0"/>
              <w:ind w:left="0"/>
              <w:jc w:val="left"/>
            </w:pPr>
            <w:r>
              <w:rPr>
                <w:rFonts w:ascii="Arial"/>
                <w:b w:val="false"/>
                <w:i w:val="false"/>
                <w:color w:val="000000"/>
                <w:sz w:val="15"/>
              </w:rPr>
              <w:t>Структурні підрозділи виконавчого органу Київської міської ради (Київської міської державної адміністрації), районні в місті Києві державні адміністрації, підприємства житлового господарства, житлово-експлуатаційні організації незалежно від форми власності, підприємства комунального господарства</w:t>
            </w:r>
          </w:p>
          <w:bookmarkEnd w:id="38"/>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40" w:id="39"/>
          <w:p>
            <w:pPr>
              <w:spacing w:after="0"/>
              <w:ind w:left="0"/>
              <w:jc w:val="center"/>
            </w:pPr>
            <w:r>
              <w:rPr>
                <w:rFonts w:ascii="Arial"/>
                <w:b w:val="false"/>
                <w:i w:val="false"/>
                <w:color w:val="000000"/>
                <w:sz w:val="15"/>
              </w:rPr>
              <w:t>7.</w:t>
            </w:r>
          </w:p>
          <w:bookmarkEnd w:id="39"/>
        </w:tc>
        <w:tc>
          <w:tcPr>
            <w:tcW w:w="1662" w:type="dxa"/>
            <w:tcBorders>
              <w:top w:val="outset" w:color="000000" w:sz="8"/>
              <w:left w:val="outset" w:color="000000" w:sz="8"/>
              <w:bottom w:val="outset" w:color="000000" w:sz="8"/>
              <w:right w:val="outset" w:color="000000" w:sz="8"/>
            </w:tcBorders>
            <w:vAlign w:val="top"/>
          </w:tcPr>
          <w:bookmarkStart w:name="41" w:id="40"/>
          <w:p>
            <w:pPr>
              <w:spacing w:after="0"/>
              <w:ind w:left="0"/>
              <w:jc w:val="left"/>
            </w:pPr>
            <w:r>
              <w:rPr>
                <w:rFonts w:ascii="Arial"/>
                <w:b w:val="false"/>
                <w:i w:val="false"/>
                <w:color w:val="000000"/>
                <w:sz w:val="15"/>
              </w:rPr>
              <w:t>Строк виконання програми</w:t>
            </w:r>
          </w:p>
          <w:bookmarkEnd w:id="40"/>
        </w:tc>
        <w:tc>
          <w:tcPr>
            <w:tcW w:w="0" w:type="auto"/>
            <w:gridSpan w:val="6"/>
            <w:tcBorders>
              <w:top w:val="outset" w:color="000000" w:sz="8"/>
              <w:left w:val="outset" w:color="000000" w:sz="8"/>
              <w:bottom w:val="outset" w:color="000000" w:sz="8"/>
              <w:right w:val="outset" w:color="000000" w:sz="8"/>
            </w:tcBorders>
            <w:vAlign w:val="top"/>
          </w:tcPr>
          <w:bookmarkStart w:name="42" w:id="41"/>
          <w:p>
            <w:pPr>
              <w:spacing w:after="0"/>
              <w:ind w:left="0"/>
              <w:jc w:val="left"/>
            </w:pPr>
            <w:r>
              <w:rPr>
                <w:rFonts w:ascii="Arial"/>
                <w:b w:val="false"/>
                <w:i w:val="false"/>
                <w:color w:val="000000"/>
                <w:sz w:val="15"/>
              </w:rPr>
              <w:t>2016 - 2020 роки</w:t>
            </w:r>
          </w:p>
          <w:bookmarkEnd w:id="41"/>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43" w:id="42"/>
          <w:p>
            <w:pPr>
              <w:spacing w:after="0"/>
              <w:ind w:left="0"/>
              <w:jc w:val="center"/>
            </w:pPr>
            <w:r>
              <w:rPr>
                <w:rFonts w:ascii="Arial"/>
                <w:b w:val="false"/>
                <w:i w:val="false"/>
                <w:color w:val="000000"/>
                <w:sz w:val="15"/>
              </w:rPr>
              <w:t>8.</w:t>
            </w:r>
          </w:p>
          <w:bookmarkEnd w:id="42"/>
        </w:tc>
        <w:tc>
          <w:tcPr>
            <w:tcW w:w="1662" w:type="dxa"/>
            <w:tcBorders>
              <w:top w:val="outset" w:color="000000" w:sz="8"/>
              <w:left w:val="outset" w:color="000000" w:sz="8"/>
              <w:bottom w:val="outset" w:color="000000" w:sz="8"/>
              <w:right w:val="outset" w:color="000000" w:sz="8"/>
            </w:tcBorders>
            <w:vAlign w:val="top"/>
          </w:tcPr>
          <w:bookmarkStart w:name="44" w:id="43"/>
          <w:p>
            <w:pPr>
              <w:spacing w:after="0"/>
              <w:ind w:left="0"/>
              <w:jc w:val="left"/>
            </w:pPr>
            <w:r>
              <w:rPr>
                <w:rFonts w:ascii="Arial"/>
                <w:b w:val="false"/>
                <w:i w:val="false"/>
                <w:color w:val="000000"/>
                <w:sz w:val="15"/>
              </w:rPr>
              <w:t>Перелік бюджетів, які беруть участь у виконанні програми</w:t>
            </w:r>
          </w:p>
          <w:bookmarkEnd w:id="43"/>
        </w:tc>
        <w:tc>
          <w:tcPr>
            <w:tcW w:w="0" w:type="auto"/>
            <w:gridSpan w:val="6"/>
            <w:tcBorders>
              <w:top w:val="outset" w:color="000000" w:sz="8"/>
              <w:left w:val="outset" w:color="000000" w:sz="8"/>
              <w:bottom w:val="outset" w:color="000000" w:sz="8"/>
              <w:right w:val="outset" w:color="000000" w:sz="8"/>
            </w:tcBorders>
            <w:vAlign w:val="top"/>
          </w:tcPr>
          <w:bookmarkStart w:name="45" w:id="44"/>
          <w:p>
            <w:pPr>
              <w:spacing w:after="0"/>
              <w:ind w:left="0"/>
              <w:jc w:val="left"/>
            </w:pPr>
            <w:r>
              <w:rPr>
                <w:rFonts w:ascii="Arial"/>
                <w:b w:val="false"/>
                <w:i w:val="false"/>
                <w:color w:val="000000"/>
                <w:sz w:val="15"/>
              </w:rPr>
              <w:t>Державний бюджет, бюджет міста Києва, інші джерела</w:t>
            </w:r>
          </w:p>
          <w:bookmarkEnd w:id="44"/>
        </w:tc>
      </w:tr>
      <w:tr>
        <w:trPr>
          <w:trHeight w:val="45" w:hRule="atLeast"/>
        </w:trPr>
        <w:tc>
          <w:tcPr>
            <w:tcW w:w="694" w:type="dxa"/>
            <w:vMerge w:val="restart"/>
            <w:tcBorders>
              <w:top w:val="outset" w:color="000000" w:sz="8"/>
              <w:left w:val="outset" w:color="000000" w:sz="8"/>
              <w:bottom w:val="outset" w:color="000000" w:sz="8"/>
              <w:right w:val="outset" w:color="000000" w:sz="8"/>
            </w:tcBorders>
            <w:vAlign w:val="top"/>
          </w:tcPr>
          <w:bookmarkStart w:name="46" w:id="45"/>
          <w:p>
            <w:pPr>
              <w:spacing w:after="0"/>
              <w:ind w:left="0"/>
              <w:jc w:val="center"/>
            </w:pPr>
            <w:r>
              <w:rPr>
                <w:rFonts w:ascii="Arial"/>
                <w:b w:val="false"/>
                <w:i w:val="false"/>
                <w:color w:val="000000"/>
                <w:sz w:val="15"/>
              </w:rPr>
              <w:t>9.</w:t>
            </w:r>
          </w:p>
          <w:bookmarkEnd w:id="45"/>
        </w:tc>
        <w:tc>
          <w:tcPr>
            <w:tcW w:w="1662" w:type="dxa"/>
            <w:vMerge w:val="restart"/>
            <w:tcBorders>
              <w:top w:val="outset" w:color="000000" w:sz="8"/>
              <w:left w:val="outset" w:color="000000" w:sz="8"/>
              <w:bottom w:val="outset" w:color="000000" w:sz="8"/>
              <w:right w:val="outset" w:color="000000" w:sz="8"/>
            </w:tcBorders>
            <w:vAlign w:val="top"/>
          </w:tcPr>
          <w:bookmarkStart w:name="47" w:id="46"/>
          <w:p>
            <w:pPr>
              <w:spacing w:after="0"/>
              <w:ind w:left="0"/>
              <w:jc w:val="left"/>
            </w:pPr>
            <w:r>
              <w:rPr>
                <w:rFonts w:ascii="Arial"/>
                <w:b w:val="false"/>
                <w:i w:val="false"/>
                <w:color w:val="000000"/>
                <w:sz w:val="15"/>
              </w:rPr>
              <w:t>Загальний обсяг фінансових ресурсів, необхідних для реалізації програми, тис. грн.</w:t>
            </w:r>
          </w:p>
          <w:bookmarkEnd w:id="46"/>
        </w:tc>
        <w:tc>
          <w:tcPr>
            <w:tcW w:w="1528" w:type="dxa"/>
            <w:vMerge w:val="restart"/>
            <w:tcBorders>
              <w:top w:val="outset" w:color="000000" w:sz="8"/>
              <w:left w:val="outset" w:color="000000" w:sz="8"/>
              <w:bottom w:val="outset" w:color="000000" w:sz="8"/>
              <w:right w:val="outset" w:color="000000" w:sz="8"/>
            </w:tcBorders>
            <w:vAlign w:val="top"/>
          </w:tcPr>
          <w:bookmarkStart w:name="48" w:id="47"/>
          <w:p>
            <w:pPr>
              <w:spacing w:after="0"/>
              <w:ind w:left="0"/>
              <w:jc w:val="center"/>
            </w:pPr>
            <w:r>
              <w:rPr>
                <w:rFonts w:ascii="Arial"/>
                <w:b w:val="false"/>
                <w:i w:val="false"/>
                <w:color w:val="000000"/>
                <w:sz w:val="15"/>
              </w:rPr>
              <w:t>Всього</w:t>
            </w:r>
          </w:p>
          <w:bookmarkEnd w:id="47"/>
        </w:tc>
        <w:tc>
          <w:tcPr>
            <w:tcW w:w="0" w:type="auto"/>
            <w:gridSpan w:val="5"/>
            <w:tcBorders>
              <w:top w:val="outset" w:color="000000" w:sz="8"/>
              <w:left w:val="outset" w:color="000000" w:sz="8"/>
              <w:bottom w:val="outset" w:color="000000" w:sz="8"/>
              <w:right w:val="outset" w:color="000000" w:sz="8"/>
            </w:tcBorders>
            <w:vAlign w:val="top"/>
          </w:tcPr>
          <w:bookmarkStart w:name="49" w:id="48"/>
          <w:p>
            <w:pPr>
              <w:spacing w:after="0"/>
              <w:ind w:left="0"/>
              <w:jc w:val="center"/>
            </w:pPr>
            <w:r>
              <w:rPr>
                <w:rFonts w:ascii="Arial"/>
                <w:b w:val="false"/>
                <w:i w:val="false"/>
                <w:color w:val="000000"/>
                <w:sz w:val="15"/>
              </w:rPr>
              <w:t>у тому числі, за роками</w:t>
            </w:r>
          </w:p>
          <w:bookmarkEnd w:id="4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top"/>
          </w:tcPr>
          <w:bookmarkStart w:name="51" w:id="49"/>
          <w:p>
            <w:pPr>
              <w:spacing w:after="0"/>
              <w:ind w:left="0"/>
              <w:jc w:val="center"/>
            </w:pPr>
            <w:r>
              <w:rPr>
                <w:rFonts w:ascii="Arial"/>
                <w:b w:val="false"/>
                <w:i w:val="false"/>
                <w:color w:val="000000"/>
                <w:sz w:val="15"/>
              </w:rPr>
              <w:t>2016</w:t>
            </w:r>
          </w:p>
          <w:bookmarkEnd w:id="49"/>
        </w:tc>
        <w:tc>
          <w:tcPr>
            <w:tcW w:w="1528" w:type="dxa"/>
            <w:tcBorders>
              <w:top w:val="outset" w:color="000000" w:sz="8"/>
              <w:left w:val="outset" w:color="000000" w:sz="8"/>
              <w:bottom w:val="outset" w:color="000000" w:sz="8"/>
              <w:right w:val="outset" w:color="000000" w:sz="8"/>
            </w:tcBorders>
            <w:vAlign w:val="top"/>
          </w:tcPr>
          <w:bookmarkStart w:name="52" w:id="50"/>
          <w:p>
            <w:pPr>
              <w:spacing w:after="0"/>
              <w:ind w:left="0"/>
              <w:jc w:val="center"/>
            </w:pPr>
            <w:r>
              <w:rPr>
                <w:rFonts w:ascii="Arial"/>
                <w:b w:val="false"/>
                <w:i w:val="false"/>
                <w:color w:val="000000"/>
                <w:sz w:val="15"/>
              </w:rPr>
              <w:t>2017</w:t>
            </w:r>
          </w:p>
          <w:bookmarkEnd w:id="50"/>
        </w:tc>
        <w:tc>
          <w:tcPr>
            <w:tcW w:w="1417" w:type="dxa"/>
            <w:tcBorders>
              <w:top w:val="outset" w:color="000000" w:sz="8"/>
              <w:left w:val="outset" w:color="000000" w:sz="8"/>
              <w:bottom w:val="outset" w:color="000000" w:sz="8"/>
              <w:right w:val="outset" w:color="000000" w:sz="8"/>
            </w:tcBorders>
            <w:vAlign w:val="top"/>
          </w:tcPr>
          <w:bookmarkStart w:name="53" w:id="51"/>
          <w:p>
            <w:pPr>
              <w:spacing w:after="0"/>
              <w:ind w:left="0"/>
              <w:jc w:val="center"/>
            </w:pPr>
            <w:r>
              <w:rPr>
                <w:rFonts w:ascii="Arial"/>
                <w:b w:val="false"/>
                <w:i w:val="false"/>
                <w:color w:val="000000"/>
                <w:sz w:val="15"/>
              </w:rPr>
              <w:t>2018</w:t>
            </w:r>
          </w:p>
          <w:bookmarkEnd w:id="51"/>
        </w:tc>
        <w:tc>
          <w:tcPr>
            <w:tcW w:w="1417" w:type="dxa"/>
            <w:tcBorders>
              <w:top w:val="outset" w:color="000000" w:sz="8"/>
              <w:left w:val="outset" w:color="000000" w:sz="8"/>
              <w:bottom w:val="outset" w:color="000000" w:sz="8"/>
              <w:right w:val="outset" w:color="000000" w:sz="8"/>
            </w:tcBorders>
            <w:vAlign w:val="top"/>
          </w:tcPr>
          <w:bookmarkStart w:name="54" w:id="52"/>
          <w:p>
            <w:pPr>
              <w:spacing w:after="0"/>
              <w:ind w:left="0"/>
              <w:jc w:val="center"/>
            </w:pPr>
            <w:r>
              <w:rPr>
                <w:rFonts w:ascii="Arial"/>
                <w:b w:val="false"/>
                <w:i w:val="false"/>
                <w:color w:val="000000"/>
                <w:sz w:val="15"/>
              </w:rPr>
              <w:t>2019</w:t>
            </w:r>
          </w:p>
          <w:bookmarkEnd w:id="52"/>
        </w:tc>
        <w:tc>
          <w:tcPr>
            <w:tcW w:w="1417" w:type="dxa"/>
            <w:tcBorders>
              <w:top w:val="outset" w:color="000000" w:sz="8"/>
              <w:left w:val="outset" w:color="000000" w:sz="8"/>
              <w:bottom w:val="outset" w:color="000000" w:sz="8"/>
              <w:right w:val="outset" w:color="000000" w:sz="8"/>
            </w:tcBorders>
            <w:vAlign w:val="top"/>
          </w:tcPr>
          <w:bookmarkStart w:name="55" w:id="53"/>
          <w:p>
            <w:pPr>
              <w:spacing w:after="0"/>
              <w:ind w:left="0"/>
              <w:jc w:val="center"/>
            </w:pPr>
            <w:r>
              <w:rPr>
                <w:rFonts w:ascii="Arial"/>
                <w:b w:val="false"/>
                <w:i w:val="false"/>
                <w:color w:val="000000"/>
                <w:sz w:val="15"/>
              </w:rPr>
              <w:t>2020</w:t>
            </w:r>
          </w:p>
          <w:bookmarkEnd w:id="53"/>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56" w:id="54"/>
          <w:p>
            <w:pPr>
              <w:spacing w:after="0"/>
              <w:ind w:left="0"/>
              <w:jc w:val="center"/>
            </w:pPr>
          </w:p>
          <w:bookmarkEnd w:id="54"/>
        </w:tc>
        <w:tc>
          <w:tcPr>
            <w:tcW w:w="1662" w:type="dxa"/>
            <w:tcBorders>
              <w:top w:val="outset" w:color="000000" w:sz="8"/>
              <w:left w:val="outset" w:color="000000" w:sz="8"/>
              <w:bottom w:val="outset" w:color="000000" w:sz="8"/>
              <w:right w:val="outset" w:color="000000" w:sz="8"/>
            </w:tcBorders>
            <w:vAlign w:val="top"/>
          </w:tcPr>
          <w:bookmarkStart w:name="57" w:id="55"/>
          <w:p>
            <w:pPr>
              <w:spacing w:after="0"/>
              <w:ind w:left="0"/>
              <w:jc w:val="left"/>
            </w:pPr>
            <w:r>
              <w:rPr>
                <w:rFonts w:ascii="Arial"/>
                <w:b w:val="false"/>
                <w:i w:val="false"/>
                <w:color w:val="000000"/>
                <w:sz w:val="15"/>
              </w:rPr>
              <w:t>всього, у тому числі:</w:t>
            </w:r>
          </w:p>
          <w:bookmarkEnd w:id="55"/>
        </w:tc>
        <w:tc>
          <w:tcPr>
            <w:tcW w:w="1528" w:type="dxa"/>
            <w:tcBorders>
              <w:top w:val="outset" w:color="000000" w:sz="8"/>
              <w:left w:val="outset" w:color="000000" w:sz="8"/>
              <w:bottom w:val="outset" w:color="000000" w:sz="8"/>
              <w:right w:val="outset" w:color="000000" w:sz="8"/>
            </w:tcBorders>
            <w:vAlign w:val="top"/>
          </w:tcPr>
          <w:bookmarkStart w:name="58" w:id="56"/>
          <w:p>
            <w:pPr>
              <w:spacing w:after="0"/>
              <w:ind w:left="0"/>
              <w:jc w:val="center"/>
            </w:pPr>
            <w:r>
              <w:rPr>
                <w:rFonts w:ascii="Arial"/>
                <w:b w:val="false"/>
                <w:i w:val="false"/>
                <w:color w:val="000000"/>
                <w:sz w:val="15"/>
              </w:rPr>
              <w:t>38630839,30</w:t>
            </w:r>
          </w:p>
          <w:bookmarkEnd w:id="56"/>
        </w:tc>
        <w:tc>
          <w:tcPr>
            <w:tcW w:w="1417" w:type="dxa"/>
            <w:tcBorders>
              <w:top w:val="outset" w:color="000000" w:sz="8"/>
              <w:left w:val="outset" w:color="000000" w:sz="8"/>
              <w:bottom w:val="outset" w:color="000000" w:sz="8"/>
              <w:right w:val="outset" w:color="000000" w:sz="8"/>
            </w:tcBorders>
            <w:vAlign w:val="top"/>
          </w:tcPr>
          <w:bookmarkStart w:name="59" w:id="57"/>
          <w:p>
            <w:pPr>
              <w:spacing w:after="0"/>
              <w:ind w:left="0"/>
              <w:jc w:val="center"/>
            </w:pPr>
            <w:r>
              <w:rPr>
                <w:rFonts w:ascii="Arial"/>
                <w:b w:val="false"/>
                <w:i w:val="false"/>
                <w:color w:val="000000"/>
                <w:sz w:val="15"/>
              </w:rPr>
              <w:t>5661674,70</w:t>
            </w:r>
          </w:p>
          <w:bookmarkEnd w:id="57"/>
        </w:tc>
        <w:tc>
          <w:tcPr>
            <w:tcW w:w="1528" w:type="dxa"/>
            <w:tcBorders>
              <w:top w:val="outset" w:color="000000" w:sz="8"/>
              <w:left w:val="outset" w:color="000000" w:sz="8"/>
              <w:bottom w:val="outset" w:color="000000" w:sz="8"/>
              <w:right w:val="outset" w:color="000000" w:sz="8"/>
            </w:tcBorders>
            <w:vAlign w:val="top"/>
          </w:tcPr>
          <w:bookmarkStart w:name="60" w:id="58"/>
          <w:p>
            <w:pPr>
              <w:spacing w:after="0"/>
              <w:ind w:left="0"/>
              <w:jc w:val="center"/>
            </w:pPr>
            <w:r>
              <w:rPr>
                <w:rFonts w:ascii="Arial"/>
                <w:b w:val="false"/>
                <w:i w:val="false"/>
                <w:color w:val="000000"/>
                <w:sz w:val="15"/>
              </w:rPr>
              <w:t>10451899,20</w:t>
            </w:r>
          </w:p>
          <w:bookmarkEnd w:id="58"/>
        </w:tc>
        <w:tc>
          <w:tcPr>
            <w:tcW w:w="1417" w:type="dxa"/>
            <w:tcBorders>
              <w:top w:val="outset" w:color="000000" w:sz="8"/>
              <w:left w:val="outset" w:color="000000" w:sz="8"/>
              <w:bottom w:val="outset" w:color="000000" w:sz="8"/>
              <w:right w:val="outset" w:color="000000" w:sz="8"/>
            </w:tcBorders>
            <w:vAlign w:val="top"/>
          </w:tcPr>
          <w:bookmarkStart w:name="61" w:id="59"/>
          <w:p>
            <w:pPr>
              <w:spacing w:after="0"/>
              <w:ind w:left="0"/>
              <w:jc w:val="center"/>
            </w:pPr>
            <w:r>
              <w:rPr>
                <w:rFonts w:ascii="Arial"/>
                <w:b w:val="false"/>
                <w:i w:val="false"/>
                <w:color w:val="000000"/>
                <w:sz w:val="15"/>
              </w:rPr>
              <w:t>8948686,50</w:t>
            </w:r>
          </w:p>
          <w:bookmarkEnd w:id="59"/>
        </w:tc>
        <w:tc>
          <w:tcPr>
            <w:tcW w:w="1417" w:type="dxa"/>
            <w:tcBorders>
              <w:top w:val="outset" w:color="000000" w:sz="8"/>
              <w:left w:val="outset" w:color="000000" w:sz="8"/>
              <w:bottom w:val="outset" w:color="000000" w:sz="8"/>
              <w:right w:val="outset" w:color="000000" w:sz="8"/>
            </w:tcBorders>
            <w:vAlign w:val="top"/>
          </w:tcPr>
          <w:bookmarkStart w:name="62" w:id="60"/>
          <w:p>
            <w:pPr>
              <w:spacing w:after="0"/>
              <w:ind w:left="0"/>
              <w:jc w:val="center"/>
            </w:pPr>
            <w:r>
              <w:rPr>
                <w:rFonts w:ascii="Arial"/>
                <w:b w:val="false"/>
                <w:i w:val="false"/>
                <w:color w:val="000000"/>
                <w:sz w:val="15"/>
              </w:rPr>
              <w:t>7752834,75</w:t>
            </w:r>
          </w:p>
          <w:bookmarkEnd w:id="60"/>
        </w:tc>
        <w:tc>
          <w:tcPr>
            <w:tcW w:w="1417" w:type="dxa"/>
            <w:tcBorders>
              <w:top w:val="outset" w:color="000000" w:sz="8"/>
              <w:left w:val="outset" w:color="000000" w:sz="8"/>
              <w:bottom w:val="outset" w:color="000000" w:sz="8"/>
              <w:right w:val="outset" w:color="000000" w:sz="8"/>
            </w:tcBorders>
            <w:vAlign w:val="top"/>
          </w:tcPr>
          <w:bookmarkStart w:name="63" w:id="61"/>
          <w:p>
            <w:pPr>
              <w:spacing w:after="0"/>
              <w:ind w:left="0"/>
              <w:jc w:val="center"/>
            </w:pPr>
            <w:r>
              <w:rPr>
                <w:rFonts w:ascii="Arial"/>
                <w:b w:val="false"/>
                <w:i w:val="false"/>
                <w:color w:val="000000"/>
                <w:sz w:val="15"/>
              </w:rPr>
              <w:t>5815744,15</w:t>
            </w:r>
          </w:p>
          <w:bookmarkEnd w:id="61"/>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64" w:id="62"/>
          <w:p>
            <w:pPr>
              <w:spacing w:after="0"/>
              <w:ind w:left="0"/>
              <w:jc w:val="center"/>
            </w:pPr>
            <w:r>
              <w:rPr>
                <w:rFonts w:ascii="Arial"/>
                <w:b w:val="false"/>
                <w:i w:val="false"/>
                <w:color w:val="000000"/>
                <w:sz w:val="15"/>
              </w:rPr>
              <w:t>9.1.</w:t>
            </w:r>
          </w:p>
          <w:bookmarkEnd w:id="62"/>
        </w:tc>
        <w:tc>
          <w:tcPr>
            <w:tcW w:w="1662" w:type="dxa"/>
            <w:tcBorders>
              <w:top w:val="outset" w:color="000000" w:sz="8"/>
              <w:left w:val="outset" w:color="000000" w:sz="8"/>
              <w:bottom w:val="outset" w:color="000000" w:sz="8"/>
              <w:right w:val="outset" w:color="000000" w:sz="8"/>
            </w:tcBorders>
            <w:vAlign w:val="top"/>
          </w:tcPr>
          <w:bookmarkStart w:name="65" w:id="63"/>
          <w:p>
            <w:pPr>
              <w:spacing w:after="0"/>
              <w:ind w:left="0"/>
              <w:jc w:val="left"/>
            </w:pPr>
            <w:r>
              <w:rPr>
                <w:rFonts w:ascii="Arial"/>
                <w:b w:val="false"/>
                <w:i w:val="false"/>
                <w:color w:val="000000"/>
                <w:sz w:val="15"/>
              </w:rPr>
              <w:t>коштів державного бюджету</w:t>
            </w:r>
          </w:p>
          <w:bookmarkEnd w:id="63"/>
        </w:tc>
        <w:tc>
          <w:tcPr>
            <w:tcW w:w="1528" w:type="dxa"/>
            <w:tcBorders>
              <w:top w:val="outset" w:color="000000" w:sz="8"/>
              <w:left w:val="outset" w:color="000000" w:sz="8"/>
              <w:bottom w:val="outset" w:color="000000" w:sz="8"/>
              <w:right w:val="outset" w:color="000000" w:sz="8"/>
            </w:tcBorders>
            <w:vAlign w:val="top"/>
          </w:tcPr>
          <w:bookmarkStart w:name="66" w:id="64"/>
          <w:p>
            <w:pPr>
              <w:spacing w:after="0"/>
              <w:ind w:left="0"/>
              <w:jc w:val="center"/>
            </w:pPr>
            <w:r>
              <w:rPr>
                <w:rFonts w:ascii="Arial"/>
                <w:b w:val="false"/>
                <w:i w:val="false"/>
                <w:color w:val="000000"/>
                <w:sz w:val="15"/>
              </w:rPr>
              <w:t>3052868,85</w:t>
            </w:r>
          </w:p>
          <w:bookmarkEnd w:id="64"/>
        </w:tc>
        <w:tc>
          <w:tcPr>
            <w:tcW w:w="1417" w:type="dxa"/>
            <w:tcBorders>
              <w:top w:val="outset" w:color="000000" w:sz="8"/>
              <w:left w:val="outset" w:color="000000" w:sz="8"/>
              <w:bottom w:val="outset" w:color="000000" w:sz="8"/>
              <w:right w:val="outset" w:color="000000" w:sz="8"/>
            </w:tcBorders>
            <w:vAlign w:val="top"/>
          </w:tcPr>
          <w:bookmarkStart w:name="67" w:id="65"/>
          <w:p>
            <w:pPr>
              <w:spacing w:after="0"/>
              <w:ind w:left="0"/>
              <w:jc w:val="center"/>
            </w:pPr>
            <w:r>
              <w:rPr>
                <w:rFonts w:ascii="Arial"/>
                <w:b w:val="false"/>
                <w:i w:val="false"/>
                <w:color w:val="000000"/>
                <w:sz w:val="15"/>
              </w:rPr>
              <w:t>1169409,30</w:t>
            </w:r>
          </w:p>
          <w:bookmarkEnd w:id="65"/>
        </w:tc>
        <w:tc>
          <w:tcPr>
            <w:tcW w:w="1528" w:type="dxa"/>
            <w:tcBorders>
              <w:top w:val="outset" w:color="000000" w:sz="8"/>
              <w:left w:val="outset" w:color="000000" w:sz="8"/>
              <w:bottom w:val="outset" w:color="000000" w:sz="8"/>
              <w:right w:val="outset" w:color="000000" w:sz="8"/>
            </w:tcBorders>
            <w:vAlign w:val="top"/>
          </w:tcPr>
          <w:bookmarkStart w:name="68" w:id="66"/>
          <w:p>
            <w:pPr>
              <w:spacing w:after="0"/>
              <w:ind w:left="0"/>
              <w:jc w:val="center"/>
            </w:pPr>
            <w:r>
              <w:rPr>
                <w:rFonts w:ascii="Arial"/>
                <w:b w:val="false"/>
                <w:i w:val="false"/>
                <w:color w:val="000000"/>
                <w:sz w:val="15"/>
              </w:rPr>
              <w:t>792219,55</w:t>
            </w:r>
          </w:p>
          <w:bookmarkEnd w:id="66"/>
        </w:tc>
        <w:tc>
          <w:tcPr>
            <w:tcW w:w="1417" w:type="dxa"/>
            <w:tcBorders>
              <w:top w:val="outset" w:color="000000" w:sz="8"/>
              <w:left w:val="outset" w:color="000000" w:sz="8"/>
              <w:bottom w:val="outset" w:color="000000" w:sz="8"/>
              <w:right w:val="outset" w:color="000000" w:sz="8"/>
            </w:tcBorders>
            <w:vAlign w:val="top"/>
          </w:tcPr>
          <w:bookmarkStart w:name="69" w:id="67"/>
          <w:p>
            <w:pPr>
              <w:spacing w:after="0"/>
              <w:ind w:left="0"/>
              <w:jc w:val="center"/>
            </w:pPr>
            <w:r>
              <w:rPr>
                <w:rFonts w:ascii="Arial"/>
                <w:b w:val="false"/>
                <w:i w:val="false"/>
                <w:color w:val="000000"/>
                <w:sz w:val="15"/>
              </w:rPr>
              <w:t>305240,00</w:t>
            </w:r>
          </w:p>
          <w:bookmarkEnd w:id="67"/>
        </w:tc>
        <w:tc>
          <w:tcPr>
            <w:tcW w:w="1417" w:type="dxa"/>
            <w:tcBorders>
              <w:top w:val="outset" w:color="000000" w:sz="8"/>
              <w:left w:val="outset" w:color="000000" w:sz="8"/>
              <w:bottom w:val="outset" w:color="000000" w:sz="8"/>
              <w:right w:val="outset" w:color="000000" w:sz="8"/>
            </w:tcBorders>
            <w:vAlign w:val="top"/>
          </w:tcPr>
          <w:bookmarkStart w:name="70" w:id="68"/>
          <w:p>
            <w:pPr>
              <w:spacing w:after="0"/>
              <w:ind w:left="0"/>
              <w:jc w:val="center"/>
            </w:pPr>
            <w:r>
              <w:rPr>
                <w:rFonts w:ascii="Arial"/>
                <w:b w:val="false"/>
                <w:i w:val="false"/>
                <w:color w:val="000000"/>
                <w:sz w:val="15"/>
              </w:rPr>
              <w:t>350000,00</w:t>
            </w:r>
          </w:p>
          <w:bookmarkEnd w:id="68"/>
        </w:tc>
        <w:tc>
          <w:tcPr>
            <w:tcW w:w="1417" w:type="dxa"/>
            <w:tcBorders>
              <w:top w:val="outset" w:color="000000" w:sz="8"/>
              <w:left w:val="outset" w:color="000000" w:sz="8"/>
              <w:bottom w:val="outset" w:color="000000" w:sz="8"/>
              <w:right w:val="outset" w:color="000000" w:sz="8"/>
            </w:tcBorders>
            <w:vAlign w:val="top"/>
          </w:tcPr>
          <w:bookmarkStart w:name="71" w:id="69"/>
          <w:p>
            <w:pPr>
              <w:spacing w:after="0"/>
              <w:ind w:left="0"/>
              <w:jc w:val="center"/>
            </w:pPr>
            <w:r>
              <w:rPr>
                <w:rFonts w:ascii="Arial"/>
                <w:b w:val="false"/>
                <w:i w:val="false"/>
                <w:color w:val="000000"/>
                <w:sz w:val="15"/>
              </w:rPr>
              <w:t>436000,00</w:t>
            </w:r>
          </w:p>
          <w:bookmarkEnd w:id="69"/>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72" w:id="70"/>
          <w:p>
            <w:pPr>
              <w:spacing w:after="0"/>
              <w:ind w:left="0"/>
              <w:jc w:val="center"/>
            </w:pPr>
            <w:r>
              <w:rPr>
                <w:rFonts w:ascii="Arial"/>
                <w:b w:val="false"/>
                <w:i w:val="false"/>
                <w:color w:val="000000"/>
                <w:sz w:val="15"/>
              </w:rPr>
              <w:t>9.2.</w:t>
            </w:r>
          </w:p>
          <w:bookmarkEnd w:id="70"/>
        </w:tc>
        <w:tc>
          <w:tcPr>
            <w:tcW w:w="1662" w:type="dxa"/>
            <w:tcBorders>
              <w:top w:val="outset" w:color="000000" w:sz="8"/>
              <w:left w:val="outset" w:color="000000" w:sz="8"/>
              <w:bottom w:val="outset" w:color="000000" w:sz="8"/>
              <w:right w:val="outset" w:color="000000" w:sz="8"/>
            </w:tcBorders>
            <w:vAlign w:val="top"/>
          </w:tcPr>
          <w:bookmarkStart w:name="73" w:id="71"/>
          <w:p>
            <w:pPr>
              <w:spacing w:after="0"/>
              <w:ind w:left="0"/>
              <w:jc w:val="left"/>
            </w:pPr>
            <w:r>
              <w:rPr>
                <w:rFonts w:ascii="Arial"/>
                <w:b w:val="false"/>
                <w:i w:val="false"/>
                <w:color w:val="000000"/>
                <w:sz w:val="15"/>
              </w:rPr>
              <w:t>коштів бюджету м. Києва</w:t>
            </w:r>
          </w:p>
          <w:bookmarkEnd w:id="71"/>
        </w:tc>
        <w:tc>
          <w:tcPr>
            <w:tcW w:w="1528" w:type="dxa"/>
            <w:tcBorders>
              <w:top w:val="outset" w:color="000000" w:sz="8"/>
              <w:left w:val="outset" w:color="000000" w:sz="8"/>
              <w:bottom w:val="outset" w:color="000000" w:sz="8"/>
              <w:right w:val="outset" w:color="000000" w:sz="8"/>
            </w:tcBorders>
            <w:vAlign w:val="top"/>
          </w:tcPr>
          <w:bookmarkStart w:name="74" w:id="72"/>
          <w:p>
            <w:pPr>
              <w:spacing w:after="0"/>
              <w:ind w:left="0"/>
              <w:jc w:val="center"/>
            </w:pPr>
            <w:r>
              <w:rPr>
                <w:rFonts w:ascii="Arial"/>
                <w:b w:val="false"/>
                <w:i w:val="false"/>
                <w:color w:val="000000"/>
                <w:sz w:val="15"/>
              </w:rPr>
              <w:t>8743960,45</w:t>
            </w:r>
          </w:p>
          <w:bookmarkEnd w:id="72"/>
        </w:tc>
        <w:tc>
          <w:tcPr>
            <w:tcW w:w="1417" w:type="dxa"/>
            <w:tcBorders>
              <w:top w:val="outset" w:color="000000" w:sz="8"/>
              <w:left w:val="outset" w:color="000000" w:sz="8"/>
              <w:bottom w:val="outset" w:color="000000" w:sz="8"/>
              <w:right w:val="outset" w:color="000000" w:sz="8"/>
            </w:tcBorders>
            <w:vAlign w:val="top"/>
          </w:tcPr>
          <w:bookmarkStart w:name="75" w:id="73"/>
          <w:p>
            <w:pPr>
              <w:spacing w:after="0"/>
              <w:ind w:left="0"/>
              <w:jc w:val="center"/>
            </w:pPr>
            <w:r>
              <w:rPr>
                <w:rFonts w:ascii="Arial"/>
                <w:b w:val="false"/>
                <w:i w:val="false"/>
                <w:color w:val="000000"/>
                <w:sz w:val="15"/>
              </w:rPr>
              <w:t>1740571,80</w:t>
            </w:r>
          </w:p>
          <w:bookmarkEnd w:id="73"/>
        </w:tc>
        <w:tc>
          <w:tcPr>
            <w:tcW w:w="1528" w:type="dxa"/>
            <w:tcBorders>
              <w:top w:val="outset" w:color="000000" w:sz="8"/>
              <w:left w:val="outset" w:color="000000" w:sz="8"/>
              <w:bottom w:val="outset" w:color="000000" w:sz="8"/>
              <w:right w:val="outset" w:color="000000" w:sz="8"/>
            </w:tcBorders>
            <w:vAlign w:val="top"/>
          </w:tcPr>
          <w:bookmarkStart w:name="76" w:id="74"/>
          <w:p>
            <w:pPr>
              <w:spacing w:after="0"/>
              <w:ind w:left="0"/>
              <w:jc w:val="center"/>
            </w:pPr>
            <w:r>
              <w:rPr>
                <w:rFonts w:ascii="Arial"/>
                <w:b w:val="false"/>
                <w:i w:val="false"/>
                <w:color w:val="000000"/>
                <w:sz w:val="15"/>
              </w:rPr>
              <w:t>2161673,25</w:t>
            </w:r>
          </w:p>
          <w:bookmarkEnd w:id="74"/>
        </w:tc>
        <w:tc>
          <w:tcPr>
            <w:tcW w:w="1417" w:type="dxa"/>
            <w:tcBorders>
              <w:top w:val="outset" w:color="000000" w:sz="8"/>
              <w:left w:val="outset" w:color="000000" w:sz="8"/>
              <w:bottom w:val="outset" w:color="000000" w:sz="8"/>
              <w:right w:val="outset" w:color="000000" w:sz="8"/>
            </w:tcBorders>
            <w:vAlign w:val="top"/>
          </w:tcPr>
          <w:bookmarkStart w:name="77" w:id="75"/>
          <w:p>
            <w:pPr>
              <w:spacing w:after="0"/>
              <w:ind w:left="0"/>
              <w:jc w:val="center"/>
            </w:pPr>
            <w:r>
              <w:rPr>
                <w:rFonts w:ascii="Arial"/>
                <w:b w:val="false"/>
                <w:i w:val="false"/>
                <w:color w:val="000000"/>
                <w:sz w:val="15"/>
              </w:rPr>
              <w:t>1829436,50</w:t>
            </w:r>
          </w:p>
          <w:bookmarkEnd w:id="75"/>
        </w:tc>
        <w:tc>
          <w:tcPr>
            <w:tcW w:w="1417" w:type="dxa"/>
            <w:tcBorders>
              <w:top w:val="outset" w:color="000000" w:sz="8"/>
              <w:left w:val="outset" w:color="000000" w:sz="8"/>
              <w:bottom w:val="outset" w:color="000000" w:sz="8"/>
              <w:right w:val="outset" w:color="000000" w:sz="8"/>
            </w:tcBorders>
            <w:vAlign w:val="top"/>
          </w:tcPr>
          <w:bookmarkStart w:name="78" w:id="76"/>
          <w:p>
            <w:pPr>
              <w:spacing w:after="0"/>
              <w:ind w:left="0"/>
              <w:jc w:val="center"/>
            </w:pPr>
            <w:r>
              <w:rPr>
                <w:rFonts w:ascii="Arial"/>
                <w:b w:val="false"/>
                <w:i w:val="false"/>
                <w:color w:val="000000"/>
                <w:sz w:val="15"/>
              </w:rPr>
              <w:t>1484584,75</w:t>
            </w:r>
          </w:p>
          <w:bookmarkEnd w:id="76"/>
        </w:tc>
        <w:tc>
          <w:tcPr>
            <w:tcW w:w="1417" w:type="dxa"/>
            <w:tcBorders>
              <w:top w:val="outset" w:color="000000" w:sz="8"/>
              <w:left w:val="outset" w:color="000000" w:sz="8"/>
              <w:bottom w:val="outset" w:color="000000" w:sz="8"/>
              <w:right w:val="outset" w:color="000000" w:sz="8"/>
            </w:tcBorders>
            <w:vAlign w:val="top"/>
          </w:tcPr>
          <w:bookmarkStart w:name="79" w:id="77"/>
          <w:p>
            <w:pPr>
              <w:spacing w:after="0"/>
              <w:ind w:left="0"/>
              <w:jc w:val="center"/>
            </w:pPr>
            <w:r>
              <w:rPr>
                <w:rFonts w:ascii="Arial"/>
                <w:b w:val="false"/>
                <w:i w:val="false"/>
                <w:color w:val="000000"/>
                <w:sz w:val="15"/>
              </w:rPr>
              <w:t>1527694,15</w:t>
            </w:r>
          </w:p>
          <w:bookmarkEnd w:id="77"/>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80" w:id="78"/>
          <w:p>
            <w:pPr>
              <w:spacing w:after="0"/>
              <w:ind w:left="0"/>
              <w:jc w:val="center"/>
            </w:pPr>
            <w:r>
              <w:rPr>
                <w:rFonts w:ascii="Arial"/>
                <w:b w:val="false"/>
                <w:i w:val="false"/>
                <w:color w:val="000000"/>
                <w:sz w:val="15"/>
              </w:rPr>
              <w:t>9.3.</w:t>
            </w:r>
          </w:p>
          <w:bookmarkEnd w:id="78"/>
        </w:tc>
        <w:tc>
          <w:tcPr>
            <w:tcW w:w="1662" w:type="dxa"/>
            <w:tcBorders>
              <w:top w:val="outset" w:color="000000" w:sz="8"/>
              <w:left w:val="outset" w:color="000000" w:sz="8"/>
              <w:bottom w:val="outset" w:color="000000" w:sz="8"/>
              <w:right w:val="outset" w:color="000000" w:sz="8"/>
            </w:tcBorders>
            <w:vAlign w:val="top"/>
          </w:tcPr>
          <w:bookmarkStart w:name="81" w:id="79"/>
          <w:p>
            <w:pPr>
              <w:spacing w:after="0"/>
              <w:ind w:left="0"/>
              <w:jc w:val="left"/>
            </w:pPr>
            <w:r>
              <w:rPr>
                <w:rFonts w:ascii="Arial"/>
                <w:b w:val="false"/>
                <w:i w:val="false"/>
                <w:color w:val="000000"/>
                <w:sz w:val="15"/>
              </w:rPr>
              <w:t>коштів інших джерел</w:t>
            </w:r>
          </w:p>
          <w:bookmarkEnd w:id="79"/>
        </w:tc>
        <w:tc>
          <w:tcPr>
            <w:tcW w:w="1528" w:type="dxa"/>
            <w:tcBorders>
              <w:top w:val="outset" w:color="000000" w:sz="8"/>
              <w:left w:val="outset" w:color="000000" w:sz="8"/>
              <w:bottom w:val="outset" w:color="000000" w:sz="8"/>
              <w:right w:val="outset" w:color="000000" w:sz="8"/>
            </w:tcBorders>
            <w:vAlign w:val="top"/>
          </w:tcPr>
          <w:bookmarkStart w:name="82" w:id="80"/>
          <w:p>
            <w:pPr>
              <w:spacing w:after="0"/>
              <w:ind w:left="0"/>
              <w:jc w:val="center"/>
            </w:pPr>
            <w:r>
              <w:rPr>
                <w:rFonts w:ascii="Arial"/>
                <w:b w:val="false"/>
                <w:i w:val="false"/>
                <w:color w:val="000000"/>
                <w:sz w:val="15"/>
              </w:rPr>
              <w:t>26834010,00</w:t>
            </w:r>
          </w:p>
          <w:bookmarkEnd w:id="80"/>
        </w:tc>
        <w:tc>
          <w:tcPr>
            <w:tcW w:w="1417" w:type="dxa"/>
            <w:tcBorders>
              <w:top w:val="outset" w:color="000000" w:sz="8"/>
              <w:left w:val="outset" w:color="000000" w:sz="8"/>
              <w:bottom w:val="outset" w:color="000000" w:sz="8"/>
              <w:right w:val="outset" w:color="000000" w:sz="8"/>
            </w:tcBorders>
            <w:vAlign w:val="top"/>
          </w:tcPr>
          <w:bookmarkStart w:name="83" w:id="81"/>
          <w:p>
            <w:pPr>
              <w:spacing w:after="0"/>
              <w:ind w:left="0"/>
              <w:jc w:val="center"/>
            </w:pPr>
            <w:r>
              <w:rPr>
                <w:rFonts w:ascii="Arial"/>
                <w:b w:val="false"/>
                <w:i w:val="false"/>
                <w:color w:val="000000"/>
                <w:sz w:val="15"/>
              </w:rPr>
              <w:t>2751693,60</w:t>
            </w:r>
          </w:p>
          <w:bookmarkEnd w:id="81"/>
        </w:tc>
        <w:tc>
          <w:tcPr>
            <w:tcW w:w="1528" w:type="dxa"/>
            <w:tcBorders>
              <w:top w:val="outset" w:color="000000" w:sz="8"/>
              <w:left w:val="outset" w:color="000000" w:sz="8"/>
              <w:bottom w:val="outset" w:color="000000" w:sz="8"/>
              <w:right w:val="outset" w:color="000000" w:sz="8"/>
            </w:tcBorders>
            <w:vAlign w:val="top"/>
          </w:tcPr>
          <w:bookmarkStart w:name="84" w:id="82"/>
          <w:p>
            <w:pPr>
              <w:spacing w:after="0"/>
              <w:ind w:left="0"/>
              <w:jc w:val="center"/>
            </w:pPr>
            <w:r>
              <w:rPr>
                <w:rFonts w:ascii="Arial"/>
                <w:b w:val="false"/>
                <w:i w:val="false"/>
                <w:color w:val="000000"/>
                <w:sz w:val="15"/>
              </w:rPr>
              <w:t>7498006,40</w:t>
            </w:r>
          </w:p>
          <w:bookmarkEnd w:id="82"/>
        </w:tc>
        <w:tc>
          <w:tcPr>
            <w:tcW w:w="1417" w:type="dxa"/>
            <w:tcBorders>
              <w:top w:val="outset" w:color="000000" w:sz="8"/>
              <w:left w:val="outset" w:color="000000" w:sz="8"/>
              <w:bottom w:val="outset" w:color="000000" w:sz="8"/>
              <w:right w:val="outset" w:color="000000" w:sz="8"/>
            </w:tcBorders>
            <w:vAlign w:val="top"/>
          </w:tcPr>
          <w:bookmarkStart w:name="85" w:id="83"/>
          <w:p>
            <w:pPr>
              <w:spacing w:after="0"/>
              <w:ind w:left="0"/>
              <w:jc w:val="center"/>
            </w:pPr>
            <w:r>
              <w:rPr>
                <w:rFonts w:ascii="Arial"/>
                <w:b w:val="false"/>
                <w:i w:val="false"/>
                <w:color w:val="000000"/>
                <w:sz w:val="15"/>
              </w:rPr>
              <w:t>6814010,00</w:t>
            </w:r>
          </w:p>
          <w:bookmarkEnd w:id="83"/>
        </w:tc>
        <w:tc>
          <w:tcPr>
            <w:tcW w:w="1417" w:type="dxa"/>
            <w:tcBorders>
              <w:top w:val="outset" w:color="000000" w:sz="8"/>
              <w:left w:val="outset" w:color="000000" w:sz="8"/>
              <w:bottom w:val="outset" w:color="000000" w:sz="8"/>
              <w:right w:val="outset" w:color="000000" w:sz="8"/>
            </w:tcBorders>
            <w:vAlign w:val="top"/>
          </w:tcPr>
          <w:bookmarkStart w:name="86" w:id="84"/>
          <w:p>
            <w:pPr>
              <w:spacing w:after="0"/>
              <w:ind w:left="0"/>
              <w:jc w:val="center"/>
            </w:pPr>
            <w:r>
              <w:rPr>
                <w:rFonts w:ascii="Arial"/>
                <w:b w:val="false"/>
                <w:i w:val="false"/>
                <w:color w:val="000000"/>
                <w:sz w:val="15"/>
              </w:rPr>
              <w:t>5918250,00</w:t>
            </w:r>
          </w:p>
          <w:bookmarkEnd w:id="84"/>
        </w:tc>
        <w:tc>
          <w:tcPr>
            <w:tcW w:w="1417" w:type="dxa"/>
            <w:tcBorders>
              <w:top w:val="outset" w:color="000000" w:sz="8"/>
              <w:left w:val="outset" w:color="000000" w:sz="8"/>
              <w:bottom w:val="outset" w:color="000000" w:sz="8"/>
              <w:right w:val="outset" w:color="000000" w:sz="8"/>
            </w:tcBorders>
            <w:vAlign w:val="top"/>
          </w:tcPr>
          <w:bookmarkStart w:name="87" w:id="85"/>
          <w:p>
            <w:pPr>
              <w:spacing w:after="0"/>
              <w:ind w:left="0"/>
              <w:jc w:val="center"/>
            </w:pPr>
            <w:r>
              <w:rPr>
                <w:rFonts w:ascii="Arial"/>
                <w:b w:val="false"/>
                <w:i w:val="false"/>
                <w:color w:val="000000"/>
                <w:sz w:val="15"/>
              </w:rPr>
              <w:t>3852050,00</w:t>
            </w:r>
          </w:p>
          <w:bookmarkEnd w:id="85"/>
        </w:tc>
      </w:tr>
    </w:tbl>
    <w:bookmarkStart w:name="88" w:id="86"/>
    <w:p>
      <w:pPr>
        <w:pStyle w:val="Heading3"/>
        <w:spacing w:after="0"/>
        <w:ind w:left="0"/>
        <w:jc w:val="center"/>
      </w:pPr>
      <w:r>
        <w:rPr>
          <w:rFonts w:ascii="Arial"/>
          <w:color w:val="000000"/>
          <w:sz w:val="27"/>
        </w:rPr>
        <w:t>ВИЗНАЧЕННЯ ПРОБЛЕМИ, НА РОЗВ'ЯЗАННЯ ЯКОЇ СПРЯМОВАНА ПРОГРАМА</w:t>
      </w:r>
    </w:p>
    <w:bookmarkEnd w:id="86"/>
    <w:bookmarkStart w:name="89" w:id="87"/>
    <w:p>
      <w:pPr>
        <w:spacing w:after="0"/>
        <w:ind w:firstLine="240"/>
        <w:jc w:val="left"/>
      </w:pPr>
      <w:r>
        <w:rPr>
          <w:rFonts w:ascii="Arial"/>
          <w:b w:val="false"/>
          <w:i w:val="false"/>
          <w:color w:val="000000"/>
          <w:sz w:val="18"/>
        </w:rPr>
        <w:t xml:space="preserve">Комплексна цільова програма підвищення енергоефективності та розвитку житлово-комунальної інфраструктури міста Києва на 2016 - 2020 роки спрямована на реалізацію Стратегії розвитку міста Києва до 2025 року, затвердженої </w:t>
      </w:r>
      <w:r>
        <w:rPr>
          <w:rFonts w:ascii="Arial"/>
          <w:b w:val="false"/>
          <w:i w:val="false"/>
          <w:color w:val="0000ff"/>
          <w:sz w:val="18"/>
        </w:rPr>
        <w:t>рішенням Київської міської ради від 15 грудня 2011 року N 824/7060</w:t>
      </w:r>
      <w:r>
        <w:rPr>
          <w:rFonts w:ascii="Arial"/>
          <w:b w:val="false"/>
          <w:i w:val="false"/>
          <w:color w:val="000000"/>
          <w:sz w:val="18"/>
        </w:rPr>
        <w:t>, а саме: стратегічної ініціативи "Першокласна інфраструктура" в частині житлово-комунального господарства та стратегічної ініціативи "Ощадлива енергетика".</w:t>
      </w:r>
    </w:p>
    <w:bookmarkEnd w:id="87"/>
    <w:bookmarkStart w:name="90" w:id="88"/>
    <w:p>
      <w:pPr>
        <w:spacing w:after="0"/>
        <w:ind w:firstLine="240"/>
        <w:jc w:val="left"/>
      </w:pPr>
      <w:r>
        <w:rPr>
          <w:rFonts w:ascii="Arial"/>
          <w:b w:val="false"/>
          <w:i w:val="false"/>
          <w:color w:val="000000"/>
          <w:sz w:val="18"/>
        </w:rPr>
        <w:t>За своїм змістом і структурою житлово-комунальне господарство є складним об'єктом управління, що включає ряд підгалузей, кожна з яких має власні функціональні особливості та специфічні проблеми розвитку.</w:t>
      </w:r>
    </w:p>
    <w:bookmarkEnd w:id="88"/>
    <w:bookmarkStart w:name="91" w:id="89"/>
    <w:p>
      <w:pPr>
        <w:pStyle w:val="Heading3"/>
        <w:spacing w:after="0"/>
        <w:ind w:left="0"/>
        <w:jc w:val="left"/>
      </w:pPr>
      <w:r>
        <w:rPr>
          <w:rFonts w:ascii="Arial"/>
          <w:i/>
          <w:color w:val="000000"/>
          <w:sz w:val="27"/>
        </w:rPr>
        <w:t>Житловий фонд</w:t>
      </w:r>
    </w:p>
    <w:bookmarkEnd w:id="89"/>
    <w:bookmarkStart w:name="92" w:id="90"/>
    <w:p>
      <w:pPr>
        <w:spacing w:after="0"/>
        <w:ind w:firstLine="240"/>
        <w:jc w:val="left"/>
      </w:pPr>
      <w:r>
        <w:rPr>
          <w:rFonts w:ascii="Arial"/>
          <w:b w:val="false"/>
          <w:i w:val="false"/>
          <w:color w:val="000000"/>
          <w:sz w:val="18"/>
        </w:rPr>
        <w:t>До початку 90-х років держава була власником більшої частини житлового фонду, який знаходився в управлінні органу місцевого самоврядування або держави. Державні організації будували та утримували житловий фонд.</w:t>
      </w:r>
    </w:p>
    <w:bookmarkEnd w:id="90"/>
    <w:bookmarkStart w:name="93" w:id="91"/>
    <w:p>
      <w:pPr>
        <w:spacing w:after="0"/>
        <w:ind w:firstLine="240"/>
        <w:jc w:val="left"/>
      </w:pPr>
      <w:r>
        <w:rPr>
          <w:rFonts w:ascii="Arial"/>
          <w:b w:val="false"/>
          <w:i w:val="false"/>
          <w:color w:val="000000"/>
          <w:sz w:val="18"/>
        </w:rPr>
        <w:t>Із приватизацією квартир у житлових будинках у 90-х роках виникла проблема в сфері утримання житлового фонду. Вона пов'язана з тим, що мешканці, отримавши право розпоряджатись власним помешканням, не усвідомили себе співвласниками всього будинку. Наразі приватизовано більш ніж 90 % квартир, але до цього часу більше 60 % житлового фонду так і залишилося в управлінні районних в місті Києві державних адміністрацій та на балансі житлово-експлуатаційних організацій.</w:t>
      </w:r>
    </w:p>
    <w:bookmarkEnd w:id="91"/>
    <w:bookmarkStart w:name="94" w:id="92"/>
    <w:p>
      <w:pPr>
        <w:spacing w:after="0"/>
        <w:ind w:firstLine="240"/>
        <w:jc w:val="left"/>
      </w:pPr>
      <w:r>
        <w:rPr>
          <w:rFonts w:ascii="Arial"/>
          <w:b w:val="false"/>
          <w:i w:val="false"/>
          <w:color w:val="000000"/>
          <w:sz w:val="18"/>
        </w:rPr>
        <w:t>Житлово-експлуатаційні організації, які виконують функцію утримання та обслуговування житлового фонду, не мають коштів на проведення ремонтних робіт капітального характеру в багатоквартирних будинках, оскільки порядком формування тарифів на послуги з утримання будинків, споруд та прибудинкових територій не передбачено витрат на їх проведення. Це призводить до погіршення стану житлового фонду міста Києва, який за даними на 01 січня 2015 року становить 11274 будинки (без урахування приватного сектора), у тому числі ветхих та аварійних - 101 од.</w:t>
      </w:r>
    </w:p>
    <w:bookmarkEnd w:id="92"/>
    <w:bookmarkStart w:name="95" w:id="93"/>
    <w:p>
      <w:pPr>
        <w:spacing w:after="0"/>
        <w:ind w:firstLine="240"/>
        <w:jc w:val="left"/>
      </w:pPr>
      <w:r>
        <w:rPr>
          <w:rFonts w:ascii="Arial"/>
          <w:b w:val="false"/>
          <w:i w:val="false"/>
          <w:color w:val="000000"/>
          <w:sz w:val="18"/>
        </w:rPr>
        <w:t>Таблиця 1</w:t>
      </w:r>
    </w:p>
    <w:bookmarkEnd w:id="93"/>
    <w:bookmarkStart w:name="96" w:id="94"/>
    <w:p>
      <w:pPr>
        <w:spacing w:after="0"/>
        <w:ind w:left="0"/>
        <w:jc w:val="center"/>
      </w:pPr>
      <w:r>
        <w:rPr>
          <w:rFonts w:ascii="Arial"/>
          <w:b w:val="false"/>
          <w:i w:val="false"/>
          <w:color w:val="000000"/>
          <w:sz w:val="18"/>
        </w:rPr>
        <w:t>Структура житлового фонду м. Києва за формами власності</w:t>
      </w:r>
      <w:r>
        <w:br/>
      </w:r>
      <w:r>
        <w:rPr>
          <w:rFonts w:ascii="Arial"/>
          <w:b w:val="false"/>
          <w:i w:val="false"/>
          <w:color w:val="000000"/>
          <w:sz w:val="18"/>
        </w:rPr>
        <w:t>(станом на кінець 2014 року)</w:t>
      </w:r>
    </w:p>
    <w:bookmarkEnd w:id="94"/>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6648"/>
        <w:gridCol w:w="1108"/>
        <w:gridCol w:w="1108"/>
        <w:gridCol w:w="1108"/>
        <w:gridCol w:w="1108"/>
      </w:tblGrid>
      <w:tr>
        <w:trPr>
          <w:trHeight w:val="45" w:hRule="atLeast"/>
        </w:trPr>
        <w:tc>
          <w:tcPr>
            <w:tcW w:w="6648" w:type="dxa"/>
            <w:vMerge w:val="restart"/>
            <w:tcBorders>
              <w:top w:val="outset" w:color="000000" w:sz="8"/>
              <w:left w:val="outset" w:color="000000" w:sz="8"/>
              <w:bottom w:val="outset" w:color="000000" w:sz="8"/>
              <w:right w:val="outset" w:color="000000" w:sz="8"/>
            </w:tcBorders>
            <w:vAlign w:val="top"/>
          </w:tcPr>
          <w:bookmarkStart w:name="97" w:id="95"/>
          <w:p>
            <w:pPr>
              <w:spacing w:after="0"/>
              <w:ind w:left="0"/>
              <w:jc w:val="center"/>
            </w:pPr>
            <w:r>
              <w:rPr>
                <w:rFonts w:ascii="Arial"/>
                <w:b w:val="false"/>
                <w:i w:val="false"/>
                <w:color w:val="000000"/>
                <w:sz w:val="15"/>
              </w:rPr>
              <w:t>Форми власності</w:t>
            </w:r>
          </w:p>
          <w:bookmarkEnd w:id="95"/>
        </w:tc>
        <w:tc>
          <w:tcPr>
            <w:tcW w:w="0" w:type="auto"/>
            <w:gridSpan w:val="4"/>
            <w:tcBorders>
              <w:top w:val="outset" w:color="000000" w:sz="8"/>
              <w:left w:val="outset" w:color="000000" w:sz="8"/>
              <w:bottom w:val="outset" w:color="000000" w:sz="8"/>
              <w:right w:val="outset" w:color="000000" w:sz="8"/>
            </w:tcBorders>
            <w:vAlign w:val="top"/>
          </w:tcPr>
          <w:bookmarkStart w:name="98" w:id="96"/>
          <w:p>
            <w:pPr>
              <w:spacing w:after="0"/>
              <w:ind w:left="0"/>
              <w:jc w:val="center"/>
            </w:pPr>
            <w:r>
              <w:rPr>
                <w:rFonts w:ascii="Arial"/>
                <w:b w:val="false"/>
                <w:i w:val="false"/>
                <w:color w:val="000000"/>
                <w:sz w:val="15"/>
              </w:rPr>
              <w:t>Кількість будинків</w:t>
            </w:r>
          </w:p>
          <w:bookmarkEnd w:id="96"/>
        </w:tc>
      </w:tr>
      <w:tr>
        <w:trPr>
          <w:trHeight w:val="45" w:hRule="atLeast"/>
        </w:trPr>
        <w:tc>
          <w:tcPr>
            <w:tcW w:w="0" w:type="auto"/>
            <w:vMerge/>
            <w:tcBorders>
              <w:top w:val="nil"/>
              <w:left w:val="outset" w:color="000000" w:sz="8"/>
              <w:bottom w:val="outset" w:color="000000" w:sz="8"/>
              <w:right w:val="outset" w:color="000000" w:sz="8"/>
            </w:tcBorders>
          </w:tcPr>
          <w:p/>
        </w:tc>
        <w:tc>
          <w:tcPr>
            <w:tcW w:w="1108" w:type="dxa"/>
            <w:tcBorders>
              <w:top w:val="outset" w:color="000000" w:sz="8"/>
              <w:left w:val="outset" w:color="000000" w:sz="8"/>
              <w:bottom w:val="outset" w:color="000000" w:sz="8"/>
              <w:right w:val="outset" w:color="000000" w:sz="8"/>
            </w:tcBorders>
            <w:vAlign w:val="top"/>
          </w:tcPr>
          <w:bookmarkStart w:name="99" w:id="97"/>
          <w:p>
            <w:pPr>
              <w:spacing w:after="0"/>
              <w:ind w:left="0"/>
              <w:jc w:val="center"/>
            </w:pPr>
            <w:r>
              <w:rPr>
                <w:rFonts w:ascii="Arial"/>
                <w:b w:val="false"/>
                <w:i w:val="false"/>
                <w:color w:val="000000"/>
                <w:sz w:val="15"/>
              </w:rPr>
              <w:t>2011</w:t>
            </w:r>
          </w:p>
          <w:bookmarkEnd w:id="97"/>
        </w:tc>
        <w:tc>
          <w:tcPr>
            <w:tcW w:w="1108" w:type="dxa"/>
            <w:tcBorders>
              <w:top w:val="outset" w:color="000000" w:sz="8"/>
              <w:left w:val="outset" w:color="000000" w:sz="8"/>
              <w:bottom w:val="outset" w:color="000000" w:sz="8"/>
              <w:right w:val="outset" w:color="000000" w:sz="8"/>
            </w:tcBorders>
            <w:vAlign w:val="top"/>
          </w:tcPr>
          <w:bookmarkStart w:name="100" w:id="98"/>
          <w:p>
            <w:pPr>
              <w:spacing w:after="0"/>
              <w:ind w:left="0"/>
              <w:jc w:val="center"/>
            </w:pPr>
            <w:r>
              <w:rPr>
                <w:rFonts w:ascii="Arial"/>
                <w:b w:val="false"/>
                <w:i w:val="false"/>
                <w:color w:val="000000"/>
                <w:sz w:val="15"/>
              </w:rPr>
              <w:t>2012</w:t>
            </w:r>
          </w:p>
          <w:bookmarkEnd w:id="98"/>
        </w:tc>
        <w:tc>
          <w:tcPr>
            <w:tcW w:w="1108" w:type="dxa"/>
            <w:tcBorders>
              <w:top w:val="outset" w:color="000000" w:sz="8"/>
              <w:left w:val="outset" w:color="000000" w:sz="8"/>
              <w:bottom w:val="outset" w:color="000000" w:sz="8"/>
              <w:right w:val="outset" w:color="000000" w:sz="8"/>
            </w:tcBorders>
            <w:vAlign w:val="top"/>
          </w:tcPr>
          <w:bookmarkStart w:name="101" w:id="99"/>
          <w:p>
            <w:pPr>
              <w:spacing w:after="0"/>
              <w:ind w:left="0"/>
              <w:jc w:val="center"/>
            </w:pPr>
            <w:r>
              <w:rPr>
                <w:rFonts w:ascii="Arial"/>
                <w:b w:val="false"/>
                <w:i w:val="false"/>
                <w:color w:val="000000"/>
                <w:sz w:val="15"/>
              </w:rPr>
              <w:t>2013</w:t>
            </w:r>
          </w:p>
          <w:bookmarkEnd w:id="99"/>
        </w:tc>
        <w:tc>
          <w:tcPr>
            <w:tcW w:w="1108" w:type="dxa"/>
            <w:tcBorders>
              <w:top w:val="outset" w:color="000000" w:sz="8"/>
              <w:left w:val="outset" w:color="000000" w:sz="8"/>
              <w:bottom w:val="outset" w:color="000000" w:sz="8"/>
              <w:right w:val="outset" w:color="000000" w:sz="8"/>
            </w:tcBorders>
            <w:vAlign w:val="top"/>
          </w:tcPr>
          <w:bookmarkStart w:name="102" w:id="100"/>
          <w:p>
            <w:pPr>
              <w:spacing w:after="0"/>
              <w:ind w:left="0"/>
              <w:jc w:val="center"/>
            </w:pPr>
            <w:r>
              <w:rPr>
                <w:rFonts w:ascii="Arial"/>
                <w:b w:val="false"/>
                <w:i w:val="false"/>
                <w:color w:val="000000"/>
                <w:sz w:val="15"/>
              </w:rPr>
              <w:t>2014</w:t>
            </w:r>
          </w:p>
          <w:bookmarkEnd w:id="100"/>
        </w:tc>
      </w:tr>
      <w:tr>
        <w:trPr>
          <w:trHeight w:val="45" w:hRule="atLeast"/>
        </w:trPr>
        <w:tc>
          <w:tcPr>
            <w:tcW w:w="6648" w:type="dxa"/>
            <w:tcBorders>
              <w:top w:val="outset" w:color="000000" w:sz="8"/>
              <w:left w:val="outset" w:color="000000" w:sz="8"/>
              <w:bottom w:val="outset" w:color="000000" w:sz="8"/>
              <w:right w:val="outset" w:color="000000" w:sz="8"/>
            </w:tcBorders>
            <w:vAlign w:val="top"/>
          </w:tcPr>
          <w:bookmarkStart w:name="103" w:id="101"/>
          <w:p>
            <w:pPr>
              <w:spacing w:after="0"/>
              <w:ind w:left="0"/>
              <w:jc w:val="left"/>
            </w:pPr>
            <w:r>
              <w:rPr>
                <w:rFonts w:ascii="Arial"/>
                <w:b w:val="false"/>
                <w:i w:val="false"/>
                <w:color w:val="000000"/>
                <w:sz w:val="15"/>
              </w:rPr>
              <w:t>Житловий фонд м. Києва всього (без урахування приватного сектора),</w:t>
            </w:r>
          </w:p>
          <w:bookmarkEnd w:id="101"/>
        </w:tc>
        <w:tc>
          <w:tcPr>
            <w:tcW w:w="1108" w:type="dxa"/>
            <w:tcBorders>
              <w:top w:val="outset" w:color="000000" w:sz="8"/>
              <w:left w:val="outset" w:color="000000" w:sz="8"/>
              <w:bottom w:val="outset" w:color="000000" w:sz="8"/>
              <w:right w:val="outset" w:color="000000" w:sz="8"/>
            </w:tcBorders>
            <w:vAlign w:val="top"/>
          </w:tcPr>
          <w:bookmarkStart w:name="104" w:id="102"/>
          <w:p>
            <w:pPr>
              <w:spacing w:after="0"/>
              <w:ind w:left="0"/>
              <w:jc w:val="center"/>
            </w:pPr>
            <w:r>
              <w:rPr>
                <w:rFonts w:ascii="Arial"/>
                <w:b w:val="false"/>
                <w:i w:val="false"/>
                <w:color w:val="000000"/>
                <w:sz w:val="15"/>
              </w:rPr>
              <w:t>11070</w:t>
            </w:r>
          </w:p>
          <w:bookmarkEnd w:id="102"/>
        </w:tc>
        <w:tc>
          <w:tcPr>
            <w:tcW w:w="1108" w:type="dxa"/>
            <w:tcBorders>
              <w:top w:val="outset" w:color="000000" w:sz="8"/>
              <w:left w:val="outset" w:color="000000" w:sz="8"/>
              <w:bottom w:val="outset" w:color="000000" w:sz="8"/>
              <w:right w:val="outset" w:color="000000" w:sz="8"/>
            </w:tcBorders>
            <w:vAlign w:val="top"/>
          </w:tcPr>
          <w:bookmarkStart w:name="105" w:id="103"/>
          <w:p>
            <w:pPr>
              <w:spacing w:after="0"/>
              <w:ind w:left="0"/>
              <w:jc w:val="center"/>
            </w:pPr>
            <w:r>
              <w:rPr>
                <w:rFonts w:ascii="Arial"/>
                <w:b w:val="false"/>
                <w:i w:val="false"/>
                <w:color w:val="000000"/>
                <w:sz w:val="15"/>
              </w:rPr>
              <w:t>11126</w:t>
            </w:r>
          </w:p>
          <w:bookmarkEnd w:id="103"/>
        </w:tc>
        <w:tc>
          <w:tcPr>
            <w:tcW w:w="1108" w:type="dxa"/>
            <w:tcBorders>
              <w:top w:val="outset" w:color="000000" w:sz="8"/>
              <w:left w:val="outset" w:color="000000" w:sz="8"/>
              <w:bottom w:val="outset" w:color="000000" w:sz="8"/>
              <w:right w:val="outset" w:color="000000" w:sz="8"/>
            </w:tcBorders>
            <w:vAlign w:val="top"/>
          </w:tcPr>
          <w:bookmarkStart w:name="106" w:id="104"/>
          <w:p>
            <w:pPr>
              <w:spacing w:after="0"/>
              <w:ind w:left="0"/>
              <w:jc w:val="center"/>
            </w:pPr>
            <w:r>
              <w:rPr>
                <w:rFonts w:ascii="Arial"/>
                <w:b w:val="false"/>
                <w:i w:val="false"/>
                <w:color w:val="000000"/>
                <w:sz w:val="15"/>
              </w:rPr>
              <w:t>11194</w:t>
            </w:r>
          </w:p>
          <w:bookmarkEnd w:id="104"/>
        </w:tc>
        <w:tc>
          <w:tcPr>
            <w:tcW w:w="1108" w:type="dxa"/>
            <w:tcBorders>
              <w:top w:val="outset" w:color="000000" w:sz="8"/>
              <w:left w:val="outset" w:color="000000" w:sz="8"/>
              <w:bottom w:val="outset" w:color="000000" w:sz="8"/>
              <w:right w:val="outset" w:color="000000" w:sz="8"/>
            </w:tcBorders>
            <w:vAlign w:val="top"/>
          </w:tcPr>
          <w:bookmarkStart w:name="107" w:id="105"/>
          <w:p>
            <w:pPr>
              <w:spacing w:after="0"/>
              <w:ind w:left="0"/>
              <w:jc w:val="center"/>
            </w:pPr>
            <w:r>
              <w:rPr>
                <w:rFonts w:ascii="Arial"/>
                <w:b w:val="false"/>
                <w:i w:val="false"/>
                <w:color w:val="000000"/>
                <w:sz w:val="15"/>
              </w:rPr>
              <w:t>11274</w:t>
            </w:r>
          </w:p>
          <w:bookmarkEnd w:id="105"/>
        </w:tc>
      </w:tr>
      <w:tr>
        <w:trPr>
          <w:trHeight w:val="45" w:hRule="atLeast"/>
        </w:trPr>
        <w:tc>
          <w:tcPr>
            <w:tcW w:w="6648" w:type="dxa"/>
            <w:tcBorders>
              <w:top w:val="outset" w:color="000000" w:sz="8"/>
              <w:left w:val="outset" w:color="000000" w:sz="8"/>
              <w:bottom w:val="outset" w:color="000000" w:sz="8"/>
              <w:right w:val="outset" w:color="000000" w:sz="8"/>
            </w:tcBorders>
            <w:vAlign w:val="top"/>
          </w:tcPr>
          <w:bookmarkStart w:name="108" w:id="106"/>
          <w:p>
            <w:pPr>
              <w:spacing w:after="0"/>
              <w:ind w:left="0"/>
              <w:jc w:val="left"/>
            </w:pPr>
            <w:r>
              <w:rPr>
                <w:rFonts w:ascii="Arial"/>
                <w:b w:val="false"/>
                <w:i w:val="false"/>
                <w:color w:val="000000"/>
                <w:sz w:val="15"/>
              </w:rPr>
              <w:t>в т. ч.: в управлінні комунальних підприємств</w:t>
            </w:r>
          </w:p>
          <w:bookmarkEnd w:id="106"/>
        </w:tc>
        <w:tc>
          <w:tcPr>
            <w:tcW w:w="1108" w:type="dxa"/>
            <w:tcBorders>
              <w:top w:val="outset" w:color="000000" w:sz="8"/>
              <w:left w:val="outset" w:color="000000" w:sz="8"/>
              <w:bottom w:val="outset" w:color="000000" w:sz="8"/>
              <w:right w:val="outset" w:color="000000" w:sz="8"/>
            </w:tcBorders>
            <w:vAlign w:val="top"/>
          </w:tcPr>
          <w:bookmarkStart w:name="109" w:id="107"/>
          <w:p>
            <w:pPr>
              <w:spacing w:after="0"/>
              <w:ind w:left="0"/>
              <w:jc w:val="center"/>
            </w:pPr>
            <w:r>
              <w:rPr>
                <w:rFonts w:ascii="Arial"/>
                <w:b w:val="false"/>
                <w:i w:val="false"/>
                <w:color w:val="000000"/>
                <w:sz w:val="15"/>
              </w:rPr>
              <w:t>8347</w:t>
            </w:r>
          </w:p>
          <w:bookmarkEnd w:id="107"/>
        </w:tc>
        <w:tc>
          <w:tcPr>
            <w:tcW w:w="1108" w:type="dxa"/>
            <w:tcBorders>
              <w:top w:val="outset" w:color="000000" w:sz="8"/>
              <w:left w:val="outset" w:color="000000" w:sz="8"/>
              <w:bottom w:val="outset" w:color="000000" w:sz="8"/>
              <w:right w:val="outset" w:color="000000" w:sz="8"/>
            </w:tcBorders>
            <w:vAlign w:val="top"/>
          </w:tcPr>
          <w:bookmarkStart w:name="110" w:id="108"/>
          <w:p>
            <w:pPr>
              <w:spacing w:after="0"/>
              <w:ind w:left="0"/>
              <w:jc w:val="center"/>
            </w:pPr>
            <w:r>
              <w:rPr>
                <w:rFonts w:ascii="Arial"/>
                <w:b w:val="false"/>
                <w:i w:val="false"/>
                <w:color w:val="000000"/>
                <w:sz w:val="15"/>
              </w:rPr>
              <w:t>8416</w:t>
            </w:r>
          </w:p>
          <w:bookmarkEnd w:id="108"/>
        </w:tc>
        <w:tc>
          <w:tcPr>
            <w:tcW w:w="1108" w:type="dxa"/>
            <w:tcBorders>
              <w:top w:val="outset" w:color="000000" w:sz="8"/>
              <w:left w:val="outset" w:color="000000" w:sz="8"/>
              <w:bottom w:val="outset" w:color="000000" w:sz="8"/>
              <w:right w:val="outset" w:color="000000" w:sz="8"/>
            </w:tcBorders>
            <w:vAlign w:val="top"/>
          </w:tcPr>
          <w:bookmarkStart w:name="111" w:id="109"/>
          <w:p>
            <w:pPr>
              <w:spacing w:after="0"/>
              <w:ind w:left="0"/>
              <w:jc w:val="center"/>
            </w:pPr>
            <w:r>
              <w:rPr>
                <w:rFonts w:ascii="Arial"/>
                <w:b w:val="false"/>
                <w:i w:val="false"/>
                <w:color w:val="000000"/>
                <w:sz w:val="15"/>
              </w:rPr>
              <w:t>8431</w:t>
            </w:r>
          </w:p>
          <w:bookmarkEnd w:id="109"/>
        </w:tc>
        <w:tc>
          <w:tcPr>
            <w:tcW w:w="1108" w:type="dxa"/>
            <w:tcBorders>
              <w:top w:val="outset" w:color="000000" w:sz="8"/>
              <w:left w:val="outset" w:color="000000" w:sz="8"/>
              <w:bottom w:val="outset" w:color="000000" w:sz="8"/>
              <w:right w:val="outset" w:color="000000" w:sz="8"/>
            </w:tcBorders>
            <w:vAlign w:val="top"/>
          </w:tcPr>
          <w:bookmarkStart w:name="112" w:id="110"/>
          <w:p>
            <w:pPr>
              <w:spacing w:after="0"/>
              <w:ind w:left="0"/>
              <w:jc w:val="center"/>
            </w:pPr>
            <w:r>
              <w:rPr>
                <w:rFonts w:ascii="Arial"/>
                <w:b w:val="false"/>
                <w:i w:val="false"/>
                <w:color w:val="000000"/>
                <w:sz w:val="15"/>
              </w:rPr>
              <w:t>8430</w:t>
            </w:r>
          </w:p>
          <w:bookmarkEnd w:id="110"/>
        </w:tc>
      </w:tr>
      <w:tr>
        <w:trPr>
          <w:trHeight w:val="45" w:hRule="atLeast"/>
        </w:trPr>
        <w:tc>
          <w:tcPr>
            <w:tcW w:w="6648" w:type="dxa"/>
            <w:tcBorders>
              <w:top w:val="outset" w:color="000000" w:sz="8"/>
              <w:left w:val="outset" w:color="000000" w:sz="8"/>
              <w:bottom w:val="outset" w:color="000000" w:sz="8"/>
              <w:right w:val="outset" w:color="000000" w:sz="8"/>
            </w:tcBorders>
            <w:vAlign w:val="top"/>
          </w:tcPr>
          <w:bookmarkStart w:name="113" w:id="111"/>
          <w:p>
            <w:pPr>
              <w:spacing w:after="0"/>
              <w:ind w:left="0"/>
              <w:jc w:val="left"/>
            </w:pPr>
            <w:r>
              <w:rPr>
                <w:rFonts w:ascii="Arial"/>
                <w:b w:val="false"/>
                <w:i w:val="false"/>
                <w:color w:val="000000"/>
                <w:sz w:val="15"/>
              </w:rPr>
              <w:t>ЖБК (будинки, що повністю на балансі ЖБК)</w:t>
            </w:r>
          </w:p>
          <w:bookmarkEnd w:id="111"/>
        </w:tc>
        <w:tc>
          <w:tcPr>
            <w:tcW w:w="1108" w:type="dxa"/>
            <w:tcBorders>
              <w:top w:val="outset" w:color="000000" w:sz="8"/>
              <w:left w:val="outset" w:color="000000" w:sz="8"/>
              <w:bottom w:val="outset" w:color="000000" w:sz="8"/>
              <w:right w:val="outset" w:color="000000" w:sz="8"/>
            </w:tcBorders>
            <w:vAlign w:val="top"/>
          </w:tcPr>
          <w:bookmarkStart w:name="114" w:id="112"/>
          <w:p>
            <w:pPr>
              <w:spacing w:after="0"/>
              <w:ind w:left="0"/>
              <w:jc w:val="center"/>
            </w:pPr>
            <w:r>
              <w:rPr>
                <w:rFonts w:ascii="Arial"/>
                <w:b w:val="false"/>
                <w:i w:val="false"/>
                <w:color w:val="000000"/>
                <w:sz w:val="15"/>
              </w:rPr>
              <w:t>914</w:t>
            </w:r>
          </w:p>
          <w:bookmarkEnd w:id="112"/>
        </w:tc>
        <w:tc>
          <w:tcPr>
            <w:tcW w:w="1108" w:type="dxa"/>
            <w:tcBorders>
              <w:top w:val="outset" w:color="000000" w:sz="8"/>
              <w:left w:val="outset" w:color="000000" w:sz="8"/>
              <w:bottom w:val="outset" w:color="000000" w:sz="8"/>
              <w:right w:val="outset" w:color="000000" w:sz="8"/>
            </w:tcBorders>
            <w:vAlign w:val="top"/>
          </w:tcPr>
          <w:bookmarkStart w:name="115" w:id="113"/>
          <w:p>
            <w:pPr>
              <w:spacing w:after="0"/>
              <w:ind w:left="0"/>
              <w:jc w:val="center"/>
            </w:pPr>
            <w:r>
              <w:rPr>
                <w:rFonts w:ascii="Arial"/>
                <w:b w:val="false"/>
                <w:i w:val="false"/>
                <w:color w:val="000000"/>
                <w:sz w:val="15"/>
              </w:rPr>
              <w:t>912</w:t>
            </w:r>
          </w:p>
          <w:bookmarkEnd w:id="113"/>
        </w:tc>
        <w:tc>
          <w:tcPr>
            <w:tcW w:w="1108" w:type="dxa"/>
            <w:tcBorders>
              <w:top w:val="outset" w:color="000000" w:sz="8"/>
              <w:left w:val="outset" w:color="000000" w:sz="8"/>
              <w:bottom w:val="outset" w:color="000000" w:sz="8"/>
              <w:right w:val="outset" w:color="000000" w:sz="8"/>
            </w:tcBorders>
            <w:vAlign w:val="top"/>
          </w:tcPr>
          <w:bookmarkStart w:name="116" w:id="114"/>
          <w:p>
            <w:pPr>
              <w:spacing w:after="0"/>
              <w:ind w:left="0"/>
              <w:jc w:val="center"/>
            </w:pPr>
            <w:r>
              <w:rPr>
                <w:rFonts w:ascii="Arial"/>
                <w:b w:val="false"/>
                <w:i w:val="false"/>
                <w:color w:val="000000"/>
                <w:sz w:val="15"/>
              </w:rPr>
              <w:t>911</w:t>
            </w:r>
          </w:p>
          <w:bookmarkEnd w:id="114"/>
        </w:tc>
        <w:tc>
          <w:tcPr>
            <w:tcW w:w="1108" w:type="dxa"/>
            <w:tcBorders>
              <w:top w:val="outset" w:color="000000" w:sz="8"/>
              <w:left w:val="outset" w:color="000000" w:sz="8"/>
              <w:bottom w:val="outset" w:color="000000" w:sz="8"/>
              <w:right w:val="outset" w:color="000000" w:sz="8"/>
            </w:tcBorders>
            <w:vAlign w:val="top"/>
          </w:tcPr>
          <w:bookmarkStart w:name="117" w:id="115"/>
          <w:p>
            <w:pPr>
              <w:spacing w:after="0"/>
              <w:ind w:left="0"/>
              <w:jc w:val="center"/>
            </w:pPr>
            <w:r>
              <w:rPr>
                <w:rFonts w:ascii="Arial"/>
                <w:b w:val="false"/>
                <w:i w:val="false"/>
                <w:color w:val="000000"/>
                <w:sz w:val="15"/>
              </w:rPr>
              <w:t>911</w:t>
            </w:r>
          </w:p>
          <w:bookmarkEnd w:id="115"/>
        </w:tc>
      </w:tr>
      <w:tr>
        <w:trPr>
          <w:trHeight w:val="45" w:hRule="atLeast"/>
        </w:trPr>
        <w:tc>
          <w:tcPr>
            <w:tcW w:w="6648" w:type="dxa"/>
            <w:tcBorders>
              <w:top w:val="outset" w:color="000000" w:sz="8"/>
              <w:left w:val="outset" w:color="000000" w:sz="8"/>
              <w:bottom w:val="outset" w:color="000000" w:sz="8"/>
              <w:right w:val="outset" w:color="000000" w:sz="8"/>
            </w:tcBorders>
            <w:vAlign w:val="top"/>
          </w:tcPr>
          <w:bookmarkStart w:name="118" w:id="116"/>
          <w:p>
            <w:pPr>
              <w:spacing w:after="0"/>
              <w:ind w:left="0"/>
              <w:jc w:val="left"/>
            </w:pPr>
            <w:r>
              <w:rPr>
                <w:rFonts w:ascii="Arial"/>
                <w:b w:val="false"/>
                <w:i w:val="false"/>
                <w:color w:val="000000"/>
                <w:sz w:val="15"/>
              </w:rPr>
              <w:t>ОСББ (тільки ті, що на власному балансі)</w:t>
            </w:r>
          </w:p>
          <w:bookmarkEnd w:id="116"/>
        </w:tc>
        <w:tc>
          <w:tcPr>
            <w:tcW w:w="1108" w:type="dxa"/>
            <w:tcBorders>
              <w:top w:val="outset" w:color="000000" w:sz="8"/>
              <w:left w:val="outset" w:color="000000" w:sz="8"/>
              <w:bottom w:val="outset" w:color="000000" w:sz="8"/>
              <w:right w:val="outset" w:color="000000" w:sz="8"/>
            </w:tcBorders>
            <w:vAlign w:val="top"/>
          </w:tcPr>
          <w:bookmarkStart w:name="119" w:id="117"/>
          <w:p>
            <w:pPr>
              <w:spacing w:after="0"/>
              <w:ind w:left="0"/>
              <w:jc w:val="center"/>
            </w:pPr>
            <w:r>
              <w:rPr>
                <w:rFonts w:ascii="Arial"/>
                <w:b w:val="false"/>
                <w:i w:val="false"/>
                <w:color w:val="000000"/>
                <w:sz w:val="15"/>
              </w:rPr>
              <w:t>325</w:t>
            </w:r>
          </w:p>
          <w:bookmarkEnd w:id="117"/>
        </w:tc>
        <w:tc>
          <w:tcPr>
            <w:tcW w:w="1108" w:type="dxa"/>
            <w:tcBorders>
              <w:top w:val="outset" w:color="000000" w:sz="8"/>
              <w:left w:val="outset" w:color="000000" w:sz="8"/>
              <w:bottom w:val="outset" w:color="000000" w:sz="8"/>
              <w:right w:val="outset" w:color="000000" w:sz="8"/>
            </w:tcBorders>
            <w:vAlign w:val="top"/>
          </w:tcPr>
          <w:bookmarkStart w:name="120" w:id="118"/>
          <w:p>
            <w:pPr>
              <w:spacing w:after="0"/>
              <w:ind w:left="0"/>
              <w:jc w:val="center"/>
            </w:pPr>
            <w:r>
              <w:rPr>
                <w:rFonts w:ascii="Arial"/>
                <w:b w:val="false"/>
                <w:i w:val="false"/>
                <w:color w:val="000000"/>
                <w:sz w:val="15"/>
              </w:rPr>
              <w:t>345</w:t>
            </w:r>
          </w:p>
          <w:bookmarkEnd w:id="118"/>
        </w:tc>
        <w:tc>
          <w:tcPr>
            <w:tcW w:w="1108" w:type="dxa"/>
            <w:tcBorders>
              <w:top w:val="outset" w:color="000000" w:sz="8"/>
              <w:left w:val="outset" w:color="000000" w:sz="8"/>
              <w:bottom w:val="outset" w:color="000000" w:sz="8"/>
              <w:right w:val="outset" w:color="000000" w:sz="8"/>
            </w:tcBorders>
            <w:vAlign w:val="top"/>
          </w:tcPr>
          <w:bookmarkStart w:name="121" w:id="119"/>
          <w:p>
            <w:pPr>
              <w:spacing w:after="0"/>
              <w:ind w:left="0"/>
              <w:jc w:val="center"/>
            </w:pPr>
            <w:r>
              <w:rPr>
                <w:rFonts w:ascii="Arial"/>
                <w:b w:val="false"/>
                <w:i w:val="false"/>
                <w:color w:val="000000"/>
                <w:sz w:val="15"/>
              </w:rPr>
              <w:t>375</w:t>
            </w:r>
          </w:p>
          <w:bookmarkEnd w:id="119"/>
        </w:tc>
        <w:tc>
          <w:tcPr>
            <w:tcW w:w="1108" w:type="dxa"/>
            <w:tcBorders>
              <w:top w:val="outset" w:color="000000" w:sz="8"/>
              <w:left w:val="outset" w:color="000000" w:sz="8"/>
              <w:bottom w:val="outset" w:color="000000" w:sz="8"/>
              <w:right w:val="outset" w:color="000000" w:sz="8"/>
            </w:tcBorders>
            <w:vAlign w:val="top"/>
          </w:tcPr>
          <w:bookmarkStart w:name="122" w:id="120"/>
          <w:p>
            <w:pPr>
              <w:spacing w:after="0"/>
              <w:ind w:left="0"/>
              <w:jc w:val="center"/>
            </w:pPr>
            <w:r>
              <w:rPr>
                <w:rFonts w:ascii="Arial"/>
                <w:b w:val="false"/>
                <w:i w:val="false"/>
                <w:color w:val="000000"/>
                <w:sz w:val="15"/>
              </w:rPr>
              <w:t>385</w:t>
            </w:r>
          </w:p>
          <w:bookmarkEnd w:id="120"/>
        </w:tc>
      </w:tr>
      <w:tr>
        <w:trPr>
          <w:trHeight w:val="45" w:hRule="atLeast"/>
        </w:trPr>
        <w:tc>
          <w:tcPr>
            <w:tcW w:w="6648" w:type="dxa"/>
            <w:tcBorders>
              <w:top w:val="outset" w:color="000000" w:sz="8"/>
              <w:left w:val="outset" w:color="000000" w:sz="8"/>
              <w:bottom w:val="outset" w:color="000000" w:sz="8"/>
              <w:right w:val="outset" w:color="000000" w:sz="8"/>
            </w:tcBorders>
            <w:vAlign w:val="top"/>
          </w:tcPr>
          <w:bookmarkStart w:name="123" w:id="121"/>
          <w:p>
            <w:pPr>
              <w:spacing w:after="0"/>
              <w:ind w:left="0"/>
              <w:jc w:val="left"/>
            </w:pPr>
            <w:r>
              <w:rPr>
                <w:rFonts w:ascii="Arial"/>
                <w:b w:val="false"/>
                <w:i w:val="false"/>
                <w:color w:val="000000"/>
                <w:sz w:val="15"/>
              </w:rPr>
              <w:t>Відомчі житлові будинки</w:t>
            </w:r>
          </w:p>
          <w:bookmarkEnd w:id="121"/>
        </w:tc>
        <w:tc>
          <w:tcPr>
            <w:tcW w:w="1108" w:type="dxa"/>
            <w:tcBorders>
              <w:top w:val="outset" w:color="000000" w:sz="8"/>
              <w:left w:val="outset" w:color="000000" w:sz="8"/>
              <w:bottom w:val="outset" w:color="000000" w:sz="8"/>
              <w:right w:val="outset" w:color="000000" w:sz="8"/>
            </w:tcBorders>
            <w:vAlign w:val="top"/>
          </w:tcPr>
          <w:bookmarkStart w:name="124" w:id="122"/>
          <w:p>
            <w:pPr>
              <w:spacing w:after="0"/>
              <w:ind w:left="0"/>
              <w:jc w:val="center"/>
            </w:pPr>
            <w:r>
              <w:rPr>
                <w:rFonts w:ascii="Arial"/>
                <w:b w:val="false"/>
                <w:i w:val="false"/>
                <w:color w:val="000000"/>
                <w:sz w:val="15"/>
              </w:rPr>
              <w:t>516</w:t>
            </w:r>
          </w:p>
          <w:bookmarkEnd w:id="122"/>
        </w:tc>
        <w:tc>
          <w:tcPr>
            <w:tcW w:w="1108" w:type="dxa"/>
            <w:tcBorders>
              <w:top w:val="outset" w:color="000000" w:sz="8"/>
              <w:left w:val="outset" w:color="000000" w:sz="8"/>
              <w:bottom w:val="outset" w:color="000000" w:sz="8"/>
              <w:right w:val="outset" w:color="000000" w:sz="8"/>
            </w:tcBorders>
            <w:vAlign w:val="top"/>
          </w:tcPr>
          <w:bookmarkStart w:name="125" w:id="123"/>
          <w:p>
            <w:pPr>
              <w:spacing w:after="0"/>
              <w:ind w:left="0"/>
              <w:jc w:val="center"/>
            </w:pPr>
            <w:r>
              <w:rPr>
                <w:rFonts w:ascii="Arial"/>
                <w:b w:val="false"/>
                <w:i w:val="false"/>
                <w:color w:val="000000"/>
                <w:sz w:val="15"/>
              </w:rPr>
              <w:t>473</w:t>
            </w:r>
          </w:p>
          <w:bookmarkEnd w:id="123"/>
        </w:tc>
        <w:tc>
          <w:tcPr>
            <w:tcW w:w="1108" w:type="dxa"/>
            <w:tcBorders>
              <w:top w:val="outset" w:color="000000" w:sz="8"/>
              <w:left w:val="outset" w:color="000000" w:sz="8"/>
              <w:bottom w:val="outset" w:color="000000" w:sz="8"/>
              <w:right w:val="outset" w:color="000000" w:sz="8"/>
            </w:tcBorders>
            <w:vAlign w:val="top"/>
          </w:tcPr>
          <w:bookmarkStart w:name="126" w:id="124"/>
          <w:p>
            <w:pPr>
              <w:spacing w:after="0"/>
              <w:ind w:left="0"/>
              <w:jc w:val="center"/>
            </w:pPr>
            <w:r>
              <w:rPr>
                <w:rFonts w:ascii="Arial"/>
                <w:b w:val="false"/>
                <w:i w:val="false"/>
                <w:color w:val="000000"/>
                <w:sz w:val="15"/>
              </w:rPr>
              <w:t>463</w:t>
            </w:r>
          </w:p>
          <w:bookmarkEnd w:id="124"/>
        </w:tc>
        <w:tc>
          <w:tcPr>
            <w:tcW w:w="1108" w:type="dxa"/>
            <w:tcBorders>
              <w:top w:val="outset" w:color="000000" w:sz="8"/>
              <w:left w:val="outset" w:color="000000" w:sz="8"/>
              <w:bottom w:val="outset" w:color="000000" w:sz="8"/>
              <w:right w:val="outset" w:color="000000" w:sz="8"/>
            </w:tcBorders>
            <w:vAlign w:val="top"/>
          </w:tcPr>
          <w:bookmarkStart w:name="127" w:id="125"/>
          <w:p>
            <w:pPr>
              <w:spacing w:after="0"/>
              <w:ind w:left="0"/>
              <w:jc w:val="center"/>
            </w:pPr>
            <w:r>
              <w:rPr>
                <w:rFonts w:ascii="Arial"/>
                <w:b w:val="false"/>
                <w:i w:val="false"/>
                <w:color w:val="000000"/>
                <w:sz w:val="15"/>
              </w:rPr>
              <w:t>465</w:t>
            </w:r>
          </w:p>
          <w:bookmarkEnd w:id="125"/>
        </w:tc>
      </w:tr>
      <w:tr>
        <w:trPr>
          <w:trHeight w:val="45" w:hRule="atLeast"/>
        </w:trPr>
        <w:tc>
          <w:tcPr>
            <w:tcW w:w="6648" w:type="dxa"/>
            <w:tcBorders>
              <w:top w:val="outset" w:color="000000" w:sz="8"/>
              <w:left w:val="outset" w:color="000000" w:sz="8"/>
              <w:bottom w:val="outset" w:color="000000" w:sz="8"/>
              <w:right w:val="outset" w:color="000000" w:sz="8"/>
            </w:tcBorders>
            <w:vAlign w:val="top"/>
          </w:tcPr>
          <w:bookmarkStart w:name="128" w:id="126"/>
          <w:p>
            <w:pPr>
              <w:spacing w:after="0"/>
              <w:ind w:left="0"/>
              <w:jc w:val="left"/>
            </w:pPr>
            <w:r>
              <w:rPr>
                <w:rFonts w:ascii="Arial"/>
                <w:b w:val="false"/>
                <w:i w:val="false"/>
                <w:color w:val="000000"/>
                <w:sz w:val="15"/>
              </w:rPr>
              <w:t>Відомчі гуртожитки</w:t>
            </w:r>
          </w:p>
          <w:bookmarkEnd w:id="126"/>
        </w:tc>
        <w:tc>
          <w:tcPr>
            <w:tcW w:w="1108" w:type="dxa"/>
            <w:tcBorders>
              <w:top w:val="outset" w:color="000000" w:sz="8"/>
              <w:left w:val="outset" w:color="000000" w:sz="8"/>
              <w:bottom w:val="outset" w:color="000000" w:sz="8"/>
              <w:right w:val="outset" w:color="000000" w:sz="8"/>
            </w:tcBorders>
            <w:vAlign w:val="top"/>
          </w:tcPr>
          <w:bookmarkStart w:name="129" w:id="127"/>
          <w:p>
            <w:pPr>
              <w:spacing w:after="0"/>
              <w:ind w:left="0"/>
              <w:jc w:val="center"/>
            </w:pPr>
            <w:r>
              <w:rPr>
                <w:rFonts w:ascii="Arial"/>
                <w:b w:val="false"/>
                <w:i w:val="false"/>
                <w:color w:val="000000"/>
                <w:sz w:val="15"/>
              </w:rPr>
              <w:t>436</w:t>
            </w:r>
          </w:p>
          <w:bookmarkEnd w:id="127"/>
        </w:tc>
        <w:tc>
          <w:tcPr>
            <w:tcW w:w="1108" w:type="dxa"/>
            <w:tcBorders>
              <w:top w:val="outset" w:color="000000" w:sz="8"/>
              <w:left w:val="outset" w:color="000000" w:sz="8"/>
              <w:bottom w:val="outset" w:color="000000" w:sz="8"/>
              <w:right w:val="outset" w:color="000000" w:sz="8"/>
            </w:tcBorders>
            <w:vAlign w:val="top"/>
          </w:tcPr>
          <w:bookmarkStart w:name="130" w:id="128"/>
          <w:p>
            <w:pPr>
              <w:spacing w:after="0"/>
              <w:ind w:left="0"/>
              <w:jc w:val="center"/>
            </w:pPr>
            <w:r>
              <w:rPr>
                <w:rFonts w:ascii="Arial"/>
                <w:b w:val="false"/>
                <w:i w:val="false"/>
                <w:color w:val="000000"/>
                <w:sz w:val="15"/>
              </w:rPr>
              <w:t>407</w:t>
            </w:r>
          </w:p>
          <w:bookmarkEnd w:id="128"/>
        </w:tc>
        <w:tc>
          <w:tcPr>
            <w:tcW w:w="1108" w:type="dxa"/>
            <w:tcBorders>
              <w:top w:val="outset" w:color="000000" w:sz="8"/>
              <w:left w:val="outset" w:color="000000" w:sz="8"/>
              <w:bottom w:val="outset" w:color="000000" w:sz="8"/>
              <w:right w:val="outset" w:color="000000" w:sz="8"/>
            </w:tcBorders>
            <w:vAlign w:val="top"/>
          </w:tcPr>
          <w:bookmarkStart w:name="131" w:id="129"/>
          <w:p>
            <w:pPr>
              <w:spacing w:after="0"/>
              <w:ind w:left="0"/>
              <w:jc w:val="center"/>
            </w:pPr>
            <w:r>
              <w:rPr>
                <w:rFonts w:ascii="Arial"/>
                <w:b w:val="false"/>
                <w:i w:val="false"/>
                <w:color w:val="000000"/>
                <w:sz w:val="15"/>
              </w:rPr>
              <w:t>388</w:t>
            </w:r>
          </w:p>
          <w:bookmarkEnd w:id="129"/>
        </w:tc>
        <w:tc>
          <w:tcPr>
            <w:tcW w:w="1108" w:type="dxa"/>
            <w:tcBorders>
              <w:top w:val="outset" w:color="000000" w:sz="8"/>
              <w:left w:val="outset" w:color="000000" w:sz="8"/>
              <w:bottom w:val="outset" w:color="000000" w:sz="8"/>
              <w:right w:val="outset" w:color="000000" w:sz="8"/>
            </w:tcBorders>
            <w:vAlign w:val="top"/>
          </w:tcPr>
          <w:bookmarkStart w:name="132" w:id="130"/>
          <w:p>
            <w:pPr>
              <w:spacing w:after="0"/>
              <w:ind w:left="0"/>
              <w:jc w:val="center"/>
            </w:pPr>
            <w:r>
              <w:rPr>
                <w:rFonts w:ascii="Arial"/>
                <w:b w:val="false"/>
                <w:i w:val="false"/>
                <w:color w:val="000000"/>
                <w:sz w:val="15"/>
              </w:rPr>
              <w:t>386</w:t>
            </w:r>
          </w:p>
          <w:bookmarkEnd w:id="130"/>
        </w:tc>
      </w:tr>
      <w:tr>
        <w:trPr>
          <w:trHeight w:val="45" w:hRule="atLeast"/>
        </w:trPr>
        <w:tc>
          <w:tcPr>
            <w:tcW w:w="6648" w:type="dxa"/>
            <w:tcBorders>
              <w:top w:val="outset" w:color="000000" w:sz="8"/>
              <w:left w:val="outset" w:color="000000" w:sz="8"/>
              <w:bottom w:val="outset" w:color="000000" w:sz="8"/>
              <w:right w:val="outset" w:color="000000" w:sz="8"/>
            </w:tcBorders>
            <w:vAlign w:val="top"/>
          </w:tcPr>
          <w:bookmarkStart w:name="133" w:id="131"/>
          <w:p>
            <w:pPr>
              <w:spacing w:after="0"/>
              <w:ind w:left="0"/>
              <w:jc w:val="left"/>
            </w:pPr>
            <w:r>
              <w:rPr>
                <w:rFonts w:ascii="Arial"/>
                <w:b w:val="false"/>
                <w:i w:val="false"/>
                <w:color w:val="000000"/>
                <w:sz w:val="15"/>
              </w:rPr>
              <w:t>Інвестиційні будинки</w:t>
            </w:r>
          </w:p>
          <w:bookmarkEnd w:id="131"/>
        </w:tc>
        <w:tc>
          <w:tcPr>
            <w:tcW w:w="1108" w:type="dxa"/>
            <w:tcBorders>
              <w:top w:val="outset" w:color="000000" w:sz="8"/>
              <w:left w:val="outset" w:color="000000" w:sz="8"/>
              <w:bottom w:val="outset" w:color="000000" w:sz="8"/>
              <w:right w:val="outset" w:color="000000" w:sz="8"/>
            </w:tcBorders>
            <w:vAlign w:val="top"/>
          </w:tcPr>
          <w:bookmarkStart w:name="134" w:id="132"/>
          <w:p>
            <w:pPr>
              <w:spacing w:after="0"/>
              <w:ind w:left="0"/>
              <w:jc w:val="center"/>
            </w:pPr>
            <w:r>
              <w:rPr>
                <w:rFonts w:ascii="Arial"/>
                <w:b w:val="false"/>
                <w:i w:val="false"/>
                <w:color w:val="000000"/>
                <w:sz w:val="15"/>
              </w:rPr>
              <w:t>532</w:t>
            </w:r>
          </w:p>
          <w:bookmarkEnd w:id="132"/>
        </w:tc>
        <w:tc>
          <w:tcPr>
            <w:tcW w:w="1108" w:type="dxa"/>
            <w:tcBorders>
              <w:top w:val="outset" w:color="000000" w:sz="8"/>
              <w:left w:val="outset" w:color="000000" w:sz="8"/>
              <w:bottom w:val="outset" w:color="000000" w:sz="8"/>
              <w:right w:val="outset" w:color="000000" w:sz="8"/>
            </w:tcBorders>
            <w:vAlign w:val="top"/>
          </w:tcPr>
          <w:bookmarkStart w:name="135" w:id="133"/>
          <w:p>
            <w:pPr>
              <w:spacing w:after="0"/>
              <w:ind w:left="0"/>
              <w:jc w:val="center"/>
            </w:pPr>
            <w:r>
              <w:rPr>
                <w:rFonts w:ascii="Arial"/>
                <w:b w:val="false"/>
                <w:i w:val="false"/>
                <w:color w:val="000000"/>
                <w:sz w:val="15"/>
              </w:rPr>
              <w:t>573</w:t>
            </w:r>
          </w:p>
          <w:bookmarkEnd w:id="133"/>
        </w:tc>
        <w:tc>
          <w:tcPr>
            <w:tcW w:w="1108" w:type="dxa"/>
            <w:tcBorders>
              <w:top w:val="outset" w:color="000000" w:sz="8"/>
              <w:left w:val="outset" w:color="000000" w:sz="8"/>
              <w:bottom w:val="outset" w:color="000000" w:sz="8"/>
              <w:right w:val="outset" w:color="000000" w:sz="8"/>
            </w:tcBorders>
            <w:vAlign w:val="top"/>
          </w:tcPr>
          <w:bookmarkStart w:name="136" w:id="134"/>
          <w:p>
            <w:pPr>
              <w:spacing w:after="0"/>
              <w:ind w:left="0"/>
              <w:jc w:val="center"/>
            </w:pPr>
            <w:r>
              <w:rPr>
                <w:rFonts w:ascii="Arial"/>
                <w:b w:val="false"/>
                <w:i w:val="false"/>
                <w:color w:val="000000"/>
                <w:sz w:val="15"/>
              </w:rPr>
              <w:t>626</w:t>
            </w:r>
          </w:p>
          <w:bookmarkEnd w:id="134"/>
        </w:tc>
        <w:tc>
          <w:tcPr>
            <w:tcW w:w="1108" w:type="dxa"/>
            <w:tcBorders>
              <w:top w:val="outset" w:color="000000" w:sz="8"/>
              <w:left w:val="outset" w:color="000000" w:sz="8"/>
              <w:bottom w:val="outset" w:color="000000" w:sz="8"/>
              <w:right w:val="outset" w:color="000000" w:sz="8"/>
            </w:tcBorders>
            <w:vAlign w:val="top"/>
          </w:tcPr>
          <w:bookmarkStart w:name="137" w:id="135"/>
          <w:p>
            <w:pPr>
              <w:spacing w:after="0"/>
              <w:ind w:left="0"/>
              <w:jc w:val="center"/>
            </w:pPr>
            <w:r>
              <w:rPr>
                <w:rFonts w:ascii="Arial"/>
                <w:b w:val="false"/>
                <w:i w:val="false"/>
                <w:color w:val="000000"/>
                <w:sz w:val="15"/>
              </w:rPr>
              <w:t>697</w:t>
            </w:r>
          </w:p>
          <w:bookmarkEnd w:id="135"/>
        </w:tc>
      </w:tr>
    </w:tbl>
    <w:bookmarkStart w:name="138" w:id="136"/>
    <w:p>
      <w:pPr>
        <w:spacing w:after="0"/>
        <w:ind w:firstLine="240"/>
        <w:jc w:val="left"/>
      </w:pPr>
      <w:r>
        <w:rPr>
          <w:rFonts w:ascii="Arial"/>
          <w:b w:val="false"/>
          <w:i w:val="false"/>
          <w:color w:val="000000"/>
          <w:sz w:val="18"/>
        </w:rPr>
        <w:t xml:space="preserve">Київською міською радою у 2014 році було створено єдину уніфіковану (по всіх районах міста) структуру управління житловим фондом, що дозволяє оптимізувати витрати житлових організацій на надання послуг з утримання будинків і споруд та прибудинкових територій (перерозподілити кошти з утримання адміністративно-управлінського персоналу на безпосереднє утримання житлових будинків). При цьому новостворені керуючі компанії з обслуговування житлового фонду у кожному районі м. Києва залишаються комунальними унітарними підприємствами і виконують функції виконавця послуг з управління відповідно до норм і положень, передбачених </w:t>
      </w:r>
      <w:r>
        <w:rPr>
          <w:rFonts w:ascii="Arial"/>
          <w:b w:val="false"/>
          <w:i w:val="false"/>
          <w:color w:val="0000ff"/>
          <w:sz w:val="18"/>
        </w:rPr>
        <w:t>Законом України "Про житлово-комунальні послуги"</w:t>
      </w:r>
      <w:r>
        <w:rPr>
          <w:rFonts w:ascii="Arial"/>
          <w:b w:val="false"/>
          <w:i w:val="false"/>
          <w:color w:val="000000"/>
          <w:sz w:val="18"/>
        </w:rPr>
        <w:t>.</w:t>
      </w:r>
    </w:p>
    <w:bookmarkEnd w:id="136"/>
    <w:bookmarkStart w:name="139" w:id="137"/>
    <w:p>
      <w:pPr>
        <w:spacing w:after="0"/>
        <w:ind w:firstLine="240"/>
        <w:jc w:val="left"/>
      </w:pPr>
      <w:r>
        <w:rPr>
          <w:rFonts w:ascii="Arial"/>
          <w:b w:val="false"/>
          <w:i w:val="false"/>
          <w:color w:val="000000"/>
          <w:sz w:val="18"/>
        </w:rPr>
        <w:t>Ще одним важливим напрямом вдосконалення системи управління житловим фондом є створення ефективного власника житла, насамперед об'єднань співвласників багатоквартирних будинків (ОСББ). Протягом останніх років у місті впроваджувалась низка заходів у цьому напрямку, зокрема, створено та працює 86 ресурсних центрів підтримки ОСББ. Водночас, досягнути суттєвих результатів у попередні роки не вдалося як на рівні м. Києва, так і на рівні держави в цілому (див. рис. 1).</w:t>
      </w:r>
    </w:p>
    <w:bookmarkEnd w:id="137"/>
    <w:bookmarkStart w:name="140" w:id="138"/>
    <w:p>
      <w:pPr>
        <w:spacing w:after="0"/>
        <w:ind w:left="0"/>
        <w:jc w:val="center"/>
      </w:pPr>
      <w:r>
        <w:rPr>
          <w:rFonts w:ascii="Arial"/>
          <w:b w:val="false"/>
          <w:i w:val="false"/>
          <w:color w:val="000000"/>
          <w:sz w:val="18"/>
        </w:rPr>
        <w:t xml:space="preserve"> </w:t>
      </w:r>
      <w:r>
        <w:drawing>
          <wp:inline distT="0" distB="0" distL="0" distR="0">
            <wp:extent cx="5732145" cy="1455008"/>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732145" cy="1455008"/>
                    </a:xfrm>
                    <a:prstGeom prst="rect">
                      <a:avLst/>
                    </a:prstGeom>
                  </pic:spPr>
                </pic:pic>
              </a:graphicData>
            </a:graphic>
          </wp:inline>
        </w:drawing>
      </w:r>
      <w:r>
        <w:rPr>
          <w:rFonts w:ascii="Arial"/>
          <w:b w:val="false"/>
          <w:i w:val="false"/>
          <w:color w:val="000000"/>
          <w:sz w:val="18"/>
        </w:rPr>
        <w:t xml:space="preserve"> </w:t>
      </w:r>
    </w:p>
    <w:bookmarkEnd w:id="138"/>
    <w:bookmarkStart w:name="141" w:id="139"/>
    <w:p>
      <w:pPr>
        <w:spacing w:after="0"/>
        <w:ind w:left="0"/>
        <w:jc w:val="center"/>
      </w:pPr>
      <w:r>
        <w:rPr>
          <w:rFonts w:ascii="Arial"/>
          <w:b w:val="false"/>
          <w:i w:val="false"/>
          <w:color w:val="000000"/>
          <w:sz w:val="18"/>
        </w:rPr>
        <w:t>Рис. 1 Динаміка створення ОСББ у Києві</w:t>
      </w:r>
    </w:p>
    <w:bookmarkEnd w:id="139"/>
    <w:bookmarkStart w:name="142" w:id="140"/>
    <w:p>
      <w:pPr>
        <w:spacing w:after="0"/>
        <w:ind w:firstLine="240"/>
        <w:jc w:val="left"/>
      </w:pPr>
      <w:r>
        <w:rPr>
          <w:rFonts w:ascii="Arial"/>
          <w:b w:val="false"/>
          <w:i w:val="false"/>
          <w:color w:val="000000"/>
          <w:sz w:val="18"/>
        </w:rPr>
        <w:t xml:space="preserve">Кількість новостворених ОСББ у 2014 році у порівнянні з 2011 роком впала більше ніж у 6 разів. Така ситуація пов'язана </w:t>
      </w:r>
      <w:r>
        <w:rPr>
          <w:rFonts w:ascii="Arial"/>
          <w:b/>
          <w:i w:val="false"/>
          <w:color w:val="000000"/>
          <w:sz w:val="18"/>
        </w:rPr>
        <w:t>з наявністю таких проблемних питань</w:t>
      </w:r>
      <w:r>
        <w:rPr>
          <w:rFonts w:ascii="Arial"/>
          <w:b w:val="false"/>
          <w:i w:val="false"/>
          <w:color w:val="000000"/>
          <w:sz w:val="18"/>
        </w:rPr>
        <w:t>:</w:t>
      </w:r>
    </w:p>
    <w:bookmarkEnd w:id="140"/>
    <w:bookmarkStart w:name="143" w:id="141"/>
    <w:p>
      <w:pPr>
        <w:spacing w:after="0"/>
        <w:ind w:firstLine="240"/>
        <w:jc w:val="left"/>
      </w:pPr>
      <w:r>
        <w:rPr>
          <w:rFonts w:ascii="Arial"/>
          <w:b w:val="false"/>
          <w:i w:val="false"/>
          <w:color w:val="000000"/>
          <w:sz w:val="18"/>
        </w:rPr>
        <w:t>• недостатність фінансових ресурсів на проведення капітального ремонту житлових будинків та приведення в належний технічний стан ігрових і спортивних майданчиків та інших об'єктів, розташованих на прибудинкових територіях;</w:t>
      </w:r>
    </w:p>
    <w:bookmarkEnd w:id="141"/>
    <w:bookmarkStart w:name="144" w:id="142"/>
    <w:p>
      <w:pPr>
        <w:spacing w:after="0"/>
        <w:ind w:firstLine="240"/>
        <w:jc w:val="left"/>
      </w:pPr>
      <w:r>
        <w:rPr>
          <w:rFonts w:ascii="Arial"/>
          <w:b w:val="false"/>
          <w:i w:val="false"/>
          <w:color w:val="000000"/>
          <w:sz w:val="18"/>
        </w:rPr>
        <w:t>• неврегульованість питання взаєморозрахунків між ОСББ, постачальниками комунальних послуг та мешканцями будинку, які мають пільги та субсидії;</w:t>
      </w:r>
    </w:p>
    <w:bookmarkEnd w:id="142"/>
    <w:bookmarkStart w:name="145" w:id="143"/>
    <w:p>
      <w:pPr>
        <w:spacing w:after="0"/>
        <w:ind w:firstLine="240"/>
        <w:jc w:val="left"/>
      </w:pPr>
      <w:r>
        <w:rPr>
          <w:rFonts w:ascii="Arial"/>
          <w:b w:val="false"/>
          <w:i w:val="false"/>
          <w:color w:val="000000"/>
          <w:sz w:val="18"/>
        </w:rPr>
        <w:t>• відсутність достатньої кількості кваліфікованих управителів житловими будинками.</w:t>
      </w:r>
    </w:p>
    <w:bookmarkEnd w:id="143"/>
    <w:bookmarkStart w:name="146" w:id="144"/>
    <w:p>
      <w:pPr>
        <w:spacing w:after="0"/>
        <w:ind w:firstLine="240"/>
        <w:jc w:val="left"/>
      </w:pPr>
      <w:r>
        <w:rPr>
          <w:rFonts w:ascii="Arial"/>
          <w:b w:val="false"/>
          <w:i w:val="false"/>
          <w:color w:val="000000"/>
          <w:sz w:val="18"/>
        </w:rPr>
        <w:t>Проблемні питання щодо передачі функцій з управління житловим фондом приватним управляючим компаніям пов'язані з відсутністю для останніх економічних стимулів, зокрема низьким рівнем рентабельності послуг, що стосуються утримання та обслуговування житлових будинків.</w:t>
      </w:r>
    </w:p>
    <w:bookmarkEnd w:id="144"/>
    <w:bookmarkStart w:name="147" w:id="145"/>
    <w:p>
      <w:pPr>
        <w:spacing w:after="0"/>
        <w:ind w:firstLine="240"/>
        <w:jc w:val="left"/>
      </w:pPr>
      <w:r>
        <w:rPr>
          <w:rFonts w:ascii="Arial"/>
          <w:b w:val="false"/>
          <w:i w:val="false"/>
          <w:color w:val="000000"/>
          <w:sz w:val="18"/>
        </w:rPr>
        <w:t>У місті Києві функціонують 116 експлуатуючих організацій недержавної форми власності, які надають послуги з утримання будинків і споруд та прибудинкових територій. На рис. 2 представлена інформація щодо частки загальної площі багатоквартирного житлового фонду, що передана в управління управителям майном житлового комплексу (приватні організації в житловому фонді комунальної власності та в житловому фонді інших форм власності).</w:t>
      </w:r>
    </w:p>
    <w:bookmarkEnd w:id="145"/>
    <w:bookmarkStart w:name="148" w:id="146"/>
    <w:p>
      <w:pPr>
        <w:spacing w:after="0"/>
        <w:ind w:left="0"/>
        <w:jc w:val="center"/>
      </w:pPr>
      <w:r>
        <w:rPr>
          <w:rFonts w:ascii="Arial"/>
          <w:b w:val="false"/>
          <w:i w:val="false"/>
          <w:color w:val="000000"/>
          <w:sz w:val="18"/>
        </w:rPr>
        <w:t xml:space="preserve"> </w:t>
      </w:r>
      <w:r>
        <w:drawing>
          <wp:inline distT="0" distB="0" distL="0" distR="0">
            <wp:extent cx="5732145" cy="1442049"/>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732145" cy="1442049"/>
                    </a:xfrm>
                    <a:prstGeom prst="rect">
                      <a:avLst/>
                    </a:prstGeom>
                  </pic:spPr>
                </pic:pic>
              </a:graphicData>
            </a:graphic>
          </wp:inline>
        </w:drawing>
      </w:r>
      <w:r>
        <w:rPr>
          <w:rFonts w:ascii="Arial"/>
          <w:b w:val="false"/>
          <w:i w:val="false"/>
          <w:color w:val="000000"/>
          <w:sz w:val="18"/>
        </w:rPr>
        <w:t xml:space="preserve"> </w:t>
      </w:r>
    </w:p>
    <w:bookmarkEnd w:id="146"/>
    <w:bookmarkStart w:name="149" w:id="147"/>
    <w:p>
      <w:pPr>
        <w:spacing w:after="0"/>
        <w:ind w:left="0"/>
        <w:jc w:val="center"/>
      </w:pPr>
      <w:r>
        <w:rPr>
          <w:rFonts w:ascii="Arial"/>
          <w:b w:val="false"/>
          <w:i w:val="false"/>
          <w:color w:val="000000"/>
          <w:sz w:val="18"/>
        </w:rPr>
        <w:t>Рис. 2 Частка загальної площі багатоквартирного житлового фонду, що передана в управління управителям майном житлового комплексу, %</w:t>
      </w:r>
    </w:p>
    <w:bookmarkEnd w:id="147"/>
    <w:bookmarkStart w:name="150" w:id="148"/>
    <w:p>
      <w:pPr>
        <w:spacing w:after="0"/>
        <w:ind w:firstLine="240"/>
        <w:jc w:val="left"/>
      </w:pPr>
      <w:r>
        <w:rPr>
          <w:rFonts w:ascii="Arial"/>
          <w:b w:val="false"/>
          <w:i w:val="false"/>
          <w:color w:val="000000"/>
          <w:sz w:val="18"/>
        </w:rPr>
        <w:t>Такий значний обсяг загальної площі багатоквартирного житлового фонду, який обслуговується приватними управителями, пояснюється тим, що протягом останніх років будинки, побудовані за кошти інвесторів (інвестиційні будинки), передаються в управління та обслуговування приватним підприємствам, які пов'язані із самими забудовниками.</w:t>
      </w:r>
    </w:p>
    <w:bookmarkEnd w:id="148"/>
    <w:bookmarkStart w:name="151" w:id="149"/>
    <w:p>
      <w:pPr>
        <w:spacing w:after="0"/>
        <w:ind w:firstLine="240"/>
        <w:jc w:val="left"/>
      </w:pPr>
      <w:r>
        <w:rPr>
          <w:rFonts w:ascii="Arial"/>
          <w:b w:val="false"/>
          <w:i w:val="false"/>
          <w:color w:val="000000"/>
          <w:sz w:val="18"/>
        </w:rPr>
        <w:t>Для подальшої активізації процесу створення конкурентного середовища на ринках надання послуг з управління житловим фондом, послуг з його утримання та обслуговування вкрай потрібно вирішити проблемні питання, пов'язані з нормативно-правовим забезпеченням цього процесу, вдосконаленням тарифної політики та підвищенням ефективності внутрішнього менеджменту обслуговуючих підприємств.</w:t>
      </w:r>
    </w:p>
    <w:bookmarkEnd w:id="149"/>
    <w:bookmarkStart w:name="152" w:id="150"/>
    <w:p>
      <w:pPr>
        <w:spacing w:after="0"/>
        <w:ind w:firstLine="240"/>
        <w:jc w:val="left"/>
      </w:pPr>
      <w:r>
        <w:rPr>
          <w:rFonts w:ascii="Arial"/>
          <w:b w:val="false"/>
          <w:i w:val="false"/>
          <w:color w:val="000000"/>
          <w:sz w:val="18"/>
        </w:rPr>
        <w:t xml:space="preserve">Новий механізм формування конкурентного середовища на ринку надання послуг з управління житловим фондом визначено </w:t>
      </w:r>
      <w:r>
        <w:rPr>
          <w:rFonts w:ascii="Arial"/>
          <w:b w:val="false"/>
          <w:i w:val="false"/>
          <w:color w:val="0000ff"/>
          <w:sz w:val="18"/>
        </w:rPr>
        <w:t>Законом України "Про особливості здійснення права власності у багатоквартирному будинку"</w:t>
      </w:r>
      <w:r>
        <w:rPr>
          <w:rFonts w:ascii="Arial"/>
          <w:b w:val="false"/>
          <w:i w:val="false"/>
          <w:color w:val="000000"/>
          <w:sz w:val="18"/>
        </w:rPr>
        <w:t xml:space="preserve"> (далі - Закон), який регулює правові, організаційні та економічні відносини, пов'язані з реалізацією прав та виконанням обов'язків співвласників багатоквартирного будинку щодо його утримання та управління.</w:t>
      </w:r>
    </w:p>
    <w:bookmarkEnd w:id="150"/>
    <w:bookmarkStart w:name="153" w:id="151"/>
    <w:p>
      <w:pPr>
        <w:spacing w:after="0"/>
        <w:ind w:firstLine="240"/>
        <w:jc w:val="left"/>
      </w:pPr>
      <w:r>
        <w:rPr>
          <w:rFonts w:ascii="Arial"/>
          <w:b w:val="false"/>
          <w:i w:val="false"/>
          <w:color w:val="0000ff"/>
          <w:sz w:val="18"/>
        </w:rPr>
        <w:t>Статтею 4 Закону</w:t>
      </w:r>
      <w:r>
        <w:rPr>
          <w:rFonts w:ascii="Arial"/>
          <w:b w:val="false"/>
          <w:i w:val="false"/>
          <w:color w:val="000000"/>
          <w:sz w:val="18"/>
        </w:rPr>
        <w:t xml:space="preserve"> визначено, що суб'єктами права власності у багатоквартирному будинку є власники квартир та нежитлових приміщень. Власниками можуть бути фізичні та юридичні особи, територіальні громади, держава. Власники квартир та нежитлових приміщень є співвласниками спільного майна багатоквартирного будинку.</w:t>
      </w:r>
    </w:p>
    <w:bookmarkEnd w:id="151"/>
    <w:bookmarkStart w:name="154" w:id="152"/>
    <w:p>
      <w:pPr>
        <w:spacing w:after="0"/>
        <w:ind w:firstLine="240"/>
        <w:jc w:val="left"/>
      </w:pPr>
      <w:r>
        <w:rPr>
          <w:rFonts w:ascii="Arial"/>
          <w:b w:val="false"/>
          <w:i w:val="false"/>
          <w:color w:val="0000ff"/>
          <w:sz w:val="18"/>
        </w:rPr>
        <w:t>Статтею 9 Закону</w:t>
      </w:r>
      <w:r>
        <w:rPr>
          <w:rFonts w:ascii="Arial"/>
          <w:b w:val="false"/>
          <w:i w:val="false"/>
          <w:color w:val="000000"/>
          <w:sz w:val="18"/>
        </w:rPr>
        <w:t xml:space="preserve"> визначено, що управління багатоквартирним будинком здійснюється його співвласниками. За рішенням співвласників усі або частина функцій з управління багатоквартирним будинком можуть передаватися управителю або всі функції - об'єднанню співвласників багатоквартирного будинку (асоціації об'єднань співвласників багатоквартирного будинку). Наймачі, орендарі та інші користувачі квартир та нежитлових приміщень багатоквартирного будинку можуть брати участь в управлінні багатоквартирним будинком виключно за дорученням власників таких квартир та приміщень.</w:t>
      </w:r>
    </w:p>
    <w:bookmarkEnd w:id="152"/>
    <w:bookmarkStart w:name="155" w:id="153"/>
    <w:p>
      <w:pPr>
        <w:spacing w:after="0"/>
        <w:ind w:firstLine="240"/>
        <w:jc w:val="left"/>
      </w:pPr>
      <w:r>
        <w:rPr>
          <w:rFonts w:ascii="Arial"/>
          <w:b w:val="false"/>
          <w:i w:val="false"/>
          <w:color w:val="000000"/>
          <w:sz w:val="18"/>
        </w:rPr>
        <w:t xml:space="preserve">Відповідно до </w:t>
      </w:r>
      <w:r>
        <w:rPr>
          <w:rFonts w:ascii="Arial"/>
          <w:b w:val="false"/>
          <w:i w:val="false"/>
          <w:color w:val="0000ff"/>
          <w:sz w:val="18"/>
        </w:rPr>
        <w:t>пункту 6 частини першої статті 7 Закону</w:t>
      </w:r>
      <w:r>
        <w:rPr>
          <w:rFonts w:ascii="Arial"/>
          <w:b w:val="false"/>
          <w:i w:val="false"/>
          <w:color w:val="000000"/>
          <w:sz w:val="18"/>
        </w:rPr>
        <w:t xml:space="preserve"> співвласники багатоквартирного будинку зобов'язані забезпечувати додержання вимог житлового і містобудівного законодавства щодо проведення реконструкції, реставрації, поточного і капітального ремонтів, технічного переоснащення приміщень або їх частин.</w:t>
      </w:r>
    </w:p>
    <w:bookmarkEnd w:id="153"/>
    <w:bookmarkStart w:name="156" w:id="154"/>
    <w:p>
      <w:pPr>
        <w:spacing w:after="0"/>
        <w:ind w:firstLine="240"/>
        <w:jc w:val="left"/>
      </w:pPr>
      <w:r>
        <w:rPr>
          <w:rFonts w:ascii="Arial"/>
          <w:b w:val="false"/>
          <w:i w:val="false"/>
          <w:color w:val="0000ff"/>
          <w:sz w:val="18"/>
        </w:rPr>
        <w:t>Пунктом 5 Прикінцевих та перехідних положень Закону</w:t>
      </w:r>
      <w:r>
        <w:rPr>
          <w:rFonts w:ascii="Arial"/>
          <w:b w:val="false"/>
          <w:i w:val="false"/>
          <w:color w:val="000000"/>
          <w:sz w:val="18"/>
        </w:rPr>
        <w:t xml:space="preserve"> передбачено наступне. У разі якщо протягом одного року з дати набрання чинності цим </w:t>
      </w:r>
      <w:r>
        <w:rPr>
          <w:rFonts w:ascii="Arial"/>
          <w:b w:val="false"/>
          <w:i w:val="false"/>
          <w:color w:val="0000ff"/>
          <w:sz w:val="18"/>
        </w:rPr>
        <w:t>Законом</w:t>
      </w:r>
      <w:r>
        <w:rPr>
          <w:rFonts w:ascii="Arial"/>
          <w:b w:val="false"/>
          <w:i w:val="false"/>
          <w:color w:val="000000"/>
          <w:sz w:val="18"/>
        </w:rPr>
        <w:t xml:space="preserve"> співвласники багатоквартирного будинку, в якому не створено об'єднання співвласників, не прийняли рішення про форму управління багатоквартирним будинком, управління таким будинком здійснюється управителем, який призначається на конкурсних засадах виконавчим органом місцевої ради, на території якої розташований багатоквартирний будинок.</w:t>
      </w:r>
    </w:p>
    <w:bookmarkEnd w:id="154"/>
    <w:bookmarkStart w:name="157" w:id="155"/>
    <w:p>
      <w:pPr>
        <w:spacing w:after="0"/>
        <w:ind w:firstLine="240"/>
        <w:jc w:val="left"/>
      </w:pPr>
      <w:r>
        <w:rPr>
          <w:rFonts w:ascii="Arial"/>
          <w:b w:val="false"/>
          <w:i w:val="false"/>
          <w:color w:val="000000"/>
          <w:sz w:val="18"/>
        </w:rPr>
        <w:t>Тобто зміна системи управління дозволить врегулювати питання відповідальності власника за технічний стан житлових будинків.</w:t>
      </w:r>
    </w:p>
    <w:bookmarkEnd w:id="155"/>
    <w:bookmarkStart w:name="158" w:id="156"/>
    <w:p>
      <w:pPr>
        <w:spacing w:after="0"/>
        <w:ind w:firstLine="240"/>
        <w:jc w:val="left"/>
      </w:pPr>
      <w:r>
        <w:rPr>
          <w:rFonts w:ascii="Arial"/>
          <w:b w:val="false"/>
          <w:i w:val="false"/>
          <w:color w:val="000000"/>
          <w:sz w:val="18"/>
        </w:rPr>
        <w:t>Водночас за час існування неефективної системи управління житловим фондом накопичились проблеми, вирішення яких потребує невідкладного вирішення. Зокрема, стан ліфтового господарства не відповідає сучасним вимогам безпеки, а в деяких випадках навіть вичерпав свій ресурс, про що свідчать такі цифри: з 21642 ліфтів у житлових будинках міста 9609 експлуатуються більше 25 років. Тому проблемним питанням у цій сфері є реконструкція, заміна та модернізація зношених ліфтів. У занедбаному стані перебувають диспетчерські системи. Більшість їх відпрацювало 20 і більше років і потребує заміни або модернізації. Практично не будуються і не вводяться в експлуатацію нові диспетчерські системи. Все це призвело до зменшення кількості диспетчеризованих ліфтів з 80 % у 1994 році до 74,4 % на нинішній час.</w:t>
      </w:r>
    </w:p>
    <w:bookmarkEnd w:id="156"/>
    <w:bookmarkStart w:name="159" w:id="157"/>
    <w:p>
      <w:pPr>
        <w:spacing w:after="0"/>
        <w:ind w:firstLine="240"/>
        <w:jc w:val="left"/>
      </w:pPr>
      <w:r>
        <w:rPr>
          <w:rFonts w:ascii="Arial"/>
          <w:b w:val="false"/>
          <w:i w:val="false"/>
          <w:color w:val="000000"/>
          <w:sz w:val="18"/>
        </w:rPr>
        <w:t>Житлові будинки, більшість з яких побудована ще у минулому сторіччі, є вкрай неефективними з точки зору використання енергії. Водночас, саме у житловому фонді споживається більше 40 % всіх енергоресурсів.</w:t>
      </w:r>
    </w:p>
    <w:bookmarkEnd w:id="157"/>
    <w:bookmarkStart w:name="160" w:id="158"/>
    <w:p>
      <w:pPr>
        <w:spacing w:after="0"/>
        <w:ind w:firstLine="240"/>
        <w:jc w:val="left"/>
      </w:pPr>
      <w:r>
        <w:rPr>
          <w:rFonts w:ascii="Arial"/>
          <w:b w:val="false"/>
          <w:i w:val="false"/>
          <w:color w:val="000000"/>
          <w:sz w:val="18"/>
        </w:rPr>
        <w:t>Найбільші витрати газу, ціна на який постійно зростає, відбуваються в системі виробництва тепла для забезпечення централізованим опаленням. При цьому у житловому фонді теплова енергія використовується вкрай неефективно внаслідок того, що основна його частина має низькі енергозберігаючі характеристики.</w:t>
      </w:r>
    </w:p>
    <w:bookmarkEnd w:id="158"/>
    <w:bookmarkStart w:name="161" w:id="159"/>
    <w:p>
      <w:pPr>
        <w:spacing w:after="0"/>
        <w:ind w:firstLine="240"/>
        <w:jc w:val="left"/>
      </w:pPr>
      <w:r>
        <w:rPr>
          <w:rFonts w:ascii="Arial"/>
          <w:b w:val="false"/>
          <w:i w:val="false"/>
          <w:color w:val="000000"/>
          <w:sz w:val="18"/>
        </w:rPr>
        <w:t>Аналіз теплових втрат показує, що 42 % тепла втрачається через огороджувальні конструкції житлових будинків (стіни, стелю верхнього поверху, підвал), що є результатом їх незадовільних теплозберігаючих характеристик, значні втрати тепла йдуть через вікна, дахи та через систему вентиляції.</w:t>
      </w:r>
    </w:p>
    <w:bookmarkEnd w:id="159"/>
    <w:bookmarkStart w:name="162" w:id="160"/>
    <w:p>
      <w:pPr>
        <w:spacing w:after="0"/>
        <w:ind w:firstLine="240"/>
        <w:jc w:val="left"/>
      </w:pPr>
      <w:r>
        <w:rPr>
          <w:rFonts w:ascii="Arial"/>
          <w:b w:val="false"/>
          <w:i w:val="false"/>
          <w:color w:val="000000"/>
          <w:sz w:val="18"/>
        </w:rPr>
        <w:t xml:space="preserve">Більше 95 % житла фактично не відповідає нормативам та вимогам до коефіцієнту теплового опору огороджувальних конструкцій (ДБН В.2.6-31:2006. Конструкції будівель і споруд. Теплова ізоляція будівель), введеним в дію </w:t>
      </w:r>
      <w:r>
        <w:rPr>
          <w:rFonts w:ascii="Arial"/>
          <w:b w:val="false"/>
          <w:i w:val="false"/>
          <w:color w:val="0000ff"/>
          <w:sz w:val="18"/>
        </w:rPr>
        <w:t>наказом Міністерства будівництва, архітектури та житлово-комунального господарства України від 09.09.2006 N 301</w:t>
      </w:r>
      <w:r>
        <w:rPr>
          <w:rFonts w:ascii="Arial"/>
          <w:b w:val="false"/>
          <w:i w:val="false"/>
          <w:color w:val="000000"/>
          <w:sz w:val="18"/>
        </w:rPr>
        <w:t>, - втрати більш ніж у 5 разів перевищують європейські показники. Це свідчить про важливість і пріоритетність питання реновації та термомодернізації житлових будинків.</w:t>
      </w:r>
    </w:p>
    <w:bookmarkEnd w:id="160"/>
    <w:bookmarkStart w:name="163" w:id="161"/>
    <w:p>
      <w:pPr>
        <w:spacing w:after="0"/>
        <w:ind w:firstLine="240"/>
        <w:jc w:val="left"/>
      </w:pPr>
      <w:r>
        <w:rPr>
          <w:rFonts w:ascii="Arial"/>
          <w:b w:val="false"/>
          <w:i w:val="false"/>
          <w:color w:val="000000"/>
          <w:sz w:val="18"/>
        </w:rPr>
        <w:t>За наявними даними про стан огороджуючих конструкцій житлових і громадських будівель міста потребують термосанації будівлі загальною площею біля 50 млн. кв. м.</w:t>
      </w:r>
    </w:p>
    <w:bookmarkEnd w:id="161"/>
    <w:bookmarkStart w:name="164" w:id="162"/>
    <w:p>
      <w:pPr>
        <w:spacing w:after="0"/>
        <w:ind w:firstLine="240"/>
        <w:jc w:val="left"/>
      </w:pPr>
      <w:r>
        <w:rPr>
          <w:rFonts w:ascii="Arial"/>
          <w:b w:val="false"/>
          <w:i w:val="false"/>
          <w:color w:val="000000"/>
          <w:sz w:val="18"/>
        </w:rPr>
        <w:t>Низька енергоефективність у поєднанні із загальним старінням житлового фонду разом утворюють проблему у створенні комфортного середовища для проживання мешканців столиці. Вкрай потрібно усунути такі проблеми житлового фонду міста:</w:t>
      </w:r>
    </w:p>
    <w:bookmarkEnd w:id="162"/>
    <w:bookmarkStart w:name="165" w:id="163"/>
    <w:p>
      <w:pPr>
        <w:spacing w:after="0"/>
        <w:ind w:firstLine="240"/>
        <w:jc w:val="left"/>
      </w:pPr>
      <w:r>
        <w:rPr>
          <w:rFonts w:ascii="Arial"/>
          <w:b w:val="false"/>
          <w:i w:val="false"/>
          <w:color w:val="000000"/>
          <w:sz w:val="18"/>
        </w:rPr>
        <w:t>• опір теплопередачі огороджувальних конструкцій складає 0,4 - 0,8 м</w:t>
      </w:r>
      <w:r>
        <w:rPr>
          <w:rFonts w:ascii="Arial"/>
          <w:b w:val="false"/>
          <w:i w:val="false"/>
          <w:color w:val="000000"/>
          <w:vertAlign w:val="superscript"/>
        </w:rPr>
        <w:t>2</w:t>
      </w:r>
      <w:r>
        <w:rPr>
          <w:rFonts w:ascii="Arial"/>
          <w:b w:val="false"/>
          <w:i w:val="false"/>
          <w:color w:val="000000"/>
          <w:sz w:val="18"/>
        </w:rPr>
        <w:t xml:space="preserve"> К/Вт замість 2,8 - 5,0 м</w:t>
      </w:r>
      <w:r>
        <w:rPr>
          <w:rFonts w:ascii="Arial"/>
          <w:b w:val="false"/>
          <w:i w:val="false"/>
          <w:color w:val="000000"/>
          <w:vertAlign w:val="superscript"/>
        </w:rPr>
        <w:t>2</w:t>
      </w:r>
      <w:r>
        <w:rPr>
          <w:rFonts w:ascii="Arial"/>
          <w:b w:val="false"/>
          <w:i w:val="false"/>
          <w:color w:val="000000"/>
          <w:sz w:val="18"/>
        </w:rPr>
        <w:t xml:space="preserve"> К/Вт;</w:t>
      </w:r>
    </w:p>
    <w:bookmarkEnd w:id="163"/>
    <w:bookmarkStart w:name="166" w:id="164"/>
    <w:p>
      <w:pPr>
        <w:spacing w:after="0"/>
        <w:ind w:firstLine="240"/>
        <w:jc w:val="left"/>
      </w:pPr>
      <w:r>
        <w:rPr>
          <w:rFonts w:ascii="Arial"/>
          <w:b w:val="false"/>
          <w:i w:val="false"/>
          <w:color w:val="000000"/>
          <w:sz w:val="18"/>
        </w:rPr>
        <w:t>• дахове перекриття в такому стані, що потребує заміни або реконструкції з проведенням енергоефективних заходів;</w:t>
      </w:r>
    </w:p>
    <w:bookmarkEnd w:id="164"/>
    <w:bookmarkStart w:name="167" w:id="165"/>
    <w:p>
      <w:pPr>
        <w:spacing w:after="0"/>
        <w:ind w:firstLine="240"/>
        <w:jc w:val="left"/>
      </w:pPr>
      <w:r>
        <w:rPr>
          <w:rFonts w:ascii="Arial"/>
          <w:b w:val="false"/>
          <w:i w:val="false"/>
          <w:color w:val="000000"/>
          <w:sz w:val="18"/>
        </w:rPr>
        <w:t>• втрати тепла йдуть через підвальні приміщення, двері, вікна та інше, які вимагають заміни, реконструкції або ремонту для підвищення енергоефективності будівлі;</w:t>
      </w:r>
    </w:p>
    <w:bookmarkEnd w:id="165"/>
    <w:bookmarkStart w:name="168" w:id="166"/>
    <w:p>
      <w:pPr>
        <w:spacing w:after="0"/>
        <w:ind w:firstLine="240"/>
        <w:jc w:val="left"/>
      </w:pPr>
      <w:r>
        <w:rPr>
          <w:rFonts w:ascii="Arial"/>
          <w:b w:val="false"/>
          <w:i w:val="false"/>
          <w:color w:val="000000"/>
          <w:sz w:val="18"/>
        </w:rPr>
        <w:t>• системи опалення не мають регулювання подачі енергоносіїв, що при перепадах температури на вулиці призводить до значних їх перевитрат;</w:t>
      </w:r>
    </w:p>
    <w:bookmarkEnd w:id="166"/>
    <w:bookmarkStart w:name="169" w:id="167"/>
    <w:p>
      <w:pPr>
        <w:spacing w:after="0"/>
        <w:ind w:firstLine="240"/>
        <w:jc w:val="left"/>
      </w:pPr>
      <w:r>
        <w:rPr>
          <w:rFonts w:ascii="Arial"/>
          <w:b w:val="false"/>
          <w:i w:val="false"/>
          <w:color w:val="000000"/>
          <w:sz w:val="18"/>
        </w:rPr>
        <w:t>• у будинках відсутні індивідуальні теплові пункти та прилади регулювання подачі теплоносія;</w:t>
      </w:r>
    </w:p>
    <w:bookmarkEnd w:id="167"/>
    <w:bookmarkStart w:name="170" w:id="168"/>
    <w:p>
      <w:pPr>
        <w:spacing w:after="0"/>
        <w:ind w:firstLine="240"/>
        <w:jc w:val="left"/>
      </w:pPr>
      <w:r>
        <w:rPr>
          <w:rFonts w:ascii="Arial"/>
          <w:b w:val="false"/>
          <w:i w:val="false"/>
          <w:color w:val="000000"/>
          <w:sz w:val="18"/>
        </w:rPr>
        <w:t>• зношеність внутрішньобудинкових мереж впливає як на енергоефективність, так і на якість питної води;</w:t>
      </w:r>
    </w:p>
    <w:bookmarkEnd w:id="168"/>
    <w:bookmarkStart w:name="171" w:id="169"/>
    <w:p>
      <w:pPr>
        <w:spacing w:after="0"/>
        <w:ind w:firstLine="240"/>
        <w:jc w:val="left"/>
      </w:pPr>
      <w:r>
        <w:rPr>
          <w:rFonts w:ascii="Arial"/>
          <w:b w:val="false"/>
          <w:i w:val="false"/>
          <w:color w:val="000000"/>
          <w:sz w:val="18"/>
        </w:rPr>
        <w:t>• вентиляційна система потребує модернізації.</w:t>
      </w:r>
    </w:p>
    <w:bookmarkEnd w:id="169"/>
    <w:bookmarkStart w:name="172" w:id="170"/>
    <w:p>
      <w:pPr>
        <w:spacing w:after="0"/>
        <w:ind w:firstLine="240"/>
        <w:jc w:val="left"/>
      </w:pPr>
      <w:r>
        <w:rPr>
          <w:rFonts w:ascii="Arial"/>
          <w:b w:val="false"/>
          <w:i w:val="false"/>
          <w:color w:val="000000"/>
          <w:sz w:val="18"/>
        </w:rPr>
        <w:t>Слід звернути увагу на те, що відсутність технічного переоснащення і затримки у виконанні необхідних ремонтних робіт сьогодні призводять до більш високих витрат завтра.</w:t>
      </w:r>
    </w:p>
    <w:bookmarkEnd w:id="170"/>
    <w:bookmarkStart w:name="173" w:id="171"/>
    <w:p>
      <w:pPr>
        <w:spacing w:after="0"/>
        <w:ind w:firstLine="240"/>
        <w:jc w:val="left"/>
      </w:pPr>
      <w:r>
        <w:rPr>
          <w:rFonts w:ascii="Arial"/>
          <w:b w:val="false"/>
          <w:i w:val="false"/>
          <w:color w:val="000000"/>
          <w:sz w:val="18"/>
        </w:rPr>
        <w:t>Усі програми підтримки малозабезпечених верств населення обов'язково зосереджують увагу на заходах з підвищення енергоефективності. Як правило, фінансові механізми, що використовуються, - це поєднання безповоротних коштів державних та місцевих бюджетів, доступу до кредитів з низькою процентною ставкою та адресної допомоги малозабезпеченим.</w:t>
      </w:r>
    </w:p>
    <w:bookmarkEnd w:id="171"/>
    <w:bookmarkStart w:name="174" w:id="172"/>
    <w:p>
      <w:pPr>
        <w:spacing w:after="0"/>
        <w:ind w:firstLine="240"/>
        <w:jc w:val="left"/>
      </w:pPr>
      <w:r>
        <w:rPr>
          <w:rFonts w:ascii="Arial"/>
          <w:b w:val="false"/>
          <w:i w:val="false"/>
          <w:color w:val="000000"/>
          <w:sz w:val="18"/>
        </w:rPr>
        <w:t xml:space="preserve">Першим кроком щодо впровадження подібного механізму є </w:t>
      </w:r>
      <w:r>
        <w:rPr>
          <w:rFonts w:ascii="Arial"/>
          <w:b w:val="false"/>
          <w:i w:val="false"/>
          <w:color w:val="0000ff"/>
          <w:sz w:val="18"/>
        </w:rPr>
        <w:t>рішення Київської міської ради від 26 грудня 2014 року N 865/865 "Про затвердження Положення про конкурс проектів з реалізації енергоефективних заходів у житлових будинках міста Києва, в яких створені об'єднання співвласників багатоквартирних будинків, а також у кооперативних будинках"</w:t>
      </w:r>
      <w:r>
        <w:rPr>
          <w:rFonts w:ascii="Arial"/>
          <w:b w:val="false"/>
          <w:i w:val="false"/>
          <w:color w:val="000000"/>
          <w:sz w:val="18"/>
        </w:rPr>
        <w:t>, яким передбачено спільне фінансування енергоефективних заходів, де передбачається не менше 30 % фінансового забезпечення за рахунок власних коштів ОСББ та ЖБК та до 70 % - фінансування з міського бюджету, що дозволить не тільки залучити додаткові ресурси для виконання робіт у багатоквартирних житлових будинках, а й стимулювати споживачів до більш економного та раціонального використання енергоресурсів.</w:t>
      </w:r>
    </w:p>
    <w:bookmarkEnd w:id="172"/>
    <w:bookmarkStart w:name="175" w:id="173"/>
    <w:p>
      <w:pPr>
        <w:pStyle w:val="Heading3"/>
        <w:spacing w:after="0"/>
        <w:ind w:left="0"/>
        <w:jc w:val="left"/>
      </w:pPr>
      <w:r>
        <w:rPr>
          <w:rFonts w:ascii="Arial"/>
          <w:i/>
          <w:color w:val="000000"/>
          <w:sz w:val="27"/>
        </w:rPr>
        <w:t>Будинки бюджетної сфери, що фінансуються з бюджету міста Києва</w:t>
      </w:r>
    </w:p>
    <w:bookmarkEnd w:id="173"/>
    <w:bookmarkStart w:name="176" w:id="174"/>
    <w:p>
      <w:pPr>
        <w:spacing w:after="0"/>
        <w:ind w:firstLine="240"/>
        <w:jc w:val="left"/>
      </w:pPr>
      <w:r>
        <w:rPr>
          <w:rFonts w:ascii="Arial"/>
          <w:b w:val="false"/>
          <w:i w:val="false"/>
          <w:color w:val="000000"/>
          <w:sz w:val="18"/>
        </w:rPr>
        <w:t>У місті налічується понад 1500 будівель бюджетної сфери, що фінансуються з бюджету міста Києва, включаючи будівлі навчальних закладів, закладів охорони здоров'я, соціального захисту та культури.</w:t>
      </w:r>
    </w:p>
    <w:bookmarkEnd w:id="174"/>
    <w:bookmarkStart w:name="177" w:id="175"/>
    <w:p>
      <w:pPr>
        <w:spacing w:after="0"/>
        <w:ind w:firstLine="240"/>
        <w:jc w:val="left"/>
      </w:pPr>
      <w:r>
        <w:rPr>
          <w:rFonts w:ascii="Arial"/>
          <w:b w:val="false"/>
          <w:i w:val="false"/>
          <w:color w:val="000000"/>
          <w:sz w:val="18"/>
        </w:rPr>
        <w:t>У рамках міжнародного проекту "Енергозбереження в адміністративних і громадських будівлях м. Києва" (далі - Проект), що реалізовувався впродовж 2000 - 2012 років за фінансової підтримки Міжнародного банку реконструкції та розвитку (МБРР), у більшості зазначених будівель було модернізовано системи теплопостачання, зокрема, були встановлені модульні індивідуальні теплові пункти (далі - МІТП) та прилади комерційного обліку теплової енергії. Успішна реалізація Проекту забезпечила отримання загальної економії теплової енергії (протягом 2006 - 2012 років) у розмірі 350 тис. Гкал на суму понад 1,0 млрд. грн. та вчасне повернення кредиту МБРР.</w:t>
      </w:r>
    </w:p>
    <w:bookmarkEnd w:id="175"/>
    <w:bookmarkStart w:name="178" w:id="176"/>
    <w:p>
      <w:pPr>
        <w:spacing w:after="0"/>
        <w:ind w:firstLine="240"/>
        <w:jc w:val="left"/>
      </w:pPr>
      <w:r>
        <w:rPr>
          <w:rFonts w:ascii="Arial"/>
          <w:b w:val="false"/>
          <w:i w:val="false"/>
          <w:color w:val="000000"/>
          <w:sz w:val="18"/>
        </w:rPr>
        <w:t>Проте, у зв'язку з тривалою експлуатацією обладнання (більше 10 років), недостатньо кваліфікованим його обслуговуванням та відсутністю фінансування на закупівлі запасних частин частина МІТП вийшла з ладу, що призвело до зниження ефективності їхньої роботи та погіршення санітарно-гігієнічних умов у приміщеннях закладів. Як наслідок наразі в закладах не забезпечується якісне погодне регулювання подачі тепла у систему теплопостачання будівлі та погодинне регулювання теплоспоживання, що призводить до значних перевитрат теплової енергії.</w:t>
      </w:r>
    </w:p>
    <w:bookmarkEnd w:id="176"/>
    <w:bookmarkStart w:name="179" w:id="177"/>
    <w:p>
      <w:pPr>
        <w:spacing w:after="0"/>
        <w:ind w:firstLine="240"/>
        <w:jc w:val="left"/>
      </w:pPr>
      <w:r>
        <w:rPr>
          <w:rFonts w:ascii="Arial"/>
          <w:b w:val="false"/>
          <w:i w:val="false"/>
          <w:color w:val="000000"/>
          <w:sz w:val="18"/>
        </w:rPr>
        <w:t>Перевитрати енергії та невідповідність показників питомого споживання паливно-енергетичних ресурсів діючим нормам також обумовлені значними тепловтратами через огороджувальні конструкції будівель, використанням застарілого енергетичного обладнання та відсутністю систем оперативного контролю і аналізу енергоспоживання.</w:t>
      </w:r>
    </w:p>
    <w:bookmarkEnd w:id="177"/>
    <w:bookmarkStart w:name="180" w:id="178"/>
    <w:p>
      <w:pPr>
        <w:spacing w:after="0"/>
        <w:ind w:firstLine="240"/>
        <w:jc w:val="left"/>
      </w:pPr>
      <w:r>
        <w:rPr>
          <w:rFonts w:ascii="Arial"/>
          <w:b w:val="false"/>
          <w:i w:val="false"/>
          <w:color w:val="000000"/>
          <w:sz w:val="18"/>
        </w:rPr>
        <w:t>Окрім того, в частині будівель спостерігається значний недогрів приміщень та невідповідність показників повітрообміну санітарним нормам, що може призводити до підвищення рівня захворюваності дітей та персоналу закладів.</w:t>
      </w:r>
    </w:p>
    <w:bookmarkEnd w:id="178"/>
    <w:bookmarkStart w:name="181" w:id="179"/>
    <w:p>
      <w:pPr>
        <w:spacing w:after="0"/>
        <w:ind w:firstLine="240"/>
        <w:jc w:val="left"/>
      </w:pPr>
      <w:r>
        <w:rPr>
          <w:rFonts w:ascii="Arial"/>
          <w:b w:val="false"/>
          <w:i w:val="false"/>
          <w:color w:val="000000"/>
          <w:sz w:val="18"/>
        </w:rPr>
        <w:t>Також основним джерелом енергії, що відпускається на потреби закладів бюджетної сфери, є природний газ, вартість його постійно зростає. Це зумовлює постійне збільшення бюджетних видатків на оплату енергоносіїв та зростання заборгованості місцевого бюджету перед енергопостачальними компаніями.</w:t>
      </w:r>
    </w:p>
    <w:bookmarkEnd w:id="179"/>
    <w:bookmarkStart w:name="182" w:id="180"/>
    <w:p>
      <w:pPr>
        <w:spacing w:after="0"/>
        <w:ind w:firstLine="240"/>
        <w:jc w:val="left"/>
      </w:pPr>
      <w:r>
        <w:rPr>
          <w:rFonts w:ascii="Arial"/>
          <w:b w:val="false"/>
          <w:i w:val="false"/>
          <w:color w:val="000000"/>
          <w:sz w:val="18"/>
        </w:rPr>
        <w:t>З метою визначення переліку будівель для першочергової реалізації енергоефективних заходів та підвищення їх енергетичної ефективності фахівцями постійно проводяться енергетичні аудити та готуються відповідні рекомендації. Проте, на сьогодні відсутня єдина база енергетичних характеристик будівель бюджетної сфери, що фінансуються з бюджету міста Києва, та результатів енергоаудитів, якою могли б користуватися всі зацікавлені особи, у тому числі структурні підрозділи виконавчого органу Київської міської ради (Київської міської державної адміністрації), що формують інвестиційну політику міста.</w:t>
      </w:r>
    </w:p>
    <w:bookmarkEnd w:id="180"/>
    <w:bookmarkStart w:name="183" w:id="181"/>
    <w:p>
      <w:pPr>
        <w:spacing w:after="0"/>
        <w:ind w:firstLine="240"/>
        <w:jc w:val="left"/>
      </w:pPr>
      <w:r>
        <w:rPr>
          <w:rFonts w:ascii="Arial"/>
          <w:b w:val="false"/>
          <w:i w:val="false"/>
          <w:color w:val="000000"/>
          <w:sz w:val="18"/>
        </w:rPr>
        <w:t>Також у місті відсутня мережа інформаційно-консультаційних центрів з питань діючих технологій енергоефективного обладнання, недостатньо матеріалів для підвищення поінформованості споживачів енергії у методах і технологіях енергозбереження.</w:t>
      </w:r>
    </w:p>
    <w:bookmarkEnd w:id="181"/>
    <w:bookmarkStart w:name="184" w:id="182"/>
    <w:p>
      <w:pPr>
        <w:pStyle w:val="Heading3"/>
        <w:spacing w:after="0"/>
        <w:ind w:left="0"/>
        <w:jc w:val="left"/>
      </w:pPr>
      <w:r>
        <w:rPr>
          <w:rFonts w:ascii="Arial"/>
          <w:i/>
          <w:color w:val="000000"/>
          <w:sz w:val="27"/>
        </w:rPr>
        <w:t>Водопостачання</w:t>
      </w:r>
    </w:p>
    <w:bookmarkEnd w:id="182"/>
    <w:bookmarkStart w:name="185" w:id="183"/>
    <w:p>
      <w:pPr>
        <w:spacing w:after="0"/>
        <w:ind w:firstLine="240"/>
        <w:jc w:val="left"/>
      </w:pPr>
      <w:r>
        <w:rPr>
          <w:rFonts w:ascii="Arial"/>
          <w:b w:val="false"/>
          <w:i w:val="false"/>
          <w:color w:val="000000"/>
          <w:sz w:val="18"/>
        </w:rPr>
        <w:t>Джерелами централізованого водопостачання м. Києва є річки Дніпро, Десна та артезіанська вода сеноманського та юрського водоносних горизонтів.</w:t>
      </w:r>
    </w:p>
    <w:bookmarkEnd w:id="183"/>
    <w:bookmarkStart w:name="186" w:id="184"/>
    <w:p>
      <w:pPr>
        <w:spacing w:after="0"/>
        <w:ind w:firstLine="240"/>
        <w:jc w:val="left"/>
      </w:pPr>
      <w:r>
        <w:rPr>
          <w:rFonts w:ascii="Arial"/>
          <w:b w:val="false"/>
          <w:i w:val="false"/>
          <w:color w:val="000000"/>
          <w:sz w:val="18"/>
        </w:rPr>
        <w:t>Централізована система водопостачання м. Києва включає Дніпровську та Деснянську водопровідні станції, 74 водопровідні насосні станції, 364 артезіанські свердловини та 4204,9 км водопровідних мереж, на яких знаходяться понад 13 тисяч пожежних гідрантів.</w:t>
      </w:r>
    </w:p>
    <w:bookmarkEnd w:id="184"/>
    <w:bookmarkStart w:name="187" w:id="185"/>
    <w:p>
      <w:pPr>
        <w:spacing w:after="0"/>
        <w:ind w:firstLine="240"/>
        <w:jc w:val="left"/>
      </w:pPr>
      <w:r>
        <w:rPr>
          <w:rFonts w:ascii="Arial"/>
          <w:b w:val="false"/>
          <w:i w:val="false"/>
          <w:color w:val="000000"/>
          <w:sz w:val="18"/>
        </w:rPr>
        <w:t>Поверхнева вода з річок Дніпра та Десни на водопровідних очисних спорудах проходить повний технологічний цикл очистки за допомогою реагентів: коагулянтів, флокулянтів, хлору, аміаку. Після очищення та знезараження подається у централізовану систему водопостачання.</w:t>
      </w:r>
    </w:p>
    <w:bookmarkEnd w:id="185"/>
    <w:bookmarkStart w:name="188" w:id="186"/>
    <w:p>
      <w:pPr>
        <w:spacing w:after="0"/>
        <w:ind w:firstLine="240"/>
        <w:jc w:val="left"/>
      </w:pPr>
      <w:r>
        <w:rPr>
          <w:rFonts w:ascii="Arial"/>
          <w:b w:val="false"/>
          <w:i w:val="false"/>
          <w:color w:val="000000"/>
          <w:sz w:val="18"/>
        </w:rPr>
        <w:t>Загальна проектна потужність господарсько-питного водопроводу м. Києва складає 2 млн. 100 тис. куб. м/добу, у тому числі Дніпровської водопровідної станції - 600 тис. куб. м/добу, Деснянської водопровідної станції - 1 млн. 80 тис. куб. м/добу, артезіанського водопроводу - 420 тис. куб. м/добу.</w:t>
      </w:r>
    </w:p>
    <w:bookmarkEnd w:id="186"/>
    <w:bookmarkStart w:name="189" w:id="187"/>
    <w:p>
      <w:pPr>
        <w:spacing w:after="0"/>
        <w:ind w:firstLine="240"/>
        <w:jc w:val="left"/>
      </w:pPr>
      <w:r>
        <w:rPr>
          <w:rFonts w:ascii="Arial"/>
          <w:b w:val="false"/>
          <w:i w:val="false"/>
          <w:color w:val="000000"/>
          <w:sz w:val="18"/>
        </w:rPr>
        <w:t>Усі водопровідні мережі міста були розраховані за нормативами 70-х - 80-х років, у той час, коли споживання води було вдвічі більше. Останнім часом середньодобова подача питної води споживачам м. Києва значно скоротилась і складає менше 750 тис. куб. м/добу (проти близько 1200 куб. м/добу у 2005 році), що приводить до перевитрат енергії і знижує якість води.</w:t>
      </w:r>
    </w:p>
    <w:bookmarkEnd w:id="187"/>
    <w:bookmarkStart w:name="190" w:id="188"/>
    <w:p>
      <w:pPr>
        <w:spacing w:after="0"/>
        <w:ind w:firstLine="240"/>
        <w:jc w:val="left"/>
      </w:pPr>
      <w:r>
        <w:rPr>
          <w:rFonts w:ascii="Arial"/>
          <w:b w:val="false"/>
          <w:i w:val="false"/>
          <w:color w:val="000000"/>
          <w:sz w:val="18"/>
        </w:rPr>
        <w:t>Таблиця 2</w:t>
      </w:r>
    </w:p>
    <w:bookmarkEnd w:id="188"/>
    <w:bookmarkStart w:name="191" w:id="189"/>
    <w:p>
      <w:pPr>
        <w:spacing w:after="0"/>
        <w:ind w:left="0"/>
        <w:jc w:val="center"/>
      </w:pPr>
      <w:r>
        <w:rPr>
          <w:rFonts w:ascii="Arial"/>
          <w:b w:val="false"/>
          <w:i w:val="false"/>
          <w:color w:val="000000"/>
          <w:sz w:val="18"/>
        </w:rPr>
        <w:t>Водопровідні мережі міста</w:t>
      </w:r>
    </w:p>
    <w:bookmarkEnd w:id="189"/>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76"/>
        <w:gridCol w:w="1551"/>
        <w:gridCol w:w="1551"/>
        <w:gridCol w:w="1551"/>
        <w:gridCol w:w="1551"/>
      </w:tblGrid>
      <w:tr>
        <w:trPr>
          <w:trHeight w:val="45" w:hRule="atLeast"/>
        </w:trPr>
        <w:tc>
          <w:tcPr>
            <w:tcW w:w="4876" w:type="dxa"/>
            <w:tcBorders>
              <w:top w:val="outset" w:color="000000" w:sz="8"/>
              <w:left w:val="outset" w:color="000000" w:sz="8"/>
              <w:bottom w:val="outset" w:color="000000" w:sz="8"/>
              <w:right w:val="outset" w:color="000000" w:sz="8"/>
            </w:tcBorders>
            <w:vAlign w:val="top"/>
          </w:tcPr>
          <w:bookmarkStart w:name="192" w:id="190"/>
          <w:p>
            <w:pPr>
              <w:spacing w:after="0"/>
              <w:ind w:left="0"/>
              <w:jc w:val="left"/>
            </w:pPr>
          </w:p>
          <w:bookmarkEnd w:id="190"/>
        </w:tc>
        <w:tc>
          <w:tcPr>
            <w:tcW w:w="1551" w:type="dxa"/>
            <w:tcBorders>
              <w:top w:val="outset" w:color="000000" w:sz="8"/>
              <w:left w:val="outset" w:color="000000" w:sz="8"/>
              <w:bottom w:val="outset" w:color="000000" w:sz="8"/>
              <w:right w:val="outset" w:color="000000" w:sz="8"/>
            </w:tcBorders>
            <w:vAlign w:val="top"/>
          </w:tcPr>
          <w:bookmarkStart w:name="193" w:id="191"/>
          <w:p>
            <w:pPr>
              <w:spacing w:after="0"/>
              <w:ind w:left="0"/>
              <w:jc w:val="center"/>
            </w:pPr>
            <w:r>
              <w:rPr>
                <w:rFonts w:ascii="Arial"/>
                <w:b w:val="false"/>
                <w:i w:val="false"/>
                <w:color w:val="000000"/>
                <w:sz w:val="15"/>
              </w:rPr>
              <w:t>2011</w:t>
            </w:r>
          </w:p>
          <w:bookmarkEnd w:id="191"/>
        </w:tc>
        <w:tc>
          <w:tcPr>
            <w:tcW w:w="1551" w:type="dxa"/>
            <w:tcBorders>
              <w:top w:val="outset" w:color="000000" w:sz="8"/>
              <w:left w:val="outset" w:color="000000" w:sz="8"/>
              <w:bottom w:val="outset" w:color="000000" w:sz="8"/>
              <w:right w:val="outset" w:color="000000" w:sz="8"/>
            </w:tcBorders>
            <w:vAlign w:val="top"/>
          </w:tcPr>
          <w:bookmarkStart w:name="194" w:id="192"/>
          <w:p>
            <w:pPr>
              <w:spacing w:after="0"/>
              <w:ind w:left="0"/>
              <w:jc w:val="center"/>
            </w:pPr>
            <w:r>
              <w:rPr>
                <w:rFonts w:ascii="Arial"/>
                <w:b w:val="false"/>
                <w:i w:val="false"/>
                <w:color w:val="000000"/>
                <w:sz w:val="15"/>
              </w:rPr>
              <w:t>2012</w:t>
            </w:r>
          </w:p>
          <w:bookmarkEnd w:id="192"/>
        </w:tc>
        <w:tc>
          <w:tcPr>
            <w:tcW w:w="1551" w:type="dxa"/>
            <w:tcBorders>
              <w:top w:val="outset" w:color="000000" w:sz="8"/>
              <w:left w:val="outset" w:color="000000" w:sz="8"/>
              <w:bottom w:val="outset" w:color="000000" w:sz="8"/>
              <w:right w:val="outset" w:color="000000" w:sz="8"/>
            </w:tcBorders>
            <w:vAlign w:val="top"/>
          </w:tcPr>
          <w:bookmarkStart w:name="195" w:id="193"/>
          <w:p>
            <w:pPr>
              <w:spacing w:after="0"/>
              <w:ind w:left="0"/>
              <w:jc w:val="center"/>
            </w:pPr>
            <w:r>
              <w:rPr>
                <w:rFonts w:ascii="Arial"/>
                <w:b w:val="false"/>
                <w:i w:val="false"/>
                <w:color w:val="000000"/>
                <w:sz w:val="15"/>
              </w:rPr>
              <w:t>2013</w:t>
            </w:r>
          </w:p>
          <w:bookmarkEnd w:id="193"/>
        </w:tc>
        <w:tc>
          <w:tcPr>
            <w:tcW w:w="1551" w:type="dxa"/>
            <w:tcBorders>
              <w:top w:val="outset" w:color="000000" w:sz="8"/>
              <w:left w:val="outset" w:color="000000" w:sz="8"/>
              <w:bottom w:val="outset" w:color="000000" w:sz="8"/>
              <w:right w:val="outset" w:color="000000" w:sz="8"/>
            </w:tcBorders>
            <w:vAlign w:val="top"/>
          </w:tcPr>
          <w:bookmarkStart w:name="196" w:id="194"/>
          <w:p>
            <w:pPr>
              <w:spacing w:after="0"/>
              <w:ind w:left="0"/>
              <w:jc w:val="center"/>
            </w:pPr>
            <w:r>
              <w:rPr>
                <w:rFonts w:ascii="Arial"/>
                <w:b w:val="false"/>
                <w:i w:val="false"/>
                <w:color w:val="000000"/>
                <w:sz w:val="15"/>
              </w:rPr>
              <w:t>2014</w:t>
            </w:r>
          </w:p>
          <w:bookmarkEnd w:id="194"/>
        </w:tc>
      </w:tr>
      <w:tr>
        <w:trPr>
          <w:trHeight w:val="45" w:hRule="atLeast"/>
        </w:trPr>
        <w:tc>
          <w:tcPr>
            <w:tcW w:w="4876" w:type="dxa"/>
            <w:tcBorders>
              <w:top w:val="outset" w:color="000000" w:sz="8"/>
              <w:left w:val="outset" w:color="000000" w:sz="8"/>
              <w:bottom w:val="outset" w:color="000000" w:sz="8"/>
              <w:right w:val="outset" w:color="000000" w:sz="8"/>
            </w:tcBorders>
            <w:vAlign w:val="top"/>
          </w:tcPr>
          <w:bookmarkStart w:name="197" w:id="195"/>
          <w:p>
            <w:pPr>
              <w:spacing w:after="0"/>
              <w:ind w:left="0"/>
              <w:jc w:val="left"/>
            </w:pPr>
            <w:r>
              <w:rPr>
                <w:rFonts w:ascii="Arial"/>
                <w:b w:val="false"/>
                <w:i/>
                <w:color w:val="000000"/>
                <w:sz w:val="15"/>
              </w:rPr>
              <w:t>Загальна протяжність водопровідних мереж, км, з них</w:t>
            </w:r>
            <w:r>
              <w:rPr>
                <w:rFonts w:ascii="Arial"/>
                <w:b w:val="false"/>
                <w:i w:val="false"/>
                <w:color w:val="000000"/>
                <w:sz w:val="15"/>
              </w:rPr>
              <w:t>:</w:t>
            </w:r>
          </w:p>
          <w:bookmarkEnd w:id="195"/>
        </w:tc>
        <w:tc>
          <w:tcPr>
            <w:tcW w:w="1551" w:type="dxa"/>
            <w:tcBorders>
              <w:top w:val="outset" w:color="000000" w:sz="8"/>
              <w:left w:val="outset" w:color="000000" w:sz="8"/>
              <w:bottom w:val="outset" w:color="000000" w:sz="8"/>
              <w:right w:val="outset" w:color="000000" w:sz="8"/>
            </w:tcBorders>
            <w:vAlign w:val="top"/>
          </w:tcPr>
          <w:bookmarkStart w:name="198" w:id="196"/>
          <w:p>
            <w:pPr>
              <w:spacing w:after="0"/>
              <w:ind w:left="0"/>
              <w:jc w:val="center"/>
            </w:pPr>
            <w:r>
              <w:rPr>
                <w:rFonts w:ascii="Arial"/>
                <w:b w:val="false"/>
                <w:i w:val="false"/>
                <w:color w:val="000000"/>
                <w:sz w:val="15"/>
              </w:rPr>
              <w:t>4134,90</w:t>
            </w:r>
          </w:p>
          <w:bookmarkEnd w:id="196"/>
        </w:tc>
        <w:tc>
          <w:tcPr>
            <w:tcW w:w="1551" w:type="dxa"/>
            <w:tcBorders>
              <w:top w:val="outset" w:color="000000" w:sz="8"/>
              <w:left w:val="outset" w:color="000000" w:sz="8"/>
              <w:bottom w:val="outset" w:color="000000" w:sz="8"/>
              <w:right w:val="outset" w:color="000000" w:sz="8"/>
            </w:tcBorders>
            <w:vAlign w:val="top"/>
          </w:tcPr>
          <w:bookmarkStart w:name="199" w:id="197"/>
          <w:p>
            <w:pPr>
              <w:spacing w:after="0"/>
              <w:ind w:left="0"/>
              <w:jc w:val="center"/>
            </w:pPr>
            <w:r>
              <w:rPr>
                <w:rFonts w:ascii="Arial"/>
                <w:b w:val="false"/>
                <w:i w:val="false"/>
                <w:color w:val="000000"/>
                <w:sz w:val="15"/>
              </w:rPr>
              <w:t>4163,07</w:t>
            </w:r>
          </w:p>
          <w:bookmarkEnd w:id="197"/>
        </w:tc>
        <w:tc>
          <w:tcPr>
            <w:tcW w:w="1551" w:type="dxa"/>
            <w:tcBorders>
              <w:top w:val="outset" w:color="000000" w:sz="8"/>
              <w:left w:val="outset" w:color="000000" w:sz="8"/>
              <w:bottom w:val="outset" w:color="000000" w:sz="8"/>
              <w:right w:val="outset" w:color="000000" w:sz="8"/>
            </w:tcBorders>
            <w:vAlign w:val="top"/>
          </w:tcPr>
          <w:bookmarkStart w:name="200" w:id="198"/>
          <w:p>
            <w:pPr>
              <w:spacing w:after="0"/>
              <w:ind w:left="0"/>
              <w:jc w:val="center"/>
            </w:pPr>
            <w:r>
              <w:rPr>
                <w:rFonts w:ascii="Arial"/>
                <w:b w:val="false"/>
                <w:i w:val="false"/>
                <w:color w:val="000000"/>
                <w:sz w:val="15"/>
              </w:rPr>
              <w:t>4177,70</w:t>
            </w:r>
          </w:p>
          <w:bookmarkEnd w:id="198"/>
        </w:tc>
        <w:tc>
          <w:tcPr>
            <w:tcW w:w="1551" w:type="dxa"/>
            <w:tcBorders>
              <w:top w:val="outset" w:color="000000" w:sz="8"/>
              <w:left w:val="outset" w:color="000000" w:sz="8"/>
              <w:bottom w:val="outset" w:color="000000" w:sz="8"/>
              <w:right w:val="outset" w:color="000000" w:sz="8"/>
            </w:tcBorders>
            <w:vAlign w:val="top"/>
          </w:tcPr>
          <w:bookmarkStart w:name="201" w:id="199"/>
          <w:p>
            <w:pPr>
              <w:spacing w:after="0"/>
              <w:ind w:left="0"/>
              <w:jc w:val="center"/>
            </w:pPr>
            <w:r>
              <w:rPr>
                <w:rFonts w:ascii="Arial"/>
                <w:b w:val="false"/>
                <w:i w:val="false"/>
                <w:color w:val="000000"/>
                <w:sz w:val="15"/>
              </w:rPr>
              <w:t>4204,90</w:t>
            </w:r>
          </w:p>
          <w:bookmarkEnd w:id="199"/>
        </w:tc>
      </w:tr>
      <w:tr>
        <w:trPr>
          <w:trHeight w:val="45" w:hRule="atLeast"/>
        </w:trPr>
        <w:tc>
          <w:tcPr>
            <w:tcW w:w="4876" w:type="dxa"/>
            <w:tcBorders>
              <w:top w:val="outset" w:color="000000" w:sz="8"/>
              <w:left w:val="outset" w:color="000000" w:sz="8"/>
              <w:bottom w:val="outset" w:color="000000" w:sz="8"/>
              <w:right w:val="outset" w:color="000000" w:sz="8"/>
            </w:tcBorders>
            <w:vAlign w:val="top"/>
          </w:tcPr>
          <w:bookmarkStart w:name="202" w:id="200"/>
          <w:p>
            <w:pPr>
              <w:spacing w:after="0"/>
              <w:ind w:left="0"/>
              <w:jc w:val="left"/>
            </w:pPr>
            <w:r>
              <w:rPr>
                <w:rFonts w:ascii="Arial"/>
                <w:b w:val="false"/>
                <w:i w:val="false"/>
                <w:color w:val="000000"/>
                <w:sz w:val="15"/>
              </w:rPr>
              <w:t>водоводів</w:t>
            </w:r>
          </w:p>
          <w:bookmarkEnd w:id="200"/>
        </w:tc>
        <w:tc>
          <w:tcPr>
            <w:tcW w:w="1551" w:type="dxa"/>
            <w:tcBorders>
              <w:top w:val="outset" w:color="000000" w:sz="8"/>
              <w:left w:val="outset" w:color="000000" w:sz="8"/>
              <w:bottom w:val="outset" w:color="000000" w:sz="8"/>
              <w:right w:val="outset" w:color="000000" w:sz="8"/>
            </w:tcBorders>
            <w:vAlign w:val="top"/>
          </w:tcPr>
          <w:bookmarkStart w:name="203" w:id="201"/>
          <w:p>
            <w:pPr>
              <w:spacing w:after="0"/>
              <w:ind w:left="0"/>
              <w:jc w:val="center"/>
            </w:pPr>
            <w:r>
              <w:rPr>
                <w:rFonts w:ascii="Arial"/>
                <w:b w:val="false"/>
                <w:i w:val="false"/>
                <w:color w:val="000000"/>
                <w:sz w:val="15"/>
              </w:rPr>
              <w:t>255,50</w:t>
            </w:r>
          </w:p>
          <w:bookmarkEnd w:id="201"/>
        </w:tc>
        <w:tc>
          <w:tcPr>
            <w:tcW w:w="1551" w:type="dxa"/>
            <w:tcBorders>
              <w:top w:val="outset" w:color="000000" w:sz="8"/>
              <w:left w:val="outset" w:color="000000" w:sz="8"/>
              <w:bottom w:val="outset" w:color="000000" w:sz="8"/>
              <w:right w:val="outset" w:color="000000" w:sz="8"/>
            </w:tcBorders>
            <w:vAlign w:val="top"/>
          </w:tcPr>
          <w:bookmarkStart w:name="204" w:id="202"/>
          <w:p>
            <w:pPr>
              <w:spacing w:after="0"/>
              <w:ind w:left="0"/>
              <w:jc w:val="center"/>
            </w:pPr>
            <w:r>
              <w:rPr>
                <w:rFonts w:ascii="Arial"/>
                <w:b w:val="false"/>
                <w:i w:val="false"/>
                <w:color w:val="000000"/>
                <w:sz w:val="15"/>
              </w:rPr>
              <w:t>393,47</w:t>
            </w:r>
          </w:p>
          <w:bookmarkEnd w:id="202"/>
        </w:tc>
        <w:tc>
          <w:tcPr>
            <w:tcW w:w="1551" w:type="dxa"/>
            <w:tcBorders>
              <w:top w:val="outset" w:color="000000" w:sz="8"/>
              <w:left w:val="outset" w:color="000000" w:sz="8"/>
              <w:bottom w:val="outset" w:color="000000" w:sz="8"/>
              <w:right w:val="outset" w:color="000000" w:sz="8"/>
            </w:tcBorders>
            <w:vAlign w:val="top"/>
          </w:tcPr>
          <w:bookmarkStart w:name="205" w:id="203"/>
          <w:p>
            <w:pPr>
              <w:spacing w:after="0"/>
              <w:ind w:left="0"/>
              <w:jc w:val="center"/>
            </w:pPr>
            <w:r>
              <w:rPr>
                <w:rFonts w:ascii="Arial"/>
                <w:b w:val="false"/>
                <w:i w:val="false"/>
                <w:color w:val="000000"/>
                <w:sz w:val="15"/>
              </w:rPr>
              <w:t>393,50</w:t>
            </w:r>
          </w:p>
          <w:bookmarkEnd w:id="203"/>
        </w:tc>
        <w:tc>
          <w:tcPr>
            <w:tcW w:w="1551" w:type="dxa"/>
            <w:tcBorders>
              <w:top w:val="outset" w:color="000000" w:sz="8"/>
              <w:left w:val="outset" w:color="000000" w:sz="8"/>
              <w:bottom w:val="outset" w:color="000000" w:sz="8"/>
              <w:right w:val="outset" w:color="000000" w:sz="8"/>
            </w:tcBorders>
            <w:vAlign w:val="top"/>
          </w:tcPr>
          <w:bookmarkStart w:name="206" w:id="204"/>
          <w:p>
            <w:pPr>
              <w:spacing w:after="0"/>
              <w:ind w:left="0"/>
              <w:jc w:val="center"/>
            </w:pPr>
            <w:r>
              <w:rPr>
                <w:rFonts w:ascii="Arial"/>
                <w:b w:val="false"/>
                <w:i w:val="false"/>
                <w:color w:val="000000"/>
                <w:sz w:val="15"/>
              </w:rPr>
              <w:t>393,50</w:t>
            </w:r>
          </w:p>
          <w:bookmarkEnd w:id="204"/>
        </w:tc>
      </w:tr>
      <w:tr>
        <w:trPr>
          <w:trHeight w:val="45" w:hRule="atLeast"/>
        </w:trPr>
        <w:tc>
          <w:tcPr>
            <w:tcW w:w="4876" w:type="dxa"/>
            <w:tcBorders>
              <w:top w:val="outset" w:color="000000" w:sz="8"/>
              <w:left w:val="outset" w:color="000000" w:sz="8"/>
              <w:bottom w:val="outset" w:color="000000" w:sz="8"/>
              <w:right w:val="outset" w:color="000000" w:sz="8"/>
            </w:tcBorders>
            <w:vAlign w:val="top"/>
          </w:tcPr>
          <w:bookmarkStart w:name="207" w:id="205"/>
          <w:p>
            <w:pPr>
              <w:spacing w:after="0"/>
              <w:ind w:left="0"/>
              <w:jc w:val="left"/>
            </w:pPr>
            <w:r>
              <w:rPr>
                <w:rFonts w:ascii="Arial"/>
                <w:b w:val="false"/>
                <w:i w:val="false"/>
                <w:color w:val="000000"/>
                <w:sz w:val="15"/>
              </w:rPr>
              <w:t>вуличної мережі</w:t>
            </w:r>
          </w:p>
          <w:bookmarkEnd w:id="205"/>
        </w:tc>
        <w:tc>
          <w:tcPr>
            <w:tcW w:w="1551" w:type="dxa"/>
            <w:tcBorders>
              <w:top w:val="outset" w:color="000000" w:sz="8"/>
              <w:left w:val="outset" w:color="000000" w:sz="8"/>
              <w:bottom w:val="outset" w:color="000000" w:sz="8"/>
              <w:right w:val="outset" w:color="000000" w:sz="8"/>
            </w:tcBorders>
            <w:vAlign w:val="top"/>
          </w:tcPr>
          <w:bookmarkStart w:name="208" w:id="206"/>
          <w:p>
            <w:pPr>
              <w:spacing w:after="0"/>
              <w:ind w:left="0"/>
              <w:jc w:val="center"/>
            </w:pPr>
            <w:r>
              <w:rPr>
                <w:rFonts w:ascii="Arial"/>
                <w:b w:val="false"/>
                <w:i w:val="false"/>
                <w:color w:val="000000"/>
                <w:sz w:val="15"/>
              </w:rPr>
              <w:t>2663,30</w:t>
            </w:r>
          </w:p>
          <w:bookmarkEnd w:id="206"/>
        </w:tc>
        <w:tc>
          <w:tcPr>
            <w:tcW w:w="1551" w:type="dxa"/>
            <w:tcBorders>
              <w:top w:val="outset" w:color="000000" w:sz="8"/>
              <w:left w:val="outset" w:color="000000" w:sz="8"/>
              <w:bottom w:val="outset" w:color="000000" w:sz="8"/>
              <w:right w:val="outset" w:color="000000" w:sz="8"/>
            </w:tcBorders>
            <w:vAlign w:val="top"/>
          </w:tcPr>
          <w:bookmarkStart w:name="209" w:id="207"/>
          <w:p>
            <w:pPr>
              <w:spacing w:after="0"/>
              <w:ind w:left="0"/>
              <w:jc w:val="center"/>
            </w:pPr>
            <w:r>
              <w:rPr>
                <w:rFonts w:ascii="Arial"/>
                <w:b w:val="false"/>
                <w:i w:val="false"/>
                <w:color w:val="000000"/>
                <w:sz w:val="15"/>
              </w:rPr>
              <w:t>2547,70</w:t>
            </w:r>
          </w:p>
          <w:bookmarkEnd w:id="207"/>
        </w:tc>
        <w:tc>
          <w:tcPr>
            <w:tcW w:w="1551" w:type="dxa"/>
            <w:tcBorders>
              <w:top w:val="outset" w:color="000000" w:sz="8"/>
              <w:left w:val="outset" w:color="000000" w:sz="8"/>
              <w:bottom w:val="outset" w:color="000000" w:sz="8"/>
              <w:right w:val="outset" w:color="000000" w:sz="8"/>
            </w:tcBorders>
            <w:vAlign w:val="top"/>
          </w:tcPr>
          <w:bookmarkStart w:name="210" w:id="208"/>
          <w:p>
            <w:pPr>
              <w:spacing w:after="0"/>
              <w:ind w:left="0"/>
              <w:jc w:val="center"/>
            </w:pPr>
            <w:r>
              <w:rPr>
                <w:rFonts w:ascii="Arial"/>
                <w:b w:val="false"/>
                <w:i w:val="false"/>
                <w:color w:val="000000"/>
                <w:sz w:val="15"/>
              </w:rPr>
              <w:t>2555,20</w:t>
            </w:r>
          </w:p>
          <w:bookmarkEnd w:id="208"/>
        </w:tc>
        <w:tc>
          <w:tcPr>
            <w:tcW w:w="1551" w:type="dxa"/>
            <w:tcBorders>
              <w:top w:val="outset" w:color="000000" w:sz="8"/>
              <w:left w:val="outset" w:color="000000" w:sz="8"/>
              <w:bottom w:val="outset" w:color="000000" w:sz="8"/>
              <w:right w:val="outset" w:color="000000" w:sz="8"/>
            </w:tcBorders>
            <w:vAlign w:val="top"/>
          </w:tcPr>
          <w:bookmarkStart w:name="211" w:id="209"/>
          <w:p>
            <w:pPr>
              <w:spacing w:after="0"/>
              <w:ind w:left="0"/>
              <w:jc w:val="center"/>
            </w:pPr>
            <w:r>
              <w:rPr>
                <w:rFonts w:ascii="Arial"/>
                <w:b w:val="false"/>
                <w:i w:val="false"/>
                <w:color w:val="000000"/>
                <w:sz w:val="15"/>
              </w:rPr>
              <w:t>2571,61</w:t>
            </w:r>
          </w:p>
          <w:bookmarkEnd w:id="209"/>
        </w:tc>
      </w:tr>
      <w:tr>
        <w:trPr>
          <w:trHeight w:val="45" w:hRule="atLeast"/>
        </w:trPr>
        <w:tc>
          <w:tcPr>
            <w:tcW w:w="4876" w:type="dxa"/>
            <w:tcBorders>
              <w:top w:val="outset" w:color="000000" w:sz="8"/>
              <w:left w:val="outset" w:color="000000" w:sz="8"/>
              <w:bottom w:val="outset" w:color="000000" w:sz="8"/>
              <w:right w:val="outset" w:color="000000" w:sz="8"/>
            </w:tcBorders>
            <w:vAlign w:val="top"/>
          </w:tcPr>
          <w:bookmarkStart w:name="212" w:id="210"/>
          <w:p>
            <w:pPr>
              <w:spacing w:after="0"/>
              <w:ind w:left="0"/>
              <w:jc w:val="left"/>
            </w:pPr>
            <w:r>
              <w:rPr>
                <w:rFonts w:ascii="Arial"/>
                <w:b w:val="false"/>
                <w:i w:val="false"/>
                <w:color w:val="000000"/>
                <w:sz w:val="15"/>
              </w:rPr>
              <w:t>внутрішньоквартальної та дворової мережі</w:t>
            </w:r>
          </w:p>
          <w:bookmarkEnd w:id="210"/>
        </w:tc>
        <w:tc>
          <w:tcPr>
            <w:tcW w:w="1551" w:type="dxa"/>
            <w:tcBorders>
              <w:top w:val="outset" w:color="000000" w:sz="8"/>
              <w:left w:val="outset" w:color="000000" w:sz="8"/>
              <w:bottom w:val="outset" w:color="000000" w:sz="8"/>
              <w:right w:val="outset" w:color="000000" w:sz="8"/>
            </w:tcBorders>
            <w:vAlign w:val="top"/>
          </w:tcPr>
          <w:bookmarkStart w:name="213" w:id="211"/>
          <w:p>
            <w:pPr>
              <w:spacing w:after="0"/>
              <w:ind w:left="0"/>
              <w:jc w:val="center"/>
            </w:pPr>
            <w:r>
              <w:rPr>
                <w:rFonts w:ascii="Arial"/>
                <w:b w:val="false"/>
                <w:i w:val="false"/>
                <w:color w:val="000000"/>
                <w:sz w:val="15"/>
              </w:rPr>
              <w:t>1216,10</w:t>
            </w:r>
          </w:p>
          <w:bookmarkEnd w:id="211"/>
        </w:tc>
        <w:tc>
          <w:tcPr>
            <w:tcW w:w="1551" w:type="dxa"/>
            <w:tcBorders>
              <w:top w:val="outset" w:color="000000" w:sz="8"/>
              <w:left w:val="outset" w:color="000000" w:sz="8"/>
              <w:bottom w:val="outset" w:color="000000" w:sz="8"/>
              <w:right w:val="outset" w:color="000000" w:sz="8"/>
            </w:tcBorders>
            <w:vAlign w:val="top"/>
          </w:tcPr>
          <w:bookmarkStart w:name="214" w:id="212"/>
          <w:p>
            <w:pPr>
              <w:spacing w:after="0"/>
              <w:ind w:left="0"/>
              <w:jc w:val="center"/>
            </w:pPr>
            <w:r>
              <w:rPr>
                <w:rFonts w:ascii="Arial"/>
                <w:b w:val="false"/>
                <w:i w:val="false"/>
                <w:color w:val="000000"/>
                <w:sz w:val="15"/>
              </w:rPr>
              <w:t>1221,90</w:t>
            </w:r>
          </w:p>
          <w:bookmarkEnd w:id="212"/>
        </w:tc>
        <w:tc>
          <w:tcPr>
            <w:tcW w:w="1551" w:type="dxa"/>
            <w:tcBorders>
              <w:top w:val="outset" w:color="000000" w:sz="8"/>
              <w:left w:val="outset" w:color="000000" w:sz="8"/>
              <w:bottom w:val="outset" w:color="000000" w:sz="8"/>
              <w:right w:val="outset" w:color="000000" w:sz="8"/>
            </w:tcBorders>
            <w:vAlign w:val="top"/>
          </w:tcPr>
          <w:bookmarkStart w:name="215" w:id="213"/>
          <w:p>
            <w:pPr>
              <w:spacing w:after="0"/>
              <w:ind w:left="0"/>
              <w:jc w:val="center"/>
            </w:pPr>
            <w:r>
              <w:rPr>
                <w:rFonts w:ascii="Arial"/>
                <w:b w:val="false"/>
                <w:i w:val="false"/>
                <w:color w:val="000000"/>
                <w:sz w:val="15"/>
              </w:rPr>
              <w:t>1229,00</w:t>
            </w:r>
          </w:p>
          <w:bookmarkEnd w:id="213"/>
        </w:tc>
        <w:tc>
          <w:tcPr>
            <w:tcW w:w="1551" w:type="dxa"/>
            <w:tcBorders>
              <w:top w:val="outset" w:color="000000" w:sz="8"/>
              <w:left w:val="outset" w:color="000000" w:sz="8"/>
              <w:bottom w:val="outset" w:color="000000" w:sz="8"/>
              <w:right w:val="outset" w:color="000000" w:sz="8"/>
            </w:tcBorders>
            <w:vAlign w:val="top"/>
          </w:tcPr>
          <w:bookmarkStart w:name="216" w:id="214"/>
          <w:p>
            <w:pPr>
              <w:spacing w:after="0"/>
              <w:ind w:left="0"/>
              <w:jc w:val="center"/>
            </w:pPr>
            <w:r>
              <w:rPr>
                <w:rFonts w:ascii="Arial"/>
                <w:b w:val="false"/>
                <w:i w:val="false"/>
                <w:color w:val="000000"/>
                <w:sz w:val="15"/>
              </w:rPr>
              <w:t>1239,79</w:t>
            </w:r>
          </w:p>
          <w:bookmarkEnd w:id="214"/>
        </w:tc>
      </w:tr>
      <w:tr>
        <w:trPr>
          <w:trHeight w:val="45" w:hRule="atLeast"/>
        </w:trPr>
        <w:tc>
          <w:tcPr>
            <w:tcW w:w="4876" w:type="dxa"/>
            <w:tcBorders>
              <w:top w:val="outset" w:color="000000" w:sz="8"/>
              <w:left w:val="outset" w:color="000000" w:sz="8"/>
              <w:bottom w:val="outset" w:color="000000" w:sz="8"/>
              <w:right w:val="outset" w:color="000000" w:sz="8"/>
            </w:tcBorders>
            <w:vAlign w:val="top"/>
          </w:tcPr>
          <w:bookmarkStart w:name="217" w:id="215"/>
          <w:p>
            <w:pPr>
              <w:spacing w:after="0"/>
              <w:ind w:left="0"/>
              <w:jc w:val="left"/>
            </w:pPr>
            <w:r>
              <w:rPr>
                <w:rFonts w:ascii="Arial"/>
                <w:b w:val="false"/>
                <w:i/>
                <w:color w:val="000000"/>
                <w:sz w:val="15"/>
              </w:rPr>
              <w:t>Загальна протяжність ветхих та аварійних мереж, км, з них:</w:t>
            </w:r>
          </w:p>
          <w:bookmarkEnd w:id="215"/>
        </w:tc>
        <w:tc>
          <w:tcPr>
            <w:tcW w:w="1551" w:type="dxa"/>
            <w:tcBorders>
              <w:top w:val="outset" w:color="000000" w:sz="8"/>
              <w:left w:val="outset" w:color="000000" w:sz="8"/>
              <w:bottom w:val="outset" w:color="000000" w:sz="8"/>
              <w:right w:val="outset" w:color="000000" w:sz="8"/>
            </w:tcBorders>
            <w:vAlign w:val="top"/>
          </w:tcPr>
          <w:bookmarkStart w:name="218" w:id="216"/>
          <w:p>
            <w:pPr>
              <w:spacing w:after="0"/>
              <w:ind w:left="0"/>
              <w:jc w:val="center"/>
            </w:pPr>
            <w:r>
              <w:rPr>
                <w:rFonts w:ascii="Arial"/>
                <w:b w:val="false"/>
                <w:i w:val="false"/>
                <w:color w:val="000000"/>
                <w:sz w:val="15"/>
              </w:rPr>
              <w:t>859,50</w:t>
            </w:r>
          </w:p>
          <w:bookmarkEnd w:id="216"/>
        </w:tc>
        <w:tc>
          <w:tcPr>
            <w:tcW w:w="1551" w:type="dxa"/>
            <w:tcBorders>
              <w:top w:val="outset" w:color="000000" w:sz="8"/>
              <w:left w:val="outset" w:color="000000" w:sz="8"/>
              <w:bottom w:val="outset" w:color="000000" w:sz="8"/>
              <w:right w:val="outset" w:color="000000" w:sz="8"/>
            </w:tcBorders>
            <w:vAlign w:val="top"/>
          </w:tcPr>
          <w:bookmarkStart w:name="219" w:id="217"/>
          <w:p>
            <w:pPr>
              <w:spacing w:after="0"/>
              <w:ind w:left="0"/>
              <w:jc w:val="center"/>
            </w:pPr>
            <w:r>
              <w:rPr>
                <w:rFonts w:ascii="Arial"/>
                <w:b w:val="false"/>
                <w:i w:val="false"/>
                <w:color w:val="000000"/>
                <w:sz w:val="15"/>
              </w:rPr>
              <w:t>1590,80</w:t>
            </w:r>
          </w:p>
          <w:bookmarkEnd w:id="217"/>
        </w:tc>
        <w:tc>
          <w:tcPr>
            <w:tcW w:w="1551" w:type="dxa"/>
            <w:tcBorders>
              <w:top w:val="outset" w:color="000000" w:sz="8"/>
              <w:left w:val="outset" w:color="000000" w:sz="8"/>
              <w:bottom w:val="outset" w:color="000000" w:sz="8"/>
              <w:right w:val="outset" w:color="000000" w:sz="8"/>
            </w:tcBorders>
            <w:vAlign w:val="top"/>
          </w:tcPr>
          <w:bookmarkStart w:name="220" w:id="218"/>
          <w:p>
            <w:pPr>
              <w:spacing w:after="0"/>
              <w:ind w:left="0"/>
              <w:jc w:val="center"/>
            </w:pPr>
            <w:r>
              <w:rPr>
                <w:rFonts w:ascii="Arial"/>
                <w:b w:val="false"/>
                <w:i w:val="false"/>
                <w:color w:val="000000"/>
                <w:sz w:val="15"/>
              </w:rPr>
              <w:t>1630,60</w:t>
            </w:r>
          </w:p>
          <w:bookmarkEnd w:id="218"/>
        </w:tc>
        <w:tc>
          <w:tcPr>
            <w:tcW w:w="1551" w:type="dxa"/>
            <w:tcBorders>
              <w:top w:val="outset" w:color="000000" w:sz="8"/>
              <w:left w:val="outset" w:color="000000" w:sz="8"/>
              <w:bottom w:val="outset" w:color="000000" w:sz="8"/>
              <w:right w:val="outset" w:color="000000" w:sz="8"/>
            </w:tcBorders>
            <w:vAlign w:val="top"/>
          </w:tcPr>
          <w:bookmarkStart w:name="221" w:id="219"/>
          <w:p>
            <w:pPr>
              <w:spacing w:after="0"/>
              <w:ind w:left="0"/>
              <w:jc w:val="center"/>
            </w:pPr>
            <w:r>
              <w:rPr>
                <w:rFonts w:ascii="Arial"/>
                <w:b w:val="false"/>
                <w:i w:val="false"/>
                <w:color w:val="000000"/>
                <w:sz w:val="15"/>
              </w:rPr>
              <w:t>1669,40</w:t>
            </w:r>
          </w:p>
          <w:bookmarkEnd w:id="219"/>
        </w:tc>
      </w:tr>
      <w:tr>
        <w:trPr>
          <w:trHeight w:val="45" w:hRule="atLeast"/>
        </w:trPr>
        <w:tc>
          <w:tcPr>
            <w:tcW w:w="4876" w:type="dxa"/>
            <w:tcBorders>
              <w:top w:val="outset" w:color="000000" w:sz="8"/>
              <w:left w:val="outset" w:color="000000" w:sz="8"/>
              <w:bottom w:val="outset" w:color="000000" w:sz="8"/>
              <w:right w:val="outset" w:color="000000" w:sz="8"/>
            </w:tcBorders>
            <w:vAlign w:val="top"/>
          </w:tcPr>
          <w:bookmarkStart w:name="222" w:id="220"/>
          <w:p>
            <w:pPr>
              <w:spacing w:after="0"/>
              <w:ind w:left="0"/>
              <w:jc w:val="left"/>
            </w:pPr>
            <w:r>
              <w:rPr>
                <w:rFonts w:ascii="Arial"/>
                <w:b w:val="false"/>
                <w:i w:val="false"/>
                <w:color w:val="000000"/>
                <w:sz w:val="15"/>
              </w:rPr>
              <w:t>водоводів</w:t>
            </w:r>
          </w:p>
          <w:bookmarkEnd w:id="220"/>
        </w:tc>
        <w:tc>
          <w:tcPr>
            <w:tcW w:w="1551" w:type="dxa"/>
            <w:tcBorders>
              <w:top w:val="outset" w:color="000000" w:sz="8"/>
              <w:left w:val="outset" w:color="000000" w:sz="8"/>
              <w:bottom w:val="outset" w:color="000000" w:sz="8"/>
              <w:right w:val="outset" w:color="000000" w:sz="8"/>
            </w:tcBorders>
            <w:vAlign w:val="top"/>
          </w:tcPr>
          <w:bookmarkStart w:name="223" w:id="221"/>
          <w:p>
            <w:pPr>
              <w:spacing w:after="0"/>
              <w:ind w:left="0"/>
              <w:jc w:val="center"/>
            </w:pPr>
            <w:r>
              <w:rPr>
                <w:rFonts w:ascii="Arial"/>
                <w:b w:val="false"/>
                <w:i w:val="false"/>
                <w:color w:val="000000"/>
                <w:sz w:val="15"/>
              </w:rPr>
              <w:t>22,20</w:t>
            </w:r>
          </w:p>
          <w:bookmarkEnd w:id="221"/>
        </w:tc>
        <w:tc>
          <w:tcPr>
            <w:tcW w:w="1551" w:type="dxa"/>
            <w:tcBorders>
              <w:top w:val="outset" w:color="000000" w:sz="8"/>
              <w:left w:val="outset" w:color="000000" w:sz="8"/>
              <w:bottom w:val="outset" w:color="000000" w:sz="8"/>
              <w:right w:val="outset" w:color="000000" w:sz="8"/>
            </w:tcBorders>
            <w:vAlign w:val="top"/>
          </w:tcPr>
          <w:bookmarkStart w:name="224" w:id="222"/>
          <w:p>
            <w:pPr>
              <w:spacing w:after="0"/>
              <w:ind w:left="0"/>
              <w:jc w:val="center"/>
            </w:pPr>
            <w:r>
              <w:rPr>
                <w:rFonts w:ascii="Arial"/>
                <w:b w:val="false"/>
                <w:i w:val="false"/>
                <w:color w:val="000000"/>
                <w:sz w:val="15"/>
              </w:rPr>
              <w:t>364,90</w:t>
            </w:r>
          </w:p>
          <w:bookmarkEnd w:id="222"/>
        </w:tc>
        <w:tc>
          <w:tcPr>
            <w:tcW w:w="1551" w:type="dxa"/>
            <w:tcBorders>
              <w:top w:val="outset" w:color="000000" w:sz="8"/>
              <w:left w:val="outset" w:color="000000" w:sz="8"/>
              <w:bottom w:val="outset" w:color="000000" w:sz="8"/>
              <w:right w:val="outset" w:color="000000" w:sz="8"/>
            </w:tcBorders>
            <w:vAlign w:val="top"/>
          </w:tcPr>
          <w:bookmarkStart w:name="225" w:id="223"/>
          <w:p>
            <w:pPr>
              <w:spacing w:after="0"/>
              <w:ind w:left="0"/>
              <w:jc w:val="center"/>
            </w:pPr>
            <w:r>
              <w:rPr>
                <w:rFonts w:ascii="Arial"/>
                <w:b w:val="false"/>
                <w:i w:val="false"/>
                <w:color w:val="000000"/>
                <w:sz w:val="15"/>
              </w:rPr>
              <w:t>372,30</w:t>
            </w:r>
          </w:p>
          <w:bookmarkEnd w:id="223"/>
        </w:tc>
        <w:tc>
          <w:tcPr>
            <w:tcW w:w="1551" w:type="dxa"/>
            <w:tcBorders>
              <w:top w:val="outset" w:color="000000" w:sz="8"/>
              <w:left w:val="outset" w:color="000000" w:sz="8"/>
              <w:bottom w:val="outset" w:color="000000" w:sz="8"/>
              <w:right w:val="outset" w:color="000000" w:sz="8"/>
            </w:tcBorders>
            <w:vAlign w:val="top"/>
          </w:tcPr>
          <w:bookmarkStart w:name="226" w:id="224"/>
          <w:p>
            <w:pPr>
              <w:spacing w:after="0"/>
              <w:ind w:left="0"/>
              <w:jc w:val="center"/>
            </w:pPr>
            <w:r>
              <w:rPr>
                <w:rFonts w:ascii="Arial"/>
                <w:b w:val="false"/>
                <w:i w:val="false"/>
                <w:color w:val="000000"/>
                <w:sz w:val="15"/>
              </w:rPr>
              <w:t>379,10</w:t>
            </w:r>
          </w:p>
          <w:bookmarkEnd w:id="224"/>
        </w:tc>
      </w:tr>
      <w:tr>
        <w:trPr>
          <w:trHeight w:val="45" w:hRule="atLeast"/>
        </w:trPr>
        <w:tc>
          <w:tcPr>
            <w:tcW w:w="4876" w:type="dxa"/>
            <w:tcBorders>
              <w:top w:val="outset" w:color="000000" w:sz="8"/>
              <w:left w:val="outset" w:color="000000" w:sz="8"/>
              <w:bottom w:val="outset" w:color="000000" w:sz="8"/>
              <w:right w:val="outset" w:color="000000" w:sz="8"/>
            </w:tcBorders>
            <w:vAlign w:val="top"/>
          </w:tcPr>
          <w:bookmarkStart w:name="227" w:id="225"/>
          <w:p>
            <w:pPr>
              <w:spacing w:after="0"/>
              <w:ind w:left="0"/>
              <w:jc w:val="left"/>
            </w:pPr>
            <w:r>
              <w:rPr>
                <w:rFonts w:ascii="Arial"/>
                <w:b w:val="false"/>
                <w:i w:val="false"/>
                <w:color w:val="000000"/>
                <w:sz w:val="15"/>
              </w:rPr>
              <w:t>вуличної мережі</w:t>
            </w:r>
          </w:p>
          <w:bookmarkEnd w:id="225"/>
        </w:tc>
        <w:tc>
          <w:tcPr>
            <w:tcW w:w="1551" w:type="dxa"/>
            <w:tcBorders>
              <w:top w:val="outset" w:color="000000" w:sz="8"/>
              <w:left w:val="outset" w:color="000000" w:sz="8"/>
              <w:bottom w:val="outset" w:color="000000" w:sz="8"/>
              <w:right w:val="outset" w:color="000000" w:sz="8"/>
            </w:tcBorders>
            <w:vAlign w:val="top"/>
          </w:tcPr>
          <w:bookmarkStart w:name="228" w:id="226"/>
          <w:p>
            <w:pPr>
              <w:spacing w:after="0"/>
              <w:ind w:left="0"/>
              <w:jc w:val="center"/>
            </w:pPr>
            <w:r>
              <w:rPr>
                <w:rFonts w:ascii="Arial"/>
                <w:b w:val="false"/>
                <w:i w:val="false"/>
                <w:color w:val="000000"/>
                <w:sz w:val="15"/>
              </w:rPr>
              <w:t>589,90</w:t>
            </w:r>
          </w:p>
          <w:bookmarkEnd w:id="226"/>
        </w:tc>
        <w:tc>
          <w:tcPr>
            <w:tcW w:w="1551" w:type="dxa"/>
            <w:tcBorders>
              <w:top w:val="outset" w:color="000000" w:sz="8"/>
              <w:left w:val="outset" w:color="000000" w:sz="8"/>
              <w:bottom w:val="outset" w:color="000000" w:sz="8"/>
              <w:right w:val="outset" w:color="000000" w:sz="8"/>
            </w:tcBorders>
            <w:vAlign w:val="top"/>
          </w:tcPr>
          <w:bookmarkStart w:name="229" w:id="227"/>
          <w:p>
            <w:pPr>
              <w:spacing w:after="0"/>
              <w:ind w:left="0"/>
              <w:jc w:val="center"/>
            </w:pPr>
            <w:r>
              <w:rPr>
                <w:rFonts w:ascii="Arial"/>
                <w:b w:val="false"/>
                <w:i w:val="false"/>
                <w:color w:val="000000"/>
                <w:sz w:val="15"/>
              </w:rPr>
              <w:t>828,70</w:t>
            </w:r>
          </w:p>
          <w:bookmarkEnd w:id="227"/>
        </w:tc>
        <w:tc>
          <w:tcPr>
            <w:tcW w:w="1551" w:type="dxa"/>
            <w:tcBorders>
              <w:top w:val="outset" w:color="000000" w:sz="8"/>
              <w:left w:val="outset" w:color="000000" w:sz="8"/>
              <w:bottom w:val="outset" w:color="000000" w:sz="8"/>
              <w:right w:val="outset" w:color="000000" w:sz="8"/>
            </w:tcBorders>
            <w:vAlign w:val="top"/>
          </w:tcPr>
          <w:bookmarkStart w:name="230" w:id="228"/>
          <w:p>
            <w:pPr>
              <w:spacing w:after="0"/>
              <w:ind w:left="0"/>
              <w:jc w:val="center"/>
            </w:pPr>
            <w:r>
              <w:rPr>
                <w:rFonts w:ascii="Arial"/>
                <w:b w:val="false"/>
                <w:i w:val="false"/>
                <w:color w:val="000000"/>
                <w:sz w:val="15"/>
              </w:rPr>
              <w:t>849,40</w:t>
            </w:r>
          </w:p>
          <w:bookmarkEnd w:id="228"/>
        </w:tc>
        <w:tc>
          <w:tcPr>
            <w:tcW w:w="1551" w:type="dxa"/>
            <w:tcBorders>
              <w:top w:val="outset" w:color="000000" w:sz="8"/>
              <w:left w:val="outset" w:color="000000" w:sz="8"/>
              <w:bottom w:val="outset" w:color="000000" w:sz="8"/>
              <w:right w:val="outset" w:color="000000" w:sz="8"/>
            </w:tcBorders>
            <w:vAlign w:val="top"/>
          </w:tcPr>
          <w:bookmarkStart w:name="231" w:id="229"/>
          <w:p>
            <w:pPr>
              <w:spacing w:after="0"/>
              <w:ind w:left="0"/>
              <w:jc w:val="center"/>
            </w:pPr>
            <w:r>
              <w:rPr>
                <w:rFonts w:ascii="Arial"/>
                <w:b w:val="false"/>
                <w:i w:val="false"/>
                <w:color w:val="000000"/>
                <w:sz w:val="15"/>
              </w:rPr>
              <w:t>870,50</w:t>
            </w:r>
          </w:p>
          <w:bookmarkEnd w:id="229"/>
        </w:tc>
      </w:tr>
      <w:tr>
        <w:trPr>
          <w:trHeight w:val="45" w:hRule="atLeast"/>
        </w:trPr>
        <w:tc>
          <w:tcPr>
            <w:tcW w:w="4876" w:type="dxa"/>
            <w:tcBorders>
              <w:top w:val="outset" w:color="000000" w:sz="8"/>
              <w:left w:val="outset" w:color="000000" w:sz="8"/>
              <w:bottom w:val="outset" w:color="000000" w:sz="8"/>
              <w:right w:val="outset" w:color="000000" w:sz="8"/>
            </w:tcBorders>
            <w:vAlign w:val="top"/>
          </w:tcPr>
          <w:bookmarkStart w:name="232" w:id="230"/>
          <w:p>
            <w:pPr>
              <w:spacing w:after="0"/>
              <w:ind w:left="0"/>
              <w:jc w:val="left"/>
            </w:pPr>
            <w:r>
              <w:rPr>
                <w:rFonts w:ascii="Arial"/>
                <w:b w:val="false"/>
                <w:i w:val="false"/>
                <w:color w:val="000000"/>
                <w:sz w:val="15"/>
              </w:rPr>
              <w:t>внутрішньоквартальних та дворових мереж</w:t>
            </w:r>
          </w:p>
          <w:bookmarkEnd w:id="230"/>
        </w:tc>
        <w:tc>
          <w:tcPr>
            <w:tcW w:w="1551" w:type="dxa"/>
            <w:tcBorders>
              <w:top w:val="outset" w:color="000000" w:sz="8"/>
              <w:left w:val="outset" w:color="000000" w:sz="8"/>
              <w:bottom w:val="outset" w:color="000000" w:sz="8"/>
              <w:right w:val="outset" w:color="000000" w:sz="8"/>
            </w:tcBorders>
            <w:vAlign w:val="top"/>
          </w:tcPr>
          <w:bookmarkStart w:name="233" w:id="231"/>
          <w:p>
            <w:pPr>
              <w:spacing w:after="0"/>
              <w:ind w:left="0"/>
              <w:jc w:val="center"/>
            </w:pPr>
            <w:r>
              <w:rPr>
                <w:rFonts w:ascii="Arial"/>
                <w:b w:val="false"/>
                <w:i w:val="false"/>
                <w:color w:val="000000"/>
                <w:sz w:val="15"/>
              </w:rPr>
              <w:t>247,40</w:t>
            </w:r>
          </w:p>
          <w:bookmarkEnd w:id="231"/>
        </w:tc>
        <w:tc>
          <w:tcPr>
            <w:tcW w:w="1551" w:type="dxa"/>
            <w:tcBorders>
              <w:top w:val="outset" w:color="000000" w:sz="8"/>
              <w:left w:val="outset" w:color="000000" w:sz="8"/>
              <w:bottom w:val="outset" w:color="000000" w:sz="8"/>
              <w:right w:val="outset" w:color="000000" w:sz="8"/>
            </w:tcBorders>
            <w:vAlign w:val="top"/>
          </w:tcPr>
          <w:bookmarkStart w:name="234" w:id="232"/>
          <w:p>
            <w:pPr>
              <w:spacing w:after="0"/>
              <w:ind w:left="0"/>
              <w:jc w:val="center"/>
            </w:pPr>
            <w:r>
              <w:rPr>
                <w:rFonts w:ascii="Arial"/>
                <w:b w:val="false"/>
                <w:i w:val="false"/>
                <w:color w:val="000000"/>
                <w:sz w:val="15"/>
              </w:rPr>
              <w:t>397,20</w:t>
            </w:r>
          </w:p>
          <w:bookmarkEnd w:id="232"/>
        </w:tc>
        <w:tc>
          <w:tcPr>
            <w:tcW w:w="1551" w:type="dxa"/>
            <w:tcBorders>
              <w:top w:val="outset" w:color="000000" w:sz="8"/>
              <w:left w:val="outset" w:color="000000" w:sz="8"/>
              <w:bottom w:val="outset" w:color="000000" w:sz="8"/>
              <w:right w:val="outset" w:color="000000" w:sz="8"/>
            </w:tcBorders>
            <w:vAlign w:val="top"/>
          </w:tcPr>
          <w:bookmarkStart w:name="235" w:id="233"/>
          <w:p>
            <w:pPr>
              <w:spacing w:after="0"/>
              <w:ind w:left="0"/>
              <w:jc w:val="center"/>
            </w:pPr>
            <w:r>
              <w:rPr>
                <w:rFonts w:ascii="Arial"/>
                <w:b w:val="false"/>
                <w:i w:val="false"/>
                <w:color w:val="000000"/>
                <w:sz w:val="15"/>
              </w:rPr>
              <w:t>408,90</w:t>
            </w:r>
          </w:p>
          <w:bookmarkEnd w:id="233"/>
        </w:tc>
        <w:tc>
          <w:tcPr>
            <w:tcW w:w="1551" w:type="dxa"/>
            <w:tcBorders>
              <w:top w:val="outset" w:color="000000" w:sz="8"/>
              <w:left w:val="outset" w:color="000000" w:sz="8"/>
              <w:bottom w:val="outset" w:color="000000" w:sz="8"/>
              <w:right w:val="outset" w:color="000000" w:sz="8"/>
            </w:tcBorders>
            <w:vAlign w:val="top"/>
          </w:tcPr>
          <w:bookmarkStart w:name="236" w:id="234"/>
          <w:p>
            <w:pPr>
              <w:spacing w:after="0"/>
              <w:ind w:left="0"/>
              <w:jc w:val="center"/>
            </w:pPr>
            <w:r>
              <w:rPr>
                <w:rFonts w:ascii="Arial"/>
                <w:b w:val="false"/>
                <w:i w:val="false"/>
                <w:color w:val="000000"/>
                <w:sz w:val="15"/>
              </w:rPr>
              <w:t>419,80</w:t>
            </w:r>
          </w:p>
          <w:bookmarkEnd w:id="234"/>
        </w:tc>
      </w:tr>
      <w:tr>
        <w:trPr>
          <w:trHeight w:val="45" w:hRule="atLeast"/>
        </w:trPr>
        <w:tc>
          <w:tcPr>
            <w:tcW w:w="4876" w:type="dxa"/>
            <w:tcBorders>
              <w:top w:val="outset" w:color="000000" w:sz="8"/>
              <w:left w:val="outset" w:color="000000" w:sz="8"/>
              <w:bottom w:val="outset" w:color="000000" w:sz="8"/>
              <w:right w:val="outset" w:color="000000" w:sz="8"/>
            </w:tcBorders>
            <w:vAlign w:val="top"/>
          </w:tcPr>
          <w:bookmarkStart w:name="237" w:id="235"/>
          <w:p>
            <w:pPr>
              <w:spacing w:after="0"/>
              <w:ind w:left="0"/>
              <w:jc w:val="left"/>
            </w:pPr>
            <w:r>
              <w:rPr>
                <w:rFonts w:ascii="Arial"/>
                <w:b w:val="false"/>
                <w:i/>
                <w:color w:val="000000"/>
                <w:sz w:val="15"/>
              </w:rPr>
              <w:t>Частка ветхих та аварійних мереж, %</w:t>
            </w:r>
          </w:p>
          <w:bookmarkEnd w:id="235"/>
        </w:tc>
        <w:tc>
          <w:tcPr>
            <w:tcW w:w="1551" w:type="dxa"/>
            <w:tcBorders>
              <w:top w:val="outset" w:color="000000" w:sz="8"/>
              <w:left w:val="outset" w:color="000000" w:sz="8"/>
              <w:bottom w:val="outset" w:color="000000" w:sz="8"/>
              <w:right w:val="outset" w:color="000000" w:sz="8"/>
            </w:tcBorders>
            <w:vAlign w:val="top"/>
          </w:tcPr>
          <w:bookmarkStart w:name="238" w:id="236"/>
          <w:p>
            <w:pPr>
              <w:spacing w:after="0"/>
              <w:ind w:left="0"/>
              <w:jc w:val="center"/>
            </w:pPr>
            <w:r>
              <w:rPr>
                <w:rFonts w:ascii="Arial"/>
                <w:b w:val="false"/>
                <w:i w:val="false"/>
                <w:color w:val="000000"/>
                <w:sz w:val="15"/>
              </w:rPr>
              <w:t>20,80</w:t>
            </w:r>
          </w:p>
          <w:bookmarkEnd w:id="236"/>
        </w:tc>
        <w:tc>
          <w:tcPr>
            <w:tcW w:w="1551" w:type="dxa"/>
            <w:tcBorders>
              <w:top w:val="outset" w:color="000000" w:sz="8"/>
              <w:left w:val="outset" w:color="000000" w:sz="8"/>
              <w:bottom w:val="outset" w:color="000000" w:sz="8"/>
              <w:right w:val="outset" w:color="000000" w:sz="8"/>
            </w:tcBorders>
            <w:vAlign w:val="top"/>
          </w:tcPr>
          <w:bookmarkStart w:name="239" w:id="237"/>
          <w:p>
            <w:pPr>
              <w:spacing w:after="0"/>
              <w:ind w:left="0"/>
              <w:jc w:val="center"/>
            </w:pPr>
            <w:r>
              <w:rPr>
                <w:rFonts w:ascii="Arial"/>
                <w:b w:val="false"/>
                <w:i w:val="false"/>
                <w:color w:val="000000"/>
                <w:sz w:val="15"/>
              </w:rPr>
              <w:t>38,21</w:t>
            </w:r>
          </w:p>
          <w:bookmarkEnd w:id="237"/>
        </w:tc>
        <w:tc>
          <w:tcPr>
            <w:tcW w:w="1551" w:type="dxa"/>
            <w:tcBorders>
              <w:top w:val="outset" w:color="000000" w:sz="8"/>
              <w:left w:val="outset" w:color="000000" w:sz="8"/>
              <w:bottom w:val="outset" w:color="000000" w:sz="8"/>
              <w:right w:val="outset" w:color="000000" w:sz="8"/>
            </w:tcBorders>
            <w:vAlign w:val="top"/>
          </w:tcPr>
          <w:bookmarkStart w:name="240" w:id="238"/>
          <w:p>
            <w:pPr>
              <w:spacing w:after="0"/>
              <w:ind w:left="0"/>
              <w:jc w:val="center"/>
            </w:pPr>
            <w:r>
              <w:rPr>
                <w:rFonts w:ascii="Arial"/>
                <w:b w:val="false"/>
                <w:i w:val="false"/>
                <w:color w:val="000000"/>
                <w:sz w:val="15"/>
              </w:rPr>
              <w:t>39,03</w:t>
            </w:r>
          </w:p>
          <w:bookmarkEnd w:id="238"/>
        </w:tc>
        <w:tc>
          <w:tcPr>
            <w:tcW w:w="1551" w:type="dxa"/>
            <w:tcBorders>
              <w:top w:val="outset" w:color="000000" w:sz="8"/>
              <w:left w:val="outset" w:color="000000" w:sz="8"/>
              <w:bottom w:val="outset" w:color="000000" w:sz="8"/>
              <w:right w:val="outset" w:color="000000" w:sz="8"/>
            </w:tcBorders>
            <w:vAlign w:val="top"/>
          </w:tcPr>
          <w:bookmarkStart w:name="241" w:id="239"/>
          <w:p>
            <w:pPr>
              <w:spacing w:after="0"/>
              <w:ind w:left="0"/>
              <w:jc w:val="center"/>
            </w:pPr>
            <w:r>
              <w:rPr>
                <w:rFonts w:ascii="Arial"/>
                <w:b w:val="false"/>
                <w:i w:val="false"/>
                <w:color w:val="000000"/>
                <w:sz w:val="15"/>
              </w:rPr>
              <w:t>39,70</w:t>
            </w:r>
          </w:p>
          <w:bookmarkEnd w:id="239"/>
        </w:tc>
      </w:tr>
      <w:tr>
        <w:trPr>
          <w:trHeight w:val="45" w:hRule="atLeast"/>
        </w:trPr>
        <w:tc>
          <w:tcPr>
            <w:tcW w:w="4876" w:type="dxa"/>
            <w:tcBorders>
              <w:top w:val="outset" w:color="000000" w:sz="8"/>
              <w:left w:val="outset" w:color="000000" w:sz="8"/>
              <w:bottom w:val="outset" w:color="000000" w:sz="8"/>
              <w:right w:val="outset" w:color="000000" w:sz="8"/>
            </w:tcBorders>
            <w:vAlign w:val="top"/>
          </w:tcPr>
          <w:bookmarkStart w:name="242" w:id="240"/>
          <w:p>
            <w:pPr>
              <w:spacing w:after="0"/>
              <w:ind w:left="0"/>
              <w:jc w:val="left"/>
            </w:pPr>
            <w:r>
              <w:rPr>
                <w:rFonts w:ascii="Arial"/>
                <w:b w:val="false"/>
                <w:i w:val="false"/>
                <w:color w:val="000000"/>
                <w:sz w:val="15"/>
              </w:rPr>
              <w:t>водоводів</w:t>
            </w:r>
          </w:p>
          <w:bookmarkEnd w:id="240"/>
        </w:tc>
        <w:tc>
          <w:tcPr>
            <w:tcW w:w="1551" w:type="dxa"/>
            <w:tcBorders>
              <w:top w:val="outset" w:color="000000" w:sz="8"/>
              <w:left w:val="outset" w:color="000000" w:sz="8"/>
              <w:bottom w:val="outset" w:color="000000" w:sz="8"/>
              <w:right w:val="outset" w:color="000000" w:sz="8"/>
            </w:tcBorders>
            <w:vAlign w:val="top"/>
          </w:tcPr>
          <w:bookmarkStart w:name="243" w:id="241"/>
          <w:p>
            <w:pPr>
              <w:spacing w:after="0"/>
              <w:ind w:left="0"/>
              <w:jc w:val="center"/>
            </w:pPr>
            <w:r>
              <w:rPr>
                <w:rFonts w:ascii="Arial"/>
                <w:b w:val="false"/>
                <w:i w:val="false"/>
                <w:color w:val="000000"/>
                <w:sz w:val="15"/>
              </w:rPr>
              <w:t>8,70</w:t>
            </w:r>
          </w:p>
          <w:bookmarkEnd w:id="241"/>
        </w:tc>
        <w:tc>
          <w:tcPr>
            <w:tcW w:w="1551" w:type="dxa"/>
            <w:tcBorders>
              <w:top w:val="outset" w:color="000000" w:sz="8"/>
              <w:left w:val="outset" w:color="000000" w:sz="8"/>
              <w:bottom w:val="outset" w:color="000000" w:sz="8"/>
              <w:right w:val="outset" w:color="000000" w:sz="8"/>
            </w:tcBorders>
            <w:vAlign w:val="top"/>
          </w:tcPr>
          <w:bookmarkStart w:name="244" w:id="242"/>
          <w:p>
            <w:pPr>
              <w:spacing w:after="0"/>
              <w:ind w:left="0"/>
              <w:jc w:val="center"/>
            </w:pPr>
            <w:r>
              <w:rPr>
                <w:rFonts w:ascii="Arial"/>
                <w:b w:val="false"/>
                <w:i w:val="false"/>
                <w:color w:val="000000"/>
                <w:sz w:val="15"/>
              </w:rPr>
              <w:t>92,74</w:t>
            </w:r>
          </w:p>
          <w:bookmarkEnd w:id="242"/>
        </w:tc>
        <w:tc>
          <w:tcPr>
            <w:tcW w:w="1551" w:type="dxa"/>
            <w:tcBorders>
              <w:top w:val="outset" w:color="000000" w:sz="8"/>
              <w:left w:val="outset" w:color="000000" w:sz="8"/>
              <w:bottom w:val="outset" w:color="000000" w:sz="8"/>
              <w:right w:val="outset" w:color="000000" w:sz="8"/>
            </w:tcBorders>
            <w:vAlign w:val="top"/>
          </w:tcPr>
          <w:bookmarkStart w:name="245" w:id="243"/>
          <w:p>
            <w:pPr>
              <w:spacing w:after="0"/>
              <w:ind w:left="0"/>
              <w:jc w:val="center"/>
            </w:pPr>
            <w:r>
              <w:rPr>
                <w:rFonts w:ascii="Arial"/>
                <w:b w:val="false"/>
                <w:i w:val="false"/>
                <w:color w:val="000000"/>
                <w:sz w:val="15"/>
              </w:rPr>
              <w:t>94,61</w:t>
            </w:r>
          </w:p>
          <w:bookmarkEnd w:id="243"/>
        </w:tc>
        <w:tc>
          <w:tcPr>
            <w:tcW w:w="1551" w:type="dxa"/>
            <w:tcBorders>
              <w:top w:val="outset" w:color="000000" w:sz="8"/>
              <w:left w:val="outset" w:color="000000" w:sz="8"/>
              <w:bottom w:val="outset" w:color="000000" w:sz="8"/>
              <w:right w:val="outset" w:color="000000" w:sz="8"/>
            </w:tcBorders>
            <w:vAlign w:val="top"/>
          </w:tcPr>
          <w:bookmarkStart w:name="246" w:id="244"/>
          <w:p>
            <w:pPr>
              <w:spacing w:after="0"/>
              <w:ind w:left="0"/>
              <w:jc w:val="center"/>
            </w:pPr>
            <w:r>
              <w:rPr>
                <w:rFonts w:ascii="Arial"/>
                <w:b w:val="false"/>
                <w:i w:val="false"/>
                <w:color w:val="000000"/>
                <w:sz w:val="15"/>
              </w:rPr>
              <w:t>96,42</w:t>
            </w:r>
          </w:p>
          <w:bookmarkEnd w:id="244"/>
        </w:tc>
      </w:tr>
      <w:tr>
        <w:trPr>
          <w:trHeight w:val="45" w:hRule="atLeast"/>
        </w:trPr>
        <w:tc>
          <w:tcPr>
            <w:tcW w:w="4876" w:type="dxa"/>
            <w:tcBorders>
              <w:top w:val="outset" w:color="000000" w:sz="8"/>
              <w:left w:val="outset" w:color="000000" w:sz="8"/>
              <w:bottom w:val="outset" w:color="000000" w:sz="8"/>
              <w:right w:val="outset" w:color="000000" w:sz="8"/>
            </w:tcBorders>
            <w:vAlign w:val="top"/>
          </w:tcPr>
          <w:bookmarkStart w:name="247" w:id="245"/>
          <w:p>
            <w:pPr>
              <w:spacing w:after="0"/>
              <w:ind w:left="0"/>
              <w:jc w:val="left"/>
            </w:pPr>
            <w:r>
              <w:rPr>
                <w:rFonts w:ascii="Arial"/>
                <w:b w:val="false"/>
                <w:i w:val="false"/>
                <w:color w:val="000000"/>
                <w:sz w:val="15"/>
              </w:rPr>
              <w:t>вуличної мережі</w:t>
            </w:r>
          </w:p>
          <w:bookmarkEnd w:id="245"/>
        </w:tc>
        <w:tc>
          <w:tcPr>
            <w:tcW w:w="1551" w:type="dxa"/>
            <w:tcBorders>
              <w:top w:val="outset" w:color="000000" w:sz="8"/>
              <w:left w:val="outset" w:color="000000" w:sz="8"/>
              <w:bottom w:val="outset" w:color="000000" w:sz="8"/>
              <w:right w:val="outset" w:color="000000" w:sz="8"/>
            </w:tcBorders>
            <w:vAlign w:val="top"/>
          </w:tcPr>
          <w:bookmarkStart w:name="248" w:id="246"/>
          <w:p>
            <w:pPr>
              <w:spacing w:after="0"/>
              <w:ind w:left="0"/>
              <w:jc w:val="center"/>
            </w:pPr>
            <w:r>
              <w:rPr>
                <w:rFonts w:ascii="Arial"/>
                <w:b w:val="false"/>
                <w:i w:val="false"/>
                <w:color w:val="000000"/>
                <w:sz w:val="15"/>
              </w:rPr>
              <w:t>22,10</w:t>
            </w:r>
          </w:p>
          <w:bookmarkEnd w:id="246"/>
        </w:tc>
        <w:tc>
          <w:tcPr>
            <w:tcW w:w="1551" w:type="dxa"/>
            <w:tcBorders>
              <w:top w:val="outset" w:color="000000" w:sz="8"/>
              <w:left w:val="outset" w:color="000000" w:sz="8"/>
              <w:bottom w:val="outset" w:color="000000" w:sz="8"/>
              <w:right w:val="outset" w:color="000000" w:sz="8"/>
            </w:tcBorders>
            <w:vAlign w:val="top"/>
          </w:tcPr>
          <w:bookmarkStart w:name="249" w:id="247"/>
          <w:p>
            <w:pPr>
              <w:spacing w:after="0"/>
              <w:ind w:left="0"/>
              <w:jc w:val="center"/>
            </w:pPr>
            <w:r>
              <w:rPr>
                <w:rFonts w:ascii="Arial"/>
                <w:b w:val="false"/>
                <w:i w:val="false"/>
                <w:color w:val="000000"/>
                <w:sz w:val="15"/>
              </w:rPr>
              <w:t>32,53</w:t>
            </w:r>
          </w:p>
          <w:bookmarkEnd w:id="247"/>
        </w:tc>
        <w:tc>
          <w:tcPr>
            <w:tcW w:w="1551" w:type="dxa"/>
            <w:tcBorders>
              <w:top w:val="outset" w:color="000000" w:sz="8"/>
              <w:left w:val="outset" w:color="000000" w:sz="8"/>
              <w:bottom w:val="outset" w:color="000000" w:sz="8"/>
              <w:right w:val="outset" w:color="000000" w:sz="8"/>
            </w:tcBorders>
            <w:vAlign w:val="top"/>
          </w:tcPr>
          <w:bookmarkStart w:name="250" w:id="248"/>
          <w:p>
            <w:pPr>
              <w:spacing w:after="0"/>
              <w:ind w:left="0"/>
              <w:jc w:val="center"/>
            </w:pPr>
            <w:r>
              <w:rPr>
                <w:rFonts w:ascii="Arial"/>
                <w:b w:val="false"/>
                <w:i w:val="false"/>
                <w:color w:val="000000"/>
                <w:sz w:val="15"/>
              </w:rPr>
              <w:t>33,24</w:t>
            </w:r>
          </w:p>
          <w:bookmarkEnd w:id="248"/>
        </w:tc>
        <w:tc>
          <w:tcPr>
            <w:tcW w:w="1551" w:type="dxa"/>
            <w:tcBorders>
              <w:top w:val="outset" w:color="000000" w:sz="8"/>
              <w:left w:val="outset" w:color="000000" w:sz="8"/>
              <w:bottom w:val="outset" w:color="000000" w:sz="8"/>
              <w:right w:val="outset" w:color="000000" w:sz="8"/>
            </w:tcBorders>
            <w:vAlign w:val="top"/>
          </w:tcPr>
          <w:bookmarkStart w:name="251" w:id="249"/>
          <w:p>
            <w:pPr>
              <w:spacing w:after="0"/>
              <w:ind w:left="0"/>
              <w:jc w:val="center"/>
            </w:pPr>
            <w:r>
              <w:rPr>
                <w:rFonts w:ascii="Arial"/>
                <w:b w:val="false"/>
                <w:i w:val="false"/>
                <w:color w:val="000000"/>
                <w:sz w:val="15"/>
              </w:rPr>
              <w:t>33,85</w:t>
            </w:r>
          </w:p>
          <w:bookmarkEnd w:id="249"/>
        </w:tc>
      </w:tr>
      <w:tr>
        <w:trPr>
          <w:trHeight w:val="45" w:hRule="atLeast"/>
        </w:trPr>
        <w:tc>
          <w:tcPr>
            <w:tcW w:w="4876" w:type="dxa"/>
            <w:tcBorders>
              <w:top w:val="outset" w:color="000000" w:sz="8"/>
              <w:left w:val="outset" w:color="000000" w:sz="8"/>
              <w:bottom w:val="outset" w:color="000000" w:sz="8"/>
              <w:right w:val="outset" w:color="000000" w:sz="8"/>
            </w:tcBorders>
            <w:vAlign w:val="top"/>
          </w:tcPr>
          <w:bookmarkStart w:name="252" w:id="250"/>
          <w:p>
            <w:pPr>
              <w:spacing w:after="0"/>
              <w:ind w:left="0"/>
              <w:jc w:val="left"/>
            </w:pPr>
            <w:r>
              <w:rPr>
                <w:rFonts w:ascii="Arial"/>
                <w:b w:val="false"/>
                <w:i w:val="false"/>
                <w:color w:val="000000"/>
                <w:sz w:val="15"/>
              </w:rPr>
              <w:t>внутрішньоквартальних та дворових мереж</w:t>
            </w:r>
          </w:p>
          <w:bookmarkEnd w:id="250"/>
        </w:tc>
        <w:tc>
          <w:tcPr>
            <w:tcW w:w="1551" w:type="dxa"/>
            <w:tcBorders>
              <w:top w:val="outset" w:color="000000" w:sz="8"/>
              <w:left w:val="outset" w:color="000000" w:sz="8"/>
              <w:bottom w:val="outset" w:color="000000" w:sz="8"/>
              <w:right w:val="outset" w:color="000000" w:sz="8"/>
            </w:tcBorders>
            <w:vAlign w:val="top"/>
          </w:tcPr>
          <w:bookmarkStart w:name="253" w:id="251"/>
          <w:p>
            <w:pPr>
              <w:spacing w:after="0"/>
              <w:ind w:left="0"/>
              <w:jc w:val="center"/>
            </w:pPr>
            <w:r>
              <w:rPr>
                <w:rFonts w:ascii="Arial"/>
                <w:b w:val="false"/>
                <w:i w:val="false"/>
                <w:color w:val="000000"/>
                <w:sz w:val="15"/>
              </w:rPr>
              <w:t>20,30</w:t>
            </w:r>
          </w:p>
          <w:bookmarkEnd w:id="251"/>
        </w:tc>
        <w:tc>
          <w:tcPr>
            <w:tcW w:w="1551" w:type="dxa"/>
            <w:tcBorders>
              <w:top w:val="outset" w:color="000000" w:sz="8"/>
              <w:left w:val="outset" w:color="000000" w:sz="8"/>
              <w:bottom w:val="outset" w:color="000000" w:sz="8"/>
              <w:right w:val="outset" w:color="000000" w:sz="8"/>
            </w:tcBorders>
            <w:vAlign w:val="top"/>
          </w:tcPr>
          <w:bookmarkStart w:name="254" w:id="252"/>
          <w:p>
            <w:pPr>
              <w:spacing w:after="0"/>
              <w:ind w:left="0"/>
              <w:jc w:val="center"/>
            </w:pPr>
            <w:r>
              <w:rPr>
                <w:rFonts w:ascii="Arial"/>
                <w:b w:val="false"/>
                <w:i w:val="false"/>
                <w:color w:val="000000"/>
                <w:sz w:val="15"/>
              </w:rPr>
              <w:t>32,51</w:t>
            </w:r>
          </w:p>
          <w:bookmarkEnd w:id="252"/>
        </w:tc>
        <w:tc>
          <w:tcPr>
            <w:tcW w:w="1551" w:type="dxa"/>
            <w:tcBorders>
              <w:top w:val="outset" w:color="000000" w:sz="8"/>
              <w:left w:val="outset" w:color="000000" w:sz="8"/>
              <w:bottom w:val="outset" w:color="000000" w:sz="8"/>
              <w:right w:val="outset" w:color="000000" w:sz="8"/>
            </w:tcBorders>
            <w:vAlign w:val="top"/>
          </w:tcPr>
          <w:bookmarkStart w:name="255" w:id="253"/>
          <w:p>
            <w:pPr>
              <w:spacing w:after="0"/>
              <w:ind w:left="0"/>
              <w:jc w:val="center"/>
            </w:pPr>
            <w:r>
              <w:rPr>
                <w:rFonts w:ascii="Arial"/>
                <w:b w:val="false"/>
                <w:i w:val="false"/>
                <w:color w:val="000000"/>
                <w:sz w:val="15"/>
              </w:rPr>
              <w:t>33,27</w:t>
            </w:r>
          </w:p>
          <w:bookmarkEnd w:id="253"/>
        </w:tc>
        <w:tc>
          <w:tcPr>
            <w:tcW w:w="1551" w:type="dxa"/>
            <w:tcBorders>
              <w:top w:val="outset" w:color="000000" w:sz="8"/>
              <w:left w:val="outset" w:color="000000" w:sz="8"/>
              <w:bottom w:val="outset" w:color="000000" w:sz="8"/>
              <w:right w:val="outset" w:color="000000" w:sz="8"/>
            </w:tcBorders>
            <w:vAlign w:val="top"/>
          </w:tcPr>
          <w:bookmarkStart w:name="256" w:id="254"/>
          <w:p>
            <w:pPr>
              <w:spacing w:after="0"/>
              <w:ind w:left="0"/>
              <w:jc w:val="center"/>
            </w:pPr>
            <w:r>
              <w:rPr>
                <w:rFonts w:ascii="Arial"/>
                <w:b w:val="false"/>
                <w:i w:val="false"/>
                <w:color w:val="000000"/>
                <w:sz w:val="15"/>
              </w:rPr>
              <w:t>33,86</w:t>
            </w:r>
          </w:p>
          <w:bookmarkEnd w:id="254"/>
        </w:tc>
      </w:tr>
      <w:tr>
        <w:trPr>
          <w:trHeight w:val="45" w:hRule="atLeast"/>
        </w:trPr>
        <w:tc>
          <w:tcPr>
            <w:tcW w:w="4876" w:type="dxa"/>
            <w:tcBorders>
              <w:top w:val="outset" w:color="000000" w:sz="8"/>
              <w:left w:val="outset" w:color="000000" w:sz="8"/>
              <w:bottom w:val="outset" w:color="000000" w:sz="8"/>
              <w:right w:val="outset" w:color="000000" w:sz="8"/>
            </w:tcBorders>
            <w:vAlign w:val="top"/>
          </w:tcPr>
          <w:bookmarkStart w:name="257" w:id="255"/>
          <w:p>
            <w:pPr>
              <w:spacing w:after="0"/>
              <w:ind w:left="0"/>
              <w:jc w:val="left"/>
            </w:pPr>
            <w:r>
              <w:rPr>
                <w:rFonts w:ascii="Arial"/>
                <w:b w:val="false"/>
                <w:i/>
                <w:color w:val="000000"/>
                <w:sz w:val="15"/>
              </w:rPr>
              <w:t>Кількість пошкоджень на мережах водопостачання, од.</w:t>
            </w:r>
          </w:p>
          <w:bookmarkEnd w:id="255"/>
        </w:tc>
        <w:tc>
          <w:tcPr>
            <w:tcW w:w="1551" w:type="dxa"/>
            <w:tcBorders>
              <w:top w:val="outset" w:color="000000" w:sz="8"/>
              <w:left w:val="outset" w:color="000000" w:sz="8"/>
              <w:bottom w:val="outset" w:color="000000" w:sz="8"/>
              <w:right w:val="outset" w:color="000000" w:sz="8"/>
            </w:tcBorders>
            <w:vAlign w:val="top"/>
          </w:tcPr>
          <w:bookmarkStart w:name="258" w:id="256"/>
          <w:p>
            <w:pPr>
              <w:spacing w:after="0"/>
              <w:ind w:left="0"/>
              <w:jc w:val="center"/>
            </w:pPr>
            <w:r>
              <w:rPr>
                <w:rFonts w:ascii="Arial"/>
                <w:b w:val="false"/>
                <w:i w:val="false"/>
                <w:color w:val="000000"/>
                <w:sz w:val="15"/>
              </w:rPr>
              <w:t>9133</w:t>
            </w:r>
          </w:p>
          <w:bookmarkEnd w:id="256"/>
        </w:tc>
        <w:tc>
          <w:tcPr>
            <w:tcW w:w="1551" w:type="dxa"/>
            <w:tcBorders>
              <w:top w:val="outset" w:color="000000" w:sz="8"/>
              <w:left w:val="outset" w:color="000000" w:sz="8"/>
              <w:bottom w:val="outset" w:color="000000" w:sz="8"/>
              <w:right w:val="outset" w:color="000000" w:sz="8"/>
            </w:tcBorders>
            <w:vAlign w:val="top"/>
          </w:tcPr>
          <w:bookmarkStart w:name="259" w:id="257"/>
          <w:p>
            <w:pPr>
              <w:spacing w:after="0"/>
              <w:ind w:left="0"/>
              <w:jc w:val="center"/>
            </w:pPr>
            <w:r>
              <w:rPr>
                <w:rFonts w:ascii="Arial"/>
                <w:b w:val="false"/>
                <w:i w:val="false"/>
                <w:color w:val="000000"/>
                <w:sz w:val="15"/>
              </w:rPr>
              <w:t>9160</w:t>
            </w:r>
          </w:p>
          <w:bookmarkEnd w:id="257"/>
        </w:tc>
        <w:tc>
          <w:tcPr>
            <w:tcW w:w="1551" w:type="dxa"/>
            <w:tcBorders>
              <w:top w:val="outset" w:color="000000" w:sz="8"/>
              <w:left w:val="outset" w:color="000000" w:sz="8"/>
              <w:bottom w:val="outset" w:color="000000" w:sz="8"/>
              <w:right w:val="outset" w:color="000000" w:sz="8"/>
            </w:tcBorders>
            <w:vAlign w:val="top"/>
          </w:tcPr>
          <w:bookmarkStart w:name="260" w:id="258"/>
          <w:p>
            <w:pPr>
              <w:spacing w:after="0"/>
              <w:ind w:left="0"/>
              <w:jc w:val="center"/>
            </w:pPr>
            <w:r>
              <w:rPr>
                <w:rFonts w:ascii="Arial"/>
                <w:b w:val="false"/>
                <w:i w:val="false"/>
                <w:color w:val="000000"/>
                <w:sz w:val="15"/>
              </w:rPr>
              <w:t>8826</w:t>
            </w:r>
          </w:p>
          <w:bookmarkEnd w:id="258"/>
        </w:tc>
        <w:tc>
          <w:tcPr>
            <w:tcW w:w="1551" w:type="dxa"/>
            <w:tcBorders>
              <w:top w:val="outset" w:color="000000" w:sz="8"/>
              <w:left w:val="outset" w:color="000000" w:sz="8"/>
              <w:bottom w:val="outset" w:color="000000" w:sz="8"/>
              <w:right w:val="outset" w:color="000000" w:sz="8"/>
            </w:tcBorders>
            <w:vAlign w:val="top"/>
          </w:tcPr>
          <w:bookmarkStart w:name="261" w:id="259"/>
          <w:p>
            <w:pPr>
              <w:spacing w:after="0"/>
              <w:ind w:left="0"/>
              <w:jc w:val="center"/>
            </w:pPr>
            <w:r>
              <w:rPr>
                <w:rFonts w:ascii="Arial"/>
                <w:b w:val="false"/>
                <w:i w:val="false"/>
                <w:color w:val="000000"/>
                <w:sz w:val="15"/>
              </w:rPr>
              <w:t>8788</w:t>
            </w:r>
          </w:p>
          <w:bookmarkEnd w:id="259"/>
        </w:tc>
      </w:tr>
      <w:tr>
        <w:trPr>
          <w:trHeight w:val="45" w:hRule="atLeast"/>
        </w:trPr>
        <w:tc>
          <w:tcPr>
            <w:tcW w:w="4876" w:type="dxa"/>
            <w:tcBorders>
              <w:top w:val="outset" w:color="000000" w:sz="8"/>
              <w:left w:val="outset" w:color="000000" w:sz="8"/>
              <w:bottom w:val="outset" w:color="000000" w:sz="8"/>
              <w:right w:val="outset" w:color="000000" w:sz="8"/>
            </w:tcBorders>
            <w:vAlign w:val="top"/>
          </w:tcPr>
          <w:bookmarkStart w:name="262" w:id="260"/>
          <w:p>
            <w:pPr>
              <w:spacing w:after="0"/>
              <w:ind w:left="0"/>
              <w:jc w:val="left"/>
            </w:pPr>
            <w:r>
              <w:rPr>
                <w:rFonts w:ascii="Arial"/>
                <w:b w:val="false"/>
                <w:i/>
                <w:color w:val="000000"/>
                <w:sz w:val="15"/>
              </w:rPr>
              <w:t>Аварійність на мережах із розрахунку на 1 км мереж</w:t>
            </w:r>
          </w:p>
          <w:bookmarkEnd w:id="260"/>
        </w:tc>
        <w:tc>
          <w:tcPr>
            <w:tcW w:w="1551" w:type="dxa"/>
            <w:tcBorders>
              <w:top w:val="outset" w:color="000000" w:sz="8"/>
              <w:left w:val="outset" w:color="000000" w:sz="8"/>
              <w:bottom w:val="outset" w:color="000000" w:sz="8"/>
              <w:right w:val="outset" w:color="000000" w:sz="8"/>
            </w:tcBorders>
            <w:vAlign w:val="top"/>
          </w:tcPr>
          <w:bookmarkStart w:name="263" w:id="261"/>
          <w:p>
            <w:pPr>
              <w:spacing w:after="0"/>
              <w:ind w:left="0"/>
              <w:jc w:val="center"/>
            </w:pPr>
            <w:r>
              <w:rPr>
                <w:rFonts w:ascii="Arial"/>
                <w:b w:val="false"/>
                <w:i w:val="false"/>
                <w:color w:val="000000"/>
                <w:sz w:val="15"/>
              </w:rPr>
              <w:t>2,20</w:t>
            </w:r>
          </w:p>
          <w:bookmarkEnd w:id="261"/>
        </w:tc>
        <w:tc>
          <w:tcPr>
            <w:tcW w:w="1551" w:type="dxa"/>
            <w:tcBorders>
              <w:top w:val="outset" w:color="000000" w:sz="8"/>
              <w:left w:val="outset" w:color="000000" w:sz="8"/>
              <w:bottom w:val="outset" w:color="000000" w:sz="8"/>
              <w:right w:val="outset" w:color="000000" w:sz="8"/>
            </w:tcBorders>
            <w:vAlign w:val="top"/>
          </w:tcPr>
          <w:bookmarkStart w:name="264" w:id="262"/>
          <w:p>
            <w:pPr>
              <w:spacing w:after="0"/>
              <w:ind w:left="0"/>
              <w:jc w:val="center"/>
            </w:pPr>
            <w:r>
              <w:rPr>
                <w:rFonts w:ascii="Arial"/>
                <w:b w:val="false"/>
                <w:i w:val="false"/>
                <w:color w:val="000000"/>
                <w:sz w:val="15"/>
              </w:rPr>
              <w:t>2,20</w:t>
            </w:r>
          </w:p>
          <w:bookmarkEnd w:id="262"/>
        </w:tc>
        <w:tc>
          <w:tcPr>
            <w:tcW w:w="1551" w:type="dxa"/>
            <w:tcBorders>
              <w:top w:val="outset" w:color="000000" w:sz="8"/>
              <w:left w:val="outset" w:color="000000" w:sz="8"/>
              <w:bottom w:val="outset" w:color="000000" w:sz="8"/>
              <w:right w:val="outset" w:color="000000" w:sz="8"/>
            </w:tcBorders>
            <w:vAlign w:val="top"/>
          </w:tcPr>
          <w:bookmarkStart w:name="265" w:id="263"/>
          <w:p>
            <w:pPr>
              <w:spacing w:after="0"/>
              <w:ind w:left="0"/>
              <w:jc w:val="center"/>
            </w:pPr>
            <w:r>
              <w:rPr>
                <w:rFonts w:ascii="Arial"/>
                <w:b w:val="false"/>
                <w:i w:val="false"/>
                <w:color w:val="000000"/>
                <w:sz w:val="15"/>
              </w:rPr>
              <w:t>2,11</w:t>
            </w:r>
          </w:p>
          <w:bookmarkEnd w:id="263"/>
        </w:tc>
        <w:tc>
          <w:tcPr>
            <w:tcW w:w="1551" w:type="dxa"/>
            <w:tcBorders>
              <w:top w:val="outset" w:color="000000" w:sz="8"/>
              <w:left w:val="outset" w:color="000000" w:sz="8"/>
              <w:bottom w:val="outset" w:color="000000" w:sz="8"/>
              <w:right w:val="outset" w:color="000000" w:sz="8"/>
            </w:tcBorders>
            <w:vAlign w:val="top"/>
          </w:tcPr>
          <w:bookmarkStart w:name="266" w:id="264"/>
          <w:p>
            <w:pPr>
              <w:spacing w:after="0"/>
              <w:ind w:left="0"/>
              <w:jc w:val="center"/>
            </w:pPr>
            <w:r>
              <w:rPr>
                <w:rFonts w:ascii="Arial"/>
                <w:b w:val="false"/>
                <w:i w:val="false"/>
                <w:color w:val="000000"/>
                <w:sz w:val="15"/>
              </w:rPr>
              <w:t>2,09</w:t>
            </w:r>
          </w:p>
          <w:bookmarkEnd w:id="264"/>
        </w:tc>
      </w:tr>
    </w:tbl>
    <w:bookmarkStart w:name="267" w:id="265"/>
    <w:p>
      <w:pPr>
        <w:spacing w:after="0"/>
        <w:ind w:firstLine="240"/>
        <w:jc w:val="left"/>
      </w:pPr>
      <w:r>
        <w:rPr>
          <w:rFonts w:ascii="Arial"/>
          <w:b w:val="false"/>
          <w:i w:val="false"/>
          <w:color w:val="000000"/>
          <w:sz w:val="18"/>
        </w:rPr>
        <w:t>Окрім централізованої системи водопостачання, у м. Києві функціонує децентралізована система водопостачання - бюветне господарство. Тривалий час питанню відновлення роботи бюветів та приведення їх до належного стану не приділялося достатньо уваги. На сьогодні впроваджено комплексний підхід до вирішення цієї проблеми: інвентаризація та зарахування до комунальної власності територіальної громади міста всіх побудованих бюветних комплексів, будівництво двох артезіанських свердловин малої продуктивності на перетині вул. Артема і вул. Полтавської і на просп. Науки, 43 та проектування ще двох артезіанських свердловин на вул. Генерала Наумова, 27 і на вул. Освіти, 5, капітальні ремонти з встановленням систем доочистки на бюветах, у яких якість питної води не відповідає санітарним нормам. З початку 2015 року відновлено роботу 66 бюветних комплексів.</w:t>
      </w:r>
    </w:p>
    <w:bookmarkEnd w:id="265"/>
    <w:bookmarkStart w:name="268" w:id="266"/>
    <w:p>
      <w:pPr>
        <w:spacing w:after="0"/>
        <w:ind w:firstLine="240"/>
        <w:jc w:val="left"/>
      </w:pPr>
      <w:r>
        <w:rPr>
          <w:rFonts w:ascii="Arial"/>
          <w:b w:val="false"/>
          <w:i w:val="false"/>
          <w:color w:val="000000"/>
          <w:sz w:val="18"/>
        </w:rPr>
        <w:t>Загальна кількість бюветних комплексів, що перебувають у комунальній власності територіальної громади міста Києва, складає 187 од., з яких не працюють 34 бювети з різних причин:</w:t>
      </w:r>
    </w:p>
    <w:bookmarkEnd w:id="266"/>
    <w:bookmarkStart w:name="269" w:id="267"/>
    <w:p>
      <w:pPr>
        <w:spacing w:after="0"/>
        <w:ind w:firstLine="240"/>
        <w:jc w:val="left"/>
      </w:pPr>
      <w:r>
        <w:rPr>
          <w:rFonts w:ascii="Arial"/>
          <w:b w:val="false"/>
          <w:i w:val="false"/>
          <w:color w:val="000000"/>
          <w:sz w:val="18"/>
        </w:rPr>
        <w:t>• 18 бюветів відключено від промислових свердловин ПАТ "АК "Київводоканал";</w:t>
      </w:r>
    </w:p>
    <w:bookmarkEnd w:id="267"/>
    <w:bookmarkStart w:name="270" w:id="268"/>
    <w:p>
      <w:pPr>
        <w:spacing w:after="0"/>
        <w:ind w:firstLine="240"/>
        <w:jc w:val="left"/>
      </w:pPr>
      <w:r>
        <w:rPr>
          <w:rFonts w:ascii="Arial"/>
          <w:b w:val="false"/>
          <w:i w:val="false"/>
          <w:color w:val="000000"/>
          <w:sz w:val="18"/>
        </w:rPr>
        <w:t>• 10 бюветів відключено від відомчих свердловин інших підприємств, установ і організацій;</w:t>
      </w:r>
    </w:p>
    <w:bookmarkEnd w:id="268"/>
    <w:bookmarkStart w:name="271" w:id="269"/>
    <w:p>
      <w:pPr>
        <w:spacing w:after="0"/>
        <w:ind w:firstLine="240"/>
        <w:jc w:val="left"/>
      </w:pPr>
      <w:r>
        <w:rPr>
          <w:rFonts w:ascii="Arial"/>
          <w:b w:val="false"/>
          <w:i w:val="false"/>
          <w:color w:val="000000"/>
          <w:sz w:val="18"/>
        </w:rPr>
        <w:t>• 6 бюветів не працюють через причини технічного характеру (зміщення обсадних труб свердловин, порушення зони санітарної охорони, значні відхилення якості води в свердловині тощо).</w:t>
      </w:r>
    </w:p>
    <w:bookmarkEnd w:id="269"/>
    <w:bookmarkStart w:name="272" w:id="270"/>
    <w:p>
      <w:pPr>
        <w:spacing w:after="0"/>
        <w:ind w:firstLine="240"/>
        <w:jc w:val="left"/>
      </w:pPr>
      <w:r>
        <w:rPr>
          <w:rFonts w:ascii="Arial"/>
          <w:b w:val="false"/>
          <w:i w:val="false"/>
          <w:color w:val="000000"/>
          <w:sz w:val="18"/>
        </w:rPr>
        <w:t>Для відновлення їх роботи необхідне буріння нових індивідуальних свердловин малої продуктивності.</w:t>
      </w:r>
    </w:p>
    <w:bookmarkEnd w:id="270"/>
    <w:bookmarkStart w:name="273" w:id="271"/>
    <w:p>
      <w:pPr>
        <w:pStyle w:val="Heading3"/>
        <w:spacing w:after="0"/>
        <w:ind w:left="0"/>
        <w:jc w:val="left"/>
      </w:pPr>
      <w:r>
        <w:rPr>
          <w:rFonts w:ascii="Arial"/>
          <w:i/>
          <w:color w:val="000000"/>
          <w:sz w:val="27"/>
        </w:rPr>
        <w:t>Водовідведення</w:t>
      </w:r>
    </w:p>
    <w:bookmarkEnd w:id="271"/>
    <w:bookmarkStart w:name="274" w:id="272"/>
    <w:p>
      <w:pPr>
        <w:spacing w:after="0"/>
        <w:ind w:firstLine="240"/>
        <w:jc w:val="left"/>
      </w:pPr>
      <w:r>
        <w:rPr>
          <w:rFonts w:ascii="Arial"/>
          <w:b w:val="false"/>
          <w:i w:val="false"/>
          <w:color w:val="000000"/>
          <w:sz w:val="18"/>
        </w:rPr>
        <w:t>Централізована система водовідведення м. Києва включає 34 каналізаційні насосні станції, 2638,1 км каналізаційних мереж та Бортницьку станцію аерації.</w:t>
      </w:r>
    </w:p>
    <w:bookmarkEnd w:id="272"/>
    <w:bookmarkStart w:name="275" w:id="273"/>
    <w:p>
      <w:pPr>
        <w:spacing w:after="0"/>
        <w:ind w:firstLine="240"/>
        <w:jc w:val="left"/>
      </w:pPr>
      <w:r>
        <w:rPr>
          <w:rFonts w:ascii="Arial"/>
          <w:b w:val="false"/>
          <w:i w:val="false"/>
          <w:color w:val="000000"/>
          <w:sz w:val="18"/>
        </w:rPr>
        <w:t>Таблиця 3</w:t>
      </w:r>
    </w:p>
    <w:bookmarkEnd w:id="273"/>
    <w:bookmarkStart w:name="276" w:id="274"/>
    <w:p>
      <w:pPr>
        <w:spacing w:after="0"/>
        <w:ind w:left="0"/>
        <w:jc w:val="center"/>
      </w:pPr>
      <w:r>
        <w:rPr>
          <w:rFonts w:ascii="Arial"/>
          <w:b w:val="false"/>
          <w:i w:val="false"/>
          <w:color w:val="000000"/>
          <w:sz w:val="18"/>
        </w:rPr>
        <w:t>Каналізаційні мережі міста</w:t>
      </w:r>
    </w:p>
    <w:bookmarkEnd w:id="274"/>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319"/>
        <w:gridCol w:w="1441"/>
        <w:gridCol w:w="1440"/>
        <w:gridCol w:w="1440"/>
        <w:gridCol w:w="1440"/>
      </w:tblGrid>
      <w:tr>
        <w:trPr>
          <w:trHeight w:val="45" w:hRule="atLeast"/>
        </w:trPr>
        <w:tc>
          <w:tcPr>
            <w:tcW w:w="5319" w:type="dxa"/>
            <w:tcBorders>
              <w:top w:val="outset" w:color="000000" w:sz="8"/>
              <w:left w:val="outset" w:color="000000" w:sz="8"/>
              <w:bottom w:val="outset" w:color="000000" w:sz="8"/>
              <w:right w:val="outset" w:color="000000" w:sz="8"/>
            </w:tcBorders>
            <w:vAlign w:val="top"/>
          </w:tcPr>
          <w:bookmarkStart w:name="277" w:id="275"/>
          <w:p>
            <w:pPr>
              <w:spacing w:after="0"/>
              <w:ind w:left="0"/>
              <w:jc w:val="left"/>
            </w:pPr>
          </w:p>
          <w:bookmarkEnd w:id="275"/>
        </w:tc>
        <w:tc>
          <w:tcPr>
            <w:tcW w:w="1441" w:type="dxa"/>
            <w:tcBorders>
              <w:top w:val="outset" w:color="000000" w:sz="8"/>
              <w:left w:val="outset" w:color="000000" w:sz="8"/>
              <w:bottom w:val="outset" w:color="000000" w:sz="8"/>
              <w:right w:val="outset" w:color="000000" w:sz="8"/>
            </w:tcBorders>
            <w:vAlign w:val="top"/>
          </w:tcPr>
          <w:bookmarkStart w:name="278" w:id="276"/>
          <w:p>
            <w:pPr>
              <w:spacing w:after="0"/>
              <w:ind w:left="0"/>
              <w:jc w:val="center"/>
            </w:pPr>
            <w:r>
              <w:rPr>
                <w:rFonts w:ascii="Arial"/>
                <w:b w:val="false"/>
                <w:i w:val="false"/>
                <w:color w:val="000000"/>
                <w:sz w:val="15"/>
              </w:rPr>
              <w:t>2011</w:t>
            </w:r>
          </w:p>
          <w:bookmarkEnd w:id="276"/>
        </w:tc>
        <w:tc>
          <w:tcPr>
            <w:tcW w:w="1440" w:type="dxa"/>
            <w:tcBorders>
              <w:top w:val="outset" w:color="000000" w:sz="8"/>
              <w:left w:val="outset" w:color="000000" w:sz="8"/>
              <w:bottom w:val="outset" w:color="000000" w:sz="8"/>
              <w:right w:val="outset" w:color="000000" w:sz="8"/>
            </w:tcBorders>
            <w:vAlign w:val="top"/>
          </w:tcPr>
          <w:bookmarkStart w:name="279" w:id="277"/>
          <w:p>
            <w:pPr>
              <w:spacing w:after="0"/>
              <w:ind w:left="0"/>
              <w:jc w:val="center"/>
            </w:pPr>
            <w:r>
              <w:rPr>
                <w:rFonts w:ascii="Arial"/>
                <w:b w:val="false"/>
                <w:i w:val="false"/>
                <w:color w:val="000000"/>
                <w:sz w:val="15"/>
              </w:rPr>
              <w:t>2012</w:t>
            </w:r>
          </w:p>
          <w:bookmarkEnd w:id="277"/>
        </w:tc>
        <w:tc>
          <w:tcPr>
            <w:tcW w:w="1440" w:type="dxa"/>
            <w:tcBorders>
              <w:top w:val="outset" w:color="000000" w:sz="8"/>
              <w:left w:val="outset" w:color="000000" w:sz="8"/>
              <w:bottom w:val="outset" w:color="000000" w:sz="8"/>
              <w:right w:val="outset" w:color="000000" w:sz="8"/>
            </w:tcBorders>
            <w:vAlign w:val="top"/>
          </w:tcPr>
          <w:bookmarkStart w:name="280" w:id="278"/>
          <w:p>
            <w:pPr>
              <w:spacing w:after="0"/>
              <w:ind w:left="0"/>
              <w:jc w:val="center"/>
            </w:pPr>
            <w:r>
              <w:rPr>
                <w:rFonts w:ascii="Arial"/>
                <w:b w:val="false"/>
                <w:i w:val="false"/>
                <w:color w:val="000000"/>
                <w:sz w:val="15"/>
              </w:rPr>
              <w:t>2013</w:t>
            </w:r>
          </w:p>
          <w:bookmarkEnd w:id="278"/>
        </w:tc>
        <w:tc>
          <w:tcPr>
            <w:tcW w:w="1440" w:type="dxa"/>
            <w:tcBorders>
              <w:top w:val="outset" w:color="000000" w:sz="8"/>
              <w:left w:val="outset" w:color="000000" w:sz="8"/>
              <w:bottom w:val="outset" w:color="000000" w:sz="8"/>
              <w:right w:val="outset" w:color="000000" w:sz="8"/>
            </w:tcBorders>
            <w:vAlign w:val="top"/>
          </w:tcPr>
          <w:bookmarkStart w:name="281" w:id="279"/>
          <w:p>
            <w:pPr>
              <w:spacing w:after="0"/>
              <w:ind w:left="0"/>
              <w:jc w:val="center"/>
            </w:pPr>
            <w:r>
              <w:rPr>
                <w:rFonts w:ascii="Arial"/>
                <w:b w:val="false"/>
                <w:i w:val="false"/>
                <w:color w:val="000000"/>
                <w:sz w:val="15"/>
              </w:rPr>
              <w:t>2014</w:t>
            </w:r>
          </w:p>
          <w:bookmarkEnd w:id="279"/>
        </w:tc>
      </w:tr>
      <w:tr>
        <w:trPr>
          <w:trHeight w:val="45" w:hRule="atLeast"/>
        </w:trPr>
        <w:tc>
          <w:tcPr>
            <w:tcW w:w="5319" w:type="dxa"/>
            <w:tcBorders>
              <w:top w:val="outset" w:color="000000" w:sz="8"/>
              <w:left w:val="outset" w:color="000000" w:sz="8"/>
              <w:bottom w:val="outset" w:color="000000" w:sz="8"/>
              <w:right w:val="outset" w:color="000000" w:sz="8"/>
            </w:tcBorders>
            <w:vAlign w:val="top"/>
          </w:tcPr>
          <w:bookmarkStart w:name="282" w:id="280"/>
          <w:p>
            <w:pPr>
              <w:spacing w:after="0"/>
              <w:ind w:left="0"/>
              <w:jc w:val="left"/>
            </w:pPr>
            <w:r>
              <w:rPr>
                <w:rFonts w:ascii="Arial"/>
                <w:b w:val="false"/>
                <w:i w:val="false"/>
                <w:color w:val="000000"/>
                <w:sz w:val="15"/>
              </w:rPr>
              <w:t>Загальна протяжність каналізаційних мереж, км, з них:</w:t>
            </w:r>
          </w:p>
          <w:bookmarkEnd w:id="280"/>
        </w:tc>
        <w:tc>
          <w:tcPr>
            <w:tcW w:w="1441" w:type="dxa"/>
            <w:tcBorders>
              <w:top w:val="outset" w:color="000000" w:sz="8"/>
              <w:left w:val="outset" w:color="000000" w:sz="8"/>
              <w:bottom w:val="outset" w:color="000000" w:sz="8"/>
              <w:right w:val="outset" w:color="000000" w:sz="8"/>
            </w:tcBorders>
            <w:vAlign w:val="top"/>
          </w:tcPr>
          <w:bookmarkStart w:name="283" w:id="281"/>
          <w:p>
            <w:pPr>
              <w:spacing w:after="0"/>
              <w:ind w:left="0"/>
              <w:jc w:val="center"/>
            </w:pPr>
            <w:r>
              <w:rPr>
                <w:rFonts w:ascii="Arial"/>
                <w:b w:val="false"/>
                <w:i w:val="false"/>
                <w:color w:val="000000"/>
                <w:sz w:val="15"/>
              </w:rPr>
              <w:t>2619,90</w:t>
            </w:r>
          </w:p>
          <w:bookmarkEnd w:id="281"/>
        </w:tc>
        <w:tc>
          <w:tcPr>
            <w:tcW w:w="1440" w:type="dxa"/>
            <w:tcBorders>
              <w:top w:val="outset" w:color="000000" w:sz="8"/>
              <w:left w:val="outset" w:color="000000" w:sz="8"/>
              <w:bottom w:val="outset" w:color="000000" w:sz="8"/>
              <w:right w:val="outset" w:color="000000" w:sz="8"/>
            </w:tcBorders>
            <w:vAlign w:val="top"/>
          </w:tcPr>
          <w:bookmarkStart w:name="284" w:id="282"/>
          <w:p>
            <w:pPr>
              <w:spacing w:after="0"/>
              <w:ind w:left="0"/>
              <w:jc w:val="center"/>
            </w:pPr>
            <w:r>
              <w:rPr>
                <w:rFonts w:ascii="Arial"/>
                <w:b w:val="false"/>
                <w:i w:val="false"/>
                <w:color w:val="000000"/>
                <w:sz w:val="15"/>
              </w:rPr>
              <w:t>2620,20</w:t>
            </w:r>
          </w:p>
          <w:bookmarkEnd w:id="282"/>
        </w:tc>
        <w:tc>
          <w:tcPr>
            <w:tcW w:w="1440" w:type="dxa"/>
            <w:tcBorders>
              <w:top w:val="outset" w:color="000000" w:sz="8"/>
              <w:left w:val="outset" w:color="000000" w:sz="8"/>
              <w:bottom w:val="outset" w:color="000000" w:sz="8"/>
              <w:right w:val="outset" w:color="000000" w:sz="8"/>
            </w:tcBorders>
            <w:vAlign w:val="top"/>
          </w:tcPr>
          <w:bookmarkStart w:name="285" w:id="283"/>
          <w:p>
            <w:pPr>
              <w:spacing w:after="0"/>
              <w:ind w:left="0"/>
              <w:jc w:val="center"/>
            </w:pPr>
            <w:r>
              <w:rPr>
                <w:rFonts w:ascii="Arial"/>
                <w:b w:val="false"/>
                <w:i w:val="false"/>
                <w:color w:val="000000"/>
                <w:sz w:val="15"/>
              </w:rPr>
              <w:t>2638,10</w:t>
            </w:r>
          </w:p>
          <w:bookmarkEnd w:id="283"/>
        </w:tc>
        <w:tc>
          <w:tcPr>
            <w:tcW w:w="1440" w:type="dxa"/>
            <w:tcBorders>
              <w:top w:val="outset" w:color="000000" w:sz="8"/>
              <w:left w:val="outset" w:color="000000" w:sz="8"/>
              <w:bottom w:val="outset" w:color="000000" w:sz="8"/>
              <w:right w:val="outset" w:color="000000" w:sz="8"/>
            </w:tcBorders>
            <w:vAlign w:val="top"/>
          </w:tcPr>
          <w:bookmarkStart w:name="286" w:id="284"/>
          <w:p>
            <w:pPr>
              <w:spacing w:after="0"/>
              <w:ind w:left="0"/>
              <w:jc w:val="center"/>
            </w:pPr>
            <w:r>
              <w:rPr>
                <w:rFonts w:ascii="Arial"/>
                <w:b w:val="false"/>
                <w:i w:val="false"/>
                <w:color w:val="000000"/>
                <w:sz w:val="15"/>
              </w:rPr>
              <w:t>2653,60</w:t>
            </w:r>
          </w:p>
          <w:bookmarkEnd w:id="284"/>
        </w:tc>
      </w:tr>
      <w:tr>
        <w:trPr>
          <w:trHeight w:val="45" w:hRule="atLeast"/>
        </w:trPr>
        <w:tc>
          <w:tcPr>
            <w:tcW w:w="5319" w:type="dxa"/>
            <w:tcBorders>
              <w:top w:val="outset" w:color="000000" w:sz="8"/>
              <w:left w:val="outset" w:color="000000" w:sz="8"/>
              <w:bottom w:val="outset" w:color="000000" w:sz="8"/>
              <w:right w:val="outset" w:color="000000" w:sz="8"/>
            </w:tcBorders>
            <w:vAlign w:val="top"/>
          </w:tcPr>
          <w:bookmarkStart w:name="287" w:id="285"/>
          <w:p>
            <w:pPr>
              <w:spacing w:after="0"/>
              <w:ind w:left="0"/>
              <w:jc w:val="left"/>
            </w:pPr>
            <w:r>
              <w:rPr>
                <w:rFonts w:ascii="Arial"/>
                <w:b w:val="false"/>
                <w:i w:val="false"/>
                <w:color w:val="000000"/>
                <w:sz w:val="15"/>
              </w:rPr>
              <w:t>головних колекторів</w:t>
            </w:r>
          </w:p>
          <w:bookmarkEnd w:id="285"/>
        </w:tc>
        <w:tc>
          <w:tcPr>
            <w:tcW w:w="1441" w:type="dxa"/>
            <w:tcBorders>
              <w:top w:val="outset" w:color="000000" w:sz="8"/>
              <w:left w:val="outset" w:color="000000" w:sz="8"/>
              <w:bottom w:val="outset" w:color="000000" w:sz="8"/>
              <w:right w:val="outset" w:color="000000" w:sz="8"/>
            </w:tcBorders>
            <w:vAlign w:val="top"/>
          </w:tcPr>
          <w:bookmarkStart w:name="288" w:id="286"/>
          <w:p>
            <w:pPr>
              <w:spacing w:after="0"/>
              <w:ind w:left="0"/>
              <w:jc w:val="center"/>
            </w:pPr>
            <w:r>
              <w:rPr>
                <w:rFonts w:ascii="Arial"/>
                <w:b w:val="false"/>
                <w:i w:val="false"/>
                <w:color w:val="000000"/>
                <w:sz w:val="15"/>
              </w:rPr>
              <w:t>153,00</w:t>
            </w:r>
          </w:p>
          <w:bookmarkEnd w:id="286"/>
        </w:tc>
        <w:tc>
          <w:tcPr>
            <w:tcW w:w="1440" w:type="dxa"/>
            <w:tcBorders>
              <w:top w:val="outset" w:color="000000" w:sz="8"/>
              <w:left w:val="outset" w:color="000000" w:sz="8"/>
              <w:bottom w:val="outset" w:color="000000" w:sz="8"/>
              <w:right w:val="outset" w:color="000000" w:sz="8"/>
            </w:tcBorders>
            <w:vAlign w:val="top"/>
          </w:tcPr>
          <w:bookmarkStart w:name="289" w:id="287"/>
          <w:p>
            <w:pPr>
              <w:spacing w:after="0"/>
              <w:ind w:left="0"/>
              <w:jc w:val="center"/>
            </w:pPr>
            <w:r>
              <w:rPr>
                <w:rFonts w:ascii="Arial"/>
                <w:b w:val="false"/>
                <w:i w:val="false"/>
                <w:color w:val="000000"/>
                <w:sz w:val="15"/>
              </w:rPr>
              <w:t>153,00</w:t>
            </w:r>
          </w:p>
          <w:bookmarkEnd w:id="287"/>
        </w:tc>
        <w:tc>
          <w:tcPr>
            <w:tcW w:w="1440" w:type="dxa"/>
            <w:tcBorders>
              <w:top w:val="outset" w:color="000000" w:sz="8"/>
              <w:left w:val="outset" w:color="000000" w:sz="8"/>
              <w:bottom w:val="outset" w:color="000000" w:sz="8"/>
              <w:right w:val="outset" w:color="000000" w:sz="8"/>
            </w:tcBorders>
            <w:vAlign w:val="top"/>
          </w:tcPr>
          <w:bookmarkStart w:name="290" w:id="288"/>
          <w:p>
            <w:pPr>
              <w:spacing w:after="0"/>
              <w:ind w:left="0"/>
              <w:jc w:val="center"/>
            </w:pPr>
            <w:r>
              <w:rPr>
                <w:rFonts w:ascii="Arial"/>
                <w:b w:val="false"/>
                <w:i w:val="false"/>
                <w:color w:val="000000"/>
                <w:sz w:val="15"/>
              </w:rPr>
              <w:t>153,00</w:t>
            </w:r>
          </w:p>
          <w:bookmarkEnd w:id="288"/>
        </w:tc>
        <w:tc>
          <w:tcPr>
            <w:tcW w:w="1440" w:type="dxa"/>
            <w:tcBorders>
              <w:top w:val="outset" w:color="000000" w:sz="8"/>
              <w:left w:val="outset" w:color="000000" w:sz="8"/>
              <w:bottom w:val="outset" w:color="000000" w:sz="8"/>
              <w:right w:val="outset" w:color="000000" w:sz="8"/>
            </w:tcBorders>
            <w:vAlign w:val="top"/>
          </w:tcPr>
          <w:bookmarkStart w:name="291" w:id="289"/>
          <w:p>
            <w:pPr>
              <w:spacing w:after="0"/>
              <w:ind w:left="0"/>
              <w:jc w:val="center"/>
            </w:pPr>
            <w:r>
              <w:rPr>
                <w:rFonts w:ascii="Arial"/>
                <w:b w:val="false"/>
                <w:i w:val="false"/>
                <w:color w:val="000000"/>
                <w:sz w:val="15"/>
              </w:rPr>
              <w:t>153,00</w:t>
            </w:r>
          </w:p>
          <w:bookmarkEnd w:id="289"/>
        </w:tc>
      </w:tr>
      <w:tr>
        <w:trPr>
          <w:trHeight w:val="45" w:hRule="atLeast"/>
        </w:trPr>
        <w:tc>
          <w:tcPr>
            <w:tcW w:w="5319" w:type="dxa"/>
            <w:tcBorders>
              <w:top w:val="outset" w:color="000000" w:sz="8"/>
              <w:left w:val="outset" w:color="000000" w:sz="8"/>
              <w:bottom w:val="outset" w:color="000000" w:sz="8"/>
              <w:right w:val="outset" w:color="000000" w:sz="8"/>
            </w:tcBorders>
            <w:vAlign w:val="top"/>
          </w:tcPr>
          <w:bookmarkStart w:name="292" w:id="290"/>
          <w:p>
            <w:pPr>
              <w:spacing w:after="0"/>
              <w:ind w:left="0"/>
              <w:jc w:val="left"/>
            </w:pPr>
            <w:r>
              <w:rPr>
                <w:rFonts w:ascii="Arial"/>
                <w:b w:val="false"/>
                <w:i w:val="false"/>
                <w:color w:val="000000"/>
                <w:sz w:val="15"/>
              </w:rPr>
              <w:t>вуличних мереж та напірних трубопроводів</w:t>
            </w:r>
          </w:p>
          <w:bookmarkEnd w:id="290"/>
        </w:tc>
        <w:tc>
          <w:tcPr>
            <w:tcW w:w="1441" w:type="dxa"/>
            <w:tcBorders>
              <w:top w:val="outset" w:color="000000" w:sz="8"/>
              <w:left w:val="outset" w:color="000000" w:sz="8"/>
              <w:bottom w:val="outset" w:color="000000" w:sz="8"/>
              <w:right w:val="outset" w:color="000000" w:sz="8"/>
            </w:tcBorders>
            <w:vAlign w:val="top"/>
          </w:tcPr>
          <w:bookmarkStart w:name="293" w:id="291"/>
          <w:p>
            <w:pPr>
              <w:spacing w:after="0"/>
              <w:ind w:left="0"/>
              <w:jc w:val="center"/>
            </w:pPr>
            <w:r>
              <w:rPr>
                <w:rFonts w:ascii="Arial"/>
                <w:b w:val="false"/>
                <w:i w:val="false"/>
                <w:color w:val="000000"/>
                <w:sz w:val="15"/>
              </w:rPr>
              <w:t>1156,30</w:t>
            </w:r>
          </w:p>
          <w:bookmarkEnd w:id="291"/>
        </w:tc>
        <w:tc>
          <w:tcPr>
            <w:tcW w:w="1440" w:type="dxa"/>
            <w:tcBorders>
              <w:top w:val="outset" w:color="000000" w:sz="8"/>
              <w:left w:val="outset" w:color="000000" w:sz="8"/>
              <w:bottom w:val="outset" w:color="000000" w:sz="8"/>
              <w:right w:val="outset" w:color="000000" w:sz="8"/>
            </w:tcBorders>
            <w:vAlign w:val="top"/>
          </w:tcPr>
          <w:bookmarkStart w:name="294" w:id="292"/>
          <w:p>
            <w:pPr>
              <w:spacing w:after="0"/>
              <w:ind w:left="0"/>
              <w:jc w:val="center"/>
            </w:pPr>
            <w:r>
              <w:rPr>
                <w:rFonts w:ascii="Arial"/>
                <w:b w:val="false"/>
                <w:i w:val="false"/>
                <w:color w:val="000000"/>
                <w:sz w:val="15"/>
              </w:rPr>
              <w:t>1152,70</w:t>
            </w:r>
          </w:p>
          <w:bookmarkEnd w:id="292"/>
        </w:tc>
        <w:tc>
          <w:tcPr>
            <w:tcW w:w="1440" w:type="dxa"/>
            <w:tcBorders>
              <w:top w:val="outset" w:color="000000" w:sz="8"/>
              <w:left w:val="outset" w:color="000000" w:sz="8"/>
              <w:bottom w:val="outset" w:color="000000" w:sz="8"/>
              <w:right w:val="outset" w:color="000000" w:sz="8"/>
            </w:tcBorders>
            <w:vAlign w:val="top"/>
          </w:tcPr>
          <w:bookmarkStart w:name="295" w:id="293"/>
          <w:p>
            <w:pPr>
              <w:spacing w:after="0"/>
              <w:ind w:left="0"/>
              <w:jc w:val="center"/>
            </w:pPr>
            <w:r>
              <w:rPr>
                <w:rFonts w:ascii="Arial"/>
                <w:b w:val="false"/>
                <w:i w:val="false"/>
                <w:color w:val="000000"/>
                <w:sz w:val="15"/>
              </w:rPr>
              <w:t>1166,50</w:t>
            </w:r>
          </w:p>
          <w:bookmarkEnd w:id="293"/>
        </w:tc>
        <w:tc>
          <w:tcPr>
            <w:tcW w:w="1440" w:type="dxa"/>
            <w:tcBorders>
              <w:top w:val="outset" w:color="000000" w:sz="8"/>
              <w:left w:val="outset" w:color="000000" w:sz="8"/>
              <w:bottom w:val="outset" w:color="000000" w:sz="8"/>
              <w:right w:val="outset" w:color="000000" w:sz="8"/>
            </w:tcBorders>
            <w:vAlign w:val="top"/>
          </w:tcPr>
          <w:bookmarkStart w:name="296" w:id="294"/>
          <w:p>
            <w:pPr>
              <w:spacing w:after="0"/>
              <w:ind w:left="0"/>
              <w:jc w:val="center"/>
            </w:pPr>
            <w:r>
              <w:rPr>
                <w:rFonts w:ascii="Arial"/>
                <w:b w:val="false"/>
                <w:i w:val="false"/>
                <w:color w:val="000000"/>
                <w:sz w:val="15"/>
              </w:rPr>
              <w:t>1170,60</w:t>
            </w:r>
          </w:p>
          <w:bookmarkEnd w:id="294"/>
        </w:tc>
      </w:tr>
      <w:tr>
        <w:trPr>
          <w:trHeight w:val="45" w:hRule="atLeast"/>
        </w:trPr>
        <w:tc>
          <w:tcPr>
            <w:tcW w:w="5319" w:type="dxa"/>
            <w:tcBorders>
              <w:top w:val="outset" w:color="000000" w:sz="8"/>
              <w:left w:val="outset" w:color="000000" w:sz="8"/>
              <w:bottom w:val="outset" w:color="000000" w:sz="8"/>
              <w:right w:val="outset" w:color="000000" w:sz="8"/>
            </w:tcBorders>
            <w:vAlign w:val="top"/>
          </w:tcPr>
          <w:bookmarkStart w:name="297" w:id="295"/>
          <w:p>
            <w:pPr>
              <w:spacing w:after="0"/>
              <w:ind w:left="0"/>
              <w:jc w:val="left"/>
            </w:pPr>
            <w:r>
              <w:rPr>
                <w:rFonts w:ascii="Arial"/>
                <w:b w:val="false"/>
                <w:i w:val="false"/>
                <w:color w:val="000000"/>
                <w:sz w:val="15"/>
              </w:rPr>
              <w:t>внутрішньоквартальних та дворових мереж</w:t>
            </w:r>
          </w:p>
          <w:bookmarkEnd w:id="295"/>
        </w:tc>
        <w:tc>
          <w:tcPr>
            <w:tcW w:w="1441" w:type="dxa"/>
            <w:tcBorders>
              <w:top w:val="outset" w:color="000000" w:sz="8"/>
              <w:left w:val="outset" w:color="000000" w:sz="8"/>
              <w:bottom w:val="outset" w:color="000000" w:sz="8"/>
              <w:right w:val="outset" w:color="000000" w:sz="8"/>
            </w:tcBorders>
            <w:vAlign w:val="top"/>
          </w:tcPr>
          <w:bookmarkStart w:name="298" w:id="296"/>
          <w:p>
            <w:pPr>
              <w:spacing w:after="0"/>
              <w:ind w:left="0"/>
              <w:jc w:val="center"/>
            </w:pPr>
            <w:r>
              <w:rPr>
                <w:rFonts w:ascii="Arial"/>
                <w:b w:val="false"/>
                <w:i w:val="false"/>
                <w:color w:val="000000"/>
                <w:sz w:val="15"/>
              </w:rPr>
              <w:t>1310,60</w:t>
            </w:r>
          </w:p>
          <w:bookmarkEnd w:id="296"/>
        </w:tc>
        <w:tc>
          <w:tcPr>
            <w:tcW w:w="1440" w:type="dxa"/>
            <w:tcBorders>
              <w:top w:val="outset" w:color="000000" w:sz="8"/>
              <w:left w:val="outset" w:color="000000" w:sz="8"/>
              <w:bottom w:val="outset" w:color="000000" w:sz="8"/>
              <w:right w:val="outset" w:color="000000" w:sz="8"/>
            </w:tcBorders>
            <w:vAlign w:val="top"/>
          </w:tcPr>
          <w:bookmarkStart w:name="299" w:id="297"/>
          <w:p>
            <w:pPr>
              <w:spacing w:after="0"/>
              <w:ind w:left="0"/>
              <w:jc w:val="center"/>
            </w:pPr>
            <w:r>
              <w:rPr>
                <w:rFonts w:ascii="Arial"/>
                <w:b w:val="false"/>
                <w:i w:val="false"/>
                <w:color w:val="000000"/>
                <w:sz w:val="15"/>
              </w:rPr>
              <w:t>1314,50</w:t>
            </w:r>
          </w:p>
          <w:bookmarkEnd w:id="297"/>
        </w:tc>
        <w:tc>
          <w:tcPr>
            <w:tcW w:w="1440" w:type="dxa"/>
            <w:tcBorders>
              <w:top w:val="outset" w:color="000000" w:sz="8"/>
              <w:left w:val="outset" w:color="000000" w:sz="8"/>
              <w:bottom w:val="outset" w:color="000000" w:sz="8"/>
              <w:right w:val="outset" w:color="000000" w:sz="8"/>
            </w:tcBorders>
            <w:vAlign w:val="top"/>
          </w:tcPr>
          <w:bookmarkStart w:name="300" w:id="298"/>
          <w:p>
            <w:pPr>
              <w:spacing w:after="0"/>
              <w:ind w:left="0"/>
              <w:jc w:val="center"/>
            </w:pPr>
            <w:r>
              <w:rPr>
                <w:rFonts w:ascii="Arial"/>
                <w:b w:val="false"/>
                <w:i w:val="false"/>
                <w:color w:val="000000"/>
                <w:sz w:val="15"/>
              </w:rPr>
              <w:t>1318,60</w:t>
            </w:r>
          </w:p>
          <w:bookmarkEnd w:id="298"/>
        </w:tc>
        <w:tc>
          <w:tcPr>
            <w:tcW w:w="1440" w:type="dxa"/>
            <w:tcBorders>
              <w:top w:val="outset" w:color="000000" w:sz="8"/>
              <w:left w:val="outset" w:color="000000" w:sz="8"/>
              <w:bottom w:val="outset" w:color="000000" w:sz="8"/>
              <w:right w:val="outset" w:color="000000" w:sz="8"/>
            </w:tcBorders>
            <w:vAlign w:val="top"/>
          </w:tcPr>
          <w:bookmarkStart w:name="301" w:id="299"/>
          <w:p>
            <w:pPr>
              <w:spacing w:after="0"/>
              <w:ind w:left="0"/>
              <w:jc w:val="center"/>
            </w:pPr>
            <w:r>
              <w:rPr>
                <w:rFonts w:ascii="Arial"/>
                <w:b w:val="false"/>
                <w:i w:val="false"/>
                <w:color w:val="000000"/>
                <w:sz w:val="15"/>
              </w:rPr>
              <w:t>1330,00</w:t>
            </w:r>
          </w:p>
          <w:bookmarkEnd w:id="299"/>
        </w:tc>
      </w:tr>
      <w:tr>
        <w:trPr>
          <w:trHeight w:val="45" w:hRule="atLeast"/>
        </w:trPr>
        <w:tc>
          <w:tcPr>
            <w:tcW w:w="5319" w:type="dxa"/>
            <w:tcBorders>
              <w:top w:val="outset" w:color="000000" w:sz="8"/>
              <w:left w:val="outset" w:color="000000" w:sz="8"/>
              <w:bottom w:val="outset" w:color="000000" w:sz="8"/>
              <w:right w:val="outset" w:color="000000" w:sz="8"/>
            </w:tcBorders>
            <w:vAlign w:val="top"/>
          </w:tcPr>
          <w:bookmarkStart w:name="302" w:id="300"/>
          <w:p>
            <w:pPr>
              <w:spacing w:after="0"/>
              <w:ind w:left="0"/>
              <w:jc w:val="left"/>
            </w:pPr>
            <w:r>
              <w:rPr>
                <w:rFonts w:ascii="Arial"/>
                <w:b w:val="false"/>
                <w:i w:val="false"/>
                <w:color w:val="000000"/>
                <w:sz w:val="15"/>
              </w:rPr>
              <w:t>Загальна протяжність ветхих та аварійних мереж, км, з них:</w:t>
            </w:r>
          </w:p>
          <w:bookmarkEnd w:id="300"/>
        </w:tc>
        <w:tc>
          <w:tcPr>
            <w:tcW w:w="1441" w:type="dxa"/>
            <w:tcBorders>
              <w:top w:val="outset" w:color="000000" w:sz="8"/>
              <w:left w:val="outset" w:color="000000" w:sz="8"/>
              <w:bottom w:val="outset" w:color="000000" w:sz="8"/>
              <w:right w:val="outset" w:color="000000" w:sz="8"/>
            </w:tcBorders>
            <w:vAlign w:val="top"/>
          </w:tcPr>
          <w:bookmarkStart w:name="303" w:id="301"/>
          <w:p>
            <w:pPr>
              <w:spacing w:after="0"/>
              <w:ind w:left="0"/>
              <w:jc w:val="center"/>
            </w:pPr>
            <w:r>
              <w:rPr>
                <w:rFonts w:ascii="Arial"/>
                <w:b w:val="false"/>
                <w:i w:val="false"/>
                <w:color w:val="000000"/>
                <w:sz w:val="15"/>
              </w:rPr>
              <w:t>856,50</w:t>
            </w:r>
          </w:p>
          <w:bookmarkEnd w:id="301"/>
        </w:tc>
        <w:tc>
          <w:tcPr>
            <w:tcW w:w="1440" w:type="dxa"/>
            <w:tcBorders>
              <w:top w:val="outset" w:color="000000" w:sz="8"/>
              <w:left w:val="outset" w:color="000000" w:sz="8"/>
              <w:bottom w:val="outset" w:color="000000" w:sz="8"/>
              <w:right w:val="outset" w:color="000000" w:sz="8"/>
            </w:tcBorders>
            <w:vAlign w:val="top"/>
          </w:tcPr>
          <w:bookmarkStart w:name="304" w:id="302"/>
          <w:p>
            <w:pPr>
              <w:spacing w:after="0"/>
              <w:ind w:left="0"/>
              <w:jc w:val="center"/>
            </w:pPr>
            <w:r>
              <w:rPr>
                <w:rFonts w:ascii="Arial"/>
                <w:b w:val="false"/>
                <w:i w:val="false"/>
                <w:color w:val="000000"/>
                <w:sz w:val="15"/>
              </w:rPr>
              <w:t>845,60</w:t>
            </w:r>
          </w:p>
          <w:bookmarkEnd w:id="302"/>
        </w:tc>
        <w:tc>
          <w:tcPr>
            <w:tcW w:w="1440" w:type="dxa"/>
            <w:tcBorders>
              <w:top w:val="outset" w:color="000000" w:sz="8"/>
              <w:left w:val="outset" w:color="000000" w:sz="8"/>
              <w:bottom w:val="outset" w:color="000000" w:sz="8"/>
              <w:right w:val="outset" w:color="000000" w:sz="8"/>
            </w:tcBorders>
            <w:vAlign w:val="top"/>
          </w:tcPr>
          <w:bookmarkStart w:name="305" w:id="303"/>
          <w:p>
            <w:pPr>
              <w:spacing w:after="0"/>
              <w:ind w:left="0"/>
              <w:jc w:val="center"/>
            </w:pPr>
            <w:r>
              <w:rPr>
                <w:rFonts w:ascii="Arial"/>
                <w:b w:val="false"/>
                <w:i w:val="false"/>
                <w:color w:val="000000"/>
                <w:sz w:val="15"/>
              </w:rPr>
              <w:t>843,20</w:t>
            </w:r>
          </w:p>
          <w:bookmarkEnd w:id="303"/>
        </w:tc>
        <w:tc>
          <w:tcPr>
            <w:tcW w:w="1440" w:type="dxa"/>
            <w:tcBorders>
              <w:top w:val="outset" w:color="000000" w:sz="8"/>
              <w:left w:val="outset" w:color="000000" w:sz="8"/>
              <w:bottom w:val="outset" w:color="000000" w:sz="8"/>
              <w:right w:val="outset" w:color="000000" w:sz="8"/>
            </w:tcBorders>
            <w:vAlign w:val="top"/>
          </w:tcPr>
          <w:bookmarkStart w:name="306" w:id="304"/>
          <w:p>
            <w:pPr>
              <w:spacing w:after="0"/>
              <w:ind w:left="0"/>
              <w:jc w:val="center"/>
            </w:pPr>
            <w:r>
              <w:rPr>
                <w:rFonts w:ascii="Arial"/>
                <w:b w:val="false"/>
                <w:i w:val="false"/>
                <w:color w:val="000000"/>
                <w:sz w:val="15"/>
              </w:rPr>
              <w:t>841,60</w:t>
            </w:r>
          </w:p>
          <w:bookmarkEnd w:id="304"/>
        </w:tc>
      </w:tr>
      <w:tr>
        <w:trPr>
          <w:trHeight w:val="45" w:hRule="atLeast"/>
        </w:trPr>
        <w:tc>
          <w:tcPr>
            <w:tcW w:w="5319" w:type="dxa"/>
            <w:tcBorders>
              <w:top w:val="outset" w:color="000000" w:sz="8"/>
              <w:left w:val="outset" w:color="000000" w:sz="8"/>
              <w:bottom w:val="outset" w:color="000000" w:sz="8"/>
              <w:right w:val="outset" w:color="000000" w:sz="8"/>
            </w:tcBorders>
            <w:vAlign w:val="top"/>
          </w:tcPr>
          <w:bookmarkStart w:name="307" w:id="305"/>
          <w:p>
            <w:pPr>
              <w:spacing w:after="0"/>
              <w:ind w:left="0"/>
              <w:jc w:val="left"/>
            </w:pPr>
            <w:r>
              <w:rPr>
                <w:rFonts w:ascii="Arial"/>
                <w:b w:val="false"/>
                <w:i w:val="false"/>
                <w:color w:val="000000"/>
                <w:sz w:val="15"/>
              </w:rPr>
              <w:t>головних колекторів</w:t>
            </w:r>
          </w:p>
          <w:bookmarkEnd w:id="305"/>
        </w:tc>
        <w:tc>
          <w:tcPr>
            <w:tcW w:w="1441" w:type="dxa"/>
            <w:tcBorders>
              <w:top w:val="outset" w:color="000000" w:sz="8"/>
              <w:left w:val="outset" w:color="000000" w:sz="8"/>
              <w:bottom w:val="outset" w:color="000000" w:sz="8"/>
              <w:right w:val="outset" w:color="000000" w:sz="8"/>
            </w:tcBorders>
            <w:vAlign w:val="top"/>
          </w:tcPr>
          <w:bookmarkStart w:name="308" w:id="306"/>
          <w:p>
            <w:pPr>
              <w:spacing w:after="0"/>
              <w:ind w:left="0"/>
              <w:jc w:val="center"/>
            </w:pPr>
            <w:r>
              <w:rPr>
                <w:rFonts w:ascii="Arial"/>
                <w:b w:val="false"/>
                <w:i w:val="false"/>
                <w:color w:val="000000"/>
                <w:sz w:val="15"/>
              </w:rPr>
              <w:t>18,60</w:t>
            </w:r>
          </w:p>
          <w:bookmarkEnd w:id="306"/>
        </w:tc>
        <w:tc>
          <w:tcPr>
            <w:tcW w:w="1440" w:type="dxa"/>
            <w:tcBorders>
              <w:top w:val="outset" w:color="000000" w:sz="8"/>
              <w:left w:val="outset" w:color="000000" w:sz="8"/>
              <w:bottom w:val="outset" w:color="000000" w:sz="8"/>
              <w:right w:val="outset" w:color="000000" w:sz="8"/>
            </w:tcBorders>
            <w:vAlign w:val="top"/>
          </w:tcPr>
          <w:bookmarkStart w:name="309" w:id="307"/>
          <w:p>
            <w:pPr>
              <w:spacing w:after="0"/>
              <w:ind w:left="0"/>
              <w:jc w:val="center"/>
            </w:pPr>
            <w:r>
              <w:rPr>
                <w:rFonts w:ascii="Arial"/>
                <w:b w:val="false"/>
                <w:i w:val="false"/>
                <w:color w:val="000000"/>
                <w:sz w:val="15"/>
              </w:rPr>
              <w:t>18,60</w:t>
            </w:r>
          </w:p>
          <w:bookmarkEnd w:id="307"/>
        </w:tc>
        <w:tc>
          <w:tcPr>
            <w:tcW w:w="1440" w:type="dxa"/>
            <w:tcBorders>
              <w:top w:val="outset" w:color="000000" w:sz="8"/>
              <w:left w:val="outset" w:color="000000" w:sz="8"/>
              <w:bottom w:val="outset" w:color="000000" w:sz="8"/>
              <w:right w:val="outset" w:color="000000" w:sz="8"/>
            </w:tcBorders>
            <w:vAlign w:val="top"/>
          </w:tcPr>
          <w:bookmarkStart w:name="310" w:id="308"/>
          <w:p>
            <w:pPr>
              <w:spacing w:after="0"/>
              <w:ind w:left="0"/>
              <w:jc w:val="center"/>
            </w:pPr>
            <w:r>
              <w:rPr>
                <w:rFonts w:ascii="Arial"/>
                <w:b w:val="false"/>
                <w:i w:val="false"/>
                <w:color w:val="000000"/>
                <w:sz w:val="15"/>
              </w:rPr>
              <w:t>18,60</w:t>
            </w:r>
          </w:p>
          <w:bookmarkEnd w:id="308"/>
        </w:tc>
        <w:tc>
          <w:tcPr>
            <w:tcW w:w="1440" w:type="dxa"/>
            <w:tcBorders>
              <w:top w:val="outset" w:color="000000" w:sz="8"/>
              <w:left w:val="outset" w:color="000000" w:sz="8"/>
              <w:bottom w:val="outset" w:color="000000" w:sz="8"/>
              <w:right w:val="outset" w:color="000000" w:sz="8"/>
            </w:tcBorders>
            <w:vAlign w:val="top"/>
          </w:tcPr>
          <w:bookmarkStart w:name="311" w:id="309"/>
          <w:p>
            <w:pPr>
              <w:spacing w:after="0"/>
              <w:ind w:left="0"/>
              <w:jc w:val="center"/>
            </w:pPr>
            <w:r>
              <w:rPr>
                <w:rFonts w:ascii="Arial"/>
                <w:b w:val="false"/>
                <w:i w:val="false"/>
                <w:color w:val="000000"/>
                <w:sz w:val="15"/>
              </w:rPr>
              <w:t>18,60</w:t>
            </w:r>
          </w:p>
          <w:bookmarkEnd w:id="309"/>
        </w:tc>
      </w:tr>
      <w:tr>
        <w:trPr>
          <w:trHeight w:val="45" w:hRule="atLeast"/>
        </w:trPr>
        <w:tc>
          <w:tcPr>
            <w:tcW w:w="5319" w:type="dxa"/>
            <w:tcBorders>
              <w:top w:val="outset" w:color="000000" w:sz="8"/>
              <w:left w:val="outset" w:color="000000" w:sz="8"/>
              <w:bottom w:val="outset" w:color="000000" w:sz="8"/>
              <w:right w:val="outset" w:color="000000" w:sz="8"/>
            </w:tcBorders>
            <w:vAlign w:val="top"/>
          </w:tcPr>
          <w:bookmarkStart w:name="312" w:id="310"/>
          <w:p>
            <w:pPr>
              <w:spacing w:after="0"/>
              <w:ind w:left="0"/>
              <w:jc w:val="left"/>
            </w:pPr>
            <w:r>
              <w:rPr>
                <w:rFonts w:ascii="Arial"/>
                <w:b w:val="false"/>
                <w:i w:val="false"/>
                <w:color w:val="000000"/>
                <w:sz w:val="15"/>
              </w:rPr>
              <w:t>вуличних мереж та напірних трубопроводів</w:t>
            </w:r>
          </w:p>
          <w:bookmarkEnd w:id="310"/>
        </w:tc>
        <w:tc>
          <w:tcPr>
            <w:tcW w:w="1441" w:type="dxa"/>
            <w:tcBorders>
              <w:top w:val="outset" w:color="000000" w:sz="8"/>
              <w:left w:val="outset" w:color="000000" w:sz="8"/>
              <w:bottom w:val="outset" w:color="000000" w:sz="8"/>
              <w:right w:val="outset" w:color="000000" w:sz="8"/>
            </w:tcBorders>
            <w:vAlign w:val="top"/>
          </w:tcPr>
          <w:bookmarkStart w:name="313" w:id="311"/>
          <w:p>
            <w:pPr>
              <w:spacing w:after="0"/>
              <w:ind w:left="0"/>
              <w:jc w:val="center"/>
            </w:pPr>
            <w:r>
              <w:rPr>
                <w:rFonts w:ascii="Arial"/>
                <w:b w:val="false"/>
                <w:i w:val="false"/>
                <w:color w:val="000000"/>
                <w:sz w:val="15"/>
              </w:rPr>
              <w:t>423,60</w:t>
            </w:r>
          </w:p>
          <w:bookmarkEnd w:id="311"/>
        </w:tc>
        <w:tc>
          <w:tcPr>
            <w:tcW w:w="1440" w:type="dxa"/>
            <w:tcBorders>
              <w:top w:val="outset" w:color="000000" w:sz="8"/>
              <w:left w:val="outset" w:color="000000" w:sz="8"/>
              <w:bottom w:val="outset" w:color="000000" w:sz="8"/>
              <w:right w:val="outset" w:color="000000" w:sz="8"/>
            </w:tcBorders>
            <w:vAlign w:val="top"/>
          </w:tcPr>
          <w:bookmarkStart w:name="314" w:id="312"/>
          <w:p>
            <w:pPr>
              <w:spacing w:after="0"/>
              <w:ind w:left="0"/>
              <w:jc w:val="center"/>
            </w:pPr>
            <w:r>
              <w:rPr>
                <w:rFonts w:ascii="Arial"/>
                <w:b w:val="false"/>
                <w:i w:val="false"/>
                <w:color w:val="000000"/>
                <w:sz w:val="15"/>
              </w:rPr>
              <w:t>412,80</w:t>
            </w:r>
          </w:p>
          <w:bookmarkEnd w:id="312"/>
        </w:tc>
        <w:tc>
          <w:tcPr>
            <w:tcW w:w="1440" w:type="dxa"/>
            <w:tcBorders>
              <w:top w:val="outset" w:color="000000" w:sz="8"/>
              <w:left w:val="outset" w:color="000000" w:sz="8"/>
              <w:bottom w:val="outset" w:color="000000" w:sz="8"/>
              <w:right w:val="outset" w:color="000000" w:sz="8"/>
            </w:tcBorders>
            <w:vAlign w:val="top"/>
          </w:tcPr>
          <w:bookmarkStart w:name="315" w:id="313"/>
          <w:p>
            <w:pPr>
              <w:spacing w:after="0"/>
              <w:ind w:left="0"/>
              <w:jc w:val="center"/>
            </w:pPr>
            <w:r>
              <w:rPr>
                <w:rFonts w:ascii="Arial"/>
                <w:b w:val="false"/>
                <w:i w:val="false"/>
                <w:color w:val="000000"/>
                <w:sz w:val="15"/>
              </w:rPr>
              <w:t>410,80</w:t>
            </w:r>
          </w:p>
          <w:bookmarkEnd w:id="313"/>
        </w:tc>
        <w:tc>
          <w:tcPr>
            <w:tcW w:w="1440" w:type="dxa"/>
            <w:tcBorders>
              <w:top w:val="outset" w:color="000000" w:sz="8"/>
              <w:left w:val="outset" w:color="000000" w:sz="8"/>
              <w:bottom w:val="outset" w:color="000000" w:sz="8"/>
              <w:right w:val="outset" w:color="000000" w:sz="8"/>
            </w:tcBorders>
            <w:vAlign w:val="top"/>
          </w:tcPr>
          <w:bookmarkStart w:name="316" w:id="314"/>
          <w:p>
            <w:pPr>
              <w:spacing w:after="0"/>
              <w:ind w:left="0"/>
              <w:jc w:val="center"/>
            </w:pPr>
            <w:r>
              <w:rPr>
                <w:rFonts w:ascii="Arial"/>
                <w:b w:val="false"/>
                <w:i w:val="false"/>
                <w:color w:val="000000"/>
                <w:sz w:val="15"/>
              </w:rPr>
              <w:t>409,20</w:t>
            </w:r>
          </w:p>
          <w:bookmarkEnd w:id="314"/>
        </w:tc>
      </w:tr>
      <w:tr>
        <w:trPr>
          <w:trHeight w:val="45" w:hRule="atLeast"/>
        </w:trPr>
        <w:tc>
          <w:tcPr>
            <w:tcW w:w="5319" w:type="dxa"/>
            <w:tcBorders>
              <w:top w:val="outset" w:color="000000" w:sz="8"/>
              <w:left w:val="outset" w:color="000000" w:sz="8"/>
              <w:bottom w:val="outset" w:color="000000" w:sz="8"/>
              <w:right w:val="outset" w:color="000000" w:sz="8"/>
            </w:tcBorders>
            <w:vAlign w:val="top"/>
          </w:tcPr>
          <w:bookmarkStart w:name="317" w:id="315"/>
          <w:p>
            <w:pPr>
              <w:spacing w:after="0"/>
              <w:ind w:left="0"/>
              <w:jc w:val="left"/>
            </w:pPr>
            <w:r>
              <w:rPr>
                <w:rFonts w:ascii="Arial"/>
                <w:b w:val="false"/>
                <w:i w:val="false"/>
                <w:color w:val="000000"/>
                <w:sz w:val="15"/>
              </w:rPr>
              <w:t>внутрішньоквартальних та дворових мереж</w:t>
            </w:r>
          </w:p>
          <w:bookmarkEnd w:id="315"/>
        </w:tc>
        <w:tc>
          <w:tcPr>
            <w:tcW w:w="1441" w:type="dxa"/>
            <w:tcBorders>
              <w:top w:val="outset" w:color="000000" w:sz="8"/>
              <w:left w:val="outset" w:color="000000" w:sz="8"/>
              <w:bottom w:val="outset" w:color="000000" w:sz="8"/>
              <w:right w:val="outset" w:color="000000" w:sz="8"/>
            </w:tcBorders>
            <w:vAlign w:val="top"/>
          </w:tcPr>
          <w:bookmarkStart w:name="318" w:id="316"/>
          <w:p>
            <w:pPr>
              <w:spacing w:after="0"/>
              <w:ind w:left="0"/>
              <w:jc w:val="center"/>
            </w:pPr>
            <w:r>
              <w:rPr>
                <w:rFonts w:ascii="Arial"/>
                <w:b w:val="false"/>
                <w:i w:val="false"/>
                <w:color w:val="000000"/>
                <w:sz w:val="15"/>
              </w:rPr>
              <w:t>414,30</w:t>
            </w:r>
          </w:p>
          <w:bookmarkEnd w:id="316"/>
        </w:tc>
        <w:tc>
          <w:tcPr>
            <w:tcW w:w="1440" w:type="dxa"/>
            <w:tcBorders>
              <w:top w:val="outset" w:color="000000" w:sz="8"/>
              <w:left w:val="outset" w:color="000000" w:sz="8"/>
              <w:bottom w:val="outset" w:color="000000" w:sz="8"/>
              <w:right w:val="outset" w:color="000000" w:sz="8"/>
            </w:tcBorders>
            <w:vAlign w:val="top"/>
          </w:tcPr>
          <w:bookmarkStart w:name="319" w:id="317"/>
          <w:p>
            <w:pPr>
              <w:spacing w:after="0"/>
              <w:ind w:left="0"/>
              <w:jc w:val="center"/>
            </w:pPr>
            <w:r>
              <w:rPr>
                <w:rFonts w:ascii="Arial"/>
                <w:b w:val="false"/>
                <w:i w:val="false"/>
                <w:color w:val="000000"/>
                <w:sz w:val="15"/>
              </w:rPr>
              <w:t>414,20</w:t>
            </w:r>
          </w:p>
          <w:bookmarkEnd w:id="317"/>
        </w:tc>
        <w:tc>
          <w:tcPr>
            <w:tcW w:w="1440" w:type="dxa"/>
            <w:tcBorders>
              <w:top w:val="outset" w:color="000000" w:sz="8"/>
              <w:left w:val="outset" w:color="000000" w:sz="8"/>
              <w:bottom w:val="outset" w:color="000000" w:sz="8"/>
              <w:right w:val="outset" w:color="000000" w:sz="8"/>
            </w:tcBorders>
            <w:vAlign w:val="top"/>
          </w:tcPr>
          <w:bookmarkStart w:name="320" w:id="318"/>
          <w:p>
            <w:pPr>
              <w:spacing w:after="0"/>
              <w:ind w:left="0"/>
              <w:jc w:val="center"/>
            </w:pPr>
            <w:r>
              <w:rPr>
                <w:rFonts w:ascii="Arial"/>
                <w:b w:val="false"/>
                <w:i w:val="false"/>
                <w:color w:val="000000"/>
                <w:sz w:val="15"/>
              </w:rPr>
              <w:t>413,80</w:t>
            </w:r>
          </w:p>
          <w:bookmarkEnd w:id="318"/>
        </w:tc>
        <w:tc>
          <w:tcPr>
            <w:tcW w:w="1440" w:type="dxa"/>
            <w:tcBorders>
              <w:top w:val="outset" w:color="000000" w:sz="8"/>
              <w:left w:val="outset" w:color="000000" w:sz="8"/>
              <w:bottom w:val="outset" w:color="000000" w:sz="8"/>
              <w:right w:val="outset" w:color="000000" w:sz="8"/>
            </w:tcBorders>
            <w:vAlign w:val="top"/>
          </w:tcPr>
          <w:bookmarkStart w:name="321" w:id="319"/>
          <w:p>
            <w:pPr>
              <w:spacing w:after="0"/>
              <w:ind w:left="0"/>
              <w:jc w:val="center"/>
            </w:pPr>
            <w:r>
              <w:rPr>
                <w:rFonts w:ascii="Arial"/>
                <w:b w:val="false"/>
                <w:i w:val="false"/>
                <w:color w:val="000000"/>
                <w:sz w:val="15"/>
              </w:rPr>
              <w:t>413,80</w:t>
            </w:r>
          </w:p>
          <w:bookmarkEnd w:id="319"/>
        </w:tc>
      </w:tr>
      <w:tr>
        <w:trPr>
          <w:trHeight w:val="45" w:hRule="atLeast"/>
        </w:trPr>
        <w:tc>
          <w:tcPr>
            <w:tcW w:w="5319" w:type="dxa"/>
            <w:tcBorders>
              <w:top w:val="outset" w:color="000000" w:sz="8"/>
              <w:left w:val="outset" w:color="000000" w:sz="8"/>
              <w:bottom w:val="outset" w:color="000000" w:sz="8"/>
              <w:right w:val="outset" w:color="000000" w:sz="8"/>
            </w:tcBorders>
            <w:vAlign w:val="top"/>
          </w:tcPr>
          <w:bookmarkStart w:name="322" w:id="320"/>
          <w:p>
            <w:pPr>
              <w:spacing w:after="0"/>
              <w:ind w:left="0"/>
              <w:jc w:val="left"/>
            </w:pPr>
            <w:r>
              <w:rPr>
                <w:rFonts w:ascii="Arial"/>
                <w:b w:val="false"/>
                <w:i w:val="false"/>
                <w:color w:val="000000"/>
                <w:sz w:val="15"/>
              </w:rPr>
              <w:t>Частка ветхих та аварійних мереж, %, з них:</w:t>
            </w:r>
          </w:p>
          <w:bookmarkEnd w:id="320"/>
        </w:tc>
        <w:tc>
          <w:tcPr>
            <w:tcW w:w="1441" w:type="dxa"/>
            <w:tcBorders>
              <w:top w:val="outset" w:color="000000" w:sz="8"/>
              <w:left w:val="outset" w:color="000000" w:sz="8"/>
              <w:bottom w:val="outset" w:color="000000" w:sz="8"/>
              <w:right w:val="outset" w:color="000000" w:sz="8"/>
            </w:tcBorders>
            <w:vAlign w:val="top"/>
          </w:tcPr>
          <w:bookmarkStart w:name="323" w:id="321"/>
          <w:p>
            <w:pPr>
              <w:spacing w:after="0"/>
              <w:ind w:left="0"/>
              <w:jc w:val="center"/>
            </w:pPr>
            <w:r>
              <w:rPr>
                <w:rFonts w:ascii="Arial"/>
                <w:b w:val="false"/>
                <w:i w:val="false"/>
                <w:color w:val="000000"/>
                <w:sz w:val="15"/>
              </w:rPr>
              <w:t>33,00</w:t>
            </w:r>
          </w:p>
          <w:bookmarkEnd w:id="321"/>
        </w:tc>
        <w:tc>
          <w:tcPr>
            <w:tcW w:w="1440" w:type="dxa"/>
            <w:tcBorders>
              <w:top w:val="outset" w:color="000000" w:sz="8"/>
              <w:left w:val="outset" w:color="000000" w:sz="8"/>
              <w:bottom w:val="outset" w:color="000000" w:sz="8"/>
              <w:right w:val="outset" w:color="000000" w:sz="8"/>
            </w:tcBorders>
            <w:vAlign w:val="top"/>
          </w:tcPr>
          <w:bookmarkStart w:name="324" w:id="322"/>
          <w:p>
            <w:pPr>
              <w:spacing w:after="0"/>
              <w:ind w:left="0"/>
              <w:jc w:val="center"/>
            </w:pPr>
            <w:r>
              <w:rPr>
                <w:rFonts w:ascii="Arial"/>
                <w:b w:val="false"/>
                <w:i w:val="false"/>
                <w:color w:val="000000"/>
                <w:sz w:val="15"/>
              </w:rPr>
              <w:t>32,27</w:t>
            </w:r>
          </w:p>
          <w:bookmarkEnd w:id="322"/>
        </w:tc>
        <w:tc>
          <w:tcPr>
            <w:tcW w:w="1440" w:type="dxa"/>
            <w:tcBorders>
              <w:top w:val="outset" w:color="000000" w:sz="8"/>
              <w:left w:val="outset" w:color="000000" w:sz="8"/>
              <w:bottom w:val="outset" w:color="000000" w:sz="8"/>
              <w:right w:val="outset" w:color="000000" w:sz="8"/>
            </w:tcBorders>
            <w:vAlign w:val="top"/>
          </w:tcPr>
          <w:bookmarkStart w:name="325" w:id="323"/>
          <w:p>
            <w:pPr>
              <w:spacing w:after="0"/>
              <w:ind w:left="0"/>
              <w:jc w:val="center"/>
            </w:pPr>
            <w:r>
              <w:rPr>
                <w:rFonts w:ascii="Arial"/>
                <w:b w:val="false"/>
                <w:i w:val="false"/>
                <w:color w:val="000000"/>
                <w:sz w:val="15"/>
              </w:rPr>
              <w:t>31,96</w:t>
            </w:r>
          </w:p>
          <w:bookmarkEnd w:id="323"/>
        </w:tc>
        <w:tc>
          <w:tcPr>
            <w:tcW w:w="1440" w:type="dxa"/>
            <w:tcBorders>
              <w:top w:val="outset" w:color="000000" w:sz="8"/>
              <w:left w:val="outset" w:color="000000" w:sz="8"/>
              <w:bottom w:val="outset" w:color="000000" w:sz="8"/>
              <w:right w:val="outset" w:color="000000" w:sz="8"/>
            </w:tcBorders>
            <w:vAlign w:val="top"/>
          </w:tcPr>
          <w:bookmarkStart w:name="326" w:id="324"/>
          <w:p>
            <w:pPr>
              <w:spacing w:after="0"/>
              <w:ind w:left="0"/>
              <w:jc w:val="center"/>
            </w:pPr>
            <w:r>
              <w:rPr>
                <w:rFonts w:ascii="Arial"/>
                <w:b w:val="false"/>
                <w:i w:val="false"/>
                <w:color w:val="000000"/>
                <w:sz w:val="15"/>
              </w:rPr>
              <w:t>31,72</w:t>
            </w:r>
          </w:p>
          <w:bookmarkEnd w:id="324"/>
        </w:tc>
      </w:tr>
      <w:tr>
        <w:trPr>
          <w:trHeight w:val="45" w:hRule="atLeast"/>
        </w:trPr>
        <w:tc>
          <w:tcPr>
            <w:tcW w:w="5319" w:type="dxa"/>
            <w:tcBorders>
              <w:top w:val="outset" w:color="000000" w:sz="8"/>
              <w:left w:val="outset" w:color="000000" w:sz="8"/>
              <w:bottom w:val="outset" w:color="000000" w:sz="8"/>
              <w:right w:val="outset" w:color="000000" w:sz="8"/>
            </w:tcBorders>
            <w:vAlign w:val="top"/>
          </w:tcPr>
          <w:bookmarkStart w:name="327" w:id="325"/>
          <w:p>
            <w:pPr>
              <w:spacing w:after="0"/>
              <w:ind w:left="0"/>
              <w:jc w:val="left"/>
            </w:pPr>
            <w:r>
              <w:rPr>
                <w:rFonts w:ascii="Arial"/>
                <w:b w:val="false"/>
                <w:i w:val="false"/>
                <w:color w:val="000000"/>
                <w:sz w:val="15"/>
              </w:rPr>
              <w:t>головних колекторів</w:t>
            </w:r>
          </w:p>
          <w:bookmarkEnd w:id="325"/>
        </w:tc>
        <w:tc>
          <w:tcPr>
            <w:tcW w:w="1441" w:type="dxa"/>
            <w:tcBorders>
              <w:top w:val="outset" w:color="000000" w:sz="8"/>
              <w:left w:val="outset" w:color="000000" w:sz="8"/>
              <w:bottom w:val="outset" w:color="000000" w:sz="8"/>
              <w:right w:val="outset" w:color="000000" w:sz="8"/>
            </w:tcBorders>
            <w:vAlign w:val="top"/>
          </w:tcPr>
          <w:bookmarkStart w:name="328" w:id="326"/>
          <w:p>
            <w:pPr>
              <w:spacing w:after="0"/>
              <w:ind w:left="0"/>
              <w:jc w:val="center"/>
            </w:pPr>
            <w:r>
              <w:rPr>
                <w:rFonts w:ascii="Arial"/>
                <w:b w:val="false"/>
                <w:i w:val="false"/>
                <w:color w:val="000000"/>
                <w:sz w:val="15"/>
              </w:rPr>
              <w:t>12,00</w:t>
            </w:r>
          </w:p>
          <w:bookmarkEnd w:id="326"/>
        </w:tc>
        <w:tc>
          <w:tcPr>
            <w:tcW w:w="1440" w:type="dxa"/>
            <w:tcBorders>
              <w:top w:val="outset" w:color="000000" w:sz="8"/>
              <w:left w:val="outset" w:color="000000" w:sz="8"/>
              <w:bottom w:val="outset" w:color="000000" w:sz="8"/>
              <w:right w:val="outset" w:color="000000" w:sz="8"/>
            </w:tcBorders>
            <w:vAlign w:val="top"/>
          </w:tcPr>
          <w:bookmarkStart w:name="329" w:id="327"/>
          <w:p>
            <w:pPr>
              <w:spacing w:after="0"/>
              <w:ind w:left="0"/>
              <w:jc w:val="center"/>
            </w:pPr>
            <w:r>
              <w:rPr>
                <w:rFonts w:ascii="Arial"/>
                <w:b w:val="false"/>
                <w:i w:val="false"/>
                <w:color w:val="000000"/>
                <w:sz w:val="15"/>
              </w:rPr>
              <w:t>12,16</w:t>
            </w:r>
          </w:p>
          <w:bookmarkEnd w:id="327"/>
        </w:tc>
        <w:tc>
          <w:tcPr>
            <w:tcW w:w="1440" w:type="dxa"/>
            <w:tcBorders>
              <w:top w:val="outset" w:color="000000" w:sz="8"/>
              <w:left w:val="outset" w:color="000000" w:sz="8"/>
              <w:bottom w:val="outset" w:color="000000" w:sz="8"/>
              <w:right w:val="outset" w:color="000000" w:sz="8"/>
            </w:tcBorders>
            <w:vAlign w:val="top"/>
          </w:tcPr>
          <w:bookmarkStart w:name="330" w:id="328"/>
          <w:p>
            <w:pPr>
              <w:spacing w:after="0"/>
              <w:ind w:left="0"/>
              <w:jc w:val="center"/>
            </w:pPr>
            <w:r>
              <w:rPr>
                <w:rFonts w:ascii="Arial"/>
                <w:b w:val="false"/>
                <w:i w:val="false"/>
                <w:color w:val="000000"/>
                <w:sz w:val="15"/>
              </w:rPr>
              <w:t>12,16</w:t>
            </w:r>
          </w:p>
          <w:bookmarkEnd w:id="328"/>
        </w:tc>
        <w:tc>
          <w:tcPr>
            <w:tcW w:w="1440" w:type="dxa"/>
            <w:tcBorders>
              <w:top w:val="outset" w:color="000000" w:sz="8"/>
              <w:left w:val="outset" w:color="000000" w:sz="8"/>
              <w:bottom w:val="outset" w:color="000000" w:sz="8"/>
              <w:right w:val="outset" w:color="000000" w:sz="8"/>
            </w:tcBorders>
            <w:vAlign w:val="top"/>
          </w:tcPr>
          <w:bookmarkStart w:name="331" w:id="329"/>
          <w:p>
            <w:pPr>
              <w:spacing w:after="0"/>
              <w:ind w:left="0"/>
              <w:jc w:val="center"/>
            </w:pPr>
            <w:r>
              <w:rPr>
                <w:rFonts w:ascii="Arial"/>
                <w:b w:val="false"/>
                <w:i w:val="false"/>
                <w:color w:val="000000"/>
                <w:sz w:val="15"/>
              </w:rPr>
              <w:t>12,16</w:t>
            </w:r>
          </w:p>
          <w:bookmarkEnd w:id="329"/>
        </w:tc>
      </w:tr>
      <w:tr>
        <w:trPr>
          <w:trHeight w:val="45" w:hRule="atLeast"/>
        </w:trPr>
        <w:tc>
          <w:tcPr>
            <w:tcW w:w="5319" w:type="dxa"/>
            <w:tcBorders>
              <w:top w:val="outset" w:color="000000" w:sz="8"/>
              <w:left w:val="outset" w:color="000000" w:sz="8"/>
              <w:bottom w:val="outset" w:color="000000" w:sz="8"/>
              <w:right w:val="outset" w:color="000000" w:sz="8"/>
            </w:tcBorders>
            <w:vAlign w:val="top"/>
          </w:tcPr>
          <w:bookmarkStart w:name="332" w:id="330"/>
          <w:p>
            <w:pPr>
              <w:spacing w:after="0"/>
              <w:ind w:left="0"/>
              <w:jc w:val="left"/>
            </w:pPr>
            <w:r>
              <w:rPr>
                <w:rFonts w:ascii="Arial"/>
                <w:b w:val="false"/>
                <w:i w:val="false"/>
                <w:color w:val="000000"/>
                <w:sz w:val="15"/>
              </w:rPr>
              <w:t>вуличних мереж та напірних трубопроводів</w:t>
            </w:r>
          </w:p>
          <w:bookmarkEnd w:id="330"/>
        </w:tc>
        <w:tc>
          <w:tcPr>
            <w:tcW w:w="1441" w:type="dxa"/>
            <w:tcBorders>
              <w:top w:val="outset" w:color="000000" w:sz="8"/>
              <w:left w:val="outset" w:color="000000" w:sz="8"/>
              <w:bottom w:val="outset" w:color="000000" w:sz="8"/>
              <w:right w:val="outset" w:color="000000" w:sz="8"/>
            </w:tcBorders>
            <w:vAlign w:val="top"/>
          </w:tcPr>
          <w:bookmarkStart w:name="333" w:id="331"/>
          <w:p>
            <w:pPr>
              <w:spacing w:after="0"/>
              <w:ind w:left="0"/>
              <w:jc w:val="center"/>
            </w:pPr>
            <w:r>
              <w:rPr>
                <w:rFonts w:ascii="Arial"/>
                <w:b w:val="false"/>
                <w:i w:val="false"/>
                <w:color w:val="000000"/>
                <w:sz w:val="15"/>
              </w:rPr>
              <w:t>37,00</w:t>
            </w:r>
          </w:p>
          <w:bookmarkEnd w:id="331"/>
        </w:tc>
        <w:tc>
          <w:tcPr>
            <w:tcW w:w="1440" w:type="dxa"/>
            <w:tcBorders>
              <w:top w:val="outset" w:color="000000" w:sz="8"/>
              <w:left w:val="outset" w:color="000000" w:sz="8"/>
              <w:bottom w:val="outset" w:color="000000" w:sz="8"/>
              <w:right w:val="outset" w:color="000000" w:sz="8"/>
            </w:tcBorders>
            <w:vAlign w:val="top"/>
          </w:tcPr>
          <w:bookmarkStart w:name="334" w:id="332"/>
          <w:p>
            <w:pPr>
              <w:spacing w:after="0"/>
              <w:ind w:left="0"/>
              <w:jc w:val="center"/>
            </w:pPr>
            <w:r>
              <w:rPr>
                <w:rFonts w:ascii="Arial"/>
                <w:b w:val="false"/>
                <w:i w:val="false"/>
                <w:color w:val="000000"/>
                <w:sz w:val="15"/>
              </w:rPr>
              <w:t>36,01</w:t>
            </w:r>
          </w:p>
          <w:bookmarkEnd w:id="332"/>
        </w:tc>
        <w:tc>
          <w:tcPr>
            <w:tcW w:w="1440" w:type="dxa"/>
            <w:tcBorders>
              <w:top w:val="outset" w:color="000000" w:sz="8"/>
              <w:left w:val="outset" w:color="000000" w:sz="8"/>
              <w:bottom w:val="outset" w:color="000000" w:sz="8"/>
              <w:right w:val="outset" w:color="000000" w:sz="8"/>
            </w:tcBorders>
            <w:vAlign w:val="top"/>
          </w:tcPr>
          <w:bookmarkStart w:name="335" w:id="333"/>
          <w:p>
            <w:pPr>
              <w:spacing w:after="0"/>
              <w:ind w:left="0"/>
              <w:jc w:val="center"/>
            </w:pPr>
            <w:r>
              <w:rPr>
                <w:rFonts w:ascii="Arial"/>
                <w:b w:val="false"/>
                <w:i w:val="false"/>
                <w:color w:val="000000"/>
                <w:sz w:val="15"/>
              </w:rPr>
              <w:t>35,89</w:t>
            </w:r>
          </w:p>
          <w:bookmarkEnd w:id="333"/>
        </w:tc>
        <w:tc>
          <w:tcPr>
            <w:tcW w:w="1440" w:type="dxa"/>
            <w:tcBorders>
              <w:top w:val="outset" w:color="000000" w:sz="8"/>
              <w:left w:val="outset" w:color="000000" w:sz="8"/>
              <w:bottom w:val="outset" w:color="000000" w:sz="8"/>
              <w:right w:val="outset" w:color="000000" w:sz="8"/>
            </w:tcBorders>
            <w:vAlign w:val="top"/>
          </w:tcPr>
          <w:bookmarkStart w:name="336" w:id="334"/>
          <w:p>
            <w:pPr>
              <w:spacing w:after="0"/>
              <w:ind w:left="0"/>
              <w:jc w:val="center"/>
            </w:pPr>
            <w:r>
              <w:rPr>
                <w:rFonts w:ascii="Arial"/>
                <w:b w:val="false"/>
                <w:i w:val="false"/>
                <w:color w:val="000000"/>
                <w:sz w:val="15"/>
              </w:rPr>
              <w:t>35,68</w:t>
            </w:r>
          </w:p>
          <w:bookmarkEnd w:id="334"/>
        </w:tc>
      </w:tr>
      <w:tr>
        <w:trPr>
          <w:trHeight w:val="45" w:hRule="atLeast"/>
        </w:trPr>
        <w:tc>
          <w:tcPr>
            <w:tcW w:w="5319" w:type="dxa"/>
            <w:tcBorders>
              <w:top w:val="outset" w:color="000000" w:sz="8"/>
              <w:left w:val="outset" w:color="000000" w:sz="8"/>
              <w:bottom w:val="outset" w:color="000000" w:sz="8"/>
              <w:right w:val="outset" w:color="000000" w:sz="8"/>
            </w:tcBorders>
            <w:vAlign w:val="top"/>
          </w:tcPr>
          <w:bookmarkStart w:name="337" w:id="335"/>
          <w:p>
            <w:pPr>
              <w:spacing w:after="0"/>
              <w:ind w:left="0"/>
              <w:jc w:val="left"/>
            </w:pPr>
            <w:r>
              <w:rPr>
                <w:rFonts w:ascii="Arial"/>
                <w:b w:val="false"/>
                <w:i w:val="false"/>
                <w:color w:val="000000"/>
                <w:sz w:val="15"/>
              </w:rPr>
              <w:t>внутрішньоквартальних та дворових мереж</w:t>
            </w:r>
          </w:p>
          <w:bookmarkEnd w:id="335"/>
        </w:tc>
        <w:tc>
          <w:tcPr>
            <w:tcW w:w="1441" w:type="dxa"/>
            <w:tcBorders>
              <w:top w:val="outset" w:color="000000" w:sz="8"/>
              <w:left w:val="outset" w:color="000000" w:sz="8"/>
              <w:bottom w:val="outset" w:color="000000" w:sz="8"/>
              <w:right w:val="outset" w:color="000000" w:sz="8"/>
            </w:tcBorders>
            <w:vAlign w:val="top"/>
          </w:tcPr>
          <w:bookmarkStart w:name="338" w:id="336"/>
          <w:p>
            <w:pPr>
              <w:spacing w:after="0"/>
              <w:ind w:left="0"/>
              <w:jc w:val="center"/>
            </w:pPr>
            <w:r>
              <w:rPr>
                <w:rFonts w:ascii="Arial"/>
                <w:b w:val="false"/>
                <w:i w:val="false"/>
                <w:color w:val="000000"/>
                <w:sz w:val="15"/>
              </w:rPr>
              <w:t>32,00</w:t>
            </w:r>
          </w:p>
          <w:bookmarkEnd w:id="336"/>
        </w:tc>
        <w:tc>
          <w:tcPr>
            <w:tcW w:w="1440" w:type="dxa"/>
            <w:tcBorders>
              <w:top w:val="outset" w:color="000000" w:sz="8"/>
              <w:left w:val="outset" w:color="000000" w:sz="8"/>
              <w:bottom w:val="outset" w:color="000000" w:sz="8"/>
              <w:right w:val="outset" w:color="000000" w:sz="8"/>
            </w:tcBorders>
            <w:vAlign w:val="top"/>
          </w:tcPr>
          <w:bookmarkStart w:name="339" w:id="337"/>
          <w:p>
            <w:pPr>
              <w:spacing w:after="0"/>
              <w:ind w:left="0"/>
              <w:jc w:val="center"/>
            </w:pPr>
            <w:r>
              <w:rPr>
                <w:rFonts w:ascii="Arial"/>
                <w:b w:val="false"/>
                <w:i w:val="false"/>
                <w:color w:val="000000"/>
                <w:sz w:val="15"/>
              </w:rPr>
              <w:t>31,51</w:t>
            </w:r>
          </w:p>
          <w:bookmarkEnd w:id="337"/>
        </w:tc>
        <w:tc>
          <w:tcPr>
            <w:tcW w:w="1440" w:type="dxa"/>
            <w:tcBorders>
              <w:top w:val="outset" w:color="000000" w:sz="8"/>
              <w:left w:val="outset" w:color="000000" w:sz="8"/>
              <w:bottom w:val="outset" w:color="000000" w:sz="8"/>
              <w:right w:val="outset" w:color="000000" w:sz="8"/>
            </w:tcBorders>
            <w:vAlign w:val="top"/>
          </w:tcPr>
          <w:bookmarkStart w:name="340" w:id="338"/>
          <w:p>
            <w:pPr>
              <w:spacing w:after="0"/>
              <w:ind w:left="0"/>
              <w:jc w:val="center"/>
            </w:pPr>
            <w:r>
              <w:rPr>
                <w:rFonts w:ascii="Arial"/>
                <w:b w:val="false"/>
                <w:i w:val="false"/>
                <w:color w:val="000000"/>
                <w:sz w:val="15"/>
              </w:rPr>
              <w:t>31,38</w:t>
            </w:r>
          </w:p>
          <w:bookmarkEnd w:id="338"/>
        </w:tc>
        <w:tc>
          <w:tcPr>
            <w:tcW w:w="1440" w:type="dxa"/>
            <w:tcBorders>
              <w:top w:val="outset" w:color="000000" w:sz="8"/>
              <w:left w:val="outset" w:color="000000" w:sz="8"/>
              <w:bottom w:val="outset" w:color="000000" w:sz="8"/>
              <w:right w:val="outset" w:color="000000" w:sz="8"/>
            </w:tcBorders>
            <w:vAlign w:val="top"/>
          </w:tcPr>
          <w:bookmarkStart w:name="341" w:id="339"/>
          <w:p>
            <w:pPr>
              <w:spacing w:after="0"/>
              <w:ind w:left="0"/>
              <w:jc w:val="center"/>
            </w:pPr>
            <w:r>
              <w:rPr>
                <w:rFonts w:ascii="Arial"/>
                <w:b w:val="false"/>
                <w:i w:val="false"/>
                <w:color w:val="000000"/>
                <w:sz w:val="15"/>
              </w:rPr>
              <w:t>31,11</w:t>
            </w:r>
          </w:p>
          <w:bookmarkEnd w:id="339"/>
        </w:tc>
      </w:tr>
      <w:tr>
        <w:trPr>
          <w:trHeight w:val="45" w:hRule="atLeast"/>
        </w:trPr>
        <w:tc>
          <w:tcPr>
            <w:tcW w:w="5319" w:type="dxa"/>
            <w:tcBorders>
              <w:top w:val="outset" w:color="000000" w:sz="8"/>
              <w:left w:val="outset" w:color="000000" w:sz="8"/>
              <w:bottom w:val="outset" w:color="000000" w:sz="8"/>
              <w:right w:val="outset" w:color="000000" w:sz="8"/>
            </w:tcBorders>
            <w:vAlign w:val="top"/>
          </w:tcPr>
          <w:bookmarkStart w:name="342" w:id="340"/>
          <w:p>
            <w:pPr>
              <w:spacing w:after="0"/>
              <w:ind w:left="0"/>
              <w:jc w:val="left"/>
            </w:pPr>
            <w:r>
              <w:rPr>
                <w:rFonts w:ascii="Arial"/>
                <w:b w:val="false"/>
                <w:i w:val="false"/>
                <w:color w:val="000000"/>
                <w:sz w:val="15"/>
              </w:rPr>
              <w:t>Кількість пошкоджень на мережах водовідведення, од.</w:t>
            </w:r>
          </w:p>
          <w:bookmarkEnd w:id="340"/>
        </w:tc>
        <w:tc>
          <w:tcPr>
            <w:tcW w:w="1441" w:type="dxa"/>
            <w:tcBorders>
              <w:top w:val="outset" w:color="000000" w:sz="8"/>
              <w:left w:val="outset" w:color="000000" w:sz="8"/>
              <w:bottom w:val="outset" w:color="000000" w:sz="8"/>
              <w:right w:val="outset" w:color="000000" w:sz="8"/>
            </w:tcBorders>
            <w:vAlign w:val="top"/>
          </w:tcPr>
          <w:bookmarkStart w:name="343" w:id="341"/>
          <w:p>
            <w:pPr>
              <w:spacing w:after="0"/>
              <w:ind w:left="0"/>
              <w:jc w:val="center"/>
            </w:pPr>
            <w:r>
              <w:rPr>
                <w:rFonts w:ascii="Arial"/>
                <w:b w:val="false"/>
                <w:i w:val="false"/>
                <w:color w:val="000000"/>
                <w:sz w:val="15"/>
              </w:rPr>
              <w:t>81</w:t>
            </w:r>
          </w:p>
          <w:bookmarkEnd w:id="341"/>
        </w:tc>
        <w:tc>
          <w:tcPr>
            <w:tcW w:w="1440" w:type="dxa"/>
            <w:tcBorders>
              <w:top w:val="outset" w:color="000000" w:sz="8"/>
              <w:left w:val="outset" w:color="000000" w:sz="8"/>
              <w:bottom w:val="outset" w:color="000000" w:sz="8"/>
              <w:right w:val="outset" w:color="000000" w:sz="8"/>
            </w:tcBorders>
            <w:vAlign w:val="top"/>
          </w:tcPr>
          <w:bookmarkStart w:name="344" w:id="342"/>
          <w:p>
            <w:pPr>
              <w:spacing w:after="0"/>
              <w:ind w:left="0"/>
              <w:jc w:val="center"/>
            </w:pPr>
            <w:r>
              <w:rPr>
                <w:rFonts w:ascii="Arial"/>
                <w:b w:val="false"/>
                <w:i w:val="false"/>
                <w:color w:val="000000"/>
                <w:sz w:val="15"/>
              </w:rPr>
              <w:t>104</w:t>
            </w:r>
          </w:p>
          <w:bookmarkEnd w:id="342"/>
        </w:tc>
        <w:tc>
          <w:tcPr>
            <w:tcW w:w="1440" w:type="dxa"/>
            <w:tcBorders>
              <w:top w:val="outset" w:color="000000" w:sz="8"/>
              <w:left w:val="outset" w:color="000000" w:sz="8"/>
              <w:bottom w:val="outset" w:color="000000" w:sz="8"/>
              <w:right w:val="outset" w:color="000000" w:sz="8"/>
            </w:tcBorders>
            <w:vAlign w:val="top"/>
          </w:tcPr>
          <w:bookmarkStart w:name="345" w:id="343"/>
          <w:p>
            <w:pPr>
              <w:spacing w:after="0"/>
              <w:ind w:left="0"/>
              <w:jc w:val="center"/>
            </w:pPr>
            <w:r>
              <w:rPr>
                <w:rFonts w:ascii="Arial"/>
                <w:b w:val="false"/>
                <w:i w:val="false"/>
                <w:color w:val="000000"/>
                <w:sz w:val="15"/>
              </w:rPr>
              <w:t>134</w:t>
            </w:r>
          </w:p>
          <w:bookmarkEnd w:id="343"/>
        </w:tc>
        <w:tc>
          <w:tcPr>
            <w:tcW w:w="1440" w:type="dxa"/>
            <w:tcBorders>
              <w:top w:val="outset" w:color="000000" w:sz="8"/>
              <w:left w:val="outset" w:color="000000" w:sz="8"/>
              <w:bottom w:val="outset" w:color="000000" w:sz="8"/>
              <w:right w:val="outset" w:color="000000" w:sz="8"/>
            </w:tcBorders>
            <w:vAlign w:val="top"/>
          </w:tcPr>
          <w:bookmarkStart w:name="346" w:id="344"/>
          <w:p>
            <w:pPr>
              <w:spacing w:after="0"/>
              <w:ind w:left="0"/>
              <w:jc w:val="center"/>
            </w:pPr>
            <w:r>
              <w:rPr>
                <w:rFonts w:ascii="Arial"/>
                <w:b w:val="false"/>
                <w:i w:val="false"/>
                <w:color w:val="000000"/>
                <w:sz w:val="15"/>
              </w:rPr>
              <w:t>118</w:t>
            </w:r>
          </w:p>
          <w:bookmarkEnd w:id="344"/>
        </w:tc>
      </w:tr>
      <w:tr>
        <w:trPr>
          <w:trHeight w:val="45" w:hRule="atLeast"/>
        </w:trPr>
        <w:tc>
          <w:tcPr>
            <w:tcW w:w="5319" w:type="dxa"/>
            <w:tcBorders>
              <w:top w:val="outset" w:color="000000" w:sz="8"/>
              <w:left w:val="outset" w:color="000000" w:sz="8"/>
              <w:bottom w:val="outset" w:color="000000" w:sz="8"/>
              <w:right w:val="outset" w:color="000000" w:sz="8"/>
            </w:tcBorders>
            <w:vAlign w:val="top"/>
          </w:tcPr>
          <w:bookmarkStart w:name="347" w:id="345"/>
          <w:p>
            <w:pPr>
              <w:spacing w:after="0"/>
              <w:ind w:left="0"/>
              <w:jc w:val="left"/>
            </w:pPr>
            <w:r>
              <w:rPr>
                <w:rFonts w:ascii="Arial"/>
                <w:b w:val="false"/>
                <w:i w:val="false"/>
                <w:color w:val="000000"/>
                <w:sz w:val="15"/>
              </w:rPr>
              <w:t>Аварійність на мережах із розрахунку на 1 км мереж, од./км</w:t>
            </w:r>
          </w:p>
          <w:bookmarkEnd w:id="345"/>
        </w:tc>
        <w:tc>
          <w:tcPr>
            <w:tcW w:w="1441" w:type="dxa"/>
            <w:tcBorders>
              <w:top w:val="outset" w:color="000000" w:sz="8"/>
              <w:left w:val="outset" w:color="000000" w:sz="8"/>
              <w:bottom w:val="outset" w:color="000000" w:sz="8"/>
              <w:right w:val="outset" w:color="000000" w:sz="8"/>
            </w:tcBorders>
            <w:vAlign w:val="top"/>
          </w:tcPr>
          <w:bookmarkStart w:name="348" w:id="346"/>
          <w:p>
            <w:pPr>
              <w:spacing w:after="0"/>
              <w:ind w:left="0"/>
              <w:jc w:val="center"/>
            </w:pPr>
            <w:r>
              <w:rPr>
                <w:rFonts w:ascii="Arial"/>
                <w:b w:val="false"/>
                <w:i w:val="false"/>
                <w:color w:val="000000"/>
                <w:sz w:val="15"/>
              </w:rPr>
              <w:t>0,03</w:t>
            </w:r>
          </w:p>
          <w:bookmarkEnd w:id="346"/>
        </w:tc>
        <w:tc>
          <w:tcPr>
            <w:tcW w:w="1440" w:type="dxa"/>
            <w:tcBorders>
              <w:top w:val="outset" w:color="000000" w:sz="8"/>
              <w:left w:val="outset" w:color="000000" w:sz="8"/>
              <w:bottom w:val="outset" w:color="000000" w:sz="8"/>
              <w:right w:val="outset" w:color="000000" w:sz="8"/>
            </w:tcBorders>
            <w:vAlign w:val="top"/>
          </w:tcPr>
          <w:bookmarkStart w:name="349" w:id="347"/>
          <w:p>
            <w:pPr>
              <w:spacing w:after="0"/>
              <w:ind w:left="0"/>
              <w:jc w:val="center"/>
            </w:pPr>
            <w:r>
              <w:rPr>
                <w:rFonts w:ascii="Arial"/>
                <w:b w:val="false"/>
                <w:i w:val="false"/>
                <w:color w:val="000000"/>
                <w:sz w:val="15"/>
              </w:rPr>
              <w:t>0,04</w:t>
            </w:r>
          </w:p>
          <w:bookmarkEnd w:id="347"/>
        </w:tc>
        <w:tc>
          <w:tcPr>
            <w:tcW w:w="1440" w:type="dxa"/>
            <w:tcBorders>
              <w:top w:val="outset" w:color="000000" w:sz="8"/>
              <w:left w:val="outset" w:color="000000" w:sz="8"/>
              <w:bottom w:val="outset" w:color="000000" w:sz="8"/>
              <w:right w:val="outset" w:color="000000" w:sz="8"/>
            </w:tcBorders>
            <w:vAlign w:val="top"/>
          </w:tcPr>
          <w:bookmarkStart w:name="350" w:id="348"/>
          <w:p>
            <w:pPr>
              <w:spacing w:after="0"/>
              <w:ind w:left="0"/>
              <w:jc w:val="center"/>
            </w:pPr>
            <w:r>
              <w:rPr>
                <w:rFonts w:ascii="Arial"/>
                <w:b w:val="false"/>
                <w:i w:val="false"/>
                <w:color w:val="000000"/>
                <w:sz w:val="15"/>
              </w:rPr>
              <w:t>0,05</w:t>
            </w:r>
          </w:p>
          <w:bookmarkEnd w:id="348"/>
        </w:tc>
        <w:tc>
          <w:tcPr>
            <w:tcW w:w="1440" w:type="dxa"/>
            <w:tcBorders>
              <w:top w:val="outset" w:color="000000" w:sz="8"/>
              <w:left w:val="outset" w:color="000000" w:sz="8"/>
              <w:bottom w:val="outset" w:color="000000" w:sz="8"/>
              <w:right w:val="outset" w:color="000000" w:sz="8"/>
            </w:tcBorders>
            <w:vAlign w:val="top"/>
          </w:tcPr>
          <w:bookmarkStart w:name="351" w:id="349"/>
          <w:p>
            <w:pPr>
              <w:spacing w:after="0"/>
              <w:ind w:left="0"/>
              <w:jc w:val="center"/>
            </w:pPr>
            <w:r>
              <w:rPr>
                <w:rFonts w:ascii="Arial"/>
                <w:b w:val="false"/>
                <w:i w:val="false"/>
                <w:color w:val="000000"/>
                <w:sz w:val="15"/>
              </w:rPr>
              <w:t>0,04</w:t>
            </w:r>
          </w:p>
          <w:bookmarkEnd w:id="349"/>
        </w:tc>
      </w:tr>
      <w:tr>
        <w:trPr>
          <w:trHeight w:val="45" w:hRule="atLeast"/>
        </w:trPr>
        <w:tc>
          <w:tcPr>
            <w:tcW w:w="5319" w:type="dxa"/>
            <w:tcBorders>
              <w:top w:val="outset" w:color="000000" w:sz="8"/>
              <w:left w:val="outset" w:color="000000" w:sz="8"/>
              <w:bottom w:val="outset" w:color="000000" w:sz="8"/>
              <w:right w:val="outset" w:color="000000" w:sz="8"/>
            </w:tcBorders>
            <w:vAlign w:val="top"/>
          </w:tcPr>
          <w:bookmarkStart w:name="352" w:id="350"/>
          <w:p>
            <w:pPr>
              <w:spacing w:after="0"/>
              <w:ind w:left="0"/>
              <w:jc w:val="left"/>
            </w:pPr>
            <w:r>
              <w:rPr>
                <w:rFonts w:ascii="Arial"/>
                <w:b w:val="false"/>
                <w:i w:val="false"/>
                <w:color w:val="000000"/>
                <w:sz w:val="15"/>
              </w:rPr>
              <w:t>Кількість засмічень у мережах водовідведення, од.</w:t>
            </w:r>
          </w:p>
          <w:bookmarkEnd w:id="350"/>
        </w:tc>
        <w:tc>
          <w:tcPr>
            <w:tcW w:w="1441" w:type="dxa"/>
            <w:tcBorders>
              <w:top w:val="outset" w:color="000000" w:sz="8"/>
              <w:left w:val="outset" w:color="000000" w:sz="8"/>
              <w:bottom w:val="outset" w:color="000000" w:sz="8"/>
              <w:right w:val="outset" w:color="000000" w:sz="8"/>
            </w:tcBorders>
            <w:vAlign w:val="top"/>
          </w:tcPr>
          <w:bookmarkStart w:name="353" w:id="351"/>
          <w:p>
            <w:pPr>
              <w:spacing w:after="0"/>
              <w:ind w:left="0"/>
              <w:jc w:val="center"/>
            </w:pPr>
            <w:r>
              <w:rPr>
                <w:rFonts w:ascii="Arial"/>
                <w:b w:val="false"/>
                <w:i w:val="false"/>
                <w:color w:val="000000"/>
                <w:sz w:val="15"/>
              </w:rPr>
              <w:t>14533</w:t>
            </w:r>
          </w:p>
          <w:bookmarkEnd w:id="351"/>
        </w:tc>
        <w:tc>
          <w:tcPr>
            <w:tcW w:w="1440" w:type="dxa"/>
            <w:tcBorders>
              <w:top w:val="outset" w:color="000000" w:sz="8"/>
              <w:left w:val="outset" w:color="000000" w:sz="8"/>
              <w:bottom w:val="outset" w:color="000000" w:sz="8"/>
              <w:right w:val="outset" w:color="000000" w:sz="8"/>
            </w:tcBorders>
            <w:vAlign w:val="top"/>
          </w:tcPr>
          <w:bookmarkStart w:name="354" w:id="352"/>
          <w:p>
            <w:pPr>
              <w:spacing w:after="0"/>
              <w:ind w:left="0"/>
              <w:jc w:val="center"/>
            </w:pPr>
            <w:r>
              <w:rPr>
                <w:rFonts w:ascii="Arial"/>
                <w:b w:val="false"/>
                <w:i w:val="false"/>
                <w:color w:val="000000"/>
                <w:sz w:val="15"/>
              </w:rPr>
              <w:t>14179</w:t>
            </w:r>
          </w:p>
          <w:bookmarkEnd w:id="352"/>
        </w:tc>
        <w:tc>
          <w:tcPr>
            <w:tcW w:w="1440" w:type="dxa"/>
            <w:tcBorders>
              <w:top w:val="outset" w:color="000000" w:sz="8"/>
              <w:left w:val="outset" w:color="000000" w:sz="8"/>
              <w:bottom w:val="outset" w:color="000000" w:sz="8"/>
              <w:right w:val="outset" w:color="000000" w:sz="8"/>
            </w:tcBorders>
            <w:vAlign w:val="top"/>
          </w:tcPr>
          <w:bookmarkStart w:name="355" w:id="353"/>
          <w:p>
            <w:pPr>
              <w:spacing w:after="0"/>
              <w:ind w:left="0"/>
              <w:jc w:val="center"/>
            </w:pPr>
            <w:r>
              <w:rPr>
                <w:rFonts w:ascii="Arial"/>
                <w:b w:val="false"/>
                <w:i w:val="false"/>
                <w:color w:val="000000"/>
                <w:sz w:val="15"/>
              </w:rPr>
              <w:t>14346</w:t>
            </w:r>
          </w:p>
          <w:bookmarkEnd w:id="353"/>
        </w:tc>
        <w:tc>
          <w:tcPr>
            <w:tcW w:w="1440" w:type="dxa"/>
            <w:tcBorders>
              <w:top w:val="outset" w:color="000000" w:sz="8"/>
              <w:left w:val="outset" w:color="000000" w:sz="8"/>
              <w:bottom w:val="outset" w:color="000000" w:sz="8"/>
              <w:right w:val="outset" w:color="000000" w:sz="8"/>
            </w:tcBorders>
            <w:vAlign w:val="top"/>
          </w:tcPr>
          <w:bookmarkStart w:name="356" w:id="354"/>
          <w:p>
            <w:pPr>
              <w:spacing w:after="0"/>
              <w:ind w:left="0"/>
              <w:jc w:val="center"/>
            </w:pPr>
            <w:r>
              <w:rPr>
                <w:rFonts w:ascii="Arial"/>
                <w:b w:val="false"/>
                <w:i w:val="false"/>
                <w:color w:val="000000"/>
                <w:sz w:val="15"/>
              </w:rPr>
              <w:t>11770</w:t>
            </w:r>
          </w:p>
          <w:bookmarkEnd w:id="354"/>
        </w:tc>
      </w:tr>
      <w:tr>
        <w:trPr>
          <w:trHeight w:val="45" w:hRule="atLeast"/>
        </w:trPr>
        <w:tc>
          <w:tcPr>
            <w:tcW w:w="5319" w:type="dxa"/>
            <w:tcBorders>
              <w:top w:val="outset" w:color="000000" w:sz="8"/>
              <w:left w:val="outset" w:color="000000" w:sz="8"/>
              <w:bottom w:val="outset" w:color="000000" w:sz="8"/>
              <w:right w:val="outset" w:color="000000" w:sz="8"/>
            </w:tcBorders>
            <w:vAlign w:val="top"/>
          </w:tcPr>
          <w:bookmarkStart w:name="357" w:id="355"/>
          <w:p>
            <w:pPr>
              <w:spacing w:after="0"/>
              <w:ind w:left="0"/>
              <w:jc w:val="left"/>
            </w:pPr>
            <w:r>
              <w:rPr>
                <w:rFonts w:ascii="Arial"/>
                <w:b w:val="false"/>
                <w:i w:val="false"/>
                <w:color w:val="000000"/>
                <w:sz w:val="15"/>
              </w:rPr>
              <w:t>Засміченість у мережах із розрахунку на 1 км мереж, од./км</w:t>
            </w:r>
          </w:p>
          <w:bookmarkEnd w:id="355"/>
        </w:tc>
        <w:tc>
          <w:tcPr>
            <w:tcW w:w="1441" w:type="dxa"/>
            <w:tcBorders>
              <w:top w:val="outset" w:color="000000" w:sz="8"/>
              <w:left w:val="outset" w:color="000000" w:sz="8"/>
              <w:bottom w:val="outset" w:color="000000" w:sz="8"/>
              <w:right w:val="outset" w:color="000000" w:sz="8"/>
            </w:tcBorders>
            <w:vAlign w:val="top"/>
          </w:tcPr>
          <w:bookmarkStart w:name="358" w:id="356"/>
          <w:p>
            <w:pPr>
              <w:spacing w:after="0"/>
              <w:ind w:left="0"/>
              <w:jc w:val="center"/>
            </w:pPr>
            <w:r>
              <w:rPr>
                <w:rFonts w:ascii="Arial"/>
                <w:b w:val="false"/>
                <w:i w:val="false"/>
                <w:color w:val="000000"/>
                <w:sz w:val="15"/>
              </w:rPr>
              <w:t>5,50</w:t>
            </w:r>
          </w:p>
          <w:bookmarkEnd w:id="356"/>
        </w:tc>
        <w:tc>
          <w:tcPr>
            <w:tcW w:w="1440" w:type="dxa"/>
            <w:tcBorders>
              <w:top w:val="outset" w:color="000000" w:sz="8"/>
              <w:left w:val="outset" w:color="000000" w:sz="8"/>
              <w:bottom w:val="outset" w:color="000000" w:sz="8"/>
              <w:right w:val="outset" w:color="000000" w:sz="8"/>
            </w:tcBorders>
            <w:vAlign w:val="top"/>
          </w:tcPr>
          <w:bookmarkStart w:name="359" w:id="357"/>
          <w:p>
            <w:pPr>
              <w:spacing w:after="0"/>
              <w:ind w:left="0"/>
              <w:jc w:val="center"/>
            </w:pPr>
            <w:r>
              <w:rPr>
                <w:rFonts w:ascii="Arial"/>
                <w:b w:val="false"/>
                <w:i w:val="false"/>
                <w:color w:val="000000"/>
                <w:sz w:val="15"/>
              </w:rPr>
              <w:t>5,41</w:t>
            </w:r>
          </w:p>
          <w:bookmarkEnd w:id="357"/>
        </w:tc>
        <w:tc>
          <w:tcPr>
            <w:tcW w:w="1440" w:type="dxa"/>
            <w:tcBorders>
              <w:top w:val="outset" w:color="000000" w:sz="8"/>
              <w:left w:val="outset" w:color="000000" w:sz="8"/>
              <w:bottom w:val="outset" w:color="000000" w:sz="8"/>
              <w:right w:val="outset" w:color="000000" w:sz="8"/>
            </w:tcBorders>
            <w:vAlign w:val="top"/>
          </w:tcPr>
          <w:bookmarkStart w:name="360" w:id="358"/>
          <w:p>
            <w:pPr>
              <w:spacing w:after="0"/>
              <w:ind w:left="0"/>
              <w:jc w:val="center"/>
            </w:pPr>
            <w:r>
              <w:rPr>
                <w:rFonts w:ascii="Arial"/>
                <w:b w:val="false"/>
                <w:i w:val="false"/>
                <w:color w:val="000000"/>
                <w:sz w:val="15"/>
              </w:rPr>
              <w:t>5,44</w:t>
            </w:r>
          </w:p>
          <w:bookmarkEnd w:id="358"/>
        </w:tc>
        <w:tc>
          <w:tcPr>
            <w:tcW w:w="1440" w:type="dxa"/>
            <w:tcBorders>
              <w:top w:val="outset" w:color="000000" w:sz="8"/>
              <w:left w:val="outset" w:color="000000" w:sz="8"/>
              <w:bottom w:val="outset" w:color="000000" w:sz="8"/>
              <w:right w:val="outset" w:color="000000" w:sz="8"/>
            </w:tcBorders>
            <w:vAlign w:val="top"/>
          </w:tcPr>
          <w:bookmarkStart w:name="361" w:id="359"/>
          <w:p>
            <w:pPr>
              <w:spacing w:after="0"/>
              <w:ind w:left="0"/>
              <w:jc w:val="center"/>
            </w:pPr>
            <w:r>
              <w:rPr>
                <w:rFonts w:ascii="Arial"/>
                <w:b w:val="false"/>
                <w:i w:val="false"/>
                <w:color w:val="000000"/>
                <w:sz w:val="15"/>
              </w:rPr>
              <w:t>4,44</w:t>
            </w:r>
          </w:p>
          <w:bookmarkEnd w:id="359"/>
        </w:tc>
      </w:tr>
    </w:tbl>
    <w:bookmarkStart w:name="362" w:id="360"/>
    <w:p>
      <w:pPr>
        <w:spacing w:after="0"/>
        <w:ind w:firstLine="240"/>
        <w:jc w:val="left"/>
      </w:pPr>
      <w:r>
        <w:rPr>
          <w:rFonts w:ascii="Arial"/>
          <w:b w:val="false"/>
          <w:i w:val="false"/>
          <w:color w:val="000000"/>
          <w:sz w:val="18"/>
        </w:rPr>
        <w:t>Найбільшою проблемою каналізаційного господарства м. Києва є технічний стан Бортницької станції аерації (далі - БСА).</w:t>
      </w:r>
    </w:p>
    <w:bookmarkEnd w:id="360"/>
    <w:bookmarkStart w:name="363" w:id="361"/>
    <w:p>
      <w:pPr>
        <w:spacing w:after="0"/>
        <w:ind w:firstLine="240"/>
        <w:jc w:val="left"/>
      </w:pPr>
      <w:r>
        <w:rPr>
          <w:rFonts w:ascii="Arial"/>
          <w:b w:val="false"/>
          <w:i w:val="false"/>
          <w:color w:val="000000"/>
          <w:sz w:val="18"/>
        </w:rPr>
        <w:t>БСА - єдиний комплекс очисних споруд каналізаційних стічних вод міста Києва та прилеглих міст і селищ Київської області. Станція складається з 3-х черг очистки стічних вод та допоміжних цехів. Будівництво та введення в експлуатацію БСА проводилося поетапно по мірі розбудови міста Києва: перша черга - у 1965 році, друга - у 1976 році, третя - у 1987 році.</w:t>
      </w:r>
    </w:p>
    <w:bookmarkEnd w:id="361"/>
    <w:bookmarkStart w:name="364" w:id="362"/>
    <w:p>
      <w:pPr>
        <w:spacing w:after="0"/>
        <w:ind w:firstLine="240"/>
        <w:jc w:val="left"/>
      </w:pPr>
      <w:r>
        <w:rPr>
          <w:rFonts w:ascii="Arial"/>
          <w:b w:val="false"/>
          <w:i w:val="false"/>
          <w:color w:val="000000"/>
          <w:sz w:val="18"/>
        </w:rPr>
        <w:t>Проектна потужність станції - 1,8 млн. куб. м стічних вод на добу. Наразі фактично на очистку надходить в середньому 750 - 800 тис. куб. м стічних вод на добу. Такі обсяги стоків є максимально можливими, при яких забезпечується їх очистка до встановлених нормативних показників.</w:t>
      </w:r>
    </w:p>
    <w:bookmarkEnd w:id="362"/>
    <w:bookmarkStart w:name="365" w:id="363"/>
    <w:p>
      <w:pPr>
        <w:spacing w:after="0"/>
        <w:ind w:firstLine="240"/>
        <w:jc w:val="left"/>
      </w:pPr>
      <w:r>
        <w:rPr>
          <w:rFonts w:ascii="Arial"/>
          <w:b w:val="false"/>
          <w:i w:val="false"/>
          <w:color w:val="000000"/>
          <w:sz w:val="18"/>
        </w:rPr>
        <w:t>У зв'язку з тривалим терміном експлуатації основних споруд і обладнання в умовах агресивного середовища відбувається руйнування залізобетонних та металевих конструкцій технологічних споруд. Через значний знос виходить з ладу насосне та повітродувне обладнання, а від корозійних процесів руйнуються трубопроводи. У результаті всі блоки станції, як і допоміжні споруди, потребують докорінної реконструкції та переоснащення, а окремі споруди - нового будівництва.</w:t>
      </w:r>
    </w:p>
    <w:bookmarkEnd w:id="363"/>
    <w:bookmarkStart w:name="366" w:id="364"/>
    <w:p>
      <w:pPr>
        <w:spacing w:after="0"/>
        <w:ind w:firstLine="240"/>
        <w:jc w:val="left"/>
      </w:pPr>
      <w:r>
        <w:rPr>
          <w:rFonts w:ascii="Arial"/>
          <w:b w:val="false"/>
          <w:i w:val="false"/>
          <w:color w:val="000000"/>
          <w:sz w:val="18"/>
        </w:rPr>
        <w:t>Останніми роками у столиці спостерігається значне скорочення обсягів водовідведення, що безпосередньо пов'язано зі скороченням водоспоживання. Це призводить до підвищення концентрації забруднень стічних вод та зменшення швидкості їхнього руху, внаслідок чого погіршується стан каналізаційних мереж і споруд. Середнє добове скорочення за останні 5 років складає близько 10 %, тобто кожного року скорочуються обсяги водовідведення на 2 %.</w:t>
      </w:r>
    </w:p>
    <w:bookmarkEnd w:id="364"/>
    <w:bookmarkStart w:name="367" w:id="365"/>
    <w:p>
      <w:pPr>
        <w:spacing w:after="0"/>
        <w:ind w:firstLine="240"/>
        <w:jc w:val="left"/>
      </w:pPr>
      <w:r>
        <w:rPr>
          <w:rFonts w:ascii="Arial"/>
          <w:b w:val="false"/>
          <w:i w:val="false"/>
          <w:color w:val="000000"/>
          <w:sz w:val="18"/>
        </w:rPr>
        <w:t>Водночас у період паводків та значних опадів водовідведення зростає на 20 - 40 %, а інколи до 50 %, що приводить до перевантаження всіх ділянок мереж водовідведення і порушення основних конструкцій колекторів.</w:t>
      </w:r>
    </w:p>
    <w:bookmarkEnd w:id="365"/>
    <w:bookmarkStart w:name="368" w:id="366"/>
    <w:p>
      <w:pPr>
        <w:spacing w:after="0"/>
        <w:ind w:firstLine="240"/>
        <w:jc w:val="left"/>
      </w:pPr>
      <w:r>
        <w:rPr>
          <w:rFonts w:ascii="Arial"/>
          <w:b w:val="false"/>
          <w:i w:val="false"/>
          <w:color w:val="000000"/>
          <w:sz w:val="18"/>
        </w:rPr>
        <w:t>З метою підвищення надійності роботи системи централізованого водовідведення необхідно щорічно проводити заміну і реконструкцію не менше 50 км найбільш зношених та аварійних каналізаційних мереж.</w:t>
      </w:r>
    </w:p>
    <w:bookmarkEnd w:id="366"/>
    <w:bookmarkStart w:name="369" w:id="367"/>
    <w:p>
      <w:pPr>
        <w:spacing w:after="0"/>
        <w:ind w:firstLine="240"/>
        <w:jc w:val="left"/>
      </w:pPr>
      <w:r>
        <w:rPr>
          <w:rFonts w:ascii="Arial"/>
          <w:b w:val="false"/>
          <w:i w:val="false"/>
          <w:color w:val="000000"/>
          <w:sz w:val="18"/>
        </w:rPr>
        <w:t>У незадовільному стані знаходяться колектори, які були збудовані в 1950 - 1980 рр., та дюкерні переходи через р. Дніпро, які потребують негайного ремонту. Через процеси корозійного характеру в аварійному стані перебуває Головний міський каналізаційний колектор (нормативний строк використання закінчився в 1992 році), його подальша експлуатація без проведення ремонтно-відновлювальних робіт може призвести до виникнення надзвичайних ситуацій.</w:t>
      </w:r>
    </w:p>
    <w:bookmarkEnd w:id="367"/>
    <w:bookmarkStart w:name="370" w:id="368"/>
    <w:p>
      <w:pPr>
        <w:spacing w:after="0"/>
        <w:ind w:firstLine="240"/>
        <w:jc w:val="left"/>
      </w:pPr>
      <w:r>
        <w:rPr>
          <w:rFonts w:ascii="Arial"/>
          <w:b w:val="false"/>
          <w:i w:val="false"/>
          <w:color w:val="000000"/>
          <w:sz w:val="18"/>
        </w:rPr>
        <w:t>Слід зазначити, що деякі житлові масиви малоповерхової забудови приватного сектора до цього часу не мають доступу до централізованої системи водовідведення.</w:t>
      </w:r>
    </w:p>
    <w:bookmarkEnd w:id="368"/>
    <w:bookmarkStart w:name="371" w:id="369"/>
    <w:p>
      <w:pPr>
        <w:spacing w:after="0"/>
        <w:ind w:firstLine="240"/>
        <w:jc w:val="left"/>
      </w:pPr>
      <w:r>
        <w:rPr>
          <w:rFonts w:ascii="Arial"/>
          <w:b w:val="false"/>
          <w:i w:val="false"/>
          <w:color w:val="000000"/>
          <w:sz w:val="18"/>
        </w:rPr>
        <w:t>Загалом подальше використання застарілого обладнання та технологій веде до підвищення енергоємності послуг з водовідведення.</w:t>
      </w:r>
    </w:p>
    <w:bookmarkEnd w:id="369"/>
    <w:bookmarkStart w:name="372" w:id="370"/>
    <w:p>
      <w:pPr>
        <w:spacing w:after="0"/>
        <w:ind w:firstLine="240"/>
        <w:jc w:val="left"/>
      </w:pPr>
      <w:r>
        <w:rPr>
          <w:rFonts w:ascii="Arial"/>
          <w:b w:val="false"/>
          <w:i w:val="false"/>
          <w:color w:val="000000"/>
          <w:sz w:val="18"/>
        </w:rPr>
        <w:t>Це свідчить, що проблемними питаннями у сфері водовідведення м. Києва залишаються:</w:t>
      </w:r>
    </w:p>
    <w:bookmarkEnd w:id="370"/>
    <w:bookmarkStart w:name="373" w:id="371"/>
    <w:p>
      <w:pPr>
        <w:spacing w:after="0"/>
        <w:ind w:firstLine="240"/>
        <w:jc w:val="left"/>
      </w:pPr>
      <w:r>
        <w:rPr>
          <w:rFonts w:ascii="Arial"/>
          <w:b w:val="false"/>
          <w:i w:val="false"/>
          <w:color w:val="000000"/>
          <w:sz w:val="18"/>
        </w:rPr>
        <w:t>• незадовільний технічний стан Головного міського каналізаційного колектора та необхідність будівництва другої (дублюючої) нитки Головного міського каналізаційного колектора;</w:t>
      </w:r>
    </w:p>
    <w:bookmarkEnd w:id="371"/>
    <w:bookmarkStart w:name="374" w:id="372"/>
    <w:p>
      <w:pPr>
        <w:spacing w:after="0"/>
        <w:ind w:firstLine="240"/>
        <w:jc w:val="left"/>
      </w:pPr>
      <w:r>
        <w:rPr>
          <w:rFonts w:ascii="Arial"/>
          <w:b w:val="false"/>
          <w:i w:val="false"/>
          <w:color w:val="000000"/>
          <w:sz w:val="18"/>
        </w:rPr>
        <w:t>• незадовільний стан Бортницької станції аерації та її мулових полів;</w:t>
      </w:r>
    </w:p>
    <w:bookmarkEnd w:id="372"/>
    <w:bookmarkStart w:name="375" w:id="373"/>
    <w:p>
      <w:pPr>
        <w:spacing w:after="0"/>
        <w:ind w:firstLine="240"/>
        <w:jc w:val="left"/>
      </w:pPr>
      <w:r>
        <w:rPr>
          <w:rFonts w:ascii="Arial"/>
          <w:b w:val="false"/>
          <w:i w:val="false"/>
          <w:color w:val="000000"/>
          <w:sz w:val="18"/>
        </w:rPr>
        <w:t>• незадовільний технічний стан мереж системи централізованого водовідведення (каналізаційних мереж, напірних та самопливних колекторів, дюкерних переходів);</w:t>
      </w:r>
    </w:p>
    <w:bookmarkEnd w:id="373"/>
    <w:bookmarkStart w:name="376" w:id="374"/>
    <w:p>
      <w:pPr>
        <w:spacing w:after="0"/>
        <w:ind w:firstLine="240"/>
        <w:jc w:val="left"/>
      </w:pPr>
      <w:r>
        <w:rPr>
          <w:rFonts w:ascii="Arial"/>
          <w:b w:val="false"/>
          <w:i w:val="false"/>
          <w:color w:val="000000"/>
          <w:sz w:val="18"/>
        </w:rPr>
        <w:t>• використання застарілого енергоємного обладнання на каналізаційних насосних станціях;</w:t>
      </w:r>
    </w:p>
    <w:bookmarkEnd w:id="374"/>
    <w:bookmarkStart w:name="377" w:id="375"/>
    <w:p>
      <w:pPr>
        <w:spacing w:after="0"/>
        <w:ind w:firstLine="240"/>
        <w:jc w:val="left"/>
      </w:pPr>
      <w:r>
        <w:rPr>
          <w:rFonts w:ascii="Arial"/>
          <w:b w:val="false"/>
          <w:i w:val="false"/>
          <w:color w:val="000000"/>
          <w:sz w:val="18"/>
        </w:rPr>
        <w:t>• відсутність централізованої системи водовідведення житлових масивів малоповерхової забудови приватного сектора;</w:t>
      </w:r>
    </w:p>
    <w:bookmarkEnd w:id="375"/>
    <w:bookmarkStart w:name="378" w:id="376"/>
    <w:p>
      <w:pPr>
        <w:spacing w:after="0"/>
        <w:ind w:firstLine="240"/>
        <w:jc w:val="left"/>
      </w:pPr>
      <w:r>
        <w:rPr>
          <w:rFonts w:ascii="Arial"/>
          <w:b w:val="false"/>
          <w:i w:val="false"/>
          <w:color w:val="000000"/>
          <w:sz w:val="18"/>
        </w:rPr>
        <w:t>• відсутність правобережних очисних споруд.</w:t>
      </w:r>
    </w:p>
    <w:bookmarkEnd w:id="376"/>
    <w:bookmarkStart w:name="379" w:id="377"/>
    <w:p>
      <w:pPr>
        <w:pStyle w:val="Heading3"/>
        <w:spacing w:after="0"/>
        <w:ind w:left="0"/>
        <w:jc w:val="left"/>
      </w:pPr>
      <w:r>
        <w:rPr>
          <w:rFonts w:ascii="Arial"/>
          <w:i/>
          <w:color w:val="000000"/>
          <w:sz w:val="27"/>
        </w:rPr>
        <w:t>Теплопостачання</w:t>
      </w:r>
    </w:p>
    <w:bookmarkEnd w:id="377"/>
    <w:bookmarkStart w:name="380" w:id="378"/>
    <w:p>
      <w:pPr>
        <w:spacing w:after="0"/>
        <w:ind w:firstLine="240"/>
        <w:jc w:val="left"/>
      </w:pPr>
      <w:r>
        <w:rPr>
          <w:rFonts w:ascii="Arial"/>
          <w:b w:val="false"/>
          <w:i w:val="false"/>
          <w:color w:val="000000"/>
          <w:sz w:val="18"/>
        </w:rPr>
        <w:t>Система централізованого теплопостачання м. Києва є найбільшою в країні та посідає третє місце в світі по потужності.</w:t>
      </w:r>
    </w:p>
    <w:bookmarkEnd w:id="378"/>
    <w:bookmarkStart w:name="381" w:id="379"/>
    <w:p>
      <w:pPr>
        <w:spacing w:after="0"/>
        <w:ind w:firstLine="240"/>
        <w:jc w:val="left"/>
      </w:pPr>
      <w:r>
        <w:rPr>
          <w:rFonts w:ascii="Arial"/>
          <w:b w:val="false"/>
          <w:i w:val="false"/>
          <w:color w:val="000000"/>
          <w:sz w:val="18"/>
        </w:rPr>
        <w:t>Система теплогенерації у місті, яка почала своє існування в 1937 році, базується на найбільш сучасному методі централізованого теплопостачання з використанням технології комбінованого виробництва теплової та електричної енергії.</w:t>
      </w:r>
    </w:p>
    <w:bookmarkEnd w:id="379"/>
    <w:bookmarkStart w:name="382" w:id="380"/>
    <w:p>
      <w:pPr>
        <w:spacing w:after="0"/>
        <w:ind w:firstLine="240"/>
        <w:jc w:val="left"/>
      </w:pPr>
      <w:r>
        <w:rPr>
          <w:rFonts w:ascii="Arial"/>
          <w:b w:val="false"/>
          <w:i w:val="false"/>
          <w:color w:val="000000"/>
          <w:sz w:val="18"/>
        </w:rPr>
        <w:t>Теплопостачання міста забезпечується від різноманітних джерел теплової енергії:</w:t>
      </w:r>
    </w:p>
    <w:bookmarkEnd w:id="380"/>
    <w:bookmarkStart w:name="383" w:id="381"/>
    <w:p>
      <w:pPr>
        <w:spacing w:after="0"/>
        <w:ind w:firstLine="240"/>
        <w:jc w:val="left"/>
      </w:pPr>
      <w:r>
        <w:rPr>
          <w:rFonts w:ascii="Arial"/>
          <w:b w:val="false"/>
          <w:i w:val="false"/>
          <w:color w:val="000000"/>
          <w:sz w:val="18"/>
        </w:rPr>
        <w:t>• ТЕЦ-5 та ТЕЦ-6, які перебувають у комунальній власності територіальної громади міста Києва, загальною встановленою електричною потужністю 1200/1440 МВт, тепловою - 3634 Гкал/год.;</w:t>
      </w:r>
    </w:p>
    <w:bookmarkEnd w:id="381"/>
    <w:bookmarkStart w:name="384" w:id="382"/>
    <w:p>
      <w:pPr>
        <w:spacing w:after="0"/>
        <w:ind w:firstLine="240"/>
        <w:jc w:val="left"/>
      </w:pPr>
      <w:r>
        <w:rPr>
          <w:rFonts w:ascii="Arial"/>
          <w:b w:val="false"/>
          <w:i w:val="false"/>
          <w:color w:val="000000"/>
          <w:sz w:val="18"/>
        </w:rPr>
        <w:t>• Дарницька ТЕЦ (ТОВ "ЄВРО-РЕКОНСТРУКЦІЯ") загальною встановленою електричною потужністю 160 МВт, тепловою - 1232 Гкал/год.;</w:t>
      </w:r>
    </w:p>
    <w:bookmarkEnd w:id="382"/>
    <w:bookmarkStart w:name="385" w:id="383"/>
    <w:p>
      <w:pPr>
        <w:spacing w:after="0"/>
        <w:ind w:firstLine="240"/>
        <w:jc w:val="left"/>
      </w:pPr>
      <w:r>
        <w:rPr>
          <w:rFonts w:ascii="Arial"/>
          <w:b w:val="false"/>
          <w:i w:val="false"/>
          <w:color w:val="000000"/>
          <w:sz w:val="18"/>
        </w:rPr>
        <w:t>• сміттєспалювальний завод "Енергія" ПАТ "КИЇВЕНЕРГО";</w:t>
      </w:r>
    </w:p>
    <w:bookmarkEnd w:id="383"/>
    <w:bookmarkStart w:name="386" w:id="384"/>
    <w:p>
      <w:pPr>
        <w:spacing w:after="0"/>
        <w:ind w:firstLine="240"/>
        <w:jc w:val="left"/>
      </w:pPr>
      <w:r>
        <w:rPr>
          <w:rFonts w:ascii="Arial"/>
          <w:b w:val="false"/>
          <w:i w:val="false"/>
          <w:color w:val="000000"/>
          <w:sz w:val="18"/>
        </w:rPr>
        <w:t>• станції теплопостачання (СТ N 1, 2) і 191 котельня (районні, квартальні та автономні), які перебувають у комунальній власності територіальної громади міста Києва, загальною встановленою тепловою потужністю 4881,2 Гкал/год.;</w:t>
      </w:r>
    </w:p>
    <w:bookmarkEnd w:id="384"/>
    <w:bookmarkStart w:name="387" w:id="385"/>
    <w:p>
      <w:pPr>
        <w:spacing w:after="0"/>
        <w:ind w:firstLine="240"/>
        <w:jc w:val="left"/>
      </w:pPr>
      <w:r>
        <w:rPr>
          <w:rFonts w:ascii="Arial"/>
          <w:b w:val="false"/>
          <w:i w:val="false"/>
          <w:color w:val="000000"/>
          <w:sz w:val="18"/>
        </w:rPr>
        <w:t>• 83 відомчі опалювальні котельні, які забезпечують теплопостачання об'єктів житлово-комунального сектора та соціальної сфери міста;</w:t>
      </w:r>
    </w:p>
    <w:bookmarkEnd w:id="385"/>
    <w:bookmarkStart w:name="388" w:id="386"/>
    <w:p>
      <w:pPr>
        <w:spacing w:after="0"/>
        <w:ind w:firstLine="240"/>
        <w:jc w:val="left"/>
      </w:pPr>
      <w:r>
        <w:rPr>
          <w:rFonts w:ascii="Arial"/>
          <w:b w:val="false"/>
          <w:i w:val="false"/>
          <w:color w:val="000000"/>
          <w:sz w:val="18"/>
        </w:rPr>
        <w:t>• 326 відомчих промислово-опалювальних котелень.</w:t>
      </w:r>
    </w:p>
    <w:bookmarkEnd w:id="386"/>
    <w:bookmarkStart w:name="389" w:id="387"/>
    <w:p>
      <w:pPr>
        <w:spacing w:after="0"/>
        <w:ind w:firstLine="240"/>
        <w:jc w:val="left"/>
      </w:pPr>
      <w:r>
        <w:rPr>
          <w:rFonts w:ascii="Arial"/>
          <w:b w:val="false"/>
          <w:i w:val="false"/>
          <w:color w:val="000000"/>
          <w:sz w:val="18"/>
        </w:rPr>
        <w:t>Для передачі і розподілу теплової енергії у місті функціонує складна, розгалужена система магістральних та розподільчих теплових мереж. Загальна протяжність теплових мереж становить 2675,69 км, з яких 1334 км (50 %) експлуатується понад 25 років, 108,5 км таких мереж збудовані за бітум-перлітовою технологією.</w:t>
      </w:r>
    </w:p>
    <w:bookmarkEnd w:id="387"/>
    <w:bookmarkStart w:name="390" w:id="388"/>
    <w:p>
      <w:pPr>
        <w:spacing w:after="0"/>
        <w:ind w:firstLine="240"/>
        <w:jc w:val="left"/>
      </w:pPr>
      <w:r>
        <w:rPr>
          <w:rFonts w:ascii="Arial"/>
          <w:b w:val="false"/>
          <w:i w:val="false"/>
          <w:color w:val="000000"/>
          <w:sz w:val="18"/>
        </w:rPr>
        <w:t>Нові теплові мережі прокладаються виключно із застосуванням попередньоізольованих трубних секцій заводського виготовлення.</w:t>
      </w:r>
    </w:p>
    <w:bookmarkEnd w:id="388"/>
    <w:bookmarkStart w:name="391" w:id="389"/>
    <w:p>
      <w:pPr>
        <w:spacing w:after="0"/>
        <w:ind w:firstLine="240"/>
        <w:jc w:val="left"/>
      </w:pPr>
      <w:r>
        <w:rPr>
          <w:rFonts w:ascii="Arial"/>
          <w:b w:val="false"/>
          <w:i w:val="false"/>
          <w:color w:val="000000"/>
          <w:sz w:val="18"/>
        </w:rPr>
        <w:t>Діаметр трубопроводів існуючих тепломереж від 1200 до 50 мм, середній діаметр - 457 мм. У системі магістральних теплових мереж експлуатується 19 підкачувальних насосних станцій.</w:t>
      </w:r>
    </w:p>
    <w:bookmarkEnd w:id="389"/>
    <w:bookmarkStart w:name="392" w:id="390"/>
    <w:p>
      <w:pPr>
        <w:spacing w:after="0"/>
        <w:ind w:firstLine="240"/>
        <w:jc w:val="left"/>
      </w:pPr>
      <w:r>
        <w:rPr>
          <w:rFonts w:ascii="Arial"/>
          <w:b w:val="false"/>
          <w:i w:val="false"/>
          <w:color w:val="000000"/>
          <w:sz w:val="18"/>
        </w:rPr>
        <w:t>Таблиця 4</w:t>
      </w:r>
    </w:p>
    <w:bookmarkEnd w:id="390"/>
    <w:bookmarkStart w:name="393" w:id="391"/>
    <w:p>
      <w:pPr>
        <w:spacing w:after="0"/>
        <w:ind w:left="0"/>
        <w:jc w:val="center"/>
      </w:pPr>
      <w:r>
        <w:rPr>
          <w:rFonts w:ascii="Arial"/>
          <w:b/>
          <w:i w:val="false"/>
          <w:color w:val="000000"/>
          <w:sz w:val="18"/>
        </w:rPr>
        <w:t>Теплові мережі міста</w:t>
      </w:r>
    </w:p>
    <w:bookmarkEnd w:id="391"/>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762"/>
        <w:gridCol w:w="1330"/>
        <w:gridCol w:w="1330"/>
        <w:gridCol w:w="1329"/>
        <w:gridCol w:w="1329"/>
      </w:tblGrid>
      <w:tr>
        <w:trPr>
          <w:trHeight w:val="45" w:hRule="atLeast"/>
        </w:trPr>
        <w:tc>
          <w:tcPr>
            <w:tcW w:w="5762" w:type="dxa"/>
            <w:tcBorders>
              <w:top w:val="outset" w:color="000000" w:sz="8"/>
              <w:left w:val="outset" w:color="000000" w:sz="8"/>
              <w:bottom w:val="outset" w:color="000000" w:sz="8"/>
              <w:right w:val="outset" w:color="000000" w:sz="8"/>
            </w:tcBorders>
            <w:vAlign w:val="top"/>
          </w:tcPr>
          <w:bookmarkStart w:name="394" w:id="392"/>
          <w:p>
            <w:pPr>
              <w:spacing w:after="0"/>
              <w:ind w:left="0"/>
              <w:jc w:val="center"/>
            </w:pPr>
          </w:p>
          <w:bookmarkEnd w:id="392"/>
        </w:tc>
        <w:tc>
          <w:tcPr>
            <w:tcW w:w="1330" w:type="dxa"/>
            <w:tcBorders>
              <w:top w:val="outset" w:color="000000" w:sz="8"/>
              <w:left w:val="outset" w:color="000000" w:sz="8"/>
              <w:bottom w:val="outset" w:color="000000" w:sz="8"/>
              <w:right w:val="outset" w:color="000000" w:sz="8"/>
            </w:tcBorders>
            <w:vAlign w:val="top"/>
          </w:tcPr>
          <w:bookmarkStart w:name="395" w:id="393"/>
          <w:p>
            <w:pPr>
              <w:spacing w:after="0"/>
              <w:ind w:left="0"/>
              <w:jc w:val="center"/>
            </w:pPr>
            <w:r>
              <w:rPr>
                <w:rFonts w:ascii="Arial"/>
                <w:b w:val="false"/>
                <w:i w:val="false"/>
                <w:color w:val="000000"/>
                <w:sz w:val="15"/>
              </w:rPr>
              <w:t>2011</w:t>
            </w:r>
          </w:p>
          <w:bookmarkEnd w:id="393"/>
        </w:tc>
        <w:tc>
          <w:tcPr>
            <w:tcW w:w="1330" w:type="dxa"/>
            <w:tcBorders>
              <w:top w:val="outset" w:color="000000" w:sz="8"/>
              <w:left w:val="outset" w:color="000000" w:sz="8"/>
              <w:bottom w:val="outset" w:color="000000" w:sz="8"/>
              <w:right w:val="outset" w:color="000000" w:sz="8"/>
            </w:tcBorders>
            <w:vAlign w:val="top"/>
          </w:tcPr>
          <w:bookmarkStart w:name="396" w:id="394"/>
          <w:p>
            <w:pPr>
              <w:spacing w:after="0"/>
              <w:ind w:left="0"/>
              <w:jc w:val="center"/>
            </w:pPr>
            <w:r>
              <w:rPr>
                <w:rFonts w:ascii="Arial"/>
                <w:b w:val="false"/>
                <w:i w:val="false"/>
                <w:color w:val="000000"/>
                <w:sz w:val="15"/>
              </w:rPr>
              <w:t>2012</w:t>
            </w:r>
          </w:p>
          <w:bookmarkEnd w:id="394"/>
        </w:tc>
        <w:tc>
          <w:tcPr>
            <w:tcW w:w="1329" w:type="dxa"/>
            <w:tcBorders>
              <w:top w:val="outset" w:color="000000" w:sz="8"/>
              <w:left w:val="outset" w:color="000000" w:sz="8"/>
              <w:bottom w:val="outset" w:color="000000" w:sz="8"/>
              <w:right w:val="outset" w:color="000000" w:sz="8"/>
            </w:tcBorders>
            <w:vAlign w:val="top"/>
          </w:tcPr>
          <w:bookmarkStart w:name="397" w:id="395"/>
          <w:p>
            <w:pPr>
              <w:spacing w:after="0"/>
              <w:ind w:left="0"/>
              <w:jc w:val="center"/>
            </w:pPr>
            <w:r>
              <w:rPr>
                <w:rFonts w:ascii="Arial"/>
                <w:b w:val="false"/>
                <w:i w:val="false"/>
                <w:color w:val="000000"/>
                <w:sz w:val="15"/>
              </w:rPr>
              <w:t>2013</w:t>
            </w:r>
          </w:p>
          <w:bookmarkEnd w:id="395"/>
        </w:tc>
        <w:tc>
          <w:tcPr>
            <w:tcW w:w="1329" w:type="dxa"/>
            <w:tcBorders>
              <w:top w:val="outset" w:color="000000" w:sz="8"/>
              <w:left w:val="outset" w:color="000000" w:sz="8"/>
              <w:bottom w:val="outset" w:color="000000" w:sz="8"/>
              <w:right w:val="outset" w:color="000000" w:sz="8"/>
            </w:tcBorders>
            <w:vAlign w:val="top"/>
          </w:tcPr>
          <w:bookmarkStart w:name="398" w:id="396"/>
          <w:p>
            <w:pPr>
              <w:spacing w:after="0"/>
              <w:ind w:left="0"/>
              <w:jc w:val="center"/>
            </w:pPr>
            <w:r>
              <w:rPr>
                <w:rFonts w:ascii="Arial"/>
                <w:b w:val="false"/>
                <w:i w:val="false"/>
                <w:color w:val="000000"/>
                <w:sz w:val="15"/>
              </w:rPr>
              <w:t>2014</w:t>
            </w:r>
          </w:p>
          <w:bookmarkEnd w:id="396"/>
        </w:tc>
      </w:tr>
      <w:tr>
        <w:trPr>
          <w:trHeight w:val="45" w:hRule="atLeast"/>
        </w:trPr>
        <w:tc>
          <w:tcPr>
            <w:tcW w:w="5762" w:type="dxa"/>
            <w:tcBorders>
              <w:top w:val="outset" w:color="000000" w:sz="8"/>
              <w:left w:val="outset" w:color="000000" w:sz="8"/>
              <w:bottom w:val="outset" w:color="000000" w:sz="8"/>
              <w:right w:val="outset" w:color="000000" w:sz="8"/>
            </w:tcBorders>
            <w:vAlign w:val="top"/>
          </w:tcPr>
          <w:bookmarkStart w:name="399" w:id="397"/>
          <w:p>
            <w:pPr>
              <w:spacing w:after="0"/>
              <w:ind w:left="0"/>
              <w:jc w:val="left"/>
            </w:pPr>
            <w:r>
              <w:rPr>
                <w:rFonts w:ascii="Arial"/>
                <w:b w:val="false"/>
                <w:i w:val="false"/>
                <w:color w:val="000000"/>
                <w:sz w:val="15"/>
              </w:rPr>
              <w:t>Протяжність ветхих та аварійних теплових і парових мереж на кінець року у двотрубному обчисленні, км</w:t>
            </w:r>
          </w:p>
          <w:bookmarkEnd w:id="397"/>
        </w:tc>
        <w:tc>
          <w:tcPr>
            <w:tcW w:w="1330" w:type="dxa"/>
            <w:tcBorders>
              <w:top w:val="outset" w:color="000000" w:sz="8"/>
              <w:left w:val="outset" w:color="000000" w:sz="8"/>
              <w:bottom w:val="outset" w:color="000000" w:sz="8"/>
              <w:right w:val="outset" w:color="000000" w:sz="8"/>
            </w:tcBorders>
            <w:vAlign w:val="top"/>
          </w:tcPr>
          <w:bookmarkStart w:name="400" w:id="398"/>
          <w:p>
            <w:pPr>
              <w:spacing w:after="0"/>
              <w:ind w:left="0"/>
              <w:jc w:val="center"/>
            </w:pPr>
            <w:r>
              <w:rPr>
                <w:rFonts w:ascii="Arial"/>
                <w:b w:val="false"/>
                <w:i w:val="false"/>
                <w:color w:val="000000"/>
                <w:sz w:val="15"/>
              </w:rPr>
              <w:t>375,5</w:t>
            </w:r>
          </w:p>
          <w:bookmarkEnd w:id="398"/>
        </w:tc>
        <w:tc>
          <w:tcPr>
            <w:tcW w:w="1330" w:type="dxa"/>
            <w:tcBorders>
              <w:top w:val="outset" w:color="000000" w:sz="8"/>
              <w:left w:val="outset" w:color="000000" w:sz="8"/>
              <w:bottom w:val="outset" w:color="000000" w:sz="8"/>
              <w:right w:val="outset" w:color="000000" w:sz="8"/>
            </w:tcBorders>
            <w:vAlign w:val="top"/>
          </w:tcPr>
          <w:bookmarkStart w:name="401" w:id="399"/>
          <w:p>
            <w:pPr>
              <w:spacing w:after="0"/>
              <w:ind w:left="0"/>
              <w:jc w:val="center"/>
            </w:pPr>
            <w:r>
              <w:rPr>
                <w:rFonts w:ascii="Arial"/>
                <w:b w:val="false"/>
                <w:i w:val="false"/>
                <w:color w:val="000000"/>
                <w:sz w:val="15"/>
              </w:rPr>
              <w:t>360,8</w:t>
            </w:r>
          </w:p>
          <w:bookmarkEnd w:id="399"/>
        </w:tc>
        <w:tc>
          <w:tcPr>
            <w:tcW w:w="1329" w:type="dxa"/>
            <w:tcBorders>
              <w:top w:val="outset" w:color="000000" w:sz="8"/>
              <w:left w:val="outset" w:color="000000" w:sz="8"/>
              <w:bottom w:val="outset" w:color="000000" w:sz="8"/>
              <w:right w:val="outset" w:color="000000" w:sz="8"/>
            </w:tcBorders>
            <w:vAlign w:val="top"/>
          </w:tcPr>
          <w:bookmarkStart w:name="402" w:id="400"/>
          <w:p>
            <w:pPr>
              <w:spacing w:after="0"/>
              <w:ind w:left="0"/>
              <w:jc w:val="center"/>
            </w:pPr>
            <w:r>
              <w:rPr>
                <w:rFonts w:ascii="Arial"/>
                <w:b w:val="false"/>
                <w:i w:val="false"/>
                <w:color w:val="000000"/>
                <w:sz w:val="15"/>
              </w:rPr>
              <w:t>303,0</w:t>
            </w:r>
          </w:p>
          <w:bookmarkEnd w:id="400"/>
        </w:tc>
        <w:tc>
          <w:tcPr>
            <w:tcW w:w="1329" w:type="dxa"/>
            <w:tcBorders>
              <w:top w:val="outset" w:color="000000" w:sz="8"/>
              <w:left w:val="outset" w:color="000000" w:sz="8"/>
              <w:bottom w:val="outset" w:color="000000" w:sz="8"/>
              <w:right w:val="outset" w:color="000000" w:sz="8"/>
            </w:tcBorders>
            <w:vAlign w:val="top"/>
          </w:tcPr>
          <w:bookmarkStart w:name="403" w:id="401"/>
          <w:p>
            <w:pPr>
              <w:spacing w:after="0"/>
              <w:ind w:left="0"/>
              <w:jc w:val="center"/>
            </w:pPr>
            <w:r>
              <w:rPr>
                <w:rFonts w:ascii="Arial"/>
                <w:b w:val="false"/>
                <w:i w:val="false"/>
                <w:color w:val="000000"/>
                <w:sz w:val="15"/>
              </w:rPr>
              <w:t>307,6</w:t>
            </w:r>
          </w:p>
          <w:bookmarkEnd w:id="401"/>
        </w:tc>
      </w:tr>
      <w:tr>
        <w:trPr>
          <w:trHeight w:val="45" w:hRule="atLeast"/>
        </w:trPr>
        <w:tc>
          <w:tcPr>
            <w:tcW w:w="5762" w:type="dxa"/>
            <w:tcBorders>
              <w:top w:val="outset" w:color="000000" w:sz="8"/>
              <w:left w:val="outset" w:color="000000" w:sz="8"/>
              <w:bottom w:val="outset" w:color="000000" w:sz="8"/>
              <w:right w:val="outset" w:color="000000" w:sz="8"/>
            </w:tcBorders>
            <w:vAlign w:val="top"/>
          </w:tcPr>
          <w:bookmarkStart w:name="404" w:id="402"/>
          <w:p>
            <w:pPr>
              <w:spacing w:after="0"/>
              <w:ind w:left="0"/>
              <w:jc w:val="left"/>
            </w:pPr>
            <w:r>
              <w:rPr>
                <w:rFonts w:ascii="Arial"/>
                <w:b w:val="false"/>
                <w:i w:val="false"/>
                <w:color w:val="000000"/>
                <w:sz w:val="15"/>
              </w:rPr>
              <w:t>% до загальної протяжності теплових і парових мереж</w:t>
            </w:r>
          </w:p>
          <w:bookmarkEnd w:id="402"/>
        </w:tc>
        <w:tc>
          <w:tcPr>
            <w:tcW w:w="1330" w:type="dxa"/>
            <w:tcBorders>
              <w:top w:val="outset" w:color="000000" w:sz="8"/>
              <w:left w:val="outset" w:color="000000" w:sz="8"/>
              <w:bottom w:val="outset" w:color="000000" w:sz="8"/>
              <w:right w:val="outset" w:color="000000" w:sz="8"/>
            </w:tcBorders>
            <w:vAlign w:val="top"/>
          </w:tcPr>
          <w:bookmarkStart w:name="405" w:id="403"/>
          <w:p>
            <w:pPr>
              <w:spacing w:after="0"/>
              <w:ind w:left="0"/>
              <w:jc w:val="center"/>
            </w:pPr>
            <w:r>
              <w:rPr>
                <w:rFonts w:ascii="Arial"/>
                <w:b w:val="false"/>
                <w:i w:val="false"/>
                <w:color w:val="000000"/>
                <w:sz w:val="15"/>
              </w:rPr>
              <w:t>15,1</w:t>
            </w:r>
          </w:p>
          <w:bookmarkEnd w:id="403"/>
        </w:tc>
        <w:tc>
          <w:tcPr>
            <w:tcW w:w="1330" w:type="dxa"/>
            <w:tcBorders>
              <w:top w:val="outset" w:color="000000" w:sz="8"/>
              <w:left w:val="outset" w:color="000000" w:sz="8"/>
              <w:bottom w:val="outset" w:color="000000" w:sz="8"/>
              <w:right w:val="outset" w:color="000000" w:sz="8"/>
            </w:tcBorders>
            <w:vAlign w:val="top"/>
          </w:tcPr>
          <w:bookmarkStart w:name="406" w:id="404"/>
          <w:p>
            <w:pPr>
              <w:spacing w:after="0"/>
              <w:ind w:left="0"/>
              <w:jc w:val="center"/>
            </w:pPr>
            <w:r>
              <w:rPr>
                <w:rFonts w:ascii="Arial"/>
                <w:b w:val="false"/>
                <w:i w:val="false"/>
                <w:color w:val="000000"/>
                <w:sz w:val="15"/>
              </w:rPr>
              <w:t>14,6</w:t>
            </w:r>
          </w:p>
          <w:bookmarkEnd w:id="404"/>
        </w:tc>
        <w:tc>
          <w:tcPr>
            <w:tcW w:w="1329" w:type="dxa"/>
            <w:tcBorders>
              <w:top w:val="outset" w:color="000000" w:sz="8"/>
              <w:left w:val="outset" w:color="000000" w:sz="8"/>
              <w:bottom w:val="outset" w:color="000000" w:sz="8"/>
              <w:right w:val="outset" w:color="000000" w:sz="8"/>
            </w:tcBorders>
            <w:vAlign w:val="top"/>
          </w:tcPr>
          <w:bookmarkStart w:name="407" w:id="405"/>
          <w:p>
            <w:pPr>
              <w:spacing w:after="0"/>
              <w:ind w:left="0"/>
              <w:jc w:val="center"/>
            </w:pPr>
            <w:r>
              <w:rPr>
                <w:rFonts w:ascii="Arial"/>
                <w:b w:val="false"/>
                <w:i w:val="false"/>
                <w:color w:val="000000"/>
                <w:sz w:val="15"/>
              </w:rPr>
              <w:t>12,3</w:t>
            </w:r>
          </w:p>
          <w:bookmarkEnd w:id="405"/>
        </w:tc>
        <w:tc>
          <w:tcPr>
            <w:tcW w:w="1329" w:type="dxa"/>
            <w:tcBorders>
              <w:top w:val="outset" w:color="000000" w:sz="8"/>
              <w:left w:val="outset" w:color="000000" w:sz="8"/>
              <w:bottom w:val="outset" w:color="000000" w:sz="8"/>
              <w:right w:val="outset" w:color="000000" w:sz="8"/>
            </w:tcBorders>
            <w:vAlign w:val="top"/>
          </w:tcPr>
          <w:bookmarkStart w:name="408" w:id="406"/>
          <w:p>
            <w:pPr>
              <w:spacing w:after="0"/>
              <w:ind w:left="0"/>
              <w:jc w:val="center"/>
            </w:pPr>
            <w:r>
              <w:rPr>
                <w:rFonts w:ascii="Arial"/>
                <w:b w:val="false"/>
                <w:i w:val="false"/>
                <w:color w:val="000000"/>
                <w:sz w:val="15"/>
              </w:rPr>
              <w:t>10,9</w:t>
            </w:r>
          </w:p>
          <w:bookmarkEnd w:id="406"/>
        </w:tc>
      </w:tr>
    </w:tbl>
    <w:bookmarkStart w:name="409" w:id="407"/>
    <w:p>
      <w:pPr>
        <w:spacing w:after="0"/>
        <w:ind w:firstLine="240"/>
        <w:jc w:val="left"/>
      </w:pPr>
      <w:r>
        <w:rPr>
          <w:rFonts w:ascii="Arial"/>
          <w:b w:val="false"/>
          <w:i w:val="false"/>
          <w:color w:val="000000"/>
          <w:sz w:val="18"/>
        </w:rPr>
        <w:t>Із загальної кількості центральних теплових пунктів (2488 од.) термін експлуатації 1649 (66,3 %) перевищує 25 років. Циркуляційні трубопроводи гарячого водопостачання перебувають у незадовільному технічному стані.</w:t>
      </w:r>
    </w:p>
    <w:bookmarkEnd w:id="407"/>
    <w:bookmarkStart w:name="410" w:id="408"/>
    <w:p>
      <w:pPr>
        <w:spacing w:after="0"/>
        <w:ind w:firstLine="240"/>
        <w:jc w:val="left"/>
      </w:pPr>
      <w:r>
        <w:rPr>
          <w:rFonts w:ascii="Arial"/>
          <w:b w:val="false"/>
          <w:i w:val="false"/>
          <w:color w:val="000000"/>
          <w:sz w:val="18"/>
        </w:rPr>
        <w:t>При існуючому стані системи теплопостачання необхідно відмітити наявність дефіциту теплової енергії, розрахунковий обсяг якої на перспективу (станом на 01.01.2016) становитиме 1517 Гкал/год., у тому числі пов'язаний з новим будівництвом - 576 Гкал/год. (38,6 % від загального дефіциту), для існуючої забудови при розрахунковій t = -22° C - 941 Гкал/год. (61,4 %).</w:t>
      </w:r>
    </w:p>
    <w:bookmarkEnd w:id="408"/>
    <w:bookmarkStart w:name="411" w:id="409"/>
    <w:p>
      <w:pPr>
        <w:spacing w:after="0"/>
        <w:ind w:firstLine="240"/>
        <w:jc w:val="left"/>
      </w:pPr>
      <w:r>
        <w:rPr>
          <w:rFonts w:ascii="Arial"/>
          <w:b w:val="false"/>
          <w:i w:val="false"/>
          <w:color w:val="000000"/>
          <w:sz w:val="18"/>
        </w:rPr>
        <w:t>Вказаний дефіцит має місце по відношенню до розрахункового теплоспоживання. Фактичні і оптимальні обсяги споживання теплової енергії можливо оцінити за умови стовідсоткового обладнання будівель вузлами обліку тепла та індивідуальними тепловими пунктами (з автоматичним регулюванням споживання теплової енергії), що, як свідчить зарубіжний досвід, дозволить зменшити загальний рівень споживання тепла житловими і нежитловими будинками на 15 - 30 %.</w:t>
      </w:r>
    </w:p>
    <w:bookmarkEnd w:id="409"/>
    <w:bookmarkStart w:name="412" w:id="410"/>
    <w:p>
      <w:pPr>
        <w:spacing w:after="0"/>
        <w:ind w:firstLine="240"/>
        <w:jc w:val="left"/>
      </w:pPr>
      <w:r>
        <w:rPr>
          <w:rFonts w:ascii="Arial"/>
          <w:b w:val="false"/>
          <w:i w:val="false"/>
          <w:color w:val="000000"/>
          <w:sz w:val="18"/>
        </w:rPr>
        <w:t>В умовах високого рівня централізації генерації та транспортування теплової енергії одним з проблемних питань є відсутність чіткої системи централізованого збору даних про роботу теплогенеруючих потужностей, теплових та розподільчих мереж та об'єктів системи теплопостачання міста, а також даних про стан теплоспоживання, що не дозволяє організувати оперативне та ефективне управління всіма процесами: генерація - транспортування - теплоспоживання.</w:t>
      </w:r>
    </w:p>
    <w:bookmarkEnd w:id="410"/>
    <w:bookmarkStart w:name="413" w:id="411"/>
    <w:p>
      <w:pPr>
        <w:spacing w:after="0"/>
        <w:ind w:firstLine="240"/>
        <w:jc w:val="left"/>
      </w:pPr>
      <w:r>
        <w:rPr>
          <w:rFonts w:ascii="Arial"/>
          <w:b w:val="false"/>
          <w:i w:val="false"/>
          <w:color w:val="000000"/>
          <w:sz w:val="18"/>
        </w:rPr>
        <w:t>Враховуючи наведене, основними проблемними питаннями системи теплопостачання та гарячого водопостачання є:</w:t>
      </w:r>
    </w:p>
    <w:bookmarkEnd w:id="411"/>
    <w:bookmarkStart w:name="414" w:id="412"/>
    <w:p>
      <w:pPr>
        <w:spacing w:after="0"/>
        <w:ind w:firstLine="240"/>
        <w:jc w:val="left"/>
      </w:pPr>
      <w:r>
        <w:rPr>
          <w:rFonts w:ascii="Arial"/>
          <w:b w:val="false"/>
          <w:i w:val="false"/>
          <w:color w:val="000000"/>
          <w:sz w:val="18"/>
        </w:rPr>
        <w:t>• потреба у модернізації генеруючого обладнання, яке відпрацювало свій ресурс, з використанням енергоефективного обладнання;</w:t>
      </w:r>
    </w:p>
    <w:bookmarkEnd w:id="412"/>
    <w:bookmarkStart w:name="415" w:id="413"/>
    <w:p>
      <w:pPr>
        <w:spacing w:after="0"/>
        <w:ind w:firstLine="240"/>
        <w:jc w:val="left"/>
      </w:pPr>
      <w:r>
        <w:rPr>
          <w:rFonts w:ascii="Arial"/>
          <w:b w:val="false"/>
          <w:i w:val="false"/>
          <w:color w:val="000000"/>
          <w:sz w:val="18"/>
        </w:rPr>
        <w:t>• недостатній рівень використання альтернативних і відновлювальних видів палива;</w:t>
      </w:r>
    </w:p>
    <w:bookmarkEnd w:id="413"/>
    <w:bookmarkStart w:name="416" w:id="414"/>
    <w:p>
      <w:pPr>
        <w:spacing w:after="0"/>
        <w:ind w:firstLine="240"/>
        <w:jc w:val="left"/>
      </w:pPr>
      <w:r>
        <w:rPr>
          <w:rFonts w:ascii="Arial"/>
          <w:b w:val="false"/>
          <w:i w:val="false"/>
          <w:color w:val="000000"/>
          <w:sz w:val="18"/>
        </w:rPr>
        <w:t>• незадовільний технічний стан обладнання теплових пунктів (теплообмінників ЦО та ГВП, регуляторів температури та тиску, циркуляційних ліній та насосів), теплових мереж та циркуляційних мереж гарячого водопостачання;</w:t>
      </w:r>
    </w:p>
    <w:bookmarkEnd w:id="414"/>
    <w:bookmarkStart w:name="417" w:id="415"/>
    <w:p>
      <w:pPr>
        <w:spacing w:after="0"/>
        <w:ind w:firstLine="240"/>
        <w:jc w:val="left"/>
      </w:pPr>
      <w:r>
        <w:rPr>
          <w:rFonts w:ascii="Arial"/>
          <w:b w:val="false"/>
          <w:i w:val="false"/>
          <w:color w:val="000000"/>
          <w:sz w:val="18"/>
        </w:rPr>
        <w:t>• недостатній рівень оснащеності теплоспоживаючого обладнання засобами автоматизації з погодним регулюванням та дистанційного контролю енергоспоживання будівель житлового та бюджетного секторів.</w:t>
      </w:r>
    </w:p>
    <w:bookmarkEnd w:id="415"/>
    <w:bookmarkStart w:name="418" w:id="416"/>
    <w:p>
      <w:pPr>
        <w:pStyle w:val="Heading3"/>
        <w:spacing w:after="0"/>
        <w:ind w:left="0"/>
        <w:jc w:val="left"/>
      </w:pPr>
      <w:r>
        <w:rPr>
          <w:rFonts w:ascii="Arial"/>
          <w:i/>
          <w:color w:val="000000"/>
          <w:sz w:val="27"/>
        </w:rPr>
        <w:t>Електропостачання</w:t>
      </w:r>
    </w:p>
    <w:bookmarkEnd w:id="416"/>
    <w:bookmarkStart w:name="419" w:id="417"/>
    <w:p>
      <w:pPr>
        <w:spacing w:after="0"/>
        <w:ind w:firstLine="240"/>
        <w:jc w:val="left"/>
      </w:pPr>
      <w:r>
        <w:rPr>
          <w:rFonts w:ascii="Arial"/>
          <w:b w:val="false"/>
          <w:i w:val="false"/>
          <w:color w:val="000000"/>
          <w:sz w:val="18"/>
        </w:rPr>
        <w:t>Електроенергетична система - це складний технічний комплекс, що складається з підсистем, які пов'язані між собою безперервністю процесу виробництва, передачі та споживання електроенергії. При цьому надійність енергосистеми залежить від надійності окремих підсистем - генеруючих джерел, електричних мереж усіх рівнів напруги, засобів зв'язку, захисту, автоматики тощо.</w:t>
      </w:r>
    </w:p>
    <w:bookmarkEnd w:id="417"/>
    <w:bookmarkStart w:name="420" w:id="418"/>
    <w:p>
      <w:pPr>
        <w:spacing w:after="0"/>
        <w:ind w:firstLine="240"/>
        <w:jc w:val="left"/>
      </w:pPr>
      <w:r>
        <w:rPr>
          <w:rFonts w:ascii="Arial"/>
          <w:b w:val="false"/>
          <w:i w:val="false"/>
          <w:color w:val="000000"/>
          <w:sz w:val="18"/>
        </w:rPr>
        <w:t>Електропостачання міста здійснюється від 65 підстанцій напругою 35 - 110 кВ, 221 розподільного пристрою та 3594 трансформаторних підстанцій 10/0,4 кВ. Загальна довжина кабельних ліній 0,4 - 110 кВ становить понад 11,4 тис. км, повітряних - 1,57 тис. км.</w:t>
      </w:r>
    </w:p>
    <w:bookmarkEnd w:id="418"/>
    <w:bookmarkStart w:name="421" w:id="419"/>
    <w:p>
      <w:pPr>
        <w:spacing w:after="0"/>
        <w:ind w:firstLine="240"/>
        <w:jc w:val="left"/>
      </w:pPr>
      <w:r>
        <w:rPr>
          <w:rFonts w:ascii="Arial"/>
          <w:b w:val="false"/>
          <w:i w:val="false"/>
          <w:color w:val="000000"/>
          <w:sz w:val="18"/>
        </w:rPr>
        <w:t>Таблиця 5</w:t>
      </w:r>
    </w:p>
    <w:bookmarkEnd w:id="419"/>
    <w:bookmarkStart w:name="422" w:id="420"/>
    <w:p>
      <w:pPr>
        <w:spacing w:after="0"/>
        <w:ind w:left="0"/>
        <w:jc w:val="center"/>
      </w:pPr>
      <w:r>
        <w:rPr>
          <w:rFonts w:ascii="Arial"/>
          <w:b w:val="false"/>
          <w:i w:val="false"/>
          <w:color w:val="000000"/>
          <w:sz w:val="18"/>
        </w:rPr>
        <w:t>Системи електропостачання міста</w:t>
      </w:r>
    </w:p>
    <w:bookmarkEnd w:id="420"/>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6267"/>
        <w:gridCol w:w="895"/>
        <w:gridCol w:w="1902"/>
        <w:gridCol w:w="2016"/>
      </w:tblGrid>
      <w:tr>
        <w:trPr>
          <w:trHeight w:val="45" w:hRule="atLeast"/>
        </w:trPr>
        <w:tc>
          <w:tcPr>
            <w:tcW w:w="6267" w:type="dxa"/>
            <w:tcBorders>
              <w:top w:val="outset" w:color="000000" w:sz="8"/>
              <w:left w:val="outset" w:color="000000" w:sz="8"/>
              <w:bottom w:val="outset" w:color="000000" w:sz="8"/>
              <w:right w:val="outset" w:color="000000" w:sz="8"/>
            </w:tcBorders>
            <w:vAlign w:val="top"/>
          </w:tcPr>
          <w:bookmarkStart w:name="423" w:id="421"/>
          <w:p>
            <w:pPr>
              <w:spacing w:after="0"/>
              <w:ind w:left="0"/>
              <w:jc w:val="center"/>
            </w:pPr>
            <w:r>
              <w:rPr>
                <w:rFonts w:ascii="Arial"/>
                <w:b w:val="false"/>
                <w:i w:val="false"/>
                <w:color w:val="000000"/>
                <w:sz w:val="15"/>
              </w:rPr>
              <w:t>Найменування об'єкта</w:t>
            </w:r>
          </w:p>
          <w:bookmarkEnd w:id="421"/>
        </w:tc>
        <w:tc>
          <w:tcPr>
            <w:tcW w:w="895" w:type="dxa"/>
            <w:tcBorders>
              <w:top w:val="outset" w:color="000000" w:sz="8"/>
              <w:left w:val="outset" w:color="000000" w:sz="8"/>
              <w:bottom w:val="outset" w:color="000000" w:sz="8"/>
              <w:right w:val="outset" w:color="000000" w:sz="8"/>
            </w:tcBorders>
            <w:vAlign w:val="top"/>
          </w:tcPr>
          <w:bookmarkStart w:name="424" w:id="422"/>
          <w:p>
            <w:pPr>
              <w:spacing w:after="0"/>
              <w:ind w:left="0"/>
              <w:jc w:val="center"/>
            </w:pPr>
            <w:r>
              <w:rPr>
                <w:rFonts w:ascii="Arial"/>
                <w:b w:val="false"/>
                <w:i w:val="false"/>
                <w:color w:val="000000"/>
                <w:sz w:val="15"/>
              </w:rPr>
              <w:t>Од. вим.</w:t>
            </w:r>
          </w:p>
          <w:bookmarkEnd w:id="422"/>
        </w:tc>
        <w:tc>
          <w:tcPr>
            <w:tcW w:w="1902" w:type="dxa"/>
            <w:tcBorders>
              <w:top w:val="outset" w:color="000000" w:sz="8"/>
              <w:left w:val="outset" w:color="000000" w:sz="8"/>
              <w:bottom w:val="outset" w:color="000000" w:sz="8"/>
              <w:right w:val="outset" w:color="000000" w:sz="8"/>
            </w:tcBorders>
            <w:vAlign w:val="top"/>
          </w:tcPr>
          <w:bookmarkStart w:name="425" w:id="423"/>
          <w:p>
            <w:pPr>
              <w:spacing w:after="0"/>
              <w:ind w:left="0"/>
              <w:jc w:val="center"/>
            </w:pPr>
            <w:r>
              <w:rPr>
                <w:rFonts w:ascii="Arial"/>
                <w:b w:val="false"/>
                <w:i w:val="false"/>
                <w:color w:val="000000"/>
                <w:sz w:val="15"/>
              </w:rPr>
              <w:t>Кількість</w:t>
            </w:r>
          </w:p>
          <w:bookmarkEnd w:id="423"/>
        </w:tc>
        <w:tc>
          <w:tcPr>
            <w:tcW w:w="2016" w:type="dxa"/>
            <w:tcBorders>
              <w:top w:val="outset" w:color="000000" w:sz="8"/>
              <w:left w:val="outset" w:color="000000" w:sz="8"/>
              <w:bottom w:val="outset" w:color="000000" w:sz="8"/>
              <w:right w:val="outset" w:color="000000" w:sz="8"/>
            </w:tcBorders>
            <w:vAlign w:val="top"/>
          </w:tcPr>
          <w:bookmarkStart w:name="426" w:id="424"/>
          <w:p>
            <w:pPr>
              <w:spacing w:after="0"/>
              <w:ind w:left="0"/>
              <w:jc w:val="center"/>
            </w:pPr>
            <w:r>
              <w:rPr>
                <w:rFonts w:ascii="Arial"/>
                <w:b w:val="false"/>
                <w:i w:val="false"/>
                <w:color w:val="000000"/>
                <w:sz w:val="15"/>
              </w:rPr>
              <w:t>Зношеність %</w:t>
            </w:r>
            <w:r>
              <w:br/>
            </w:r>
            <w:r>
              <w:rPr>
                <w:rFonts w:ascii="Arial"/>
                <w:b w:val="false"/>
                <w:i w:val="false"/>
                <w:color w:val="000000"/>
                <w:sz w:val="15"/>
              </w:rPr>
              <w:t>(окремого обладнання)</w:t>
            </w:r>
          </w:p>
          <w:bookmarkEnd w:id="424"/>
        </w:tc>
      </w:tr>
      <w:tr>
        <w:trPr>
          <w:trHeight w:val="45" w:hRule="atLeast"/>
        </w:trPr>
        <w:tc>
          <w:tcPr>
            <w:tcW w:w="6267" w:type="dxa"/>
            <w:tcBorders>
              <w:top w:val="outset" w:color="000000" w:sz="8"/>
              <w:left w:val="outset" w:color="000000" w:sz="8"/>
              <w:bottom w:val="outset" w:color="000000" w:sz="8"/>
              <w:right w:val="outset" w:color="000000" w:sz="8"/>
            </w:tcBorders>
            <w:vAlign w:val="top"/>
          </w:tcPr>
          <w:bookmarkStart w:name="427" w:id="425"/>
          <w:p>
            <w:pPr>
              <w:spacing w:after="0"/>
              <w:ind w:left="0"/>
              <w:jc w:val="left"/>
            </w:pPr>
            <w:r>
              <w:rPr>
                <w:rFonts w:ascii="Arial"/>
                <w:b w:val="false"/>
                <w:i w:val="false"/>
                <w:color w:val="000000"/>
                <w:sz w:val="15"/>
              </w:rPr>
              <w:t>Підстанцій 110; 35 кВ</w:t>
            </w:r>
          </w:p>
          <w:bookmarkEnd w:id="425"/>
        </w:tc>
        <w:tc>
          <w:tcPr>
            <w:tcW w:w="895" w:type="dxa"/>
            <w:tcBorders>
              <w:top w:val="outset" w:color="000000" w:sz="8"/>
              <w:left w:val="outset" w:color="000000" w:sz="8"/>
              <w:bottom w:val="outset" w:color="000000" w:sz="8"/>
              <w:right w:val="outset" w:color="000000" w:sz="8"/>
            </w:tcBorders>
            <w:vAlign w:val="top"/>
          </w:tcPr>
          <w:bookmarkStart w:name="428" w:id="426"/>
          <w:p>
            <w:pPr>
              <w:spacing w:after="0"/>
              <w:ind w:left="0"/>
              <w:jc w:val="center"/>
            </w:pPr>
            <w:r>
              <w:rPr>
                <w:rFonts w:ascii="Arial"/>
                <w:b w:val="false"/>
                <w:i w:val="false"/>
                <w:color w:val="000000"/>
                <w:sz w:val="15"/>
              </w:rPr>
              <w:t>од.</w:t>
            </w:r>
          </w:p>
          <w:bookmarkEnd w:id="426"/>
        </w:tc>
        <w:tc>
          <w:tcPr>
            <w:tcW w:w="1902" w:type="dxa"/>
            <w:tcBorders>
              <w:top w:val="outset" w:color="000000" w:sz="8"/>
              <w:left w:val="outset" w:color="000000" w:sz="8"/>
              <w:bottom w:val="outset" w:color="000000" w:sz="8"/>
              <w:right w:val="outset" w:color="000000" w:sz="8"/>
            </w:tcBorders>
            <w:vAlign w:val="top"/>
          </w:tcPr>
          <w:bookmarkStart w:name="429" w:id="427"/>
          <w:p>
            <w:pPr>
              <w:spacing w:after="0"/>
              <w:ind w:left="0"/>
              <w:jc w:val="center"/>
            </w:pPr>
            <w:r>
              <w:rPr>
                <w:rFonts w:ascii="Arial"/>
                <w:b w:val="false"/>
                <w:i w:val="false"/>
                <w:color w:val="000000"/>
                <w:sz w:val="15"/>
              </w:rPr>
              <w:t>65</w:t>
            </w:r>
          </w:p>
          <w:bookmarkEnd w:id="427"/>
        </w:tc>
        <w:tc>
          <w:tcPr>
            <w:tcW w:w="2016" w:type="dxa"/>
            <w:tcBorders>
              <w:top w:val="outset" w:color="000000" w:sz="8"/>
              <w:left w:val="outset" w:color="000000" w:sz="8"/>
              <w:bottom w:val="outset" w:color="000000" w:sz="8"/>
              <w:right w:val="outset" w:color="000000" w:sz="8"/>
            </w:tcBorders>
            <w:vAlign w:val="top"/>
          </w:tcPr>
          <w:bookmarkStart w:name="430" w:id="428"/>
          <w:p>
            <w:pPr>
              <w:spacing w:after="0"/>
              <w:ind w:left="0"/>
              <w:jc w:val="center"/>
            </w:pPr>
            <w:r>
              <w:rPr>
                <w:rFonts w:ascii="Arial"/>
                <w:b w:val="false"/>
                <w:i w:val="false"/>
                <w:color w:val="000000"/>
                <w:sz w:val="15"/>
              </w:rPr>
              <w:t>67,7</w:t>
            </w:r>
          </w:p>
          <w:bookmarkEnd w:id="428"/>
        </w:tc>
      </w:tr>
      <w:tr>
        <w:trPr>
          <w:trHeight w:val="45" w:hRule="atLeast"/>
        </w:trPr>
        <w:tc>
          <w:tcPr>
            <w:tcW w:w="6267" w:type="dxa"/>
            <w:tcBorders>
              <w:top w:val="outset" w:color="000000" w:sz="8"/>
              <w:left w:val="outset" w:color="000000" w:sz="8"/>
              <w:bottom w:val="outset" w:color="000000" w:sz="8"/>
              <w:right w:val="outset" w:color="000000" w:sz="8"/>
            </w:tcBorders>
            <w:vAlign w:val="top"/>
          </w:tcPr>
          <w:bookmarkStart w:name="431" w:id="429"/>
          <w:p>
            <w:pPr>
              <w:spacing w:after="0"/>
              <w:ind w:left="0"/>
              <w:jc w:val="left"/>
            </w:pPr>
            <w:r>
              <w:rPr>
                <w:rFonts w:ascii="Arial"/>
                <w:b w:val="false"/>
                <w:i w:val="false"/>
                <w:color w:val="000000"/>
                <w:sz w:val="15"/>
              </w:rPr>
              <w:t>Розподільних пунктів (РП) 10 кВ</w:t>
            </w:r>
          </w:p>
          <w:bookmarkEnd w:id="429"/>
        </w:tc>
        <w:tc>
          <w:tcPr>
            <w:tcW w:w="895" w:type="dxa"/>
            <w:tcBorders>
              <w:top w:val="outset" w:color="000000" w:sz="8"/>
              <w:left w:val="outset" w:color="000000" w:sz="8"/>
              <w:bottom w:val="outset" w:color="000000" w:sz="8"/>
              <w:right w:val="outset" w:color="000000" w:sz="8"/>
            </w:tcBorders>
            <w:vAlign w:val="top"/>
          </w:tcPr>
          <w:bookmarkStart w:name="432" w:id="430"/>
          <w:p>
            <w:pPr>
              <w:spacing w:after="0"/>
              <w:ind w:left="0"/>
              <w:jc w:val="center"/>
            </w:pPr>
            <w:r>
              <w:rPr>
                <w:rFonts w:ascii="Arial"/>
                <w:b w:val="false"/>
                <w:i w:val="false"/>
                <w:color w:val="000000"/>
                <w:sz w:val="15"/>
              </w:rPr>
              <w:t>од.</w:t>
            </w:r>
          </w:p>
          <w:bookmarkEnd w:id="430"/>
        </w:tc>
        <w:tc>
          <w:tcPr>
            <w:tcW w:w="1902" w:type="dxa"/>
            <w:tcBorders>
              <w:top w:val="outset" w:color="000000" w:sz="8"/>
              <w:left w:val="outset" w:color="000000" w:sz="8"/>
              <w:bottom w:val="outset" w:color="000000" w:sz="8"/>
              <w:right w:val="outset" w:color="000000" w:sz="8"/>
            </w:tcBorders>
            <w:vAlign w:val="top"/>
          </w:tcPr>
          <w:bookmarkStart w:name="433" w:id="431"/>
          <w:p>
            <w:pPr>
              <w:spacing w:after="0"/>
              <w:ind w:left="0"/>
              <w:jc w:val="center"/>
            </w:pPr>
            <w:r>
              <w:rPr>
                <w:rFonts w:ascii="Arial"/>
                <w:b w:val="false"/>
                <w:i w:val="false"/>
                <w:color w:val="000000"/>
                <w:sz w:val="15"/>
              </w:rPr>
              <w:t>221</w:t>
            </w:r>
          </w:p>
          <w:bookmarkEnd w:id="431"/>
        </w:tc>
        <w:tc>
          <w:tcPr>
            <w:tcW w:w="2016" w:type="dxa"/>
            <w:tcBorders>
              <w:top w:val="outset" w:color="000000" w:sz="8"/>
              <w:left w:val="outset" w:color="000000" w:sz="8"/>
              <w:bottom w:val="outset" w:color="000000" w:sz="8"/>
              <w:right w:val="outset" w:color="000000" w:sz="8"/>
            </w:tcBorders>
            <w:vAlign w:val="top"/>
          </w:tcPr>
          <w:bookmarkStart w:name="434" w:id="432"/>
          <w:p>
            <w:pPr>
              <w:spacing w:after="0"/>
              <w:ind w:left="0"/>
              <w:jc w:val="center"/>
            </w:pPr>
            <w:r>
              <w:rPr>
                <w:rFonts w:ascii="Arial"/>
                <w:b w:val="false"/>
                <w:i w:val="false"/>
                <w:color w:val="000000"/>
                <w:sz w:val="15"/>
              </w:rPr>
              <w:t>55,2</w:t>
            </w:r>
          </w:p>
          <w:bookmarkEnd w:id="432"/>
        </w:tc>
      </w:tr>
      <w:tr>
        <w:trPr>
          <w:trHeight w:val="45" w:hRule="atLeast"/>
        </w:trPr>
        <w:tc>
          <w:tcPr>
            <w:tcW w:w="6267" w:type="dxa"/>
            <w:tcBorders>
              <w:top w:val="outset" w:color="000000" w:sz="8"/>
              <w:left w:val="outset" w:color="000000" w:sz="8"/>
              <w:bottom w:val="outset" w:color="000000" w:sz="8"/>
              <w:right w:val="outset" w:color="000000" w:sz="8"/>
            </w:tcBorders>
            <w:vAlign w:val="top"/>
          </w:tcPr>
          <w:bookmarkStart w:name="435" w:id="433"/>
          <w:p>
            <w:pPr>
              <w:spacing w:after="0"/>
              <w:ind w:left="0"/>
              <w:jc w:val="left"/>
            </w:pPr>
            <w:r>
              <w:rPr>
                <w:rFonts w:ascii="Arial"/>
                <w:b w:val="false"/>
                <w:i w:val="false"/>
                <w:color w:val="000000"/>
                <w:sz w:val="15"/>
              </w:rPr>
              <w:t>Трансформаторних підстанцій 10 кВ</w:t>
            </w:r>
          </w:p>
          <w:bookmarkEnd w:id="433"/>
        </w:tc>
        <w:tc>
          <w:tcPr>
            <w:tcW w:w="895" w:type="dxa"/>
            <w:tcBorders>
              <w:top w:val="outset" w:color="000000" w:sz="8"/>
              <w:left w:val="outset" w:color="000000" w:sz="8"/>
              <w:bottom w:val="outset" w:color="000000" w:sz="8"/>
              <w:right w:val="outset" w:color="000000" w:sz="8"/>
            </w:tcBorders>
            <w:vAlign w:val="top"/>
          </w:tcPr>
          <w:bookmarkStart w:name="436" w:id="434"/>
          <w:p>
            <w:pPr>
              <w:spacing w:after="0"/>
              <w:ind w:left="0"/>
              <w:jc w:val="center"/>
            </w:pPr>
            <w:r>
              <w:rPr>
                <w:rFonts w:ascii="Arial"/>
                <w:b w:val="false"/>
                <w:i w:val="false"/>
                <w:color w:val="000000"/>
                <w:sz w:val="15"/>
              </w:rPr>
              <w:t>од.</w:t>
            </w:r>
          </w:p>
          <w:bookmarkEnd w:id="434"/>
        </w:tc>
        <w:tc>
          <w:tcPr>
            <w:tcW w:w="1902" w:type="dxa"/>
            <w:tcBorders>
              <w:top w:val="outset" w:color="000000" w:sz="8"/>
              <w:left w:val="outset" w:color="000000" w:sz="8"/>
              <w:bottom w:val="outset" w:color="000000" w:sz="8"/>
              <w:right w:val="outset" w:color="000000" w:sz="8"/>
            </w:tcBorders>
            <w:vAlign w:val="top"/>
          </w:tcPr>
          <w:bookmarkStart w:name="437" w:id="435"/>
          <w:p>
            <w:pPr>
              <w:spacing w:after="0"/>
              <w:ind w:left="0"/>
              <w:jc w:val="center"/>
            </w:pPr>
            <w:r>
              <w:rPr>
                <w:rFonts w:ascii="Arial"/>
                <w:b w:val="false"/>
                <w:i w:val="false"/>
                <w:color w:val="000000"/>
                <w:sz w:val="15"/>
              </w:rPr>
              <w:t>3594</w:t>
            </w:r>
          </w:p>
          <w:bookmarkEnd w:id="435"/>
        </w:tc>
        <w:tc>
          <w:tcPr>
            <w:tcW w:w="2016" w:type="dxa"/>
            <w:tcBorders>
              <w:top w:val="outset" w:color="000000" w:sz="8"/>
              <w:left w:val="outset" w:color="000000" w:sz="8"/>
              <w:bottom w:val="outset" w:color="000000" w:sz="8"/>
              <w:right w:val="outset" w:color="000000" w:sz="8"/>
            </w:tcBorders>
            <w:vAlign w:val="top"/>
          </w:tcPr>
          <w:bookmarkStart w:name="438" w:id="436"/>
          <w:p>
            <w:pPr>
              <w:spacing w:after="0"/>
              <w:ind w:left="0"/>
              <w:jc w:val="center"/>
            </w:pPr>
            <w:r>
              <w:rPr>
                <w:rFonts w:ascii="Arial"/>
                <w:b w:val="false"/>
                <w:i w:val="false"/>
                <w:color w:val="000000"/>
                <w:sz w:val="15"/>
              </w:rPr>
              <w:t>65,5</w:t>
            </w:r>
          </w:p>
          <w:bookmarkEnd w:id="436"/>
        </w:tc>
      </w:tr>
      <w:tr>
        <w:trPr>
          <w:trHeight w:val="45" w:hRule="atLeast"/>
        </w:trPr>
        <w:tc>
          <w:tcPr>
            <w:tcW w:w="6267" w:type="dxa"/>
            <w:tcBorders>
              <w:top w:val="outset" w:color="000000" w:sz="8"/>
              <w:left w:val="outset" w:color="000000" w:sz="8"/>
              <w:bottom w:val="outset" w:color="000000" w:sz="8"/>
              <w:right w:val="outset" w:color="000000" w:sz="8"/>
            </w:tcBorders>
            <w:vAlign w:val="top"/>
          </w:tcPr>
          <w:bookmarkStart w:name="439" w:id="437"/>
          <w:p>
            <w:pPr>
              <w:spacing w:after="0"/>
              <w:ind w:left="0"/>
              <w:jc w:val="left"/>
            </w:pPr>
            <w:r>
              <w:rPr>
                <w:rFonts w:ascii="Arial"/>
                <w:b w:val="false"/>
                <w:i w:val="false"/>
                <w:color w:val="000000"/>
                <w:sz w:val="15"/>
              </w:rPr>
              <w:t>Кабельних ліній 110 кВ</w:t>
            </w:r>
          </w:p>
          <w:bookmarkEnd w:id="437"/>
        </w:tc>
        <w:tc>
          <w:tcPr>
            <w:tcW w:w="895" w:type="dxa"/>
            <w:tcBorders>
              <w:top w:val="outset" w:color="000000" w:sz="8"/>
              <w:left w:val="outset" w:color="000000" w:sz="8"/>
              <w:bottom w:val="outset" w:color="000000" w:sz="8"/>
              <w:right w:val="outset" w:color="000000" w:sz="8"/>
            </w:tcBorders>
            <w:vAlign w:val="top"/>
          </w:tcPr>
          <w:bookmarkStart w:name="440" w:id="438"/>
          <w:p>
            <w:pPr>
              <w:spacing w:after="0"/>
              <w:ind w:left="0"/>
              <w:jc w:val="center"/>
            </w:pPr>
            <w:r>
              <w:rPr>
                <w:rFonts w:ascii="Arial"/>
                <w:b w:val="false"/>
                <w:i w:val="false"/>
                <w:color w:val="000000"/>
                <w:sz w:val="15"/>
              </w:rPr>
              <w:t>Км</w:t>
            </w:r>
          </w:p>
          <w:bookmarkEnd w:id="438"/>
        </w:tc>
        <w:tc>
          <w:tcPr>
            <w:tcW w:w="1902" w:type="dxa"/>
            <w:tcBorders>
              <w:top w:val="outset" w:color="000000" w:sz="8"/>
              <w:left w:val="outset" w:color="000000" w:sz="8"/>
              <w:bottom w:val="outset" w:color="000000" w:sz="8"/>
              <w:right w:val="outset" w:color="000000" w:sz="8"/>
            </w:tcBorders>
            <w:vAlign w:val="top"/>
          </w:tcPr>
          <w:bookmarkStart w:name="441" w:id="439"/>
          <w:p>
            <w:pPr>
              <w:spacing w:after="0"/>
              <w:ind w:left="0"/>
              <w:jc w:val="center"/>
            </w:pPr>
            <w:r>
              <w:rPr>
                <w:rFonts w:ascii="Arial"/>
                <w:b w:val="false"/>
                <w:i w:val="false"/>
                <w:color w:val="000000"/>
                <w:sz w:val="15"/>
              </w:rPr>
              <w:t>96,58</w:t>
            </w:r>
          </w:p>
          <w:bookmarkEnd w:id="439"/>
        </w:tc>
        <w:tc>
          <w:tcPr>
            <w:tcW w:w="2016" w:type="dxa"/>
            <w:tcBorders>
              <w:top w:val="outset" w:color="000000" w:sz="8"/>
              <w:left w:val="outset" w:color="000000" w:sz="8"/>
              <w:bottom w:val="outset" w:color="000000" w:sz="8"/>
              <w:right w:val="outset" w:color="000000" w:sz="8"/>
            </w:tcBorders>
            <w:vAlign w:val="top"/>
          </w:tcPr>
          <w:bookmarkStart w:name="442" w:id="440"/>
          <w:p>
            <w:pPr>
              <w:spacing w:after="0"/>
              <w:ind w:left="0"/>
              <w:jc w:val="center"/>
            </w:pPr>
            <w:r>
              <w:rPr>
                <w:rFonts w:ascii="Arial"/>
                <w:b w:val="false"/>
                <w:i w:val="false"/>
                <w:color w:val="000000"/>
                <w:sz w:val="15"/>
              </w:rPr>
              <w:t>20,7</w:t>
            </w:r>
          </w:p>
          <w:bookmarkEnd w:id="440"/>
        </w:tc>
      </w:tr>
      <w:tr>
        <w:trPr>
          <w:trHeight w:val="45" w:hRule="atLeast"/>
        </w:trPr>
        <w:tc>
          <w:tcPr>
            <w:tcW w:w="6267" w:type="dxa"/>
            <w:tcBorders>
              <w:top w:val="outset" w:color="000000" w:sz="8"/>
              <w:left w:val="outset" w:color="000000" w:sz="8"/>
              <w:bottom w:val="outset" w:color="000000" w:sz="8"/>
              <w:right w:val="outset" w:color="000000" w:sz="8"/>
            </w:tcBorders>
            <w:vAlign w:val="top"/>
          </w:tcPr>
          <w:bookmarkStart w:name="443" w:id="441"/>
          <w:p>
            <w:pPr>
              <w:spacing w:after="0"/>
              <w:ind w:left="0"/>
              <w:jc w:val="left"/>
            </w:pPr>
            <w:r>
              <w:rPr>
                <w:rFonts w:ascii="Arial"/>
                <w:b w:val="false"/>
                <w:i w:val="false"/>
                <w:color w:val="000000"/>
                <w:sz w:val="15"/>
              </w:rPr>
              <w:t>Кабельних ліній 35 кВ</w:t>
            </w:r>
          </w:p>
          <w:bookmarkEnd w:id="441"/>
        </w:tc>
        <w:tc>
          <w:tcPr>
            <w:tcW w:w="895" w:type="dxa"/>
            <w:tcBorders>
              <w:top w:val="outset" w:color="000000" w:sz="8"/>
              <w:left w:val="outset" w:color="000000" w:sz="8"/>
              <w:bottom w:val="outset" w:color="000000" w:sz="8"/>
              <w:right w:val="outset" w:color="000000" w:sz="8"/>
            </w:tcBorders>
            <w:vAlign w:val="top"/>
          </w:tcPr>
          <w:bookmarkStart w:name="444" w:id="442"/>
          <w:p>
            <w:pPr>
              <w:spacing w:after="0"/>
              <w:ind w:left="0"/>
              <w:jc w:val="center"/>
            </w:pPr>
            <w:r>
              <w:rPr>
                <w:rFonts w:ascii="Arial"/>
                <w:b w:val="false"/>
                <w:i w:val="false"/>
                <w:color w:val="000000"/>
                <w:sz w:val="15"/>
              </w:rPr>
              <w:t>Км</w:t>
            </w:r>
          </w:p>
          <w:bookmarkEnd w:id="442"/>
        </w:tc>
        <w:tc>
          <w:tcPr>
            <w:tcW w:w="1902" w:type="dxa"/>
            <w:tcBorders>
              <w:top w:val="outset" w:color="000000" w:sz="8"/>
              <w:left w:val="outset" w:color="000000" w:sz="8"/>
              <w:bottom w:val="outset" w:color="000000" w:sz="8"/>
              <w:right w:val="outset" w:color="000000" w:sz="8"/>
            </w:tcBorders>
            <w:vAlign w:val="top"/>
          </w:tcPr>
          <w:bookmarkStart w:name="445" w:id="443"/>
          <w:p>
            <w:pPr>
              <w:spacing w:after="0"/>
              <w:ind w:left="0"/>
              <w:jc w:val="center"/>
            </w:pPr>
            <w:r>
              <w:rPr>
                <w:rFonts w:ascii="Arial"/>
                <w:b w:val="false"/>
                <w:i w:val="false"/>
                <w:color w:val="000000"/>
                <w:sz w:val="15"/>
              </w:rPr>
              <w:t>246,69</w:t>
            </w:r>
          </w:p>
          <w:bookmarkEnd w:id="443"/>
        </w:tc>
        <w:tc>
          <w:tcPr>
            <w:tcW w:w="2016" w:type="dxa"/>
            <w:tcBorders>
              <w:top w:val="outset" w:color="000000" w:sz="8"/>
              <w:left w:val="outset" w:color="000000" w:sz="8"/>
              <w:bottom w:val="outset" w:color="000000" w:sz="8"/>
              <w:right w:val="outset" w:color="000000" w:sz="8"/>
            </w:tcBorders>
            <w:vAlign w:val="top"/>
          </w:tcPr>
          <w:bookmarkStart w:name="446" w:id="444"/>
          <w:p>
            <w:pPr>
              <w:spacing w:after="0"/>
              <w:ind w:left="0"/>
              <w:jc w:val="center"/>
            </w:pPr>
            <w:r>
              <w:rPr>
                <w:rFonts w:ascii="Arial"/>
                <w:b w:val="false"/>
                <w:i w:val="false"/>
                <w:color w:val="000000"/>
                <w:sz w:val="15"/>
              </w:rPr>
              <w:t>91,3</w:t>
            </w:r>
          </w:p>
          <w:bookmarkEnd w:id="444"/>
        </w:tc>
      </w:tr>
      <w:tr>
        <w:trPr>
          <w:trHeight w:val="45" w:hRule="atLeast"/>
        </w:trPr>
        <w:tc>
          <w:tcPr>
            <w:tcW w:w="6267" w:type="dxa"/>
            <w:tcBorders>
              <w:top w:val="outset" w:color="000000" w:sz="8"/>
              <w:left w:val="outset" w:color="000000" w:sz="8"/>
              <w:bottom w:val="outset" w:color="000000" w:sz="8"/>
              <w:right w:val="outset" w:color="000000" w:sz="8"/>
            </w:tcBorders>
            <w:vAlign w:val="top"/>
          </w:tcPr>
          <w:bookmarkStart w:name="447" w:id="445"/>
          <w:p>
            <w:pPr>
              <w:spacing w:after="0"/>
              <w:ind w:left="0"/>
              <w:jc w:val="left"/>
            </w:pPr>
            <w:r>
              <w:rPr>
                <w:rFonts w:ascii="Arial"/>
                <w:b w:val="false"/>
                <w:i w:val="false"/>
                <w:color w:val="000000"/>
                <w:sz w:val="15"/>
              </w:rPr>
              <w:t>Кабельних ліній 10 кВ</w:t>
            </w:r>
          </w:p>
          <w:bookmarkEnd w:id="445"/>
        </w:tc>
        <w:tc>
          <w:tcPr>
            <w:tcW w:w="895" w:type="dxa"/>
            <w:tcBorders>
              <w:top w:val="outset" w:color="000000" w:sz="8"/>
              <w:left w:val="outset" w:color="000000" w:sz="8"/>
              <w:bottom w:val="outset" w:color="000000" w:sz="8"/>
              <w:right w:val="outset" w:color="000000" w:sz="8"/>
            </w:tcBorders>
            <w:vAlign w:val="top"/>
          </w:tcPr>
          <w:bookmarkStart w:name="448" w:id="446"/>
          <w:p>
            <w:pPr>
              <w:spacing w:after="0"/>
              <w:ind w:left="0"/>
              <w:jc w:val="center"/>
            </w:pPr>
            <w:r>
              <w:rPr>
                <w:rFonts w:ascii="Arial"/>
                <w:b w:val="false"/>
                <w:i w:val="false"/>
                <w:color w:val="000000"/>
                <w:sz w:val="15"/>
              </w:rPr>
              <w:t>Км</w:t>
            </w:r>
          </w:p>
          <w:bookmarkEnd w:id="446"/>
        </w:tc>
        <w:tc>
          <w:tcPr>
            <w:tcW w:w="1902" w:type="dxa"/>
            <w:tcBorders>
              <w:top w:val="outset" w:color="000000" w:sz="8"/>
              <w:left w:val="outset" w:color="000000" w:sz="8"/>
              <w:bottom w:val="outset" w:color="000000" w:sz="8"/>
              <w:right w:val="outset" w:color="000000" w:sz="8"/>
            </w:tcBorders>
            <w:vAlign w:val="top"/>
          </w:tcPr>
          <w:bookmarkStart w:name="449" w:id="447"/>
          <w:p>
            <w:pPr>
              <w:spacing w:after="0"/>
              <w:ind w:left="0"/>
              <w:jc w:val="center"/>
            </w:pPr>
            <w:r>
              <w:rPr>
                <w:rFonts w:ascii="Arial"/>
                <w:b w:val="false"/>
                <w:i w:val="false"/>
                <w:color w:val="000000"/>
                <w:sz w:val="15"/>
              </w:rPr>
              <w:t>6106,34</w:t>
            </w:r>
          </w:p>
          <w:bookmarkEnd w:id="447"/>
        </w:tc>
        <w:tc>
          <w:tcPr>
            <w:tcW w:w="2016" w:type="dxa"/>
            <w:tcBorders>
              <w:top w:val="outset" w:color="000000" w:sz="8"/>
              <w:left w:val="outset" w:color="000000" w:sz="8"/>
              <w:bottom w:val="outset" w:color="000000" w:sz="8"/>
              <w:right w:val="outset" w:color="000000" w:sz="8"/>
            </w:tcBorders>
            <w:vAlign w:val="top"/>
          </w:tcPr>
          <w:bookmarkStart w:name="450" w:id="448"/>
          <w:p>
            <w:pPr>
              <w:spacing w:after="0"/>
              <w:ind w:left="0"/>
              <w:jc w:val="center"/>
            </w:pPr>
            <w:r>
              <w:rPr>
                <w:rFonts w:ascii="Arial"/>
                <w:b w:val="false"/>
                <w:i w:val="false"/>
                <w:color w:val="000000"/>
                <w:sz w:val="15"/>
              </w:rPr>
              <w:t>56,1</w:t>
            </w:r>
          </w:p>
          <w:bookmarkEnd w:id="448"/>
        </w:tc>
      </w:tr>
      <w:tr>
        <w:trPr>
          <w:trHeight w:val="45" w:hRule="atLeast"/>
        </w:trPr>
        <w:tc>
          <w:tcPr>
            <w:tcW w:w="6267" w:type="dxa"/>
            <w:tcBorders>
              <w:top w:val="outset" w:color="000000" w:sz="8"/>
              <w:left w:val="outset" w:color="000000" w:sz="8"/>
              <w:bottom w:val="outset" w:color="000000" w:sz="8"/>
              <w:right w:val="outset" w:color="000000" w:sz="8"/>
            </w:tcBorders>
            <w:vAlign w:val="top"/>
          </w:tcPr>
          <w:bookmarkStart w:name="451" w:id="449"/>
          <w:p>
            <w:pPr>
              <w:spacing w:after="0"/>
              <w:ind w:left="0"/>
              <w:jc w:val="left"/>
            </w:pPr>
            <w:r>
              <w:rPr>
                <w:rFonts w:ascii="Arial"/>
                <w:b w:val="false"/>
                <w:i w:val="false"/>
                <w:color w:val="000000"/>
                <w:sz w:val="15"/>
              </w:rPr>
              <w:t>Кабельних ліній 6 кВ</w:t>
            </w:r>
          </w:p>
          <w:bookmarkEnd w:id="449"/>
        </w:tc>
        <w:tc>
          <w:tcPr>
            <w:tcW w:w="895" w:type="dxa"/>
            <w:tcBorders>
              <w:top w:val="outset" w:color="000000" w:sz="8"/>
              <w:left w:val="outset" w:color="000000" w:sz="8"/>
              <w:bottom w:val="outset" w:color="000000" w:sz="8"/>
              <w:right w:val="outset" w:color="000000" w:sz="8"/>
            </w:tcBorders>
            <w:vAlign w:val="top"/>
          </w:tcPr>
          <w:bookmarkStart w:name="452" w:id="450"/>
          <w:p>
            <w:pPr>
              <w:spacing w:after="0"/>
              <w:ind w:left="0"/>
              <w:jc w:val="center"/>
            </w:pPr>
            <w:r>
              <w:rPr>
                <w:rFonts w:ascii="Arial"/>
                <w:b w:val="false"/>
                <w:i w:val="false"/>
                <w:color w:val="000000"/>
                <w:sz w:val="15"/>
              </w:rPr>
              <w:t>Км</w:t>
            </w:r>
          </w:p>
          <w:bookmarkEnd w:id="450"/>
        </w:tc>
        <w:tc>
          <w:tcPr>
            <w:tcW w:w="1902" w:type="dxa"/>
            <w:tcBorders>
              <w:top w:val="outset" w:color="000000" w:sz="8"/>
              <w:left w:val="outset" w:color="000000" w:sz="8"/>
              <w:bottom w:val="outset" w:color="000000" w:sz="8"/>
              <w:right w:val="outset" w:color="000000" w:sz="8"/>
            </w:tcBorders>
            <w:vAlign w:val="top"/>
          </w:tcPr>
          <w:bookmarkStart w:name="453" w:id="451"/>
          <w:p>
            <w:pPr>
              <w:spacing w:after="0"/>
              <w:ind w:left="0"/>
              <w:jc w:val="center"/>
            </w:pPr>
            <w:r>
              <w:rPr>
                <w:rFonts w:ascii="Arial"/>
                <w:b w:val="false"/>
                <w:i w:val="false"/>
                <w:color w:val="000000"/>
                <w:sz w:val="15"/>
              </w:rPr>
              <w:t>4,49</w:t>
            </w:r>
          </w:p>
          <w:bookmarkEnd w:id="451"/>
        </w:tc>
        <w:tc>
          <w:tcPr>
            <w:tcW w:w="2016" w:type="dxa"/>
            <w:tcBorders>
              <w:top w:val="outset" w:color="000000" w:sz="8"/>
              <w:left w:val="outset" w:color="000000" w:sz="8"/>
              <w:bottom w:val="outset" w:color="000000" w:sz="8"/>
              <w:right w:val="outset" w:color="000000" w:sz="8"/>
            </w:tcBorders>
            <w:vAlign w:val="top"/>
          </w:tcPr>
          <w:bookmarkStart w:name="454" w:id="452"/>
          <w:p>
            <w:pPr>
              <w:spacing w:after="0"/>
              <w:ind w:left="0"/>
              <w:jc w:val="center"/>
            </w:pPr>
            <w:r>
              <w:rPr>
                <w:rFonts w:ascii="Arial"/>
                <w:b w:val="false"/>
                <w:i w:val="false"/>
                <w:color w:val="000000"/>
                <w:sz w:val="15"/>
              </w:rPr>
              <w:t>0,0</w:t>
            </w:r>
          </w:p>
          <w:bookmarkEnd w:id="452"/>
        </w:tc>
      </w:tr>
      <w:tr>
        <w:trPr>
          <w:trHeight w:val="45" w:hRule="atLeast"/>
        </w:trPr>
        <w:tc>
          <w:tcPr>
            <w:tcW w:w="6267" w:type="dxa"/>
            <w:tcBorders>
              <w:top w:val="outset" w:color="000000" w:sz="8"/>
              <w:left w:val="outset" w:color="000000" w:sz="8"/>
              <w:bottom w:val="outset" w:color="000000" w:sz="8"/>
              <w:right w:val="outset" w:color="000000" w:sz="8"/>
            </w:tcBorders>
            <w:vAlign w:val="top"/>
          </w:tcPr>
          <w:bookmarkStart w:name="455" w:id="453"/>
          <w:p>
            <w:pPr>
              <w:spacing w:after="0"/>
              <w:ind w:left="0"/>
              <w:jc w:val="left"/>
            </w:pPr>
            <w:r>
              <w:rPr>
                <w:rFonts w:ascii="Arial"/>
                <w:b w:val="false"/>
                <w:i w:val="false"/>
                <w:color w:val="000000"/>
                <w:sz w:val="15"/>
              </w:rPr>
              <w:t>Кабельних ліній 0,4 кВ</w:t>
            </w:r>
          </w:p>
          <w:bookmarkEnd w:id="453"/>
        </w:tc>
        <w:tc>
          <w:tcPr>
            <w:tcW w:w="895" w:type="dxa"/>
            <w:tcBorders>
              <w:top w:val="outset" w:color="000000" w:sz="8"/>
              <w:left w:val="outset" w:color="000000" w:sz="8"/>
              <w:bottom w:val="outset" w:color="000000" w:sz="8"/>
              <w:right w:val="outset" w:color="000000" w:sz="8"/>
            </w:tcBorders>
            <w:vAlign w:val="top"/>
          </w:tcPr>
          <w:bookmarkStart w:name="456" w:id="454"/>
          <w:p>
            <w:pPr>
              <w:spacing w:after="0"/>
              <w:ind w:left="0"/>
              <w:jc w:val="center"/>
            </w:pPr>
            <w:r>
              <w:rPr>
                <w:rFonts w:ascii="Arial"/>
                <w:b w:val="false"/>
                <w:i w:val="false"/>
                <w:color w:val="000000"/>
                <w:sz w:val="15"/>
              </w:rPr>
              <w:t>Км</w:t>
            </w:r>
          </w:p>
          <w:bookmarkEnd w:id="454"/>
        </w:tc>
        <w:tc>
          <w:tcPr>
            <w:tcW w:w="1902" w:type="dxa"/>
            <w:tcBorders>
              <w:top w:val="outset" w:color="000000" w:sz="8"/>
              <w:left w:val="outset" w:color="000000" w:sz="8"/>
              <w:bottom w:val="outset" w:color="000000" w:sz="8"/>
              <w:right w:val="outset" w:color="000000" w:sz="8"/>
            </w:tcBorders>
            <w:vAlign w:val="top"/>
          </w:tcPr>
          <w:bookmarkStart w:name="457" w:id="455"/>
          <w:p>
            <w:pPr>
              <w:spacing w:after="0"/>
              <w:ind w:left="0"/>
              <w:jc w:val="center"/>
            </w:pPr>
            <w:r>
              <w:rPr>
                <w:rFonts w:ascii="Arial"/>
                <w:b w:val="false"/>
                <w:i w:val="false"/>
                <w:color w:val="000000"/>
                <w:sz w:val="15"/>
              </w:rPr>
              <w:t>4980,61</w:t>
            </w:r>
          </w:p>
          <w:bookmarkEnd w:id="455"/>
        </w:tc>
        <w:tc>
          <w:tcPr>
            <w:tcW w:w="2016" w:type="dxa"/>
            <w:tcBorders>
              <w:top w:val="outset" w:color="000000" w:sz="8"/>
              <w:left w:val="outset" w:color="000000" w:sz="8"/>
              <w:bottom w:val="outset" w:color="000000" w:sz="8"/>
              <w:right w:val="outset" w:color="000000" w:sz="8"/>
            </w:tcBorders>
            <w:vAlign w:val="top"/>
          </w:tcPr>
          <w:bookmarkStart w:name="458" w:id="456"/>
          <w:p>
            <w:pPr>
              <w:spacing w:after="0"/>
              <w:ind w:left="0"/>
              <w:jc w:val="center"/>
            </w:pPr>
            <w:r>
              <w:rPr>
                <w:rFonts w:ascii="Arial"/>
                <w:b w:val="false"/>
                <w:i w:val="false"/>
                <w:color w:val="000000"/>
                <w:sz w:val="15"/>
              </w:rPr>
              <w:t>64,5</w:t>
            </w:r>
          </w:p>
          <w:bookmarkEnd w:id="456"/>
        </w:tc>
      </w:tr>
      <w:tr>
        <w:trPr>
          <w:trHeight w:val="45" w:hRule="atLeast"/>
        </w:trPr>
        <w:tc>
          <w:tcPr>
            <w:tcW w:w="6267" w:type="dxa"/>
            <w:tcBorders>
              <w:top w:val="outset" w:color="000000" w:sz="8"/>
              <w:left w:val="outset" w:color="000000" w:sz="8"/>
              <w:bottom w:val="outset" w:color="000000" w:sz="8"/>
              <w:right w:val="outset" w:color="000000" w:sz="8"/>
            </w:tcBorders>
            <w:vAlign w:val="top"/>
          </w:tcPr>
          <w:bookmarkStart w:name="459" w:id="457"/>
          <w:p>
            <w:pPr>
              <w:spacing w:after="0"/>
              <w:ind w:left="0"/>
              <w:jc w:val="left"/>
            </w:pPr>
            <w:r>
              <w:rPr>
                <w:rFonts w:ascii="Arial"/>
                <w:b w:val="false"/>
                <w:i w:val="false"/>
                <w:color w:val="000000"/>
                <w:sz w:val="15"/>
              </w:rPr>
              <w:t>Усього КЛ 0,4 - 110 кВ</w:t>
            </w:r>
          </w:p>
          <w:bookmarkEnd w:id="457"/>
        </w:tc>
        <w:tc>
          <w:tcPr>
            <w:tcW w:w="895" w:type="dxa"/>
            <w:tcBorders>
              <w:top w:val="outset" w:color="000000" w:sz="8"/>
              <w:left w:val="outset" w:color="000000" w:sz="8"/>
              <w:bottom w:val="outset" w:color="000000" w:sz="8"/>
              <w:right w:val="outset" w:color="000000" w:sz="8"/>
            </w:tcBorders>
            <w:vAlign w:val="top"/>
          </w:tcPr>
          <w:bookmarkStart w:name="460" w:id="458"/>
          <w:p>
            <w:pPr>
              <w:spacing w:after="0"/>
              <w:ind w:left="0"/>
              <w:jc w:val="center"/>
            </w:pPr>
            <w:r>
              <w:rPr>
                <w:rFonts w:ascii="Arial"/>
                <w:b w:val="false"/>
                <w:i w:val="false"/>
                <w:color w:val="000000"/>
                <w:sz w:val="15"/>
              </w:rPr>
              <w:t>Км</w:t>
            </w:r>
          </w:p>
          <w:bookmarkEnd w:id="458"/>
        </w:tc>
        <w:tc>
          <w:tcPr>
            <w:tcW w:w="1902" w:type="dxa"/>
            <w:tcBorders>
              <w:top w:val="outset" w:color="000000" w:sz="8"/>
              <w:left w:val="outset" w:color="000000" w:sz="8"/>
              <w:bottom w:val="outset" w:color="000000" w:sz="8"/>
              <w:right w:val="outset" w:color="000000" w:sz="8"/>
            </w:tcBorders>
            <w:vAlign w:val="top"/>
          </w:tcPr>
          <w:bookmarkStart w:name="461" w:id="459"/>
          <w:p>
            <w:pPr>
              <w:spacing w:after="0"/>
              <w:ind w:left="0"/>
              <w:jc w:val="center"/>
            </w:pPr>
            <w:r>
              <w:rPr>
                <w:rFonts w:ascii="Arial"/>
                <w:b w:val="false"/>
                <w:i w:val="false"/>
                <w:color w:val="000000"/>
                <w:sz w:val="15"/>
              </w:rPr>
              <w:t>11434,71</w:t>
            </w:r>
          </w:p>
          <w:bookmarkEnd w:id="459"/>
        </w:tc>
        <w:tc>
          <w:tcPr>
            <w:tcW w:w="2016" w:type="dxa"/>
            <w:tcBorders>
              <w:top w:val="outset" w:color="000000" w:sz="8"/>
              <w:left w:val="outset" w:color="000000" w:sz="8"/>
              <w:bottom w:val="outset" w:color="000000" w:sz="8"/>
              <w:right w:val="outset" w:color="000000" w:sz="8"/>
            </w:tcBorders>
            <w:vAlign w:val="top"/>
          </w:tcPr>
          <w:bookmarkStart w:name="462" w:id="460"/>
          <w:p>
            <w:pPr>
              <w:spacing w:after="0"/>
              <w:ind w:left="0"/>
              <w:jc w:val="center"/>
            </w:pPr>
            <w:r>
              <w:rPr>
                <w:rFonts w:ascii="Arial"/>
                <w:b w:val="false"/>
                <w:i w:val="false"/>
                <w:color w:val="000000"/>
                <w:sz w:val="15"/>
              </w:rPr>
              <w:t>60,2</w:t>
            </w:r>
          </w:p>
          <w:bookmarkEnd w:id="460"/>
        </w:tc>
      </w:tr>
      <w:tr>
        <w:trPr>
          <w:trHeight w:val="45" w:hRule="atLeast"/>
        </w:trPr>
        <w:tc>
          <w:tcPr>
            <w:tcW w:w="6267" w:type="dxa"/>
            <w:tcBorders>
              <w:top w:val="outset" w:color="000000" w:sz="8"/>
              <w:left w:val="outset" w:color="000000" w:sz="8"/>
              <w:bottom w:val="outset" w:color="000000" w:sz="8"/>
              <w:right w:val="outset" w:color="000000" w:sz="8"/>
            </w:tcBorders>
            <w:vAlign w:val="top"/>
          </w:tcPr>
          <w:bookmarkStart w:name="463" w:id="461"/>
          <w:p>
            <w:pPr>
              <w:spacing w:after="0"/>
              <w:ind w:left="0"/>
              <w:jc w:val="left"/>
            </w:pPr>
            <w:r>
              <w:rPr>
                <w:rFonts w:ascii="Arial"/>
                <w:b w:val="false"/>
                <w:i w:val="false"/>
                <w:color w:val="000000"/>
                <w:sz w:val="15"/>
              </w:rPr>
              <w:t>Повітряних ліній 110 кВ (по колу)</w:t>
            </w:r>
          </w:p>
          <w:bookmarkEnd w:id="461"/>
        </w:tc>
        <w:tc>
          <w:tcPr>
            <w:tcW w:w="895" w:type="dxa"/>
            <w:tcBorders>
              <w:top w:val="outset" w:color="000000" w:sz="8"/>
              <w:left w:val="outset" w:color="000000" w:sz="8"/>
              <w:bottom w:val="outset" w:color="000000" w:sz="8"/>
              <w:right w:val="outset" w:color="000000" w:sz="8"/>
            </w:tcBorders>
            <w:vAlign w:val="top"/>
          </w:tcPr>
          <w:bookmarkStart w:name="464" w:id="462"/>
          <w:p>
            <w:pPr>
              <w:spacing w:after="0"/>
              <w:ind w:left="0"/>
              <w:jc w:val="center"/>
            </w:pPr>
            <w:r>
              <w:rPr>
                <w:rFonts w:ascii="Arial"/>
                <w:b w:val="false"/>
                <w:i w:val="false"/>
                <w:color w:val="000000"/>
                <w:sz w:val="15"/>
              </w:rPr>
              <w:t>Км</w:t>
            </w:r>
          </w:p>
          <w:bookmarkEnd w:id="462"/>
        </w:tc>
        <w:tc>
          <w:tcPr>
            <w:tcW w:w="1902" w:type="dxa"/>
            <w:tcBorders>
              <w:top w:val="outset" w:color="000000" w:sz="8"/>
              <w:left w:val="outset" w:color="000000" w:sz="8"/>
              <w:bottom w:val="outset" w:color="000000" w:sz="8"/>
              <w:right w:val="outset" w:color="000000" w:sz="8"/>
            </w:tcBorders>
            <w:vAlign w:val="top"/>
          </w:tcPr>
          <w:bookmarkStart w:name="465" w:id="463"/>
          <w:p>
            <w:pPr>
              <w:spacing w:after="0"/>
              <w:ind w:left="0"/>
              <w:jc w:val="center"/>
            </w:pPr>
            <w:r>
              <w:rPr>
                <w:rFonts w:ascii="Arial"/>
                <w:b w:val="false"/>
                <w:i w:val="false"/>
                <w:color w:val="000000"/>
                <w:sz w:val="15"/>
              </w:rPr>
              <w:t>378,32</w:t>
            </w:r>
          </w:p>
          <w:bookmarkEnd w:id="463"/>
        </w:tc>
        <w:tc>
          <w:tcPr>
            <w:tcW w:w="2016" w:type="dxa"/>
            <w:tcBorders>
              <w:top w:val="outset" w:color="000000" w:sz="8"/>
              <w:left w:val="outset" w:color="000000" w:sz="8"/>
              <w:bottom w:val="outset" w:color="000000" w:sz="8"/>
              <w:right w:val="outset" w:color="000000" w:sz="8"/>
            </w:tcBorders>
            <w:vAlign w:val="top"/>
          </w:tcPr>
          <w:bookmarkStart w:name="466" w:id="464"/>
          <w:p>
            <w:pPr>
              <w:spacing w:after="0"/>
              <w:ind w:left="0"/>
              <w:jc w:val="center"/>
            </w:pPr>
            <w:r>
              <w:rPr>
                <w:rFonts w:ascii="Arial"/>
                <w:b w:val="false"/>
                <w:i w:val="false"/>
                <w:color w:val="000000"/>
                <w:sz w:val="15"/>
              </w:rPr>
              <w:t>93,6</w:t>
            </w:r>
          </w:p>
          <w:bookmarkEnd w:id="464"/>
        </w:tc>
      </w:tr>
      <w:tr>
        <w:trPr>
          <w:trHeight w:val="45" w:hRule="atLeast"/>
        </w:trPr>
        <w:tc>
          <w:tcPr>
            <w:tcW w:w="6267" w:type="dxa"/>
            <w:tcBorders>
              <w:top w:val="outset" w:color="000000" w:sz="8"/>
              <w:left w:val="outset" w:color="000000" w:sz="8"/>
              <w:bottom w:val="outset" w:color="000000" w:sz="8"/>
              <w:right w:val="outset" w:color="000000" w:sz="8"/>
            </w:tcBorders>
            <w:vAlign w:val="top"/>
          </w:tcPr>
          <w:bookmarkStart w:name="467" w:id="465"/>
          <w:p>
            <w:pPr>
              <w:spacing w:after="0"/>
              <w:ind w:left="0"/>
              <w:jc w:val="left"/>
            </w:pPr>
            <w:r>
              <w:rPr>
                <w:rFonts w:ascii="Arial"/>
                <w:b w:val="false"/>
                <w:i w:val="false"/>
                <w:color w:val="000000"/>
                <w:sz w:val="15"/>
              </w:rPr>
              <w:t>Повітряних ліній 35 кВ (по колу)</w:t>
            </w:r>
          </w:p>
          <w:bookmarkEnd w:id="465"/>
        </w:tc>
        <w:tc>
          <w:tcPr>
            <w:tcW w:w="895" w:type="dxa"/>
            <w:tcBorders>
              <w:top w:val="outset" w:color="000000" w:sz="8"/>
              <w:left w:val="outset" w:color="000000" w:sz="8"/>
              <w:bottom w:val="outset" w:color="000000" w:sz="8"/>
              <w:right w:val="outset" w:color="000000" w:sz="8"/>
            </w:tcBorders>
            <w:vAlign w:val="top"/>
          </w:tcPr>
          <w:bookmarkStart w:name="468" w:id="466"/>
          <w:p>
            <w:pPr>
              <w:spacing w:after="0"/>
              <w:ind w:left="0"/>
              <w:jc w:val="center"/>
            </w:pPr>
            <w:r>
              <w:rPr>
                <w:rFonts w:ascii="Arial"/>
                <w:b w:val="false"/>
                <w:i w:val="false"/>
                <w:color w:val="000000"/>
                <w:sz w:val="15"/>
              </w:rPr>
              <w:t>Км</w:t>
            </w:r>
          </w:p>
          <w:bookmarkEnd w:id="466"/>
        </w:tc>
        <w:tc>
          <w:tcPr>
            <w:tcW w:w="1902" w:type="dxa"/>
            <w:tcBorders>
              <w:top w:val="outset" w:color="000000" w:sz="8"/>
              <w:left w:val="outset" w:color="000000" w:sz="8"/>
              <w:bottom w:val="outset" w:color="000000" w:sz="8"/>
              <w:right w:val="outset" w:color="000000" w:sz="8"/>
            </w:tcBorders>
            <w:vAlign w:val="top"/>
          </w:tcPr>
          <w:bookmarkStart w:name="469" w:id="467"/>
          <w:p>
            <w:pPr>
              <w:spacing w:after="0"/>
              <w:ind w:left="0"/>
              <w:jc w:val="center"/>
            </w:pPr>
            <w:r>
              <w:rPr>
                <w:rFonts w:ascii="Arial"/>
                <w:b w:val="false"/>
                <w:i w:val="false"/>
                <w:color w:val="000000"/>
                <w:sz w:val="15"/>
              </w:rPr>
              <w:t>77,78</w:t>
            </w:r>
          </w:p>
          <w:bookmarkEnd w:id="467"/>
        </w:tc>
        <w:tc>
          <w:tcPr>
            <w:tcW w:w="2016" w:type="dxa"/>
            <w:tcBorders>
              <w:top w:val="outset" w:color="000000" w:sz="8"/>
              <w:left w:val="outset" w:color="000000" w:sz="8"/>
              <w:bottom w:val="outset" w:color="000000" w:sz="8"/>
              <w:right w:val="outset" w:color="000000" w:sz="8"/>
            </w:tcBorders>
            <w:vAlign w:val="top"/>
          </w:tcPr>
          <w:bookmarkStart w:name="470" w:id="468"/>
          <w:p>
            <w:pPr>
              <w:spacing w:after="0"/>
              <w:ind w:left="0"/>
              <w:jc w:val="center"/>
            </w:pPr>
            <w:r>
              <w:rPr>
                <w:rFonts w:ascii="Arial"/>
                <w:b w:val="false"/>
                <w:i w:val="false"/>
                <w:color w:val="000000"/>
                <w:sz w:val="15"/>
              </w:rPr>
              <w:t>100,0</w:t>
            </w:r>
          </w:p>
          <w:bookmarkEnd w:id="468"/>
        </w:tc>
      </w:tr>
      <w:tr>
        <w:trPr>
          <w:trHeight w:val="45" w:hRule="atLeast"/>
        </w:trPr>
        <w:tc>
          <w:tcPr>
            <w:tcW w:w="6267" w:type="dxa"/>
            <w:tcBorders>
              <w:top w:val="outset" w:color="000000" w:sz="8"/>
              <w:left w:val="outset" w:color="000000" w:sz="8"/>
              <w:bottom w:val="outset" w:color="000000" w:sz="8"/>
              <w:right w:val="outset" w:color="000000" w:sz="8"/>
            </w:tcBorders>
            <w:vAlign w:val="top"/>
          </w:tcPr>
          <w:bookmarkStart w:name="471" w:id="469"/>
          <w:p>
            <w:pPr>
              <w:spacing w:after="0"/>
              <w:ind w:left="0"/>
              <w:jc w:val="left"/>
            </w:pPr>
            <w:r>
              <w:rPr>
                <w:rFonts w:ascii="Arial"/>
                <w:b w:val="false"/>
                <w:i w:val="false"/>
                <w:color w:val="000000"/>
                <w:sz w:val="15"/>
              </w:rPr>
              <w:t>Повітряних ліній 10 кВ</w:t>
            </w:r>
          </w:p>
          <w:bookmarkEnd w:id="469"/>
        </w:tc>
        <w:tc>
          <w:tcPr>
            <w:tcW w:w="895" w:type="dxa"/>
            <w:tcBorders>
              <w:top w:val="outset" w:color="000000" w:sz="8"/>
              <w:left w:val="outset" w:color="000000" w:sz="8"/>
              <w:bottom w:val="outset" w:color="000000" w:sz="8"/>
              <w:right w:val="outset" w:color="000000" w:sz="8"/>
            </w:tcBorders>
            <w:vAlign w:val="top"/>
          </w:tcPr>
          <w:bookmarkStart w:name="472" w:id="470"/>
          <w:p>
            <w:pPr>
              <w:spacing w:after="0"/>
              <w:ind w:left="0"/>
              <w:jc w:val="center"/>
            </w:pPr>
            <w:r>
              <w:rPr>
                <w:rFonts w:ascii="Arial"/>
                <w:b w:val="false"/>
                <w:i w:val="false"/>
                <w:color w:val="000000"/>
                <w:sz w:val="15"/>
              </w:rPr>
              <w:t>Км</w:t>
            </w:r>
          </w:p>
          <w:bookmarkEnd w:id="470"/>
        </w:tc>
        <w:tc>
          <w:tcPr>
            <w:tcW w:w="1902" w:type="dxa"/>
            <w:tcBorders>
              <w:top w:val="outset" w:color="000000" w:sz="8"/>
              <w:left w:val="outset" w:color="000000" w:sz="8"/>
              <w:bottom w:val="outset" w:color="000000" w:sz="8"/>
              <w:right w:val="outset" w:color="000000" w:sz="8"/>
            </w:tcBorders>
            <w:vAlign w:val="top"/>
          </w:tcPr>
          <w:bookmarkStart w:name="473" w:id="471"/>
          <w:p>
            <w:pPr>
              <w:spacing w:after="0"/>
              <w:ind w:left="0"/>
              <w:jc w:val="center"/>
            </w:pPr>
            <w:r>
              <w:rPr>
                <w:rFonts w:ascii="Arial"/>
                <w:b w:val="false"/>
                <w:i w:val="false"/>
                <w:color w:val="000000"/>
                <w:sz w:val="15"/>
              </w:rPr>
              <w:t>68,38</w:t>
            </w:r>
          </w:p>
          <w:bookmarkEnd w:id="471"/>
        </w:tc>
        <w:tc>
          <w:tcPr>
            <w:tcW w:w="2016" w:type="dxa"/>
            <w:tcBorders>
              <w:top w:val="outset" w:color="000000" w:sz="8"/>
              <w:left w:val="outset" w:color="000000" w:sz="8"/>
              <w:bottom w:val="outset" w:color="000000" w:sz="8"/>
              <w:right w:val="outset" w:color="000000" w:sz="8"/>
            </w:tcBorders>
            <w:vAlign w:val="top"/>
          </w:tcPr>
          <w:bookmarkStart w:name="474" w:id="472"/>
          <w:p>
            <w:pPr>
              <w:spacing w:after="0"/>
              <w:ind w:left="0"/>
              <w:jc w:val="center"/>
            </w:pPr>
            <w:r>
              <w:rPr>
                <w:rFonts w:ascii="Arial"/>
                <w:b w:val="false"/>
                <w:i w:val="false"/>
                <w:color w:val="000000"/>
                <w:sz w:val="15"/>
              </w:rPr>
              <w:t>32,6</w:t>
            </w:r>
          </w:p>
          <w:bookmarkEnd w:id="472"/>
        </w:tc>
      </w:tr>
      <w:tr>
        <w:trPr>
          <w:trHeight w:val="45" w:hRule="atLeast"/>
        </w:trPr>
        <w:tc>
          <w:tcPr>
            <w:tcW w:w="6267" w:type="dxa"/>
            <w:tcBorders>
              <w:top w:val="outset" w:color="000000" w:sz="8"/>
              <w:left w:val="outset" w:color="000000" w:sz="8"/>
              <w:bottom w:val="outset" w:color="000000" w:sz="8"/>
              <w:right w:val="outset" w:color="000000" w:sz="8"/>
            </w:tcBorders>
            <w:vAlign w:val="top"/>
          </w:tcPr>
          <w:bookmarkStart w:name="475" w:id="473"/>
          <w:p>
            <w:pPr>
              <w:spacing w:after="0"/>
              <w:ind w:left="0"/>
              <w:jc w:val="left"/>
            </w:pPr>
            <w:r>
              <w:rPr>
                <w:rFonts w:ascii="Arial"/>
                <w:b w:val="false"/>
                <w:i w:val="false"/>
                <w:color w:val="000000"/>
                <w:sz w:val="15"/>
              </w:rPr>
              <w:t>Повітряних ліній 0,4 кВ</w:t>
            </w:r>
          </w:p>
          <w:bookmarkEnd w:id="473"/>
        </w:tc>
        <w:tc>
          <w:tcPr>
            <w:tcW w:w="895" w:type="dxa"/>
            <w:tcBorders>
              <w:top w:val="outset" w:color="000000" w:sz="8"/>
              <w:left w:val="outset" w:color="000000" w:sz="8"/>
              <w:bottom w:val="outset" w:color="000000" w:sz="8"/>
              <w:right w:val="outset" w:color="000000" w:sz="8"/>
            </w:tcBorders>
            <w:vAlign w:val="top"/>
          </w:tcPr>
          <w:bookmarkStart w:name="476" w:id="474"/>
          <w:p>
            <w:pPr>
              <w:spacing w:after="0"/>
              <w:ind w:left="0"/>
              <w:jc w:val="center"/>
            </w:pPr>
            <w:r>
              <w:rPr>
                <w:rFonts w:ascii="Arial"/>
                <w:b w:val="false"/>
                <w:i w:val="false"/>
                <w:color w:val="000000"/>
                <w:sz w:val="15"/>
              </w:rPr>
              <w:t>Км</w:t>
            </w:r>
          </w:p>
          <w:bookmarkEnd w:id="474"/>
        </w:tc>
        <w:tc>
          <w:tcPr>
            <w:tcW w:w="1902" w:type="dxa"/>
            <w:tcBorders>
              <w:top w:val="outset" w:color="000000" w:sz="8"/>
              <w:left w:val="outset" w:color="000000" w:sz="8"/>
              <w:bottom w:val="outset" w:color="000000" w:sz="8"/>
              <w:right w:val="outset" w:color="000000" w:sz="8"/>
            </w:tcBorders>
            <w:vAlign w:val="top"/>
          </w:tcPr>
          <w:bookmarkStart w:name="477" w:id="475"/>
          <w:p>
            <w:pPr>
              <w:spacing w:after="0"/>
              <w:ind w:left="0"/>
              <w:jc w:val="center"/>
            </w:pPr>
            <w:r>
              <w:rPr>
                <w:rFonts w:ascii="Arial"/>
                <w:b w:val="false"/>
                <w:i w:val="false"/>
                <w:color w:val="000000"/>
                <w:sz w:val="15"/>
              </w:rPr>
              <w:t>1044,98</w:t>
            </w:r>
          </w:p>
          <w:bookmarkEnd w:id="475"/>
        </w:tc>
        <w:tc>
          <w:tcPr>
            <w:tcW w:w="2016" w:type="dxa"/>
            <w:tcBorders>
              <w:top w:val="outset" w:color="000000" w:sz="8"/>
              <w:left w:val="outset" w:color="000000" w:sz="8"/>
              <w:bottom w:val="outset" w:color="000000" w:sz="8"/>
              <w:right w:val="outset" w:color="000000" w:sz="8"/>
            </w:tcBorders>
            <w:vAlign w:val="top"/>
          </w:tcPr>
          <w:bookmarkStart w:name="478" w:id="476"/>
          <w:p>
            <w:pPr>
              <w:spacing w:after="0"/>
              <w:ind w:left="0"/>
              <w:jc w:val="center"/>
            </w:pPr>
            <w:r>
              <w:rPr>
                <w:rFonts w:ascii="Arial"/>
                <w:b w:val="false"/>
                <w:i w:val="false"/>
                <w:color w:val="000000"/>
                <w:sz w:val="15"/>
              </w:rPr>
              <w:t>45,4</w:t>
            </w:r>
          </w:p>
          <w:bookmarkEnd w:id="476"/>
        </w:tc>
      </w:tr>
      <w:tr>
        <w:trPr>
          <w:trHeight w:val="45" w:hRule="atLeast"/>
        </w:trPr>
        <w:tc>
          <w:tcPr>
            <w:tcW w:w="6267" w:type="dxa"/>
            <w:tcBorders>
              <w:top w:val="outset" w:color="000000" w:sz="8"/>
              <w:left w:val="outset" w:color="000000" w:sz="8"/>
              <w:bottom w:val="outset" w:color="000000" w:sz="8"/>
              <w:right w:val="outset" w:color="000000" w:sz="8"/>
            </w:tcBorders>
            <w:vAlign w:val="top"/>
          </w:tcPr>
          <w:bookmarkStart w:name="479" w:id="477"/>
          <w:p>
            <w:pPr>
              <w:spacing w:after="0"/>
              <w:ind w:left="0"/>
              <w:jc w:val="left"/>
            </w:pPr>
            <w:r>
              <w:rPr>
                <w:rFonts w:ascii="Arial"/>
                <w:b w:val="false"/>
                <w:i w:val="false"/>
                <w:color w:val="000000"/>
                <w:sz w:val="15"/>
              </w:rPr>
              <w:t>Усього ПЛ 0,4 - 110 кВ</w:t>
            </w:r>
          </w:p>
          <w:bookmarkEnd w:id="477"/>
        </w:tc>
        <w:tc>
          <w:tcPr>
            <w:tcW w:w="895" w:type="dxa"/>
            <w:tcBorders>
              <w:top w:val="outset" w:color="000000" w:sz="8"/>
              <w:left w:val="outset" w:color="000000" w:sz="8"/>
              <w:bottom w:val="outset" w:color="000000" w:sz="8"/>
              <w:right w:val="outset" w:color="000000" w:sz="8"/>
            </w:tcBorders>
            <w:vAlign w:val="top"/>
          </w:tcPr>
          <w:bookmarkStart w:name="480" w:id="478"/>
          <w:p>
            <w:pPr>
              <w:spacing w:after="0"/>
              <w:ind w:left="0"/>
              <w:jc w:val="center"/>
            </w:pPr>
            <w:r>
              <w:rPr>
                <w:rFonts w:ascii="Arial"/>
                <w:b w:val="false"/>
                <w:i w:val="false"/>
                <w:color w:val="000000"/>
                <w:sz w:val="15"/>
              </w:rPr>
              <w:t>Км</w:t>
            </w:r>
          </w:p>
          <w:bookmarkEnd w:id="478"/>
        </w:tc>
        <w:tc>
          <w:tcPr>
            <w:tcW w:w="1902" w:type="dxa"/>
            <w:tcBorders>
              <w:top w:val="outset" w:color="000000" w:sz="8"/>
              <w:left w:val="outset" w:color="000000" w:sz="8"/>
              <w:bottom w:val="outset" w:color="000000" w:sz="8"/>
              <w:right w:val="outset" w:color="000000" w:sz="8"/>
            </w:tcBorders>
            <w:vAlign w:val="top"/>
          </w:tcPr>
          <w:bookmarkStart w:name="481" w:id="479"/>
          <w:p>
            <w:pPr>
              <w:spacing w:after="0"/>
              <w:ind w:left="0"/>
              <w:jc w:val="center"/>
            </w:pPr>
            <w:r>
              <w:rPr>
                <w:rFonts w:ascii="Arial"/>
                <w:b w:val="false"/>
                <w:i w:val="false"/>
                <w:color w:val="000000"/>
                <w:sz w:val="15"/>
              </w:rPr>
              <w:t>1569,46</w:t>
            </w:r>
          </w:p>
          <w:bookmarkEnd w:id="479"/>
        </w:tc>
        <w:tc>
          <w:tcPr>
            <w:tcW w:w="2016" w:type="dxa"/>
            <w:tcBorders>
              <w:top w:val="outset" w:color="000000" w:sz="8"/>
              <w:left w:val="outset" w:color="000000" w:sz="8"/>
              <w:bottom w:val="outset" w:color="000000" w:sz="8"/>
              <w:right w:val="outset" w:color="000000" w:sz="8"/>
            </w:tcBorders>
            <w:vAlign w:val="top"/>
          </w:tcPr>
          <w:bookmarkStart w:name="482" w:id="480"/>
          <w:p>
            <w:pPr>
              <w:spacing w:after="0"/>
              <w:ind w:left="0"/>
              <w:jc w:val="center"/>
            </w:pPr>
            <w:r>
              <w:rPr>
                <w:rFonts w:ascii="Arial"/>
                <w:b w:val="false"/>
                <w:i w:val="false"/>
                <w:color w:val="000000"/>
                <w:sz w:val="15"/>
              </w:rPr>
              <w:t>59,2</w:t>
            </w:r>
          </w:p>
          <w:bookmarkEnd w:id="480"/>
        </w:tc>
      </w:tr>
      <w:tr>
        <w:trPr>
          <w:trHeight w:val="45" w:hRule="atLeast"/>
        </w:trPr>
        <w:tc>
          <w:tcPr>
            <w:tcW w:w="6267" w:type="dxa"/>
            <w:tcBorders>
              <w:top w:val="outset" w:color="000000" w:sz="8"/>
              <w:left w:val="outset" w:color="000000" w:sz="8"/>
              <w:bottom w:val="outset" w:color="000000" w:sz="8"/>
              <w:right w:val="outset" w:color="000000" w:sz="8"/>
            </w:tcBorders>
            <w:vAlign w:val="top"/>
          </w:tcPr>
          <w:bookmarkStart w:name="483" w:id="481"/>
          <w:p>
            <w:pPr>
              <w:spacing w:after="0"/>
              <w:ind w:left="0"/>
              <w:jc w:val="left"/>
            </w:pPr>
            <w:r>
              <w:rPr>
                <w:rFonts w:ascii="Arial"/>
                <w:b w:val="false"/>
                <w:i w:val="false"/>
                <w:color w:val="000000"/>
                <w:sz w:val="15"/>
              </w:rPr>
              <w:t>Усього ЛЕП 0,4 - 110 кВ</w:t>
            </w:r>
          </w:p>
          <w:bookmarkEnd w:id="481"/>
        </w:tc>
        <w:tc>
          <w:tcPr>
            <w:tcW w:w="895" w:type="dxa"/>
            <w:tcBorders>
              <w:top w:val="outset" w:color="000000" w:sz="8"/>
              <w:left w:val="outset" w:color="000000" w:sz="8"/>
              <w:bottom w:val="outset" w:color="000000" w:sz="8"/>
              <w:right w:val="outset" w:color="000000" w:sz="8"/>
            </w:tcBorders>
            <w:vAlign w:val="top"/>
          </w:tcPr>
          <w:bookmarkStart w:name="484" w:id="482"/>
          <w:p>
            <w:pPr>
              <w:spacing w:after="0"/>
              <w:ind w:left="0"/>
              <w:jc w:val="center"/>
            </w:pPr>
            <w:r>
              <w:rPr>
                <w:rFonts w:ascii="Arial"/>
                <w:b w:val="false"/>
                <w:i w:val="false"/>
                <w:color w:val="000000"/>
                <w:sz w:val="15"/>
              </w:rPr>
              <w:t>Км</w:t>
            </w:r>
          </w:p>
          <w:bookmarkEnd w:id="482"/>
        </w:tc>
        <w:tc>
          <w:tcPr>
            <w:tcW w:w="1902" w:type="dxa"/>
            <w:tcBorders>
              <w:top w:val="outset" w:color="000000" w:sz="8"/>
              <w:left w:val="outset" w:color="000000" w:sz="8"/>
              <w:bottom w:val="outset" w:color="000000" w:sz="8"/>
              <w:right w:val="outset" w:color="000000" w:sz="8"/>
            </w:tcBorders>
            <w:vAlign w:val="top"/>
          </w:tcPr>
          <w:bookmarkStart w:name="485" w:id="483"/>
          <w:p>
            <w:pPr>
              <w:spacing w:after="0"/>
              <w:ind w:left="0"/>
              <w:jc w:val="center"/>
            </w:pPr>
            <w:r>
              <w:rPr>
                <w:rFonts w:ascii="Arial"/>
                <w:b w:val="false"/>
                <w:i w:val="false"/>
                <w:color w:val="000000"/>
                <w:sz w:val="15"/>
              </w:rPr>
              <w:t>13004,17</w:t>
            </w:r>
          </w:p>
          <w:bookmarkEnd w:id="483"/>
        </w:tc>
        <w:tc>
          <w:tcPr>
            <w:tcW w:w="2016" w:type="dxa"/>
            <w:tcBorders>
              <w:top w:val="outset" w:color="000000" w:sz="8"/>
              <w:left w:val="outset" w:color="000000" w:sz="8"/>
              <w:bottom w:val="outset" w:color="000000" w:sz="8"/>
              <w:right w:val="outset" w:color="000000" w:sz="8"/>
            </w:tcBorders>
            <w:vAlign w:val="top"/>
          </w:tcPr>
          <w:bookmarkStart w:name="486" w:id="484"/>
          <w:p>
            <w:pPr>
              <w:spacing w:after="0"/>
              <w:ind w:left="0"/>
              <w:jc w:val="center"/>
            </w:pPr>
            <w:r>
              <w:rPr>
                <w:rFonts w:ascii="Arial"/>
                <w:b w:val="false"/>
                <w:i w:val="false"/>
                <w:color w:val="000000"/>
                <w:sz w:val="15"/>
              </w:rPr>
              <w:t>60,1</w:t>
            </w:r>
          </w:p>
          <w:bookmarkEnd w:id="484"/>
        </w:tc>
      </w:tr>
    </w:tbl>
    <w:bookmarkStart w:name="487" w:id="485"/>
    <w:p>
      <w:pPr>
        <w:spacing w:after="0"/>
        <w:ind w:firstLine="240"/>
        <w:jc w:val="left"/>
      </w:pPr>
      <w:r>
        <w:rPr>
          <w:rFonts w:ascii="Arial"/>
          <w:b w:val="false"/>
          <w:i w:val="false"/>
          <w:color w:val="000000"/>
          <w:sz w:val="18"/>
        </w:rPr>
        <w:t>Одночасно із погіршенням технічного стану електроенергетичної системи у місті протягом останніх років спостерігалося значне збільшення електроспоживання у невиробничій сфері, що є наслідком інтенсивного будівництва житла, громадсько-офісних центрів. На підвищення обсягів споживання електричної енергії впливає також збільшення кількості побутових електроприладів у домогосподарствах.</w:t>
      </w:r>
    </w:p>
    <w:bookmarkEnd w:id="485"/>
    <w:bookmarkStart w:name="488" w:id="486"/>
    <w:p>
      <w:pPr>
        <w:spacing w:after="0"/>
        <w:ind w:firstLine="240"/>
        <w:jc w:val="left"/>
      </w:pPr>
      <w:r>
        <w:rPr>
          <w:rFonts w:ascii="Arial"/>
          <w:b w:val="false"/>
          <w:i w:val="false"/>
          <w:color w:val="000000"/>
          <w:sz w:val="18"/>
        </w:rPr>
        <w:t>Якщо у 1996 році виміри електричного навантаження м. Києва становили 1193 МВт взимку і 875 МВт влітку, то вже у 2014 році було зафіксовано максимальне навантаження 2077 та 1449 МВт відповідно. За дев'ятнадцять років приріст навантаження загалом склав 74 %, або в середньому 3,9 % на рік, а у центральних районах міста - до 5 % щороку.</w:t>
      </w:r>
    </w:p>
    <w:bookmarkEnd w:id="486"/>
    <w:bookmarkStart w:name="489" w:id="487"/>
    <w:p>
      <w:pPr>
        <w:spacing w:after="0"/>
        <w:ind w:firstLine="240"/>
        <w:jc w:val="left"/>
      </w:pPr>
      <w:r>
        <w:rPr>
          <w:rFonts w:ascii="Arial"/>
          <w:b w:val="false"/>
          <w:i w:val="false"/>
          <w:color w:val="000000"/>
          <w:sz w:val="18"/>
        </w:rPr>
        <w:t>Наслідком наведених вище проблем став дефіцит потужностей практично по всій території міста (особливо Центр, Нивки, Південь - лівий та правий берег), окрім Троєщини.</w:t>
      </w:r>
    </w:p>
    <w:bookmarkEnd w:id="487"/>
    <w:bookmarkStart w:name="490" w:id="488"/>
    <w:p>
      <w:pPr>
        <w:spacing w:after="0"/>
        <w:ind w:firstLine="240"/>
        <w:jc w:val="left"/>
      </w:pPr>
      <w:r>
        <w:rPr>
          <w:rFonts w:ascii="Arial"/>
          <w:b w:val="false"/>
          <w:i w:val="false"/>
          <w:color w:val="000000"/>
          <w:sz w:val="18"/>
        </w:rPr>
        <w:t>Це свідчить, що основними проблемними питаннями електропостачання у місті є:</w:t>
      </w:r>
    </w:p>
    <w:bookmarkEnd w:id="488"/>
    <w:bookmarkStart w:name="491" w:id="489"/>
    <w:p>
      <w:pPr>
        <w:spacing w:after="0"/>
        <w:ind w:firstLine="240"/>
        <w:jc w:val="left"/>
      </w:pPr>
      <w:r>
        <w:rPr>
          <w:rFonts w:ascii="Arial"/>
          <w:b w:val="false"/>
          <w:i w:val="false"/>
          <w:color w:val="000000"/>
          <w:sz w:val="18"/>
        </w:rPr>
        <w:t>• недостатня пропускна здатність існуючих транзитів 110 кВ, що призводить у деяких режимах до обмеження видачі потужності ТЕЦ-5 і ТЕЦ-6;</w:t>
      </w:r>
    </w:p>
    <w:bookmarkEnd w:id="489"/>
    <w:bookmarkStart w:name="492" w:id="490"/>
    <w:p>
      <w:pPr>
        <w:spacing w:after="0"/>
        <w:ind w:firstLine="240"/>
        <w:jc w:val="left"/>
      </w:pPr>
      <w:r>
        <w:rPr>
          <w:rFonts w:ascii="Arial"/>
          <w:b w:val="false"/>
          <w:i w:val="false"/>
          <w:color w:val="000000"/>
          <w:sz w:val="18"/>
        </w:rPr>
        <w:t>• зниження надійності схеми електричних мереж 35 - 110 кВ у період ремонтних кампаній у зв'язку з відсутністю резервних ліній;</w:t>
      </w:r>
    </w:p>
    <w:bookmarkEnd w:id="490"/>
    <w:bookmarkStart w:name="493" w:id="491"/>
    <w:p>
      <w:pPr>
        <w:spacing w:after="0"/>
        <w:ind w:firstLine="240"/>
        <w:jc w:val="left"/>
      </w:pPr>
      <w:r>
        <w:rPr>
          <w:rFonts w:ascii="Arial"/>
          <w:b w:val="false"/>
          <w:i w:val="false"/>
          <w:color w:val="000000"/>
          <w:sz w:val="18"/>
        </w:rPr>
        <w:t>• зношеність устаткування підстанцій, кабельних ліній, комутаційних апаратів;</w:t>
      </w:r>
    </w:p>
    <w:bookmarkEnd w:id="491"/>
    <w:bookmarkStart w:name="494" w:id="492"/>
    <w:p>
      <w:pPr>
        <w:spacing w:after="0"/>
        <w:ind w:firstLine="240"/>
        <w:jc w:val="left"/>
      </w:pPr>
      <w:r>
        <w:rPr>
          <w:rFonts w:ascii="Arial"/>
          <w:b w:val="false"/>
          <w:i w:val="false"/>
          <w:color w:val="000000"/>
          <w:sz w:val="18"/>
        </w:rPr>
        <w:t>• наднормативне завантаження 50 відсотків трансформаторів підстанцій під час аварійного відключення одного з трансформаторів.</w:t>
      </w:r>
    </w:p>
    <w:bookmarkEnd w:id="492"/>
    <w:bookmarkStart w:name="495" w:id="493"/>
    <w:p>
      <w:pPr>
        <w:pStyle w:val="Heading3"/>
        <w:spacing w:after="0"/>
        <w:ind w:left="0"/>
        <w:jc w:val="left"/>
      </w:pPr>
      <w:r>
        <w:rPr>
          <w:rFonts w:ascii="Arial"/>
          <w:i/>
          <w:color w:val="000000"/>
          <w:sz w:val="27"/>
        </w:rPr>
        <w:t>Газопостачання</w:t>
      </w:r>
    </w:p>
    <w:bookmarkEnd w:id="493"/>
    <w:bookmarkStart w:name="496" w:id="494"/>
    <w:p>
      <w:pPr>
        <w:spacing w:after="0"/>
        <w:ind w:firstLine="240"/>
        <w:jc w:val="left"/>
      </w:pPr>
      <w:r>
        <w:rPr>
          <w:rFonts w:ascii="Arial"/>
          <w:b w:val="false"/>
          <w:i w:val="false"/>
          <w:color w:val="000000"/>
          <w:sz w:val="18"/>
        </w:rPr>
        <w:t>Система газопостачання міста складається з 4,835 тис. км газопроводів (у т. ч. високого тиску - 56,3 км, середнього тиску - 1307,3 км, низького тиску - 3 472,3 км), 6 головних газорозподільчих пунктів, 557 газорозподільчих пунктів (у т. ч. на балансі ПАТ "Київгаз" - 190 ГРП), 1077 шафових розподільчих пунктів (у т. ч. на балансі ПАТ "Київгаз" - 187 ШРП), 6379 комбінованих домових регуляторів тиску (РТ).</w:t>
      </w:r>
    </w:p>
    <w:bookmarkEnd w:id="494"/>
    <w:bookmarkStart w:name="497" w:id="495"/>
    <w:p>
      <w:pPr>
        <w:spacing w:after="0"/>
        <w:ind w:firstLine="240"/>
        <w:jc w:val="left"/>
      </w:pPr>
      <w:r>
        <w:rPr>
          <w:rFonts w:ascii="Arial"/>
          <w:b w:val="false"/>
          <w:i w:val="false"/>
          <w:color w:val="000000"/>
          <w:sz w:val="18"/>
        </w:rPr>
        <w:t>Кількість газифікованих природним газом квартир становить 750,2 тис., в яких встановлено таке газове обладнання:</w:t>
      </w:r>
    </w:p>
    <w:bookmarkEnd w:id="495"/>
    <w:bookmarkStart w:name="498" w:id="496"/>
    <w:p>
      <w:pPr>
        <w:spacing w:after="0"/>
        <w:ind w:firstLine="240"/>
        <w:jc w:val="left"/>
      </w:pPr>
      <w:r>
        <w:rPr>
          <w:rFonts w:ascii="Arial"/>
          <w:b w:val="false"/>
          <w:i w:val="false"/>
          <w:color w:val="000000"/>
          <w:sz w:val="18"/>
        </w:rPr>
        <w:t>• газові плити - 763,7 тис. од.;</w:t>
      </w:r>
    </w:p>
    <w:bookmarkEnd w:id="496"/>
    <w:bookmarkStart w:name="499" w:id="497"/>
    <w:p>
      <w:pPr>
        <w:spacing w:after="0"/>
        <w:ind w:firstLine="240"/>
        <w:jc w:val="left"/>
      </w:pPr>
      <w:r>
        <w:rPr>
          <w:rFonts w:ascii="Arial"/>
          <w:b w:val="false"/>
          <w:i w:val="false"/>
          <w:color w:val="000000"/>
          <w:sz w:val="18"/>
        </w:rPr>
        <w:t>• водонагрівачі - 61,4 тис. од.;</w:t>
      </w:r>
    </w:p>
    <w:bookmarkEnd w:id="497"/>
    <w:bookmarkStart w:name="500" w:id="498"/>
    <w:p>
      <w:pPr>
        <w:spacing w:after="0"/>
        <w:ind w:firstLine="240"/>
        <w:jc w:val="left"/>
      </w:pPr>
      <w:r>
        <w:rPr>
          <w:rFonts w:ascii="Arial"/>
          <w:b w:val="false"/>
          <w:i w:val="false"/>
          <w:color w:val="000000"/>
          <w:sz w:val="18"/>
        </w:rPr>
        <w:t>• побутові газові лічильники - 119,2 тис. одиниць.</w:t>
      </w:r>
    </w:p>
    <w:bookmarkEnd w:id="498"/>
    <w:bookmarkStart w:name="501" w:id="499"/>
    <w:p>
      <w:pPr>
        <w:spacing w:after="0"/>
        <w:ind w:firstLine="240"/>
        <w:jc w:val="left"/>
      </w:pPr>
      <w:r>
        <w:rPr>
          <w:rFonts w:ascii="Arial"/>
          <w:b w:val="false"/>
          <w:i w:val="false"/>
          <w:color w:val="000000"/>
          <w:sz w:val="18"/>
        </w:rPr>
        <w:t>Основними проблемними питаннями газопостачання у місті є:</w:t>
      </w:r>
    </w:p>
    <w:bookmarkEnd w:id="499"/>
    <w:bookmarkStart w:name="502" w:id="500"/>
    <w:p>
      <w:pPr>
        <w:spacing w:after="0"/>
        <w:ind w:firstLine="240"/>
        <w:jc w:val="left"/>
      </w:pPr>
      <w:r>
        <w:rPr>
          <w:rFonts w:ascii="Arial"/>
          <w:b w:val="false"/>
          <w:i w:val="false"/>
          <w:color w:val="000000"/>
          <w:sz w:val="18"/>
        </w:rPr>
        <w:t>• незадовільний технічний стан технологічного устаткування та будівель газорегуляторних пунктів;</w:t>
      </w:r>
    </w:p>
    <w:bookmarkEnd w:id="500"/>
    <w:bookmarkStart w:name="503" w:id="501"/>
    <w:p>
      <w:pPr>
        <w:spacing w:after="0"/>
        <w:ind w:firstLine="240"/>
        <w:jc w:val="left"/>
      </w:pPr>
      <w:r>
        <w:rPr>
          <w:rFonts w:ascii="Arial"/>
          <w:b w:val="false"/>
          <w:i w:val="false"/>
          <w:color w:val="000000"/>
          <w:sz w:val="18"/>
        </w:rPr>
        <w:t>• необхідність відновлення захисту газових мереж від корозії;</w:t>
      </w:r>
    </w:p>
    <w:bookmarkEnd w:id="501"/>
    <w:bookmarkStart w:name="504" w:id="502"/>
    <w:p>
      <w:pPr>
        <w:spacing w:after="0"/>
        <w:ind w:firstLine="240"/>
        <w:jc w:val="left"/>
      </w:pPr>
      <w:r>
        <w:rPr>
          <w:rFonts w:ascii="Arial"/>
          <w:b w:val="false"/>
          <w:i w:val="false"/>
          <w:color w:val="000000"/>
          <w:sz w:val="18"/>
        </w:rPr>
        <w:t>• недостатня кількість станцій катодного захисту;</w:t>
      </w:r>
    </w:p>
    <w:bookmarkEnd w:id="502"/>
    <w:bookmarkStart w:name="505" w:id="503"/>
    <w:p>
      <w:pPr>
        <w:spacing w:after="0"/>
        <w:ind w:firstLine="240"/>
        <w:jc w:val="left"/>
      </w:pPr>
      <w:r>
        <w:rPr>
          <w:rFonts w:ascii="Arial"/>
          <w:b w:val="false"/>
          <w:i w:val="false"/>
          <w:color w:val="000000"/>
          <w:sz w:val="18"/>
        </w:rPr>
        <w:t>• необхідність проведення заміни відключаючих пристроїв на дворових вводах житлових будинків на сучасні кульові крани;</w:t>
      </w:r>
    </w:p>
    <w:bookmarkEnd w:id="503"/>
    <w:bookmarkStart w:name="506" w:id="504"/>
    <w:p>
      <w:pPr>
        <w:spacing w:after="0"/>
        <w:ind w:firstLine="240"/>
        <w:jc w:val="left"/>
      </w:pPr>
      <w:r>
        <w:rPr>
          <w:rFonts w:ascii="Arial"/>
          <w:b w:val="false"/>
          <w:i w:val="false"/>
          <w:color w:val="000000"/>
          <w:sz w:val="18"/>
        </w:rPr>
        <w:t>• недостатній рівень оснащеності житлового фонду комерційним обліком газу.</w:t>
      </w:r>
    </w:p>
    <w:bookmarkEnd w:id="504"/>
    <w:bookmarkStart w:name="507" w:id="505"/>
    <w:p>
      <w:pPr>
        <w:pStyle w:val="Heading3"/>
        <w:spacing w:after="0"/>
        <w:ind w:left="0"/>
        <w:jc w:val="left"/>
      </w:pPr>
      <w:r>
        <w:rPr>
          <w:rFonts w:ascii="Arial"/>
          <w:i/>
          <w:color w:val="000000"/>
          <w:sz w:val="27"/>
        </w:rPr>
        <w:t>Санітарне очищення міста</w:t>
      </w:r>
    </w:p>
    <w:bookmarkEnd w:id="505"/>
    <w:bookmarkStart w:name="508" w:id="506"/>
    <w:p>
      <w:pPr>
        <w:spacing w:after="0"/>
        <w:ind w:firstLine="240"/>
        <w:jc w:val="left"/>
      </w:pPr>
      <w:r>
        <w:rPr>
          <w:rFonts w:ascii="Arial"/>
          <w:b w:val="false"/>
          <w:i w:val="false"/>
          <w:color w:val="000000"/>
          <w:sz w:val="18"/>
        </w:rPr>
        <w:t>Обсяги побутових відходів, що утворюються на території житлового фонду комунальної власності територіальної громади міста Києва та приватного сектора м. Києва, складають 3,8 млн. куб. м, або 760 тис. тонн у рік, на території підприємств, організацій та установ - близько 2 млн. куб. м, або 340 тис. тонн. Загальний обсяг побутових відходів, що утворюються в м. Києві, складає близько 1,1 млн. тонн.</w:t>
      </w:r>
    </w:p>
    <w:bookmarkEnd w:id="506"/>
    <w:bookmarkStart w:name="509" w:id="507"/>
    <w:p>
      <w:pPr>
        <w:spacing w:after="0"/>
        <w:ind w:firstLine="240"/>
        <w:jc w:val="left"/>
      </w:pPr>
      <w:r>
        <w:rPr>
          <w:rFonts w:ascii="Arial"/>
          <w:b w:val="false"/>
          <w:i w:val="false"/>
          <w:color w:val="000000"/>
          <w:sz w:val="18"/>
        </w:rPr>
        <w:t>Щоденно з Києва вивозиться близько 20,0 тис. куб. м, або 3,5 тис. тонн сміття (твердих побутових, роздільно зібраних, великогабаритних, будівельних відходів).</w:t>
      </w:r>
    </w:p>
    <w:bookmarkEnd w:id="507"/>
    <w:bookmarkStart w:name="510" w:id="508"/>
    <w:p>
      <w:pPr>
        <w:spacing w:after="0"/>
        <w:ind w:firstLine="240"/>
        <w:jc w:val="left"/>
      </w:pPr>
      <w:r>
        <w:rPr>
          <w:rFonts w:ascii="Arial"/>
          <w:b w:val="false"/>
          <w:i w:val="false"/>
          <w:color w:val="000000"/>
          <w:sz w:val="18"/>
        </w:rPr>
        <w:t>Відходи вивозяться до місць захоронення та знешкодження, а саме:</w:t>
      </w:r>
    </w:p>
    <w:bookmarkEnd w:id="508"/>
    <w:bookmarkStart w:name="511" w:id="509"/>
    <w:p>
      <w:pPr>
        <w:spacing w:after="0"/>
        <w:ind w:firstLine="240"/>
        <w:jc w:val="left"/>
      </w:pPr>
      <w:r>
        <w:rPr>
          <w:rFonts w:ascii="Arial"/>
          <w:b w:val="false"/>
          <w:i w:val="false"/>
          <w:color w:val="000000"/>
          <w:sz w:val="18"/>
        </w:rPr>
        <w:t>• полігону твердих побутових відходів N 5 ПрАТ "Київспецтранс";</w:t>
      </w:r>
    </w:p>
    <w:bookmarkEnd w:id="509"/>
    <w:bookmarkStart w:name="512" w:id="510"/>
    <w:p>
      <w:pPr>
        <w:spacing w:after="0"/>
        <w:ind w:firstLine="240"/>
        <w:jc w:val="left"/>
      </w:pPr>
      <w:r>
        <w:rPr>
          <w:rFonts w:ascii="Arial"/>
          <w:b w:val="false"/>
          <w:i w:val="false"/>
          <w:color w:val="000000"/>
          <w:sz w:val="18"/>
        </w:rPr>
        <w:t>• полігону великогабаритних та будівельних відходів N 6 ПрАТ "Київспецтранс";</w:t>
      </w:r>
    </w:p>
    <w:bookmarkEnd w:id="510"/>
    <w:bookmarkStart w:name="513" w:id="511"/>
    <w:p>
      <w:pPr>
        <w:spacing w:after="0"/>
        <w:ind w:firstLine="240"/>
        <w:jc w:val="left"/>
      </w:pPr>
      <w:r>
        <w:rPr>
          <w:rFonts w:ascii="Arial"/>
          <w:b w:val="false"/>
          <w:i w:val="false"/>
          <w:color w:val="000000"/>
          <w:sz w:val="18"/>
        </w:rPr>
        <w:t>• сміттєспалювального заводу "Енергія" ПАТ "КИЇВЕНЕРГО";</w:t>
      </w:r>
    </w:p>
    <w:bookmarkEnd w:id="511"/>
    <w:bookmarkStart w:name="514" w:id="512"/>
    <w:p>
      <w:pPr>
        <w:spacing w:after="0"/>
        <w:ind w:firstLine="240"/>
        <w:jc w:val="left"/>
      </w:pPr>
      <w:r>
        <w:rPr>
          <w:rFonts w:ascii="Arial"/>
          <w:b w:val="false"/>
          <w:i w:val="false"/>
          <w:color w:val="000000"/>
          <w:sz w:val="18"/>
        </w:rPr>
        <w:t>• сміттєзвалищ Київської області (Бориспільський, Бородянський, Броварський, Васильківський райони).</w:t>
      </w:r>
    </w:p>
    <w:bookmarkEnd w:id="512"/>
    <w:bookmarkStart w:name="515" w:id="513"/>
    <w:p>
      <w:pPr>
        <w:spacing w:after="0"/>
        <w:ind w:firstLine="240"/>
        <w:jc w:val="left"/>
      </w:pPr>
      <w:r>
        <w:rPr>
          <w:rFonts w:ascii="Arial"/>
          <w:b w:val="false"/>
          <w:i w:val="false"/>
          <w:color w:val="000000"/>
          <w:sz w:val="18"/>
        </w:rPr>
        <w:t>У м. Києві розроблено і прийнято 2 документи, що визначають напрямки розвитку у сфері поводження з твердими побутовими відходами:</w:t>
      </w:r>
    </w:p>
    <w:bookmarkEnd w:id="513"/>
    <w:bookmarkStart w:name="516" w:id="514"/>
    <w:p>
      <w:pPr>
        <w:spacing w:after="0"/>
        <w:ind w:firstLine="240"/>
        <w:jc w:val="left"/>
      </w:pPr>
      <w:r>
        <w:rPr>
          <w:rFonts w:ascii="Arial"/>
          <w:b w:val="false"/>
          <w:i w:val="false"/>
          <w:color w:val="000000"/>
          <w:sz w:val="18"/>
        </w:rPr>
        <w:t xml:space="preserve">1. Програма поводження з побутовими відходами в місті Києві на 2010 - 2015 роки, затверджена </w:t>
      </w:r>
      <w:r>
        <w:rPr>
          <w:rFonts w:ascii="Arial"/>
          <w:b w:val="false"/>
          <w:i w:val="false"/>
          <w:color w:val="0000ff"/>
          <w:sz w:val="18"/>
        </w:rPr>
        <w:t>рішенням Київської міської ради від 08 липня 2010 року N 996/4434</w:t>
      </w:r>
      <w:r>
        <w:rPr>
          <w:rFonts w:ascii="Arial"/>
          <w:b w:val="false"/>
          <w:i w:val="false"/>
          <w:color w:val="000000"/>
          <w:sz w:val="18"/>
        </w:rPr>
        <w:t>.</w:t>
      </w:r>
    </w:p>
    <w:bookmarkEnd w:id="514"/>
    <w:bookmarkStart w:name="517" w:id="515"/>
    <w:p>
      <w:pPr>
        <w:spacing w:after="0"/>
        <w:ind w:firstLine="240"/>
        <w:jc w:val="left"/>
      </w:pPr>
      <w:r>
        <w:rPr>
          <w:rFonts w:ascii="Arial"/>
          <w:b w:val="false"/>
          <w:i w:val="false"/>
          <w:color w:val="000000"/>
          <w:sz w:val="18"/>
        </w:rPr>
        <w:t xml:space="preserve">2. Схема санітарного очищення м. Києва, затверджена </w:t>
      </w:r>
      <w:r>
        <w:rPr>
          <w:rFonts w:ascii="Arial"/>
          <w:b w:val="false"/>
          <w:i w:val="false"/>
          <w:color w:val="0000ff"/>
          <w:sz w:val="18"/>
        </w:rPr>
        <w:t>розпорядженням виконавчого органу Київської міської ради (Київської міської державної адміністрації) від 10 лютого 2014 року N 193</w:t>
      </w:r>
      <w:r>
        <w:rPr>
          <w:rFonts w:ascii="Arial"/>
          <w:b w:val="false"/>
          <w:i w:val="false"/>
          <w:color w:val="000000"/>
          <w:sz w:val="18"/>
        </w:rPr>
        <w:t>.</w:t>
      </w:r>
    </w:p>
    <w:bookmarkEnd w:id="515"/>
    <w:bookmarkStart w:name="518" w:id="516"/>
    <w:p>
      <w:pPr>
        <w:spacing w:after="0"/>
        <w:ind w:firstLine="240"/>
        <w:jc w:val="left"/>
      </w:pPr>
      <w:r>
        <w:rPr>
          <w:rFonts w:ascii="Arial"/>
          <w:b w:val="false"/>
          <w:i w:val="false"/>
          <w:color w:val="000000"/>
          <w:sz w:val="18"/>
        </w:rPr>
        <w:t>Програма складалась з двох етапів та була направлена на розв'язання таких основних завдань:</w:t>
      </w:r>
    </w:p>
    <w:bookmarkEnd w:id="516"/>
    <w:bookmarkStart w:name="519" w:id="517"/>
    <w:p>
      <w:pPr>
        <w:spacing w:after="0"/>
        <w:ind w:firstLine="240"/>
        <w:jc w:val="left"/>
      </w:pPr>
      <w:r>
        <w:rPr>
          <w:rFonts w:ascii="Arial"/>
          <w:b w:val="false"/>
          <w:i w:val="false"/>
          <w:color w:val="000000"/>
          <w:sz w:val="18"/>
        </w:rPr>
        <w:t>• забезпечити мінімальне утворення та зменшити кількість захоронення побутових відходів шляхом використання нових сучасних високоефективних методів їх збирання, перевезення, зберігання, переробки, сортування й утилізації;</w:t>
      </w:r>
    </w:p>
    <w:bookmarkEnd w:id="517"/>
    <w:bookmarkStart w:name="520" w:id="518"/>
    <w:p>
      <w:pPr>
        <w:spacing w:after="0"/>
        <w:ind w:firstLine="240"/>
        <w:jc w:val="left"/>
      </w:pPr>
      <w:r>
        <w:rPr>
          <w:rFonts w:ascii="Arial"/>
          <w:b w:val="false"/>
          <w:i w:val="false"/>
          <w:color w:val="000000"/>
          <w:sz w:val="18"/>
        </w:rPr>
        <w:t>• розширення потужностей із збирання, заготівлі відходів, їх використання як вторинної сировини у господарській діяльності;</w:t>
      </w:r>
    </w:p>
    <w:bookmarkEnd w:id="518"/>
    <w:bookmarkStart w:name="521" w:id="519"/>
    <w:p>
      <w:pPr>
        <w:spacing w:after="0"/>
        <w:ind w:firstLine="240"/>
        <w:jc w:val="left"/>
      </w:pPr>
      <w:r>
        <w:rPr>
          <w:rFonts w:ascii="Arial"/>
          <w:b w:val="false"/>
          <w:i w:val="false"/>
          <w:color w:val="000000"/>
          <w:sz w:val="18"/>
        </w:rPr>
        <w:t>• оновлення контейнерного господарства та парку сміттєвозів, облаштування контейнерних майданчиків;</w:t>
      </w:r>
    </w:p>
    <w:bookmarkEnd w:id="519"/>
    <w:bookmarkStart w:name="522" w:id="520"/>
    <w:p>
      <w:pPr>
        <w:spacing w:after="0"/>
        <w:ind w:firstLine="240"/>
        <w:jc w:val="left"/>
      </w:pPr>
      <w:r>
        <w:rPr>
          <w:rFonts w:ascii="Arial"/>
          <w:b w:val="false"/>
          <w:i w:val="false"/>
          <w:color w:val="000000"/>
          <w:sz w:val="18"/>
        </w:rPr>
        <w:t>• впровадження роздільного збирання побутових відходів;</w:t>
      </w:r>
    </w:p>
    <w:bookmarkEnd w:id="520"/>
    <w:bookmarkStart w:name="523" w:id="521"/>
    <w:p>
      <w:pPr>
        <w:spacing w:after="0"/>
        <w:ind w:firstLine="240"/>
        <w:jc w:val="left"/>
      </w:pPr>
      <w:r>
        <w:rPr>
          <w:rFonts w:ascii="Arial"/>
          <w:b w:val="false"/>
          <w:i w:val="false"/>
          <w:color w:val="000000"/>
          <w:sz w:val="18"/>
        </w:rPr>
        <w:t>• створення потужностей з перероблення та утилізації побутових відходів;</w:t>
      </w:r>
    </w:p>
    <w:bookmarkEnd w:id="521"/>
    <w:bookmarkStart w:name="524" w:id="522"/>
    <w:p>
      <w:pPr>
        <w:spacing w:after="0"/>
        <w:ind w:firstLine="240"/>
        <w:jc w:val="left"/>
      </w:pPr>
      <w:r>
        <w:rPr>
          <w:rFonts w:ascii="Arial"/>
          <w:b w:val="false"/>
          <w:i w:val="false"/>
          <w:color w:val="000000"/>
          <w:sz w:val="18"/>
        </w:rPr>
        <w:t>• створення нових та модернізація діючих полігонів для захоронення відходів за сучасною передовою технологією.</w:t>
      </w:r>
    </w:p>
    <w:bookmarkEnd w:id="522"/>
    <w:bookmarkStart w:name="525" w:id="523"/>
    <w:p>
      <w:pPr>
        <w:spacing w:after="0"/>
        <w:ind w:firstLine="240"/>
        <w:jc w:val="left"/>
      </w:pPr>
      <w:r>
        <w:rPr>
          <w:rFonts w:ascii="Arial"/>
          <w:b w:val="false"/>
          <w:i w:val="false"/>
          <w:color w:val="000000"/>
          <w:sz w:val="18"/>
        </w:rPr>
        <w:t>З основоположних рішень у технології збору відходів програма передбачала двухконтейнерну систему збирання відходів з можливістю надалі встановити окремі контейнери для більш глибокого відсортовування відходів, визначала необхідність ліквідації сміттєпроводів, передбачала європейський тип контейнерів з кришкою, що обмежує потрапляння вологи всередину контейнерів.</w:t>
      </w:r>
    </w:p>
    <w:bookmarkEnd w:id="523"/>
    <w:bookmarkStart w:name="526" w:id="524"/>
    <w:p>
      <w:pPr>
        <w:spacing w:after="0"/>
        <w:ind w:firstLine="240"/>
        <w:jc w:val="left"/>
      </w:pPr>
      <w:r>
        <w:rPr>
          <w:rFonts w:ascii="Arial"/>
          <w:b w:val="false"/>
          <w:i w:val="false"/>
          <w:color w:val="000000"/>
          <w:sz w:val="18"/>
        </w:rPr>
        <w:t>Станом на серпень 2015 року жоден із запланованих заходів не реалізовано у повному обсязі або не реалізовано взагалі. З усього списку завдань є тільки система збирання полігонного газу з виробництвом електричної енергії.</w:t>
      </w:r>
    </w:p>
    <w:bookmarkEnd w:id="524"/>
    <w:bookmarkStart w:name="527" w:id="525"/>
    <w:p>
      <w:pPr>
        <w:spacing w:after="0"/>
        <w:ind w:firstLine="240"/>
        <w:jc w:val="left"/>
      </w:pPr>
      <w:r>
        <w:rPr>
          <w:rFonts w:ascii="Arial"/>
          <w:b w:val="false"/>
          <w:i w:val="false"/>
          <w:color w:val="000000"/>
          <w:sz w:val="18"/>
        </w:rPr>
        <w:t xml:space="preserve">Внаслідок описаної вище ситуації у сфері санітарного очищення міста залишились невирішеними </w:t>
      </w:r>
      <w:r>
        <w:rPr>
          <w:rFonts w:ascii="Arial"/>
          <w:b/>
          <w:i/>
          <w:color w:val="000000"/>
          <w:sz w:val="18"/>
        </w:rPr>
        <w:t>такі проблеми</w:t>
      </w:r>
      <w:r>
        <w:rPr>
          <w:rFonts w:ascii="Arial"/>
          <w:b w:val="false"/>
          <w:i w:val="false"/>
          <w:color w:val="000000"/>
          <w:sz w:val="18"/>
        </w:rPr>
        <w:t>:</w:t>
      </w:r>
    </w:p>
    <w:bookmarkEnd w:id="525"/>
    <w:bookmarkStart w:name="528" w:id="526"/>
    <w:p>
      <w:pPr>
        <w:spacing w:after="0"/>
        <w:ind w:firstLine="240"/>
        <w:jc w:val="left"/>
      </w:pPr>
      <w:r>
        <w:rPr>
          <w:rFonts w:ascii="Arial"/>
          <w:b w:val="false"/>
          <w:i w:val="false"/>
          <w:color w:val="000000"/>
          <w:sz w:val="18"/>
        </w:rPr>
        <w:t>• відсутність комплексів з переробки твердих побутових відходів;</w:t>
      </w:r>
    </w:p>
    <w:bookmarkEnd w:id="526"/>
    <w:bookmarkStart w:name="529" w:id="527"/>
    <w:p>
      <w:pPr>
        <w:spacing w:after="0"/>
        <w:ind w:firstLine="240"/>
        <w:jc w:val="left"/>
      </w:pPr>
      <w:r>
        <w:rPr>
          <w:rFonts w:ascii="Arial"/>
          <w:b w:val="false"/>
          <w:i w:val="false"/>
          <w:color w:val="000000"/>
          <w:sz w:val="18"/>
        </w:rPr>
        <w:t>• відсутність потужностей з сортування ТПВ у достатній кількості;</w:t>
      </w:r>
    </w:p>
    <w:bookmarkEnd w:id="527"/>
    <w:bookmarkStart w:name="530" w:id="528"/>
    <w:p>
      <w:pPr>
        <w:spacing w:after="0"/>
        <w:ind w:firstLine="240"/>
        <w:jc w:val="left"/>
      </w:pPr>
      <w:r>
        <w:rPr>
          <w:rFonts w:ascii="Arial"/>
          <w:b w:val="false"/>
          <w:i w:val="false"/>
          <w:color w:val="000000"/>
          <w:sz w:val="18"/>
        </w:rPr>
        <w:t>• недосконалість системи накопичення, збирання та перероблення відходів;</w:t>
      </w:r>
    </w:p>
    <w:bookmarkEnd w:id="528"/>
    <w:bookmarkStart w:name="531" w:id="529"/>
    <w:p>
      <w:pPr>
        <w:spacing w:after="0"/>
        <w:ind w:firstLine="240"/>
        <w:jc w:val="left"/>
      </w:pPr>
      <w:r>
        <w:rPr>
          <w:rFonts w:ascii="Arial"/>
          <w:b w:val="false"/>
          <w:i w:val="false"/>
          <w:color w:val="000000"/>
          <w:sz w:val="18"/>
        </w:rPr>
        <w:t>• відсутність достатньої кількості контейнерів для роздільного збору відходів;</w:t>
      </w:r>
    </w:p>
    <w:bookmarkEnd w:id="529"/>
    <w:bookmarkStart w:name="532" w:id="530"/>
    <w:p>
      <w:pPr>
        <w:spacing w:after="0"/>
        <w:ind w:firstLine="240"/>
        <w:jc w:val="left"/>
      </w:pPr>
      <w:r>
        <w:rPr>
          <w:rFonts w:ascii="Arial"/>
          <w:b w:val="false"/>
          <w:i w:val="false"/>
          <w:color w:val="000000"/>
          <w:sz w:val="18"/>
        </w:rPr>
        <w:t>• незадовільний стан парку сміттєвозів;</w:t>
      </w:r>
    </w:p>
    <w:bookmarkEnd w:id="530"/>
    <w:bookmarkStart w:name="533" w:id="531"/>
    <w:p>
      <w:pPr>
        <w:spacing w:after="0"/>
        <w:ind w:firstLine="240"/>
        <w:jc w:val="left"/>
      </w:pPr>
      <w:r>
        <w:rPr>
          <w:rFonts w:ascii="Arial"/>
          <w:b w:val="false"/>
          <w:i w:val="false"/>
          <w:color w:val="000000"/>
          <w:sz w:val="18"/>
        </w:rPr>
        <w:t>• відсутність утилізації відходів зеленого господарства.</w:t>
      </w:r>
    </w:p>
    <w:bookmarkEnd w:id="531"/>
    <w:bookmarkStart w:name="534" w:id="532"/>
    <w:p>
      <w:pPr>
        <w:spacing w:after="0"/>
        <w:ind w:firstLine="240"/>
        <w:jc w:val="left"/>
      </w:pPr>
      <w:r>
        <w:rPr>
          <w:rFonts w:ascii="Arial"/>
          <w:b w:val="false"/>
          <w:i w:val="false"/>
          <w:color w:val="000000"/>
          <w:sz w:val="18"/>
        </w:rPr>
        <w:t>Окремо необхідно виділити проблемні питання місць захоронення та знешкодження відходів:</w:t>
      </w:r>
    </w:p>
    <w:bookmarkEnd w:id="532"/>
    <w:bookmarkStart w:name="535" w:id="533"/>
    <w:p>
      <w:pPr>
        <w:spacing w:after="0"/>
        <w:ind w:firstLine="240"/>
        <w:jc w:val="left"/>
      </w:pPr>
      <w:r>
        <w:rPr>
          <w:rFonts w:ascii="Arial"/>
          <w:b w:val="false"/>
          <w:i/>
          <w:color w:val="000000"/>
          <w:sz w:val="18"/>
        </w:rPr>
        <w:t>Полігон N 6 (великогабаритні та будівельні відходи)</w:t>
      </w:r>
    </w:p>
    <w:bookmarkEnd w:id="533"/>
    <w:bookmarkStart w:name="536" w:id="534"/>
    <w:p>
      <w:pPr>
        <w:spacing w:after="0"/>
        <w:ind w:firstLine="240"/>
        <w:jc w:val="left"/>
      </w:pPr>
      <w:r>
        <w:rPr>
          <w:rFonts w:ascii="Arial"/>
          <w:b w:val="false"/>
          <w:i w:val="false"/>
          <w:color w:val="000000"/>
          <w:sz w:val="18"/>
        </w:rPr>
        <w:t>• необхідність розширення площі складування відходів та будівництво третьої черги;</w:t>
      </w:r>
    </w:p>
    <w:bookmarkEnd w:id="534"/>
    <w:bookmarkStart w:name="537" w:id="535"/>
    <w:p>
      <w:pPr>
        <w:spacing w:after="0"/>
        <w:ind w:firstLine="240"/>
        <w:jc w:val="left"/>
      </w:pPr>
      <w:r>
        <w:rPr>
          <w:rFonts w:ascii="Arial"/>
          <w:b w:val="false"/>
          <w:i w:val="false"/>
          <w:color w:val="000000"/>
          <w:sz w:val="18"/>
        </w:rPr>
        <w:t>• відсутність перероблення великогабаритних відходів, що надходять на полігон.</w:t>
      </w:r>
    </w:p>
    <w:bookmarkEnd w:id="535"/>
    <w:bookmarkStart w:name="538" w:id="536"/>
    <w:p>
      <w:pPr>
        <w:spacing w:after="0"/>
        <w:ind w:firstLine="240"/>
        <w:jc w:val="left"/>
      </w:pPr>
      <w:r>
        <w:rPr>
          <w:rFonts w:ascii="Arial"/>
          <w:b w:val="false"/>
          <w:i/>
          <w:color w:val="000000"/>
          <w:sz w:val="18"/>
        </w:rPr>
        <w:t>Полігон N 5 (змішані тверді побутові відходи)</w:t>
      </w:r>
    </w:p>
    <w:bookmarkEnd w:id="536"/>
    <w:bookmarkStart w:name="539" w:id="537"/>
    <w:p>
      <w:pPr>
        <w:spacing w:after="0"/>
        <w:ind w:firstLine="240"/>
        <w:jc w:val="left"/>
      </w:pPr>
      <w:r>
        <w:rPr>
          <w:rFonts w:ascii="Arial"/>
          <w:b w:val="false"/>
          <w:i w:val="false"/>
          <w:color w:val="000000"/>
          <w:sz w:val="18"/>
        </w:rPr>
        <w:t>• змонтоване на полігоні обладнання для очищення фільтрату за своїми технологічними та технічними характеристиками не забезпечує вирішення проблеми очищення всіх обсягів накопиченого на полігоні та поточного обсягу фільтрату;</w:t>
      </w:r>
    </w:p>
    <w:bookmarkEnd w:id="537"/>
    <w:bookmarkStart w:name="540" w:id="538"/>
    <w:p>
      <w:pPr>
        <w:spacing w:after="0"/>
        <w:ind w:firstLine="240"/>
        <w:jc w:val="left"/>
      </w:pPr>
      <w:r>
        <w:rPr>
          <w:rFonts w:ascii="Arial"/>
          <w:b w:val="false"/>
          <w:i w:val="false"/>
          <w:color w:val="000000"/>
          <w:sz w:val="18"/>
        </w:rPr>
        <w:t>• майже вичерпано ресурс захоронення.</w:t>
      </w:r>
    </w:p>
    <w:bookmarkEnd w:id="538"/>
    <w:bookmarkStart w:name="541" w:id="539"/>
    <w:p>
      <w:pPr>
        <w:spacing w:after="0"/>
        <w:ind w:firstLine="240"/>
        <w:jc w:val="left"/>
      </w:pPr>
      <w:r>
        <w:rPr>
          <w:rFonts w:ascii="Arial"/>
          <w:b w:val="false"/>
          <w:i/>
          <w:color w:val="000000"/>
          <w:sz w:val="18"/>
        </w:rPr>
        <w:t>Сміттєспалювальний завод "Енергія" ПАТ "КИЇВЕНЕРГО"</w:t>
      </w:r>
    </w:p>
    <w:bookmarkEnd w:id="539"/>
    <w:bookmarkStart w:name="542" w:id="540"/>
    <w:p>
      <w:pPr>
        <w:spacing w:after="0"/>
        <w:ind w:firstLine="240"/>
        <w:jc w:val="left"/>
      </w:pPr>
      <w:r>
        <w:rPr>
          <w:rFonts w:ascii="Arial"/>
          <w:b w:val="false"/>
          <w:i w:val="false"/>
          <w:color w:val="000000"/>
          <w:sz w:val="18"/>
        </w:rPr>
        <w:t>• відсутність хімічного очищення димових газів від окислів азоту NOx, сірчистих, хлористих та фтористих з'єднань, парів важких металів, золи і твердих частин, що не відповідає вимогам європейських стандартів;</w:t>
      </w:r>
    </w:p>
    <w:bookmarkEnd w:id="540"/>
    <w:bookmarkStart w:name="543" w:id="541"/>
    <w:p>
      <w:pPr>
        <w:spacing w:after="0"/>
        <w:ind w:firstLine="240"/>
        <w:jc w:val="left"/>
      </w:pPr>
      <w:r>
        <w:rPr>
          <w:rFonts w:ascii="Arial"/>
          <w:b w:val="false"/>
          <w:i w:val="false"/>
          <w:color w:val="000000"/>
          <w:sz w:val="18"/>
        </w:rPr>
        <w:t>• недосконалість одностадійної системи газоочищення (лише електрофільтри, які є зношеними і потребують реконструкції);</w:t>
      </w:r>
    </w:p>
    <w:bookmarkEnd w:id="541"/>
    <w:bookmarkStart w:name="544" w:id="542"/>
    <w:p>
      <w:pPr>
        <w:spacing w:after="0"/>
        <w:ind w:firstLine="240"/>
        <w:jc w:val="left"/>
      </w:pPr>
      <w:r>
        <w:rPr>
          <w:rFonts w:ascii="Arial"/>
          <w:b w:val="false"/>
          <w:i w:val="false"/>
          <w:color w:val="000000"/>
          <w:sz w:val="18"/>
        </w:rPr>
        <w:t>• відсутність когенерації та низький рівень використання енергоресурсу відходів.</w:t>
      </w:r>
    </w:p>
    <w:bookmarkEnd w:id="542"/>
    <w:bookmarkStart w:name="545" w:id="543"/>
    <w:p>
      <w:pPr>
        <w:pStyle w:val="Heading3"/>
        <w:spacing w:after="0"/>
        <w:ind w:left="0"/>
        <w:jc w:val="left"/>
      </w:pPr>
      <w:r>
        <w:rPr>
          <w:rFonts w:ascii="Arial"/>
          <w:i/>
          <w:color w:val="000000"/>
          <w:sz w:val="27"/>
        </w:rPr>
        <w:t>Ритуальні послуги</w:t>
      </w:r>
    </w:p>
    <w:bookmarkEnd w:id="543"/>
    <w:bookmarkStart w:name="546" w:id="544"/>
    <w:p>
      <w:pPr>
        <w:spacing w:after="0"/>
        <w:ind w:firstLine="240"/>
        <w:jc w:val="left"/>
      </w:pPr>
      <w:r>
        <w:rPr>
          <w:rFonts w:ascii="Arial"/>
          <w:b w:val="false"/>
          <w:i w:val="false"/>
          <w:color w:val="000000"/>
          <w:sz w:val="18"/>
        </w:rPr>
        <w:t>На сьогодні у м. Києві налічується 29 кладовищ, з яких:</w:t>
      </w:r>
    </w:p>
    <w:bookmarkEnd w:id="544"/>
    <w:bookmarkStart w:name="547" w:id="545"/>
    <w:p>
      <w:pPr>
        <w:spacing w:after="0"/>
        <w:ind w:firstLine="240"/>
        <w:jc w:val="left"/>
      </w:pPr>
      <w:r>
        <w:rPr>
          <w:rFonts w:ascii="Arial"/>
          <w:b w:val="false"/>
          <w:i w:val="false"/>
          <w:color w:val="000000"/>
          <w:sz w:val="18"/>
        </w:rPr>
        <w:t>• відкритим для поховання є лише одне Північне кладовище;</w:t>
      </w:r>
    </w:p>
    <w:bookmarkEnd w:id="545"/>
    <w:bookmarkStart w:name="548" w:id="546"/>
    <w:p>
      <w:pPr>
        <w:spacing w:after="0"/>
        <w:ind w:firstLine="240"/>
        <w:jc w:val="left"/>
      </w:pPr>
      <w:r>
        <w:rPr>
          <w:rFonts w:ascii="Arial"/>
          <w:b w:val="false"/>
          <w:i w:val="false"/>
          <w:color w:val="000000"/>
          <w:sz w:val="18"/>
        </w:rPr>
        <w:t>• два кладовища (Старообрядне, Мишоловське) закриті;</w:t>
      </w:r>
    </w:p>
    <w:bookmarkEnd w:id="546"/>
    <w:bookmarkStart w:name="549" w:id="547"/>
    <w:p>
      <w:pPr>
        <w:spacing w:after="0"/>
        <w:ind w:firstLine="240"/>
        <w:jc w:val="left"/>
      </w:pPr>
      <w:r>
        <w:rPr>
          <w:rFonts w:ascii="Arial"/>
          <w:b w:val="false"/>
          <w:i w:val="false"/>
          <w:color w:val="000000"/>
          <w:sz w:val="18"/>
        </w:rPr>
        <w:t>• решта кладовищ є частково закритими. На частково закритих кладовищах систематично проводяться поховання в межах родинних місць поховань, а також виділяються нові місця для поховань громадян, які мають особливі заслуги перед Батьківщиною.</w:t>
      </w:r>
    </w:p>
    <w:bookmarkEnd w:id="547"/>
    <w:bookmarkStart w:name="550" w:id="548"/>
    <w:p>
      <w:pPr>
        <w:spacing w:after="0"/>
        <w:ind w:firstLine="240"/>
        <w:jc w:val="left"/>
      </w:pPr>
      <w:r>
        <w:rPr>
          <w:rFonts w:ascii="Arial"/>
          <w:b w:val="false"/>
          <w:i w:val="false"/>
          <w:color w:val="000000"/>
          <w:sz w:val="18"/>
        </w:rPr>
        <w:t>З усіх міських кладовищ лише два кладовища (Північне та Південне) розміщені в приміській зоні, решта - в межах столиці.</w:t>
      </w:r>
    </w:p>
    <w:bookmarkEnd w:id="548"/>
    <w:bookmarkStart w:name="551" w:id="549"/>
    <w:p>
      <w:pPr>
        <w:spacing w:after="0"/>
        <w:ind w:firstLine="240"/>
        <w:jc w:val="left"/>
      </w:pPr>
      <w:r>
        <w:rPr>
          <w:rFonts w:ascii="Arial"/>
          <w:b w:val="false"/>
          <w:i w:val="false"/>
          <w:color w:val="000000"/>
          <w:sz w:val="18"/>
        </w:rPr>
        <w:t>Після відкриття у 1992 році Південного кладовища нових площ під поховання не відводилося.</w:t>
      </w:r>
    </w:p>
    <w:bookmarkEnd w:id="549"/>
    <w:bookmarkStart w:name="552" w:id="550"/>
    <w:p>
      <w:pPr>
        <w:spacing w:after="0"/>
        <w:ind w:firstLine="240"/>
        <w:jc w:val="left"/>
      </w:pPr>
      <w:r>
        <w:rPr>
          <w:rFonts w:ascii="Arial"/>
          <w:b w:val="false"/>
          <w:i w:val="false"/>
          <w:color w:val="000000"/>
          <w:sz w:val="18"/>
        </w:rPr>
        <w:t>Міський крематорій з колумбарієм функціонують з 1975 року. За цей період проведено більше 220 тис. кремацій, захоронено біля 53 тис. урн з прахом у колумбарії. Вільних площ для поховань урн з прахом вистачить на 4 - 5 років. Кремаційне обладнання технічно та морально застаріло.</w:t>
      </w:r>
    </w:p>
    <w:bookmarkEnd w:id="550"/>
    <w:bookmarkStart w:name="553" w:id="551"/>
    <w:p>
      <w:pPr>
        <w:spacing w:after="0"/>
        <w:ind w:firstLine="240"/>
        <w:jc w:val="left"/>
      </w:pPr>
      <w:r>
        <w:rPr>
          <w:rFonts w:ascii="Arial"/>
          <w:b w:val="false"/>
          <w:i w:val="false"/>
          <w:color w:val="000000"/>
          <w:sz w:val="18"/>
        </w:rPr>
        <w:t>Для забезпечення мешканців столиці ритуальними послугами та предметами ритуальної належності у м. Києві функціонують дві ритуальні служби СКП "Спецкомбінат ПКПО" і СКП "Київський крематорій" та ДІМ Лук'янівський заповідник.</w:t>
      </w:r>
    </w:p>
    <w:bookmarkEnd w:id="551"/>
    <w:bookmarkStart w:name="554" w:id="552"/>
    <w:p>
      <w:pPr>
        <w:spacing w:after="0"/>
        <w:ind w:firstLine="240"/>
        <w:jc w:val="left"/>
      </w:pPr>
      <w:r>
        <w:rPr>
          <w:rFonts w:ascii="Arial"/>
          <w:b w:val="false"/>
          <w:i w:val="false"/>
          <w:color w:val="000000"/>
          <w:sz w:val="18"/>
        </w:rPr>
        <w:t>РС СКП "Спецкомбінат ПКПО" надає комплексні послуги з проведення поховань, реалізує предмети ритуального призначення, утримує міські кладовища (на балансі 28 кладовищ) та парк Вічної Слави.</w:t>
      </w:r>
    </w:p>
    <w:bookmarkEnd w:id="552"/>
    <w:bookmarkStart w:name="555" w:id="553"/>
    <w:p>
      <w:pPr>
        <w:spacing w:after="0"/>
        <w:ind w:firstLine="240"/>
        <w:jc w:val="left"/>
      </w:pPr>
      <w:r>
        <w:rPr>
          <w:rFonts w:ascii="Arial"/>
          <w:b w:val="false"/>
          <w:i w:val="false"/>
          <w:color w:val="000000"/>
          <w:sz w:val="18"/>
        </w:rPr>
        <w:t>РС СКП "Київський крематорій" проводить кремацію померлих громадян, здійснює поховання урн з прахом у колумбарії, утримує місця поховання урн з прахом (колумбарій).</w:t>
      </w:r>
    </w:p>
    <w:bookmarkEnd w:id="553"/>
    <w:bookmarkStart w:name="556" w:id="554"/>
    <w:p>
      <w:pPr>
        <w:spacing w:after="0"/>
        <w:ind w:firstLine="240"/>
        <w:jc w:val="left"/>
      </w:pPr>
      <w:r>
        <w:rPr>
          <w:rFonts w:ascii="Arial"/>
          <w:b w:val="false"/>
          <w:i w:val="false"/>
          <w:color w:val="000000"/>
          <w:sz w:val="18"/>
        </w:rPr>
        <w:t>ДІМ Лук'янівський заповідник здійснює нагляд та досліджує місця поховання відомих діячів України на території Лук'янівського кладовища.</w:t>
      </w:r>
    </w:p>
    <w:bookmarkEnd w:id="554"/>
    <w:bookmarkStart w:name="557" w:id="555"/>
    <w:p>
      <w:pPr>
        <w:spacing w:after="0"/>
        <w:ind w:firstLine="240"/>
        <w:jc w:val="left"/>
      </w:pPr>
      <w:r>
        <w:rPr>
          <w:rFonts w:ascii="Arial"/>
          <w:b w:val="false"/>
          <w:i w:val="false"/>
          <w:color w:val="000000"/>
          <w:sz w:val="18"/>
        </w:rPr>
        <w:t xml:space="preserve">Наразі </w:t>
      </w:r>
      <w:r>
        <w:rPr>
          <w:rFonts w:ascii="Arial"/>
          <w:b/>
          <w:i/>
          <w:color w:val="000000"/>
          <w:sz w:val="18"/>
        </w:rPr>
        <w:t>проблемою</w:t>
      </w:r>
      <w:r>
        <w:rPr>
          <w:rFonts w:ascii="Arial"/>
          <w:b w:val="false"/>
          <w:i w:val="false"/>
          <w:color w:val="000000"/>
          <w:sz w:val="18"/>
        </w:rPr>
        <w:t xml:space="preserve"> сфери ритуальних послуг є обмеженість вільних місць для поховання на кладовищах та у колумбарії.</w:t>
      </w:r>
    </w:p>
    <w:bookmarkEnd w:id="555"/>
    <w:bookmarkStart w:name="558" w:id="556"/>
    <w:p>
      <w:pPr>
        <w:pStyle w:val="Heading3"/>
        <w:spacing w:after="0"/>
        <w:ind w:left="0"/>
        <w:jc w:val="left"/>
      </w:pPr>
      <w:r>
        <w:rPr>
          <w:rFonts w:ascii="Arial"/>
          <w:i/>
          <w:color w:val="000000"/>
          <w:sz w:val="27"/>
        </w:rPr>
        <w:t>Інженерний захист територій</w:t>
      </w:r>
    </w:p>
    <w:bookmarkEnd w:id="556"/>
    <w:bookmarkStart w:name="559" w:id="557"/>
    <w:p>
      <w:pPr>
        <w:spacing w:after="0"/>
        <w:ind w:firstLine="240"/>
        <w:jc w:val="left"/>
      </w:pPr>
      <w:r>
        <w:rPr>
          <w:rFonts w:ascii="Arial"/>
          <w:b w:val="false"/>
          <w:i w:val="false"/>
          <w:color w:val="000000"/>
          <w:sz w:val="18"/>
        </w:rPr>
        <w:t>Місто Київ історично знаходиться у зоні розвитку та постійної загрози виникнення зсувних процесів, що зумовлено складним рельєфом, геологічними та гідрогеологічними умовами, а також техногенним навантаженням на навколишнє середовище. Більша частина міста розташована на високому (від 104 до 196 м над рівнем моря) правому березі Дніпра - Київському плато, порізаному густою сіткою ярів на окремі височини та гори-останці: Печерські пагорби, Старокиївська, Щекавиця, Хоревиця, Лиса, Чорна, Батиєва гори та інші. Також характерними рисами рельєфу Правобережжя є яри (Бабин, Протасів, Кмитів, Смородинський тощо). Менша частина міста лежить на низинному лівому березі Дніпра.</w:t>
      </w:r>
    </w:p>
    <w:bookmarkEnd w:id="557"/>
    <w:bookmarkStart w:name="560" w:id="558"/>
    <w:p>
      <w:pPr>
        <w:spacing w:after="0"/>
        <w:ind w:firstLine="240"/>
        <w:jc w:val="left"/>
      </w:pPr>
      <w:r>
        <w:rPr>
          <w:rFonts w:ascii="Arial"/>
          <w:b w:val="false"/>
          <w:i w:val="false"/>
          <w:color w:val="000000"/>
          <w:sz w:val="18"/>
        </w:rPr>
        <w:t>Неможливо повністю захистити зсувонебезпечні ділянки схилів від негативного впливу природних факторів. Водночас, для його зниження та попередження активізації зсувів застосовуються засоби інженерного захисту, спрямовані на послаблення ерозійних процесів, перепланування поверхні, виположування і дренування схилів, меліорацію ґрунтів, регулювання поверхневого силового стоку, механічного утримування ґрунтових мас на схилах підпірними стінами, палями та іншими інженерними спорудами.</w:t>
      </w:r>
    </w:p>
    <w:bookmarkEnd w:id="558"/>
    <w:bookmarkStart w:name="561" w:id="559"/>
    <w:p>
      <w:pPr>
        <w:spacing w:after="0"/>
        <w:ind w:firstLine="240"/>
        <w:jc w:val="left"/>
      </w:pPr>
      <w:r>
        <w:rPr>
          <w:rFonts w:ascii="Arial"/>
          <w:b w:val="false"/>
          <w:i w:val="false"/>
          <w:color w:val="000000"/>
          <w:sz w:val="18"/>
        </w:rPr>
        <w:t>Загальна площа зсувних зон міста складає близько 4000 га, де розташовано понад 130 зсувонебезпечних ділянок, які наразі стабілізують 33 км підпірних стінок. Інженерні протизсувні споруди почали зводитися на крутих схилах Дніпра ще в XII столітті при розбудові Києво-Печерської Лаври. Активізація гравітаційних процесів у другій половині XIX століття була викликана штучними змінами гідрологічного режиму Дніпра, інтенсивною забудовою схилів і спорудженням відповідних комунікацій.</w:t>
      </w:r>
    </w:p>
    <w:bookmarkEnd w:id="559"/>
    <w:bookmarkStart w:name="562" w:id="560"/>
    <w:p>
      <w:pPr>
        <w:spacing w:after="0"/>
        <w:ind w:firstLine="240"/>
        <w:jc w:val="left"/>
      </w:pPr>
      <w:r>
        <w:rPr>
          <w:rFonts w:ascii="Arial"/>
          <w:b w:val="false"/>
          <w:i w:val="false"/>
          <w:color w:val="000000"/>
          <w:sz w:val="18"/>
        </w:rPr>
        <w:t>Сучасна активізація гравітаційних процесів у міській зсувонебезпечній зоні, що має складний ерозійно розчленований рельєф, спровокована масовою забудовою схилів р. Либідь, малих річок і крупних балок (Совська, Кучмин Яр, Воздвиженська балка, Богуславська балка, Кудрявський узвіз). В останні роки спостерігаються процеси сповзання схилів корінного плато під дією підрізання, порушення дренажу, надмірного навантаження будівельними об'єктами на так званих Київських горах (Батиєва, Замкова, Багринова, Лиса, Черепанова тощо).</w:t>
      </w:r>
    </w:p>
    <w:bookmarkEnd w:id="560"/>
    <w:bookmarkStart w:name="563" w:id="561"/>
    <w:p>
      <w:pPr>
        <w:spacing w:after="0"/>
        <w:ind w:firstLine="240"/>
        <w:jc w:val="left"/>
      </w:pPr>
      <w:r>
        <w:rPr>
          <w:rFonts w:ascii="Arial"/>
          <w:b w:val="false"/>
          <w:i w:val="false"/>
          <w:color w:val="000000"/>
          <w:sz w:val="18"/>
        </w:rPr>
        <w:t>Наразі комунальне підприємство виконавчого органу Київської міської ради (Київської міської державної адміністрації) "Спеціалізоване управління протизсувних підземних робіт" є єдиною організацією, яка здійснює поточний ремонт та утриманням протизсувних гідротехнічних споруд м. Києва як підземних, так і тих, що знаходяться на поверхні.</w:t>
      </w:r>
    </w:p>
    <w:bookmarkEnd w:id="561"/>
    <w:bookmarkStart w:name="564" w:id="562"/>
    <w:p>
      <w:pPr>
        <w:spacing w:after="0"/>
        <w:ind w:firstLine="240"/>
        <w:jc w:val="left"/>
      </w:pPr>
      <w:r>
        <w:rPr>
          <w:rFonts w:ascii="Arial"/>
          <w:b w:val="false"/>
          <w:i w:val="false"/>
          <w:color w:val="000000"/>
          <w:sz w:val="18"/>
        </w:rPr>
        <w:t>На цей час у місті Києві збудовано та на балансі підприємства перебуває 868 одиниць гідротехнічних споруд протяжністю 223,5 км, у тому числі:</w:t>
      </w:r>
    </w:p>
    <w:bookmarkEnd w:id="562"/>
    <w:bookmarkStart w:name="565" w:id="563"/>
    <w:p>
      <w:pPr>
        <w:spacing w:after="0"/>
        <w:ind w:firstLine="240"/>
        <w:jc w:val="left"/>
      </w:pPr>
      <w:r>
        <w:rPr>
          <w:rFonts w:ascii="Arial"/>
          <w:b w:val="false"/>
          <w:i w:val="false"/>
          <w:color w:val="000000"/>
          <w:sz w:val="18"/>
        </w:rPr>
        <w:t>• дренажно-штольневі системи - 77448,4 м. п.;</w:t>
      </w:r>
    </w:p>
    <w:bookmarkEnd w:id="563"/>
    <w:bookmarkStart w:name="566" w:id="564"/>
    <w:p>
      <w:pPr>
        <w:spacing w:after="0"/>
        <w:ind w:firstLine="240"/>
        <w:jc w:val="left"/>
      </w:pPr>
      <w:r>
        <w:rPr>
          <w:rFonts w:ascii="Arial"/>
          <w:b w:val="false"/>
          <w:i w:val="false"/>
          <w:color w:val="000000"/>
          <w:sz w:val="18"/>
        </w:rPr>
        <w:t>• дренажі мілкого залягання (колодязі до 2 м) - 9906,1 м. п.;</w:t>
      </w:r>
    </w:p>
    <w:bookmarkEnd w:id="564"/>
    <w:bookmarkStart w:name="567" w:id="565"/>
    <w:p>
      <w:pPr>
        <w:spacing w:after="0"/>
        <w:ind w:firstLine="240"/>
        <w:jc w:val="left"/>
      </w:pPr>
      <w:r>
        <w:rPr>
          <w:rFonts w:ascii="Arial"/>
          <w:b w:val="false"/>
          <w:i w:val="false"/>
          <w:color w:val="000000"/>
          <w:sz w:val="18"/>
        </w:rPr>
        <w:t>• лотки та відкриті водостоки - 27856,9 м. п.;</w:t>
      </w:r>
    </w:p>
    <w:bookmarkEnd w:id="565"/>
    <w:bookmarkStart w:name="568" w:id="566"/>
    <w:p>
      <w:pPr>
        <w:spacing w:after="0"/>
        <w:ind w:firstLine="240"/>
        <w:jc w:val="left"/>
      </w:pPr>
      <w:r>
        <w:rPr>
          <w:rFonts w:ascii="Arial"/>
          <w:b w:val="false"/>
          <w:i w:val="false"/>
          <w:color w:val="000000"/>
          <w:sz w:val="18"/>
        </w:rPr>
        <w:t>• підпірні стінки довжиною - 32288,5 м. п.;</w:t>
      </w:r>
    </w:p>
    <w:bookmarkEnd w:id="566"/>
    <w:bookmarkStart w:name="569" w:id="567"/>
    <w:p>
      <w:pPr>
        <w:spacing w:after="0"/>
        <w:ind w:firstLine="240"/>
        <w:jc w:val="left"/>
      </w:pPr>
      <w:r>
        <w:rPr>
          <w:rFonts w:ascii="Arial"/>
          <w:b w:val="false"/>
          <w:i w:val="false"/>
          <w:color w:val="000000"/>
          <w:sz w:val="18"/>
        </w:rPr>
        <w:t>• водостоки дренажі та дощові колектори закритого типу - 61492,5 м. п., які розташовані на правому березі річки Дніпро у Печерському, Подільському, Шевченківському, Голосіївському, Солом'янському районах на території Свято-Успенської Києво-Печерської Лаври, парку Вічної Слави, Музею Великої Вітчизняної війни, Паркової дороги, Хрещатицького парку, Міського саду, Аскольдової могили, Маріїнського парку, Наддніпрянського шосе, Набережного шосе, біля сходів Магдебурзького права, Видубицького монастиря, Володимирської гірки, Петровської алеї, на вул. Великій Житомирській та Пейзажній алеї, Фестивальній алеї, Батиєвій горі, вулицях Кайсарова, Радченка, Нижньоюрківській та інших.</w:t>
      </w:r>
    </w:p>
    <w:bookmarkEnd w:id="567"/>
    <w:bookmarkStart w:name="570" w:id="568"/>
    <w:p>
      <w:pPr>
        <w:spacing w:after="0"/>
        <w:ind w:firstLine="240"/>
        <w:jc w:val="left"/>
      </w:pPr>
      <w:r>
        <w:rPr>
          <w:rFonts w:ascii="Arial"/>
          <w:b/>
          <w:i/>
          <w:color w:val="000000"/>
          <w:sz w:val="18"/>
        </w:rPr>
        <w:t>Основною проблемою</w:t>
      </w:r>
      <w:r>
        <w:rPr>
          <w:rFonts w:ascii="Arial"/>
          <w:b w:val="false"/>
          <w:i w:val="false"/>
          <w:color w:val="000000"/>
          <w:sz w:val="18"/>
        </w:rPr>
        <w:t xml:space="preserve"> у сфері інженерного захисту територій є те, що більшість гідротехнічних споруд збудовано у період з 1960 по 2000 рік, дренажно-штольневі системи знаходяться на глибині від 10 до 40 метрів під землею і поступово руйнуються. Крім того, в останні роки здійснювалась інтенсивна забудова зсувної і зсувонебезпечної зони міста, підвищилось антропогенне навантаження на територію, збільшилась кількість аварійних ситуацій на зношених мережах водопостачання та водовідведення, що призводить до вимивання ґрунту та збільшення локальних зсувів.</w:t>
      </w:r>
    </w:p>
    <w:bookmarkEnd w:id="568"/>
    <w:bookmarkStart w:name="571" w:id="569"/>
    <w:p>
      <w:pPr>
        <w:spacing w:after="0"/>
        <w:ind w:firstLine="240"/>
        <w:jc w:val="left"/>
      </w:pPr>
      <w:r>
        <w:rPr>
          <w:rFonts w:ascii="Arial"/>
          <w:b w:val="false"/>
          <w:i w:val="false"/>
          <w:color w:val="000000"/>
          <w:sz w:val="18"/>
        </w:rPr>
        <w:t>Згідно з результатами обстеження та постійним моніторингом стану зсувної і зсувонебезпечної зони міста на цей час зафіксовано близько 130 аварійних і передаварійних ділянок території і об'єктів (більше 4000 га території міста), з них 47 ділянок активізувалися у 2013 році, 12-ти надано статус надзвичайної ситуації.</w:t>
      </w:r>
    </w:p>
    <w:bookmarkEnd w:id="569"/>
    <w:bookmarkStart w:name="572" w:id="570"/>
    <w:p>
      <w:pPr>
        <w:pStyle w:val="Heading3"/>
        <w:spacing w:after="0"/>
        <w:ind w:left="0"/>
        <w:jc w:val="left"/>
      </w:pPr>
      <w:r>
        <w:rPr>
          <w:rFonts w:ascii="Arial"/>
          <w:i/>
          <w:color w:val="000000"/>
          <w:sz w:val="27"/>
        </w:rPr>
        <w:t>Стан виконання міських цільових програм, спрямованих на розвиток житлово-комунального господарства міста Києва</w:t>
      </w:r>
    </w:p>
    <w:bookmarkEnd w:id="570"/>
    <w:bookmarkStart w:name="573" w:id="571"/>
    <w:p>
      <w:pPr>
        <w:spacing w:after="0"/>
        <w:ind w:firstLine="240"/>
        <w:jc w:val="left"/>
      </w:pPr>
      <w:r>
        <w:rPr>
          <w:rFonts w:ascii="Arial"/>
          <w:b w:val="false"/>
          <w:i/>
          <w:color w:val="000000"/>
          <w:sz w:val="18"/>
        </w:rPr>
        <w:t>Регіональна програма підвищення енергоефективності на 2011 - 2015 роки для міста Києва</w:t>
      </w:r>
      <w:r>
        <w:rPr>
          <w:rFonts w:ascii="Arial"/>
          <w:b w:val="false"/>
          <w:i w:val="false"/>
          <w:color w:val="000000"/>
          <w:sz w:val="18"/>
        </w:rPr>
        <w:t xml:space="preserve">, затверджена </w:t>
      </w:r>
      <w:r>
        <w:rPr>
          <w:rFonts w:ascii="Arial"/>
          <w:b w:val="false"/>
          <w:i w:val="false"/>
          <w:color w:val="0000ff"/>
          <w:sz w:val="18"/>
        </w:rPr>
        <w:t>рішенням Київської міської ради від 27 жовтня 2011 року N 387/6603</w:t>
      </w:r>
      <w:r>
        <w:rPr>
          <w:rFonts w:ascii="Arial"/>
          <w:b w:val="false"/>
          <w:i w:val="false"/>
          <w:color w:val="000000"/>
          <w:sz w:val="18"/>
        </w:rPr>
        <w:t>.</w:t>
      </w:r>
    </w:p>
    <w:bookmarkEnd w:id="571"/>
    <w:bookmarkStart w:name="574" w:id="572"/>
    <w:p>
      <w:pPr>
        <w:spacing w:after="0"/>
        <w:ind w:firstLine="240"/>
        <w:jc w:val="left"/>
      </w:pPr>
      <w:r>
        <w:rPr>
          <w:rFonts w:ascii="Arial"/>
          <w:b w:val="false"/>
          <w:i w:val="false"/>
          <w:color w:val="000000"/>
          <w:sz w:val="18"/>
        </w:rPr>
        <w:t xml:space="preserve">За даними моніторингу, що проводиться відповідальними виконавцями, стан виконання </w:t>
      </w:r>
      <w:r>
        <w:rPr>
          <w:rFonts w:ascii="Arial"/>
          <w:b w:val="false"/>
          <w:i w:val="false"/>
          <w:color w:val="0000ff"/>
          <w:sz w:val="18"/>
        </w:rPr>
        <w:t>Програми</w:t>
      </w:r>
      <w:r>
        <w:rPr>
          <w:rFonts w:ascii="Arial"/>
          <w:b w:val="false"/>
          <w:i w:val="false"/>
          <w:color w:val="000000"/>
          <w:sz w:val="18"/>
        </w:rPr>
        <w:t xml:space="preserve"> по різних напрямках коливається від 0,4 % до 83,3 %. Середньозважений відсоток виконання Програми - 40 %, а без врахування організаційних заходів відсоток виконання відповідає 25 %.</w:t>
      </w:r>
    </w:p>
    <w:bookmarkEnd w:id="572"/>
    <w:bookmarkStart w:name="575" w:id="573"/>
    <w:p>
      <w:pPr>
        <w:spacing w:after="0"/>
        <w:ind w:firstLine="240"/>
        <w:jc w:val="left"/>
      </w:pPr>
      <w:r>
        <w:rPr>
          <w:rFonts w:ascii="Arial"/>
          <w:b w:val="false"/>
          <w:i/>
          <w:color w:val="000000"/>
          <w:sz w:val="18"/>
        </w:rPr>
        <w:t>Регіональна програма модернізації комунальної теплоенергетики та системи теплопостачання м. Києва на 2011 - 2015 роки</w:t>
      </w:r>
      <w:r>
        <w:rPr>
          <w:rFonts w:ascii="Arial"/>
          <w:b w:val="false"/>
          <w:i w:val="false"/>
          <w:color w:val="000000"/>
          <w:sz w:val="18"/>
        </w:rPr>
        <w:t xml:space="preserve">, затверджена </w:t>
      </w:r>
      <w:r>
        <w:rPr>
          <w:rFonts w:ascii="Arial"/>
          <w:b w:val="false"/>
          <w:i w:val="false"/>
          <w:color w:val="0000ff"/>
          <w:sz w:val="18"/>
        </w:rPr>
        <w:t>рішенням Київської міської ради від 29 грудня 2011 року N 1007/7243</w:t>
      </w:r>
      <w:r>
        <w:rPr>
          <w:rFonts w:ascii="Arial"/>
          <w:b w:val="false"/>
          <w:i w:val="false"/>
          <w:color w:val="000000"/>
          <w:sz w:val="18"/>
        </w:rPr>
        <w:t>.</w:t>
      </w:r>
    </w:p>
    <w:bookmarkEnd w:id="573"/>
    <w:bookmarkStart w:name="576" w:id="574"/>
    <w:p>
      <w:pPr>
        <w:spacing w:after="0"/>
        <w:ind w:firstLine="240"/>
        <w:jc w:val="left"/>
      </w:pPr>
      <w:r>
        <w:rPr>
          <w:rFonts w:ascii="Arial"/>
          <w:b w:val="false"/>
          <w:i w:val="false"/>
          <w:color w:val="000000"/>
          <w:sz w:val="18"/>
        </w:rPr>
        <w:t xml:space="preserve">Стан виконання </w:t>
      </w:r>
      <w:r>
        <w:rPr>
          <w:rFonts w:ascii="Arial"/>
          <w:b w:val="false"/>
          <w:i w:val="false"/>
          <w:color w:val="0000ff"/>
          <w:sz w:val="18"/>
        </w:rPr>
        <w:t>Програми</w:t>
      </w:r>
      <w:r>
        <w:rPr>
          <w:rFonts w:ascii="Arial"/>
          <w:b w:val="false"/>
          <w:i w:val="false"/>
          <w:color w:val="000000"/>
          <w:sz w:val="18"/>
        </w:rPr>
        <w:t xml:space="preserve"> по різних напрямках коливається від 5 % до 30 %. Середньозважений відсоток виконання Програми - 12 %.</w:t>
      </w:r>
    </w:p>
    <w:bookmarkEnd w:id="574"/>
    <w:bookmarkStart w:name="577" w:id="575"/>
    <w:p>
      <w:pPr>
        <w:spacing w:after="0"/>
        <w:ind w:firstLine="240"/>
        <w:jc w:val="left"/>
      </w:pPr>
      <w:r>
        <w:rPr>
          <w:rFonts w:ascii="Arial"/>
          <w:b w:val="false"/>
          <w:i/>
          <w:color w:val="000000"/>
          <w:sz w:val="18"/>
        </w:rPr>
        <w:t>Міська цільова програма "Гаряча вода у місті Києві" на 2011 - 2015 роки</w:t>
      </w:r>
      <w:r>
        <w:rPr>
          <w:rFonts w:ascii="Arial"/>
          <w:b w:val="false"/>
          <w:i w:val="false"/>
          <w:color w:val="000000"/>
          <w:sz w:val="18"/>
        </w:rPr>
        <w:t xml:space="preserve">, затверджена </w:t>
      </w:r>
      <w:r>
        <w:rPr>
          <w:rFonts w:ascii="Arial"/>
          <w:b w:val="false"/>
          <w:i w:val="false"/>
          <w:color w:val="0000ff"/>
          <w:sz w:val="18"/>
        </w:rPr>
        <w:t>рішенням Київської міської ради від 25 травня 2011 року N 200/5587</w:t>
      </w:r>
      <w:r>
        <w:rPr>
          <w:rFonts w:ascii="Arial"/>
          <w:b w:val="false"/>
          <w:i w:val="false"/>
          <w:color w:val="000000"/>
          <w:sz w:val="18"/>
        </w:rPr>
        <w:t>.</w:t>
      </w:r>
    </w:p>
    <w:bookmarkEnd w:id="575"/>
    <w:bookmarkStart w:name="578" w:id="576"/>
    <w:p>
      <w:pPr>
        <w:spacing w:after="0"/>
        <w:ind w:firstLine="240"/>
        <w:jc w:val="left"/>
      </w:pPr>
      <w:r>
        <w:rPr>
          <w:rFonts w:ascii="Arial"/>
          <w:b w:val="false"/>
          <w:i w:val="false"/>
          <w:color w:val="000000"/>
          <w:sz w:val="18"/>
        </w:rPr>
        <w:t xml:space="preserve">Через відсутність фінансування </w:t>
      </w:r>
      <w:r>
        <w:rPr>
          <w:rFonts w:ascii="Arial"/>
          <w:b w:val="false"/>
          <w:i w:val="false"/>
          <w:color w:val="0000ff"/>
          <w:sz w:val="18"/>
        </w:rPr>
        <w:t>Програма</w:t>
      </w:r>
      <w:r>
        <w:rPr>
          <w:rFonts w:ascii="Arial"/>
          <w:b w:val="false"/>
          <w:i w:val="false"/>
          <w:color w:val="000000"/>
          <w:sz w:val="18"/>
        </w:rPr>
        <w:t xml:space="preserve"> не реалізована.</w:t>
      </w:r>
    </w:p>
    <w:bookmarkEnd w:id="576"/>
    <w:bookmarkStart w:name="579" w:id="577"/>
    <w:p>
      <w:pPr>
        <w:spacing w:after="0"/>
        <w:ind w:firstLine="240"/>
        <w:jc w:val="left"/>
      </w:pPr>
      <w:r>
        <w:rPr>
          <w:rFonts w:ascii="Arial"/>
          <w:b w:val="false"/>
          <w:i/>
          <w:color w:val="000000"/>
          <w:sz w:val="18"/>
        </w:rPr>
        <w:t>Програма реформування і розвитку житлово-комунального господарства міста Києва на 2010 - 2014 роки</w:t>
      </w:r>
      <w:r>
        <w:rPr>
          <w:rFonts w:ascii="Arial"/>
          <w:b w:val="false"/>
          <w:i w:val="false"/>
          <w:color w:val="000000"/>
          <w:sz w:val="18"/>
        </w:rPr>
        <w:t xml:space="preserve">, затверджена </w:t>
      </w:r>
      <w:r>
        <w:rPr>
          <w:rFonts w:ascii="Arial"/>
          <w:b w:val="false"/>
          <w:i w:val="false"/>
          <w:color w:val="0000ff"/>
          <w:sz w:val="18"/>
        </w:rPr>
        <w:t>рішенням Київської міської ради від 16 вересня 2010 року N 12/4824</w:t>
      </w:r>
      <w:r>
        <w:rPr>
          <w:rFonts w:ascii="Arial"/>
          <w:b w:val="false"/>
          <w:i w:val="false"/>
          <w:color w:val="000000"/>
          <w:sz w:val="18"/>
        </w:rPr>
        <w:t>.</w:t>
      </w:r>
    </w:p>
    <w:bookmarkEnd w:id="577"/>
    <w:bookmarkStart w:name="580" w:id="578"/>
    <w:p>
      <w:pPr>
        <w:spacing w:after="0"/>
        <w:ind w:firstLine="240"/>
        <w:jc w:val="left"/>
      </w:pPr>
      <w:r>
        <w:rPr>
          <w:rFonts w:ascii="Arial"/>
          <w:b w:val="false"/>
          <w:i w:val="false"/>
          <w:color w:val="000000"/>
          <w:sz w:val="18"/>
        </w:rPr>
        <w:t xml:space="preserve">В цілому через недостатність фінансового забезпечення реалізація </w:t>
      </w:r>
      <w:r>
        <w:rPr>
          <w:rFonts w:ascii="Arial"/>
          <w:b w:val="false"/>
          <w:i w:val="false"/>
          <w:color w:val="0000ff"/>
          <w:sz w:val="18"/>
        </w:rPr>
        <w:t>Програми</w:t>
      </w:r>
      <w:r>
        <w:rPr>
          <w:rFonts w:ascii="Arial"/>
          <w:b w:val="false"/>
          <w:i w:val="false"/>
          <w:color w:val="000000"/>
          <w:sz w:val="18"/>
        </w:rPr>
        <w:t xml:space="preserve"> оцінюється на 30 %.</w:t>
      </w:r>
    </w:p>
    <w:bookmarkEnd w:id="578"/>
    <w:bookmarkStart w:name="581" w:id="579"/>
    <w:p>
      <w:pPr>
        <w:spacing w:after="0"/>
        <w:ind w:firstLine="240"/>
        <w:jc w:val="left"/>
      </w:pPr>
      <w:r>
        <w:rPr>
          <w:rFonts w:ascii="Arial"/>
          <w:b w:val="false"/>
          <w:i/>
          <w:color w:val="000000"/>
          <w:sz w:val="18"/>
        </w:rPr>
        <w:t>Програма поводження з твердими побутовими відходами в місті Києві на 2010 - 2015 роки</w:t>
      </w:r>
      <w:r>
        <w:rPr>
          <w:rFonts w:ascii="Arial"/>
          <w:b w:val="false"/>
          <w:i w:val="false"/>
          <w:color w:val="000000"/>
          <w:sz w:val="18"/>
        </w:rPr>
        <w:t xml:space="preserve">, затверджена </w:t>
      </w:r>
      <w:r>
        <w:rPr>
          <w:rFonts w:ascii="Arial"/>
          <w:b w:val="false"/>
          <w:i w:val="false"/>
          <w:color w:val="0000ff"/>
          <w:sz w:val="18"/>
        </w:rPr>
        <w:t>рішенням Київської міської ради від 08 липня 2010 року N 996/4434</w:t>
      </w:r>
      <w:r>
        <w:rPr>
          <w:rFonts w:ascii="Arial"/>
          <w:b w:val="false"/>
          <w:i w:val="false"/>
          <w:color w:val="000000"/>
          <w:sz w:val="18"/>
        </w:rPr>
        <w:t>.</w:t>
      </w:r>
    </w:p>
    <w:bookmarkEnd w:id="579"/>
    <w:bookmarkStart w:name="582" w:id="580"/>
    <w:p>
      <w:pPr>
        <w:spacing w:after="0"/>
        <w:ind w:firstLine="240"/>
        <w:jc w:val="left"/>
      </w:pPr>
      <w:r>
        <w:rPr>
          <w:rFonts w:ascii="Arial"/>
          <w:b w:val="false"/>
          <w:i w:val="false"/>
          <w:color w:val="000000"/>
          <w:sz w:val="18"/>
        </w:rPr>
        <w:t xml:space="preserve">Ефективність виконання </w:t>
      </w:r>
      <w:r>
        <w:rPr>
          <w:rFonts w:ascii="Arial"/>
          <w:b w:val="false"/>
          <w:i w:val="false"/>
          <w:color w:val="0000ff"/>
          <w:sz w:val="18"/>
        </w:rPr>
        <w:t>Програми</w:t>
      </w:r>
      <w:r>
        <w:rPr>
          <w:rFonts w:ascii="Arial"/>
          <w:b w:val="false"/>
          <w:i w:val="false"/>
          <w:color w:val="000000"/>
          <w:sz w:val="18"/>
        </w:rPr>
        <w:t xml:space="preserve"> є незадовільною та складає 3 %.</w:t>
      </w:r>
    </w:p>
    <w:bookmarkEnd w:id="580"/>
    <w:bookmarkStart w:name="583" w:id="581"/>
    <w:p>
      <w:pPr>
        <w:spacing w:after="0"/>
        <w:ind w:firstLine="240"/>
        <w:jc w:val="left"/>
      </w:pPr>
      <w:r>
        <w:rPr>
          <w:rFonts w:ascii="Arial"/>
          <w:b w:val="false"/>
          <w:i w:val="false"/>
          <w:color w:val="000000"/>
          <w:sz w:val="18"/>
        </w:rPr>
        <w:t>Через відсутність комплексного підходу до розвитку житлово-комунального господарства міста Києва та відсутність джерел для самофінансування житлово-комунального господарства залишається низьким технічний стан виробничих потужностей цього важливого сектора та високим рівень їх аварійності, питомих і непродуктивних витрат матеріальних й енергетичних ресурсів.</w:t>
      </w:r>
    </w:p>
    <w:bookmarkEnd w:id="581"/>
    <w:bookmarkStart w:name="584" w:id="582"/>
    <w:p>
      <w:pPr>
        <w:spacing w:after="0"/>
        <w:ind w:firstLine="240"/>
        <w:jc w:val="left"/>
      </w:pPr>
      <w:r>
        <w:rPr>
          <w:rFonts w:ascii="Arial"/>
          <w:b w:val="false"/>
          <w:i w:val="false"/>
          <w:color w:val="000000"/>
          <w:sz w:val="18"/>
        </w:rPr>
        <w:t>Ці обставини зумовили необхідність пошуків нових концептуальних положень, які покладені в основу Комплексної цільової програми підвищення енергоефективності та розвитку житлово-комунальної інфраструктури міста Києва на 2016 - 2020 роки, в результаті реалізації якої можна розробити господарський механізм, що забезпечить вихід галузі із системної соціально-економічної кризи, закладе основу її динамічного розвитку.</w:t>
      </w:r>
    </w:p>
    <w:bookmarkEnd w:id="582"/>
    <w:bookmarkStart w:name="585" w:id="583"/>
    <w:p>
      <w:pPr>
        <w:pStyle w:val="Heading3"/>
        <w:spacing w:after="0"/>
        <w:ind w:left="0"/>
        <w:jc w:val="center"/>
      </w:pPr>
      <w:r>
        <w:rPr>
          <w:rFonts w:ascii="Arial"/>
          <w:color w:val="000000"/>
          <w:sz w:val="27"/>
        </w:rPr>
        <w:t>МЕТА ПРОГРАМИ</w:t>
      </w:r>
    </w:p>
    <w:bookmarkEnd w:id="583"/>
    <w:bookmarkStart w:name="586" w:id="584"/>
    <w:p>
      <w:pPr>
        <w:spacing w:after="0"/>
        <w:ind w:firstLine="240"/>
        <w:jc w:val="left"/>
      </w:pPr>
      <w:r>
        <w:rPr>
          <w:rFonts w:ascii="Arial"/>
          <w:b w:val="false"/>
          <w:i w:val="false"/>
          <w:color w:val="000000"/>
          <w:sz w:val="18"/>
        </w:rPr>
        <w:t>Мета Комплексної цільової програми підвищення енергоефективності та розвитку житлово-комунальної інфраструктури міста Києва на 2016 - 2020 роки (надалі - Програма) полягає у забезпеченні надійного функціонування житлово-комунального господарства м. Києва на засадах енергозбереження, задоволенні потреб споживачів у житлово-комунальних послугах, запобіганні виникненню надзвичайних ситуацій, що пов'язані з функціонуванням систем життєзабезпечення м. Києва.</w:t>
      </w:r>
    </w:p>
    <w:bookmarkEnd w:id="584"/>
    <w:bookmarkStart w:name="587" w:id="585"/>
    <w:p>
      <w:pPr>
        <w:pStyle w:val="Heading3"/>
        <w:spacing w:after="0"/>
        <w:ind w:left="0"/>
        <w:jc w:val="center"/>
      </w:pPr>
      <w:r>
        <w:rPr>
          <w:rFonts w:ascii="Arial"/>
          <w:color w:val="000000"/>
          <w:sz w:val="27"/>
        </w:rPr>
        <w:t>ОБҐРУНТУВАННЯ ШЛЯХІВ І ЗАСОБІВ РОЗВ'ЯЗАННЯ ПРОБЛЕМИ, ОБСЯГІВ ТА ДЖЕРЕЛ ФІНАНСУВАННЯ, СТРОКИ ВИКОНАННЯ ПРОГРАМИ</w:t>
      </w:r>
    </w:p>
    <w:bookmarkEnd w:id="585"/>
    <w:bookmarkStart w:name="588" w:id="586"/>
    <w:p>
      <w:pPr>
        <w:spacing w:after="0"/>
        <w:ind w:firstLine="240"/>
        <w:jc w:val="left"/>
      </w:pPr>
      <w:r>
        <w:rPr>
          <w:rFonts w:ascii="Arial"/>
          <w:b w:val="false"/>
          <w:i w:val="false"/>
          <w:color w:val="000000"/>
          <w:sz w:val="18"/>
        </w:rPr>
        <w:t>Розв'язання проблеми надійного та енергоощадливого функціонування житлово-комунального господарства базується на запровадженні програмно-цільового методу, основним концептом якого є узгодження шляхів і заходів розвитку житлово-комунальної інфраструктури та підвищення її енергоефективності за напрямами, пріоритетними завданнями, виконавцями і ресурсами.</w:t>
      </w:r>
    </w:p>
    <w:bookmarkEnd w:id="586"/>
    <w:bookmarkStart w:name="589" w:id="587"/>
    <w:p>
      <w:pPr>
        <w:spacing w:after="0"/>
        <w:ind w:firstLine="240"/>
        <w:jc w:val="left"/>
      </w:pPr>
      <w:r>
        <w:rPr>
          <w:rFonts w:ascii="Arial"/>
          <w:b w:val="false"/>
          <w:i w:val="false"/>
          <w:color w:val="000000"/>
          <w:sz w:val="18"/>
        </w:rPr>
        <w:t>Програмою передбачені наступні шляхи розв'язання проблемних питань у сферах:</w:t>
      </w:r>
    </w:p>
    <w:bookmarkEnd w:id="587"/>
    <w:bookmarkStart w:name="590" w:id="588"/>
    <w:p>
      <w:pPr>
        <w:pStyle w:val="Heading3"/>
        <w:spacing w:after="0"/>
        <w:ind w:left="0"/>
        <w:jc w:val="left"/>
      </w:pPr>
      <w:r>
        <w:rPr>
          <w:rFonts w:ascii="Arial"/>
          <w:i/>
          <w:color w:val="000000"/>
          <w:sz w:val="27"/>
        </w:rPr>
        <w:t>Житловий фонд</w:t>
      </w:r>
    </w:p>
    <w:bookmarkEnd w:id="588"/>
    <w:bookmarkStart w:name="591" w:id="589"/>
    <w:p>
      <w:pPr>
        <w:spacing w:after="0"/>
        <w:ind w:firstLine="240"/>
        <w:jc w:val="left"/>
      </w:pPr>
      <w:r>
        <w:rPr>
          <w:rFonts w:ascii="Arial"/>
          <w:b w:val="false"/>
          <w:i w:val="false"/>
          <w:color w:val="000000"/>
          <w:sz w:val="18"/>
        </w:rPr>
        <w:t>Оскільки відповідно до законодавчих змін у житлово-комунальному господарстві роль держави стає менше, а ринкових механізмів - все більше, Програмою передбачено впровадження енергоефективних заходів, здійснення капітальних ремонтів у житловому фонді, облаштування дитячих, спортивних майданчиків на умовах співфінансування, а також здійснення заміни або модернізації ліфтів на умовах співфінансування починаючи з 2017 року. Механізм реалізації спільного фінансування встановлює виконавчий орган Київської міської ради (Київська міська державна адміністрація) за погодженням з постійною комісією Київської міської ради з питань житлово-комунального господарства та паливно-енергетичного комплексу.</w:t>
      </w:r>
    </w:p>
    <w:bookmarkEnd w:id="589"/>
    <w:bookmarkStart w:name="592" w:id="590"/>
    <w:p>
      <w:pPr>
        <w:spacing w:after="0"/>
        <w:ind w:firstLine="240"/>
        <w:jc w:val="left"/>
      </w:pPr>
      <w:r>
        <w:rPr>
          <w:rFonts w:ascii="Arial"/>
          <w:b w:val="false"/>
          <w:i w:val="false"/>
          <w:color w:val="000000"/>
          <w:sz w:val="18"/>
        </w:rPr>
        <w:t>Реалізація у 2015 році програми співфінансування показала значну зацікавленість мешканців багатоквартирних будинків у впровадженні спільних з містом енергоефективних заходів. Водночас місто при реалізації цієї програми має не тільки зворотний зв'язок від відповідальних власників, а й розуміння того, що більшу підтримку потрібно надавати саме тим мешканцям, які дбайливо та відповідально ставляться до свого власного та спільного майна - багатоквартирного будинку. Програмою передбачено поширення зазначеної практики на інші сфери, пов'язані із утриманням та оновленням житлового фонду, а саме: здійснення капітальних ремонтів, заміну ліфтів та облаштування дитячих, спортивних майданчиків та прибудинкової території з пріоритетним наданням містом коштів будинкам з організованим, ефективним власником, тобто тим, де створені та діють ОСББ, ЖБК або представницькі органи співвласників, створені у відповідності до чинного законодавства.</w:t>
      </w:r>
    </w:p>
    <w:bookmarkEnd w:id="590"/>
    <w:bookmarkStart w:name="593" w:id="591"/>
    <w:p>
      <w:pPr>
        <w:spacing w:after="0"/>
        <w:ind w:firstLine="240"/>
        <w:jc w:val="left"/>
      </w:pPr>
      <w:r>
        <w:rPr>
          <w:rFonts w:ascii="Arial"/>
          <w:b w:val="false"/>
          <w:i w:val="false"/>
          <w:color w:val="000000"/>
          <w:sz w:val="18"/>
        </w:rPr>
        <w:t>Додатковим механізмом допомоги мешканцям у проведенні енергоефективних заходів у будинках є реалізація постійно діючої та пріоритетної програми відшкодування частини тіла кредитів, що надаються об'єднанням співвласників багатоквартирних будинків і житлово-будівельним кооперативам на впровадження енергоефективних заходів з утеплення стін будинків, підлоги, горищ та дахів; встановлення енергозберігаючих вентиляційних систем; встановлення та заміна вікон, вхідних дверей та віконно-балконних конструкцій; встановлення та реконструкція електроопалення за енергоощадними технологіями; встановлення та реконструкція індивідуальних систем опалення; використання альтернативних газу джерел енергії.</w:t>
      </w:r>
    </w:p>
    <w:bookmarkEnd w:id="591"/>
    <w:bookmarkStart w:name="594" w:id="592"/>
    <w:p>
      <w:pPr>
        <w:spacing w:after="0"/>
        <w:ind w:firstLine="240"/>
        <w:jc w:val="left"/>
      </w:pPr>
      <w:r>
        <w:rPr>
          <w:rFonts w:ascii="Arial"/>
          <w:b w:val="false"/>
          <w:i w:val="false"/>
          <w:color w:val="000000"/>
          <w:sz w:val="18"/>
        </w:rPr>
        <w:t>Такий механізм дозволить відшкодовувати кошти за проведення робіт організованим колективним власникам, які виконують роботи у багатоквартирних будинках ОСББ та ЖБК. У рамках цієї програми передбачається компенсувати частину тіла кредиту.</w:t>
      </w:r>
    </w:p>
    <w:bookmarkEnd w:id="592"/>
    <w:bookmarkStart w:name="595" w:id="593"/>
    <w:p>
      <w:pPr>
        <w:spacing w:after="0"/>
        <w:ind w:firstLine="240"/>
        <w:jc w:val="left"/>
      </w:pPr>
      <w:r>
        <w:rPr>
          <w:rFonts w:ascii="Arial"/>
          <w:b w:val="false"/>
          <w:i w:val="false"/>
          <w:color w:val="000000"/>
          <w:sz w:val="18"/>
        </w:rPr>
        <w:t>Крім того, Програмою передбачено надання фінансової підтримки для створення об'єднань співвласників багатоквартирних будинків на умовах, визначених виконавчим органом Київської міської ради (Київською міською державною адміністрацією) за погодженням з постійною комісією Київської міської ради з питань житлово-комунального господарства та паливно-енергетичного комплексу.</w:t>
      </w:r>
    </w:p>
    <w:bookmarkEnd w:id="593"/>
    <w:bookmarkStart w:name="596" w:id="594"/>
    <w:p>
      <w:pPr>
        <w:spacing w:after="0"/>
        <w:ind w:firstLine="240"/>
        <w:jc w:val="left"/>
      </w:pPr>
      <w:r>
        <w:rPr>
          <w:rFonts w:ascii="Arial"/>
          <w:b w:val="false"/>
          <w:i w:val="false"/>
          <w:color w:val="000000"/>
          <w:sz w:val="18"/>
        </w:rPr>
        <w:t>Також наразі опрацьовується механізм фінансової підтримки малозабезпечених категорій населення з метою надання безповоротної фінансової допомоги тим мешканцям, які не мають змоги фінансувати енергоефективні заходи у багатоквартирних будинках.</w:t>
      </w:r>
    </w:p>
    <w:bookmarkEnd w:id="594"/>
    <w:bookmarkStart w:name="597" w:id="595"/>
    <w:p>
      <w:pPr>
        <w:spacing w:after="0"/>
        <w:ind w:firstLine="240"/>
        <w:jc w:val="left"/>
      </w:pPr>
      <w:r>
        <w:rPr>
          <w:rFonts w:ascii="Arial"/>
          <w:b w:val="false"/>
          <w:i w:val="false"/>
          <w:color w:val="000000"/>
          <w:sz w:val="18"/>
        </w:rPr>
        <w:t>Додатковим заходом підтримки громади в модернізації будинків є співвфінансування за рахунок коштів міського бюджету та співвласників будинку робіт з модернізації ліфтового господарства. Першочерговим кроком на етапі реалізації Програми заплановано проведення аналізу оцінки роботи ліфтового господарства для визначення об'єктів, які потребують першочергової заміни або модернізації ліфтів, виду та обсягів робіт.</w:t>
      </w:r>
    </w:p>
    <w:bookmarkEnd w:id="595"/>
    <w:bookmarkStart w:name="598" w:id="596"/>
    <w:p>
      <w:pPr>
        <w:spacing w:after="0"/>
        <w:ind w:firstLine="240"/>
        <w:jc w:val="left"/>
      </w:pPr>
      <w:r>
        <w:rPr>
          <w:rFonts w:ascii="Arial"/>
          <w:b w:val="false"/>
          <w:i w:val="false"/>
          <w:color w:val="000000"/>
          <w:sz w:val="18"/>
        </w:rPr>
        <w:t>Також значна увага у Програмі приділяється комфорту прибудинкової території, влаштуванню на умовах співфінансування, за рахунок коштів міського бюджету та співвласників будинку, дитячих та спортивних майданчиків та ремонту міжквартальних проїздів.</w:t>
      </w:r>
    </w:p>
    <w:bookmarkEnd w:id="596"/>
    <w:bookmarkStart w:name="599" w:id="597"/>
    <w:p>
      <w:pPr>
        <w:spacing w:after="0"/>
        <w:ind w:firstLine="240"/>
        <w:jc w:val="left"/>
      </w:pPr>
      <w:r>
        <w:rPr>
          <w:rFonts w:ascii="Arial"/>
          <w:b w:val="false"/>
          <w:i w:val="false"/>
          <w:color w:val="000000"/>
          <w:sz w:val="18"/>
        </w:rPr>
        <w:t>Прибудинкові території, двори - важливий елемент міського простору, який дозволяє мешканцям (особливо багатоквартирних будинків) відчути взаємозв'язок з природою, відпочити, поспілкуватись з сусідами тощо.</w:t>
      </w:r>
    </w:p>
    <w:bookmarkEnd w:id="597"/>
    <w:bookmarkStart w:name="600" w:id="598"/>
    <w:p>
      <w:pPr>
        <w:spacing w:after="0"/>
        <w:ind w:firstLine="240"/>
        <w:jc w:val="left"/>
      </w:pPr>
      <w:r>
        <w:rPr>
          <w:rFonts w:ascii="Arial"/>
          <w:b w:val="false"/>
          <w:i w:val="false"/>
          <w:color w:val="000000"/>
          <w:sz w:val="18"/>
        </w:rPr>
        <w:t>Саме тому в 2015 році районними в місті Києві державними адміністраціями вже впроваджено проекти з комплексного благоустрою прибудинкових територій.</w:t>
      </w:r>
    </w:p>
    <w:bookmarkEnd w:id="598"/>
    <w:bookmarkStart w:name="601" w:id="599"/>
    <w:p>
      <w:pPr>
        <w:spacing w:after="0"/>
        <w:ind w:firstLine="240"/>
        <w:jc w:val="left"/>
      </w:pPr>
      <w:r>
        <w:rPr>
          <w:rFonts w:ascii="Arial"/>
          <w:b w:val="false"/>
          <w:i w:val="false"/>
          <w:color w:val="000000"/>
          <w:sz w:val="18"/>
        </w:rPr>
        <w:t>Щороку в рамках Програми буде проведено капітальний ремонт, заміну та модернізацію 150 ліфтів, відновлення 20 тисяч кв. м асфальтового покриття прибудинкових територій житлових будинків та міжквартальних проїздів та облаштування 160 одиниць ігрових та спортивних майданчиків.</w:t>
      </w:r>
    </w:p>
    <w:bookmarkEnd w:id="599"/>
    <w:bookmarkStart w:name="602" w:id="600"/>
    <w:p>
      <w:pPr>
        <w:spacing w:after="0"/>
        <w:ind w:firstLine="240"/>
        <w:jc w:val="left"/>
      </w:pPr>
      <w:r>
        <w:rPr>
          <w:rFonts w:ascii="Arial"/>
          <w:b w:val="false"/>
          <w:i w:val="false"/>
          <w:color w:val="000000"/>
          <w:sz w:val="18"/>
        </w:rPr>
        <w:t>Також у 2015 році запроваджено дієвий механізм контролю мешканцями за проведенням робіт капітального характеру, в тому числі із залученням органів самоорганізації населення до приймання робіт. Владою міста запроваджено збір та узагальнення ініціатив територіальної громади щодо заходів, які вважають за необхідне здійснити мешканці окремого мікрорайону в поточному та наступних роках. Такі ініціативи відображено на інтерактивній карті, яка перебуває в відкритому доступі на офіційному веб-порталі територіальної громади міста Києва.</w:t>
      </w:r>
    </w:p>
    <w:bookmarkEnd w:id="600"/>
    <w:bookmarkStart w:name="603" w:id="601"/>
    <w:p>
      <w:pPr>
        <w:spacing w:after="0"/>
        <w:ind w:firstLine="240"/>
        <w:jc w:val="left"/>
      </w:pPr>
      <w:r>
        <w:rPr>
          <w:rFonts w:ascii="Arial"/>
          <w:b w:val="false"/>
          <w:i w:val="false"/>
          <w:color w:val="000000"/>
          <w:sz w:val="18"/>
        </w:rPr>
        <w:t>Для створення конкурентного середовища на ринку надання послуг з управління багатоквартирними будинками заходами Програми передбачено запровадження навчання управителів багатоквартирних будинків та надання методичної допомоги організованим будинковим громадам у процесах обрання управителя та здійснення дієвого контролю за якістю надання послуг з утримання житлового фонду.</w:t>
      </w:r>
    </w:p>
    <w:bookmarkEnd w:id="601"/>
    <w:bookmarkStart w:name="604" w:id="602"/>
    <w:p>
      <w:pPr>
        <w:pStyle w:val="Heading3"/>
        <w:spacing w:after="0"/>
        <w:ind w:left="0"/>
        <w:jc w:val="left"/>
      </w:pPr>
      <w:r>
        <w:rPr>
          <w:rFonts w:ascii="Arial"/>
          <w:i/>
          <w:color w:val="000000"/>
          <w:sz w:val="27"/>
        </w:rPr>
        <w:t>Будинки бюджетної сфери, що фінансуються з бюджету міста Києва</w:t>
      </w:r>
    </w:p>
    <w:bookmarkEnd w:id="602"/>
    <w:bookmarkStart w:name="605" w:id="603"/>
    <w:p>
      <w:pPr>
        <w:spacing w:after="0"/>
        <w:ind w:firstLine="240"/>
        <w:jc w:val="left"/>
      </w:pPr>
      <w:r>
        <w:rPr>
          <w:rFonts w:ascii="Arial"/>
          <w:b w:val="false"/>
          <w:i w:val="false"/>
          <w:color w:val="000000"/>
          <w:sz w:val="18"/>
        </w:rPr>
        <w:t>Для підвищення енергетичної ефективності будинків бюджетної сфери, що фінансуються з бюджету міста Києва, Програмою передбачено запровадження основних складових ефективної політики енергозбереження:</w:t>
      </w:r>
    </w:p>
    <w:bookmarkEnd w:id="603"/>
    <w:bookmarkStart w:name="606" w:id="604"/>
    <w:p>
      <w:pPr>
        <w:spacing w:after="0"/>
        <w:ind w:firstLine="240"/>
        <w:jc w:val="left"/>
      </w:pPr>
      <w:r>
        <w:rPr>
          <w:rFonts w:ascii="Arial"/>
          <w:b w:val="false"/>
          <w:i w:val="false"/>
          <w:color w:val="000000"/>
          <w:sz w:val="18"/>
        </w:rPr>
        <w:t>• скорочення споживання енергетичних ресурсів та їх заміщення альтернативними і відновлюваними джерелами енергії;</w:t>
      </w:r>
    </w:p>
    <w:bookmarkEnd w:id="604"/>
    <w:bookmarkStart w:name="607" w:id="605"/>
    <w:p>
      <w:pPr>
        <w:spacing w:after="0"/>
        <w:ind w:firstLine="240"/>
        <w:jc w:val="left"/>
      </w:pPr>
      <w:r>
        <w:rPr>
          <w:rFonts w:ascii="Arial"/>
          <w:b w:val="false"/>
          <w:i w:val="false"/>
          <w:color w:val="000000"/>
          <w:sz w:val="18"/>
        </w:rPr>
        <w:t>• підвищення ефективності роботи основного енергетичного обладнання;</w:t>
      </w:r>
    </w:p>
    <w:bookmarkEnd w:id="605"/>
    <w:bookmarkStart w:name="608" w:id="606"/>
    <w:p>
      <w:pPr>
        <w:spacing w:after="0"/>
        <w:ind w:firstLine="240"/>
        <w:jc w:val="left"/>
      </w:pPr>
      <w:r>
        <w:rPr>
          <w:rFonts w:ascii="Arial"/>
          <w:b w:val="false"/>
          <w:i w:val="false"/>
          <w:color w:val="000000"/>
          <w:sz w:val="18"/>
        </w:rPr>
        <w:t>• забезпечення оперативного обліку та аналізу енергоспоживання;</w:t>
      </w:r>
    </w:p>
    <w:bookmarkEnd w:id="606"/>
    <w:bookmarkStart w:name="609" w:id="607"/>
    <w:p>
      <w:pPr>
        <w:spacing w:after="0"/>
        <w:ind w:firstLine="240"/>
        <w:jc w:val="left"/>
      </w:pPr>
      <w:r>
        <w:rPr>
          <w:rFonts w:ascii="Arial"/>
          <w:b w:val="false"/>
          <w:i w:val="false"/>
          <w:color w:val="000000"/>
          <w:sz w:val="18"/>
        </w:rPr>
        <w:t>• покращення поінформованості та обізнаності основних споживачів енергії у методах та технологіях енергозбереження.</w:t>
      </w:r>
    </w:p>
    <w:bookmarkEnd w:id="607"/>
    <w:bookmarkStart w:name="610" w:id="608"/>
    <w:p>
      <w:pPr>
        <w:spacing w:after="0"/>
        <w:ind w:firstLine="240"/>
        <w:jc w:val="left"/>
      </w:pPr>
      <w:r>
        <w:rPr>
          <w:rFonts w:ascii="Arial"/>
          <w:b w:val="false"/>
          <w:i w:val="false"/>
          <w:color w:val="000000"/>
          <w:sz w:val="18"/>
        </w:rPr>
        <w:t>З метою виконання заходів, направлених на скорочення споживання енергоносіїв та забезпечення нормативного рівня комфорту, Програмою передбачається:</w:t>
      </w:r>
    </w:p>
    <w:bookmarkEnd w:id="608"/>
    <w:bookmarkStart w:name="611" w:id="609"/>
    <w:p>
      <w:pPr>
        <w:spacing w:after="0"/>
        <w:ind w:firstLine="240"/>
        <w:jc w:val="left"/>
      </w:pPr>
      <w:r>
        <w:rPr>
          <w:rFonts w:ascii="Arial"/>
          <w:b w:val="false"/>
          <w:i w:val="false"/>
          <w:color w:val="000000"/>
          <w:sz w:val="18"/>
        </w:rPr>
        <w:t>• поліпшення теплотехнічних показників огороджувальних конструкцій будівель шляхом здійснення робіт із термосанації будівель;</w:t>
      </w:r>
    </w:p>
    <w:bookmarkEnd w:id="609"/>
    <w:bookmarkStart w:name="612" w:id="610"/>
    <w:p>
      <w:pPr>
        <w:spacing w:after="0"/>
        <w:ind w:firstLine="240"/>
        <w:jc w:val="left"/>
      </w:pPr>
      <w:r>
        <w:rPr>
          <w:rFonts w:ascii="Arial"/>
          <w:b w:val="false"/>
          <w:i w:val="false"/>
          <w:color w:val="000000"/>
          <w:sz w:val="18"/>
        </w:rPr>
        <w:t>• відновлення нормативного рівня освітленості в учбових приміщеннях закладів шляхом модернізації систем освітлення із встановленням сучасних освітлювальних елементів;</w:t>
      </w:r>
    </w:p>
    <w:bookmarkEnd w:id="610"/>
    <w:bookmarkStart w:name="613" w:id="611"/>
    <w:p>
      <w:pPr>
        <w:spacing w:after="0"/>
        <w:ind w:firstLine="240"/>
        <w:jc w:val="left"/>
      </w:pPr>
      <w:r>
        <w:rPr>
          <w:rFonts w:ascii="Arial"/>
          <w:b w:val="false"/>
          <w:i w:val="false"/>
          <w:color w:val="000000"/>
          <w:sz w:val="18"/>
        </w:rPr>
        <w:t>• модернізація кухонного обладнання харчоблоків бюджетних закладів.</w:t>
      </w:r>
    </w:p>
    <w:bookmarkEnd w:id="611"/>
    <w:bookmarkStart w:name="614" w:id="612"/>
    <w:p>
      <w:pPr>
        <w:spacing w:after="0"/>
        <w:ind w:firstLine="240"/>
        <w:jc w:val="left"/>
      </w:pPr>
      <w:r>
        <w:rPr>
          <w:rFonts w:ascii="Arial"/>
          <w:b w:val="false"/>
          <w:i w:val="false"/>
          <w:color w:val="000000"/>
          <w:sz w:val="18"/>
        </w:rPr>
        <w:t>Для проведення робіт із термосанації будівель попередньо планується розробка проектно-кошторисної документації (далі - ПКД) для визначеного переліку будівель, що побудовані за типовими проектами, та переведення зазначеної ПКД у проекти повторного використання із подальшим виконанням будівельно-монтажних робіт.</w:t>
      </w:r>
    </w:p>
    <w:bookmarkEnd w:id="612"/>
    <w:bookmarkStart w:name="615" w:id="613"/>
    <w:p>
      <w:pPr>
        <w:spacing w:after="0"/>
        <w:ind w:firstLine="240"/>
        <w:jc w:val="left"/>
      </w:pPr>
      <w:r>
        <w:rPr>
          <w:rFonts w:ascii="Arial"/>
          <w:b w:val="false"/>
          <w:i w:val="false"/>
          <w:color w:val="000000"/>
          <w:sz w:val="18"/>
        </w:rPr>
        <w:t>При цьому планується залучати такі джерела фінансування на реалізацію заходів із термосанації:</w:t>
      </w:r>
    </w:p>
    <w:bookmarkEnd w:id="613"/>
    <w:bookmarkStart w:name="616" w:id="614"/>
    <w:p>
      <w:pPr>
        <w:spacing w:after="0"/>
        <w:ind w:firstLine="240"/>
        <w:jc w:val="left"/>
      </w:pPr>
      <w:r>
        <w:rPr>
          <w:rFonts w:ascii="Arial"/>
          <w:b w:val="false"/>
          <w:i w:val="false"/>
          <w:color w:val="000000"/>
          <w:sz w:val="18"/>
        </w:rPr>
        <w:t>• кошти міжнародних фінансових організацій на умовах співфінансування з міського бюджету для закладів, в яких базовий рівень енергоспоживання (рівень споживання за умов дотримання санітарних норм) значно вищий фактичного рівня;</w:t>
      </w:r>
    </w:p>
    <w:bookmarkEnd w:id="614"/>
    <w:bookmarkStart w:name="617" w:id="615"/>
    <w:p>
      <w:pPr>
        <w:spacing w:after="0"/>
        <w:ind w:firstLine="240"/>
        <w:jc w:val="left"/>
      </w:pPr>
      <w:r>
        <w:rPr>
          <w:rFonts w:ascii="Arial"/>
          <w:b w:val="false"/>
          <w:i w:val="false"/>
          <w:color w:val="000000"/>
          <w:sz w:val="18"/>
        </w:rPr>
        <w:t>• кошти приватних інвесторів, зокрема енергосервісних компаній (ЕСКО) (наразі очікується активізація ринку ЕСКО-компаній у зв'язку із прийняттям відповідних законодавчих актів), для закладів із незначним відхиленням базового рівня від фактичного енергоспоживання, що забезпечить більшу рентабельність таких проектів і зацікавленість інвесторів у їх фінансуванні.</w:t>
      </w:r>
    </w:p>
    <w:bookmarkEnd w:id="615"/>
    <w:bookmarkStart w:name="618" w:id="616"/>
    <w:p>
      <w:pPr>
        <w:spacing w:after="0"/>
        <w:ind w:firstLine="240"/>
        <w:jc w:val="left"/>
      </w:pPr>
      <w:r>
        <w:rPr>
          <w:rFonts w:ascii="Arial"/>
          <w:b w:val="false"/>
          <w:i w:val="false"/>
          <w:color w:val="000000"/>
          <w:sz w:val="18"/>
        </w:rPr>
        <w:t>До 2020 року планується модернізувати системи освітлення у всіх освітніх закладах міста із залученням фінансових ресурсів у рамках державних цільових програмах та інших джерел фінансування, а також замінити промислові електричні плити в бюджетних закладах міста на нові енергоефективні за рахунок коштів міського бюджету.</w:t>
      </w:r>
    </w:p>
    <w:bookmarkEnd w:id="616"/>
    <w:bookmarkStart w:name="619" w:id="617"/>
    <w:p>
      <w:pPr>
        <w:spacing w:after="0"/>
        <w:ind w:firstLine="240"/>
        <w:jc w:val="left"/>
      </w:pPr>
      <w:r>
        <w:rPr>
          <w:rFonts w:ascii="Arial"/>
          <w:b w:val="false"/>
          <w:i w:val="false"/>
          <w:color w:val="000000"/>
          <w:sz w:val="18"/>
        </w:rPr>
        <w:t>Програмою також передбачено ремонт та відновлення роботи модульних індивідуальних теплових пунктів (далі - МІТП), обладнання яких вийшло із ладу. Загалом передбачається відновлення понад 530 МІТП, що дозволить досягти значного скорочення споживання теплової енергії за рахунок ефективного регулювання теплового потоку в залежності від погодних умов та режиму використання будівлі.</w:t>
      </w:r>
    </w:p>
    <w:bookmarkEnd w:id="617"/>
    <w:bookmarkStart w:name="620" w:id="618"/>
    <w:p>
      <w:pPr>
        <w:spacing w:after="0"/>
        <w:ind w:firstLine="240"/>
        <w:jc w:val="left"/>
      </w:pPr>
      <w:r>
        <w:rPr>
          <w:rFonts w:ascii="Arial"/>
          <w:b w:val="false"/>
          <w:i w:val="false"/>
          <w:color w:val="000000"/>
          <w:sz w:val="18"/>
        </w:rPr>
        <w:t>Окрім того, основою для скорочення понаднормових витрат енергії та досягнення високих показників енергетичної ефективності будівель є забезпечення оперативного аналізу енергоспоживання. З цією метою Програмою передбачено впровадження системи дистанційного аналізу та обліку енергоспоживання у понад 1200 закладах бюджетної сфери міста. Фінансування зазначених заходів передбачається здійснити за рахунок коштів міського бюджету.</w:t>
      </w:r>
    </w:p>
    <w:bookmarkEnd w:id="618"/>
    <w:bookmarkStart w:name="621" w:id="619"/>
    <w:p>
      <w:pPr>
        <w:spacing w:after="0"/>
        <w:ind w:firstLine="240"/>
        <w:jc w:val="left"/>
      </w:pPr>
      <w:r>
        <w:rPr>
          <w:rFonts w:ascii="Arial"/>
          <w:b w:val="false"/>
          <w:i w:val="false"/>
          <w:color w:val="000000"/>
          <w:sz w:val="18"/>
        </w:rPr>
        <w:t>В умовах значної залежності України від імпортованого природного газу та постійного зростання його вартості реалізація заходів із заміщення використання природного газу альтернативними та відновлюваними джерелами енергії також є одним із пріоритетних завдань Програми. Зокрема, передбачається реалізація заходів з реконструкції систем гарячого водопостачання закладів бюджетної сфери із застосуванням відновлюваних джерел енергії шляхом встановлення сонячних колекторів.</w:t>
      </w:r>
    </w:p>
    <w:bookmarkEnd w:id="619"/>
    <w:bookmarkStart w:name="622" w:id="620"/>
    <w:p>
      <w:pPr>
        <w:spacing w:after="0"/>
        <w:ind w:firstLine="240"/>
        <w:jc w:val="left"/>
      </w:pPr>
      <w:r>
        <w:rPr>
          <w:rFonts w:ascii="Arial"/>
          <w:b w:val="false"/>
          <w:i w:val="false"/>
          <w:color w:val="000000"/>
          <w:sz w:val="18"/>
        </w:rPr>
        <w:t>Планується, що захід буде реалізовуватися на об'єктах із значним навантаженням на потреби гарячого водопостачання - об'єкти оснащені басейнами. Додатковий економічний ефект буде досягатися за рахунок забезпечення рециркуляції та очистки води в басейнах. На реалізацію зазначених заходів планується залучати кошти міжнародних фінансових організацій та приватних інвесторів на умовах співфінансування з міського бюджету.</w:t>
      </w:r>
    </w:p>
    <w:bookmarkEnd w:id="620"/>
    <w:bookmarkStart w:name="623" w:id="621"/>
    <w:p>
      <w:pPr>
        <w:spacing w:after="0"/>
        <w:ind w:firstLine="240"/>
        <w:jc w:val="left"/>
      </w:pPr>
      <w:r>
        <w:rPr>
          <w:rFonts w:ascii="Arial"/>
          <w:b w:val="false"/>
          <w:i w:val="false"/>
          <w:color w:val="000000"/>
          <w:sz w:val="18"/>
        </w:rPr>
        <w:t>Також необхідно врахувати, що реалізації енергоефективних проектів має передувати енергетичний аудит, який є основою для визначення переліку доцільних заходів і обсягів коштів, що необхідні на їх реалізацію. Слід також зазначити, що наявність енергетичного аудиту зазвичай є обов'язковою умовою для залучення коштів міжнародних фінансових організацій.</w:t>
      </w:r>
    </w:p>
    <w:bookmarkEnd w:id="621"/>
    <w:bookmarkStart w:name="624" w:id="622"/>
    <w:p>
      <w:pPr>
        <w:spacing w:after="0"/>
        <w:ind w:firstLine="240"/>
        <w:jc w:val="left"/>
      </w:pPr>
      <w:r>
        <w:rPr>
          <w:rFonts w:ascii="Arial"/>
          <w:b w:val="false"/>
          <w:i w:val="false"/>
          <w:color w:val="000000"/>
          <w:sz w:val="18"/>
        </w:rPr>
        <w:t>Враховуючи значну кількість будівель у місті Києві та необхідність періодичного оновлення результатів аудитів (у зв'язку зі зміною вхідних параметрів розрахунків), пропонується розробити онлайн-продукт для проведення енергетичних аудитів із відкритим доступом для зацікавлених осіб. Зазначена програма дозволить:</w:t>
      </w:r>
    </w:p>
    <w:bookmarkEnd w:id="622"/>
    <w:bookmarkStart w:name="625" w:id="623"/>
    <w:p>
      <w:pPr>
        <w:spacing w:after="0"/>
        <w:ind w:firstLine="240"/>
        <w:jc w:val="left"/>
      </w:pPr>
      <w:r>
        <w:rPr>
          <w:rFonts w:ascii="Arial"/>
          <w:b w:val="false"/>
          <w:i w:val="false"/>
          <w:color w:val="000000"/>
          <w:sz w:val="18"/>
        </w:rPr>
        <w:t>• забезпечити однаковий алгоритм проведення розрахунків;</w:t>
      </w:r>
    </w:p>
    <w:bookmarkEnd w:id="623"/>
    <w:bookmarkStart w:name="626" w:id="624"/>
    <w:p>
      <w:pPr>
        <w:spacing w:after="0"/>
        <w:ind w:firstLine="240"/>
        <w:jc w:val="left"/>
      </w:pPr>
      <w:r>
        <w:rPr>
          <w:rFonts w:ascii="Arial"/>
          <w:b w:val="false"/>
          <w:i w:val="false"/>
          <w:color w:val="000000"/>
          <w:sz w:val="18"/>
        </w:rPr>
        <w:t>• визначати обґрунтовані базові рівні енергоспоживання будівель;</w:t>
      </w:r>
    </w:p>
    <w:bookmarkEnd w:id="624"/>
    <w:bookmarkStart w:name="627" w:id="625"/>
    <w:p>
      <w:pPr>
        <w:spacing w:after="0"/>
        <w:ind w:firstLine="240"/>
        <w:jc w:val="left"/>
      </w:pPr>
      <w:r>
        <w:rPr>
          <w:rFonts w:ascii="Arial"/>
          <w:b w:val="false"/>
          <w:i w:val="false"/>
          <w:color w:val="000000"/>
          <w:sz w:val="18"/>
        </w:rPr>
        <w:t>• створити єдину базу енергопаспортів будівель з можливістю подальшого їх ранжування за визначальними критеріями (показниками питомого енергоспоживання, класу енергоефективності, потенціалу економії, терміну окупності інвестицій тощо) для формування інвестиційних програм міста;</w:t>
      </w:r>
    </w:p>
    <w:bookmarkEnd w:id="625"/>
    <w:bookmarkStart w:name="628" w:id="626"/>
    <w:p>
      <w:pPr>
        <w:spacing w:after="0"/>
        <w:ind w:firstLine="240"/>
        <w:jc w:val="left"/>
      </w:pPr>
      <w:r>
        <w:rPr>
          <w:rFonts w:ascii="Arial"/>
          <w:b w:val="false"/>
          <w:i w:val="false"/>
          <w:color w:val="000000"/>
          <w:sz w:val="18"/>
        </w:rPr>
        <w:t>• автоматично отримувати актуалізовані звіти з енергетичних аудитів для їх представлення інвесторам та іншим зацікавленим суб'єктам.</w:t>
      </w:r>
    </w:p>
    <w:bookmarkEnd w:id="626"/>
    <w:bookmarkStart w:name="629" w:id="627"/>
    <w:p>
      <w:pPr>
        <w:spacing w:after="0"/>
        <w:ind w:firstLine="240"/>
        <w:jc w:val="left"/>
      </w:pPr>
      <w:r>
        <w:rPr>
          <w:rFonts w:ascii="Arial"/>
          <w:b w:val="false"/>
          <w:i w:val="false"/>
          <w:color w:val="000000"/>
          <w:sz w:val="18"/>
        </w:rPr>
        <w:t>З метою забезпечення інформаційно-консультативної підтримки з питань енергоефективності, впровадження кращих енергозберігаючих практик та новітніх енергоефективних технологій Програмою передбачено створення Центру енергоефективності.</w:t>
      </w:r>
    </w:p>
    <w:bookmarkEnd w:id="627"/>
    <w:bookmarkStart w:name="630" w:id="628"/>
    <w:p>
      <w:pPr>
        <w:spacing w:after="0"/>
        <w:ind w:firstLine="240"/>
        <w:jc w:val="left"/>
      </w:pPr>
      <w:r>
        <w:rPr>
          <w:rFonts w:ascii="Arial"/>
          <w:b w:val="false"/>
          <w:i w:val="false"/>
          <w:color w:val="000000"/>
          <w:sz w:val="18"/>
        </w:rPr>
        <w:t>Планується, що на базі Центру будуть проводитися тренінги та семінари з метою поширення знань про оптимальні можливості зменшення витрат на енергозабезпечення підприємств для працівників комунальних і державних, бюджетних установ, які відповідають за виконання заходів міської програми енергозбереження та активного населення.</w:t>
      </w:r>
    </w:p>
    <w:bookmarkEnd w:id="628"/>
    <w:bookmarkStart w:name="631" w:id="629"/>
    <w:p>
      <w:pPr>
        <w:spacing w:after="0"/>
        <w:ind w:firstLine="240"/>
        <w:jc w:val="left"/>
      </w:pPr>
      <w:r>
        <w:rPr>
          <w:rFonts w:ascii="Arial"/>
          <w:b w:val="false"/>
          <w:i w:val="false"/>
          <w:color w:val="000000"/>
          <w:sz w:val="18"/>
        </w:rPr>
        <w:t>На його створення планується залучити кошти міжнародних фінансових організацій на умовах співфінансування з міського бюджету.</w:t>
      </w:r>
    </w:p>
    <w:bookmarkEnd w:id="629"/>
    <w:bookmarkStart w:name="632" w:id="630"/>
    <w:p>
      <w:pPr>
        <w:spacing w:after="0"/>
        <w:ind w:firstLine="240"/>
        <w:jc w:val="left"/>
      </w:pPr>
      <w:r>
        <w:rPr>
          <w:rFonts w:ascii="Arial"/>
          <w:b w:val="false"/>
          <w:i w:val="false"/>
          <w:color w:val="000000"/>
          <w:sz w:val="18"/>
        </w:rPr>
        <w:t>Результатом реалізації запропонованих Програмою заходів у закладах бюджетної сфери міста буде скорочення споживання енергетичних ресурсів та видатків міського бюджету на енергозабезпечення закладів бюджетної сфери; створення сприятливих умов для роботи та навчання мешканців міста; зменшення негативного впливу об'єктів енергетики на довкілля та підвищення ефективності енергетичного сектора міста.</w:t>
      </w:r>
    </w:p>
    <w:bookmarkEnd w:id="630"/>
    <w:bookmarkStart w:name="633" w:id="631"/>
    <w:p>
      <w:pPr>
        <w:spacing w:after="0"/>
        <w:ind w:firstLine="240"/>
        <w:jc w:val="left"/>
      </w:pPr>
      <w:r>
        <w:rPr>
          <w:rFonts w:ascii="Arial"/>
          <w:b w:val="false"/>
          <w:i w:val="false"/>
          <w:color w:val="000000"/>
          <w:sz w:val="18"/>
        </w:rPr>
        <w:t>Розрахункова економія енергії, що буде досягнута після виконання цих заходів Програми, перевищує 130 тис. МВт·год., що у газовому еквіваленті складає біля 14 млн. куб. м природного газу.</w:t>
      </w:r>
    </w:p>
    <w:bookmarkEnd w:id="631"/>
    <w:bookmarkStart w:name="634" w:id="632"/>
    <w:p>
      <w:pPr>
        <w:pStyle w:val="Heading3"/>
        <w:spacing w:after="0"/>
        <w:ind w:left="0"/>
        <w:jc w:val="left"/>
      </w:pPr>
      <w:r>
        <w:rPr>
          <w:rFonts w:ascii="Arial"/>
          <w:i/>
          <w:color w:val="000000"/>
          <w:sz w:val="27"/>
        </w:rPr>
        <w:t>Водопостачання</w:t>
      </w:r>
    </w:p>
    <w:bookmarkEnd w:id="632"/>
    <w:bookmarkStart w:name="635" w:id="633"/>
    <w:p>
      <w:pPr>
        <w:spacing w:after="0"/>
        <w:ind w:firstLine="240"/>
        <w:jc w:val="left"/>
      </w:pPr>
      <w:r>
        <w:rPr>
          <w:rFonts w:ascii="Arial"/>
          <w:b w:val="false"/>
          <w:i w:val="false"/>
          <w:color w:val="000000"/>
          <w:sz w:val="18"/>
        </w:rPr>
        <w:t xml:space="preserve">На сьогодні питання розвитку та технічного переоснащення системи централізованого водопостачання вирішуються в рамках Цільової програми "Питна вода міста Києва на 2011 - 2020 роки", затвердженої </w:t>
      </w:r>
      <w:r>
        <w:rPr>
          <w:rFonts w:ascii="Arial"/>
          <w:b w:val="false"/>
          <w:i w:val="false"/>
          <w:color w:val="0000ff"/>
          <w:sz w:val="18"/>
        </w:rPr>
        <w:t>рішенням Київської міської ради від 04 листопада 2010 року N 220/5032</w:t>
      </w:r>
      <w:r>
        <w:rPr>
          <w:rFonts w:ascii="Arial"/>
          <w:b w:val="false"/>
          <w:i w:val="false"/>
          <w:color w:val="000000"/>
          <w:sz w:val="18"/>
        </w:rPr>
        <w:t>, мета якої полягає в задоволенні потреб споживачів у питній воді гарантованої якості відповідно до вимог чинних нормативних документів за доступною, економічно обґрунтованою ціною, забезпеченні сталого збалансованого розвитку систем централізованого і децентралізованого питного водопостачання м. Києва, підвищенні рівня безпеки об'єктів водопостачання, а також раціонального використання, збереження та охорони навколишнього природного середовища.</w:t>
      </w:r>
    </w:p>
    <w:bookmarkEnd w:id="633"/>
    <w:bookmarkStart w:name="636" w:id="634"/>
    <w:p>
      <w:pPr>
        <w:spacing w:after="0"/>
        <w:ind w:firstLine="240"/>
        <w:jc w:val="left"/>
      </w:pPr>
      <w:r>
        <w:rPr>
          <w:rFonts w:ascii="Arial"/>
          <w:b w:val="false"/>
          <w:i w:val="false"/>
          <w:color w:val="000000"/>
          <w:sz w:val="18"/>
        </w:rPr>
        <w:t xml:space="preserve">Враховуючи зміни, внесені до </w:t>
      </w:r>
      <w:r>
        <w:rPr>
          <w:rFonts w:ascii="Arial"/>
          <w:b w:val="false"/>
          <w:i w:val="false"/>
          <w:color w:val="0000ff"/>
          <w:sz w:val="18"/>
        </w:rPr>
        <w:t>законів України "Про питну воду та питне водопостачання"</w:t>
      </w:r>
      <w:r>
        <w:rPr>
          <w:rFonts w:ascii="Arial"/>
          <w:b w:val="false"/>
          <w:i w:val="false"/>
          <w:color w:val="000000"/>
          <w:sz w:val="18"/>
        </w:rPr>
        <w:t xml:space="preserve">, </w:t>
      </w:r>
      <w:r>
        <w:rPr>
          <w:rFonts w:ascii="Arial"/>
          <w:b w:val="false"/>
          <w:i w:val="false"/>
          <w:color w:val="0000ff"/>
          <w:sz w:val="18"/>
        </w:rPr>
        <w:t>"Про Загальнодержавну цільову програму "Питна вода України" на 2011 - 2020 роки"</w:t>
      </w:r>
      <w:r>
        <w:rPr>
          <w:rFonts w:ascii="Arial"/>
          <w:b w:val="false"/>
          <w:i w:val="false"/>
          <w:color w:val="000000"/>
          <w:sz w:val="18"/>
        </w:rPr>
        <w:t xml:space="preserve">, передбачено коригування </w:t>
      </w:r>
      <w:r>
        <w:rPr>
          <w:rFonts w:ascii="Arial"/>
          <w:b w:val="false"/>
          <w:i w:val="false"/>
          <w:color w:val="0000ff"/>
          <w:sz w:val="18"/>
        </w:rPr>
        <w:t>Цільової програми "Питна вода міста Києва на 2011 - 2020 роки"</w:t>
      </w:r>
      <w:r>
        <w:rPr>
          <w:rFonts w:ascii="Arial"/>
          <w:b w:val="false"/>
          <w:i w:val="false"/>
          <w:color w:val="000000"/>
          <w:sz w:val="18"/>
        </w:rPr>
        <w:t xml:space="preserve"> з метою актуалізації завдань та заходів у сфері питного водопостачання.</w:t>
      </w:r>
    </w:p>
    <w:bookmarkEnd w:id="634"/>
    <w:bookmarkStart w:name="637" w:id="635"/>
    <w:p>
      <w:pPr>
        <w:spacing w:after="0"/>
        <w:ind w:firstLine="240"/>
        <w:jc w:val="left"/>
      </w:pPr>
      <w:r>
        <w:rPr>
          <w:rFonts w:ascii="Arial"/>
          <w:b w:val="false"/>
          <w:i w:val="false"/>
          <w:color w:val="000000"/>
          <w:sz w:val="18"/>
        </w:rPr>
        <w:t>Відновлення роботи непрацюючих 34 бюветних комплексів комунальної власності територіальної громади міста Києва планується здійснити шляхом капітального ремонту індивідуальних свердловин малої потужності.</w:t>
      </w:r>
    </w:p>
    <w:bookmarkEnd w:id="635"/>
    <w:bookmarkStart w:name="638" w:id="636"/>
    <w:p>
      <w:pPr>
        <w:spacing w:after="0"/>
        <w:ind w:firstLine="240"/>
        <w:jc w:val="left"/>
      </w:pPr>
      <w:r>
        <w:rPr>
          <w:rFonts w:ascii="Arial"/>
          <w:b w:val="false"/>
          <w:i w:val="false"/>
          <w:color w:val="000000"/>
          <w:sz w:val="18"/>
        </w:rPr>
        <w:t>З метою приведення до належного технічного стану всіх бюветних комплексів передбачається продовжити роботу по зарахуванню до комунальної власності територіальної громади міста Києва бюветів, які були побудовані у минулі роки та не введені в експлуатацію в установленому порядку, з подальшим виконанням робіт з їх капітального ремонту.</w:t>
      </w:r>
    </w:p>
    <w:bookmarkEnd w:id="636"/>
    <w:bookmarkStart w:name="639" w:id="637"/>
    <w:p>
      <w:pPr>
        <w:pStyle w:val="Heading3"/>
        <w:spacing w:after="0"/>
        <w:ind w:left="0"/>
        <w:jc w:val="left"/>
      </w:pPr>
      <w:r>
        <w:rPr>
          <w:rFonts w:ascii="Arial"/>
          <w:i/>
          <w:color w:val="000000"/>
          <w:sz w:val="27"/>
        </w:rPr>
        <w:t>Водовідведення</w:t>
      </w:r>
    </w:p>
    <w:bookmarkEnd w:id="637"/>
    <w:bookmarkStart w:name="640" w:id="638"/>
    <w:p>
      <w:pPr>
        <w:spacing w:after="0"/>
        <w:ind w:firstLine="240"/>
        <w:jc w:val="left"/>
      </w:pPr>
      <w:r>
        <w:rPr>
          <w:rFonts w:ascii="Arial"/>
          <w:b w:val="false"/>
          <w:i w:val="false"/>
          <w:color w:val="000000"/>
          <w:sz w:val="18"/>
        </w:rPr>
        <w:t>Для покращення стану каналізаційних мереж Програмою передбачено реконструкцію водопровідно-каналізаційного господарства міста. Рентабельність підприємства у сфері водопостачання та водовідведення планується залишити на поточному рівні, який передбачений чинним законодавством, у зв'язку з чим більшість заходів з реконструкції системи каналізування міста буде виконано за рахунок коштів місцевого бюджету.</w:t>
      </w:r>
    </w:p>
    <w:bookmarkEnd w:id="638"/>
    <w:bookmarkStart w:name="641" w:id="639"/>
    <w:p>
      <w:pPr>
        <w:spacing w:after="0"/>
        <w:ind w:firstLine="240"/>
        <w:jc w:val="left"/>
      </w:pPr>
      <w:r>
        <w:rPr>
          <w:rFonts w:ascii="Arial"/>
          <w:b w:val="false"/>
          <w:i w:val="false"/>
          <w:color w:val="000000"/>
          <w:sz w:val="18"/>
        </w:rPr>
        <w:t>З метою недопущення виникнення надзвичайних ситуацій заплановано продовження будівництва другої нитки Головного міського каналізаційного колектора діаметром 3200 мм, довжиною 9,7 км та проведення реконструкції Головного міського каналізаційного колектора.</w:t>
      </w:r>
    </w:p>
    <w:bookmarkEnd w:id="639"/>
    <w:bookmarkStart w:name="642" w:id="640"/>
    <w:p>
      <w:pPr>
        <w:spacing w:after="0"/>
        <w:ind w:firstLine="240"/>
        <w:jc w:val="left"/>
      </w:pPr>
      <w:r>
        <w:rPr>
          <w:rFonts w:ascii="Arial"/>
          <w:b w:val="false"/>
          <w:i w:val="false"/>
          <w:color w:val="000000"/>
          <w:sz w:val="18"/>
        </w:rPr>
        <w:t>Питання реконструкції Бортницької станції аерації вирішуються шляхом реалізації проекту за рахунок залучення коштів уряду Японії на загальну суму 870 млн. доларів. Програмою передбачено реалізацію таких заходів:</w:t>
      </w:r>
    </w:p>
    <w:bookmarkEnd w:id="640"/>
    <w:bookmarkStart w:name="643" w:id="641"/>
    <w:p>
      <w:pPr>
        <w:spacing w:after="0"/>
        <w:ind w:firstLine="240"/>
        <w:jc w:val="left"/>
      </w:pPr>
      <w:r>
        <w:rPr>
          <w:rFonts w:ascii="Arial"/>
          <w:b w:val="false"/>
          <w:i w:val="false"/>
          <w:color w:val="000000"/>
          <w:sz w:val="18"/>
        </w:rPr>
        <w:t>• реконструкція споруд першої черги Бортницької станції аерації на вул. Колекторній, 1-а в Дарницькому районі (I черга будівництва. Насосна станція першого підйому);</w:t>
      </w:r>
    </w:p>
    <w:bookmarkEnd w:id="641"/>
    <w:bookmarkStart w:name="644" w:id="642"/>
    <w:p>
      <w:pPr>
        <w:spacing w:after="0"/>
        <w:ind w:firstLine="240"/>
        <w:jc w:val="left"/>
      </w:pPr>
      <w:r>
        <w:rPr>
          <w:rFonts w:ascii="Arial"/>
          <w:b w:val="false"/>
          <w:i w:val="false"/>
          <w:color w:val="000000"/>
          <w:sz w:val="18"/>
        </w:rPr>
        <w:t>• виконання підготовчих робіт п'ятого пускового комплексу (перша черга) проекту реконструкції Бортницької станції аерації;</w:t>
      </w:r>
    </w:p>
    <w:bookmarkEnd w:id="642"/>
    <w:bookmarkStart w:name="645" w:id="643"/>
    <w:p>
      <w:pPr>
        <w:spacing w:after="0"/>
        <w:ind w:firstLine="240"/>
        <w:jc w:val="left"/>
      </w:pPr>
      <w:r>
        <w:rPr>
          <w:rFonts w:ascii="Arial"/>
          <w:b w:val="false"/>
          <w:i w:val="false"/>
          <w:color w:val="000000"/>
          <w:sz w:val="18"/>
        </w:rPr>
        <w:t>• реконструкція споруд очистки стічних каналізаційних вод і будівництво технологічної лінії по обробці та утилізації осадів Бортницької станції аерації (1 черга будівництва, 1 - 4 пускові комплекси).</w:t>
      </w:r>
    </w:p>
    <w:bookmarkEnd w:id="643"/>
    <w:bookmarkStart w:name="646" w:id="644"/>
    <w:p>
      <w:pPr>
        <w:spacing w:after="0"/>
        <w:ind w:firstLine="240"/>
        <w:jc w:val="left"/>
      </w:pPr>
      <w:r>
        <w:rPr>
          <w:rFonts w:ascii="Arial"/>
          <w:b w:val="false"/>
          <w:i w:val="false"/>
          <w:color w:val="000000"/>
          <w:sz w:val="18"/>
        </w:rPr>
        <w:t>Проблеми аварійних та зношених мереж планується вирішити шляхом проведення реконструкції існуючих та будівництва нових об'єктів. Зокрема, передбачено здійснити:</w:t>
      </w:r>
    </w:p>
    <w:bookmarkEnd w:id="644"/>
    <w:bookmarkStart w:name="647" w:id="645"/>
    <w:p>
      <w:pPr>
        <w:spacing w:after="0"/>
        <w:ind w:firstLine="240"/>
        <w:jc w:val="left"/>
      </w:pPr>
      <w:r>
        <w:rPr>
          <w:rFonts w:ascii="Arial"/>
          <w:b w:val="false"/>
          <w:i w:val="false"/>
          <w:color w:val="000000"/>
          <w:sz w:val="18"/>
        </w:rPr>
        <w:t>• реконструкцію каналізаційних колекторів з метою запобігання виникненню аварійних ситуацій (вул. Стеценка, вул. Дегтяренка, вул. Луначарського, вул. Лебедєва, вул. Зодчих, вул. Борщагівська, вул. Леніна, вул. Бутлерова, просп. Комарова, Південно-Західний каналізаційний колектор, Позняківський каналізаційний колектор, Мостицький каналізаційний колектор, просп. Правди, вул. Бережанська, від вул. Полярної до вул. Лугової та інші);</w:t>
      </w:r>
    </w:p>
    <w:bookmarkEnd w:id="645"/>
    <w:bookmarkStart w:name="648" w:id="646"/>
    <w:p>
      <w:pPr>
        <w:spacing w:after="0"/>
        <w:ind w:firstLine="240"/>
        <w:jc w:val="left"/>
      </w:pPr>
      <w:r>
        <w:rPr>
          <w:rFonts w:ascii="Arial"/>
          <w:b w:val="false"/>
          <w:i w:val="false"/>
          <w:color w:val="000000"/>
          <w:sz w:val="18"/>
        </w:rPr>
        <w:t>• реконструкцію самопливних каналізаційних колекторів (вул. Шліхтера, Каунаський колектор, III черга Ново-Дарницького колектора, вул. Борщагівська, від вул. Здолбунівської до проспекту Бажана, вул. Дніпродзержинська, вул. Гайдара, Голосіївський каналізаційний колектор та інші);</w:t>
      </w:r>
    </w:p>
    <w:bookmarkEnd w:id="646"/>
    <w:bookmarkStart w:name="649" w:id="647"/>
    <w:p>
      <w:pPr>
        <w:spacing w:after="0"/>
        <w:ind w:firstLine="240"/>
        <w:jc w:val="left"/>
      </w:pPr>
      <w:r>
        <w:rPr>
          <w:rFonts w:ascii="Arial"/>
          <w:b w:val="false"/>
          <w:i w:val="false"/>
          <w:color w:val="000000"/>
          <w:sz w:val="18"/>
        </w:rPr>
        <w:t>• будівництво нових самопливних каналізаційних колекторів (вул. Стеценка, від Мостицького каналізаційного колектора до Головного міського каналізаційного колектора, Південно-Західний каналізаційний колектор (I - IV пускові комплекси);</w:t>
      </w:r>
    </w:p>
    <w:bookmarkEnd w:id="647"/>
    <w:bookmarkStart w:name="650" w:id="648"/>
    <w:p>
      <w:pPr>
        <w:spacing w:after="0"/>
        <w:ind w:firstLine="240"/>
        <w:jc w:val="left"/>
      </w:pPr>
      <w:r>
        <w:rPr>
          <w:rFonts w:ascii="Arial"/>
          <w:b w:val="false"/>
          <w:i w:val="false"/>
          <w:color w:val="000000"/>
          <w:sz w:val="18"/>
        </w:rPr>
        <w:t>• будівництво та реконструкцію напірних колекторів (від КНС "Пуща-Водиця" до вул. Газопроводної, КНС "Ново-Подільська" - друга нитка, переключення КНС "Наводницька" в розвантажувальний колектор, переключення КНС "Мишоловка" в розвантажувальний колектор, переключення КНС "Микільська Борщагівка-2" в Південно-Західний колектор, реконструкція третьої нитки КНС "Оболонська", КНС "Перемога" - друга нитка, КНС "Конча-Заспа-6", бульв. Лесі Українки, вул. Урлівська, від вул. Здолбунівської до вул. А. Ахматової та інші);</w:t>
      </w:r>
    </w:p>
    <w:bookmarkEnd w:id="648"/>
    <w:bookmarkStart w:name="651" w:id="649"/>
    <w:p>
      <w:pPr>
        <w:spacing w:after="0"/>
        <w:ind w:firstLine="240"/>
        <w:jc w:val="left"/>
      </w:pPr>
      <w:r>
        <w:rPr>
          <w:rFonts w:ascii="Arial"/>
          <w:b w:val="false"/>
          <w:i w:val="false"/>
          <w:color w:val="000000"/>
          <w:sz w:val="18"/>
        </w:rPr>
        <w:t>• реконструкцію дюкерних переходів через р. Дніпро (7 х 1420 м) довжиною 6,6 км.</w:t>
      </w:r>
    </w:p>
    <w:bookmarkEnd w:id="649"/>
    <w:bookmarkStart w:name="652" w:id="650"/>
    <w:p>
      <w:pPr>
        <w:spacing w:after="0"/>
        <w:ind w:firstLine="240"/>
        <w:jc w:val="left"/>
      </w:pPr>
      <w:r>
        <w:rPr>
          <w:rFonts w:ascii="Arial"/>
          <w:b w:val="false"/>
          <w:i w:val="false"/>
          <w:color w:val="000000"/>
          <w:sz w:val="18"/>
        </w:rPr>
        <w:t>Проведення робіт з будівництва та введення в експлуатацію самопливного каналізаційного колектора на вул. Стеценка довжиною 3,2 км дозволить вивести з експлуатації аварійну КНС "Нивки". Будівництво та введення в експлуатацію колектора на масиві Феофанія довжиною 3,95 км та реконструкція каналізаційної насосної станції "Метрологічна" дозволить забезпечити відведення стоків від масиву Феофанія, яке наразі виконується за тимчасовою схемою, що приводить до додаткових енергозатрат і значно знижує надійність каналізування цього району.</w:t>
      </w:r>
    </w:p>
    <w:bookmarkEnd w:id="650"/>
    <w:bookmarkStart w:name="653" w:id="651"/>
    <w:p>
      <w:pPr>
        <w:spacing w:after="0"/>
        <w:ind w:firstLine="240"/>
        <w:jc w:val="left"/>
      </w:pPr>
      <w:r>
        <w:rPr>
          <w:rFonts w:ascii="Arial"/>
          <w:b w:val="false"/>
          <w:i w:val="false"/>
          <w:color w:val="000000"/>
          <w:sz w:val="18"/>
        </w:rPr>
        <w:t>Для поліпшення системи водовідведення та зменшення енерговитрат передбачено реконструкцію каналізаційних насосних станцій з впровадженням енергозберігаючих технологій ("Метрологічна", "Русанівка", "Микільська Борщагівка-1", "Оболонська", "Ново-Подільська", "Водопарк", "Наводницька", "Мишоловка" та інші).</w:t>
      </w:r>
    </w:p>
    <w:bookmarkEnd w:id="651"/>
    <w:bookmarkStart w:name="654" w:id="652"/>
    <w:p>
      <w:pPr>
        <w:spacing w:after="0"/>
        <w:ind w:firstLine="240"/>
        <w:jc w:val="left"/>
      </w:pPr>
      <w:r>
        <w:rPr>
          <w:rFonts w:ascii="Arial"/>
          <w:b w:val="false"/>
          <w:i w:val="false"/>
          <w:color w:val="000000"/>
          <w:sz w:val="18"/>
        </w:rPr>
        <w:t>З метою розвитку міської централізованої системи водовідведення заплановано продовжити будівництво системи відведення стоків житлових масивів малоповерхової забудови приватного сектора.</w:t>
      </w:r>
    </w:p>
    <w:bookmarkEnd w:id="652"/>
    <w:bookmarkStart w:name="655" w:id="653"/>
    <w:p>
      <w:pPr>
        <w:spacing w:after="0"/>
        <w:ind w:firstLine="240"/>
        <w:jc w:val="left"/>
      </w:pPr>
      <w:r>
        <w:rPr>
          <w:rFonts w:ascii="Arial"/>
          <w:b w:val="false"/>
          <w:i w:val="false"/>
          <w:color w:val="000000"/>
          <w:sz w:val="18"/>
        </w:rPr>
        <w:t>Головним в організації водовідведення в м. Києві є розділення стічних вод правобережної та лівобережної частин міста. Для цього передбачено розроблення техніко-економічного обґрунтування розміщення правобережних очисних споруд з метою представлення проекту на інвестиційний конкурс.</w:t>
      </w:r>
    </w:p>
    <w:bookmarkEnd w:id="653"/>
    <w:bookmarkStart w:name="656" w:id="654"/>
    <w:p>
      <w:pPr>
        <w:spacing w:after="0"/>
        <w:ind w:firstLine="240"/>
        <w:jc w:val="left"/>
      </w:pPr>
      <w:r>
        <w:rPr>
          <w:rFonts w:ascii="Arial"/>
          <w:b w:val="false"/>
          <w:i w:val="false"/>
          <w:color w:val="000000"/>
          <w:sz w:val="18"/>
        </w:rPr>
        <w:t>Розрахункова річна економія електроенергії, що буде досягнута після виконання цих заходів Програми, перевищує 38 ГВт·год., що складає майже 10 % від річного споживання.</w:t>
      </w:r>
    </w:p>
    <w:bookmarkEnd w:id="654"/>
    <w:bookmarkStart w:name="657" w:id="655"/>
    <w:p>
      <w:pPr>
        <w:pStyle w:val="Heading3"/>
        <w:spacing w:after="0"/>
        <w:ind w:left="0"/>
        <w:jc w:val="left"/>
      </w:pPr>
      <w:r>
        <w:rPr>
          <w:rFonts w:ascii="Arial"/>
          <w:i/>
          <w:color w:val="000000"/>
          <w:sz w:val="27"/>
        </w:rPr>
        <w:t>Теплопостачання</w:t>
      </w:r>
    </w:p>
    <w:bookmarkEnd w:id="655"/>
    <w:bookmarkStart w:name="658" w:id="656"/>
    <w:p>
      <w:pPr>
        <w:spacing w:after="0"/>
        <w:ind w:firstLine="240"/>
        <w:jc w:val="left"/>
      </w:pPr>
      <w:r>
        <w:rPr>
          <w:rFonts w:ascii="Arial"/>
          <w:b w:val="false"/>
          <w:i w:val="false"/>
          <w:color w:val="000000"/>
          <w:sz w:val="18"/>
        </w:rPr>
        <w:t>З метою розвитку системи теплопостачання м. Києва, її оптимізації та скорочення споживання природного газу для виробництва теплової енергії заплановано низку заходів з модернізації джерел теплогенерації:</w:t>
      </w:r>
    </w:p>
    <w:bookmarkEnd w:id="656"/>
    <w:bookmarkStart w:name="659" w:id="657"/>
    <w:p>
      <w:pPr>
        <w:spacing w:after="0"/>
        <w:ind w:firstLine="240"/>
        <w:jc w:val="left"/>
      </w:pPr>
      <w:r>
        <w:rPr>
          <w:rFonts w:ascii="Arial"/>
          <w:b w:val="false"/>
          <w:i w:val="false"/>
          <w:color w:val="000000"/>
          <w:sz w:val="18"/>
        </w:rPr>
        <w:t>• реконструкція 15 котелень з встановленням регулюючих гідромуфт на насосному обладнанні, дуттьових вентиляторах та димососах;</w:t>
      </w:r>
    </w:p>
    <w:bookmarkEnd w:id="657"/>
    <w:bookmarkStart w:name="660" w:id="658"/>
    <w:p>
      <w:pPr>
        <w:spacing w:after="0"/>
        <w:ind w:firstLine="240"/>
        <w:jc w:val="left"/>
      </w:pPr>
      <w:r>
        <w:rPr>
          <w:rFonts w:ascii="Arial"/>
          <w:b w:val="false"/>
          <w:i w:val="false"/>
          <w:color w:val="000000"/>
          <w:sz w:val="18"/>
        </w:rPr>
        <w:t>• модернізація 5 об'єктів теплопостачання з встановленням теплоутилізаторів;</w:t>
      </w:r>
    </w:p>
    <w:bookmarkEnd w:id="658"/>
    <w:bookmarkStart w:name="661" w:id="659"/>
    <w:p>
      <w:pPr>
        <w:spacing w:after="0"/>
        <w:ind w:firstLine="240"/>
        <w:jc w:val="left"/>
      </w:pPr>
      <w:r>
        <w:rPr>
          <w:rFonts w:ascii="Arial"/>
          <w:b w:val="false"/>
          <w:i w:val="false"/>
          <w:color w:val="000000"/>
          <w:sz w:val="18"/>
        </w:rPr>
        <w:t>• реконструкція систем теплопостачання житлових будинків шляхом заміни вбудованих котелень на модульні (вул. Львівська, 25, вул. Добрий шлях, 64, вул. Кудрявська, 12, 16 та 27 - 29, Кудрявський узвіз, 2, вул. Новопольова, 69, просп. Відрадний, 73, просп. Броварський, 93);</w:t>
      </w:r>
    </w:p>
    <w:bookmarkEnd w:id="659"/>
    <w:bookmarkStart w:name="662" w:id="660"/>
    <w:p>
      <w:pPr>
        <w:spacing w:after="0"/>
        <w:ind w:firstLine="240"/>
        <w:jc w:val="left"/>
      </w:pPr>
      <w:r>
        <w:rPr>
          <w:rFonts w:ascii="Arial"/>
          <w:b w:val="false"/>
          <w:i w:val="false"/>
          <w:color w:val="000000"/>
          <w:sz w:val="18"/>
        </w:rPr>
        <w:t>• реконструкція котелень із встановленням сучасних котлів (вул. Котельникова, 7/13, вул. Дніпровська, 1-а, вул. Багговутівська, 36-а, просп. Науки, 47);</w:t>
      </w:r>
    </w:p>
    <w:bookmarkEnd w:id="660"/>
    <w:bookmarkStart w:name="663" w:id="661"/>
    <w:p>
      <w:pPr>
        <w:spacing w:after="0"/>
        <w:ind w:firstLine="240"/>
        <w:jc w:val="left"/>
      </w:pPr>
      <w:r>
        <w:rPr>
          <w:rFonts w:ascii="Arial"/>
          <w:b w:val="false"/>
          <w:i w:val="false"/>
          <w:color w:val="000000"/>
          <w:sz w:val="18"/>
        </w:rPr>
        <w:t>• реконструкція 11 котелень з переведенням їх на використання відновлюваних джерел енергії та альтернативних видів палива.</w:t>
      </w:r>
    </w:p>
    <w:bookmarkEnd w:id="661"/>
    <w:bookmarkStart w:name="664" w:id="662"/>
    <w:p>
      <w:pPr>
        <w:spacing w:after="0"/>
        <w:ind w:firstLine="240"/>
        <w:jc w:val="left"/>
      </w:pPr>
      <w:r>
        <w:rPr>
          <w:rFonts w:ascii="Arial"/>
          <w:b w:val="false"/>
          <w:i w:val="false"/>
          <w:color w:val="000000"/>
          <w:sz w:val="18"/>
        </w:rPr>
        <w:t>Водночас заплановано впровадження на об'єктах теплопостачання когенераційних технологій з використанням альтернативних видів палива на об'єктах комунальної власності територіальної громади міста Києва та технологій, що передбачають використання теплових насосів, електричного теплоакумуляційного обігріву та гарячого водопостачання.</w:t>
      </w:r>
    </w:p>
    <w:bookmarkEnd w:id="662"/>
    <w:bookmarkStart w:name="665" w:id="663"/>
    <w:p>
      <w:pPr>
        <w:spacing w:after="0"/>
        <w:ind w:firstLine="240"/>
        <w:jc w:val="left"/>
      </w:pPr>
      <w:r>
        <w:rPr>
          <w:rFonts w:ascii="Arial"/>
          <w:b w:val="false"/>
          <w:i w:val="false"/>
          <w:color w:val="000000"/>
          <w:sz w:val="18"/>
        </w:rPr>
        <w:t>З метою зменшення втрат теплової енергії при її транспортуванні та забезпечення надійності роботи системи теплопостачання заплановано виконати реконструкцію теплових мереж, у першу чергу збудованих за бітум-перлітовою технологією, та будівництво нових теплових мереж для оптимізації схеми теплопостачання міста. Протягом дії Програми планується реалізувати 94 комплексні проекти по реконструкції магістральних теплових мереж, 8 - по реконструкції розподільчих теплових мереж, 7 - по будівництву теплових мереж.</w:t>
      </w:r>
    </w:p>
    <w:bookmarkEnd w:id="663"/>
    <w:bookmarkStart w:name="666" w:id="664"/>
    <w:p>
      <w:pPr>
        <w:spacing w:after="0"/>
        <w:ind w:firstLine="240"/>
        <w:jc w:val="left"/>
      </w:pPr>
      <w:r>
        <w:rPr>
          <w:rFonts w:ascii="Arial"/>
          <w:b w:val="false"/>
          <w:i w:val="false"/>
          <w:color w:val="000000"/>
          <w:sz w:val="18"/>
        </w:rPr>
        <w:t>Також передбачено проведення робіт по відновленню циркуляційних мереж гарячого водопостачання та реконструкції обладнання центральних теплових пунктів, ліквідація яких є технічно неможливою.</w:t>
      </w:r>
    </w:p>
    <w:bookmarkEnd w:id="664"/>
    <w:bookmarkStart w:name="667" w:id="665"/>
    <w:p>
      <w:pPr>
        <w:spacing w:after="0"/>
        <w:ind w:firstLine="240"/>
        <w:jc w:val="left"/>
      </w:pPr>
      <w:r>
        <w:rPr>
          <w:rFonts w:ascii="Arial"/>
          <w:b w:val="false"/>
          <w:i w:val="false"/>
          <w:color w:val="000000"/>
          <w:sz w:val="18"/>
        </w:rPr>
        <w:t>Враховуючи необхідність ліквідації дефіциту теплової енергії шляхом оптимізації теплоспоживання та вирішення питання відновлення якості гарячого водопостачання в житлових будинках, де не працюють циркуляційні мережі, заплановано провести децентралізацію систем централізованого опалення та гарячого водопостачання шляхом ліквідації центральних теплових пунктів з влаштуванням індивідуальних теплових пунктів, системи погодного регулювання енерговикористання та автоматичного керування.</w:t>
      </w:r>
    </w:p>
    <w:bookmarkEnd w:id="665"/>
    <w:bookmarkStart w:name="668" w:id="666"/>
    <w:p>
      <w:pPr>
        <w:spacing w:after="0"/>
        <w:ind w:firstLine="240"/>
        <w:jc w:val="left"/>
      </w:pPr>
      <w:r>
        <w:rPr>
          <w:rFonts w:ascii="Arial"/>
          <w:b w:val="false"/>
          <w:i w:val="false"/>
          <w:color w:val="000000"/>
          <w:sz w:val="18"/>
        </w:rPr>
        <w:t>На об'єктах теплоспоживання планується здійснити заходи, які дозволять забезпечити стовідсоткове оснащення житлового фонду приладами обліку теплової енергії та запровадити системи дистанційного аналізу та контролю енергоспоживання в житловій та бюджетній сферах.</w:t>
      </w:r>
    </w:p>
    <w:bookmarkEnd w:id="666"/>
    <w:bookmarkStart w:name="669" w:id="667"/>
    <w:p>
      <w:pPr>
        <w:spacing w:after="0"/>
        <w:ind w:firstLine="240"/>
        <w:jc w:val="left"/>
      </w:pPr>
      <w:r>
        <w:rPr>
          <w:rFonts w:ascii="Arial"/>
          <w:b w:val="false"/>
          <w:i w:val="false"/>
          <w:color w:val="000000"/>
          <w:sz w:val="18"/>
        </w:rPr>
        <w:t>Розрахункова річна економія природного газу, що буде досягнута після виконання цих заходів Програми, перевищує 170 млн. куб. м, що складає майже 9 % річного споживання природного газу на виробництво теплової енергії для потреб населення.</w:t>
      </w:r>
    </w:p>
    <w:bookmarkEnd w:id="667"/>
    <w:bookmarkStart w:name="670" w:id="668"/>
    <w:p>
      <w:pPr>
        <w:pStyle w:val="Heading3"/>
        <w:spacing w:after="0"/>
        <w:ind w:left="0"/>
        <w:jc w:val="left"/>
      </w:pPr>
      <w:r>
        <w:rPr>
          <w:rFonts w:ascii="Arial"/>
          <w:i/>
          <w:color w:val="000000"/>
          <w:sz w:val="27"/>
        </w:rPr>
        <w:t>Електропостачання</w:t>
      </w:r>
    </w:p>
    <w:bookmarkEnd w:id="668"/>
    <w:bookmarkStart w:name="671" w:id="669"/>
    <w:p>
      <w:pPr>
        <w:spacing w:after="0"/>
        <w:ind w:firstLine="240"/>
        <w:jc w:val="left"/>
      </w:pPr>
      <w:r>
        <w:rPr>
          <w:rFonts w:ascii="Arial"/>
          <w:b w:val="false"/>
          <w:i w:val="false"/>
          <w:color w:val="000000"/>
          <w:sz w:val="18"/>
        </w:rPr>
        <w:t>З метою розвитку системи електропостачання м. Києва та забезпечення її надійного функціонування заплановано здійснити будівництво:</w:t>
      </w:r>
    </w:p>
    <w:bookmarkEnd w:id="669"/>
    <w:bookmarkStart w:name="672" w:id="670"/>
    <w:p>
      <w:pPr>
        <w:spacing w:after="0"/>
        <w:ind w:firstLine="240"/>
        <w:jc w:val="left"/>
      </w:pPr>
      <w:r>
        <w:rPr>
          <w:rFonts w:ascii="Arial"/>
          <w:b w:val="false"/>
          <w:i w:val="false"/>
          <w:color w:val="000000"/>
          <w:sz w:val="18"/>
        </w:rPr>
        <w:t>• кабельної лінії електропередавання 110 кВ "Новокиївська-Московська" від підстанції "Московська" до підстанції "Новокиївська";</w:t>
      </w:r>
    </w:p>
    <w:bookmarkEnd w:id="670"/>
    <w:bookmarkStart w:name="673" w:id="671"/>
    <w:p>
      <w:pPr>
        <w:spacing w:after="0"/>
        <w:ind w:firstLine="240"/>
        <w:jc w:val="left"/>
      </w:pPr>
      <w:r>
        <w:rPr>
          <w:rFonts w:ascii="Arial"/>
          <w:b w:val="false"/>
          <w:i w:val="false"/>
          <w:color w:val="000000"/>
          <w:sz w:val="18"/>
        </w:rPr>
        <w:t>• ліній електропередачі 110 кВ "ТЕЦ-5 - Славутич - Позняки" з комплектною розподільною установкою елегазовою (КРУЕ) 110 кВ підстанції "Позняки";</w:t>
      </w:r>
    </w:p>
    <w:bookmarkEnd w:id="671"/>
    <w:bookmarkStart w:name="674" w:id="672"/>
    <w:p>
      <w:pPr>
        <w:spacing w:after="0"/>
        <w:ind w:firstLine="240"/>
        <w:jc w:val="left"/>
      </w:pPr>
      <w:r>
        <w:rPr>
          <w:rFonts w:ascii="Arial"/>
          <w:b w:val="false"/>
          <w:i w:val="false"/>
          <w:color w:val="000000"/>
          <w:sz w:val="18"/>
        </w:rPr>
        <w:t>• ліній електропередачі 110 кВ "Західна-Північна" із заміною повітряних ліній від кабельних виводів з підстанції "Західна": перша лінія - до підстанції "Біличі", друга лінія - до підстанції "Мостицька";</w:t>
      </w:r>
    </w:p>
    <w:bookmarkEnd w:id="672"/>
    <w:bookmarkStart w:name="675" w:id="673"/>
    <w:p>
      <w:pPr>
        <w:spacing w:after="0"/>
        <w:ind w:firstLine="240"/>
        <w:jc w:val="left"/>
      </w:pPr>
      <w:r>
        <w:rPr>
          <w:rFonts w:ascii="Arial"/>
          <w:b w:val="false"/>
          <w:i w:val="false"/>
          <w:color w:val="000000"/>
          <w:sz w:val="18"/>
        </w:rPr>
        <w:t>• кабельної лінії електропередавання 110 кВ "Західна - I черга живлення ПС "ВУМ".</w:t>
      </w:r>
    </w:p>
    <w:bookmarkEnd w:id="673"/>
    <w:bookmarkStart w:name="676" w:id="674"/>
    <w:p>
      <w:pPr>
        <w:spacing w:after="0"/>
        <w:ind w:firstLine="240"/>
        <w:jc w:val="left"/>
      </w:pPr>
      <w:r>
        <w:rPr>
          <w:rFonts w:ascii="Arial"/>
          <w:b w:val="false"/>
          <w:i w:val="false"/>
          <w:color w:val="000000"/>
          <w:sz w:val="18"/>
        </w:rPr>
        <w:t>Реалізація цих проектів дозволить забезпечити створення нових транзитних шляхів між електропідстанціями Київського кільця 330 кВ та надійність електропостачання західної та центральної частин міста Києва.</w:t>
      </w:r>
    </w:p>
    <w:bookmarkEnd w:id="674"/>
    <w:bookmarkStart w:name="677" w:id="675"/>
    <w:p>
      <w:pPr>
        <w:pStyle w:val="Heading3"/>
        <w:spacing w:after="0"/>
        <w:ind w:left="0"/>
        <w:jc w:val="left"/>
      </w:pPr>
      <w:r>
        <w:rPr>
          <w:rFonts w:ascii="Arial"/>
          <w:i/>
          <w:color w:val="000000"/>
          <w:sz w:val="27"/>
        </w:rPr>
        <w:t>Газопостачання</w:t>
      </w:r>
    </w:p>
    <w:bookmarkEnd w:id="675"/>
    <w:bookmarkStart w:name="678" w:id="676"/>
    <w:p>
      <w:pPr>
        <w:spacing w:after="0"/>
        <w:ind w:firstLine="240"/>
        <w:jc w:val="left"/>
      </w:pPr>
      <w:r>
        <w:rPr>
          <w:rFonts w:ascii="Arial"/>
          <w:b w:val="false"/>
          <w:i w:val="false"/>
          <w:color w:val="000000"/>
          <w:sz w:val="18"/>
        </w:rPr>
        <w:t>Для надійного та безперебійного газопостачання м. Києва передбачено вирішення ряду поточних виробничих задач, подальше удосконалення та розвиток існуючої системи газопостачання:</w:t>
      </w:r>
    </w:p>
    <w:bookmarkEnd w:id="676"/>
    <w:bookmarkStart w:name="679" w:id="677"/>
    <w:p>
      <w:pPr>
        <w:spacing w:after="0"/>
        <w:ind w:firstLine="240"/>
        <w:jc w:val="left"/>
      </w:pPr>
      <w:r>
        <w:rPr>
          <w:rFonts w:ascii="Arial"/>
          <w:b w:val="false"/>
          <w:i w:val="false"/>
          <w:color w:val="000000"/>
          <w:sz w:val="18"/>
        </w:rPr>
        <w:t>• реконструкція головного газорегулюючого пункту ГГРП-6 (просп. Московський, 20) шляхом повної заміни технологічного обладнання та капітального ремонту будівлі;</w:t>
      </w:r>
    </w:p>
    <w:bookmarkEnd w:id="677"/>
    <w:bookmarkStart w:name="680" w:id="678"/>
    <w:p>
      <w:pPr>
        <w:spacing w:after="0"/>
        <w:ind w:firstLine="240"/>
        <w:jc w:val="left"/>
      </w:pPr>
      <w:r>
        <w:rPr>
          <w:rFonts w:ascii="Arial"/>
          <w:b w:val="false"/>
          <w:i w:val="false"/>
          <w:color w:val="000000"/>
          <w:sz w:val="18"/>
        </w:rPr>
        <w:t>• реконструкція станцій катодного захисту - 10 СКЗ;</w:t>
      </w:r>
    </w:p>
    <w:bookmarkEnd w:id="678"/>
    <w:bookmarkStart w:name="681" w:id="679"/>
    <w:p>
      <w:pPr>
        <w:spacing w:after="0"/>
        <w:ind w:firstLine="240"/>
        <w:jc w:val="left"/>
      </w:pPr>
      <w:r>
        <w:rPr>
          <w:rFonts w:ascii="Arial"/>
          <w:b w:val="false"/>
          <w:i w:val="false"/>
          <w:color w:val="000000"/>
          <w:sz w:val="18"/>
        </w:rPr>
        <w:t>• будівельно-монтажні роботи з кільцювання газопроводів у мікрорайоні Жуляни, вул. Лісківська - Макаренка (с. Троєщина), вул. Трьохсвятительська, вул. Промислова до ТЕЦ-5, вул. Добрий шлях;</w:t>
      </w:r>
    </w:p>
    <w:bookmarkEnd w:id="679"/>
    <w:bookmarkStart w:name="682" w:id="680"/>
    <w:p>
      <w:pPr>
        <w:spacing w:after="0"/>
        <w:ind w:firstLine="240"/>
        <w:jc w:val="left"/>
      </w:pPr>
      <w:r>
        <w:rPr>
          <w:rFonts w:ascii="Arial"/>
          <w:b w:val="false"/>
          <w:i w:val="false"/>
          <w:color w:val="000000"/>
          <w:sz w:val="18"/>
        </w:rPr>
        <w:t>• заміна відключаючих пристроїв на ввідних газопроводах та в газових колодязях;</w:t>
      </w:r>
    </w:p>
    <w:bookmarkEnd w:id="680"/>
    <w:bookmarkStart w:name="683" w:id="681"/>
    <w:p>
      <w:pPr>
        <w:spacing w:after="0"/>
        <w:ind w:firstLine="240"/>
        <w:jc w:val="left"/>
      </w:pPr>
      <w:r>
        <w:rPr>
          <w:rFonts w:ascii="Arial"/>
          <w:b w:val="false"/>
          <w:i w:val="false"/>
          <w:color w:val="000000"/>
          <w:sz w:val="18"/>
        </w:rPr>
        <w:t>• оснащення квартир житлових будинків приладами комерційного обліку газу.</w:t>
      </w:r>
    </w:p>
    <w:bookmarkEnd w:id="681"/>
    <w:bookmarkStart w:name="684" w:id="682"/>
    <w:p>
      <w:pPr>
        <w:pStyle w:val="Heading3"/>
        <w:spacing w:after="0"/>
        <w:ind w:left="0"/>
        <w:jc w:val="left"/>
      </w:pPr>
      <w:r>
        <w:rPr>
          <w:rFonts w:ascii="Arial"/>
          <w:i/>
          <w:color w:val="000000"/>
          <w:sz w:val="27"/>
        </w:rPr>
        <w:t>Санітарне очищення міста</w:t>
      </w:r>
    </w:p>
    <w:bookmarkEnd w:id="682"/>
    <w:bookmarkStart w:name="685" w:id="683"/>
    <w:p>
      <w:pPr>
        <w:spacing w:after="0"/>
        <w:ind w:firstLine="240"/>
        <w:jc w:val="left"/>
      </w:pPr>
      <w:r>
        <w:rPr>
          <w:rFonts w:ascii="Arial"/>
          <w:b w:val="false"/>
          <w:i w:val="false"/>
          <w:color w:val="000000"/>
          <w:sz w:val="18"/>
        </w:rPr>
        <w:t>Проблеми санітарного очищення міста планується вирішити шляхом:</w:t>
      </w:r>
    </w:p>
    <w:bookmarkEnd w:id="683"/>
    <w:bookmarkStart w:name="686" w:id="684"/>
    <w:p>
      <w:pPr>
        <w:spacing w:after="0"/>
        <w:ind w:firstLine="240"/>
        <w:jc w:val="left"/>
      </w:pPr>
      <w:r>
        <w:rPr>
          <w:rFonts w:ascii="Arial"/>
          <w:b w:val="false"/>
          <w:i w:val="false"/>
          <w:color w:val="000000"/>
          <w:sz w:val="18"/>
        </w:rPr>
        <w:t>• забезпечення своєчасного та якісного надання послуг з вивезення побутових відходів;</w:t>
      </w:r>
    </w:p>
    <w:bookmarkEnd w:id="684"/>
    <w:bookmarkStart w:name="687" w:id="685"/>
    <w:p>
      <w:pPr>
        <w:spacing w:after="0"/>
        <w:ind w:firstLine="240"/>
        <w:jc w:val="left"/>
      </w:pPr>
      <w:r>
        <w:rPr>
          <w:rFonts w:ascii="Arial"/>
          <w:b w:val="false"/>
          <w:i w:val="false"/>
          <w:color w:val="000000"/>
          <w:sz w:val="18"/>
        </w:rPr>
        <w:t>• реконструкції та модернізації заводу "Енергія" ПАТ "КИЇВЕНЕРГО" (шляхом будівництва системи хімічного очищення димових газів, модернізації паропроводів, встановлення парових турбін, будівництва сортувальної лінії та лінії з перероблення харчових (органічних відходів);</w:t>
      </w:r>
    </w:p>
    <w:bookmarkEnd w:id="685"/>
    <w:bookmarkStart w:name="688" w:id="686"/>
    <w:p>
      <w:pPr>
        <w:spacing w:after="0"/>
        <w:ind w:firstLine="240"/>
        <w:jc w:val="left"/>
      </w:pPr>
      <w:r>
        <w:rPr>
          <w:rFonts w:ascii="Arial"/>
          <w:b w:val="false"/>
          <w:i w:val="false"/>
          <w:color w:val="000000"/>
          <w:sz w:val="18"/>
        </w:rPr>
        <w:t>• будівництва чотирьох комплексів (заводів) з переробки/сортування твердих побутових відходів у правобережній та лівобережній частинах міста, які повинні включати набір процесів для оптимізації логістики, а також мати можливість компенсації збиткових процесів за рахунок більш прибуткових, та спрямовані на мінімізацію захоронення відходів на полігонах;</w:t>
      </w:r>
    </w:p>
    <w:bookmarkEnd w:id="686"/>
    <w:bookmarkStart w:name="689" w:id="687"/>
    <w:p>
      <w:pPr>
        <w:spacing w:after="0"/>
        <w:ind w:firstLine="240"/>
        <w:jc w:val="left"/>
      </w:pPr>
      <w:r>
        <w:rPr>
          <w:rFonts w:ascii="Arial"/>
          <w:b w:val="false"/>
          <w:i w:val="false"/>
          <w:color w:val="000000"/>
          <w:sz w:val="18"/>
        </w:rPr>
        <w:t>• впровадження нових технологій поводження з побутовими відходами (використання нових типів контейнерів, видобуток біогазу; виробництво тепла та електроенергії з ТПВ);</w:t>
      </w:r>
    </w:p>
    <w:bookmarkEnd w:id="687"/>
    <w:bookmarkStart w:name="690" w:id="688"/>
    <w:p>
      <w:pPr>
        <w:spacing w:after="0"/>
        <w:ind w:firstLine="240"/>
        <w:jc w:val="left"/>
      </w:pPr>
      <w:r>
        <w:rPr>
          <w:rFonts w:ascii="Arial"/>
          <w:b w:val="false"/>
          <w:i w:val="false"/>
          <w:color w:val="000000"/>
          <w:sz w:val="18"/>
        </w:rPr>
        <w:t>• реконструкції та технічного переоснащення полігону твердих побутових відходів N 5 в с. Підгірці Обухівського району Київської області;</w:t>
      </w:r>
    </w:p>
    <w:bookmarkEnd w:id="688"/>
    <w:bookmarkStart w:name="691" w:id="689"/>
    <w:p>
      <w:pPr>
        <w:spacing w:after="0"/>
        <w:ind w:firstLine="240"/>
        <w:jc w:val="left"/>
      </w:pPr>
      <w:r>
        <w:rPr>
          <w:rFonts w:ascii="Arial"/>
          <w:b w:val="false"/>
          <w:i w:val="false"/>
          <w:color w:val="000000"/>
          <w:sz w:val="18"/>
        </w:rPr>
        <w:t>• рекультивації першої черги полігону ТПВ N 5 в с. Підгірці Обухівського району Київської області та полігону ТПВ N 1 в с. Пирогів;</w:t>
      </w:r>
    </w:p>
    <w:bookmarkEnd w:id="689"/>
    <w:bookmarkStart w:name="692" w:id="690"/>
    <w:p>
      <w:pPr>
        <w:spacing w:after="0"/>
        <w:ind w:firstLine="240"/>
        <w:jc w:val="left"/>
      </w:pPr>
      <w:r>
        <w:rPr>
          <w:rFonts w:ascii="Arial"/>
          <w:b w:val="false"/>
          <w:i w:val="false"/>
          <w:color w:val="000000"/>
          <w:sz w:val="18"/>
        </w:rPr>
        <w:t>• удосконалення системи поводження з ТПВ (збільшення кількості контейнерів для роздільного збирання, окремий збір небезпечних відходів у складі побутових, підвищення свідомості населення за рахунок проведення навчальних та агітаційних заходів, оновлення контейнерного парку та парку сміттєвозів, створення геоінформаційної системи);</w:t>
      </w:r>
    </w:p>
    <w:bookmarkEnd w:id="690"/>
    <w:bookmarkStart w:name="693" w:id="691"/>
    <w:p>
      <w:pPr>
        <w:spacing w:after="0"/>
        <w:ind w:firstLine="240"/>
        <w:jc w:val="left"/>
      </w:pPr>
      <w:r>
        <w:rPr>
          <w:rFonts w:ascii="Arial"/>
          <w:b w:val="false"/>
          <w:i w:val="false"/>
          <w:color w:val="000000"/>
          <w:sz w:val="18"/>
        </w:rPr>
        <w:t>• популяризації роздільного збору твердих побутових відходів.</w:t>
      </w:r>
    </w:p>
    <w:bookmarkEnd w:id="691"/>
    <w:bookmarkStart w:name="694" w:id="692"/>
    <w:p>
      <w:pPr>
        <w:spacing w:after="0"/>
        <w:ind w:firstLine="240"/>
        <w:jc w:val="left"/>
      </w:pPr>
      <w:r>
        <w:rPr>
          <w:rFonts w:ascii="Arial"/>
          <w:b w:val="false"/>
          <w:i w:val="false"/>
          <w:color w:val="000000"/>
          <w:sz w:val="18"/>
        </w:rPr>
        <w:t>Внаслідок впровадження цих заходів планується отримати такий результат:</w:t>
      </w:r>
    </w:p>
    <w:bookmarkEnd w:id="692"/>
    <w:bookmarkStart w:name="695" w:id="693"/>
    <w:p>
      <w:pPr>
        <w:spacing w:after="0"/>
        <w:ind w:firstLine="240"/>
        <w:jc w:val="left"/>
      </w:pPr>
      <w:r>
        <w:rPr>
          <w:rFonts w:ascii="Arial"/>
          <w:b w:val="false"/>
          <w:i w:val="false"/>
          <w:color w:val="000000"/>
          <w:sz w:val="18"/>
        </w:rPr>
        <w:t>• обсяг перероблених/відсортованих відходів збільшиться до 2020 року до 50/11 відсотків відповідно;</w:t>
      </w:r>
    </w:p>
    <w:bookmarkEnd w:id="693"/>
    <w:bookmarkStart w:name="696" w:id="694"/>
    <w:p>
      <w:pPr>
        <w:spacing w:after="0"/>
        <w:ind w:firstLine="240"/>
        <w:jc w:val="left"/>
      </w:pPr>
      <w:r>
        <w:rPr>
          <w:rFonts w:ascii="Arial"/>
          <w:b w:val="false"/>
          <w:i w:val="false"/>
          <w:color w:val="000000"/>
          <w:sz w:val="18"/>
        </w:rPr>
        <w:t>• контроль органу місцевого самоврядування над рухом відходів;</w:t>
      </w:r>
    </w:p>
    <w:bookmarkEnd w:id="694"/>
    <w:bookmarkStart w:name="697" w:id="695"/>
    <w:p>
      <w:pPr>
        <w:spacing w:after="0"/>
        <w:ind w:firstLine="240"/>
        <w:jc w:val="left"/>
      </w:pPr>
      <w:r>
        <w:rPr>
          <w:rFonts w:ascii="Arial"/>
          <w:b w:val="false"/>
          <w:i w:val="false"/>
          <w:color w:val="000000"/>
          <w:sz w:val="18"/>
        </w:rPr>
        <w:t>• підвищення долі ТПВ у використанні в якості джерела альтернативного виду палива;</w:t>
      </w:r>
    </w:p>
    <w:bookmarkEnd w:id="695"/>
    <w:bookmarkStart w:name="698" w:id="696"/>
    <w:p>
      <w:pPr>
        <w:spacing w:after="0"/>
        <w:ind w:firstLine="240"/>
        <w:jc w:val="left"/>
      </w:pPr>
      <w:r>
        <w:rPr>
          <w:rFonts w:ascii="Arial"/>
          <w:b w:val="false"/>
          <w:i w:val="false"/>
          <w:color w:val="000000"/>
          <w:sz w:val="18"/>
        </w:rPr>
        <w:t>• зменшення негативного впливу відходів на навколишнє природне середовище;</w:t>
      </w:r>
    </w:p>
    <w:bookmarkEnd w:id="696"/>
    <w:bookmarkStart w:name="699" w:id="697"/>
    <w:p>
      <w:pPr>
        <w:spacing w:after="0"/>
        <w:ind w:firstLine="240"/>
        <w:jc w:val="left"/>
      </w:pPr>
      <w:r>
        <w:rPr>
          <w:rFonts w:ascii="Arial"/>
          <w:b w:val="false"/>
          <w:i w:val="false"/>
          <w:color w:val="000000"/>
          <w:sz w:val="18"/>
        </w:rPr>
        <w:t>• прозорість тарифоутворення у сфері поводження з ТПВ.</w:t>
      </w:r>
    </w:p>
    <w:bookmarkEnd w:id="697"/>
    <w:bookmarkStart w:name="700" w:id="698"/>
    <w:p>
      <w:pPr>
        <w:pStyle w:val="Heading3"/>
        <w:spacing w:after="0"/>
        <w:ind w:left="0"/>
        <w:jc w:val="left"/>
      </w:pPr>
      <w:r>
        <w:rPr>
          <w:rFonts w:ascii="Arial"/>
          <w:i/>
          <w:color w:val="000000"/>
          <w:sz w:val="27"/>
        </w:rPr>
        <w:t>Ритуальні послуги</w:t>
      </w:r>
    </w:p>
    <w:bookmarkEnd w:id="698"/>
    <w:bookmarkStart w:name="701" w:id="699"/>
    <w:p>
      <w:pPr>
        <w:spacing w:after="0"/>
        <w:ind w:firstLine="240"/>
        <w:jc w:val="left"/>
      </w:pPr>
      <w:r>
        <w:rPr>
          <w:rFonts w:ascii="Arial"/>
          <w:b w:val="false"/>
          <w:i w:val="false"/>
          <w:color w:val="000000"/>
          <w:sz w:val="18"/>
        </w:rPr>
        <w:t>Шляхами вирішення проблем у сфері надання ритуальних послуг є:</w:t>
      </w:r>
    </w:p>
    <w:bookmarkEnd w:id="699"/>
    <w:bookmarkStart w:name="702" w:id="700"/>
    <w:p>
      <w:pPr>
        <w:spacing w:after="0"/>
        <w:ind w:firstLine="240"/>
        <w:jc w:val="left"/>
      </w:pPr>
      <w:r>
        <w:rPr>
          <w:rFonts w:ascii="Arial"/>
          <w:b w:val="false"/>
          <w:i/>
          <w:color w:val="000000"/>
          <w:sz w:val="18"/>
        </w:rPr>
        <w:t>• Організація роботи з виділення земельних ділянок для будівництва нових кладовищ та розширення меж існуючих.</w:t>
      </w:r>
      <w:r>
        <w:rPr>
          <w:rFonts w:ascii="Arial"/>
          <w:b w:val="false"/>
          <w:i w:val="false"/>
          <w:color w:val="000000"/>
          <w:sz w:val="18"/>
        </w:rPr>
        <w:t xml:space="preserve"> За рахунок виділення нових земельних ділянок для будівництва нових кладовищ за межами м. Києва та за рахунок розширення меж Південного, Північного та Лісового кладовищ буде можливість здійснювати поховання на кладовищах, які є зручними для відвідування родичами померлого.</w:t>
      </w:r>
    </w:p>
    <w:bookmarkEnd w:id="700"/>
    <w:bookmarkStart w:name="703" w:id="701"/>
    <w:p>
      <w:pPr>
        <w:spacing w:after="0"/>
        <w:ind w:firstLine="240"/>
        <w:jc w:val="left"/>
      </w:pPr>
      <w:r>
        <w:rPr>
          <w:rFonts w:ascii="Arial"/>
          <w:b w:val="false"/>
          <w:i/>
          <w:color w:val="000000"/>
          <w:sz w:val="18"/>
        </w:rPr>
        <w:t>• Будівництво колумбарних стін на Лісовому, Бортничанському, Братському та Військовому кладовищах</w:t>
      </w:r>
      <w:r>
        <w:rPr>
          <w:rFonts w:ascii="Arial"/>
          <w:b w:val="false"/>
          <w:i w:val="false"/>
          <w:color w:val="000000"/>
          <w:sz w:val="18"/>
        </w:rPr>
        <w:t xml:space="preserve"> дасть можливість проводити поховання в міській зоні та послабить напруження серед мешканців м. Києва щодо місць захоронень.</w:t>
      </w:r>
    </w:p>
    <w:bookmarkEnd w:id="701"/>
    <w:bookmarkStart w:name="704" w:id="702"/>
    <w:p>
      <w:pPr>
        <w:spacing w:after="0"/>
        <w:ind w:firstLine="240"/>
        <w:jc w:val="left"/>
      </w:pPr>
      <w:r>
        <w:rPr>
          <w:rFonts w:ascii="Arial"/>
          <w:b w:val="false"/>
          <w:i w:val="false"/>
          <w:color w:val="000000"/>
          <w:sz w:val="18"/>
        </w:rPr>
        <w:t>За попередніми розрахунками загальна довжина колумбарних стін на зазначених кладовищах складе 1322 погонні метри з влаштуванням 12800 ніш, що дасть змогу здійснити 45900 поховань та зекономити 10,2 гектара землі.</w:t>
      </w:r>
    </w:p>
    <w:bookmarkEnd w:id="702"/>
    <w:bookmarkStart w:name="705" w:id="703"/>
    <w:p>
      <w:pPr>
        <w:spacing w:after="0"/>
        <w:ind w:firstLine="240"/>
        <w:jc w:val="left"/>
      </w:pPr>
      <w:r>
        <w:rPr>
          <w:rFonts w:ascii="Arial"/>
          <w:b w:val="false"/>
          <w:i/>
          <w:color w:val="000000"/>
          <w:sz w:val="18"/>
        </w:rPr>
        <w:t>• Будівництво нового крематорію у Лівобережній частині міста.</w:t>
      </w:r>
    </w:p>
    <w:bookmarkEnd w:id="703"/>
    <w:bookmarkStart w:name="706" w:id="704"/>
    <w:p>
      <w:pPr>
        <w:spacing w:after="0"/>
        <w:ind w:firstLine="240"/>
        <w:jc w:val="left"/>
      </w:pPr>
      <w:r>
        <w:rPr>
          <w:rFonts w:ascii="Arial"/>
          <w:b w:val="false"/>
          <w:i w:val="false"/>
          <w:color w:val="000000"/>
          <w:sz w:val="18"/>
        </w:rPr>
        <w:t>Враховуючи те, що кількість кремацій щорічно збільшується і перевищує кількість поховань традиційним способом, виникла необхідність у будівництві нового крематорію. Реалізація цього проекту дозволить встановити нове сучасне кремаційне обладнання, яке виключить негативний вплив на екологію міста та забезпечить мешканців столиці місцями для поховання урн з прахом.</w:t>
      </w:r>
    </w:p>
    <w:bookmarkEnd w:id="704"/>
    <w:bookmarkStart w:name="707" w:id="705"/>
    <w:p>
      <w:pPr>
        <w:spacing w:after="0"/>
        <w:ind w:firstLine="240"/>
        <w:jc w:val="left"/>
      </w:pPr>
      <w:r>
        <w:rPr>
          <w:rFonts w:ascii="Arial"/>
          <w:b w:val="false"/>
          <w:i/>
          <w:color w:val="000000"/>
          <w:sz w:val="18"/>
        </w:rPr>
        <w:t>• Проведення інвентаризації місць поховань.</w:t>
      </w:r>
    </w:p>
    <w:bookmarkEnd w:id="705"/>
    <w:bookmarkStart w:name="708" w:id="706"/>
    <w:p>
      <w:pPr>
        <w:spacing w:after="0"/>
        <w:ind w:firstLine="240"/>
        <w:jc w:val="left"/>
      </w:pPr>
      <w:r>
        <w:rPr>
          <w:rFonts w:ascii="Arial"/>
          <w:b w:val="false"/>
          <w:i w:val="false"/>
          <w:color w:val="000000"/>
          <w:sz w:val="18"/>
        </w:rPr>
        <w:t>Передбачається створення єдиної бази даних захоронень по кладовищах РС СКП "Спецкомбінат ПКПО". Це дасть можливість вести облік місць захоронень та мати дані, починаючи з інформації щодо першого захоронення, фото захоронення та інше, яка буде використовуватися як для внутрішнього користування, так і для можливості оперативного інформування відповідно до запитів. Створення такої бази вирішить питання щодо проведення незаконних підзахоронень та усуне людський фактор допущення помилок.</w:t>
      </w:r>
    </w:p>
    <w:bookmarkEnd w:id="706"/>
    <w:bookmarkStart w:name="709" w:id="707"/>
    <w:p>
      <w:pPr>
        <w:spacing w:after="0"/>
        <w:ind w:firstLine="240"/>
        <w:jc w:val="left"/>
      </w:pPr>
      <w:r>
        <w:rPr>
          <w:rFonts w:ascii="Arial"/>
          <w:b w:val="false"/>
          <w:i w:val="false"/>
          <w:color w:val="000000"/>
          <w:sz w:val="18"/>
        </w:rPr>
        <w:t>Розв'язання проблеми дасть змогу зняти напругу в киян щодо обмеженості місць поховань та сприятиме підвищенню якості ритуальних послуг, які надаються населенню м. Києва.</w:t>
      </w:r>
    </w:p>
    <w:bookmarkEnd w:id="707"/>
    <w:bookmarkStart w:name="710" w:id="708"/>
    <w:p>
      <w:pPr>
        <w:pStyle w:val="Heading3"/>
        <w:spacing w:after="0"/>
        <w:ind w:left="0"/>
        <w:jc w:val="left"/>
      </w:pPr>
      <w:r>
        <w:rPr>
          <w:rFonts w:ascii="Arial"/>
          <w:i/>
          <w:color w:val="000000"/>
          <w:sz w:val="27"/>
        </w:rPr>
        <w:t>Інженерний захист територій</w:t>
      </w:r>
    </w:p>
    <w:bookmarkEnd w:id="708"/>
    <w:bookmarkStart w:name="711" w:id="709"/>
    <w:p>
      <w:pPr>
        <w:spacing w:after="0"/>
        <w:ind w:firstLine="240"/>
        <w:jc w:val="left"/>
      </w:pPr>
      <w:r>
        <w:rPr>
          <w:rFonts w:ascii="Arial"/>
          <w:b w:val="false"/>
          <w:i w:val="false"/>
          <w:color w:val="000000"/>
          <w:sz w:val="18"/>
        </w:rPr>
        <w:t>На етапі реалізації Програми передбачено виконати такі роботи на основних зсувонебезпечних ділянках:</w:t>
      </w:r>
    </w:p>
    <w:bookmarkEnd w:id="709"/>
    <w:bookmarkStart w:name="712" w:id="710"/>
    <w:p>
      <w:pPr>
        <w:spacing w:after="0"/>
        <w:ind w:firstLine="240"/>
        <w:jc w:val="left"/>
      </w:pPr>
      <w:r>
        <w:rPr>
          <w:rFonts w:ascii="Arial"/>
          <w:b w:val="false"/>
          <w:i w:val="false"/>
          <w:color w:val="000000"/>
          <w:sz w:val="18"/>
        </w:rPr>
        <w:t>• укріплення схилу озера Глинка в районі провулку Академіка Філатова у Печерському районі,</w:t>
      </w:r>
    </w:p>
    <w:bookmarkEnd w:id="710"/>
    <w:bookmarkStart w:name="713" w:id="711"/>
    <w:p>
      <w:pPr>
        <w:spacing w:after="0"/>
        <w:ind w:firstLine="240"/>
        <w:jc w:val="left"/>
      </w:pPr>
      <w:r>
        <w:rPr>
          <w:rFonts w:ascii="Arial"/>
          <w:b w:val="false"/>
          <w:i w:val="false"/>
          <w:color w:val="000000"/>
          <w:sz w:val="18"/>
        </w:rPr>
        <w:t>• укріплення схилу Совської балки біля вул. Петра Радченка у Солом'янському районі,</w:t>
      </w:r>
    </w:p>
    <w:bookmarkEnd w:id="711"/>
    <w:bookmarkStart w:name="714" w:id="712"/>
    <w:p>
      <w:pPr>
        <w:spacing w:after="0"/>
        <w:ind w:firstLine="240"/>
        <w:jc w:val="left"/>
      </w:pPr>
      <w:r>
        <w:rPr>
          <w:rFonts w:ascii="Arial"/>
          <w:b w:val="false"/>
          <w:i w:val="false"/>
          <w:color w:val="000000"/>
          <w:sz w:val="18"/>
        </w:rPr>
        <w:t>• укріплення схилу біля будівлі на вул. Нижньоюрківській, 53 у Подільському районі,</w:t>
      </w:r>
    </w:p>
    <w:bookmarkEnd w:id="712"/>
    <w:bookmarkStart w:name="715" w:id="713"/>
    <w:p>
      <w:pPr>
        <w:spacing w:after="0"/>
        <w:ind w:firstLine="240"/>
        <w:jc w:val="left"/>
      </w:pPr>
      <w:r>
        <w:rPr>
          <w:rFonts w:ascii="Arial"/>
          <w:b w:val="false"/>
          <w:i w:val="false"/>
          <w:color w:val="000000"/>
          <w:sz w:val="18"/>
        </w:rPr>
        <w:t>• укріплення дніпровського схилу біля пішохідного мосту у Печерському районі,</w:t>
      </w:r>
    </w:p>
    <w:bookmarkEnd w:id="713"/>
    <w:bookmarkStart w:name="716" w:id="714"/>
    <w:p>
      <w:pPr>
        <w:spacing w:after="0"/>
        <w:ind w:firstLine="240"/>
        <w:jc w:val="left"/>
      </w:pPr>
      <w:r>
        <w:rPr>
          <w:rFonts w:ascii="Arial"/>
          <w:b w:val="false"/>
          <w:i w:val="false"/>
          <w:color w:val="000000"/>
          <w:sz w:val="18"/>
        </w:rPr>
        <w:t>• ремонт та укріплення підпірних стінок між будинками N 5/1-а на вул. Трьохсвятительській та N 10 на вул. Костьольній у Шевченківському районі та інших об'єктах, перелік яких визначається за результатами моніторингу.</w:t>
      </w:r>
    </w:p>
    <w:bookmarkEnd w:id="714"/>
    <w:bookmarkStart w:name="717" w:id="715"/>
    <w:p>
      <w:pPr>
        <w:spacing w:after="0"/>
        <w:ind w:firstLine="240"/>
        <w:jc w:val="left"/>
      </w:pPr>
      <w:r>
        <w:rPr>
          <w:rFonts w:ascii="Arial"/>
          <w:b w:val="false"/>
          <w:i w:val="false"/>
          <w:color w:val="000000"/>
          <w:sz w:val="18"/>
        </w:rPr>
        <w:t>Крім того, буде проведено обстеження та капітальний ремонт гідротехнічних споруд міста.</w:t>
      </w:r>
    </w:p>
    <w:bookmarkEnd w:id="715"/>
    <w:bookmarkStart w:name="718" w:id="716"/>
    <w:p>
      <w:pPr>
        <w:spacing w:after="0"/>
        <w:ind w:firstLine="240"/>
        <w:jc w:val="left"/>
      </w:pPr>
      <w:r>
        <w:rPr>
          <w:rFonts w:ascii="Arial"/>
          <w:b w:val="false"/>
          <w:i w:val="false"/>
          <w:color w:val="000000"/>
          <w:sz w:val="18"/>
        </w:rPr>
        <w:t>Виконання заходів Програми передбачається за рахунок коштів державного бюджету, міського бюджету та інших джерел, не заборонених чинним законодавством України.</w:t>
      </w:r>
    </w:p>
    <w:bookmarkEnd w:id="716"/>
    <w:bookmarkStart w:name="719" w:id="717"/>
    <w:p>
      <w:pPr>
        <w:spacing w:after="0"/>
        <w:ind w:firstLine="240"/>
        <w:jc w:val="left"/>
      </w:pPr>
      <w:r>
        <w:rPr>
          <w:rFonts w:ascii="Arial"/>
          <w:b w:val="false"/>
          <w:i w:val="false"/>
          <w:color w:val="000000"/>
          <w:sz w:val="18"/>
        </w:rPr>
        <w:t>Обсяги фінансування заходів Програми уточнюються та визначаються щорічно відповідно до можливостей бюджету м. Києва, прийнятих інвестиційних пропозицій і програм та пропозицій суб'єктів господарювання на відповідний рік.</w:t>
      </w:r>
    </w:p>
    <w:bookmarkEnd w:id="717"/>
    <w:bookmarkStart w:name="720" w:id="718"/>
    <w:p>
      <w:pPr>
        <w:spacing w:after="0"/>
        <w:ind w:firstLine="240"/>
        <w:jc w:val="left"/>
      </w:pPr>
      <w:r>
        <w:rPr>
          <w:rFonts w:ascii="Arial"/>
          <w:b w:val="false"/>
          <w:i w:val="false"/>
          <w:color w:val="000000"/>
          <w:sz w:val="18"/>
        </w:rPr>
        <w:t>Прогнозний обсяг фінансового забезпечення виконання завдань Комплексної цільової програми підвищення енергоефективності та розвитку житлово-комунальної інфраструктури міста Києва на 2016 - 2020 роки наведено в таблиці 6.</w:t>
      </w:r>
    </w:p>
    <w:bookmarkEnd w:id="718"/>
    <w:bookmarkStart w:name="721" w:id="719"/>
    <w:p>
      <w:pPr>
        <w:spacing w:after="0"/>
        <w:ind w:firstLine="240"/>
        <w:jc w:val="left"/>
      </w:pPr>
      <w:r>
        <w:rPr>
          <w:rFonts w:ascii="Arial"/>
          <w:b w:val="false"/>
          <w:i w:val="false"/>
          <w:color w:val="000000"/>
          <w:sz w:val="18"/>
        </w:rPr>
        <w:t>Таблиця 6</w:t>
      </w:r>
    </w:p>
    <w:bookmarkEnd w:id="719"/>
    <w:bookmarkStart w:name="722" w:id="720"/>
    <w:p>
      <w:pPr>
        <w:spacing w:after="0"/>
        <w:ind w:left="0"/>
        <w:jc w:val="center"/>
      </w:pPr>
      <w:r>
        <w:rPr>
          <w:rFonts w:ascii="Arial"/>
          <w:b w:val="false"/>
          <w:i w:val="false"/>
          <w:color w:val="000000"/>
          <w:sz w:val="18"/>
        </w:rPr>
        <w:t>Ресурсне забезпечення Комплексної цільової програми підвищення енергоефективності та розвитку житлово-комунальної інфраструктури міста Києва на 2016 - 2020 роки</w:t>
      </w:r>
    </w:p>
    <w:bookmarkEnd w:id="720"/>
    <w:bookmarkStart w:name="723" w:id="721"/>
    <w:p>
      <w:pPr>
        <w:spacing w:after="0"/>
        <w:ind w:firstLine="240"/>
        <w:jc w:val="left"/>
      </w:pPr>
      <w:r>
        <w:rPr>
          <w:rFonts w:ascii="Arial"/>
          <w:b w:val="false"/>
          <w:i w:val="false"/>
          <w:color w:val="000000"/>
          <w:sz w:val="18"/>
        </w:rPr>
        <w:t>тис. грн.</w:t>
      </w:r>
    </w:p>
    <w:bookmarkEnd w:id="721"/>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995"/>
        <w:gridCol w:w="1441"/>
        <w:gridCol w:w="1662"/>
        <w:gridCol w:w="1440"/>
        <w:gridCol w:w="1440"/>
        <w:gridCol w:w="1440"/>
        <w:gridCol w:w="1662"/>
      </w:tblGrid>
      <w:tr>
        <w:trPr>
          <w:trHeight w:val="45" w:hRule="atLeast"/>
        </w:trPr>
        <w:tc>
          <w:tcPr>
            <w:tcW w:w="1995" w:type="dxa"/>
            <w:vMerge w:val="restart"/>
            <w:tcBorders>
              <w:top w:val="outset" w:color="000000" w:sz="8"/>
              <w:left w:val="outset" w:color="000000" w:sz="8"/>
              <w:bottom w:val="outset" w:color="000000" w:sz="8"/>
              <w:right w:val="outset" w:color="000000" w:sz="8"/>
            </w:tcBorders>
            <w:vAlign w:val="top"/>
          </w:tcPr>
          <w:bookmarkStart w:name="724" w:id="722"/>
          <w:p>
            <w:pPr>
              <w:spacing w:after="0"/>
              <w:ind w:left="0"/>
              <w:jc w:val="center"/>
            </w:pPr>
            <w:r>
              <w:rPr>
                <w:rFonts w:ascii="Arial"/>
                <w:b w:val="false"/>
                <w:i w:val="false"/>
                <w:color w:val="000000"/>
                <w:sz w:val="15"/>
              </w:rPr>
              <w:t>Обсяг коштів, які пропонується залучити на виконання Програми</w:t>
            </w:r>
          </w:p>
          <w:bookmarkEnd w:id="722"/>
        </w:tc>
        <w:tc>
          <w:tcPr>
            <w:tcW w:w="0" w:type="auto"/>
            <w:gridSpan w:val="5"/>
            <w:tcBorders>
              <w:top w:val="outset" w:color="000000" w:sz="8"/>
              <w:left w:val="outset" w:color="000000" w:sz="8"/>
              <w:bottom w:val="outset" w:color="000000" w:sz="8"/>
              <w:right w:val="outset" w:color="000000" w:sz="8"/>
            </w:tcBorders>
            <w:vAlign w:val="top"/>
          </w:tcPr>
          <w:bookmarkStart w:name="725" w:id="723"/>
          <w:p>
            <w:pPr>
              <w:spacing w:after="0"/>
              <w:ind w:left="0"/>
              <w:jc w:val="center"/>
            </w:pPr>
            <w:r>
              <w:rPr>
                <w:rFonts w:ascii="Arial"/>
                <w:b w:val="false"/>
                <w:i w:val="false"/>
                <w:color w:val="000000"/>
                <w:sz w:val="15"/>
              </w:rPr>
              <w:t>Роки виконання Програми</w:t>
            </w:r>
          </w:p>
          <w:bookmarkEnd w:id="723"/>
        </w:tc>
        <w:tc>
          <w:tcPr>
            <w:tcW w:w="1662" w:type="dxa"/>
            <w:vMerge w:val="restart"/>
            <w:tcBorders>
              <w:top w:val="outset" w:color="000000" w:sz="8"/>
              <w:left w:val="outset" w:color="000000" w:sz="8"/>
              <w:bottom w:val="outset" w:color="000000" w:sz="8"/>
              <w:right w:val="outset" w:color="000000" w:sz="8"/>
            </w:tcBorders>
            <w:vAlign w:val="top"/>
          </w:tcPr>
          <w:bookmarkStart w:name="726" w:id="724"/>
          <w:p>
            <w:pPr>
              <w:spacing w:after="0"/>
              <w:ind w:left="0"/>
              <w:jc w:val="center"/>
            </w:pPr>
            <w:r>
              <w:rPr>
                <w:rFonts w:ascii="Arial"/>
                <w:b w:val="false"/>
                <w:i w:val="false"/>
                <w:color w:val="000000"/>
                <w:sz w:val="15"/>
              </w:rPr>
              <w:t>Усього витрат на виконання Програми</w:t>
            </w:r>
          </w:p>
          <w:bookmarkEnd w:id="724"/>
        </w:tc>
      </w:tr>
      <w:tr>
        <w:trPr>
          <w:trHeight w:val="45" w:hRule="atLeast"/>
        </w:trPr>
        <w:tc>
          <w:tcPr>
            <w:tcW w:w="0" w:type="auto"/>
            <w:vMerge/>
            <w:tcBorders>
              <w:top w:val="nil"/>
              <w:left w:val="outset" w:color="000000" w:sz="8"/>
              <w:bottom w:val="outset" w:color="000000" w:sz="8"/>
              <w:right w:val="outset" w:color="000000" w:sz="8"/>
            </w:tcBorders>
          </w:tcPr>
          <w:p/>
        </w:tc>
        <w:tc>
          <w:tcPr>
            <w:tcW w:w="1441" w:type="dxa"/>
            <w:tcBorders>
              <w:top w:val="outset" w:color="000000" w:sz="8"/>
              <w:left w:val="outset" w:color="000000" w:sz="8"/>
              <w:bottom w:val="outset" w:color="000000" w:sz="8"/>
              <w:right w:val="outset" w:color="000000" w:sz="8"/>
            </w:tcBorders>
            <w:vAlign w:val="top"/>
          </w:tcPr>
          <w:bookmarkStart w:name="727" w:id="725"/>
          <w:p>
            <w:pPr>
              <w:spacing w:after="0"/>
              <w:ind w:left="0"/>
              <w:jc w:val="center"/>
            </w:pPr>
            <w:r>
              <w:rPr>
                <w:rFonts w:ascii="Arial"/>
                <w:b w:val="false"/>
                <w:i w:val="false"/>
                <w:color w:val="000000"/>
                <w:sz w:val="15"/>
              </w:rPr>
              <w:t>2016</w:t>
            </w:r>
          </w:p>
          <w:bookmarkEnd w:id="725"/>
        </w:tc>
        <w:tc>
          <w:tcPr>
            <w:tcW w:w="1662" w:type="dxa"/>
            <w:tcBorders>
              <w:top w:val="outset" w:color="000000" w:sz="8"/>
              <w:left w:val="outset" w:color="000000" w:sz="8"/>
              <w:bottom w:val="outset" w:color="000000" w:sz="8"/>
              <w:right w:val="outset" w:color="000000" w:sz="8"/>
            </w:tcBorders>
            <w:vAlign w:val="top"/>
          </w:tcPr>
          <w:bookmarkStart w:name="728" w:id="726"/>
          <w:p>
            <w:pPr>
              <w:spacing w:after="0"/>
              <w:ind w:left="0"/>
              <w:jc w:val="center"/>
            </w:pPr>
            <w:r>
              <w:rPr>
                <w:rFonts w:ascii="Arial"/>
                <w:b w:val="false"/>
                <w:i w:val="false"/>
                <w:color w:val="000000"/>
                <w:sz w:val="15"/>
              </w:rPr>
              <w:t>2017</w:t>
            </w:r>
          </w:p>
          <w:bookmarkEnd w:id="726"/>
        </w:tc>
        <w:tc>
          <w:tcPr>
            <w:tcW w:w="1440" w:type="dxa"/>
            <w:tcBorders>
              <w:top w:val="outset" w:color="000000" w:sz="8"/>
              <w:left w:val="outset" w:color="000000" w:sz="8"/>
              <w:bottom w:val="outset" w:color="000000" w:sz="8"/>
              <w:right w:val="outset" w:color="000000" w:sz="8"/>
            </w:tcBorders>
            <w:vAlign w:val="top"/>
          </w:tcPr>
          <w:bookmarkStart w:name="729" w:id="727"/>
          <w:p>
            <w:pPr>
              <w:spacing w:after="0"/>
              <w:ind w:left="0"/>
              <w:jc w:val="center"/>
            </w:pPr>
            <w:r>
              <w:rPr>
                <w:rFonts w:ascii="Arial"/>
                <w:b w:val="false"/>
                <w:i w:val="false"/>
                <w:color w:val="000000"/>
                <w:sz w:val="15"/>
              </w:rPr>
              <w:t>2018</w:t>
            </w:r>
          </w:p>
          <w:bookmarkEnd w:id="727"/>
        </w:tc>
        <w:tc>
          <w:tcPr>
            <w:tcW w:w="1440" w:type="dxa"/>
            <w:tcBorders>
              <w:top w:val="outset" w:color="000000" w:sz="8"/>
              <w:left w:val="outset" w:color="000000" w:sz="8"/>
              <w:bottom w:val="outset" w:color="000000" w:sz="8"/>
              <w:right w:val="outset" w:color="000000" w:sz="8"/>
            </w:tcBorders>
            <w:vAlign w:val="top"/>
          </w:tcPr>
          <w:bookmarkStart w:name="730" w:id="728"/>
          <w:p>
            <w:pPr>
              <w:spacing w:after="0"/>
              <w:ind w:left="0"/>
              <w:jc w:val="center"/>
            </w:pPr>
            <w:r>
              <w:rPr>
                <w:rFonts w:ascii="Arial"/>
                <w:b w:val="false"/>
                <w:i w:val="false"/>
                <w:color w:val="000000"/>
                <w:sz w:val="15"/>
              </w:rPr>
              <w:t>2019</w:t>
            </w:r>
          </w:p>
          <w:bookmarkEnd w:id="728"/>
        </w:tc>
        <w:tc>
          <w:tcPr>
            <w:tcW w:w="1440" w:type="dxa"/>
            <w:tcBorders>
              <w:top w:val="outset" w:color="000000" w:sz="8"/>
              <w:left w:val="outset" w:color="000000" w:sz="8"/>
              <w:bottom w:val="outset" w:color="000000" w:sz="8"/>
              <w:right w:val="outset" w:color="000000" w:sz="8"/>
            </w:tcBorders>
            <w:vAlign w:val="top"/>
          </w:tcPr>
          <w:bookmarkStart w:name="731" w:id="729"/>
          <w:p>
            <w:pPr>
              <w:spacing w:after="0"/>
              <w:ind w:left="0"/>
              <w:jc w:val="center"/>
            </w:pPr>
            <w:r>
              <w:rPr>
                <w:rFonts w:ascii="Arial"/>
                <w:b w:val="false"/>
                <w:i w:val="false"/>
                <w:color w:val="000000"/>
                <w:sz w:val="15"/>
              </w:rPr>
              <w:t>2020</w:t>
            </w:r>
          </w:p>
          <w:bookmarkEnd w:id="729"/>
        </w:tc>
        <w:tc>
          <w:tcPr>
            <w:tcW w:w="0" w:type="auto"/>
            <w:vMerge/>
            <w:tcBorders>
              <w:top w:val="nil"/>
              <w:left w:val="outset" w:color="000000" w:sz="8"/>
              <w:bottom w:val="outset" w:color="000000" w:sz="8"/>
              <w:right w:val="outset" w:color="000000" w:sz="8"/>
            </w:tcBorders>
          </w:tcPr>
          <w:p/>
        </w:tc>
      </w:tr>
      <w:tr>
        <w:trPr>
          <w:trHeight w:val="45" w:hRule="atLeast"/>
        </w:trPr>
        <w:tc>
          <w:tcPr>
            <w:tcW w:w="1995" w:type="dxa"/>
            <w:tcBorders>
              <w:top w:val="outset" w:color="000000" w:sz="8"/>
              <w:left w:val="outset" w:color="000000" w:sz="8"/>
              <w:bottom w:val="outset" w:color="000000" w:sz="8"/>
              <w:right w:val="outset" w:color="000000" w:sz="8"/>
            </w:tcBorders>
            <w:vAlign w:val="top"/>
          </w:tcPr>
          <w:bookmarkStart w:name="732" w:id="730"/>
          <w:p>
            <w:pPr>
              <w:spacing w:after="0"/>
              <w:ind w:left="0"/>
              <w:jc w:val="left"/>
            </w:pPr>
            <w:r>
              <w:rPr>
                <w:rFonts w:ascii="Arial"/>
                <w:b w:val="false"/>
                <w:i w:val="false"/>
                <w:color w:val="000000"/>
                <w:sz w:val="15"/>
              </w:rPr>
              <w:t>Обсяг ресурсів, усього, у тому числі:</w:t>
            </w:r>
          </w:p>
          <w:bookmarkEnd w:id="730"/>
        </w:tc>
        <w:tc>
          <w:tcPr>
            <w:tcW w:w="1441" w:type="dxa"/>
            <w:tcBorders>
              <w:top w:val="outset" w:color="000000" w:sz="8"/>
              <w:left w:val="outset" w:color="000000" w:sz="8"/>
              <w:bottom w:val="outset" w:color="000000" w:sz="8"/>
              <w:right w:val="outset" w:color="000000" w:sz="8"/>
            </w:tcBorders>
            <w:vAlign w:val="top"/>
          </w:tcPr>
          <w:bookmarkStart w:name="733" w:id="731"/>
          <w:p>
            <w:pPr>
              <w:spacing w:after="0"/>
              <w:ind w:left="0"/>
              <w:jc w:val="center"/>
            </w:pPr>
            <w:r>
              <w:rPr>
                <w:rFonts w:ascii="Arial"/>
                <w:b w:val="false"/>
                <w:i w:val="false"/>
                <w:color w:val="000000"/>
                <w:sz w:val="15"/>
              </w:rPr>
              <w:t>5661674,70</w:t>
            </w:r>
          </w:p>
          <w:bookmarkEnd w:id="731"/>
        </w:tc>
        <w:tc>
          <w:tcPr>
            <w:tcW w:w="1662" w:type="dxa"/>
            <w:tcBorders>
              <w:top w:val="outset" w:color="000000" w:sz="8"/>
              <w:left w:val="outset" w:color="000000" w:sz="8"/>
              <w:bottom w:val="outset" w:color="000000" w:sz="8"/>
              <w:right w:val="outset" w:color="000000" w:sz="8"/>
            </w:tcBorders>
            <w:vAlign w:val="top"/>
          </w:tcPr>
          <w:bookmarkStart w:name="734" w:id="732"/>
          <w:p>
            <w:pPr>
              <w:spacing w:after="0"/>
              <w:ind w:left="0"/>
              <w:jc w:val="center"/>
            </w:pPr>
            <w:r>
              <w:rPr>
                <w:rFonts w:ascii="Arial"/>
                <w:b w:val="false"/>
                <w:i w:val="false"/>
                <w:color w:val="000000"/>
                <w:sz w:val="15"/>
              </w:rPr>
              <w:t>10451899,20</w:t>
            </w:r>
          </w:p>
          <w:bookmarkEnd w:id="732"/>
        </w:tc>
        <w:tc>
          <w:tcPr>
            <w:tcW w:w="1440" w:type="dxa"/>
            <w:tcBorders>
              <w:top w:val="outset" w:color="000000" w:sz="8"/>
              <w:left w:val="outset" w:color="000000" w:sz="8"/>
              <w:bottom w:val="outset" w:color="000000" w:sz="8"/>
              <w:right w:val="outset" w:color="000000" w:sz="8"/>
            </w:tcBorders>
            <w:vAlign w:val="top"/>
          </w:tcPr>
          <w:bookmarkStart w:name="735" w:id="733"/>
          <w:p>
            <w:pPr>
              <w:spacing w:after="0"/>
              <w:ind w:left="0"/>
              <w:jc w:val="center"/>
            </w:pPr>
            <w:r>
              <w:rPr>
                <w:rFonts w:ascii="Arial"/>
                <w:b w:val="false"/>
                <w:i w:val="false"/>
                <w:color w:val="000000"/>
                <w:sz w:val="15"/>
              </w:rPr>
              <w:t>8948686,50</w:t>
            </w:r>
          </w:p>
          <w:bookmarkEnd w:id="733"/>
        </w:tc>
        <w:tc>
          <w:tcPr>
            <w:tcW w:w="1440" w:type="dxa"/>
            <w:tcBorders>
              <w:top w:val="outset" w:color="000000" w:sz="8"/>
              <w:left w:val="outset" w:color="000000" w:sz="8"/>
              <w:bottom w:val="outset" w:color="000000" w:sz="8"/>
              <w:right w:val="outset" w:color="000000" w:sz="8"/>
            </w:tcBorders>
            <w:vAlign w:val="top"/>
          </w:tcPr>
          <w:bookmarkStart w:name="736" w:id="734"/>
          <w:p>
            <w:pPr>
              <w:spacing w:after="0"/>
              <w:ind w:left="0"/>
              <w:jc w:val="center"/>
            </w:pPr>
            <w:r>
              <w:rPr>
                <w:rFonts w:ascii="Arial"/>
                <w:b w:val="false"/>
                <w:i w:val="false"/>
                <w:color w:val="000000"/>
                <w:sz w:val="15"/>
              </w:rPr>
              <w:t>7752834,75</w:t>
            </w:r>
          </w:p>
          <w:bookmarkEnd w:id="734"/>
        </w:tc>
        <w:tc>
          <w:tcPr>
            <w:tcW w:w="1440" w:type="dxa"/>
            <w:tcBorders>
              <w:top w:val="outset" w:color="000000" w:sz="8"/>
              <w:left w:val="outset" w:color="000000" w:sz="8"/>
              <w:bottom w:val="outset" w:color="000000" w:sz="8"/>
              <w:right w:val="outset" w:color="000000" w:sz="8"/>
            </w:tcBorders>
            <w:vAlign w:val="top"/>
          </w:tcPr>
          <w:bookmarkStart w:name="737" w:id="735"/>
          <w:p>
            <w:pPr>
              <w:spacing w:after="0"/>
              <w:ind w:left="0"/>
              <w:jc w:val="center"/>
            </w:pPr>
            <w:r>
              <w:rPr>
                <w:rFonts w:ascii="Arial"/>
                <w:b w:val="false"/>
                <w:i w:val="false"/>
                <w:color w:val="000000"/>
                <w:sz w:val="15"/>
              </w:rPr>
              <w:t>5815744,15</w:t>
            </w:r>
          </w:p>
          <w:bookmarkEnd w:id="735"/>
        </w:tc>
        <w:tc>
          <w:tcPr>
            <w:tcW w:w="1662" w:type="dxa"/>
            <w:tcBorders>
              <w:top w:val="outset" w:color="000000" w:sz="8"/>
              <w:left w:val="outset" w:color="000000" w:sz="8"/>
              <w:bottom w:val="outset" w:color="000000" w:sz="8"/>
              <w:right w:val="outset" w:color="000000" w:sz="8"/>
            </w:tcBorders>
            <w:vAlign w:val="top"/>
          </w:tcPr>
          <w:bookmarkStart w:name="738" w:id="736"/>
          <w:p>
            <w:pPr>
              <w:spacing w:after="0"/>
              <w:ind w:left="0"/>
              <w:jc w:val="center"/>
            </w:pPr>
            <w:r>
              <w:rPr>
                <w:rFonts w:ascii="Arial"/>
                <w:b w:val="false"/>
                <w:i w:val="false"/>
                <w:color w:val="000000"/>
                <w:sz w:val="15"/>
              </w:rPr>
              <w:t>38630839,30</w:t>
            </w:r>
          </w:p>
          <w:bookmarkEnd w:id="736"/>
        </w:tc>
      </w:tr>
      <w:tr>
        <w:trPr>
          <w:trHeight w:val="45" w:hRule="atLeast"/>
        </w:trPr>
        <w:tc>
          <w:tcPr>
            <w:tcW w:w="1995" w:type="dxa"/>
            <w:tcBorders>
              <w:top w:val="outset" w:color="000000" w:sz="8"/>
              <w:left w:val="outset" w:color="000000" w:sz="8"/>
              <w:bottom w:val="outset" w:color="000000" w:sz="8"/>
              <w:right w:val="outset" w:color="000000" w:sz="8"/>
            </w:tcBorders>
            <w:vAlign w:val="top"/>
          </w:tcPr>
          <w:bookmarkStart w:name="739" w:id="737"/>
          <w:p>
            <w:pPr>
              <w:spacing w:after="0"/>
              <w:ind w:left="0"/>
              <w:jc w:val="left"/>
            </w:pPr>
            <w:r>
              <w:rPr>
                <w:rFonts w:ascii="Arial"/>
                <w:b w:val="false"/>
                <w:i w:val="false"/>
                <w:color w:val="000000"/>
                <w:sz w:val="15"/>
              </w:rPr>
              <w:t>Державний бюджет</w:t>
            </w:r>
          </w:p>
          <w:bookmarkEnd w:id="737"/>
        </w:tc>
        <w:tc>
          <w:tcPr>
            <w:tcW w:w="1441" w:type="dxa"/>
            <w:tcBorders>
              <w:top w:val="outset" w:color="000000" w:sz="8"/>
              <w:left w:val="outset" w:color="000000" w:sz="8"/>
              <w:bottom w:val="outset" w:color="000000" w:sz="8"/>
              <w:right w:val="outset" w:color="000000" w:sz="8"/>
            </w:tcBorders>
            <w:vAlign w:val="top"/>
          </w:tcPr>
          <w:bookmarkStart w:name="740" w:id="738"/>
          <w:p>
            <w:pPr>
              <w:spacing w:after="0"/>
              <w:ind w:left="0"/>
              <w:jc w:val="center"/>
            </w:pPr>
            <w:r>
              <w:rPr>
                <w:rFonts w:ascii="Arial"/>
                <w:b w:val="false"/>
                <w:i w:val="false"/>
                <w:color w:val="000000"/>
                <w:sz w:val="15"/>
              </w:rPr>
              <w:t>1169409,30</w:t>
            </w:r>
          </w:p>
          <w:bookmarkEnd w:id="738"/>
        </w:tc>
        <w:tc>
          <w:tcPr>
            <w:tcW w:w="1662" w:type="dxa"/>
            <w:tcBorders>
              <w:top w:val="outset" w:color="000000" w:sz="8"/>
              <w:left w:val="outset" w:color="000000" w:sz="8"/>
              <w:bottom w:val="outset" w:color="000000" w:sz="8"/>
              <w:right w:val="outset" w:color="000000" w:sz="8"/>
            </w:tcBorders>
            <w:vAlign w:val="top"/>
          </w:tcPr>
          <w:bookmarkStart w:name="741" w:id="739"/>
          <w:p>
            <w:pPr>
              <w:spacing w:after="0"/>
              <w:ind w:left="0"/>
              <w:jc w:val="center"/>
            </w:pPr>
            <w:r>
              <w:rPr>
                <w:rFonts w:ascii="Arial"/>
                <w:b w:val="false"/>
                <w:i w:val="false"/>
                <w:color w:val="000000"/>
                <w:sz w:val="15"/>
              </w:rPr>
              <w:t>792219,55</w:t>
            </w:r>
          </w:p>
          <w:bookmarkEnd w:id="739"/>
        </w:tc>
        <w:tc>
          <w:tcPr>
            <w:tcW w:w="1440" w:type="dxa"/>
            <w:tcBorders>
              <w:top w:val="outset" w:color="000000" w:sz="8"/>
              <w:left w:val="outset" w:color="000000" w:sz="8"/>
              <w:bottom w:val="outset" w:color="000000" w:sz="8"/>
              <w:right w:val="outset" w:color="000000" w:sz="8"/>
            </w:tcBorders>
            <w:vAlign w:val="top"/>
          </w:tcPr>
          <w:bookmarkStart w:name="742" w:id="740"/>
          <w:p>
            <w:pPr>
              <w:spacing w:after="0"/>
              <w:ind w:left="0"/>
              <w:jc w:val="center"/>
            </w:pPr>
            <w:r>
              <w:rPr>
                <w:rFonts w:ascii="Arial"/>
                <w:b w:val="false"/>
                <w:i w:val="false"/>
                <w:color w:val="000000"/>
                <w:sz w:val="15"/>
              </w:rPr>
              <w:t>305240,00</w:t>
            </w:r>
          </w:p>
          <w:bookmarkEnd w:id="740"/>
        </w:tc>
        <w:tc>
          <w:tcPr>
            <w:tcW w:w="1440" w:type="dxa"/>
            <w:tcBorders>
              <w:top w:val="outset" w:color="000000" w:sz="8"/>
              <w:left w:val="outset" w:color="000000" w:sz="8"/>
              <w:bottom w:val="outset" w:color="000000" w:sz="8"/>
              <w:right w:val="outset" w:color="000000" w:sz="8"/>
            </w:tcBorders>
            <w:vAlign w:val="top"/>
          </w:tcPr>
          <w:bookmarkStart w:name="743" w:id="741"/>
          <w:p>
            <w:pPr>
              <w:spacing w:after="0"/>
              <w:ind w:left="0"/>
              <w:jc w:val="center"/>
            </w:pPr>
            <w:r>
              <w:rPr>
                <w:rFonts w:ascii="Arial"/>
                <w:b w:val="false"/>
                <w:i w:val="false"/>
                <w:color w:val="000000"/>
                <w:sz w:val="15"/>
              </w:rPr>
              <w:t>350000,00</w:t>
            </w:r>
          </w:p>
          <w:bookmarkEnd w:id="741"/>
        </w:tc>
        <w:tc>
          <w:tcPr>
            <w:tcW w:w="1440" w:type="dxa"/>
            <w:tcBorders>
              <w:top w:val="outset" w:color="000000" w:sz="8"/>
              <w:left w:val="outset" w:color="000000" w:sz="8"/>
              <w:bottom w:val="outset" w:color="000000" w:sz="8"/>
              <w:right w:val="outset" w:color="000000" w:sz="8"/>
            </w:tcBorders>
            <w:vAlign w:val="top"/>
          </w:tcPr>
          <w:bookmarkStart w:name="744" w:id="742"/>
          <w:p>
            <w:pPr>
              <w:spacing w:after="0"/>
              <w:ind w:left="0"/>
              <w:jc w:val="center"/>
            </w:pPr>
            <w:r>
              <w:rPr>
                <w:rFonts w:ascii="Arial"/>
                <w:b w:val="false"/>
                <w:i w:val="false"/>
                <w:color w:val="000000"/>
                <w:sz w:val="15"/>
              </w:rPr>
              <w:t>436000,00</w:t>
            </w:r>
          </w:p>
          <w:bookmarkEnd w:id="742"/>
        </w:tc>
        <w:tc>
          <w:tcPr>
            <w:tcW w:w="1662" w:type="dxa"/>
            <w:tcBorders>
              <w:top w:val="outset" w:color="000000" w:sz="8"/>
              <w:left w:val="outset" w:color="000000" w:sz="8"/>
              <w:bottom w:val="outset" w:color="000000" w:sz="8"/>
              <w:right w:val="outset" w:color="000000" w:sz="8"/>
            </w:tcBorders>
            <w:vAlign w:val="top"/>
          </w:tcPr>
          <w:bookmarkStart w:name="745" w:id="743"/>
          <w:p>
            <w:pPr>
              <w:spacing w:after="0"/>
              <w:ind w:left="0"/>
              <w:jc w:val="center"/>
            </w:pPr>
            <w:r>
              <w:rPr>
                <w:rFonts w:ascii="Arial"/>
                <w:b w:val="false"/>
                <w:i w:val="false"/>
                <w:color w:val="000000"/>
                <w:sz w:val="15"/>
              </w:rPr>
              <w:t>3052868,85</w:t>
            </w:r>
          </w:p>
          <w:bookmarkEnd w:id="743"/>
        </w:tc>
      </w:tr>
      <w:tr>
        <w:trPr>
          <w:trHeight w:val="45" w:hRule="atLeast"/>
        </w:trPr>
        <w:tc>
          <w:tcPr>
            <w:tcW w:w="1995" w:type="dxa"/>
            <w:tcBorders>
              <w:top w:val="outset" w:color="000000" w:sz="8"/>
              <w:left w:val="outset" w:color="000000" w:sz="8"/>
              <w:bottom w:val="outset" w:color="000000" w:sz="8"/>
              <w:right w:val="outset" w:color="000000" w:sz="8"/>
            </w:tcBorders>
            <w:vAlign w:val="top"/>
          </w:tcPr>
          <w:bookmarkStart w:name="746" w:id="744"/>
          <w:p>
            <w:pPr>
              <w:spacing w:after="0"/>
              <w:ind w:left="0"/>
              <w:jc w:val="left"/>
            </w:pPr>
            <w:r>
              <w:rPr>
                <w:rFonts w:ascii="Arial"/>
                <w:b w:val="false"/>
                <w:i w:val="false"/>
                <w:color w:val="000000"/>
                <w:sz w:val="15"/>
              </w:rPr>
              <w:t>Бюджет м. Києва</w:t>
            </w:r>
          </w:p>
          <w:bookmarkEnd w:id="744"/>
        </w:tc>
        <w:tc>
          <w:tcPr>
            <w:tcW w:w="1441" w:type="dxa"/>
            <w:tcBorders>
              <w:top w:val="outset" w:color="000000" w:sz="8"/>
              <w:left w:val="outset" w:color="000000" w:sz="8"/>
              <w:bottom w:val="outset" w:color="000000" w:sz="8"/>
              <w:right w:val="outset" w:color="000000" w:sz="8"/>
            </w:tcBorders>
            <w:vAlign w:val="top"/>
          </w:tcPr>
          <w:bookmarkStart w:name="747" w:id="745"/>
          <w:p>
            <w:pPr>
              <w:spacing w:after="0"/>
              <w:ind w:left="0"/>
              <w:jc w:val="center"/>
            </w:pPr>
            <w:r>
              <w:rPr>
                <w:rFonts w:ascii="Arial"/>
                <w:b w:val="false"/>
                <w:i w:val="false"/>
                <w:color w:val="000000"/>
                <w:sz w:val="15"/>
              </w:rPr>
              <w:t>1740571,80</w:t>
            </w:r>
          </w:p>
          <w:bookmarkEnd w:id="745"/>
        </w:tc>
        <w:tc>
          <w:tcPr>
            <w:tcW w:w="1662" w:type="dxa"/>
            <w:tcBorders>
              <w:top w:val="outset" w:color="000000" w:sz="8"/>
              <w:left w:val="outset" w:color="000000" w:sz="8"/>
              <w:bottom w:val="outset" w:color="000000" w:sz="8"/>
              <w:right w:val="outset" w:color="000000" w:sz="8"/>
            </w:tcBorders>
            <w:vAlign w:val="top"/>
          </w:tcPr>
          <w:bookmarkStart w:name="748" w:id="746"/>
          <w:p>
            <w:pPr>
              <w:spacing w:after="0"/>
              <w:ind w:left="0"/>
              <w:jc w:val="center"/>
            </w:pPr>
            <w:r>
              <w:rPr>
                <w:rFonts w:ascii="Arial"/>
                <w:b w:val="false"/>
                <w:i w:val="false"/>
                <w:color w:val="000000"/>
                <w:sz w:val="15"/>
              </w:rPr>
              <w:t>2161673,25</w:t>
            </w:r>
          </w:p>
          <w:bookmarkEnd w:id="746"/>
        </w:tc>
        <w:tc>
          <w:tcPr>
            <w:tcW w:w="1440" w:type="dxa"/>
            <w:tcBorders>
              <w:top w:val="outset" w:color="000000" w:sz="8"/>
              <w:left w:val="outset" w:color="000000" w:sz="8"/>
              <w:bottom w:val="outset" w:color="000000" w:sz="8"/>
              <w:right w:val="outset" w:color="000000" w:sz="8"/>
            </w:tcBorders>
            <w:vAlign w:val="top"/>
          </w:tcPr>
          <w:bookmarkStart w:name="749" w:id="747"/>
          <w:p>
            <w:pPr>
              <w:spacing w:after="0"/>
              <w:ind w:left="0"/>
              <w:jc w:val="center"/>
            </w:pPr>
            <w:r>
              <w:rPr>
                <w:rFonts w:ascii="Arial"/>
                <w:b w:val="false"/>
                <w:i w:val="false"/>
                <w:color w:val="000000"/>
                <w:sz w:val="15"/>
              </w:rPr>
              <w:t>1829436,50</w:t>
            </w:r>
          </w:p>
          <w:bookmarkEnd w:id="747"/>
        </w:tc>
        <w:tc>
          <w:tcPr>
            <w:tcW w:w="1440" w:type="dxa"/>
            <w:tcBorders>
              <w:top w:val="outset" w:color="000000" w:sz="8"/>
              <w:left w:val="outset" w:color="000000" w:sz="8"/>
              <w:bottom w:val="outset" w:color="000000" w:sz="8"/>
              <w:right w:val="outset" w:color="000000" w:sz="8"/>
            </w:tcBorders>
            <w:vAlign w:val="top"/>
          </w:tcPr>
          <w:bookmarkStart w:name="750" w:id="748"/>
          <w:p>
            <w:pPr>
              <w:spacing w:after="0"/>
              <w:ind w:left="0"/>
              <w:jc w:val="center"/>
            </w:pPr>
            <w:r>
              <w:rPr>
                <w:rFonts w:ascii="Arial"/>
                <w:b w:val="false"/>
                <w:i w:val="false"/>
                <w:color w:val="000000"/>
                <w:sz w:val="15"/>
              </w:rPr>
              <w:t>1484584,75</w:t>
            </w:r>
          </w:p>
          <w:bookmarkEnd w:id="748"/>
        </w:tc>
        <w:tc>
          <w:tcPr>
            <w:tcW w:w="1440" w:type="dxa"/>
            <w:tcBorders>
              <w:top w:val="outset" w:color="000000" w:sz="8"/>
              <w:left w:val="outset" w:color="000000" w:sz="8"/>
              <w:bottom w:val="outset" w:color="000000" w:sz="8"/>
              <w:right w:val="outset" w:color="000000" w:sz="8"/>
            </w:tcBorders>
            <w:vAlign w:val="top"/>
          </w:tcPr>
          <w:bookmarkStart w:name="751" w:id="749"/>
          <w:p>
            <w:pPr>
              <w:spacing w:after="0"/>
              <w:ind w:left="0"/>
              <w:jc w:val="center"/>
            </w:pPr>
            <w:r>
              <w:rPr>
                <w:rFonts w:ascii="Arial"/>
                <w:b w:val="false"/>
                <w:i w:val="false"/>
                <w:color w:val="000000"/>
                <w:sz w:val="15"/>
              </w:rPr>
              <w:t>1527694,15</w:t>
            </w:r>
          </w:p>
          <w:bookmarkEnd w:id="749"/>
        </w:tc>
        <w:tc>
          <w:tcPr>
            <w:tcW w:w="1662" w:type="dxa"/>
            <w:tcBorders>
              <w:top w:val="outset" w:color="000000" w:sz="8"/>
              <w:left w:val="outset" w:color="000000" w:sz="8"/>
              <w:bottom w:val="outset" w:color="000000" w:sz="8"/>
              <w:right w:val="outset" w:color="000000" w:sz="8"/>
            </w:tcBorders>
            <w:vAlign w:val="top"/>
          </w:tcPr>
          <w:bookmarkStart w:name="752" w:id="750"/>
          <w:p>
            <w:pPr>
              <w:spacing w:after="0"/>
              <w:ind w:left="0"/>
              <w:jc w:val="center"/>
            </w:pPr>
            <w:r>
              <w:rPr>
                <w:rFonts w:ascii="Arial"/>
                <w:b w:val="false"/>
                <w:i w:val="false"/>
                <w:color w:val="000000"/>
                <w:sz w:val="15"/>
              </w:rPr>
              <w:t>8743960,45</w:t>
            </w:r>
          </w:p>
          <w:bookmarkEnd w:id="750"/>
        </w:tc>
      </w:tr>
      <w:tr>
        <w:trPr>
          <w:trHeight w:val="45" w:hRule="atLeast"/>
        </w:trPr>
        <w:tc>
          <w:tcPr>
            <w:tcW w:w="1995" w:type="dxa"/>
            <w:tcBorders>
              <w:top w:val="outset" w:color="000000" w:sz="8"/>
              <w:left w:val="outset" w:color="000000" w:sz="8"/>
              <w:bottom w:val="outset" w:color="000000" w:sz="8"/>
              <w:right w:val="outset" w:color="000000" w:sz="8"/>
            </w:tcBorders>
            <w:vAlign w:val="top"/>
          </w:tcPr>
          <w:bookmarkStart w:name="753" w:id="751"/>
          <w:p>
            <w:pPr>
              <w:spacing w:after="0"/>
              <w:ind w:left="0"/>
              <w:jc w:val="left"/>
            </w:pPr>
            <w:r>
              <w:rPr>
                <w:rFonts w:ascii="Arial"/>
                <w:b w:val="false"/>
                <w:i w:val="false"/>
                <w:color w:val="000000"/>
                <w:sz w:val="15"/>
              </w:rPr>
              <w:t>Кошти інших джерел, у тому числі:</w:t>
            </w:r>
          </w:p>
          <w:bookmarkEnd w:id="751"/>
        </w:tc>
        <w:tc>
          <w:tcPr>
            <w:tcW w:w="1441" w:type="dxa"/>
            <w:tcBorders>
              <w:top w:val="outset" w:color="000000" w:sz="8"/>
              <w:left w:val="outset" w:color="000000" w:sz="8"/>
              <w:bottom w:val="outset" w:color="000000" w:sz="8"/>
              <w:right w:val="outset" w:color="000000" w:sz="8"/>
            </w:tcBorders>
            <w:vAlign w:val="top"/>
          </w:tcPr>
          <w:bookmarkStart w:name="754" w:id="752"/>
          <w:p>
            <w:pPr>
              <w:spacing w:after="0"/>
              <w:ind w:left="0"/>
              <w:jc w:val="center"/>
            </w:pPr>
            <w:r>
              <w:rPr>
                <w:rFonts w:ascii="Arial"/>
                <w:b w:val="false"/>
                <w:i w:val="false"/>
                <w:color w:val="000000"/>
                <w:sz w:val="15"/>
              </w:rPr>
              <w:t>2751693,60</w:t>
            </w:r>
          </w:p>
          <w:bookmarkEnd w:id="752"/>
        </w:tc>
        <w:tc>
          <w:tcPr>
            <w:tcW w:w="1662" w:type="dxa"/>
            <w:tcBorders>
              <w:top w:val="outset" w:color="000000" w:sz="8"/>
              <w:left w:val="outset" w:color="000000" w:sz="8"/>
              <w:bottom w:val="outset" w:color="000000" w:sz="8"/>
              <w:right w:val="outset" w:color="000000" w:sz="8"/>
            </w:tcBorders>
            <w:vAlign w:val="top"/>
          </w:tcPr>
          <w:bookmarkStart w:name="755" w:id="753"/>
          <w:p>
            <w:pPr>
              <w:spacing w:after="0"/>
              <w:ind w:left="0"/>
              <w:jc w:val="center"/>
            </w:pPr>
            <w:r>
              <w:rPr>
                <w:rFonts w:ascii="Arial"/>
                <w:b w:val="false"/>
                <w:i w:val="false"/>
                <w:color w:val="000000"/>
                <w:sz w:val="15"/>
              </w:rPr>
              <w:t>7498006,40</w:t>
            </w:r>
          </w:p>
          <w:bookmarkEnd w:id="753"/>
        </w:tc>
        <w:tc>
          <w:tcPr>
            <w:tcW w:w="1440" w:type="dxa"/>
            <w:tcBorders>
              <w:top w:val="outset" w:color="000000" w:sz="8"/>
              <w:left w:val="outset" w:color="000000" w:sz="8"/>
              <w:bottom w:val="outset" w:color="000000" w:sz="8"/>
              <w:right w:val="outset" w:color="000000" w:sz="8"/>
            </w:tcBorders>
            <w:vAlign w:val="top"/>
          </w:tcPr>
          <w:bookmarkStart w:name="756" w:id="754"/>
          <w:p>
            <w:pPr>
              <w:spacing w:after="0"/>
              <w:ind w:left="0"/>
              <w:jc w:val="center"/>
            </w:pPr>
            <w:r>
              <w:rPr>
                <w:rFonts w:ascii="Arial"/>
                <w:b w:val="false"/>
                <w:i w:val="false"/>
                <w:color w:val="000000"/>
                <w:sz w:val="15"/>
              </w:rPr>
              <w:t>6814010,00</w:t>
            </w:r>
          </w:p>
          <w:bookmarkEnd w:id="754"/>
        </w:tc>
        <w:tc>
          <w:tcPr>
            <w:tcW w:w="1440" w:type="dxa"/>
            <w:tcBorders>
              <w:top w:val="outset" w:color="000000" w:sz="8"/>
              <w:left w:val="outset" w:color="000000" w:sz="8"/>
              <w:bottom w:val="outset" w:color="000000" w:sz="8"/>
              <w:right w:val="outset" w:color="000000" w:sz="8"/>
            </w:tcBorders>
            <w:vAlign w:val="top"/>
          </w:tcPr>
          <w:bookmarkStart w:name="757" w:id="755"/>
          <w:p>
            <w:pPr>
              <w:spacing w:after="0"/>
              <w:ind w:left="0"/>
              <w:jc w:val="center"/>
            </w:pPr>
            <w:r>
              <w:rPr>
                <w:rFonts w:ascii="Arial"/>
                <w:b w:val="false"/>
                <w:i w:val="false"/>
                <w:color w:val="000000"/>
                <w:sz w:val="15"/>
              </w:rPr>
              <w:t>5918250,00</w:t>
            </w:r>
          </w:p>
          <w:bookmarkEnd w:id="755"/>
        </w:tc>
        <w:tc>
          <w:tcPr>
            <w:tcW w:w="1440" w:type="dxa"/>
            <w:tcBorders>
              <w:top w:val="outset" w:color="000000" w:sz="8"/>
              <w:left w:val="outset" w:color="000000" w:sz="8"/>
              <w:bottom w:val="outset" w:color="000000" w:sz="8"/>
              <w:right w:val="outset" w:color="000000" w:sz="8"/>
            </w:tcBorders>
            <w:vAlign w:val="top"/>
          </w:tcPr>
          <w:bookmarkStart w:name="758" w:id="756"/>
          <w:p>
            <w:pPr>
              <w:spacing w:after="0"/>
              <w:ind w:left="0"/>
              <w:jc w:val="center"/>
            </w:pPr>
            <w:r>
              <w:rPr>
                <w:rFonts w:ascii="Arial"/>
                <w:b w:val="false"/>
                <w:i w:val="false"/>
                <w:color w:val="000000"/>
                <w:sz w:val="15"/>
              </w:rPr>
              <w:t>3852050,00</w:t>
            </w:r>
          </w:p>
          <w:bookmarkEnd w:id="756"/>
        </w:tc>
        <w:tc>
          <w:tcPr>
            <w:tcW w:w="1662" w:type="dxa"/>
            <w:tcBorders>
              <w:top w:val="outset" w:color="000000" w:sz="8"/>
              <w:left w:val="outset" w:color="000000" w:sz="8"/>
              <w:bottom w:val="outset" w:color="000000" w:sz="8"/>
              <w:right w:val="outset" w:color="000000" w:sz="8"/>
            </w:tcBorders>
            <w:vAlign w:val="top"/>
          </w:tcPr>
          <w:bookmarkStart w:name="759" w:id="757"/>
          <w:p>
            <w:pPr>
              <w:spacing w:after="0"/>
              <w:ind w:left="0"/>
              <w:jc w:val="center"/>
            </w:pPr>
            <w:r>
              <w:rPr>
                <w:rFonts w:ascii="Arial"/>
                <w:b w:val="false"/>
                <w:i w:val="false"/>
                <w:color w:val="000000"/>
                <w:sz w:val="15"/>
              </w:rPr>
              <w:t>26834010,00</w:t>
            </w:r>
          </w:p>
          <w:bookmarkEnd w:id="757"/>
        </w:tc>
      </w:tr>
      <w:tr>
        <w:trPr>
          <w:trHeight w:val="45" w:hRule="atLeast"/>
        </w:trPr>
        <w:tc>
          <w:tcPr>
            <w:tcW w:w="1995" w:type="dxa"/>
            <w:tcBorders>
              <w:top w:val="outset" w:color="000000" w:sz="8"/>
              <w:left w:val="outset" w:color="000000" w:sz="8"/>
              <w:bottom w:val="outset" w:color="000000" w:sz="8"/>
              <w:right w:val="outset" w:color="000000" w:sz="8"/>
            </w:tcBorders>
            <w:vAlign w:val="top"/>
          </w:tcPr>
          <w:bookmarkStart w:name="760" w:id="758"/>
          <w:p>
            <w:pPr>
              <w:spacing w:after="0"/>
              <w:ind w:left="0"/>
              <w:jc w:val="left"/>
            </w:pPr>
            <w:r>
              <w:rPr>
                <w:rFonts w:ascii="Arial"/>
                <w:b w:val="false"/>
                <w:i w:val="false"/>
                <w:color w:val="000000"/>
                <w:sz w:val="15"/>
              </w:rPr>
              <w:t>залучені кошти</w:t>
            </w:r>
          </w:p>
          <w:bookmarkEnd w:id="758"/>
        </w:tc>
        <w:tc>
          <w:tcPr>
            <w:tcW w:w="1441" w:type="dxa"/>
            <w:tcBorders>
              <w:top w:val="outset" w:color="000000" w:sz="8"/>
              <w:left w:val="outset" w:color="000000" w:sz="8"/>
              <w:bottom w:val="outset" w:color="000000" w:sz="8"/>
              <w:right w:val="outset" w:color="000000" w:sz="8"/>
            </w:tcBorders>
            <w:vAlign w:val="top"/>
          </w:tcPr>
          <w:bookmarkStart w:name="761" w:id="759"/>
          <w:p>
            <w:pPr>
              <w:spacing w:after="0"/>
              <w:ind w:left="0"/>
              <w:jc w:val="center"/>
            </w:pPr>
            <w:r>
              <w:rPr>
                <w:rFonts w:ascii="Arial"/>
                <w:b w:val="false"/>
                <w:i w:val="false"/>
                <w:color w:val="000000"/>
                <w:sz w:val="15"/>
              </w:rPr>
              <w:t>117500,00</w:t>
            </w:r>
          </w:p>
          <w:bookmarkEnd w:id="759"/>
        </w:tc>
        <w:tc>
          <w:tcPr>
            <w:tcW w:w="1662" w:type="dxa"/>
            <w:tcBorders>
              <w:top w:val="outset" w:color="000000" w:sz="8"/>
              <w:left w:val="outset" w:color="000000" w:sz="8"/>
              <w:bottom w:val="outset" w:color="000000" w:sz="8"/>
              <w:right w:val="outset" w:color="000000" w:sz="8"/>
            </w:tcBorders>
            <w:vAlign w:val="top"/>
          </w:tcPr>
          <w:bookmarkStart w:name="762" w:id="760"/>
          <w:p>
            <w:pPr>
              <w:spacing w:after="0"/>
              <w:ind w:left="0"/>
              <w:jc w:val="center"/>
            </w:pPr>
            <w:r>
              <w:rPr>
                <w:rFonts w:ascii="Arial"/>
                <w:b w:val="false"/>
                <w:i w:val="false"/>
                <w:color w:val="000000"/>
                <w:sz w:val="15"/>
              </w:rPr>
              <w:t>2383140,00</w:t>
            </w:r>
          </w:p>
          <w:bookmarkEnd w:id="760"/>
        </w:tc>
        <w:tc>
          <w:tcPr>
            <w:tcW w:w="1440" w:type="dxa"/>
            <w:tcBorders>
              <w:top w:val="outset" w:color="000000" w:sz="8"/>
              <w:left w:val="outset" w:color="000000" w:sz="8"/>
              <w:bottom w:val="outset" w:color="000000" w:sz="8"/>
              <w:right w:val="outset" w:color="000000" w:sz="8"/>
            </w:tcBorders>
            <w:vAlign w:val="top"/>
          </w:tcPr>
          <w:bookmarkStart w:name="763" w:id="761"/>
          <w:p>
            <w:pPr>
              <w:spacing w:after="0"/>
              <w:ind w:left="0"/>
              <w:jc w:val="center"/>
            </w:pPr>
            <w:r>
              <w:rPr>
                <w:rFonts w:ascii="Arial"/>
                <w:b w:val="false"/>
                <w:i w:val="false"/>
                <w:color w:val="000000"/>
                <w:sz w:val="15"/>
              </w:rPr>
              <w:t>2484960,00</w:t>
            </w:r>
          </w:p>
          <w:bookmarkEnd w:id="761"/>
        </w:tc>
        <w:tc>
          <w:tcPr>
            <w:tcW w:w="1440" w:type="dxa"/>
            <w:tcBorders>
              <w:top w:val="outset" w:color="000000" w:sz="8"/>
              <w:left w:val="outset" w:color="000000" w:sz="8"/>
              <w:bottom w:val="outset" w:color="000000" w:sz="8"/>
              <w:right w:val="outset" w:color="000000" w:sz="8"/>
            </w:tcBorders>
            <w:vAlign w:val="top"/>
          </w:tcPr>
          <w:bookmarkStart w:name="764" w:id="762"/>
          <w:p>
            <w:pPr>
              <w:spacing w:after="0"/>
              <w:ind w:left="0"/>
              <w:jc w:val="center"/>
            </w:pPr>
            <w:r>
              <w:rPr>
                <w:rFonts w:ascii="Arial"/>
                <w:b w:val="false"/>
                <w:i w:val="false"/>
                <w:color w:val="000000"/>
                <w:sz w:val="15"/>
              </w:rPr>
              <w:t>2438200,00</w:t>
            </w:r>
          </w:p>
          <w:bookmarkEnd w:id="762"/>
        </w:tc>
        <w:tc>
          <w:tcPr>
            <w:tcW w:w="1440" w:type="dxa"/>
            <w:tcBorders>
              <w:top w:val="outset" w:color="000000" w:sz="8"/>
              <w:left w:val="outset" w:color="000000" w:sz="8"/>
              <w:bottom w:val="outset" w:color="000000" w:sz="8"/>
              <w:right w:val="outset" w:color="000000" w:sz="8"/>
            </w:tcBorders>
            <w:vAlign w:val="top"/>
          </w:tcPr>
          <w:bookmarkStart w:name="765" w:id="763"/>
          <w:p>
            <w:pPr>
              <w:spacing w:after="0"/>
              <w:ind w:left="0"/>
              <w:jc w:val="center"/>
            </w:pPr>
            <w:r>
              <w:rPr>
                <w:rFonts w:ascii="Arial"/>
                <w:b w:val="false"/>
                <w:i w:val="false"/>
                <w:color w:val="000000"/>
                <w:sz w:val="15"/>
              </w:rPr>
              <w:t>258000,00</w:t>
            </w:r>
          </w:p>
          <w:bookmarkEnd w:id="763"/>
        </w:tc>
        <w:tc>
          <w:tcPr>
            <w:tcW w:w="1662" w:type="dxa"/>
            <w:tcBorders>
              <w:top w:val="outset" w:color="000000" w:sz="8"/>
              <w:left w:val="outset" w:color="000000" w:sz="8"/>
              <w:bottom w:val="outset" w:color="000000" w:sz="8"/>
              <w:right w:val="outset" w:color="000000" w:sz="8"/>
            </w:tcBorders>
            <w:vAlign w:val="top"/>
          </w:tcPr>
          <w:bookmarkStart w:name="766" w:id="764"/>
          <w:p>
            <w:pPr>
              <w:spacing w:after="0"/>
              <w:ind w:left="0"/>
              <w:jc w:val="center"/>
            </w:pPr>
            <w:r>
              <w:rPr>
                <w:rFonts w:ascii="Arial"/>
                <w:b w:val="false"/>
                <w:i w:val="false"/>
                <w:color w:val="000000"/>
                <w:sz w:val="15"/>
              </w:rPr>
              <w:t>7681800,00</w:t>
            </w:r>
          </w:p>
          <w:bookmarkEnd w:id="764"/>
        </w:tc>
      </w:tr>
      <w:tr>
        <w:trPr>
          <w:trHeight w:val="45" w:hRule="atLeast"/>
        </w:trPr>
        <w:tc>
          <w:tcPr>
            <w:tcW w:w="1995" w:type="dxa"/>
            <w:tcBorders>
              <w:top w:val="outset" w:color="000000" w:sz="8"/>
              <w:left w:val="outset" w:color="000000" w:sz="8"/>
              <w:bottom w:val="outset" w:color="000000" w:sz="8"/>
              <w:right w:val="outset" w:color="000000" w:sz="8"/>
            </w:tcBorders>
            <w:vAlign w:val="top"/>
          </w:tcPr>
          <w:bookmarkStart w:name="767" w:id="765"/>
          <w:p>
            <w:pPr>
              <w:spacing w:after="0"/>
              <w:ind w:left="0"/>
              <w:jc w:val="left"/>
            </w:pPr>
            <w:r>
              <w:rPr>
                <w:rFonts w:ascii="Arial"/>
                <w:b w:val="false"/>
                <w:i w:val="false"/>
                <w:color w:val="000000"/>
                <w:sz w:val="15"/>
              </w:rPr>
              <w:t>інвестиційні кошти</w:t>
            </w:r>
          </w:p>
          <w:bookmarkEnd w:id="765"/>
        </w:tc>
        <w:tc>
          <w:tcPr>
            <w:tcW w:w="1441" w:type="dxa"/>
            <w:tcBorders>
              <w:top w:val="outset" w:color="000000" w:sz="8"/>
              <w:left w:val="outset" w:color="000000" w:sz="8"/>
              <w:bottom w:val="outset" w:color="000000" w:sz="8"/>
              <w:right w:val="outset" w:color="000000" w:sz="8"/>
            </w:tcBorders>
            <w:vAlign w:val="top"/>
          </w:tcPr>
          <w:bookmarkStart w:name="768" w:id="766"/>
          <w:p>
            <w:pPr>
              <w:spacing w:after="0"/>
              <w:ind w:left="0"/>
              <w:jc w:val="center"/>
            </w:pPr>
            <w:r>
              <w:rPr>
                <w:rFonts w:ascii="Arial"/>
                <w:b w:val="false"/>
                <w:i w:val="false"/>
                <w:color w:val="000000"/>
                <w:sz w:val="15"/>
              </w:rPr>
              <w:t>345133,6</w:t>
            </w:r>
          </w:p>
          <w:bookmarkEnd w:id="766"/>
        </w:tc>
        <w:tc>
          <w:tcPr>
            <w:tcW w:w="1662" w:type="dxa"/>
            <w:tcBorders>
              <w:top w:val="outset" w:color="000000" w:sz="8"/>
              <w:left w:val="outset" w:color="000000" w:sz="8"/>
              <w:bottom w:val="outset" w:color="000000" w:sz="8"/>
              <w:right w:val="outset" w:color="000000" w:sz="8"/>
            </w:tcBorders>
            <w:vAlign w:val="top"/>
          </w:tcPr>
          <w:bookmarkStart w:name="769" w:id="767"/>
          <w:p>
            <w:pPr>
              <w:spacing w:after="0"/>
              <w:ind w:left="0"/>
              <w:jc w:val="center"/>
            </w:pPr>
            <w:r>
              <w:rPr>
                <w:rFonts w:ascii="Arial"/>
                <w:b w:val="false"/>
                <w:i w:val="false"/>
                <w:color w:val="000000"/>
                <w:sz w:val="15"/>
              </w:rPr>
              <w:t>1647366,4</w:t>
            </w:r>
          </w:p>
          <w:bookmarkEnd w:id="767"/>
        </w:tc>
        <w:tc>
          <w:tcPr>
            <w:tcW w:w="1440" w:type="dxa"/>
            <w:tcBorders>
              <w:top w:val="outset" w:color="000000" w:sz="8"/>
              <w:left w:val="outset" w:color="000000" w:sz="8"/>
              <w:bottom w:val="outset" w:color="000000" w:sz="8"/>
              <w:right w:val="outset" w:color="000000" w:sz="8"/>
            </w:tcBorders>
            <w:vAlign w:val="top"/>
          </w:tcPr>
          <w:bookmarkStart w:name="770" w:id="768"/>
          <w:p>
            <w:pPr>
              <w:spacing w:after="0"/>
              <w:ind w:left="0"/>
              <w:jc w:val="center"/>
            </w:pPr>
            <w:r>
              <w:rPr>
                <w:rFonts w:ascii="Arial"/>
                <w:b w:val="false"/>
                <w:i w:val="false"/>
                <w:color w:val="000000"/>
                <w:sz w:val="15"/>
              </w:rPr>
              <w:t>1178050,0</w:t>
            </w:r>
          </w:p>
          <w:bookmarkEnd w:id="768"/>
        </w:tc>
        <w:tc>
          <w:tcPr>
            <w:tcW w:w="1440" w:type="dxa"/>
            <w:tcBorders>
              <w:top w:val="outset" w:color="000000" w:sz="8"/>
              <w:left w:val="outset" w:color="000000" w:sz="8"/>
              <w:bottom w:val="outset" w:color="000000" w:sz="8"/>
              <w:right w:val="outset" w:color="000000" w:sz="8"/>
            </w:tcBorders>
            <w:vAlign w:val="top"/>
          </w:tcPr>
          <w:bookmarkStart w:name="771" w:id="769"/>
          <w:p>
            <w:pPr>
              <w:spacing w:after="0"/>
              <w:ind w:left="0"/>
              <w:jc w:val="center"/>
            </w:pPr>
            <w:r>
              <w:rPr>
                <w:rFonts w:ascii="Arial"/>
                <w:b w:val="false"/>
                <w:i w:val="false"/>
                <w:color w:val="000000"/>
                <w:sz w:val="15"/>
              </w:rPr>
              <w:t>184050,0</w:t>
            </w:r>
          </w:p>
          <w:bookmarkEnd w:id="769"/>
        </w:tc>
        <w:tc>
          <w:tcPr>
            <w:tcW w:w="1440" w:type="dxa"/>
            <w:tcBorders>
              <w:top w:val="outset" w:color="000000" w:sz="8"/>
              <w:left w:val="outset" w:color="000000" w:sz="8"/>
              <w:bottom w:val="outset" w:color="000000" w:sz="8"/>
              <w:right w:val="outset" w:color="000000" w:sz="8"/>
            </w:tcBorders>
            <w:vAlign w:val="top"/>
          </w:tcPr>
          <w:bookmarkStart w:name="772" w:id="770"/>
          <w:p>
            <w:pPr>
              <w:spacing w:after="0"/>
              <w:ind w:left="0"/>
              <w:jc w:val="center"/>
            </w:pPr>
            <w:r>
              <w:rPr>
                <w:rFonts w:ascii="Arial"/>
                <w:b w:val="false"/>
                <w:i w:val="false"/>
                <w:color w:val="000000"/>
                <w:sz w:val="15"/>
              </w:rPr>
              <w:t>198050,0</w:t>
            </w:r>
          </w:p>
          <w:bookmarkEnd w:id="770"/>
        </w:tc>
        <w:tc>
          <w:tcPr>
            <w:tcW w:w="1662" w:type="dxa"/>
            <w:tcBorders>
              <w:top w:val="outset" w:color="000000" w:sz="8"/>
              <w:left w:val="outset" w:color="000000" w:sz="8"/>
              <w:bottom w:val="outset" w:color="000000" w:sz="8"/>
              <w:right w:val="outset" w:color="000000" w:sz="8"/>
            </w:tcBorders>
            <w:vAlign w:val="top"/>
          </w:tcPr>
          <w:bookmarkStart w:name="773" w:id="771"/>
          <w:p>
            <w:pPr>
              <w:spacing w:after="0"/>
              <w:ind w:left="0"/>
              <w:jc w:val="center"/>
            </w:pPr>
            <w:r>
              <w:rPr>
                <w:rFonts w:ascii="Arial"/>
                <w:b w:val="false"/>
                <w:i w:val="false"/>
                <w:color w:val="000000"/>
                <w:sz w:val="15"/>
              </w:rPr>
              <w:t>3552650,00</w:t>
            </w:r>
          </w:p>
          <w:bookmarkEnd w:id="771"/>
        </w:tc>
      </w:tr>
      <w:tr>
        <w:trPr>
          <w:trHeight w:val="45" w:hRule="atLeast"/>
        </w:trPr>
        <w:tc>
          <w:tcPr>
            <w:tcW w:w="1995" w:type="dxa"/>
            <w:tcBorders>
              <w:top w:val="outset" w:color="000000" w:sz="8"/>
              <w:left w:val="outset" w:color="000000" w:sz="8"/>
              <w:bottom w:val="outset" w:color="000000" w:sz="8"/>
              <w:right w:val="outset" w:color="000000" w:sz="8"/>
            </w:tcBorders>
            <w:vAlign w:val="top"/>
          </w:tcPr>
          <w:bookmarkStart w:name="774" w:id="772"/>
          <w:p>
            <w:pPr>
              <w:spacing w:after="0"/>
              <w:ind w:left="0"/>
              <w:jc w:val="left"/>
            </w:pPr>
            <w:r>
              <w:rPr>
                <w:rFonts w:ascii="Arial"/>
                <w:b w:val="false"/>
                <w:i w:val="false"/>
                <w:color w:val="000000"/>
                <w:sz w:val="15"/>
              </w:rPr>
              <w:t>кошти підприємств</w:t>
            </w:r>
          </w:p>
          <w:bookmarkEnd w:id="772"/>
        </w:tc>
        <w:tc>
          <w:tcPr>
            <w:tcW w:w="1441" w:type="dxa"/>
            <w:tcBorders>
              <w:top w:val="outset" w:color="000000" w:sz="8"/>
              <w:left w:val="outset" w:color="000000" w:sz="8"/>
              <w:bottom w:val="outset" w:color="000000" w:sz="8"/>
              <w:right w:val="outset" w:color="000000" w:sz="8"/>
            </w:tcBorders>
            <w:vAlign w:val="top"/>
          </w:tcPr>
          <w:bookmarkStart w:name="775" w:id="773"/>
          <w:p>
            <w:pPr>
              <w:spacing w:after="0"/>
              <w:ind w:left="0"/>
              <w:jc w:val="center"/>
            </w:pPr>
            <w:r>
              <w:rPr>
                <w:rFonts w:ascii="Arial"/>
                <w:b w:val="false"/>
                <w:i w:val="false"/>
                <w:color w:val="000000"/>
                <w:sz w:val="15"/>
              </w:rPr>
              <w:t>302400,00</w:t>
            </w:r>
          </w:p>
          <w:bookmarkEnd w:id="773"/>
        </w:tc>
        <w:tc>
          <w:tcPr>
            <w:tcW w:w="1662" w:type="dxa"/>
            <w:tcBorders>
              <w:top w:val="outset" w:color="000000" w:sz="8"/>
              <w:left w:val="outset" w:color="000000" w:sz="8"/>
              <w:bottom w:val="outset" w:color="000000" w:sz="8"/>
              <w:right w:val="outset" w:color="000000" w:sz="8"/>
            </w:tcBorders>
            <w:vAlign w:val="top"/>
          </w:tcPr>
          <w:bookmarkStart w:name="776" w:id="774"/>
          <w:p>
            <w:pPr>
              <w:spacing w:after="0"/>
              <w:ind w:left="0"/>
              <w:jc w:val="center"/>
            </w:pPr>
            <w:r>
              <w:rPr>
                <w:rFonts w:ascii="Arial"/>
                <w:b w:val="false"/>
                <w:i w:val="false"/>
                <w:color w:val="000000"/>
                <w:sz w:val="15"/>
              </w:rPr>
              <w:t>492400,00</w:t>
            </w:r>
          </w:p>
          <w:bookmarkEnd w:id="774"/>
        </w:tc>
        <w:tc>
          <w:tcPr>
            <w:tcW w:w="1440" w:type="dxa"/>
            <w:tcBorders>
              <w:top w:val="outset" w:color="000000" w:sz="8"/>
              <w:left w:val="outset" w:color="000000" w:sz="8"/>
              <w:bottom w:val="outset" w:color="000000" w:sz="8"/>
              <w:right w:val="outset" w:color="000000" w:sz="8"/>
            </w:tcBorders>
            <w:vAlign w:val="top"/>
          </w:tcPr>
          <w:bookmarkStart w:name="777" w:id="775"/>
          <w:p>
            <w:pPr>
              <w:spacing w:after="0"/>
              <w:ind w:left="0"/>
              <w:jc w:val="center"/>
            </w:pPr>
            <w:r>
              <w:rPr>
                <w:rFonts w:ascii="Arial"/>
                <w:b w:val="false"/>
                <w:i w:val="false"/>
                <w:color w:val="000000"/>
                <w:sz w:val="15"/>
              </w:rPr>
              <w:t>490900,00</w:t>
            </w:r>
          </w:p>
          <w:bookmarkEnd w:id="775"/>
        </w:tc>
        <w:tc>
          <w:tcPr>
            <w:tcW w:w="1440" w:type="dxa"/>
            <w:tcBorders>
              <w:top w:val="outset" w:color="000000" w:sz="8"/>
              <w:left w:val="outset" w:color="000000" w:sz="8"/>
              <w:bottom w:val="outset" w:color="000000" w:sz="8"/>
              <w:right w:val="outset" w:color="000000" w:sz="8"/>
            </w:tcBorders>
            <w:vAlign w:val="top"/>
          </w:tcPr>
          <w:bookmarkStart w:name="778" w:id="776"/>
          <w:p>
            <w:pPr>
              <w:spacing w:after="0"/>
              <w:ind w:left="0"/>
              <w:jc w:val="center"/>
            </w:pPr>
            <w:r>
              <w:rPr>
                <w:rFonts w:ascii="Arial"/>
                <w:b w:val="false"/>
                <w:i w:val="false"/>
                <w:color w:val="000000"/>
                <w:sz w:val="15"/>
              </w:rPr>
              <w:t>490900,00</w:t>
            </w:r>
          </w:p>
          <w:bookmarkEnd w:id="776"/>
        </w:tc>
        <w:tc>
          <w:tcPr>
            <w:tcW w:w="1440" w:type="dxa"/>
            <w:tcBorders>
              <w:top w:val="outset" w:color="000000" w:sz="8"/>
              <w:left w:val="outset" w:color="000000" w:sz="8"/>
              <w:bottom w:val="outset" w:color="000000" w:sz="8"/>
              <w:right w:val="outset" w:color="000000" w:sz="8"/>
            </w:tcBorders>
            <w:vAlign w:val="top"/>
          </w:tcPr>
          <w:bookmarkStart w:name="779" w:id="777"/>
          <w:p>
            <w:pPr>
              <w:spacing w:after="0"/>
              <w:ind w:left="0"/>
              <w:jc w:val="center"/>
            </w:pPr>
            <w:r>
              <w:rPr>
                <w:rFonts w:ascii="Arial"/>
                <w:b w:val="false"/>
                <w:i w:val="false"/>
                <w:color w:val="000000"/>
                <w:sz w:val="15"/>
              </w:rPr>
              <w:t>490900,00</w:t>
            </w:r>
          </w:p>
          <w:bookmarkEnd w:id="777"/>
        </w:tc>
        <w:tc>
          <w:tcPr>
            <w:tcW w:w="1662" w:type="dxa"/>
            <w:tcBorders>
              <w:top w:val="outset" w:color="000000" w:sz="8"/>
              <w:left w:val="outset" w:color="000000" w:sz="8"/>
              <w:bottom w:val="outset" w:color="000000" w:sz="8"/>
              <w:right w:val="outset" w:color="000000" w:sz="8"/>
            </w:tcBorders>
            <w:vAlign w:val="top"/>
          </w:tcPr>
          <w:bookmarkStart w:name="780" w:id="778"/>
          <w:p>
            <w:pPr>
              <w:spacing w:after="0"/>
              <w:ind w:left="0"/>
              <w:jc w:val="center"/>
            </w:pPr>
            <w:r>
              <w:rPr>
                <w:rFonts w:ascii="Arial"/>
                <w:b w:val="false"/>
                <w:i w:val="false"/>
                <w:color w:val="000000"/>
                <w:sz w:val="15"/>
              </w:rPr>
              <w:t>2267500,00</w:t>
            </w:r>
          </w:p>
          <w:bookmarkEnd w:id="778"/>
        </w:tc>
      </w:tr>
      <w:tr>
        <w:trPr>
          <w:trHeight w:val="45" w:hRule="atLeast"/>
        </w:trPr>
        <w:tc>
          <w:tcPr>
            <w:tcW w:w="1995" w:type="dxa"/>
            <w:tcBorders>
              <w:top w:val="outset" w:color="000000" w:sz="8"/>
              <w:left w:val="outset" w:color="000000" w:sz="8"/>
              <w:bottom w:val="outset" w:color="000000" w:sz="8"/>
              <w:right w:val="outset" w:color="000000" w:sz="8"/>
            </w:tcBorders>
            <w:vAlign w:val="top"/>
          </w:tcPr>
          <w:bookmarkStart w:name="781" w:id="779"/>
          <w:p>
            <w:pPr>
              <w:spacing w:after="0"/>
              <w:ind w:left="0"/>
              <w:jc w:val="left"/>
            </w:pPr>
            <w:r>
              <w:rPr>
                <w:rFonts w:ascii="Arial"/>
                <w:b w:val="false"/>
                <w:i w:val="false"/>
                <w:color w:val="000000"/>
                <w:sz w:val="15"/>
              </w:rPr>
              <w:t>кошти МФО</w:t>
            </w:r>
          </w:p>
          <w:bookmarkEnd w:id="779"/>
        </w:tc>
        <w:tc>
          <w:tcPr>
            <w:tcW w:w="1441" w:type="dxa"/>
            <w:tcBorders>
              <w:top w:val="outset" w:color="000000" w:sz="8"/>
              <w:left w:val="outset" w:color="000000" w:sz="8"/>
              <w:bottom w:val="outset" w:color="000000" w:sz="8"/>
              <w:right w:val="outset" w:color="000000" w:sz="8"/>
            </w:tcBorders>
            <w:vAlign w:val="top"/>
          </w:tcPr>
          <w:bookmarkStart w:name="782" w:id="780"/>
          <w:p>
            <w:pPr>
              <w:spacing w:after="0"/>
              <w:ind w:left="0"/>
              <w:jc w:val="center"/>
            </w:pPr>
            <w:r>
              <w:rPr>
                <w:rFonts w:ascii="Arial"/>
                <w:b w:val="false"/>
                <w:i w:val="false"/>
                <w:color w:val="000000"/>
                <w:sz w:val="15"/>
              </w:rPr>
              <w:t>1986660,0</w:t>
            </w:r>
          </w:p>
          <w:bookmarkEnd w:id="780"/>
        </w:tc>
        <w:tc>
          <w:tcPr>
            <w:tcW w:w="1662" w:type="dxa"/>
            <w:tcBorders>
              <w:top w:val="outset" w:color="000000" w:sz="8"/>
              <w:left w:val="outset" w:color="000000" w:sz="8"/>
              <w:bottom w:val="outset" w:color="000000" w:sz="8"/>
              <w:right w:val="outset" w:color="000000" w:sz="8"/>
            </w:tcBorders>
            <w:vAlign w:val="top"/>
          </w:tcPr>
          <w:bookmarkStart w:name="783" w:id="781"/>
          <w:p>
            <w:pPr>
              <w:spacing w:after="0"/>
              <w:ind w:left="0"/>
              <w:jc w:val="center"/>
            </w:pPr>
            <w:r>
              <w:rPr>
                <w:rFonts w:ascii="Arial"/>
                <w:b w:val="false"/>
                <w:i w:val="false"/>
                <w:color w:val="000000"/>
                <w:sz w:val="15"/>
              </w:rPr>
              <w:t>2975100,0</w:t>
            </w:r>
          </w:p>
          <w:bookmarkEnd w:id="781"/>
        </w:tc>
        <w:tc>
          <w:tcPr>
            <w:tcW w:w="1440" w:type="dxa"/>
            <w:tcBorders>
              <w:top w:val="outset" w:color="000000" w:sz="8"/>
              <w:left w:val="outset" w:color="000000" w:sz="8"/>
              <w:bottom w:val="outset" w:color="000000" w:sz="8"/>
              <w:right w:val="outset" w:color="000000" w:sz="8"/>
            </w:tcBorders>
            <w:vAlign w:val="top"/>
          </w:tcPr>
          <w:bookmarkStart w:name="784" w:id="782"/>
          <w:p>
            <w:pPr>
              <w:spacing w:after="0"/>
              <w:ind w:left="0"/>
              <w:jc w:val="center"/>
            </w:pPr>
            <w:r>
              <w:rPr>
                <w:rFonts w:ascii="Arial"/>
                <w:b w:val="false"/>
                <w:i w:val="false"/>
                <w:color w:val="000000"/>
                <w:sz w:val="15"/>
              </w:rPr>
              <w:t>2660100,0</w:t>
            </w:r>
          </w:p>
          <w:bookmarkEnd w:id="782"/>
        </w:tc>
        <w:tc>
          <w:tcPr>
            <w:tcW w:w="1440" w:type="dxa"/>
            <w:tcBorders>
              <w:top w:val="outset" w:color="000000" w:sz="8"/>
              <w:left w:val="outset" w:color="000000" w:sz="8"/>
              <w:bottom w:val="outset" w:color="000000" w:sz="8"/>
              <w:right w:val="outset" w:color="000000" w:sz="8"/>
            </w:tcBorders>
            <w:vAlign w:val="top"/>
          </w:tcPr>
          <w:bookmarkStart w:name="785" w:id="783"/>
          <w:p>
            <w:pPr>
              <w:spacing w:after="0"/>
              <w:ind w:left="0"/>
              <w:jc w:val="center"/>
            </w:pPr>
            <w:r>
              <w:rPr>
                <w:rFonts w:ascii="Arial"/>
                <w:b w:val="false"/>
                <w:i w:val="false"/>
                <w:color w:val="000000"/>
                <w:sz w:val="15"/>
              </w:rPr>
              <w:t>2805100,0</w:t>
            </w:r>
          </w:p>
          <w:bookmarkEnd w:id="783"/>
        </w:tc>
        <w:tc>
          <w:tcPr>
            <w:tcW w:w="1440" w:type="dxa"/>
            <w:tcBorders>
              <w:top w:val="outset" w:color="000000" w:sz="8"/>
              <w:left w:val="outset" w:color="000000" w:sz="8"/>
              <w:bottom w:val="outset" w:color="000000" w:sz="8"/>
              <w:right w:val="outset" w:color="000000" w:sz="8"/>
            </w:tcBorders>
            <w:vAlign w:val="top"/>
          </w:tcPr>
          <w:bookmarkStart w:name="786" w:id="784"/>
          <w:p>
            <w:pPr>
              <w:spacing w:after="0"/>
              <w:ind w:left="0"/>
              <w:jc w:val="center"/>
            </w:pPr>
            <w:r>
              <w:rPr>
                <w:rFonts w:ascii="Arial"/>
                <w:b w:val="false"/>
                <w:i w:val="false"/>
                <w:color w:val="000000"/>
                <w:sz w:val="15"/>
              </w:rPr>
              <w:t>2905100,0</w:t>
            </w:r>
          </w:p>
          <w:bookmarkEnd w:id="784"/>
        </w:tc>
        <w:tc>
          <w:tcPr>
            <w:tcW w:w="1662" w:type="dxa"/>
            <w:tcBorders>
              <w:top w:val="outset" w:color="000000" w:sz="8"/>
              <w:left w:val="outset" w:color="000000" w:sz="8"/>
              <w:bottom w:val="outset" w:color="000000" w:sz="8"/>
              <w:right w:val="outset" w:color="000000" w:sz="8"/>
            </w:tcBorders>
            <w:vAlign w:val="top"/>
          </w:tcPr>
          <w:bookmarkStart w:name="787" w:id="785"/>
          <w:p>
            <w:pPr>
              <w:spacing w:after="0"/>
              <w:ind w:left="0"/>
              <w:jc w:val="center"/>
            </w:pPr>
            <w:r>
              <w:rPr>
                <w:rFonts w:ascii="Arial"/>
                <w:b w:val="false"/>
                <w:i w:val="false"/>
                <w:color w:val="000000"/>
                <w:sz w:val="15"/>
              </w:rPr>
              <w:t>13332060,00</w:t>
            </w:r>
          </w:p>
          <w:bookmarkEnd w:id="785"/>
        </w:tc>
      </w:tr>
    </w:tbl>
    <w:bookmarkStart w:name="788" w:id="786"/>
    <w:p>
      <w:pPr>
        <w:pStyle w:val="Heading3"/>
        <w:spacing w:after="0"/>
        <w:ind w:left="0"/>
        <w:jc w:val="center"/>
      </w:pPr>
      <w:r>
        <w:rPr>
          <w:rFonts w:ascii="Arial"/>
          <w:color w:val="000000"/>
          <w:sz w:val="27"/>
        </w:rPr>
        <w:t>НАПРЯМИ ДІЯЛЬНОСТІ, ПЕРЕЛІК ЗАВДАНЬ І ЗАХОДІВ ПРОГРАМИ ТА РЕЗУЛЬТАТИВНІ ПОКАЗНИКИ</w:t>
      </w:r>
    </w:p>
    <w:bookmarkEnd w:id="786"/>
    <w:bookmarkStart w:name="789" w:id="787"/>
    <w:p>
      <w:pPr>
        <w:spacing w:after="0"/>
        <w:ind w:firstLine="240"/>
        <w:jc w:val="left"/>
      </w:pPr>
      <w:r>
        <w:rPr>
          <w:rFonts w:ascii="Arial"/>
          <w:b w:val="false"/>
          <w:i w:val="false"/>
          <w:color w:val="000000"/>
          <w:sz w:val="18"/>
        </w:rPr>
        <w:t xml:space="preserve">Напрями та пріоритетні завдання визначені відповідно до положень Стратегії сталого розвитку "Україна - 2020", схваленої </w:t>
      </w:r>
      <w:r>
        <w:rPr>
          <w:rFonts w:ascii="Arial"/>
          <w:b w:val="false"/>
          <w:i w:val="false"/>
          <w:color w:val="0000ff"/>
          <w:sz w:val="18"/>
        </w:rPr>
        <w:t>Указом Президента України від 12 січня 2015 року N 5/2015</w:t>
      </w:r>
      <w:r>
        <w:rPr>
          <w:rFonts w:ascii="Arial"/>
          <w:b w:val="false"/>
          <w:i w:val="false"/>
          <w:color w:val="000000"/>
          <w:sz w:val="18"/>
        </w:rPr>
        <w:t xml:space="preserve">, Державної стратегії регіонального розвитку на період до 2020 року, затвердженої </w:t>
      </w:r>
      <w:r>
        <w:rPr>
          <w:rFonts w:ascii="Arial"/>
          <w:b w:val="false"/>
          <w:i w:val="false"/>
          <w:color w:val="0000ff"/>
          <w:sz w:val="18"/>
        </w:rPr>
        <w:t>постановою Кабінету Міністрів України від 06 серпня 2014 року N 385</w:t>
      </w:r>
      <w:r>
        <w:rPr>
          <w:rFonts w:ascii="Arial"/>
          <w:b w:val="false"/>
          <w:i w:val="false"/>
          <w:color w:val="000000"/>
          <w:sz w:val="18"/>
        </w:rPr>
        <w:t xml:space="preserve">, Стратегії розвитку міста Києва до 2025 року, затвердженої </w:t>
      </w:r>
      <w:r>
        <w:rPr>
          <w:rFonts w:ascii="Arial"/>
          <w:b w:val="false"/>
          <w:i w:val="false"/>
          <w:color w:val="0000ff"/>
          <w:sz w:val="18"/>
        </w:rPr>
        <w:t>рішенням Київської міської ради від 15 грудня 2011 року N 824/7060</w:t>
      </w:r>
      <w:r>
        <w:rPr>
          <w:rFonts w:ascii="Arial"/>
          <w:b w:val="false"/>
          <w:i w:val="false"/>
          <w:color w:val="000000"/>
          <w:sz w:val="18"/>
        </w:rPr>
        <w:t>.</w:t>
      </w:r>
    </w:p>
    <w:bookmarkEnd w:id="787"/>
    <w:bookmarkStart w:name="790" w:id="788"/>
    <w:p>
      <w:pPr>
        <w:pStyle w:val="Heading3"/>
        <w:spacing w:after="0"/>
        <w:ind w:left="0"/>
        <w:jc w:val="left"/>
      </w:pPr>
      <w:r>
        <w:rPr>
          <w:rFonts w:ascii="Arial"/>
          <w:color w:val="000000"/>
          <w:sz w:val="27"/>
        </w:rPr>
        <w:t>Напрям 1. Удосконалення системи управління у сфері житлово-комунального господарства</w:t>
      </w:r>
    </w:p>
    <w:bookmarkEnd w:id="788"/>
    <w:bookmarkStart w:name="791" w:id="789"/>
    <w:p>
      <w:pPr>
        <w:spacing w:after="0"/>
        <w:ind w:firstLine="240"/>
        <w:jc w:val="left"/>
      </w:pPr>
      <w:r>
        <w:rPr>
          <w:rFonts w:ascii="Arial"/>
          <w:b w:val="false"/>
          <w:i w:val="false"/>
          <w:color w:val="000000"/>
          <w:sz w:val="18"/>
        </w:rPr>
        <w:t>Пріоритетним завданням зазначеного напряму є підвищення ефективності управлінських процесів у житлово-комунальному господарстві, що передбачає реалізацію заходів спрямованих на:</w:t>
      </w:r>
    </w:p>
    <w:bookmarkEnd w:id="789"/>
    <w:bookmarkStart w:name="792" w:id="790"/>
    <w:p>
      <w:pPr>
        <w:spacing w:after="0"/>
        <w:ind w:firstLine="240"/>
        <w:jc w:val="left"/>
      </w:pPr>
      <w:r>
        <w:rPr>
          <w:rFonts w:ascii="Arial"/>
          <w:b w:val="false"/>
          <w:i w:val="false"/>
          <w:color w:val="000000"/>
          <w:sz w:val="18"/>
        </w:rPr>
        <w:t>• створення сприятливих умов для конкуренції на ринку послуг з управління та утримання житлового фонду;</w:t>
      </w:r>
    </w:p>
    <w:bookmarkEnd w:id="790"/>
    <w:bookmarkStart w:name="793" w:id="791"/>
    <w:p>
      <w:pPr>
        <w:spacing w:after="0"/>
        <w:ind w:firstLine="240"/>
        <w:jc w:val="left"/>
      </w:pPr>
      <w:r>
        <w:rPr>
          <w:rFonts w:ascii="Arial"/>
          <w:b w:val="false"/>
          <w:i w:val="false"/>
          <w:color w:val="000000"/>
          <w:sz w:val="18"/>
        </w:rPr>
        <w:t>• забезпечення сталого функціонування об'єднань співвласників багатоквартирних будинків та підтримку їх створення;</w:t>
      </w:r>
    </w:p>
    <w:bookmarkEnd w:id="791"/>
    <w:bookmarkStart w:name="794" w:id="792"/>
    <w:p>
      <w:pPr>
        <w:spacing w:after="0"/>
        <w:ind w:firstLine="240"/>
        <w:jc w:val="left"/>
      </w:pPr>
      <w:r>
        <w:rPr>
          <w:rFonts w:ascii="Arial"/>
          <w:b w:val="false"/>
          <w:i w:val="false"/>
          <w:color w:val="000000"/>
          <w:sz w:val="18"/>
        </w:rPr>
        <w:t>• залучення будинкових громад та інших форм самоорганізації населення до управління житловим фондом;</w:t>
      </w:r>
    </w:p>
    <w:bookmarkEnd w:id="792"/>
    <w:bookmarkStart w:name="795" w:id="793"/>
    <w:p>
      <w:pPr>
        <w:spacing w:after="0"/>
        <w:ind w:firstLine="240"/>
        <w:jc w:val="left"/>
      </w:pPr>
      <w:r>
        <w:rPr>
          <w:rFonts w:ascii="Arial"/>
          <w:b w:val="false"/>
          <w:i w:val="false"/>
          <w:color w:val="000000"/>
          <w:sz w:val="18"/>
        </w:rPr>
        <w:t>• створення системи захисту інтересів та прав споживачів житлово-комунальних послуг;</w:t>
      </w:r>
    </w:p>
    <w:bookmarkEnd w:id="793"/>
    <w:bookmarkStart w:name="796" w:id="794"/>
    <w:p>
      <w:pPr>
        <w:spacing w:after="0"/>
        <w:ind w:firstLine="240"/>
        <w:jc w:val="left"/>
      </w:pPr>
      <w:r>
        <w:rPr>
          <w:rFonts w:ascii="Arial"/>
          <w:b w:val="false"/>
          <w:i w:val="false"/>
          <w:color w:val="000000"/>
          <w:sz w:val="18"/>
        </w:rPr>
        <w:t>• надання фінансової підтримки для створення об'єднань співвласників багатоквартирних будинків на умовах, визначених виконавчим органом Київської міської ради (Київською міською державною адміністрацією).</w:t>
      </w:r>
    </w:p>
    <w:bookmarkEnd w:id="794"/>
    <w:bookmarkStart w:name="797" w:id="795"/>
    <w:p>
      <w:pPr>
        <w:pStyle w:val="Heading3"/>
        <w:spacing w:after="0"/>
        <w:ind w:left="0"/>
        <w:jc w:val="left"/>
      </w:pPr>
      <w:r>
        <w:rPr>
          <w:rFonts w:ascii="Arial"/>
          <w:color w:val="000000"/>
          <w:sz w:val="27"/>
        </w:rPr>
        <w:t>Напрям 2. Технічне переоснащення та підвищення енергоефективності у галузях житлово-комунального господарства</w:t>
      </w:r>
    </w:p>
    <w:bookmarkEnd w:id="795"/>
    <w:bookmarkStart w:name="798" w:id="796"/>
    <w:p>
      <w:pPr>
        <w:spacing w:after="0"/>
        <w:ind w:firstLine="240"/>
        <w:jc w:val="left"/>
      </w:pPr>
      <w:r>
        <w:rPr>
          <w:rFonts w:ascii="Arial"/>
          <w:b w:val="false"/>
          <w:i w:val="false"/>
          <w:color w:val="000000"/>
          <w:sz w:val="18"/>
        </w:rPr>
        <w:t>Пріоритетними завданнями цього напряму є:</w:t>
      </w:r>
    </w:p>
    <w:bookmarkEnd w:id="796"/>
    <w:bookmarkStart w:name="799" w:id="797"/>
    <w:p>
      <w:pPr>
        <w:spacing w:after="0"/>
        <w:ind w:firstLine="240"/>
        <w:jc w:val="left"/>
      </w:pPr>
      <w:r>
        <w:rPr>
          <w:rFonts w:ascii="Arial"/>
          <w:b w:val="false"/>
          <w:i/>
          <w:color w:val="000000"/>
          <w:sz w:val="18"/>
        </w:rPr>
        <w:t>"Житловий фонд та благоустрій прибудинкової території":</w:t>
      </w:r>
    </w:p>
    <w:bookmarkEnd w:id="797"/>
    <w:bookmarkStart w:name="800" w:id="798"/>
    <w:p>
      <w:pPr>
        <w:spacing w:after="0"/>
        <w:ind w:firstLine="240"/>
        <w:jc w:val="left"/>
      </w:pPr>
      <w:r>
        <w:rPr>
          <w:rFonts w:ascii="Arial"/>
          <w:b w:val="false"/>
          <w:i w:val="false"/>
          <w:color w:val="000000"/>
          <w:sz w:val="18"/>
        </w:rPr>
        <w:t>• застосування енергозберігаючих технологій та обладнання при проведенні капітального ремонту житлового фонду м. Києва;</w:t>
      </w:r>
    </w:p>
    <w:bookmarkEnd w:id="798"/>
    <w:bookmarkStart w:name="801" w:id="799"/>
    <w:p>
      <w:pPr>
        <w:spacing w:after="0"/>
        <w:ind w:firstLine="240"/>
        <w:jc w:val="left"/>
      </w:pPr>
      <w:r>
        <w:rPr>
          <w:rFonts w:ascii="Arial"/>
          <w:b w:val="false"/>
          <w:i w:val="false"/>
          <w:color w:val="000000"/>
          <w:sz w:val="18"/>
        </w:rPr>
        <w:t>• забезпечення енергоефективності житлового фонду;</w:t>
      </w:r>
    </w:p>
    <w:bookmarkEnd w:id="799"/>
    <w:bookmarkStart w:name="802" w:id="800"/>
    <w:p>
      <w:pPr>
        <w:spacing w:after="0"/>
        <w:ind w:firstLine="240"/>
        <w:jc w:val="left"/>
      </w:pPr>
      <w:r>
        <w:rPr>
          <w:rFonts w:ascii="Arial"/>
          <w:b w:val="false"/>
          <w:i w:val="false"/>
          <w:color w:val="000000"/>
          <w:sz w:val="18"/>
        </w:rPr>
        <w:t>• зменшення втрат і витрат ресурсів у житлово-комунальному господарстві;</w:t>
      </w:r>
    </w:p>
    <w:bookmarkEnd w:id="800"/>
    <w:bookmarkStart w:name="803" w:id="801"/>
    <w:p>
      <w:pPr>
        <w:spacing w:after="0"/>
        <w:ind w:firstLine="240"/>
        <w:jc w:val="left"/>
      </w:pPr>
      <w:r>
        <w:rPr>
          <w:rFonts w:ascii="Arial"/>
          <w:b w:val="false"/>
          <w:i w:val="false"/>
          <w:color w:val="000000"/>
          <w:sz w:val="18"/>
        </w:rPr>
        <w:t>• реконструкція та модернізація ліфтового господарства;</w:t>
      </w:r>
    </w:p>
    <w:bookmarkEnd w:id="801"/>
    <w:bookmarkStart w:name="804" w:id="802"/>
    <w:p>
      <w:pPr>
        <w:spacing w:after="0"/>
        <w:ind w:firstLine="240"/>
        <w:jc w:val="left"/>
      </w:pPr>
      <w:r>
        <w:rPr>
          <w:rFonts w:ascii="Arial"/>
          <w:b w:val="false"/>
          <w:i w:val="false"/>
          <w:color w:val="000000"/>
          <w:sz w:val="18"/>
        </w:rPr>
        <w:t>• якісне оновлення середовища проживання людей (облаштування ігрових та спортивних майданчиків, асфальтування прибудинкових територій житлових будинків і міжквартальних проїздів);</w:t>
      </w:r>
    </w:p>
    <w:bookmarkEnd w:id="802"/>
    <w:bookmarkStart w:name="805" w:id="803"/>
    <w:p>
      <w:pPr>
        <w:spacing w:after="0"/>
        <w:ind w:firstLine="240"/>
        <w:jc w:val="left"/>
      </w:pPr>
      <w:r>
        <w:rPr>
          <w:rFonts w:ascii="Arial"/>
          <w:b w:val="false"/>
          <w:i w:val="false"/>
          <w:color w:val="000000"/>
          <w:sz w:val="18"/>
        </w:rPr>
        <w:t>• запровадження нових механізмів стимулювання населення на умовах спільного фінансування до впровадження енергоефективних заходів у житлових будинках, капітального ремонту та оновлення житлового фонду та обладнання, в тому числі, ліфтів, сприяння здешевленню кредитів для населення, об'єднань співвласників багатоквартирних будинків і житлово-будівельних кооперативів;</w:t>
      </w:r>
    </w:p>
    <w:bookmarkEnd w:id="803"/>
    <w:bookmarkStart w:name="806" w:id="804"/>
    <w:p>
      <w:pPr>
        <w:spacing w:after="0"/>
        <w:ind w:firstLine="240"/>
        <w:jc w:val="left"/>
      </w:pPr>
      <w:r>
        <w:rPr>
          <w:rFonts w:ascii="Arial"/>
          <w:b w:val="false"/>
          <w:i/>
          <w:color w:val="000000"/>
          <w:sz w:val="18"/>
        </w:rPr>
        <w:t>"Будинки бюджетної сфери, що фінансуються з бюджету міста Києва":</w:t>
      </w:r>
    </w:p>
    <w:bookmarkEnd w:id="804"/>
    <w:bookmarkStart w:name="807" w:id="805"/>
    <w:p>
      <w:pPr>
        <w:spacing w:after="0"/>
        <w:ind w:firstLine="240"/>
        <w:jc w:val="left"/>
      </w:pPr>
      <w:r>
        <w:rPr>
          <w:rFonts w:ascii="Arial"/>
          <w:b w:val="false"/>
          <w:i w:val="false"/>
          <w:color w:val="000000"/>
          <w:sz w:val="18"/>
        </w:rPr>
        <w:t>• зменшення теплоспоживання будівель бюджетної сфери, що фінансуються з бюджету міста Києва, шляхом їх термосанації;</w:t>
      </w:r>
    </w:p>
    <w:bookmarkEnd w:id="805"/>
    <w:bookmarkStart w:name="808" w:id="806"/>
    <w:p>
      <w:pPr>
        <w:spacing w:after="0"/>
        <w:ind w:firstLine="240"/>
        <w:jc w:val="left"/>
      </w:pPr>
      <w:r>
        <w:rPr>
          <w:rFonts w:ascii="Arial"/>
          <w:b w:val="false"/>
          <w:i w:val="false"/>
          <w:color w:val="000000"/>
          <w:sz w:val="18"/>
        </w:rPr>
        <w:t>• модернізація систем освітлення будівель бюджетної сфери, що фінансуються з бюджету міста Києва;</w:t>
      </w:r>
    </w:p>
    <w:bookmarkEnd w:id="806"/>
    <w:bookmarkStart w:name="809" w:id="807"/>
    <w:p>
      <w:pPr>
        <w:spacing w:after="0"/>
        <w:ind w:firstLine="240"/>
        <w:jc w:val="left"/>
      </w:pPr>
      <w:r>
        <w:rPr>
          <w:rFonts w:ascii="Arial"/>
          <w:b w:val="false"/>
          <w:i w:val="false"/>
          <w:color w:val="000000"/>
          <w:sz w:val="18"/>
        </w:rPr>
        <w:t>• зменшення теплоспоживання будівель шляхом реконструкції систем гарячого водопостачання закладів бюджетної сфери, що фінансуються з бюджету міста Києва, із застосуванням відновлюваних джерел енергії;</w:t>
      </w:r>
    </w:p>
    <w:bookmarkEnd w:id="807"/>
    <w:bookmarkStart w:name="810" w:id="808"/>
    <w:p>
      <w:pPr>
        <w:spacing w:after="0"/>
        <w:ind w:firstLine="240"/>
        <w:jc w:val="left"/>
      </w:pPr>
      <w:r>
        <w:rPr>
          <w:rFonts w:ascii="Arial"/>
          <w:b w:val="false"/>
          <w:i/>
          <w:color w:val="000000"/>
          <w:sz w:val="18"/>
        </w:rPr>
        <w:t>"Система водопостачання та водовідведення":</w:t>
      </w:r>
    </w:p>
    <w:bookmarkEnd w:id="808"/>
    <w:bookmarkStart w:name="811" w:id="809"/>
    <w:p>
      <w:pPr>
        <w:spacing w:after="0"/>
        <w:ind w:firstLine="240"/>
        <w:jc w:val="left"/>
      </w:pPr>
      <w:r>
        <w:rPr>
          <w:rFonts w:ascii="Arial"/>
          <w:b w:val="false"/>
          <w:i w:val="false"/>
          <w:color w:val="000000"/>
          <w:sz w:val="18"/>
        </w:rPr>
        <w:t>• будівництво свердловин малої потужності для відновлення роботи бюветних комплексів;</w:t>
      </w:r>
    </w:p>
    <w:bookmarkEnd w:id="809"/>
    <w:bookmarkStart w:name="812" w:id="810"/>
    <w:p>
      <w:pPr>
        <w:spacing w:after="0"/>
        <w:ind w:firstLine="240"/>
        <w:jc w:val="left"/>
      </w:pPr>
      <w:r>
        <w:rPr>
          <w:rFonts w:ascii="Arial"/>
          <w:b w:val="false"/>
          <w:i w:val="false"/>
          <w:color w:val="000000"/>
          <w:sz w:val="18"/>
        </w:rPr>
        <w:t>• невідкладні заходи з оптимізації системи водовідведення;</w:t>
      </w:r>
    </w:p>
    <w:bookmarkEnd w:id="810"/>
    <w:bookmarkStart w:name="813" w:id="811"/>
    <w:p>
      <w:pPr>
        <w:spacing w:after="0"/>
        <w:ind w:firstLine="240"/>
        <w:jc w:val="left"/>
      </w:pPr>
      <w:r>
        <w:rPr>
          <w:rFonts w:ascii="Arial"/>
          <w:b w:val="false"/>
          <w:i w:val="false"/>
          <w:color w:val="000000"/>
          <w:sz w:val="18"/>
        </w:rPr>
        <w:t>• реконструкція Бортницької станції аерації;</w:t>
      </w:r>
    </w:p>
    <w:bookmarkEnd w:id="811"/>
    <w:bookmarkStart w:name="814" w:id="812"/>
    <w:p>
      <w:pPr>
        <w:spacing w:after="0"/>
        <w:ind w:firstLine="240"/>
        <w:jc w:val="left"/>
      </w:pPr>
      <w:r>
        <w:rPr>
          <w:rFonts w:ascii="Arial"/>
          <w:b w:val="false"/>
          <w:i w:val="false"/>
          <w:color w:val="000000"/>
          <w:sz w:val="18"/>
        </w:rPr>
        <w:t>• розвиток міської централізованої каналізації шляхом подальшого будівництва та реконструкції колекторів і мереж;</w:t>
      </w:r>
    </w:p>
    <w:bookmarkEnd w:id="812"/>
    <w:bookmarkStart w:name="815" w:id="813"/>
    <w:p>
      <w:pPr>
        <w:spacing w:after="0"/>
        <w:ind w:firstLine="240"/>
        <w:jc w:val="left"/>
      </w:pPr>
      <w:r>
        <w:rPr>
          <w:rFonts w:ascii="Arial"/>
          <w:b w:val="false"/>
          <w:i w:val="false"/>
          <w:color w:val="000000"/>
          <w:sz w:val="18"/>
        </w:rPr>
        <w:t>• реконструкція каналізаційних насосних станцій з впровадженням енергозберігаючих технологій;</w:t>
      </w:r>
    </w:p>
    <w:bookmarkEnd w:id="813"/>
    <w:bookmarkStart w:name="816" w:id="814"/>
    <w:p>
      <w:pPr>
        <w:spacing w:after="0"/>
        <w:ind w:firstLine="240"/>
        <w:jc w:val="left"/>
      </w:pPr>
      <w:r>
        <w:rPr>
          <w:rFonts w:ascii="Arial"/>
          <w:b w:val="false"/>
          <w:i w:val="false"/>
          <w:color w:val="000000"/>
          <w:sz w:val="18"/>
        </w:rPr>
        <w:t>• реконструкція дюкерних переходів через р. Дніпро;</w:t>
      </w:r>
    </w:p>
    <w:bookmarkEnd w:id="814"/>
    <w:bookmarkStart w:name="817" w:id="815"/>
    <w:p>
      <w:pPr>
        <w:spacing w:after="0"/>
        <w:ind w:firstLine="240"/>
        <w:jc w:val="left"/>
      </w:pPr>
      <w:r>
        <w:rPr>
          <w:rFonts w:ascii="Arial"/>
          <w:b w:val="false"/>
          <w:i w:val="false"/>
          <w:color w:val="000000"/>
          <w:sz w:val="18"/>
        </w:rPr>
        <w:t>• будівництво централізованої системи водовідведення житлових масивів малоповерхової забудови приватного сектора;</w:t>
      </w:r>
    </w:p>
    <w:bookmarkEnd w:id="815"/>
    <w:bookmarkStart w:name="818" w:id="816"/>
    <w:p>
      <w:pPr>
        <w:spacing w:after="0"/>
        <w:ind w:firstLine="240"/>
        <w:jc w:val="left"/>
      </w:pPr>
      <w:r>
        <w:rPr>
          <w:rFonts w:ascii="Arial"/>
          <w:b w:val="false"/>
          <w:i w:val="false"/>
          <w:color w:val="000000"/>
          <w:sz w:val="18"/>
        </w:rPr>
        <w:t>• будівництво правобережних очисних споруд;</w:t>
      </w:r>
    </w:p>
    <w:bookmarkEnd w:id="816"/>
    <w:bookmarkStart w:name="819" w:id="817"/>
    <w:p>
      <w:pPr>
        <w:spacing w:after="0"/>
        <w:ind w:firstLine="240"/>
        <w:jc w:val="left"/>
      </w:pPr>
      <w:r>
        <w:rPr>
          <w:rFonts w:ascii="Arial"/>
          <w:b w:val="false"/>
          <w:i/>
          <w:color w:val="000000"/>
          <w:sz w:val="18"/>
        </w:rPr>
        <w:t>"Система газопостачання, постачання теплової енергії, електроенергії":</w:t>
      </w:r>
    </w:p>
    <w:bookmarkEnd w:id="817"/>
    <w:bookmarkStart w:name="820" w:id="818"/>
    <w:p>
      <w:pPr>
        <w:spacing w:after="0"/>
        <w:ind w:firstLine="240"/>
        <w:jc w:val="left"/>
      </w:pPr>
      <w:r>
        <w:rPr>
          <w:rFonts w:ascii="Arial"/>
          <w:b w:val="false"/>
          <w:i w:val="false"/>
          <w:color w:val="000000"/>
          <w:sz w:val="18"/>
        </w:rPr>
        <w:t>• оснащення житлових будинків приладами обліку теплової енергії;</w:t>
      </w:r>
    </w:p>
    <w:bookmarkEnd w:id="818"/>
    <w:bookmarkStart w:name="821" w:id="819"/>
    <w:p>
      <w:pPr>
        <w:spacing w:after="0"/>
        <w:ind w:firstLine="240"/>
        <w:jc w:val="left"/>
      </w:pPr>
      <w:r>
        <w:rPr>
          <w:rFonts w:ascii="Arial"/>
          <w:b w:val="false"/>
          <w:i w:val="false"/>
          <w:color w:val="000000"/>
          <w:sz w:val="18"/>
        </w:rPr>
        <w:t>• впровадження системи дистанційного аналізу та обліку енергоспоживання в комплексі з відновленням роботи (модернізацією) обладнання індивідуальних теплових пунктів;</w:t>
      </w:r>
    </w:p>
    <w:bookmarkEnd w:id="819"/>
    <w:bookmarkStart w:name="822" w:id="820"/>
    <w:p>
      <w:pPr>
        <w:spacing w:after="0"/>
        <w:ind w:firstLine="240"/>
        <w:jc w:val="left"/>
      </w:pPr>
      <w:r>
        <w:rPr>
          <w:rFonts w:ascii="Arial"/>
          <w:b w:val="false"/>
          <w:i w:val="false"/>
          <w:color w:val="000000"/>
          <w:sz w:val="18"/>
        </w:rPr>
        <w:t>• оснащення житлових будівель м. Києва приладами для забезпечення погодозалежного регулювання постачання теплової енергії;</w:t>
      </w:r>
    </w:p>
    <w:bookmarkEnd w:id="820"/>
    <w:bookmarkStart w:name="823" w:id="821"/>
    <w:p>
      <w:pPr>
        <w:spacing w:after="0"/>
        <w:ind w:firstLine="240"/>
        <w:jc w:val="left"/>
      </w:pPr>
      <w:r>
        <w:rPr>
          <w:rFonts w:ascii="Arial"/>
          <w:b w:val="false"/>
          <w:i w:val="false"/>
          <w:color w:val="000000"/>
          <w:sz w:val="18"/>
        </w:rPr>
        <w:t>• реконструкція теплових мереж (магістральних та розподільчих);</w:t>
      </w:r>
    </w:p>
    <w:bookmarkEnd w:id="821"/>
    <w:bookmarkStart w:name="824" w:id="822"/>
    <w:p>
      <w:pPr>
        <w:spacing w:after="0"/>
        <w:ind w:firstLine="240"/>
        <w:jc w:val="left"/>
      </w:pPr>
      <w:r>
        <w:rPr>
          <w:rFonts w:ascii="Arial"/>
          <w:b w:val="false"/>
          <w:i w:val="false"/>
          <w:color w:val="000000"/>
          <w:sz w:val="18"/>
        </w:rPr>
        <w:t>• реконструкція теплових пунктів;</w:t>
      </w:r>
    </w:p>
    <w:bookmarkEnd w:id="822"/>
    <w:bookmarkStart w:name="825" w:id="823"/>
    <w:p>
      <w:pPr>
        <w:spacing w:after="0"/>
        <w:ind w:firstLine="240"/>
        <w:jc w:val="left"/>
      </w:pPr>
      <w:r>
        <w:rPr>
          <w:rFonts w:ascii="Arial"/>
          <w:b w:val="false"/>
          <w:i w:val="false"/>
          <w:color w:val="000000"/>
          <w:sz w:val="18"/>
        </w:rPr>
        <w:t>• реконструкція котелень з встановленням регулюючих гідромуфт на насосному обладнанні, дуттьових вентиляторах та димососах;</w:t>
      </w:r>
    </w:p>
    <w:bookmarkEnd w:id="823"/>
    <w:bookmarkStart w:name="826" w:id="824"/>
    <w:p>
      <w:pPr>
        <w:spacing w:after="0"/>
        <w:ind w:firstLine="240"/>
        <w:jc w:val="left"/>
      </w:pPr>
      <w:r>
        <w:rPr>
          <w:rFonts w:ascii="Arial"/>
          <w:b w:val="false"/>
          <w:i w:val="false"/>
          <w:color w:val="000000"/>
          <w:sz w:val="18"/>
        </w:rPr>
        <w:t>• модернізація об'єктів теплопостачання з встановленням теплоутилізаторів;</w:t>
      </w:r>
    </w:p>
    <w:bookmarkEnd w:id="824"/>
    <w:bookmarkStart w:name="827" w:id="825"/>
    <w:p>
      <w:pPr>
        <w:spacing w:after="0"/>
        <w:ind w:firstLine="240"/>
        <w:jc w:val="left"/>
      </w:pPr>
      <w:r>
        <w:rPr>
          <w:rFonts w:ascii="Arial"/>
          <w:b w:val="false"/>
          <w:i w:val="false"/>
          <w:color w:val="000000"/>
          <w:sz w:val="18"/>
        </w:rPr>
        <w:t>• реконструкція котелень з ліквідацією малоефективних котелень;</w:t>
      </w:r>
    </w:p>
    <w:bookmarkEnd w:id="825"/>
    <w:bookmarkStart w:name="828" w:id="826"/>
    <w:p>
      <w:pPr>
        <w:spacing w:after="0"/>
        <w:ind w:firstLine="240"/>
        <w:jc w:val="left"/>
      </w:pPr>
      <w:r>
        <w:rPr>
          <w:rFonts w:ascii="Arial"/>
          <w:b w:val="false"/>
          <w:i w:val="false"/>
          <w:color w:val="000000"/>
          <w:sz w:val="18"/>
        </w:rPr>
        <w:t>• впровадження технологій теплозабезпечення з використанням альтернативних видів палива;</w:t>
      </w:r>
    </w:p>
    <w:bookmarkEnd w:id="826"/>
    <w:bookmarkStart w:name="829" w:id="827"/>
    <w:p>
      <w:pPr>
        <w:spacing w:after="0"/>
        <w:ind w:firstLine="240"/>
        <w:jc w:val="left"/>
      </w:pPr>
      <w:r>
        <w:rPr>
          <w:rFonts w:ascii="Arial"/>
          <w:b w:val="false"/>
          <w:i w:val="false"/>
          <w:color w:val="000000"/>
          <w:sz w:val="18"/>
        </w:rPr>
        <w:t>• будівництво ТЕЦ на відновленому паливі у Деснянському районі (проектні роботи);</w:t>
      </w:r>
    </w:p>
    <w:bookmarkEnd w:id="827"/>
    <w:bookmarkStart w:name="830" w:id="828"/>
    <w:p>
      <w:pPr>
        <w:spacing w:after="0"/>
        <w:ind w:firstLine="240"/>
        <w:jc w:val="left"/>
      </w:pPr>
      <w:r>
        <w:rPr>
          <w:rFonts w:ascii="Arial"/>
          <w:b w:val="false"/>
          <w:i w:val="false"/>
          <w:color w:val="000000"/>
          <w:sz w:val="18"/>
        </w:rPr>
        <w:t>• будівництво ліній електропередач напругою 35 - 110 (150) кВ;</w:t>
      </w:r>
    </w:p>
    <w:bookmarkEnd w:id="828"/>
    <w:bookmarkStart w:name="831" w:id="829"/>
    <w:p>
      <w:pPr>
        <w:spacing w:after="0"/>
        <w:ind w:firstLine="240"/>
        <w:jc w:val="left"/>
      </w:pPr>
      <w:r>
        <w:rPr>
          <w:rFonts w:ascii="Arial"/>
          <w:b w:val="false"/>
          <w:i w:val="false"/>
          <w:color w:val="000000"/>
          <w:sz w:val="18"/>
        </w:rPr>
        <w:t>• реконструкція об'єктів системи газопостачання;</w:t>
      </w:r>
    </w:p>
    <w:bookmarkEnd w:id="829"/>
    <w:bookmarkStart w:name="832" w:id="830"/>
    <w:p>
      <w:pPr>
        <w:spacing w:after="0"/>
        <w:ind w:firstLine="240"/>
        <w:jc w:val="left"/>
      </w:pPr>
      <w:r>
        <w:rPr>
          <w:rFonts w:ascii="Arial"/>
          <w:b w:val="false"/>
          <w:i/>
          <w:color w:val="000000"/>
          <w:sz w:val="18"/>
        </w:rPr>
        <w:t>"Санітарне очищення міста":</w:t>
      </w:r>
    </w:p>
    <w:bookmarkEnd w:id="830"/>
    <w:bookmarkStart w:name="833" w:id="831"/>
    <w:p>
      <w:pPr>
        <w:spacing w:after="0"/>
        <w:ind w:firstLine="240"/>
        <w:jc w:val="left"/>
      </w:pPr>
      <w:r>
        <w:rPr>
          <w:rFonts w:ascii="Arial"/>
          <w:b w:val="false"/>
          <w:i w:val="false"/>
          <w:color w:val="000000"/>
          <w:sz w:val="18"/>
        </w:rPr>
        <w:t>• будівництво чотирьох сучасних комплексів з переробки твердих побутових відходів;</w:t>
      </w:r>
    </w:p>
    <w:bookmarkEnd w:id="831"/>
    <w:bookmarkStart w:name="834" w:id="832"/>
    <w:p>
      <w:pPr>
        <w:spacing w:after="0"/>
        <w:ind w:firstLine="240"/>
        <w:jc w:val="left"/>
      </w:pPr>
      <w:r>
        <w:rPr>
          <w:rFonts w:ascii="Arial"/>
          <w:b w:val="false"/>
          <w:i w:val="false"/>
          <w:color w:val="000000"/>
          <w:sz w:val="18"/>
        </w:rPr>
        <w:t>• створення потужностей з переробки будівельних та великогабаритних відходів на базі полігону N 6 (вул. Червонопрапорна);</w:t>
      </w:r>
    </w:p>
    <w:bookmarkEnd w:id="832"/>
    <w:bookmarkStart w:name="835" w:id="833"/>
    <w:p>
      <w:pPr>
        <w:spacing w:after="0"/>
        <w:ind w:firstLine="240"/>
        <w:jc w:val="left"/>
      </w:pPr>
      <w:r>
        <w:rPr>
          <w:rFonts w:ascii="Arial"/>
          <w:b w:val="false"/>
          <w:i w:val="false"/>
          <w:color w:val="000000"/>
          <w:sz w:val="18"/>
        </w:rPr>
        <w:t>• реконструкція заводу "Енергія" ПАТ "КИЇВЕНЕРГО" шляхом будівництва системи хімічного очищення димових газів та підвищення його потужності до 300 - 350 тис. т/рік;</w:t>
      </w:r>
    </w:p>
    <w:bookmarkEnd w:id="833"/>
    <w:bookmarkStart w:name="836" w:id="834"/>
    <w:p>
      <w:pPr>
        <w:spacing w:after="0"/>
        <w:ind w:firstLine="240"/>
        <w:jc w:val="left"/>
      </w:pPr>
      <w:r>
        <w:rPr>
          <w:rFonts w:ascii="Arial"/>
          <w:b w:val="false"/>
          <w:i w:val="false"/>
          <w:color w:val="000000"/>
          <w:sz w:val="18"/>
        </w:rPr>
        <w:t>• реконструкція та технічне переоснащення полігону твердих побутових відходів N 5 в с. Підгірці Обухівського району Київської області;</w:t>
      </w:r>
    </w:p>
    <w:bookmarkEnd w:id="834"/>
    <w:bookmarkStart w:name="837" w:id="835"/>
    <w:p>
      <w:pPr>
        <w:spacing w:after="0"/>
        <w:ind w:firstLine="240"/>
        <w:jc w:val="left"/>
      </w:pPr>
      <w:r>
        <w:rPr>
          <w:rFonts w:ascii="Arial"/>
          <w:b w:val="false"/>
          <w:i w:val="false"/>
          <w:color w:val="000000"/>
          <w:sz w:val="18"/>
        </w:rPr>
        <w:t>• удосконалення системи накопичення, збирання та перероблення відходів;</w:t>
      </w:r>
    </w:p>
    <w:bookmarkEnd w:id="835"/>
    <w:bookmarkStart w:name="838" w:id="836"/>
    <w:p>
      <w:pPr>
        <w:spacing w:after="0"/>
        <w:ind w:firstLine="240"/>
        <w:jc w:val="left"/>
      </w:pPr>
      <w:r>
        <w:rPr>
          <w:rFonts w:ascii="Arial"/>
          <w:b w:val="false"/>
          <w:i w:val="false"/>
          <w:color w:val="000000"/>
          <w:sz w:val="18"/>
        </w:rPr>
        <w:t>• забезпечення достатньої кількості контейнерів для роздільного збору відходів;</w:t>
      </w:r>
    </w:p>
    <w:bookmarkEnd w:id="836"/>
    <w:bookmarkStart w:name="839" w:id="837"/>
    <w:p>
      <w:pPr>
        <w:spacing w:after="0"/>
        <w:ind w:firstLine="240"/>
        <w:jc w:val="left"/>
      </w:pPr>
      <w:r>
        <w:rPr>
          <w:rFonts w:ascii="Arial"/>
          <w:b w:val="false"/>
          <w:i w:val="false"/>
          <w:color w:val="000000"/>
          <w:sz w:val="18"/>
        </w:rPr>
        <w:t>• організація впровадження нових технологій поводження з побутовими відходами;</w:t>
      </w:r>
    </w:p>
    <w:bookmarkEnd w:id="837"/>
    <w:bookmarkStart w:name="840" w:id="838"/>
    <w:p>
      <w:pPr>
        <w:spacing w:after="0"/>
        <w:ind w:firstLine="240"/>
        <w:jc w:val="left"/>
      </w:pPr>
      <w:r>
        <w:rPr>
          <w:rFonts w:ascii="Arial"/>
          <w:b w:val="false"/>
          <w:i/>
          <w:color w:val="000000"/>
          <w:sz w:val="18"/>
        </w:rPr>
        <w:t>"Ритуальні послуги":</w:t>
      </w:r>
    </w:p>
    <w:bookmarkEnd w:id="838"/>
    <w:bookmarkStart w:name="841" w:id="839"/>
    <w:p>
      <w:pPr>
        <w:spacing w:after="0"/>
        <w:ind w:firstLine="240"/>
        <w:jc w:val="left"/>
      </w:pPr>
      <w:r>
        <w:rPr>
          <w:rFonts w:ascii="Arial"/>
          <w:b w:val="false"/>
          <w:i w:val="false"/>
          <w:color w:val="000000"/>
          <w:sz w:val="18"/>
        </w:rPr>
        <w:t>• реконструкція та будівництво міських кладовищ, в тому числі виділення земельної ділянки;</w:t>
      </w:r>
    </w:p>
    <w:bookmarkEnd w:id="839"/>
    <w:bookmarkStart w:name="842" w:id="840"/>
    <w:p>
      <w:pPr>
        <w:spacing w:after="0"/>
        <w:ind w:firstLine="240"/>
        <w:jc w:val="left"/>
      </w:pPr>
      <w:r>
        <w:rPr>
          <w:rFonts w:ascii="Arial"/>
          <w:b w:val="false"/>
          <w:i w:val="false"/>
          <w:color w:val="000000"/>
          <w:sz w:val="18"/>
        </w:rPr>
        <w:t>• будівництво колумбарних стін;</w:t>
      </w:r>
    </w:p>
    <w:bookmarkEnd w:id="840"/>
    <w:bookmarkStart w:name="843" w:id="841"/>
    <w:p>
      <w:pPr>
        <w:spacing w:after="0"/>
        <w:ind w:firstLine="240"/>
        <w:jc w:val="left"/>
      </w:pPr>
      <w:r>
        <w:rPr>
          <w:rFonts w:ascii="Arial"/>
          <w:b w:val="false"/>
          <w:i w:val="false"/>
          <w:color w:val="000000"/>
          <w:sz w:val="18"/>
        </w:rPr>
        <w:t>• будівництво нового крематорію у лівобережній частині міста;</w:t>
      </w:r>
    </w:p>
    <w:bookmarkEnd w:id="841"/>
    <w:bookmarkStart w:name="844" w:id="842"/>
    <w:p>
      <w:pPr>
        <w:spacing w:after="0"/>
        <w:ind w:firstLine="240"/>
        <w:jc w:val="left"/>
      </w:pPr>
      <w:r>
        <w:rPr>
          <w:rFonts w:ascii="Arial"/>
          <w:b w:val="false"/>
          <w:i w:val="false"/>
          <w:color w:val="000000"/>
          <w:sz w:val="18"/>
        </w:rPr>
        <w:t>• проведення інвентаризації місць поховань;</w:t>
      </w:r>
    </w:p>
    <w:bookmarkEnd w:id="842"/>
    <w:bookmarkStart w:name="845" w:id="843"/>
    <w:p>
      <w:pPr>
        <w:spacing w:after="0"/>
        <w:ind w:firstLine="240"/>
        <w:jc w:val="left"/>
      </w:pPr>
      <w:r>
        <w:rPr>
          <w:rFonts w:ascii="Arial"/>
          <w:b w:val="false"/>
          <w:i/>
          <w:color w:val="000000"/>
          <w:sz w:val="18"/>
        </w:rPr>
        <w:t>"Інженерний захист території":</w:t>
      </w:r>
    </w:p>
    <w:bookmarkEnd w:id="843"/>
    <w:bookmarkStart w:name="846" w:id="844"/>
    <w:p>
      <w:pPr>
        <w:spacing w:after="0"/>
        <w:ind w:firstLine="240"/>
        <w:jc w:val="left"/>
      </w:pPr>
      <w:r>
        <w:rPr>
          <w:rFonts w:ascii="Arial"/>
          <w:b w:val="false"/>
          <w:i w:val="false"/>
          <w:color w:val="000000"/>
          <w:sz w:val="18"/>
        </w:rPr>
        <w:t>• запобігання природним та техногенним аваріям внаслідок зсувних процесів на території міста шляхом проведення комплексу протизсувних заходів і протиаварійних робіт.</w:t>
      </w:r>
    </w:p>
    <w:bookmarkEnd w:id="844"/>
    <w:bookmarkStart w:name="847" w:id="845"/>
    <w:p>
      <w:pPr>
        <w:pStyle w:val="Heading3"/>
        <w:spacing w:after="0"/>
        <w:ind w:left="0"/>
        <w:jc w:val="left"/>
      </w:pPr>
      <w:r>
        <w:rPr>
          <w:rFonts w:ascii="Arial"/>
          <w:color w:val="000000"/>
          <w:sz w:val="27"/>
        </w:rPr>
        <w:t>Напрям 3. Організаційне забезпечення розвитку житлово-комунальної сфери</w:t>
      </w:r>
    </w:p>
    <w:bookmarkEnd w:id="845"/>
    <w:bookmarkStart w:name="848" w:id="846"/>
    <w:p>
      <w:pPr>
        <w:spacing w:after="0"/>
        <w:ind w:firstLine="240"/>
        <w:jc w:val="left"/>
      </w:pPr>
      <w:r>
        <w:rPr>
          <w:rFonts w:ascii="Arial"/>
          <w:b w:val="false"/>
          <w:i w:val="false"/>
          <w:color w:val="000000"/>
          <w:sz w:val="18"/>
        </w:rPr>
        <w:t>Пріоритетні завдання цього напряму:</w:t>
      </w:r>
    </w:p>
    <w:bookmarkEnd w:id="846"/>
    <w:bookmarkStart w:name="849" w:id="847"/>
    <w:p>
      <w:pPr>
        <w:spacing w:after="0"/>
        <w:ind w:firstLine="240"/>
        <w:jc w:val="left"/>
      </w:pPr>
      <w:r>
        <w:rPr>
          <w:rFonts w:ascii="Arial"/>
          <w:b w:val="false"/>
          <w:i w:val="false"/>
          <w:color w:val="000000"/>
          <w:sz w:val="18"/>
        </w:rPr>
        <w:t>• зміцнення кадрового потенціалу галузі житлово-комунального господарства;</w:t>
      </w:r>
    </w:p>
    <w:bookmarkEnd w:id="847"/>
    <w:bookmarkStart w:name="850" w:id="848"/>
    <w:p>
      <w:pPr>
        <w:spacing w:after="0"/>
        <w:ind w:firstLine="240"/>
        <w:jc w:val="left"/>
      </w:pPr>
      <w:r>
        <w:rPr>
          <w:rFonts w:ascii="Arial"/>
          <w:b w:val="false"/>
          <w:i w:val="false"/>
          <w:color w:val="000000"/>
          <w:sz w:val="18"/>
        </w:rPr>
        <w:t>• залучення громадськості до процесів формування житлової політики та розвитку житлово-комунального господарства, а також до контролю за їх втіленням;</w:t>
      </w:r>
    </w:p>
    <w:bookmarkEnd w:id="848"/>
    <w:bookmarkStart w:name="851" w:id="849"/>
    <w:p>
      <w:pPr>
        <w:spacing w:after="0"/>
        <w:ind w:firstLine="240"/>
        <w:jc w:val="left"/>
      </w:pPr>
      <w:r>
        <w:rPr>
          <w:rFonts w:ascii="Arial"/>
          <w:b w:val="false"/>
          <w:i w:val="false"/>
          <w:color w:val="000000"/>
          <w:sz w:val="18"/>
        </w:rPr>
        <w:t>• створення центру енергоефективності в м. Києві та запровадження системи навчання з питань енергозбереження на підприємствах житлового господарства;</w:t>
      </w:r>
    </w:p>
    <w:bookmarkEnd w:id="849"/>
    <w:bookmarkStart w:name="852" w:id="850"/>
    <w:p>
      <w:pPr>
        <w:spacing w:after="0"/>
        <w:ind w:firstLine="240"/>
        <w:jc w:val="left"/>
      </w:pPr>
      <w:r>
        <w:rPr>
          <w:rFonts w:ascii="Arial"/>
          <w:b w:val="false"/>
          <w:i w:val="false"/>
          <w:color w:val="000000"/>
          <w:sz w:val="18"/>
        </w:rPr>
        <w:t>• створення та ведення міської геоінформаційної системи поводження з побутовими відходами;</w:t>
      </w:r>
    </w:p>
    <w:bookmarkEnd w:id="850"/>
    <w:bookmarkStart w:name="853" w:id="851"/>
    <w:p>
      <w:pPr>
        <w:spacing w:after="0"/>
        <w:ind w:firstLine="240"/>
        <w:jc w:val="left"/>
      </w:pPr>
      <w:r>
        <w:rPr>
          <w:rFonts w:ascii="Arial"/>
          <w:b w:val="false"/>
          <w:i w:val="false"/>
          <w:color w:val="000000"/>
          <w:sz w:val="18"/>
        </w:rPr>
        <w:t>• науковий розвиток сфери житлово-комунального господарства.</w:t>
      </w:r>
    </w:p>
    <w:bookmarkEnd w:id="851"/>
    <w:bookmarkStart w:name="854" w:id="852"/>
    <w:p>
      <w:pPr>
        <w:spacing w:after="0"/>
        <w:ind w:firstLine="240"/>
        <w:jc w:val="left"/>
      </w:pPr>
      <w:r>
        <w:rPr>
          <w:rFonts w:ascii="Arial"/>
          <w:b w:val="false"/>
          <w:i w:val="false"/>
          <w:color w:val="000000"/>
          <w:sz w:val="18"/>
        </w:rPr>
        <w:t>Напрями діяльності, завдання та заходи Програми наведені у додатку 1.</w:t>
      </w:r>
    </w:p>
    <w:bookmarkEnd w:id="852"/>
    <w:bookmarkStart w:name="855" w:id="853"/>
    <w:p>
      <w:pPr>
        <w:spacing w:after="0"/>
        <w:ind w:firstLine="240"/>
        <w:jc w:val="left"/>
      </w:pPr>
      <w:r>
        <w:rPr>
          <w:rFonts w:ascii="Arial"/>
          <w:b w:val="false"/>
          <w:i w:val="false"/>
          <w:color w:val="000000"/>
          <w:sz w:val="18"/>
        </w:rPr>
        <w:t>Очікувані результативні показники виконання Програми наведені у таблиці 7.</w:t>
      </w:r>
    </w:p>
    <w:bookmarkEnd w:id="853"/>
    <w:bookmarkStart w:name="856" w:id="854"/>
    <w:p>
      <w:pPr>
        <w:spacing w:after="0"/>
        <w:ind w:firstLine="240"/>
        <w:jc w:val="left"/>
      </w:pPr>
      <w:r>
        <w:rPr>
          <w:rFonts w:ascii="Arial"/>
          <w:b w:val="false"/>
          <w:i w:val="false"/>
          <w:color w:val="000000"/>
          <w:sz w:val="18"/>
        </w:rPr>
        <w:t>Таблиця 7</w:t>
      </w:r>
    </w:p>
    <w:bookmarkEnd w:id="854"/>
    <w:bookmarkStart w:name="857" w:id="855"/>
    <w:p>
      <w:pPr>
        <w:spacing w:after="0"/>
        <w:ind w:left="0"/>
        <w:jc w:val="center"/>
      </w:pPr>
      <w:r>
        <w:rPr>
          <w:rFonts w:ascii="Arial"/>
          <w:b w:val="false"/>
          <w:i w:val="false"/>
          <w:color w:val="000000"/>
          <w:sz w:val="18"/>
        </w:rPr>
        <w:t>Очікувані результативні показники виконання Програми</w:t>
      </w:r>
    </w:p>
    <w:bookmarkEnd w:id="855"/>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55"/>
        <w:gridCol w:w="3214"/>
        <w:gridCol w:w="1440"/>
        <w:gridCol w:w="1551"/>
        <w:gridCol w:w="1440"/>
        <w:gridCol w:w="1440"/>
        <w:gridCol w:w="1440"/>
      </w:tblGrid>
      <w:tr>
        <w:trPr>
          <w:trHeight w:val="45" w:hRule="atLeast"/>
        </w:trPr>
        <w:tc>
          <w:tcPr>
            <w:tcW w:w="555" w:type="dxa"/>
            <w:vMerge w:val="restart"/>
            <w:tcBorders>
              <w:top w:val="outset" w:color="000000" w:sz="8"/>
              <w:left w:val="outset" w:color="000000" w:sz="8"/>
              <w:bottom w:val="outset" w:color="000000" w:sz="8"/>
              <w:right w:val="outset" w:color="000000" w:sz="8"/>
            </w:tcBorders>
            <w:vAlign w:val="top"/>
          </w:tcPr>
          <w:bookmarkStart w:name="858" w:id="856"/>
          <w:p>
            <w:pPr>
              <w:spacing w:after="0"/>
              <w:ind w:left="0"/>
              <w:jc w:val="center"/>
            </w:pPr>
            <w:r>
              <w:rPr>
                <w:rFonts w:ascii="Arial"/>
                <w:b w:val="false"/>
                <w:i w:val="false"/>
                <w:color w:val="000000"/>
                <w:sz w:val="15"/>
              </w:rPr>
              <w:t>N</w:t>
            </w:r>
            <w:r>
              <w:br/>
            </w:r>
            <w:r>
              <w:rPr>
                <w:rFonts w:ascii="Arial"/>
                <w:b w:val="false"/>
                <w:i w:val="false"/>
                <w:color w:val="000000"/>
                <w:sz w:val="15"/>
              </w:rPr>
              <w:t>з/п</w:t>
            </w:r>
          </w:p>
          <w:bookmarkEnd w:id="856"/>
        </w:tc>
        <w:tc>
          <w:tcPr>
            <w:tcW w:w="3214" w:type="dxa"/>
            <w:vMerge w:val="restart"/>
            <w:tcBorders>
              <w:top w:val="outset" w:color="000000" w:sz="8"/>
              <w:left w:val="outset" w:color="000000" w:sz="8"/>
              <w:bottom w:val="outset" w:color="000000" w:sz="8"/>
              <w:right w:val="outset" w:color="000000" w:sz="8"/>
            </w:tcBorders>
            <w:vAlign w:val="top"/>
          </w:tcPr>
          <w:bookmarkStart w:name="859" w:id="857"/>
          <w:p>
            <w:pPr>
              <w:spacing w:after="0"/>
              <w:ind w:left="0"/>
              <w:jc w:val="center"/>
            </w:pPr>
            <w:r>
              <w:rPr>
                <w:rFonts w:ascii="Arial"/>
                <w:b w:val="false"/>
                <w:i w:val="false"/>
                <w:color w:val="000000"/>
                <w:sz w:val="15"/>
              </w:rPr>
              <w:t>Показники</w:t>
            </w:r>
          </w:p>
          <w:bookmarkEnd w:id="857"/>
        </w:tc>
        <w:tc>
          <w:tcPr>
            <w:tcW w:w="0" w:type="auto"/>
            <w:gridSpan w:val="5"/>
            <w:tcBorders>
              <w:top w:val="outset" w:color="000000" w:sz="8"/>
              <w:left w:val="outset" w:color="000000" w:sz="8"/>
              <w:bottom w:val="outset" w:color="000000" w:sz="8"/>
              <w:right w:val="outset" w:color="000000" w:sz="8"/>
            </w:tcBorders>
            <w:vAlign w:val="top"/>
          </w:tcPr>
          <w:bookmarkStart w:name="860" w:id="858"/>
          <w:p>
            <w:pPr>
              <w:spacing w:after="0"/>
              <w:ind w:left="0"/>
              <w:jc w:val="center"/>
            </w:pPr>
            <w:r>
              <w:rPr>
                <w:rFonts w:ascii="Arial"/>
                <w:b w:val="false"/>
                <w:i w:val="false"/>
                <w:color w:val="000000"/>
                <w:sz w:val="15"/>
              </w:rPr>
              <w:t>Роки</w:t>
            </w:r>
          </w:p>
          <w:bookmarkEnd w:id="85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40" w:type="dxa"/>
            <w:tcBorders>
              <w:top w:val="outset" w:color="000000" w:sz="8"/>
              <w:left w:val="outset" w:color="000000" w:sz="8"/>
              <w:bottom w:val="outset" w:color="000000" w:sz="8"/>
              <w:right w:val="outset" w:color="000000" w:sz="8"/>
            </w:tcBorders>
            <w:vAlign w:val="top"/>
          </w:tcPr>
          <w:bookmarkStart w:name="861" w:id="859"/>
          <w:p>
            <w:pPr>
              <w:spacing w:after="0"/>
              <w:ind w:left="0"/>
              <w:jc w:val="center"/>
            </w:pPr>
            <w:r>
              <w:rPr>
                <w:rFonts w:ascii="Arial"/>
                <w:b w:val="false"/>
                <w:i w:val="false"/>
                <w:color w:val="000000"/>
                <w:sz w:val="15"/>
              </w:rPr>
              <w:t>2016</w:t>
            </w:r>
          </w:p>
          <w:bookmarkEnd w:id="859"/>
        </w:tc>
        <w:tc>
          <w:tcPr>
            <w:tcW w:w="1551" w:type="dxa"/>
            <w:tcBorders>
              <w:top w:val="outset" w:color="000000" w:sz="8"/>
              <w:left w:val="outset" w:color="000000" w:sz="8"/>
              <w:bottom w:val="outset" w:color="000000" w:sz="8"/>
              <w:right w:val="outset" w:color="000000" w:sz="8"/>
            </w:tcBorders>
            <w:vAlign w:val="top"/>
          </w:tcPr>
          <w:bookmarkStart w:name="862" w:id="860"/>
          <w:p>
            <w:pPr>
              <w:spacing w:after="0"/>
              <w:ind w:left="0"/>
              <w:jc w:val="center"/>
            </w:pPr>
            <w:r>
              <w:rPr>
                <w:rFonts w:ascii="Arial"/>
                <w:b w:val="false"/>
                <w:i w:val="false"/>
                <w:color w:val="000000"/>
                <w:sz w:val="15"/>
              </w:rPr>
              <w:t>2017</w:t>
            </w:r>
          </w:p>
          <w:bookmarkEnd w:id="860"/>
        </w:tc>
        <w:tc>
          <w:tcPr>
            <w:tcW w:w="1440" w:type="dxa"/>
            <w:tcBorders>
              <w:top w:val="outset" w:color="000000" w:sz="8"/>
              <w:left w:val="outset" w:color="000000" w:sz="8"/>
              <w:bottom w:val="outset" w:color="000000" w:sz="8"/>
              <w:right w:val="outset" w:color="000000" w:sz="8"/>
            </w:tcBorders>
            <w:vAlign w:val="top"/>
          </w:tcPr>
          <w:bookmarkStart w:name="863" w:id="861"/>
          <w:p>
            <w:pPr>
              <w:spacing w:after="0"/>
              <w:ind w:left="0"/>
              <w:jc w:val="center"/>
            </w:pPr>
            <w:r>
              <w:rPr>
                <w:rFonts w:ascii="Arial"/>
                <w:b w:val="false"/>
                <w:i w:val="false"/>
                <w:color w:val="000000"/>
                <w:sz w:val="15"/>
              </w:rPr>
              <w:t>2018</w:t>
            </w:r>
          </w:p>
          <w:bookmarkEnd w:id="861"/>
        </w:tc>
        <w:tc>
          <w:tcPr>
            <w:tcW w:w="1440" w:type="dxa"/>
            <w:tcBorders>
              <w:top w:val="outset" w:color="000000" w:sz="8"/>
              <w:left w:val="outset" w:color="000000" w:sz="8"/>
              <w:bottom w:val="outset" w:color="000000" w:sz="8"/>
              <w:right w:val="outset" w:color="000000" w:sz="8"/>
            </w:tcBorders>
            <w:vAlign w:val="top"/>
          </w:tcPr>
          <w:bookmarkStart w:name="864" w:id="862"/>
          <w:p>
            <w:pPr>
              <w:spacing w:after="0"/>
              <w:ind w:left="0"/>
              <w:jc w:val="center"/>
            </w:pPr>
            <w:r>
              <w:rPr>
                <w:rFonts w:ascii="Arial"/>
                <w:b w:val="false"/>
                <w:i w:val="false"/>
                <w:color w:val="000000"/>
                <w:sz w:val="15"/>
              </w:rPr>
              <w:t>2019</w:t>
            </w:r>
          </w:p>
          <w:bookmarkEnd w:id="862"/>
        </w:tc>
        <w:tc>
          <w:tcPr>
            <w:tcW w:w="1440" w:type="dxa"/>
            <w:tcBorders>
              <w:top w:val="outset" w:color="000000" w:sz="8"/>
              <w:left w:val="outset" w:color="000000" w:sz="8"/>
              <w:bottom w:val="outset" w:color="000000" w:sz="8"/>
              <w:right w:val="outset" w:color="000000" w:sz="8"/>
            </w:tcBorders>
            <w:vAlign w:val="top"/>
          </w:tcPr>
          <w:bookmarkStart w:name="865" w:id="863"/>
          <w:p>
            <w:pPr>
              <w:spacing w:after="0"/>
              <w:ind w:left="0"/>
              <w:jc w:val="center"/>
            </w:pPr>
            <w:r>
              <w:rPr>
                <w:rFonts w:ascii="Arial"/>
                <w:b w:val="false"/>
                <w:i w:val="false"/>
                <w:color w:val="000000"/>
                <w:sz w:val="15"/>
              </w:rPr>
              <w:t>2020</w:t>
            </w:r>
          </w:p>
          <w:bookmarkEnd w:id="863"/>
        </w:tc>
      </w:tr>
      <w:tr>
        <w:trPr>
          <w:trHeight w:val="45" w:hRule="atLeast"/>
        </w:trPr>
        <w:tc>
          <w:tcPr>
            <w:tcW w:w="555" w:type="dxa"/>
            <w:tcBorders>
              <w:top w:val="outset" w:color="000000" w:sz="8"/>
              <w:left w:val="outset" w:color="000000" w:sz="8"/>
              <w:bottom w:val="outset" w:color="000000" w:sz="8"/>
              <w:right w:val="outset" w:color="000000" w:sz="8"/>
            </w:tcBorders>
            <w:vAlign w:val="top"/>
          </w:tcPr>
          <w:bookmarkStart w:name="866" w:id="864"/>
          <w:p>
            <w:pPr>
              <w:spacing w:after="0"/>
              <w:ind w:left="0"/>
              <w:jc w:val="center"/>
            </w:pPr>
            <w:r>
              <w:rPr>
                <w:rFonts w:ascii="Arial"/>
                <w:b/>
                <w:i w:val="false"/>
                <w:color w:val="000000"/>
                <w:sz w:val="15"/>
              </w:rPr>
              <w:t>1.</w:t>
            </w:r>
          </w:p>
          <w:bookmarkEnd w:id="864"/>
        </w:tc>
        <w:tc>
          <w:tcPr>
            <w:tcW w:w="3214" w:type="dxa"/>
            <w:tcBorders>
              <w:top w:val="outset" w:color="000000" w:sz="8"/>
              <w:left w:val="outset" w:color="000000" w:sz="8"/>
              <w:bottom w:val="outset" w:color="000000" w:sz="8"/>
              <w:right w:val="outset" w:color="000000" w:sz="8"/>
            </w:tcBorders>
            <w:vAlign w:val="top"/>
          </w:tcPr>
          <w:bookmarkStart w:name="867" w:id="865"/>
          <w:p>
            <w:pPr>
              <w:spacing w:after="0"/>
              <w:ind w:left="0"/>
              <w:jc w:val="left"/>
            </w:pPr>
            <w:r>
              <w:rPr>
                <w:rFonts w:ascii="Arial"/>
                <w:b/>
                <w:i w:val="false"/>
                <w:color w:val="000000"/>
                <w:sz w:val="15"/>
              </w:rPr>
              <w:t>Витрат</w:t>
            </w:r>
          </w:p>
          <w:bookmarkEnd w:id="865"/>
        </w:tc>
        <w:tc>
          <w:tcPr>
            <w:tcW w:w="1440" w:type="dxa"/>
            <w:tcBorders>
              <w:top w:val="outset" w:color="000000" w:sz="8"/>
              <w:left w:val="outset" w:color="000000" w:sz="8"/>
              <w:bottom w:val="outset" w:color="000000" w:sz="8"/>
              <w:right w:val="outset" w:color="000000" w:sz="8"/>
            </w:tcBorders>
            <w:vAlign w:val="top"/>
          </w:tcPr>
          <w:bookmarkStart w:name="868" w:id="866"/>
          <w:p>
            <w:pPr>
              <w:spacing w:after="0"/>
              <w:ind w:left="0"/>
              <w:jc w:val="center"/>
            </w:pPr>
          </w:p>
          <w:bookmarkEnd w:id="866"/>
        </w:tc>
        <w:tc>
          <w:tcPr>
            <w:tcW w:w="1551" w:type="dxa"/>
            <w:tcBorders>
              <w:top w:val="outset" w:color="000000" w:sz="8"/>
              <w:left w:val="outset" w:color="000000" w:sz="8"/>
              <w:bottom w:val="outset" w:color="000000" w:sz="8"/>
              <w:right w:val="outset" w:color="000000" w:sz="8"/>
            </w:tcBorders>
            <w:vAlign w:val="top"/>
          </w:tcPr>
          <w:bookmarkStart w:name="869" w:id="867"/>
          <w:p>
            <w:pPr>
              <w:spacing w:after="0"/>
              <w:ind w:left="0"/>
              <w:jc w:val="center"/>
            </w:pPr>
          </w:p>
          <w:bookmarkEnd w:id="867"/>
        </w:tc>
        <w:tc>
          <w:tcPr>
            <w:tcW w:w="1440" w:type="dxa"/>
            <w:tcBorders>
              <w:top w:val="outset" w:color="000000" w:sz="8"/>
              <w:left w:val="outset" w:color="000000" w:sz="8"/>
              <w:bottom w:val="outset" w:color="000000" w:sz="8"/>
              <w:right w:val="outset" w:color="000000" w:sz="8"/>
            </w:tcBorders>
            <w:vAlign w:val="top"/>
          </w:tcPr>
          <w:bookmarkStart w:name="870" w:id="868"/>
          <w:p>
            <w:pPr>
              <w:spacing w:after="0"/>
              <w:ind w:left="0"/>
              <w:jc w:val="center"/>
            </w:pPr>
          </w:p>
          <w:bookmarkEnd w:id="868"/>
        </w:tc>
        <w:tc>
          <w:tcPr>
            <w:tcW w:w="1440" w:type="dxa"/>
            <w:tcBorders>
              <w:top w:val="outset" w:color="000000" w:sz="8"/>
              <w:left w:val="outset" w:color="000000" w:sz="8"/>
              <w:bottom w:val="outset" w:color="000000" w:sz="8"/>
              <w:right w:val="outset" w:color="000000" w:sz="8"/>
            </w:tcBorders>
            <w:vAlign w:val="top"/>
          </w:tcPr>
          <w:bookmarkStart w:name="871" w:id="869"/>
          <w:p>
            <w:pPr>
              <w:spacing w:after="0"/>
              <w:ind w:left="0"/>
              <w:jc w:val="center"/>
            </w:pPr>
          </w:p>
          <w:bookmarkEnd w:id="869"/>
        </w:tc>
        <w:tc>
          <w:tcPr>
            <w:tcW w:w="1440" w:type="dxa"/>
            <w:tcBorders>
              <w:top w:val="outset" w:color="000000" w:sz="8"/>
              <w:left w:val="outset" w:color="000000" w:sz="8"/>
              <w:bottom w:val="outset" w:color="000000" w:sz="8"/>
              <w:right w:val="outset" w:color="000000" w:sz="8"/>
            </w:tcBorders>
            <w:vAlign w:val="top"/>
          </w:tcPr>
          <w:bookmarkStart w:name="872" w:id="870"/>
          <w:p>
            <w:pPr>
              <w:spacing w:after="0"/>
              <w:ind w:left="0"/>
              <w:jc w:val="center"/>
            </w:pPr>
          </w:p>
          <w:bookmarkEnd w:id="870"/>
        </w:tc>
      </w:tr>
      <w:tr>
        <w:trPr>
          <w:trHeight w:val="45" w:hRule="atLeast"/>
        </w:trPr>
        <w:tc>
          <w:tcPr>
            <w:tcW w:w="555" w:type="dxa"/>
            <w:tcBorders>
              <w:top w:val="outset" w:color="000000" w:sz="8"/>
              <w:left w:val="outset" w:color="000000" w:sz="8"/>
              <w:bottom w:val="outset" w:color="000000" w:sz="8"/>
              <w:right w:val="outset" w:color="000000" w:sz="8"/>
            </w:tcBorders>
            <w:vAlign w:val="top"/>
          </w:tcPr>
          <w:bookmarkStart w:name="873" w:id="871"/>
          <w:p>
            <w:pPr>
              <w:spacing w:after="0"/>
              <w:ind w:left="0"/>
              <w:jc w:val="center"/>
            </w:pPr>
          </w:p>
          <w:bookmarkEnd w:id="871"/>
        </w:tc>
        <w:tc>
          <w:tcPr>
            <w:tcW w:w="3214" w:type="dxa"/>
            <w:tcBorders>
              <w:top w:val="outset" w:color="000000" w:sz="8"/>
              <w:left w:val="outset" w:color="000000" w:sz="8"/>
              <w:bottom w:val="outset" w:color="000000" w:sz="8"/>
              <w:right w:val="outset" w:color="000000" w:sz="8"/>
            </w:tcBorders>
            <w:vAlign w:val="top"/>
          </w:tcPr>
          <w:bookmarkStart w:name="874" w:id="872"/>
          <w:p>
            <w:pPr>
              <w:spacing w:after="0"/>
              <w:ind w:left="0"/>
              <w:jc w:val="left"/>
            </w:pPr>
            <w:r>
              <w:rPr>
                <w:rFonts w:ascii="Arial"/>
                <w:b w:val="false"/>
                <w:i w:val="false"/>
                <w:color w:val="000000"/>
                <w:sz w:val="15"/>
              </w:rPr>
              <w:t>Обсяг ресурсів, усього, тис. грн.</w:t>
            </w:r>
          </w:p>
          <w:bookmarkEnd w:id="872"/>
        </w:tc>
        <w:tc>
          <w:tcPr>
            <w:tcW w:w="1440" w:type="dxa"/>
            <w:tcBorders>
              <w:top w:val="outset" w:color="000000" w:sz="8"/>
              <w:left w:val="outset" w:color="000000" w:sz="8"/>
              <w:bottom w:val="outset" w:color="000000" w:sz="8"/>
              <w:right w:val="outset" w:color="000000" w:sz="8"/>
            </w:tcBorders>
            <w:vAlign w:val="top"/>
          </w:tcPr>
          <w:bookmarkStart w:name="875" w:id="873"/>
          <w:p>
            <w:pPr>
              <w:spacing w:after="0"/>
              <w:ind w:left="0"/>
              <w:jc w:val="center"/>
            </w:pPr>
            <w:r>
              <w:rPr>
                <w:rFonts w:ascii="Arial"/>
                <w:b w:val="false"/>
                <w:i w:val="false"/>
                <w:color w:val="000000"/>
                <w:sz w:val="15"/>
              </w:rPr>
              <w:t>5661674,70</w:t>
            </w:r>
          </w:p>
          <w:bookmarkEnd w:id="873"/>
        </w:tc>
        <w:tc>
          <w:tcPr>
            <w:tcW w:w="1551" w:type="dxa"/>
            <w:tcBorders>
              <w:top w:val="outset" w:color="000000" w:sz="8"/>
              <w:left w:val="outset" w:color="000000" w:sz="8"/>
              <w:bottom w:val="outset" w:color="000000" w:sz="8"/>
              <w:right w:val="outset" w:color="000000" w:sz="8"/>
            </w:tcBorders>
            <w:vAlign w:val="top"/>
          </w:tcPr>
          <w:bookmarkStart w:name="876" w:id="874"/>
          <w:p>
            <w:pPr>
              <w:spacing w:after="0"/>
              <w:ind w:left="0"/>
              <w:jc w:val="center"/>
            </w:pPr>
            <w:r>
              <w:rPr>
                <w:rFonts w:ascii="Arial"/>
                <w:b w:val="false"/>
                <w:i w:val="false"/>
                <w:color w:val="000000"/>
                <w:sz w:val="15"/>
              </w:rPr>
              <w:t>10451899,20</w:t>
            </w:r>
          </w:p>
          <w:bookmarkEnd w:id="874"/>
        </w:tc>
        <w:tc>
          <w:tcPr>
            <w:tcW w:w="1440" w:type="dxa"/>
            <w:tcBorders>
              <w:top w:val="outset" w:color="000000" w:sz="8"/>
              <w:left w:val="outset" w:color="000000" w:sz="8"/>
              <w:bottom w:val="outset" w:color="000000" w:sz="8"/>
              <w:right w:val="outset" w:color="000000" w:sz="8"/>
            </w:tcBorders>
            <w:vAlign w:val="top"/>
          </w:tcPr>
          <w:bookmarkStart w:name="877" w:id="875"/>
          <w:p>
            <w:pPr>
              <w:spacing w:after="0"/>
              <w:ind w:left="0"/>
              <w:jc w:val="center"/>
            </w:pPr>
            <w:r>
              <w:rPr>
                <w:rFonts w:ascii="Arial"/>
                <w:b w:val="false"/>
                <w:i w:val="false"/>
                <w:color w:val="000000"/>
                <w:sz w:val="15"/>
              </w:rPr>
              <w:t>8948686,50</w:t>
            </w:r>
          </w:p>
          <w:bookmarkEnd w:id="875"/>
        </w:tc>
        <w:tc>
          <w:tcPr>
            <w:tcW w:w="1440" w:type="dxa"/>
            <w:tcBorders>
              <w:top w:val="outset" w:color="000000" w:sz="8"/>
              <w:left w:val="outset" w:color="000000" w:sz="8"/>
              <w:bottom w:val="outset" w:color="000000" w:sz="8"/>
              <w:right w:val="outset" w:color="000000" w:sz="8"/>
            </w:tcBorders>
            <w:vAlign w:val="top"/>
          </w:tcPr>
          <w:bookmarkStart w:name="878" w:id="876"/>
          <w:p>
            <w:pPr>
              <w:spacing w:after="0"/>
              <w:ind w:left="0"/>
              <w:jc w:val="center"/>
            </w:pPr>
            <w:r>
              <w:rPr>
                <w:rFonts w:ascii="Arial"/>
                <w:b w:val="false"/>
                <w:i w:val="false"/>
                <w:color w:val="000000"/>
                <w:sz w:val="15"/>
              </w:rPr>
              <w:t>7752834,75</w:t>
            </w:r>
          </w:p>
          <w:bookmarkEnd w:id="876"/>
        </w:tc>
        <w:tc>
          <w:tcPr>
            <w:tcW w:w="1440" w:type="dxa"/>
            <w:tcBorders>
              <w:top w:val="outset" w:color="000000" w:sz="8"/>
              <w:left w:val="outset" w:color="000000" w:sz="8"/>
              <w:bottom w:val="outset" w:color="000000" w:sz="8"/>
              <w:right w:val="outset" w:color="000000" w:sz="8"/>
            </w:tcBorders>
            <w:vAlign w:val="top"/>
          </w:tcPr>
          <w:bookmarkStart w:name="879" w:id="877"/>
          <w:p>
            <w:pPr>
              <w:spacing w:after="0"/>
              <w:ind w:left="0"/>
              <w:jc w:val="center"/>
            </w:pPr>
            <w:r>
              <w:rPr>
                <w:rFonts w:ascii="Arial"/>
                <w:b w:val="false"/>
                <w:i w:val="false"/>
                <w:color w:val="000000"/>
                <w:sz w:val="15"/>
              </w:rPr>
              <w:t>5815744,15</w:t>
            </w:r>
          </w:p>
          <w:bookmarkEnd w:id="877"/>
        </w:tc>
      </w:tr>
      <w:tr>
        <w:trPr>
          <w:trHeight w:val="45" w:hRule="atLeast"/>
        </w:trPr>
        <w:tc>
          <w:tcPr>
            <w:tcW w:w="555" w:type="dxa"/>
            <w:tcBorders>
              <w:top w:val="outset" w:color="000000" w:sz="8"/>
              <w:left w:val="outset" w:color="000000" w:sz="8"/>
              <w:bottom w:val="outset" w:color="000000" w:sz="8"/>
              <w:right w:val="outset" w:color="000000" w:sz="8"/>
            </w:tcBorders>
            <w:vAlign w:val="top"/>
          </w:tcPr>
          <w:bookmarkStart w:name="880" w:id="878"/>
          <w:p>
            <w:pPr>
              <w:spacing w:after="0"/>
              <w:ind w:left="0"/>
              <w:jc w:val="center"/>
            </w:pPr>
          </w:p>
          <w:bookmarkEnd w:id="878"/>
        </w:tc>
        <w:tc>
          <w:tcPr>
            <w:tcW w:w="3214" w:type="dxa"/>
            <w:tcBorders>
              <w:top w:val="outset" w:color="000000" w:sz="8"/>
              <w:left w:val="outset" w:color="000000" w:sz="8"/>
              <w:bottom w:val="outset" w:color="000000" w:sz="8"/>
              <w:right w:val="outset" w:color="000000" w:sz="8"/>
            </w:tcBorders>
            <w:vAlign w:val="top"/>
          </w:tcPr>
          <w:bookmarkStart w:name="881" w:id="879"/>
          <w:p>
            <w:pPr>
              <w:spacing w:after="0"/>
              <w:ind w:left="0"/>
              <w:jc w:val="left"/>
            </w:pPr>
            <w:r>
              <w:rPr>
                <w:rFonts w:ascii="Arial"/>
                <w:b w:val="false"/>
                <w:i w:val="false"/>
                <w:color w:val="000000"/>
                <w:sz w:val="15"/>
              </w:rPr>
              <w:t>у тому числі:</w:t>
            </w:r>
          </w:p>
          <w:bookmarkEnd w:id="879"/>
        </w:tc>
        <w:tc>
          <w:tcPr>
            <w:tcW w:w="1440" w:type="dxa"/>
            <w:tcBorders>
              <w:top w:val="outset" w:color="000000" w:sz="8"/>
              <w:left w:val="outset" w:color="000000" w:sz="8"/>
              <w:bottom w:val="outset" w:color="000000" w:sz="8"/>
              <w:right w:val="outset" w:color="000000" w:sz="8"/>
            </w:tcBorders>
            <w:vAlign w:val="top"/>
          </w:tcPr>
          <w:bookmarkStart w:name="882" w:id="880"/>
          <w:p>
            <w:pPr>
              <w:spacing w:after="0"/>
              <w:ind w:left="0"/>
              <w:jc w:val="center"/>
            </w:pPr>
          </w:p>
          <w:bookmarkEnd w:id="880"/>
        </w:tc>
        <w:tc>
          <w:tcPr>
            <w:tcW w:w="1551" w:type="dxa"/>
            <w:tcBorders>
              <w:top w:val="outset" w:color="000000" w:sz="8"/>
              <w:left w:val="outset" w:color="000000" w:sz="8"/>
              <w:bottom w:val="outset" w:color="000000" w:sz="8"/>
              <w:right w:val="outset" w:color="000000" w:sz="8"/>
            </w:tcBorders>
            <w:vAlign w:val="top"/>
          </w:tcPr>
          <w:bookmarkStart w:name="883" w:id="881"/>
          <w:p>
            <w:pPr>
              <w:spacing w:after="0"/>
              <w:ind w:left="0"/>
              <w:jc w:val="center"/>
            </w:pPr>
          </w:p>
          <w:bookmarkEnd w:id="881"/>
        </w:tc>
        <w:tc>
          <w:tcPr>
            <w:tcW w:w="1440" w:type="dxa"/>
            <w:tcBorders>
              <w:top w:val="outset" w:color="000000" w:sz="8"/>
              <w:left w:val="outset" w:color="000000" w:sz="8"/>
              <w:bottom w:val="outset" w:color="000000" w:sz="8"/>
              <w:right w:val="outset" w:color="000000" w:sz="8"/>
            </w:tcBorders>
            <w:vAlign w:val="top"/>
          </w:tcPr>
          <w:bookmarkStart w:name="884" w:id="882"/>
          <w:p>
            <w:pPr>
              <w:spacing w:after="0"/>
              <w:ind w:left="0"/>
              <w:jc w:val="center"/>
            </w:pPr>
          </w:p>
          <w:bookmarkEnd w:id="882"/>
        </w:tc>
        <w:tc>
          <w:tcPr>
            <w:tcW w:w="1440" w:type="dxa"/>
            <w:tcBorders>
              <w:top w:val="outset" w:color="000000" w:sz="8"/>
              <w:left w:val="outset" w:color="000000" w:sz="8"/>
              <w:bottom w:val="outset" w:color="000000" w:sz="8"/>
              <w:right w:val="outset" w:color="000000" w:sz="8"/>
            </w:tcBorders>
            <w:vAlign w:val="top"/>
          </w:tcPr>
          <w:bookmarkStart w:name="885" w:id="883"/>
          <w:p>
            <w:pPr>
              <w:spacing w:after="0"/>
              <w:ind w:left="0"/>
              <w:jc w:val="center"/>
            </w:pPr>
          </w:p>
          <w:bookmarkEnd w:id="883"/>
        </w:tc>
        <w:tc>
          <w:tcPr>
            <w:tcW w:w="1440" w:type="dxa"/>
            <w:tcBorders>
              <w:top w:val="outset" w:color="000000" w:sz="8"/>
              <w:left w:val="outset" w:color="000000" w:sz="8"/>
              <w:bottom w:val="outset" w:color="000000" w:sz="8"/>
              <w:right w:val="outset" w:color="000000" w:sz="8"/>
            </w:tcBorders>
            <w:vAlign w:val="top"/>
          </w:tcPr>
          <w:bookmarkStart w:name="886" w:id="884"/>
          <w:p>
            <w:pPr>
              <w:spacing w:after="0"/>
              <w:ind w:left="0"/>
              <w:jc w:val="center"/>
            </w:pPr>
          </w:p>
          <w:bookmarkEnd w:id="884"/>
        </w:tc>
      </w:tr>
      <w:tr>
        <w:trPr>
          <w:trHeight w:val="45" w:hRule="atLeast"/>
        </w:trPr>
        <w:tc>
          <w:tcPr>
            <w:tcW w:w="555" w:type="dxa"/>
            <w:tcBorders>
              <w:top w:val="outset" w:color="000000" w:sz="8"/>
              <w:left w:val="outset" w:color="000000" w:sz="8"/>
              <w:bottom w:val="outset" w:color="000000" w:sz="8"/>
              <w:right w:val="outset" w:color="000000" w:sz="8"/>
            </w:tcBorders>
            <w:vAlign w:val="top"/>
          </w:tcPr>
          <w:bookmarkStart w:name="887" w:id="885"/>
          <w:p>
            <w:pPr>
              <w:spacing w:after="0"/>
              <w:ind w:left="0"/>
              <w:jc w:val="center"/>
            </w:pPr>
          </w:p>
          <w:bookmarkEnd w:id="885"/>
        </w:tc>
        <w:tc>
          <w:tcPr>
            <w:tcW w:w="3214" w:type="dxa"/>
            <w:tcBorders>
              <w:top w:val="outset" w:color="000000" w:sz="8"/>
              <w:left w:val="outset" w:color="000000" w:sz="8"/>
              <w:bottom w:val="outset" w:color="000000" w:sz="8"/>
              <w:right w:val="outset" w:color="000000" w:sz="8"/>
            </w:tcBorders>
            <w:vAlign w:val="top"/>
          </w:tcPr>
          <w:bookmarkStart w:name="888" w:id="886"/>
          <w:p>
            <w:pPr>
              <w:spacing w:after="0"/>
              <w:ind w:left="0"/>
              <w:jc w:val="left"/>
            </w:pPr>
            <w:r>
              <w:rPr>
                <w:rFonts w:ascii="Arial"/>
                <w:b w:val="false"/>
                <w:i w:val="false"/>
                <w:color w:val="000000"/>
                <w:sz w:val="15"/>
              </w:rPr>
              <w:t>Витрати з Державного бюджету</w:t>
            </w:r>
          </w:p>
          <w:bookmarkEnd w:id="886"/>
        </w:tc>
        <w:tc>
          <w:tcPr>
            <w:tcW w:w="1440" w:type="dxa"/>
            <w:tcBorders>
              <w:top w:val="outset" w:color="000000" w:sz="8"/>
              <w:left w:val="outset" w:color="000000" w:sz="8"/>
              <w:bottom w:val="outset" w:color="000000" w:sz="8"/>
              <w:right w:val="outset" w:color="000000" w:sz="8"/>
            </w:tcBorders>
            <w:vAlign w:val="top"/>
          </w:tcPr>
          <w:bookmarkStart w:name="889" w:id="887"/>
          <w:p>
            <w:pPr>
              <w:spacing w:after="0"/>
              <w:ind w:left="0"/>
              <w:jc w:val="center"/>
            </w:pPr>
            <w:r>
              <w:rPr>
                <w:rFonts w:ascii="Arial"/>
                <w:b w:val="false"/>
                <w:i w:val="false"/>
                <w:color w:val="000000"/>
                <w:sz w:val="15"/>
              </w:rPr>
              <w:t>1169409,30</w:t>
            </w:r>
          </w:p>
          <w:bookmarkEnd w:id="887"/>
        </w:tc>
        <w:tc>
          <w:tcPr>
            <w:tcW w:w="1551" w:type="dxa"/>
            <w:tcBorders>
              <w:top w:val="outset" w:color="000000" w:sz="8"/>
              <w:left w:val="outset" w:color="000000" w:sz="8"/>
              <w:bottom w:val="outset" w:color="000000" w:sz="8"/>
              <w:right w:val="outset" w:color="000000" w:sz="8"/>
            </w:tcBorders>
            <w:vAlign w:val="top"/>
          </w:tcPr>
          <w:bookmarkStart w:name="890" w:id="888"/>
          <w:p>
            <w:pPr>
              <w:spacing w:after="0"/>
              <w:ind w:left="0"/>
              <w:jc w:val="center"/>
            </w:pPr>
            <w:r>
              <w:rPr>
                <w:rFonts w:ascii="Arial"/>
                <w:b w:val="false"/>
                <w:i w:val="false"/>
                <w:color w:val="000000"/>
                <w:sz w:val="15"/>
              </w:rPr>
              <w:t>792219,55</w:t>
            </w:r>
          </w:p>
          <w:bookmarkEnd w:id="888"/>
        </w:tc>
        <w:tc>
          <w:tcPr>
            <w:tcW w:w="1440" w:type="dxa"/>
            <w:tcBorders>
              <w:top w:val="outset" w:color="000000" w:sz="8"/>
              <w:left w:val="outset" w:color="000000" w:sz="8"/>
              <w:bottom w:val="outset" w:color="000000" w:sz="8"/>
              <w:right w:val="outset" w:color="000000" w:sz="8"/>
            </w:tcBorders>
            <w:vAlign w:val="top"/>
          </w:tcPr>
          <w:bookmarkStart w:name="891" w:id="889"/>
          <w:p>
            <w:pPr>
              <w:spacing w:after="0"/>
              <w:ind w:left="0"/>
              <w:jc w:val="center"/>
            </w:pPr>
            <w:r>
              <w:rPr>
                <w:rFonts w:ascii="Arial"/>
                <w:b w:val="false"/>
                <w:i w:val="false"/>
                <w:color w:val="000000"/>
                <w:sz w:val="15"/>
              </w:rPr>
              <w:t>305240,00</w:t>
            </w:r>
          </w:p>
          <w:bookmarkEnd w:id="889"/>
        </w:tc>
        <w:tc>
          <w:tcPr>
            <w:tcW w:w="1440" w:type="dxa"/>
            <w:tcBorders>
              <w:top w:val="outset" w:color="000000" w:sz="8"/>
              <w:left w:val="outset" w:color="000000" w:sz="8"/>
              <w:bottom w:val="outset" w:color="000000" w:sz="8"/>
              <w:right w:val="outset" w:color="000000" w:sz="8"/>
            </w:tcBorders>
            <w:vAlign w:val="top"/>
          </w:tcPr>
          <w:bookmarkStart w:name="892" w:id="890"/>
          <w:p>
            <w:pPr>
              <w:spacing w:after="0"/>
              <w:ind w:left="0"/>
              <w:jc w:val="center"/>
            </w:pPr>
            <w:r>
              <w:rPr>
                <w:rFonts w:ascii="Arial"/>
                <w:b w:val="false"/>
                <w:i w:val="false"/>
                <w:color w:val="000000"/>
                <w:sz w:val="15"/>
              </w:rPr>
              <w:t>350000,00</w:t>
            </w:r>
          </w:p>
          <w:bookmarkEnd w:id="890"/>
        </w:tc>
        <w:tc>
          <w:tcPr>
            <w:tcW w:w="1440" w:type="dxa"/>
            <w:tcBorders>
              <w:top w:val="outset" w:color="000000" w:sz="8"/>
              <w:left w:val="outset" w:color="000000" w:sz="8"/>
              <w:bottom w:val="outset" w:color="000000" w:sz="8"/>
              <w:right w:val="outset" w:color="000000" w:sz="8"/>
            </w:tcBorders>
            <w:vAlign w:val="top"/>
          </w:tcPr>
          <w:bookmarkStart w:name="893" w:id="891"/>
          <w:p>
            <w:pPr>
              <w:spacing w:after="0"/>
              <w:ind w:left="0"/>
              <w:jc w:val="center"/>
            </w:pPr>
            <w:r>
              <w:rPr>
                <w:rFonts w:ascii="Arial"/>
                <w:b w:val="false"/>
                <w:i w:val="false"/>
                <w:color w:val="000000"/>
                <w:sz w:val="15"/>
              </w:rPr>
              <w:t>436000,00</w:t>
            </w:r>
          </w:p>
          <w:bookmarkEnd w:id="891"/>
        </w:tc>
      </w:tr>
      <w:tr>
        <w:trPr>
          <w:trHeight w:val="45" w:hRule="atLeast"/>
        </w:trPr>
        <w:tc>
          <w:tcPr>
            <w:tcW w:w="555" w:type="dxa"/>
            <w:tcBorders>
              <w:top w:val="outset" w:color="000000" w:sz="8"/>
              <w:left w:val="outset" w:color="000000" w:sz="8"/>
              <w:bottom w:val="outset" w:color="000000" w:sz="8"/>
              <w:right w:val="outset" w:color="000000" w:sz="8"/>
            </w:tcBorders>
            <w:vAlign w:val="top"/>
          </w:tcPr>
          <w:bookmarkStart w:name="894" w:id="892"/>
          <w:p>
            <w:pPr>
              <w:spacing w:after="0"/>
              <w:ind w:left="0"/>
              <w:jc w:val="center"/>
            </w:pPr>
          </w:p>
          <w:bookmarkEnd w:id="892"/>
        </w:tc>
        <w:tc>
          <w:tcPr>
            <w:tcW w:w="3214" w:type="dxa"/>
            <w:tcBorders>
              <w:top w:val="outset" w:color="000000" w:sz="8"/>
              <w:left w:val="outset" w:color="000000" w:sz="8"/>
              <w:bottom w:val="outset" w:color="000000" w:sz="8"/>
              <w:right w:val="outset" w:color="000000" w:sz="8"/>
            </w:tcBorders>
            <w:vAlign w:val="top"/>
          </w:tcPr>
          <w:bookmarkStart w:name="895" w:id="893"/>
          <w:p>
            <w:pPr>
              <w:spacing w:after="0"/>
              <w:ind w:left="0"/>
              <w:jc w:val="left"/>
            </w:pPr>
            <w:r>
              <w:rPr>
                <w:rFonts w:ascii="Arial"/>
                <w:b w:val="false"/>
                <w:i w:val="false"/>
                <w:color w:val="000000"/>
                <w:sz w:val="15"/>
              </w:rPr>
              <w:t>Витрати з бюджету м. Києва</w:t>
            </w:r>
          </w:p>
          <w:bookmarkEnd w:id="893"/>
        </w:tc>
        <w:tc>
          <w:tcPr>
            <w:tcW w:w="1440" w:type="dxa"/>
            <w:tcBorders>
              <w:top w:val="outset" w:color="000000" w:sz="8"/>
              <w:left w:val="outset" w:color="000000" w:sz="8"/>
              <w:bottom w:val="outset" w:color="000000" w:sz="8"/>
              <w:right w:val="outset" w:color="000000" w:sz="8"/>
            </w:tcBorders>
            <w:vAlign w:val="top"/>
          </w:tcPr>
          <w:bookmarkStart w:name="896" w:id="894"/>
          <w:p>
            <w:pPr>
              <w:spacing w:after="0"/>
              <w:ind w:left="0"/>
              <w:jc w:val="center"/>
            </w:pPr>
            <w:r>
              <w:rPr>
                <w:rFonts w:ascii="Arial"/>
                <w:b w:val="false"/>
                <w:i w:val="false"/>
                <w:color w:val="000000"/>
                <w:sz w:val="15"/>
              </w:rPr>
              <w:t>1740571,80</w:t>
            </w:r>
          </w:p>
          <w:bookmarkEnd w:id="894"/>
        </w:tc>
        <w:tc>
          <w:tcPr>
            <w:tcW w:w="1551" w:type="dxa"/>
            <w:tcBorders>
              <w:top w:val="outset" w:color="000000" w:sz="8"/>
              <w:left w:val="outset" w:color="000000" w:sz="8"/>
              <w:bottom w:val="outset" w:color="000000" w:sz="8"/>
              <w:right w:val="outset" w:color="000000" w:sz="8"/>
            </w:tcBorders>
            <w:vAlign w:val="top"/>
          </w:tcPr>
          <w:bookmarkStart w:name="897" w:id="895"/>
          <w:p>
            <w:pPr>
              <w:spacing w:after="0"/>
              <w:ind w:left="0"/>
              <w:jc w:val="center"/>
            </w:pPr>
            <w:r>
              <w:rPr>
                <w:rFonts w:ascii="Arial"/>
                <w:b w:val="false"/>
                <w:i w:val="false"/>
                <w:color w:val="000000"/>
                <w:sz w:val="15"/>
              </w:rPr>
              <w:t>2161673,25</w:t>
            </w:r>
          </w:p>
          <w:bookmarkEnd w:id="895"/>
        </w:tc>
        <w:tc>
          <w:tcPr>
            <w:tcW w:w="1440" w:type="dxa"/>
            <w:tcBorders>
              <w:top w:val="outset" w:color="000000" w:sz="8"/>
              <w:left w:val="outset" w:color="000000" w:sz="8"/>
              <w:bottom w:val="outset" w:color="000000" w:sz="8"/>
              <w:right w:val="outset" w:color="000000" w:sz="8"/>
            </w:tcBorders>
            <w:vAlign w:val="top"/>
          </w:tcPr>
          <w:bookmarkStart w:name="898" w:id="896"/>
          <w:p>
            <w:pPr>
              <w:spacing w:after="0"/>
              <w:ind w:left="0"/>
              <w:jc w:val="center"/>
            </w:pPr>
            <w:r>
              <w:rPr>
                <w:rFonts w:ascii="Arial"/>
                <w:b w:val="false"/>
                <w:i w:val="false"/>
                <w:color w:val="000000"/>
                <w:sz w:val="15"/>
              </w:rPr>
              <w:t>1829436,50</w:t>
            </w:r>
          </w:p>
          <w:bookmarkEnd w:id="896"/>
        </w:tc>
        <w:tc>
          <w:tcPr>
            <w:tcW w:w="1440" w:type="dxa"/>
            <w:tcBorders>
              <w:top w:val="outset" w:color="000000" w:sz="8"/>
              <w:left w:val="outset" w:color="000000" w:sz="8"/>
              <w:bottom w:val="outset" w:color="000000" w:sz="8"/>
              <w:right w:val="outset" w:color="000000" w:sz="8"/>
            </w:tcBorders>
            <w:vAlign w:val="top"/>
          </w:tcPr>
          <w:bookmarkStart w:name="899" w:id="897"/>
          <w:p>
            <w:pPr>
              <w:spacing w:after="0"/>
              <w:ind w:left="0"/>
              <w:jc w:val="center"/>
            </w:pPr>
            <w:r>
              <w:rPr>
                <w:rFonts w:ascii="Arial"/>
                <w:b w:val="false"/>
                <w:i w:val="false"/>
                <w:color w:val="000000"/>
                <w:sz w:val="15"/>
              </w:rPr>
              <w:t>1484584,75</w:t>
            </w:r>
          </w:p>
          <w:bookmarkEnd w:id="897"/>
        </w:tc>
        <w:tc>
          <w:tcPr>
            <w:tcW w:w="1440" w:type="dxa"/>
            <w:tcBorders>
              <w:top w:val="outset" w:color="000000" w:sz="8"/>
              <w:left w:val="outset" w:color="000000" w:sz="8"/>
              <w:bottom w:val="outset" w:color="000000" w:sz="8"/>
              <w:right w:val="outset" w:color="000000" w:sz="8"/>
            </w:tcBorders>
            <w:vAlign w:val="top"/>
          </w:tcPr>
          <w:bookmarkStart w:name="900" w:id="898"/>
          <w:p>
            <w:pPr>
              <w:spacing w:after="0"/>
              <w:ind w:left="0"/>
              <w:jc w:val="center"/>
            </w:pPr>
            <w:r>
              <w:rPr>
                <w:rFonts w:ascii="Arial"/>
                <w:b w:val="false"/>
                <w:i w:val="false"/>
                <w:color w:val="000000"/>
                <w:sz w:val="15"/>
              </w:rPr>
              <w:t>1527694,15</w:t>
            </w:r>
          </w:p>
          <w:bookmarkEnd w:id="898"/>
        </w:tc>
      </w:tr>
      <w:tr>
        <w:trPr>
          <w:trHeight w:val="45" w:hRule="atLeast"/>
        </w:trPr>
        <w:tc>
          <w:tcPr>
            <w:tcW w:w="555" w:type="dxa"/>
            <w:tcBorders>
              <w:top w:val="outset" w:color="000000" w:sz="8"/>
              <w:left w:val="outset" w:color="000000" w:sz="8"/>
              <w:bottom w:val="outset" w:color="000000" w:sz="8"/>
              <w:right w:val="outset" w:color="000000" w:sz="8"/>
            </w:tcBorders>
            <w:vAlign w:val="top"/>
          </w:tcPr>
          <w:bookmarkStart w:name="901" w:id="899"/>
          <w:p>
            <w:pPr>
              <w:spacing w:after="0"/>
              <w:ind w:left="0"/>
              <w:jc w:val="center"/>
            </w:pPr>
          </w:p>
          <w:bookmarkEnd w:id="899"/>
        </w:tc>
        <w:tc>
          <w:tcPr>
            <w:tcW w:w="3214" w:type="dxa"/>
            <w:tcBorders>
              <w:top w:val="outset" w:color="000000" w:sz="8"/>
              <w:left w:val="outset" w:color="000000" w:sz="8"/>
              <w:bottom w:val="outset" w:color="000000" w:sz="8"/>
              <w:right w:val="outset" w:color="000000" w:sz="8"/>
            </w:tcBorders>
            <w:vAlign w:val="top"/>
          </w:tcPr>
          <w:bookmarkStart w:name="902" w:id="900"/>
          <w:p>
            <w:pPr>
              <w:spacing w:after="0"/>
              <w:ind w:left="0"/>
              <w:jc w:val="left"/>
            </w:pPr>
            <w:r>
              <w:rPr>
                <w:rFonts w:ascii="Arial"/>
                <w:b w:val="false"/>
                <w:i w:val="false"/>
                <w:color w:val="000000"/>
                <w:sz w:val="15"/>
              </w:rPr>
              <w:t>Кошти інших джерел</w:t>
            </w:r>
          </w:p>
          <w:bookmarkEnd w:id="900"/>
        </w:tc>
        <w:tc>
          <w:tcPr>
            <w:tcW w:w="1440" w:type="dxa"/>
            <w:tcBorders>
              <w:top w:val="outset" w:color="000000" w:sz="8"/>
              <w:left w:val="outset" w:color="000000" w:sz="8"/>
              <w:bottom w:val="outset" w:color="000000" w:sz="8"/>
              <w:right w:val="outset" w:color="000000" w:sz="8"/>
            </w:tcBorders>
            <w:vAlign w:val="top"/>
          </w:tcPr>
          <w:bookmarkStart w:name="903" w:id="901"/>
          <w:p>
            <w:pPr>
              <w:spacing w:after="0"/>
              <w:ind w:left="0"/>
              <w:jc w:val="center"/>
            </w:pPr>
            <w:r>
              <w:rPr>
                <w:rFonts w:ascii="Arial"/>
                <w:b w:val="false"/>
                <w:i w:val="false"/>
                <w:color w:val="000000"/>
                <w:sz w:val="15"/>
              </w:rPr>
              <w:t>2751693,60</w:t>
            </w:r>
          </w:p>
          <w:bookmarkEnd w:id="901"/>
        </w:tc>
        <w:tc>
          <w:tcPr>
            <w:tcW w:w="1551" w:type="dxa"/>
            <w:tcBorders>
              <w:top w:val="outset" w:color="000000" w:sz="8"/>
              <w:left w:val="outset" w:color="000000" w:sz="8"/>
              <w:bottom w:val="outset" w:color="000000" w:sz="8"/>
              <w:right w:val="outset" w:color="000000" w:sz="8"/>
            </w:tcBorders>
            <w:vAlign w:val="top"/>
          </w:tcPr>
          <w:bookmarkStart w:name="904" w:id="902"/>
          <w:p>
            <w:pPr>
              <w:spacing w:after="0"/>
              <w:ind w:left="0"/>
              <w:jc w:val="center"/>
            </w:pPr>
            <w:r>
              <w:rPr>
                <w:rFonts w:ascii="Arial"/>
                <w:b w:val="false"/>
                <w:i w:val="false"/>
                <w:color w:val="000000"/>
                <w:sz w:val="15"/>
              </w:rPr>
              <w:t>7498006,40</w:t>
            </w:r>
          </w:p>
          <w:bookmarkEnd w:id="902"/>
        </w:tc>
        <w:tc>
          <w:tcPr>
            <w:tcW w:w="1440" w:type="dxa"/>
            <w:tcBorders>
              <w:top w:val="outset" w:color="000000" w:sz="8"/>
              <w:left w:val="outset" w:color="000000" w:sz="8"/>
              <w:bottom w:val="outset" w:color="000000" w:sz="8"/>
              <w:right w:val="outset" w:color="000000" w:sz="8"/>
            </w:tcBorders>
            <w:vAlign w:val="top"/>
          </w:tcPr>
          <w:bookmarkStart w:name="905" w:id="903"/>
          <w:p>
            <w:pPr>
              <w:spacing w:after="0"/>
              <w:ind w:left="0"/>
              <w:jc w:val="center"/>
            </w:pPr>
            <w:r>
              <w:rPr>
                <w:rFonts w:ascii="Arial"/>
                <w:b w:val="false"/>
                <w:i w:val="false"/>
                <w:color w:val="000000"/>
                <w:sz w:val="15"/>
              </w:rPr>
              <w:t>6814010,00</w:t>
            </w:r>
          </w:p>
          <w:bookmarkEnd w:id="903"/>
        </w:tc>
        <w:tc>
          <w:tcPr>
            <w:tcW w:w="1440" w:type="dxa"/>
            <w:tcBorders>
              <w:top w:val="outset" w:color="000000" w:sz="8"/>
              <w:left w:val="outset" w:color="000000" w:sz="8"/>
              <w:bottom w:val="outset" w:color="000000" w:sz="8"/>
              <w:right w:val="outset" w:color="000000" w:sz="8"/>
            </w:tcBorders>
            <w:vAlign w:val="top"/>
          </w:tcPr>
          <w:bookmarkStart w:name="906" w:id="904"/>
          <w:p>
            <w:pPr>
              <w:spacing w:after="0"/>
              <w:ind w:left="0"/>
              <w:jc w:val="center"/>
            </w:pPr>
            <w:r>
              <w:rPr>
                <w:rFonts w:ascii="Arial"/>
                <w:b w:val="false"/>
                <w:i w:val="false"/>
                <w:color w:val="000000"/>
                <w:sz w:val="15"/>
              </w:rPr>
              <w:t>5918250,00</w:t>
            </w:r>
          </w:p>
          <w:bookmarkEnd w:id="904"/>
        </w:tc>
        <w:tc>
          <w:tcPr>
            <w:tcW w:w="1440" w:type="dxa"/>
            <w:tcBorders>
              <w:top w:val="outset" w:color="000000" w:sz="8"/>
              <w:left w:val="outset" w:color="000000" w:sz="8"/>
              <w:bottom w:val="outset" w:color="000000" w:sz="8"/>
              <w:right w:val="outset" w:color="000000" w:sz="8"/>
            </w:tcBorders>
            <w:vAlign w:val="top"/>
          </w:tcPr>
          <w:bookmarkStart w:name="907" w:id="905"/>
          <w:p>
            <w:pPr>
              <w:spacing w:after="0"/>
              <w:ind w:left="0"/>
              <w:jc w:val="center"/>
            </w:pPr>
            <w:r>
              <w:rPr>
                <w:rFonts w:ascii="Arial"/>
                <w:b w:val="false"/>
                <w:i w:val="false"/>
                <w:color w:val="000000"/>
                <w:sz w:val="15"/>
              </w:rPr>
              <w:t>3852050,00</w:t>
            </w:r>
          </w:p>
          <w:bookmarkEnd w:id="905"/>
        </w:tc>
      </w:tr>
      <w:tr>
        <w:trPr>
          <w:trHeight w:val="45" w:hRule="atLeast"/>
        </w:trPr>
        <w:tc>
          <w:tcPr>
            <w:tcW w:w="555" w:type="dxa"/>
            <w:tcBorders>
              <w:top w:val="outset" w:color="000000" w:sz="8"/>
              <w:left w:val="outset" w:color="000000" w:sz="8"/>
              <w:bottom w:val="outset" w:color="000000" w:sz="8"/>
              <w:right w:val="outset" w:color="000000" w:sz="8"/>
            </w:tcBorders>
            <w:vAlign w:val="top"/>
          </w:tcPr>
          <w:bookmarkStart w:name="908" w:id="906"/>
          <w:p>
            <w:pPr>
              <w:spacing w:after="0"/>
              <w:ind w:left="0"/>
              <w:jc w:val="center"/>
            </w:pPr>
          </w:p>
          <w:bookmarkEnd w:id="906"/>
        </w:tc>
        <w:tc>
          <w:tcPr>
            <w:tcW w:w="3214" w:type="dxa"/>
            <w:tcBorders>
              <w:top w:val="outset" w:color="000000" w:sz="8"/>
              <w:left w:val="outset" w:color="000000" w:sz="8"/>
              <w:bottom w:val="outset" w:color="000000" w:sz="8"/>
              <w:right w:val="outset" w:color="000000" w:sz="8"/>
            </w:tcBorders>
            <w:vAlign w:val="top"/>
          </w:tcPr>
          <w:bookmarkStart w:name="909" w:id="907"/>
          <w:p>
            <w:pPr>
              <w:spacing w:after="0"/>
              <w:ind w:left="0"/>
              <w:jc w:val="left"/>
            </w:pPr>
            <w:r>
              <w:rPr>
                <w:rFonts w:ascii="Arial"/>
                <w:b w:val="false"/>
                <w:i w:val="false"/>
                <w:color w:val="000000"/>
                <w:sz w:val="15"/>
              </w:rPr>
              <w:t>залучені кошти</w:t>
            </w:r>
          </w:p>
          <w:bookmarkEnd w:id="907"/>
        </w:tc>
        <w:tc>
          <w:tcPr>
            <w:tcW w:w="1440" w:type="dxa"/>
            <w:tcBorders>
              <w:top w:val="outset" w:color="000000" w:sz="8"/>
              <w:left w:val="outset" w:color="000000" w:sz="8"/>
              <w:bottom w:val="outset" w:color="000000" w:sz="8"/>
              <w:right w:val="outset" w:color="000000" w:sz="8"/>
            </w:tcBorders>
            <w:vAlign w:val="top"/>
          </w:tcPr>
          <w:bookmarkStart w:name="910" w:id="908"/>
          <w:p>
            <w:pPr>
              <w:spacing w:after="0"/>
              <w:ind w:left="0"/>
              <w:jc w:val="center"/>
            </w:pPr>
            <w:r>
              <w:rPr>
                <w:rFonts w:ascii="Arial"/>
                <w:b w:val="false"/>
                <w:i w:val="false"/>
                <w:color w:val="000000"/>
                <w:sz w:val="15"/>
              </w:rPr>
              <w:t>117500,00</w:t>
            </w:r>
          </w:p>
          <w:bookmarkEnd w:id="908"/>
        </w:tc>
        <w:tc>
          <w:tcPr>
            <w:tcW w:w="1551" w:type="dxa"/>
            <w:tcBorders>
              <w:top w:val="outset" w:color="000000" w:sz="8"/>
              <w:left w:val="outset" w:color="000000" w:sz="8"/>
              <w:bottom w:val="outset" w:color="000000" w:sz="8"/>
              <w:right w:val="outset" w:color="000000" w:sz="8"/>
            </w:tcBorders>
            <w:vAlign w:val="top"/>
          </w:tcPr>
          <w:bookmarkStart w:name="911" w:id="909"/>
          <w:p>
            <w:pPr>
              <w:spacing w:after="0"/>
              <w:ind w:left="0"/>
              <w:jc w:val="center"/>
            </w:pPr>
            <w:r>
              <w:rPr>
                <w:rFonts w:ascii="Arial"/>
                <w:b w:val="false"/>
                <w:i w:val="false"/>
                <w:color w:val="000000"/>
                <w:sz w:val="15"/>
              </w:rPr>
              <w:t>2383140,00</w:t>
            </w:r>
          </w:p>
          <w:bookmarkEnd w:id="909"/>
        </w:tc>
        <w:tc>
          <w:tcPr>
            <w:tcW w:w="1440" w:type="dxa"/>
            <w:tcBorders>
              <w:top w:val="outset" w:color="000000" w:sz="8"/>
              <w:left w:val="outset" w:color="000000" w:sz="8"/>
              <w:bottom w:val="outset" w:color="000000" w:sz="8"/>
              <w:right w:val="outset" w:color="000000" w:sz="8"/>
            </w:tcBorders>
            <w:vAlign w:val="top"/>
          </w:tcPr>
          <w:bookmarkStart w:name="912" w:id="910"/>
          <w:p>
            <w:pPr>
              <w:spacing w:after="0"/>
              <w:ind w:left="0"/>
              <w:jc w:val="center"/>
            </w:pPr>
            <w:r>
              <w:rPr>
                <w:rFonts w:ascii="Arial"/>
                <w:b w:val="false"/>
                <w:i w:val="false"/>
                <w:color w:val="000000"/>
                <w:sz w:val="15"/>
              </w:rPr>
              <w:t>2484960,00</w:t>
            </w:r>
          </w:p>
          <w:bookmarkEnd w:id="910"/>
        </w:tc>
        <w:tc>
          <w:tcPr>
            <w:tcW w:w="1440" w:type="dxa"/>
            <w:tcBorders>
              <w:top w:val="outset" w:color="000000" w:sz="8"/>
              <w:left w:val="outset" w:color="000000" w:sz="8"/>
              <w:bottom w:val="outset" w:color="000000" w:sz="8"/>
              <w:right w:val="outset" w:color="000000" w:sz="8"/>
            </w:tcBorders>
            <w:vAlign w:val="top"/>
          </w:tcPr>
          <w:bookmarkStart w:name="913" w:id="911"/>
          <w:p>
            <w:pPr>
              <w:spacing w:after="0"/>
              <w:ind w:left="0"/>
              <w:jc w:val="center"/>
            </w:pPr>
            <w:r>
              <w:rPr>
                <w:rFonts w:ascii="Arial"/>
                <w:b w:val="false"/>
                <w:i w:val="false"/>
                <w:color w:val="000000"/>
                <w:sz w:val="15"/>
              </w:rPr>
              <w:t>2438200,00</w:t>
            </w:r>
          </w:p>
          <w:bookmarkEnd w:id="911"/>
        </w:tc>
        <w:tc>
          <w:tcPr>
            <w:tcW w:w="1440" w:type="dxa"/>
            <w:tcBorders>
              <w:top w:val="outset" w:color="000000" w:sz="8"/>
              <w:left w:val="outset" w:color="000000" w:sz="8"/>
              <w:bottom w:val="outset" w:color="000000" w:sz="8"/>
              <w:right w:val="outset" w:color="000000" w:sz="8"/>
            </w:tcBorders>
            <w:vAlign w:val="top"/>
          </w:tcPr>
          <w:bookmarkStart w:name="914" w:id="912"/>
          <w:p>
            <w:pPr>
              <w:spacing w:after="0"/>
              <w:ind w:left="0"/>
              <w:jc w:val="center"/>
            </w:pPr>
            <w:r>
              <w:rPr>
                <w:rFonts w:ascii="Arial"/>
                <w:b w:val="false"/>
                <w:i w:val="false"/>
                <w:color w:val="000000"/>
                <w:sz w:val="15"/>
              </w:rPr>
              <w:t>258000,00</w:t>
            </w:r>
          </w:p>
          <w:bookmarkEnd w:id="912"/>
        </w:tc>
      </w:tr>
      <w:tr>
        <w:trPr>
          <w:trHeight w:val="45" w:hRule="atLeast"/>
        </w:trPr>
        <w:tc>
          <w:tcPr>
            <w:tcW w:w="555" w:type="dxa"/>
            <w:tcBorders>
              <w:top w:val="outset" w:color="000000" w:sz="8"/>
              <w:left w:val="outset" w:color="000000" w:sz="8"/>
              <w:bottom w:val="outset" w:color="000000" w:sz="8"/>
              <w:right w:val="outset" w:color="000000" w:sz="8"/>
            </w:tcBorders>
            <w:vAlign w:val="top"/>
          </w:tcPr>
          <w:bookmarkStart w:name="915" w:id="913"/>
          <w:p>
            <w:pPr>
              <w:spacing w:after="0"/>
              <w:ind w:left="0"/>
              <w:jc w:val="center"/>
            </w:pPr>
          </w:p>
          <w:bookmarkEnd w:id="913"/>
        </w:tc>
        <w:tc>
          <w:tcPr>
            <w:tcW w:w="3214" w:type="dxa"/>
            <w:tcBorders>
              <w:top w:val="outset" w:color="000000" w:sz="8"/>
              <w:left w:val="outset" w:color="000000" w:sz="8"/>
              <w:bottom w:val="outset" w:color="000000" w:sz="8"/>
              <w:right w:val="outset" w:color="000000" w:sz="8"/>
            </w:tcBorders>
            <w:vAlign w:val="top"/>
          </w:tcPr>
          <w:bookmarkStart w:name="916" w:id="914"/>
          <w:p>
            <w:pPr>
              <w:spacing w:after="0"/>
              <w:ind w:left="0"/>
              <w:jc w:val="left"/>
            </w:pPr>
            <w:r>
              <w:rPr>
                <w:rFonts w:ascii="Arial"/>
                <w:b w:val="false"/>
                <w:i w:val="false"/>
                <w:color w:val="000000"/>
                <w:sz w:val="15"/>
              </w:rPr>
              <w:t>інвестиційні кошти</w:t>
            </w:r>
          </w:p>
          <w:bookmarkEnd w:id="914"/>
        </w:tc>
        <w:tc>
          <w:tcPr>
            <w:tcW w:w="1440" w:type="dxa"/>
            <w:tcBorders>
              <w:top w:val="outset" w:color="000000" w:sz="8"/>
              <w:left w:val="outset" w:color="000000" w:sz="8"/>
              <w:bottom w:val="outset" w:color="000000" w:sz="8"/>
              <w:right w:val="outset" w:color="000000" w:sz="8"/>
            </w:tcBorders>
            <w:vAlign w:val="top"/>
          </w:tcPr>
          <w:bookmarkStart w:name="917" w:id="915"/>
          <w:p>
            <w:pPr>
              <w:spacing w:after="0"/>
              <w:ind w:left="0"/>
              <w:jc w:val="center"/>
            </w:pPr>
            <w:r>
              <w:rPr>
                <w:rFonts w:ascii="Arial"/>
                <w:b w:val="false"/>
                <w:i w:val="false"/>
                <w:color w:val="000000"/>
                <w:sz w:val="15"/>
              </w:rPr>
              <w:t>345133,6</w:t>
            </w:r>
          </w:p>
          <w:bookmarkEnd w:id="915"/>
        </w:tc>
        <w:tc>
          <w:tcPr>
            <w:tcW w:w="1551" w:type="dxa"/>
            <w:tcBorders>
              <w:top w:val="outset" w:color="000000" w:sz="8"/>
              <w:left w:val="outset" w:color="000000" w:sz="8"/>
              <w:bottom w:val="outset" w:color="000000" w:sz="8"/>
              <w:right w:val="outset" w:color="000000" w:sz="8"/>
            </w:tcBorders>
            <w:vAlign w:val="top"/>
          </w:tcPr>
          <w:bookmarkStart w:name="918" w:id="916"/>
          <w:p>
            <w:pPr>
              <w:spacing w:after="0"/>
              <w:ind w:left="0"/>
              <w:jc w:val="center"/>
            </w:pPr>
            <w:r>
              <w:rPr>
                <w:rFonts w:ascii="Arial"/>
                <w:b w:val="false"/>
                <w:i w:val="false"/>
                <w:color w:val="000000"/>
                <w:sz w:val="15"/>
              </w:rPr>
              <w:t>1647366,4</w:t>
            </w:r>
          </w:p>
          <w:bookmarkEnd w:id="916"/>
        </w:tc>
        <w:tc>
          <w:tcPr>
            <w:tcW w:w="1440" w:type="dxa"/>
            <w:tcBorders>
              <w:top w:val="outset" w:color="000000" w:sz="8"/>
              <w:left w:val="outset" w:color="000000" w:sz="8"/>
              <w:bottom w:val="outset" w:color="000000" w:sz="8"/>
              <w:right w:val="outset" w:color="000000" w:sz="8"/>
            </w:tcBorders>
            <w:vAlign w:val="top"/>
          </w:tcPr>
          <w:bookmarkStart w:name="919" w:id="917"/>
          <w:p>
            <w:pPr>
              <w:spacing w:after="0"/>
              <w:ind w:left="0"/>
              <w:jc w:val="center"/>
            </w:pPr>
            <w:r>
              <w:rPr>
                <w:rFonts w:ascii="Arial"/>
                <w:b w:val="false"/>
                <w:i w:val="false"/>
                <w:color w:val="000000"/>
                <w:sz w:val="15"/>
              </w:rPr>
              <w:t>1178050,0</w:t>
            </w:r>
          </w:p>
          <w:bookmarkEnd w:id="917"/>
        </w:tc>
        <w:tc>
          <w:tcPr>
            <w:tcW w:w="1440" w:type="dxa"/>
            <w:tcBorders>
              <w:top w:val="outset" w:color="000000" w:sz="8"/>
              <w:left w:val="outset" w:color="000000" w:sz="8"/>
              <w:bottom w:val="outset" w:color="000000" w:sz="8"/>
              <w:right w:val="outset" w:color="000000" w:sz="8"/>
            </w:tcBorders>
            <w:vAlign w:val="top"/>
          </w:tcPr>
          <w:bookmarkStart w:name="920" w:id="918"/>
          <w:p>
            <w:pPr>
              <w:spacing w:after="0"/>
              <w:ind w:left="0"/>
              <w:jc w:val="center"/>
            </w:pPr>
            <w:r>
              <w:rPr>
                <w:rFonts w:ascii="Arial"/>
                <w:b w:val="false"/>
                <w:i w:val="false"/>
                <w:color w:val="000000"/>
                <w:sz w:val="15"/>
              </w:rPr>
              <w:t>184050,0</w:t>
            </w:r>
          </w:p>
          <w:bookmarkEnd w:id="918"/>
        </w:tc>
        <w:tc>
          <w:tcPr>
            <w:tcW w:w="1440" w:type="dxa"/>
            <w:tcBorders>
              <w:top w:val="outset" w:color="000000" w:sz="8"/>
              <w:left w:val="outset" w:color="000000" w:sz="8"/>
              <w:bottom w:val="outset" w:color="000000" w:sz="8"/>
              <w:right w:val="outset" w:color="000000" w:sz="8"/>
            </w:tcBorders>
            <w:vAlign w:val="top"/>
          </w:tcPr>
          <w:bookmarkStart w:name="921" w:id="919"/>
          <w:p>
            <w:pPr>
              <w:spacing w:after="0"/>
              <w:ind w:left="0"/>
              <w:jc w:val="center"/>
            </w:pPr>
            <w:r>
              <w:rPr>
                <w:rFonts w:ascii="Arial"/>
                <w:b w:val="false"/>
                <w:i w:val="false"/>
                <w:color w:val="000000"/>
                <w:sz w:val="15"/>
              </w:rPr>
              <w:t>198050,0</w:t>
            </w:r>
          </w:p>
          <w:bookmarkEnd w:id="919"/>
        </w:tc>
      </w:tr>
      <w:tr>
        <w:trPr>
          <w:trHeight w:val="45" w:hRule="atLeast"/>
        </w:trPr>
        <w:tc>
          <w:tcPr>
            <w:tcW w:w="555" w:type="dxa"/>
            <w:tcBorders>
              <w:top w:val="outset" w:color="000000" w:sz="8"/>
              <w:left w:val="outset" w:color="000000" w:sz="8"/>
              <w:bottom w:val="outset" w:color="000000" w:sz="8"/>
              <w:right w:val="outset" w:color="000000" w:sz="8"/>
            </w:tcBorders>
            <w:vAlign w:val="top"/>
          </w:tcPr>
          <w:bookmarkStart w:name="922" w:id="920"/>
          <w:p>
            <w:pPr>
              <w:spacing w:after="0"/>
              <w:ind w:left="0"/>
              <w:jc w:val="center"/>
            </w:pPr>
          </w:p>
          <w:bookmarkEnd w:id="920"/>
        </w:tc>
        <w:tc>
          <w:tcPr>
            <w:tcW w:w="3214" w:type="dxa"/>
            <w:tcBorders>
              <w:top w:val="outset" w:color="000000" w:sz="8"/>
              <w:left w:val="outset" w:color="000000" w:sz="8"/>
              <w:bottom w:val="outset" w:color="000000" w:sz="8"/>
              <w:right w:val="outset" w:color="000000" w:sz="8"/>
            </w:tcBorders>
            <w:vAlign w:val="top"/>
          </w:tcPr>
          <w:bookmarkStart w:name="923" w:id="921"/>
          <w:p>
            <w:pPr>
              <w:spacing w:after="0"/>
              <w:ind w:left="0"/>
              <w:jc w:val="left"/>
            </w:pPr>
            <w:r>
              <w:rPr>
                <w:rFonts w:ascii="Arial"/>
                <w:b w:val="false"/>
                <w:i w:val="false"/>
                <w:color w:val="000000"/>
                <w:sz w:val="15"/>
              </w:rPr>
              <w:t>кошти підприємств</w:t>
            </w:r>
          </w:p>
          <w:bookmarkEnd w:id="921"/>
        </w:tc>
        <w:tc>
          <w:tcPr>
            <w:tcW w:w="1440" w:type="dxa"/>
            <w:tcBorders>
              <w:top w:val="outset" w:color="000000" w:sz="8"/>
              <w:left w:val="outset" w:color="000000" w:sz="8"/>
              <w:bottom w:val="outset" w:color="000000" w:sz="8"/>
              <w:right w:val="outset" w:color="000000" w:sz="8"/>
            </w:tcBorders>
            <w:vAlign w:val="top"/>
          </w:tcPr>
          <w:bookmarkStart w:name="924" w:id="922"/>
          <w:p>
            <w:pPr>
              <w:spacing w:after="0"/>
              <w:ind w:left="0"/>
              <w:jc w:val="center"/>
            </w:pPr>
            <w:r>
              <w:rPr>
                <w:rFonts w:ascii="Arial"/>
                <w:b w:val="false"/>
                <w:i w:val="false"/>
                <w:color w:val="000000"/>
                <w:sz w:val="15"/>
              </w:rPr>
              <w:t>302400,00</w:t>
            </w:r>
          </w:p>
          <w:bookmarkEnd w:id="922"/>
        </w:tc>
        <w:tc>
          <w:tcPr>
            <w:tcW w:w="1551" w:type="dxa"/>
            <w:tcBorders>
              <w:top w:val="outset" w:color="000000" w:sz="8"/>
              <w:left w:val="outset" w:color="000000" w:sz="8"/>
              <w:bottom w:val="outset" w:color="000000" w:sz="8"/>
              <w:right w:val="outset" w:color="000000" w:sz="8"/>
            </w:tcBorders>
            <w:vAlign w:val="top"/>
          </w:tcPr>
          <w:bookmarkStart w:name="925" w:id="923"/>
          <w:p>
            <w:pPr>
              <w:spacing w:after="0"/>
              <w:ind w:left="0"/>
              <w:jc w:val="center"/>
            </w:pPr>
            <w:r>
              <w:rPr>
                <w:rFonts w:ascii="Arial"/>
                <w:b w:val="false"/>
                <w:i w:val="false"/>
                <w:color w:val="000000"/>
                <w:sz w:val="15"/>
              </w:rPr>
              <w:t>492400,00</w:t>
            </w:r>
          </w:p>
          <w:bookmarkEnd w:id="923"/>
        </w:tc>
        <w:tc>
          <w:tcPr>
            <w:tcW w:w="1440" w:type="dxa"/>
            <w:tcBorders>
              <w:top w:val="outset" w:color="000000" w:sz="8"/>
              <w:left w:val="outset" w:color="000000" w:sz="8"/>
              <w:bottom w:val="outset" w:color="000000" w:sz="8"/>
              <w:right w:val="outset" w:color="000000" w:sz="8"/>
            </w:tcBorders>
            <w:vAlign w:val="top"/>
          </w:tcPr>
          <w:bookmarkStart w:name="926" w:id="924"/>
          <w:p>
            <w:pPr>
              <w:spacing w:after="0"/>
              <w:ind w:left="0"/>
              <w:jc w:val="center"/>
            </w:pPr>
            <w:r>
              <w:rPr>
                <w:rFonts w:ascii="Arial"/>
                <w:b w:val="false"/>
                <w:i w:val="false"/>
                <w:color w:val="000000"/>
                <w:sz w:val="15"/>
              </w:rPr>
              <w:t>490900,00</w:t>
            </w:r>
          </w:p>
          <w:bookmarkEnd w:id="924"/>
        </w:tc>
        <w:tc>
          <w:tcPr>
            <w:tcW w:w="1440" w:type="dxa"/>
            <w:tcBorders>
              <w:top w:val="outset" w:color="000000" w:sz="8"/>
              <w:left w:val="outset" w:color="000000" w:sz="8"/>
              <w:bottom w:val="outset" w:color="000000" w:sz="8"/>
              <w:right w:val="outset" w:color="000000" w:sz="8"/>
            </w:tcBorders>
            <w:vAlign w:val="top"/>
          </w:tcPr>
          <w:bookmarkStart w:name="927" w:id="925"/>
          <w:p>
            <w:pPr>
              <w:spacing w:after="0"/>
              <w:ind w:left="0"/>
              <w:jc w:val="center"/>
            </w:pPr>
            <w:r>
              <w:rPr>
                <w:rFonts w:ascii="Arial"/>
                <w:b w:val="false"/>
                <w:i w:val="false"/>
                <w:color w:val="000000"/>
                <w:sz w:val="15"/>
              </w:rPr>
              <w:t>490900,00</w:t>
            </w:r>
          </w:p>
          <w:bookmarkEnd w:id="925"/>
        </w:tc>
        <w:tc>
          <w:tcPr>
            <w:tcW w:w="1440" w:type="dxa"/>
            <w:tcBorders>
              <w:top w:val="outset" w:color="000000" w:sz="8"/>
              <w:left w:val="outset" w:color="000000" w:sz="8"/>
              <w:bottom w:val="outset" w:color="000000" w:sz="8"/>
              <w:right w:val="outset" w:color="000000" w:sz="8"/>
            </w:tcBorders>
            <w:vAlign w:val="top"/>
          </w:tcPr>
          <w:bookmarkStart w:name="928" w:id="926"/>
          <w:p>
            <w:pPr>
              <w:spacing w:after="0"/>
              <w:ind w:left="0"/>
              <w:jc w:val="center"/>
            </w:pPr>
            <w:r>
              <w:rPr>
                <w:rFonts w:ascii="Arial"/>
                <w:b w:val="false"/>
                <w:i w:val="false"/>
                <w:color w:val="000000"/>
                <w:sz w:val="15"/>
              </w:rPr>
              <w:t>490900,00</w:t>
            </w:r>
          </w:p>
          <w:bookmarkEnd w:id="926"/>
        </w:tc>
      </w:tr>
      <w:tr>
        <w:trPr>
          <w:trHeight w:val="45" w:hRule="atLeast"/>
        </w:trPr>
        <w:tc>
          <w:tcPr>
            <w:tcW w:w="555" w:type="dxa"/>
            <w:tcBorders>
              <w:top w:val="outset" w:color="000000" w:sz="8"/>
              <w:left w:val="outset" w:color="000000" w:sz="8"/>
              <w:bottom w:val="outset" w:color="000000" w:sz="8"/>
              <w:right w:val="outset" w:color="000000" w:sz="8"/>
            </w:tcBorders>
            <w:vAlign w:val="top"/>
          </w:tcPr>
          <w:bookmarkStart w:name="929" w:id="927"/>
          <w:p>
            <w:pPr>
              <w:spacing w:after="0"/>
              <w:ind w:left="0"/>
              <w:jc w:val="center"/>
            </w:pPr>
          </w:p>
          <w:bookmarkEnd w:id="927"/>
        </w:tc>
        <w:tc>
          <w:tcPr>
            <w:tcW w:w="3214" w:type="dxa"/>
            <w:tcBorders>
              <w:top w:val="outset" w:color="000000" w:sz="8"/>
              <w:left w:val="outset" w:color="000000" w:sz="8"/>
              <w:bottom w:val="outset" w:color="000000" w:sz="8"/>
              <w:right w:val="outset" w:color="000000" w:sz="8"/>
            </w:tcBorders>
            <w:vAlign w:val="top"/>
          </w:tcPr>
          <w:bookmarkStart w:name="930" w:id="928"/>
          <w:p>
            <w:pPr>
              <w:spacing w:after="0"/>
              <w:ind w:left="0"/>
              <w:jc w:val="left"/>
            </w:pPr>
            <w:r>
              <w:rPr>
                <w:rFonts w:ascii="Arial"/>
                <w:b w:val="false"/>
                <w:i w:val="false"/>
                <w:color w:val="000000"/>
                <w:sz w:val="15"/>
              </w:rPr>
              <w:t>кошти МФО</w:t>
            </w:r>
          </w:p>
          <w:bookmarkEnd w:id="928"/>
        </w:tc>
        <w:tc>
          <w:tcPr>
            <w:tcW w:w="1440" w:type="dxa"/>
            <w:tcBorders>
              <w:top w:val="outset" w:color="000000" w:sz="8"/>
              <w:left w:val="outset" w:color="000000" w:sz="8"/>
              <w:bottom w:val="outset" w:color="000000" w:sz="8"/>
              <w:right w:val="outset" w:color="000000" w:sz="8"/>
            </w:tcBorders>
            <w:vAlign w:val="top"/>
          </w:tcPr>
          <w:bookmarkStart w:name="931" w:id="929"/>
          <w:p>
            <w:pPr>
              <w:spacing w:after="0"/>
              <w:ind w:left="0"/>
              <w:jc w:val="center"/>
            </w:pPr>
            <w:r>
              <w:rPr>
                <w:rFonts w:ascii="Arial"/>
                <w:b w:val="false"/>
                <w:i w:val="false"/>
                <w:color w:val="000000"/>
                <w:sz w:val="15"/>
              </w:rPr>
              <w:t>1986660,0</w:t>
            </w:r>
          </w:p>
          <w:bookmarkEnd w:id="929"/>
        </w:tc>
        <w:tc>
          <w:tcPr>
            <w:tcW w:w="1551" w:type="dxa"/>
            <w:tcBorders>
              <w:top w:val="outset" w:color="000000" w:sz="8"/>
              <w:left w:val="outset" w:color="000000" w:sz="8"/>
              <w:bottom w:val="outset" w:color="000000" w:sz="8"/>
              <w:right w:val="outset" w:color="000000" w:sz="8"/>
            </w:tcBorders>
            <w:vAlign w:val="top"/>
          </w:tcPr>
          <w:bookmarkStart w:name="932" w:id="930"/>
          <w:p>
            <w:pPr>
              <w:spacing w:after="0"/>
              <w:ind w:left="0"/>
              <w:jc w:val="center"/>
            </w:pPr>
            <w:r>
              <w:rPr>
                <w:rFonts w:ascii="Arial"/>
                <w:b w:val="false"/>
                <w:i w:val="false"/>
                <w:color w:val="000000"/>
                <w:sz w:val="15"/>
              </w:rPr>
              <w:t>2975100,0</w:t>
            </w:r>
          </w:p>
          <w:bookmarkEnd w:id="930"/>
        </w:tc>
        <w:tc>
          <w:tcPr>
            <w:tcW w:w="1440" w:type="dxa"/>
            <w:tcBorders>
              <w:top w:val="outset" w:color="000000" w:sz="8"/>
              <w:left w:val="outset" w:color="000000" w:sz="8"/>
              <w:bottom w:val="outset" w:color="000000" w:sz="8"/>
              <w:right w:val="outset" w:color="000000" w:sz="8"/>
            </w:tcBorders>
            <w:vAlign w:val="top"/>
          </w:tcPr>
          <w:bookmarkStart w:name="933" w:id="931"/>
          <w:p>
            <w:pPr>
              <w:spacing w:after="0"/>
              <w:ind w:left="0"/>
              <w:jc w:val="center"/>
            </w:pPr>
            <w:r>
              <w:rPr>
                <w:rFonts w:ascii="Arial"/>
                <w:b w:val="false"/>
                <w:i w:val="false"/>
                <w:color w:val="000000"/>
                <w:sz w:val="15"/>
              </w:rPr>
              <w:t>2660100,0</w:t>
            </w:r>
          </w:p>
          <w:bookmarkEnd w:id="931"/>
        </w:tc>
        <w:tc>
          <w:tcPr>
            <w:tcW w:w="1440" w:type="dxa"/>
            <w:tcBorders>
              <w:top w:val="outset" w:color="000000" w:sz="8"/>
              <w:left w:val="outset" w:color="000000" w:sz="8"/>
              <w:bottom w:val="outset" w:color="000000" w:sz="8"/>
              <w:right w:val="outset" w:color="000000" w:sz="8"/>
            </w:tcBorders>
            <w:vAlign w:val="top"/>
          </w:tcPr>
          <w:bookmarkStart w:name="934" w:id="932"/>
          <w:p>
            <w:pPr>
              <w:spacing w:after="0"/>
              <w:ind w:left="0"/>
              <w:jc w:val="center"/>
            </w:pPr>
            <w:r>
              <w:rPr>
                <w:rFonts w:ascii="Arial"/>
                <w:b w:val="false"/>
                <w:i w:val="false"/>
                <w:color w:val="000000"/>
                <w:sz w:val="15"/>
              </w:rPr>
              <w:t>2805100,0</w:t>
            </w:r>
          </w:p>
          <w:bookmarkEnd w:id="932"/>
        </w:tc>
        <w:tc>
          <w:tcPr>
            <w:tcW w:w="1440" w:type="dxa"/>
            <w:tcBorders>
              <w:top w:val="outset" w:color="000000" w:sz="8"/>
              <w:left w:val="outset" w:color="000000" w:sz="8"/>
              <w:bottom w:val="outset" w:color="000000" w:sz="8"/>
              <w:right w:val="outset" w:color="000000" w:sz="8"/>
            </w:tcBorders>
            <w:vAlign w:val="top"/>
          </w:tcPr>
          <w:bookmarkStart w:name="935" w:id="933"/>
          <w:p>
            <w:pPr>
              <w:spacing w:after="0"/>
              <w:ind w:left="0"/>
              <w:jc w:val="center"/>
            </w:pPr>
            <w:r>
              <w:rPr>
                <w:rFonts w:ascii="Arial"/>
                <w:b w:val="false"/>
                <w:i w:val="false"/>
                <w:color w:val="000000"/>
                <w:sz w:val="15"/>
              </w:rPr>
              <w:t>2905100,0</w:t>
            </w:r>
          </w:p>
          <w:bookmarkEnd w:id="933"/>
        </w:tc>
      </w:tr>
      <w:tr>
        <w:trPr>
          <w:trHeight w:val="45" w:hRule="atLeast"/>
        </w:trPr>
        <w:tc>
          <w:tcPr>
            <w:tcW w:w="555" w:type="dxa"/>
            <w:tcBorders>
              <w:top w:val="outset" w:color="000000" w:sz="8"/>
              <w:left w:val="outset" w:color="000000" w:sz="8"/>
              <w:bottom w:val="outset" w:color="000000" w:sz="8"/>
              <w:right w:val="outset" w:color="000000" w:sz="8"/>
            </w:tcBorders>
            <w:vAlign w:val="top"/>
          </w:tcPr>
          <w:bookmarkStart w:name="936" w:id="934"/>
          <w:p>
            <w:pPr>
              <w:spacing w:after="0"/>
              <w:ind w:left="0"/>
              <w:jc w:val="center"/>
            </w:pPr>
            <w:r>
              <w:rPr>
                <w:rFonts w:ascii="Arial"/>
                <w:b/>
                <w:i w:val="false"/>
                <w:color w:val="000000"/>
                <w:sz w:val="15"/>
              </w:rPr>
              <w:t>2.</w:t>
            </w:r>
          </w:p>
          <w:bookmarkEnd w:id="934"/>
        </w:tc>
        <w:tc>
          <w:tcPr>
            <w:tcW w:w="3214" w:type="dxa"/>
            <w:tcBorders>
              <w:top w:val="outset" w:color="000000" w:sz="8"/>
              <w:left w:val="outset" w:color="000000" w:sz="8"/>
              <w:bottom w:val="outset" w:color="000000" w:sz="8"/>
              <w:right w:val="outset" w:color="000000" w:sz="8"/>
            </w:tcBorders>
            <w:vAlign w:val="top"/>
          </w:tcPr>
          <w:bookmarkStart w:name="937" w:id="935"/>
          <w:p>
            <w:pPr>
              <w:spacing w:after="0"/>
              <w:ind w:left="0"/>
              <w:jc w:val="left"/>
            </w:pPr>
            <w:r>
              <w:rPr>
                <w:rFonts w:ascii="Arial"/>
                <w:b/>
                <w:i w:val="false"/>
                <w:color w:val="000000"/>
                <w:sz w:val="15"/>
              </w:rPr>
              <w:t>Продукту</w:t>
            </w:r>
          </w:p>
          <w:bookmarkEnd w:id="935"/>
        </w:tc>
        <w:tc>
          <w:tcPr>
            <w:tcW w:w="1440" w:type="dxa"/>
            <w:tcBorders>
              <w:top w:val="outset" w:color="000000" w:sz="8"/>
              <w:left w:val="outset" w:color="000000" w:sz="8"/>
              <w:bottom w:val="outset" w:color="000000" w:sz="8"/>
              <w:right w:val="outset" w:color="000000" w:sz="8"/>
            </w:tcBorders>
            <w:vAlign w:val="top"/>
          </w:tcPr>
          <w:bookmarkStart w:name="938" w:id="936"/>
          <w:p>
            <w:pPr>
              <w:spacing w:after="0"/>
              <w:ind w:left="0"/>
              <w:jc w:val="center"/>
            </w:pPr>
            <w:r>
              <w:rPr>
                <w:rFonts w:ascii="Arial"/>
                <w:b w:val="false"/>
                <w:i w:val="false"/>
                <w:color w:val="000000"/>
                <w:sz w:val="15"/>
              </w:rPr>
              <w:t>117500,00</w:t>
            </w:r>
          </w:p>
          <w:bookmarkEnd w:id="936"/>
        </w:tc>
        <w:tc>
          <w:tcPr>
            <w:tcW w:w="1551" w:type="dxa"/>
            <w:tcBorders>
              <w:top w:val="outset" w:color="000000" w:sz="8"/>
              <w:left w:val="outset" w:color="000000" w:sz="8"/>
              <w:bottom w:val="outset" w:color="000000" w:sz="8"/>
              <w:right w:val="outset" w:color="000000" w:sz="8"/>
            </w:tcBorders>
            <w:vAlign w:val="top"/>
          </w:tcPr>
          <w:bookmarkStart w:name="939" w:id="937"/>
          <w:p>
            <w:pPr>
              <w:spacing w:after="0"/>
              <w:ind w:left="0"/>
              <w:jc w:val="center"/>
            </w:pPr>
            <w:r>
              <w:rPr>
                <w:rFonts w:ascii="Arial"/>
                <w:b w:val="false"/>
                <w:i w:val="false"/>
                <w:color w:val="000000"/>
                <w:sz w:val="15"/>
              </w:rPr>
              <w:t>2383140,00</w:t>
            </w:r>
          </w:p>
          <w:bookmarkEnd w:id="937"/>
        </w:tc>
        <w:tc>
          <w:tcPr>
            <w:tcW w:w="1440" w:type="dxa"/>
            <w:tcBorders>
              <w:top w:val="outset" w:color="000000" w:sz="8"/>
              <w:left w:val="outset" w:color="000000" w:sz="8"/>
              <w:bottom w:val="outset" w:color="000000" w:sz="8"/>
              <w:right w:val="outset" w:color="000000" w:sz="8"/>
            </w:tcBorders>
            <w:vAlign w:val="top"/>
          </w:tcPr>
          <w:bookmarkStart w:name="940" w:id="938"/>
          <w:p>
            <w:pPr>
              <w:spacing w:after="0"/>
              <w:ind w:left="0"/>
              <w:jc w:val="center"/>
            </w:pPr>
            <w:r>
              <w:rPr>
                <w:rFonts w:ascii="Arial"/>
                <w:b w:val="false"/>
                <w:i w:val="false"/>
                <w:color w:val="000000"/>
                <w:sz w:val="15"/>
              </w:rPr>
              <w:t>2484960,00</w:t>
            </w:r>
          </w:p>
          <w:bookmarkEnd w:id="938"/>
        </w:tc>
        <w:tc>
          <w:tcPr>
            <w:tcW w:w="1440" w:type="dxa"/>
            <w:tcBorders>
              <w:top w:val="outset" w:color="000000" w:sz="8"/>
              <w:left w:val="outset" w:color="000000" w:sz="8"/>
              <w:bottom w:val="outset" w:color="000000" w:sz="8"/>
              <w:right w:val="outset" w:color="000000" w:sz="8"/>
            </w:tcBorders>
            <w:vAlign w:val="top"/>
          </w:tcPr>
          <w:bookmarkStart w:name="941" w:id="939"/>
          <w:p>
            <w:pPr>
              <w:spacing w:after="0"/>
              <w:ind w:left="0"/>
              <w:jc w:val="center"/>
            </w:pPr>
            <w:r>
              <w:rPr>
                <w:rFonts w:ascii="Arial"/>
                <w:b w:val="false"/>
                <w:i w:val="false"/>
                <w:color w:val="000000"/>
                <w:sz w:val="15"/>
              </w:rPr>
              <w:t>2438200,00</w:t>
            </w:r>
          </w:p>
          <w:bookmarkEnd w:id="939"/>
        </w:tc>
        <w:tc>
          <w:tcPr>
            <w:tcW w:w="1440" w:type="dxa"/>
            <w:tcBorders>
              <w:top w:val="outset" w:color="000000" w:sz="8"/>
              <w:left w:val="outset" w:color="000000" w:sz="8"/>
              <w:bottom w:val="outset" w:color="000000" w:sz="8"/>
              <w:right w:val="outset" w:color="000000" w:sz="8"/>
            </w:tcBorders>
            <w:vAlign w:val="top"/>
          </w:tcPr>
          <w:bookmarkStart w:name="942" w:id="940"/>
          <w:p>
            <w:pPr>
              <w:spacing w:after="0"/>
              <w:ind w:left="0"/>
              <w:jc w:val="center"/>
            </w:pPr>
            <w:r>
              <w:rPr>
                <w:rFonts w:ascii="Arial"/>
                <w:b w:val="false"/>
                <w:i w:val="false"/>
                <w:color w:val="000000"/>
                <w:sz w:val="15"/>
              </w:rPr>
              <w:t>258000,00</w:t>
            </w:r>
          </w:p>
          <w:bookmarkEnd w:id="940"/>
        </w:tc>
      </w:tr>
      <w:tr>
        <w:trPr>
          <w:trHeight w:val="45" w:hRule="atLeast"/>
        </w:trPr>
        <w:tc>
          <w:tcPr>
            <w:tcW w:w="555" w:type="dxa"/>
            <w:tcBorders>
              <w:top w:val="outset" w:color="000000" w:sz="8"/>
              <w:left w:val="outset" w:color="000000" w:sz="8"/>
              <w:bottom w:val="outset" w:color="000000" w:sz="8"/>
              <w:right w:val="outset" w:color="000000" w:sz="8"/>
            </w:tcBorders>
            <w:vAlign w:val="top"/>
          </w:tcPr>
          <w:bookmarkStart w:name="943" w:id="941"/>
          <w:p>
            <w:pPr>
              <w:spacing w:after="0"/>
              <w:ind w:left="0"/>
              <w:jc w:val="center"/>
            </w:pPr>
          </w:p>
          <w:bookmarkEnd w:id="941"/>
        </w:tc>
        <w:tc>
          <w:tcPr>
            <w:tcW w:w="3214" w:type="dxa"/>
            <w:tcBorders>
              <w:top w:val="outset" w:color="000000" w:sz="8"/>
              <w:left w:val="outset" w:color="000000" w:sz="8"/>
              <w:bottom w:val="outset" w:color="000000" w:sz="8"/>
              <w:right w:val="outset" w:color="000000" w:sz="8"/>
            </w:tcBorders>
            <w:vAlign w:val="top"/>
          </w:tcPr>
          <w:bookmarkStart w:name="944" w:id="942"/>
          <w:p>
            <w:pPr>
              <w:spacing w:after="0"/>
              <w:ind w:left="0"/>
              <w:jc w:val="left"/>
            </w:pPr>
            <w:r>
              <w:rPr>
                <w:rFonts w:ascii="Arial"/>
                <w:b w:val="false"/>
                <w:i w:val="false"/>
                <w:color w:val="000000"/>
                <w:sz w:val="15"/>
              </w:rPr>
              <w:t>Кількість ліфтів, що планується замінити, модернізувати та реконструювати, од.</w:t>
            </w:r>
          </w:p>
          <w:bookmarkEnd w:id="942"/>
        </w:tc>
        <w:tc>
          <w:tcPr>
            <w:tcW w:w="1440" w:type="dxa"/>
            <w:tcBorders>
              <w:top w:val="outset" w:color="000000" w:sz="8"/>
              <w:left w:val="outset" w:color="000000" w:sz="8"/>
              <w:bottom w:val="outset" w:color="000000" w:sz="8"/>
              <w:right w:val="outset" w:color="000000" w:sz="8"/>
            </w:tcBorders>
            <w:vAlign w:val="top"/>
          </w:tcPr>
          <w:bookmarkStart w:name="945" w:id="943"/>
          <w:p>
            <w:pPr>
              <w:spacing w:after="0"/>
              <w:ind w:left="0"/>
              <w:jc w:val="center"/>
            </w:pPr>
            <w:r>
              <w:rPr>
                <w:rFonts w:ascii="Arial"/>
                <w:b w:val="false"/>
                <w:i w:val="false"/>
                <w:color w:val="000000"/>
                <w:sz w:val="15"/>
              </w:rPr>
              <w:t>130</w:t>
            </w:r>
          </w:p>
          <w:bookmarkEnd w:id="943"/>
        </w:tc>
        <w:tc>
          <w:tcPr>
            <w:tcW w:w="1551" w:type="dxa"/>
            <w:tcBorders>
              <w:top w:val="outset" w:color="000000" w:sz="8"/>
              <w:left w:val="outset" w:color="000000" w:sz="8"/>
              <w:bottom w:val="outset" w:color="000000" w:sz="8"/>
              <w:right w:val="outset" w:color="000000" w:sz="8"/>
            </w:tcBorders>
            <w:vAlign w:val="top"/>
          </w:tcPr>
          <w:bookmarkStart w:name="946" w:id="944"/>
          <w:p>
            <w:pPr>
              <w:spacing w:after="0"/>
              <w:ind w:left="0"/>
              <w:jc w:val="center"/>
            </w:pPr>
            <w:r>
              <w:rPr>
                <w:rFonts w:ascii="Arial"/>
                <w:b w:val="false"/>
                <w:i w:val="false"/>
                <w:color w:val="000000"/>
                <w:sz w:val="15"/>
              </w:rPr>
              <w:t>135</w:t>
            </w:r>
          </w:p>
          <w:bookmarkEnd w:id="944"/>
        </w:tc>
        <w:tc>
          <w:tcPr>
            <w:tcW w:w="1440" w:type="dxa"/>
            <w:tcBorders>
              <w:top w:val="outset" w:color="000000" w:sz="8"/>
              <w:left w:val="outset" w:color="000000" w:sz="8"/>
              <w:bottom w:val="outset" w:color="000000" w:sz="8"/>
              <w:right w:val="outset" w:color="000000" w:sz="8"/>
            </w:tcBorders>
            <w:vAlign w:val="top"/>
          </w:tcPr>
          <w:bookmarkStart w:name="947" w:id="945"/>
          <w:p>
            <w:pPr>
              <w:spacing w:after="0"/>
              <w:ind w:left="0"/>
              <w:jc w:val="center"/>
            </w:pPr>
            <w:r>
              <w:rPr>
                <w:rFonts w:ascii="Arial"/>
                <w:b w:val="false"/>
                <w:i w:val="false"/>
                <w:color w:val="000000"/>
                <w:sz w:val="15"/>
              </w:rPr>
              <w:t>170</w:t>
            </w:r>
          </w:p>
          <w:bookmarkEnd w:id="945"/>
        </w:tc>
        <w:tc>
          <w:tcPr>
            <w:tcW w:w="1440" w:type="dxa"/>
            <w:tcBorders>
              <w:top w:val="outset" w:color="000000" w:sz="8"/>
              <w:left w:val="outset" w:color="000000" w:sz="8"/>
              <w:bottom w:val="outset" w:color="000000" w:sz="8"/>
              <w:right w:val="outset" w:color="000000" w:sz="8"/>
            </w:tcBorders>
            <w:vAlign w:val="top"/>
          </w:tcPr>
          <w:bookmarkStart w:name="948" w:id="946"/>
          <w:p>
            <w:pPr>
              <w:spacing w:after="0"/>
              <w:ind w:left="0"/>
              <w:jc w:val="center"/>
            </w:pPr>
            <w:r>
              <w:rPr>
                <w:rFonts w:ascii="Arial"/>
                <w:b w:val="false"/>
                <w:i w:val="false"/>
                <w:color w:val="000000"/>
                <w:sz w:val="15"/>
              </w:rPr>
              <w:t>170</w:t>
            </w:r>
          </w:p>
          <w:bookmarkEnd w:id="946"/>
        </w:tc>
        <w:tc>
          <w:tcPr>
            <w:tcW w:w="1440" w:type="dxa"/>
            <w:tcBorders>
              <w:top w:val="outset" w:color="000000" w:sz="8"/>
              <w:left w:val="outset" w:color="000000" w:sz="8"/>
              <w:bottom w:val="outset" w:color="000000" w:sz="8"/>
              <w:right w:val="outset" w:color="000000" w:sz="8"/>
            </w:tcBorders>
            <w:vAlign w:val="top"/>
          </w:tcPr>
          <w:bookmarkStart w:name="949" w:id="947"/>
          <w:p>
            <w:pPr>
              <w:spacing w:after="0"/>
              <w:ind w:left="0"/>
              <w:jc w:val="center"/>
            </w:pPr>
            <w:r>
              <w:rPr>
                <w:rFonts w:ascii="Arial"/>
                <w:b w:val="false"/>
                <w:i w:val="false"/>
                <w:color w:val="000000"/>
                <w:sz w:val="15"/>
              </w:rPr>
              <w:t>170</w:t>
            </w:r>
          </w:p>
          <w:bookmarkEnd w:id="947"/>
        </w:tc>
      </w:tr>
      <w:tr>
        <w:trPr>
          <w:trHeight w:val="45" w:hRule="atLeast"/>
        </w:trPr>
        <w:tc>
          <w:tcPr>
            <w:tcW w:w="555" w:type="dxa"/>
            <w:tcBorders>
              <w:top w:val="outset" w:color="000000" w:sz="8"/>
              <w:left w:val="outset" w:color="000000" w:sz="8"/>
              <w:bottom w:val="outset" w:color="000000" w:sz="8"/>
              <w:right w:val="outset" w:color="000000" w:sz="8"/>
            </w:tcBorders>
            <w:vAlign w:val="top"/>
          </w:tcPr>
          <w:bookmarkStart w:name="950" w:id="948"/>
          <w:p>
            <w:pPr>
              <w:spacing w:after="0"/>
              <w:ind w:left="0"/>
              <w:jc w:val="center"/>
            </w:pPr>
          </w:p>
          <w:bookmarkEnd w:id="948"/>
        </w:tc>
        <w:tc>
          <w:tcPr>
            <w:tcW w:w="3214" w:type="dxa"/>
            <w:tcBorders>
              <w:top w:val="outset" w:color="000000" w:sz="8"/>
              <w:left w:val="outset" w:color="000000" w:sz="8"/>
              <w:bottom w:val="outset" w:color="000000" w:sz="8"/>
              <w:right w:val="outset" w:color="000000" w:sz="8"/>
            </w:tcBorders>
            <w:vAlign w:val="top"/>
          </w:tcPr>
          <w:bookmarkStart w:name="951" w:id="949"/>
          <w:p>
            <w:pPr>
              <w:spacing w:after="0"/>
              <w:ind w:left="0"/>
              <w:jc w:val="left"/>
            </w:pPr>
            <w:r>
              <w:rPr>
                <w:rFonts w:ascii="Arial"/>
                <w:b w:val="false"/>
                <w:i w:val="false"/>
                <w:color w:val="000000"/>
                <w:sz w:val="15"/>
              </w:rPr>
              <w:t>Кількість будинків, що планується капітально відремонтувати, од.</w:t>
            </w:r>
          </w:p>
          <w:bookmarkEnd w:id="949"/>
        </w:tc>
        <w:tc>
          <w:tcPr>
            <w:tcW w:w="1440" w:type="dxa"/>
            <w:tcBorders>
              <w:top w:val="outset" w:color="000000" w:sz="8"/>
              <w:left w:val="outset" w:color="000000" w:sz="8"/>
              <w:bottom w:val="outset" w:color="000000" w:sz="8"/>
              <w:right w:val="outset" w:color="000000" w:sz="8"/>
            </w:tcBorders>
            <w:vAlign w:val="top"/>
          </w:tcPr>
          <w:bookmarkStart w:name="952" w:id="950"/>
          <w:p>
            <w:pPr>
              <w:spacing w:after="0"/>
              <w:ind w:left="0"/>
              <w:jc w:val="center"/>
            </w:pPr>
            <w:r>
              <w:rPr>
                <w:rFonts w:ascii="Arial"/>
                <w:b w:val="false"/>
                <w:i w:val="false"/>
                <w:color w:val="000000"/>
                <w:sz w:val="15"/>
              </w:rPr>
              <w:t>595</w:t>
            </w:r>
          </w:p>
          <w:bookmarkEnd w:id="950"/>
        </w:tc>
        <w:tc>
          <w:tcPr>
            <w:tcW w:w="1551" w:type="dxa"/>
            <w:tcBorders>
              <w:top w:val="outset" w:color="000000" w:sz="8"/>
              <w:left w:val="outset" w:color="000000" w:sz="8"/>
              <w:bottom w:val="outset" w:color="000000" w:sz="8"/>
              <w:right w:val="outset" w:color="000000" w:sz="8"/>
            </w:tcBorders>
            <w:vAlign w:val="top"/>
          </w:tcPr>
          <w:bookmarkStart w:name="953" w:id="951"/>
          <w:p>
            <w:pPr>
              <w:spacing w:after="0"/>
              <w:ind w:left="0"/>
              <w:jc w:val="center"/>
            </w:pPr>
            <w:r>
              <w:rPr>
                <w:rFonts w:ascii="Arial"/>
                <w:b w:val="false"/>
                <w:i w:val="false"/>
                <w:color w:val="000000"/>
                <w:sz w:val="15"/>
              </w:rPr>
              <w:t>595</w:t>
            </w:r>
          </w:p>
          <w:bookmarkEnd w:id="951"/>
        </w:tc>
        <w:tc>
          <w:tcPr>
            <w:tcW w:w="1440" w:type="dxa"/>
            <w:tcBorders>
              <w:top w:val="outset" w:color="000000" w:sz="8"/>
              <w:left w:val="outset" w:color="000000" w:sz="8"/>
              <w:bottom w:val="outset" w:color="000000" w:sz="8"/>
              <w:right w:val="outset" w:color="000000" w:sz="8"/>
            </w:tcBorders>
            <w:vAlign w:val="top"/>
          </w:tcPr>
          <w:bookmarkStart w:name="954" w:id="952"/>
          <w:p>
            <w:pPr>
              <w:spacing w:after="0"/>
              <w:ind w:left="0"/>
              <w:jc w:val="center"/>
            </w:pPr>
            <w:r>
              <w:rPr>
                <w:rFonts w:ascii="Arial"/>
                <w:b w:val="false"/>
                <w:i w:val="false"/>
                <w:color w:val="000000"/>
                <w:sz w:val="15"/>
              </w:rPr>
              <w:t>595</w:t>
            </w:r>
          </w:p>
          <w:bookmarkEnd w:id="952"/>
        </w:tc>
        <w:tc>
          <w:tcPr>
            <w:tcW w:w="1440" w:type="dxa"/>
            <w:tcBorders>
              <w:top w:val="outset" w:color="000000" w:sz="8"/>
              <w:left w:val="outset" w:color="000000" w:sz="8"/>
              <w:bottom w:val="outset" w:color="000000" w:sz="8"/>
              <w:right w:val="outset" w:color="000000" w:sz="8"/>
            </w:tcBorders>
            <w:vAlign w:val="top"/>
          </w:tcPr>
          <w:bookmarkStart w:name="955" w:id="953"/>
          <w:p>
            <w:pPr>
              <w:spacing w:after="0"/>
              <w:ind w:left="0"/>
              <w:jc w:val="center"/>
            </w:pPr>
            <w:r>
              <w:rPr>
                <w:rFonts w:ascii="Arial"/>
                <w:b w:val="false"/>
                <w:i w:val="false"/>
                <w:color w:val="000000"/>
                <w:sz w:val="15"/>
              </w:rPr>
              <w:t>595</w:t>
            </w:r>
          </w:p>
          <w:bookmarkEnd w:id="953"/>
        </w:tc>
        <w:tc>
          <w:tcPr>
            <w:tcW w:w="1440" w:type="dxa"/>
            <w:tcBorders>
              <w:top w:val="outset" w:color="000000" w:sz="8"/>
              <w:left w:val="outset" w:color="000000" w:sz="8"/>
              <w:bottom w:val="outset" w:color="000000" w:sz="8"/>
              <w:right w:val="outset" w:color="000000" w:sz="8"/>
            </w:tcBorders>
            <w:vAlign w:val="top"/>
          </w:tcPr>
          <w:bookmarkStart w:name="956" w:id="954"/>
          <w:p>
            <w:pPr>
              <w:spacing w:after="0"/>
              <w:ind w:left="0"/>
              <w:jc w:val="center"/>
            </w:pPr>
            <w:r>
              <w:rPr>
                <w:rFonts w:ascii="Arial"/>
                <w:b w:val="false"/>
                <w:i w:val="false"/>
                <w:color w:val="000000"/>
                <w:sz w:val="15"/>
              </w:rPr>
              <w:t>595</w:t>
            </w:r>
          </w:p>
          <w:bookmarkEnd w:id="954"/>
        </w:tc>
      </w:tr>
      <w:tr>
        <w:trPr>
          <w:trHeight w:val="45" w:hRule="atLeast"/>
        </w:trPr>
        <w:tc>
          <w:tcPr>
            <w:tcW w:w="555" w:type="dxa"/>
            <w:tcBorders>
              <w:top w:val="outset" w:color="000000" w:sz="8"/>
              <w:left w:val="outset" w:color="000000" w:sz="8"/>
              <w:bottom w:val="outset" w:color="000000" w:sz="8"/>
              <w:right w:val="outset" w:color="000000" w:sz="8"/>
            </w:tcBorders>
            <w:vAlign w:val="top"/>
          </w:tcPr>
          <w:bookmarkStart w:name="957" w:id="955"/>
          <w:p>
            <w:pPr>
              <w:spacing w:after="0"/>
              <w:ind w:left="0"/>
              <w:jc w:val="center"/>
            </w:pPr>
          </w:p>
          <w:bookmarkEnd w:id="955"/>
        </w:tc>
        <w:tc>
          <w:tcPr>
            <w:tcW w:w="3214" w:type="dxa"/>
            <w:tcBorders>
              <w:top w:val="outset" w:color="000000" w:sz="8"/>
              <w:left w:val="outset" w:color="000000" w:sz="8"/>
              <w:bottom w:val="outset" w:color="000000" w:sz="8"/>
              <w:right w:val="outset" w:color="000000" w:sz="8"/>
            </w:tcBorders>
            <w:vAlign w:val="top"/>
          </w:tcPr>
          <w:bookmarkStart w:name="958" w:id="956"/>
          <w:p>
            <w:pPr>
              <w:spacing w:after="0"/>
              <w:ind w:left="0"/>
              <w:jc w:val="left"/>
            </w:pPr>
            <w:r>
              <w:rPr>
                <w:rFonts w:ascii="Arial"/>
                <w:b w:val="false"/>
                <w:i w:val="false"/>
                <w:color w:val="000000"/>
                <w:sz w:val="15"/>
              </w:rPr>
              <w:t>Кількість ігрових та спортивних майданчиків, що планується облаштувати, од.</w:t>
            </w:r>
          </w:p>
          <w:bookmarkEnd w:id="956"/>
        </w:tc>
        <w:tc>
          <w:tcPr>
            <w:tcW w:w="1440" w:type="dxa"/>
            <w:tcBorders>
              <w:top w:val="outset" w:color="000000" w:sz="8"/>
              <w:left w:val="outset" w:color="000000" w:sz="8"/>
              <w:bottom w:val="outset" w:color="000000" w:sz="8"/>
              <w:right w:val="outset" w:color="000000" w:sz="8"/>
            </w:tcBorders>
            <w:vAlign w:val="top"/>
          </w:tcPr>
          <w:bookmarkStart w:name="959" w:id="957"/>
          <w:p>
            <w:pPr>
              <w:spacing w:after="0"/>
              <w:ind w:left="0"/>
              <w:jc w:val="center"/>
            </w:pPr>
            <w:r>
              <w:rPr>
                <w:rFonts w:ascii="Arial"/>
                <w:b w:val="false"/>
                <w:i w:val="false"/>
                <w:color w:val="000000"/>
                <w:sz w:val="15"/>
              </w:rPr>
              <w:t>160</w:t>
            </w:r>
          </w:p>
          <w:bookmarkEnd w:id="957"/>
        </w:tc>
        <w:tc>
          <w:tcPr>
            <w:tcW w:w="1551" w:type="dxa"/>
            <w:tcBorders>
              <w:top w:val="outset" w:color="000000" w:sz="8"/>
              <w:left w:val="outset" w:color="000000" w:sz="8"/>
              <w:bottom w:val="outset" w:color="000000" w:sz="8"/>
              <w:right w:val="outset" w:color="000000" w:sz="8"/>
            </w:tcBorders>
            <w:vAlign w:val="top"/>
          </w:tcPr>
          <w:bookmarkStart w:name="960" w:id="958"/>
          <w:p>
            <w:pPr>
              <w:spacing w:after="0"/>
              <w:ind w:left="0"/>
              <w:jc w:val="center"/>
            </w:pPr>
            <w:r>
              <w:rPr>
                <w:rFonts w:ascii="Arial"/>
                <w:b w:val="false"/>
                <w:i w:val="false"/>
                <w:color w:val="000000"/>
                <w:sz w:val="15"/>
              </w:rPr>
              <w:t>160</w:t>
            </w:r>
          </w:p>
          <w:bookmarkEnd w:id="958"/>
        </w:tc>
        <w:tc>
          <w:tcPr>
            <w:tcW w:w="1440" w:type="dxa"/>
            <w:tcBorders>
              <w:top w:val="outset" w:color="000000" w:sz="8"/>
              <w:left w:val="outset" w:color="000000" w:sz="8"/>
              <w:bottom w:val="outset" w:color="000000" w:sz="8"/>
              <w:right w:val="outset" w:color="000000" w:sz="8"/>
            </w:tcBorders>
            <w:vAlign w:val="top"/>
          </w:tcPr>
          <w:bookmarkStart w:name="961" w:id="959"/>
          <w:p>
            <w:pPr>
              <w:spacing w:after="0"/>
              <w:ind w:left="0"/>
              <w:jc w:val="center"/>
            </w:pPr>
            <w:r>
              <w:rPr>
                <w:rFonts w:ascii="Arial"/>
                <w:b w:val="false"/>
                <w:i w:val="false"/>
                <w:color w:val="000000"/>
                <w:sz w:val="15"/>
              </w:rPr>
              <w:t>160</w:t>
            </w:r>
          </w:p>
          <w:bookmarkEnd w:id="959"/>
        </w:tc>
        <w:tc>
          <w:tcPr>
            <w:tcW w:w="1440" w:type="dxa"/>
            <w:tcBorders>
              <w:top w:val="outset" w:color="000000" w:sz="8"/>
              <w:left w:val="outset" w:color="000000" w:sz="8"/>
              <w:bottom w:val="outset" w:color="000000" w:sz="8"/>
              <w:right w:val="outset" w:color="000000" w:sz="8"/>
            </w:tcBorders>
            <w:vAlign w:val="top"/>
          </w:tcPr>
          <w:bookmarkStart w:name="962" w:id="960"/>
          <w:p>
            <w:pPr>
              <w:spacing w:after="0"/>
              <w:ind w:left="0"/>
              <w:jc w:val="center"/>
            </w:pPr>
            <w:r>
              <w:rPr>
                <w:rFonts w:ascii="Arial"/>
                <w:b w:val="false"/>
                <w:i w:val="false"/>
                <w:color w:val="000000"/>
                <w:sz w:val="15"/>
              </w:rPr>
              <w:t>80</w:t>
            </w:r>
          </w:p>
          <w:bookmarkEnd w:id="960"/>
        </w:tc>
        <w:tc>
          <w:tcPr>
            <w:tcW w:w="1440" w:type="dxa"/>
            <w:tcBorders>
              <w:top w:val="outset" w:color="000000" w:sz="8"/>
              <w:left w:val="outset" w:color="000000" w:sz="8"/>
              <w:bottom w:val="outset" w:color="000000" w:sz="8"/>
              <w:right w:val="outset" w:color="000000" w:sz="8"/>
            </w:tcBorders>
            <w:vAlign w:val="top"/>
          </w:tcPr>
          <w:bookmarkStart w:name="963" w:id="961"/>
          <w:p>
            <w:pPr>
              <w:spacing w:after="0"/>
              <w:ind w:left="0"/>
              <w:jc w:val="center"/>
            </w:pPr>
            <w:r>
              <w:rPr>
                <w:rFonts w:ascii="Arial"/>
                <w:b w:val="false"/>
                <w:i w:val="false"/>
                <w:color w:val="000000"/>
                <w:sz w:val="15"/>
              </w:rPr>
              <w:t>80</w:t>
            </w:r>
          </w:p>
          <w:bookmarkEnd w:id="961"/>
        </w:tc>
      </w:tr>
      <w:tr>
        <w:trPr>
          <w:trHeight w:val="45" w:hRule="atLeast"/>
        </w:trPr>
        <w:tc>
          <w:tcPr>
            <w:tcW w:w="555" w:type="dxa"/>
            <w:tcBorders>
              <w:top w:val="outset" w:color="000000" w:sz="8"/>
              <w:left w:val="outset" w:color="000000" w:sz="8"/>
              <w:bottom w:val="outset" w:color="000000" w:sz="8"/>
              <w:right w:val="outset" w:color="000000" w:sz="8"/>
            </w:tcBorders>
            <w:vAlign w:val="top"/>
          </w:tcPr>
          <w:bookmarkStart w:name="964" w:id="962"/>
          <w:p>
            <w:pPr>
              <w:spacing w:after="0"/>
              <w:ind w:left="0"/>
              <w:jc w:val="center"/>
            </w:pPr>
          </w:p>
          <w:bookmarkEnd w:id="962"/>
        </w:tc>
        <w:tc>
          <w:tcPr>
            <w:tcW w:w="3214" w:type="dxa"/>
            <w:tcBorders>
              <w:top w:val="outset" w:color="000000" w:sz="8"/>
              <w:left w:val="outset" w:color="000000" w:sz="8"/>
              <w:bottom w:val="outset" w:color="000000" w:sz="8"/>
              <w:right w:val="outset" w:color="000000" w:sz="8"/>
            </w:tcBorders>
            <w:vAlign w:val="top"/>
          </w:tcPr>
          <w:bookmarkStart w:name="965" w:id="963"/>
          <w:p>
            <w:pPr>
              <w:spacing w:after="0"/>
              <w:ind w:left="0"/>
              <w:jc w:val="left"/>
            </w:pPr>
            <w:r>
              <w:rPr>
                <w:rFonts w:ascii="Arial"/>
                <w:b w:val="false"/>
                <w:i w:val="false"/>
                <w:color w:val="000000"/>
                <w:sz w:val="15"/>
              </w:rPr>
              <w:t>Площа асфальтового покриття прибудинкових територій житлових будинків та міжквартальних проїздів, що планується відновити, кв. м</w:t>
            </w:r>
          </w:p>
          <w:bookmarkEnd w:id="963"/>
        </w:tc>
        <w:tc>
          <w:tcPr>
            <w:tcW w:w="1440" w:type="dxa"/>
            <w:tcBorders>
              <w:top w:val="outset" w:color="000000" w:sz="8"/>
              <w:left w:val="outset" w:color="000000" w:sz="8"/>
              <w:bottom w:val="outset" w:color="000000" w:sz="8"/>
              <w:right w:val="outset" w:color="000000" w:sz="8"/>
            </w:tcBorders>
            <w:vAlign w:val="top"/>
          </w:tcPr>
          <w:bookmarkStart w:name="966" w:id="964"/>
          <w:p>
            <w:pPr>
              <w:spacing w:after="0"/>
              <w:ind w:left="0"/>
              <w:jc w:val="center"/>
            </w:pPr>
            <w:r>
              <w:rPr>
                <w:rFonts w:ascii="Arial"/>
                <w:b w:val="false"/>
                <w:i w:val="false"/>
                <w:color w:val="000000"/>
                <w:sz w:val="15"/>
              </w:rPr>
              <w:t>20000</w:t>
            </w:r>
          </w:p>
          <w:bookmarkEnd w:id="964"/>
        </w:tc>
        <w:tc>
          <w:tcPr>
            <w:tcW w:w="1551" w:type="dxa"/>
            <w:tcBorders>
              <w:top w:val="outset" w:color="000000" w:sz="8"/>
              <w:left w:val="outset" w:color="000000" w:sz="8"/>
              <w:bottom w:val="outset" w:color="000000" w:sz="8"/>
              <w:right w:val="outset" w:color="000000" w:sz="8"/>
            </w:tcBorders>
            <w:vAlign w:val="top"/>
          </w:tcPr>
          <w:bookmarkStart w:name="967" w:id="965"/>
          <w:p>
            <w:pPr>
              <w:spacing w:after="0"/>
              <w:ind w:left="0"/>
              <w:jc w:val="center"/>
            </w:pPr>
            <w:r>
              <w:rPr>
                <w:rFonts w:ascii="Arial"/>
                <w:b w:val="false"/>
                <w:i w:val="false"/>
                <w:color w:val="000000"/>
                <w:sz w:val="15"/>
              </w:rPr>
              <w:t>20000</w:t>
            </w:r>
          </w:p>
          <w:bookmarkEnd w:id="965"/>
        </w:tc>
        <w:tc>
          <w:tcPr>
            <w:tcW w:w="1440" w:type="dxa"/>
            <w:tcBorders>
              <w:top w:val="outset" w:color="000000" w:sz="8"/>
              <w:left w:val="outset" w:color="000000" w:sz="8"/>
              <w:bottom w:val="outset" w:color="000000" w:sz="8"/>
              <w:right w:val="outset" w:color="000000" w:sz="8"/>
            </w:tcBorders>
            <w:vAlign w:val="top"/>
          </w:tcPr>
          <w:bookmarkStart w:name="968" w:id="966"/>
          <w:p>
            <w:pPr>
              <w:spacing w:after="0"/>
              <w:ind w:left="0"/>
              <w:jc w:val="center"/>
            </w:pPr>
            <w:r>
              <w:rPr>
                <w:rFonts w:ascii="Arial"/>
                <w:b w:val="false"/>
                <w:i w:val="false"/>
                <w:color w:val="000000"/>
                <w:sz w:val="15"/>
              </w:rPr>
              <w:t>20000</w:t>
            </w:r>
          </w:p>
          <w:bookmarkEnd w:id="966"/>
        </w:tc>
        <w:tc>
          <w:tcPr>
            <w:tcW w:w="1440" w:type="dxa"/>
            <w:tcBorders>
              <w:top w:val="outset" w:color="000000" w:sz="8"/>
              <w:left w:val="outset" w:color="000000" w:sz="8"/>
              <w:bottom w:val="outset" w:color="000000" w:sz="8"/>
              <w:right w:val="outset" w:color="000000" w:sz="8"/>
            </w:tcBorders>
            <w:vAlign w:val="top"/>
          </w:tcPr>
          <w:bookmarkStart w:name="969" w:id="967"/>
          <w:p>
            <w:pPr>
              <w:spacing w:after="0"/>
              <w:ind w:left="0"/>
              <w:jc w:val="center"/>
            </w:pPr>
            <w:r>
              <w:rPr>
                <w:rFonts w:ascii="Arial"/>
                <w:b w:val="false"/>
                <w:i w:val="false"/>
                <w:color w:val="000000"/>
                <w:sz w:val="15"/>
              </w:rPr>
              <w:t>20000</w:t>
            </w:r>
          </w:p>
          <w:bookmarkEnd w:id="967"/>
        </w:tc>
        <w:tc>
          <w:tcPr>
            <w:tcW w:w="1440" w:type="dxa"/>
            <w:tcBorders>
              <w:top w:val="outset" w:color="000000" w:sz="8"/>
              <w:left w:val="outset" w:color="000000" w:sz="8"/>
              <w:bottom w:val="outset" w:color="000000" w:sz="8"/>
              <w:right w:val="outset" w:color="000000" w:sz="8"/>
            </w:tcBorders>
            <w:vAlign w:val="top"/>
          </w:tcPr>
          <w:bookmarkStart w:name="970" w:id="968"/>
          <w:p>
            <w:pPr>
              <w:spacing w:after="0"/>
              <w:ind w:left="0"/>
              <w:jc w:val="center"/>
            </w:pPr>
            <w:r>
              <w:rPr>
                <w:rFonts w:ascii="Arial"/>
                <w:b w:val="false"/>
                <w:i w:val="false"/>
                <w:color w:val="000000"/>
                <w:sz w:val="15"/>
              </w:rPr>
              <w:t>20000</w:t>
            </w:r>
          </w:p>
          <w:bookmarkEnd w:id="968"/>
        </w:tc>
      </w:tr>
      <w:tr>
        <w:trPr>
          <w:trHeight w:val="45" w:hRule="atLeast"/>
        </w:trPr>
        <w:tc>
          <w:tcPr>
            <w:tcW w:w="555" w:type="dxa"/>
            <w:tcBorders>
              <w:top w:val="outset" w:color="000000" w:sz="8"/>
              <w:left w:val="outset" w:color="000000" w:sz="8"/>
              <w:bottom w:val="outset" w:color="000000" w:sz="8"/>
              <w:right w:val="outset" w:color="000000" w:sz="8"/>
            </w:tcBorders>
            <w:vAlign w:val="top"/>
          </w:tcPr>
          <w:bookmarkStart w:name="971" w:id="969"/>
          <w:p>
            <w:pPr>
              <w:spacing w:after="0"/>
              <w:ind w:left="0"/>
              <w:jc w:val="center"/>
            </w:pPr>
          </w:p>
          <w:bookmarkEnd w:id="969"/>
        </w:tc>
        <w:tc>
          <w:tcPr>
            <w:tcW w:w="3214" w:type="dxa"/>
            <w:tcBorders>
              <w:top w:val="outset" w:color="000000" w:sz="8"/>
              <w:left w:val="outset" w:color="000000" w:sz="8"/>
              <w:bottom w:val="outset" w:color="000000" w:sz="8"/>
              <w:right w:val="outset" w:color="000000" w:sz="8"/>
            </w:tcBorders>
            <w:vAlign w:val="top"/>
          </w:tcPr>
          <w:bookmarkStart w:name="972" w:id="970"/>
          <w:p>
            <w:pPr>
              <w:spacing w:after="0"/>
              <w:ind w:left="0"/>
              <w:jc w:val="left"/>
            </w:pPr>
            <w:r>
              <w:rPr>
                <w:rFonts w:ascii="Arial"/>
                <w:b w:val="false"/>
                <w:i w:val="false"/>
                <w:color w:val="000000"/>
                <w:sz w:val="15"/>
              </w:rPr>
              <w:t>Кількість будівель бюджетної сфери, на яких планується провести термосанацію, од.</w:t>
            </w:r>
          </w:p>
          <w:bookmarkEnd w:id="970"/>
        </w:tc>
        <w:tc>
          <w:tcPr>
            <w:tcW w:w="1440" w:type="dxa"/>
            <w:tcBorders>
              <w:top w:val="outset" w:color="000000" w:sz="8"/>
              <w:left w:val="outset" w:color="000000" w:sz="8"/>
              <w:bottom w:val="outset" w:color="000000" w:sz="8"/>
              <w:right w:val="outset" w:color="000000" w:sz="8"/>
            </w:tcBorders>
            <w:vAlign w:val="top"/>
          </w:tcPr>
          <w:bookmarkStart w:name="973" w:id="971"/>
          <w:p>
            <w:pPr>
              <w:spacing w:after="0"/>
              <w:ind w:left="0"/>
              <w:jc w:val="center"/>
            </w:pPr>
            <w:r>
              <w:rPr>
                <w:rFonts w:ascii="Arial"/>
                <w:b w:val="false"/>
                <w:i w:val="false"/>
                <w:color w:val="000000"/>
                <w:sz w:val="15"/>
              </w:rPr>
              <w:t>20</w:t>
            </w:r>
          </w:p>
          <w:bookmarkEnd w:id="971"/>
        </w:tc>
        <w:tc>
          <w:tcPr>
            <w:tcW w:w="1551" w:type="dxa"/>
            <w:tcBorders>
              <w:top w:val="outset" w:color="000000" w:sz="8"/>
              <w:left w:val="outset" w:color="000000" w:sz="8"/>
              <w:bottom w:val="outset" w:color="000000" w:sz="8"/>
              <w:right w:val="outset" w:color="000000" w:sz="8"/>
            </w:tcBorders>
            <w:vAlign w:val="top"/>
          </w:tcPr>
          <w:bookmarkStart w:name="974" w:id="972"/>
          <w:p>
            <w:pPr>
              <w:spacing w:after="0"/>
              <w:ind w:left="0"/>
              <w:jc w:val="center"/>
            </w:pPr>
            <w:r>
              <w:rPr>
                <w:rFonts w:ascii="Arial"/>
                <w:b w:val="false"/>
                <w:i w:val="false"/>
                <w:color w:val="000000"/>
                <w:sz w:val="15"/>
              </w:rPr>
              <w:t>20</w:t>
            </w:r>
          </w:p>
          <w:bookmarkEnd w:id="972"/>
        </w:tc>
        <w:tc>
          <w:tcPr>
            <w:tcW w:w="1440" w:type="dxa"/>
            <w:tcBorders>
              <w:top w:val="outset" w:color="000000" w:sz="8"/>
              <w:left w:val="outset" w:color="000000" w:sz="8"/>
              <w:bottom w:val="outset" w:color="000000" w:sz="8"/>
              <w:right w:val="outset" w:color="000000" w:sz="8"/>
            </w:tcBorders>
            <w:vAlign w:val="top"/>
          </w:tcPr>
          <w:bookmarkStart w:name="975" w:id="973"/>
          <w:p>
            <w:pPr>
              <w:spacing w:after="0"/>
              <w:ind w:left="0"/>
              <w:jc w:val="center"/>
            </w:pPr>
            <w:r>
              <w:rPr>
                <w:rFonts w:ascii="Arial"/>
                <w:b w:val="false"/>
                <w:i w:val="false"/>
                <w:color w:val="000000"/>
                <w:sz w:val="15"/>
              </w:rPr>
              <w:t>20</w:t>
            </w:r>
          </w:p>
          <w:bookmarkEnd w:id="973"/>
        </w:tc>
        <w:tc>
          <w:tcPr>
            <w:tcW w:w="1440" w:type="dxa"/>
            <w:tcBorders>
              <w:top w:val="outset" w:color="000000" w:sz="8"/>
              <w:left w:val="outset" w:color="000000" w:sz="8"/>
              <w:bottom w:val="outset" w:color="000000" w:sz="8"/>
              <w:right w:val="outset" w:color="000000" w:sz="8"/>
            </w:tcBorders>
            <w:vAlign w:val="top"/>
          </w:tcPr>
          <w:bookmarkStart w:name="976" w:id="974"/>
          <w:p>
            <w:pPr>
              <w:spacing w:after="0"/>
              <w:ind w:left="0"/>
              <w:jc w:val="center"/>
            </w:pPr>
            <w:r>
              <w:rPr>
                <w:rFonts w:ascii="Arial"/>
                <w:b w:val="false"/>
                <w:i w:val="false"/>
                <w:color w:val="000000"/>
                <w:sz w:val="15"/>
              </w:rPr>
              <w:t>20</w:t>
            </w:r>
          </w:p>
          <w:bookmarkEnd w:id="974"/>
        </w:tc>
        <w:tc>
          <w:tcPr>
            <w:tcW w:w="1440" w:type="dxa"/>
            <w:tcBorders>
              <w:top w:val="outset" w:color="000000" w:sz="8"/>
              <w:left w:val="outset" w:color="000000" w:sz="8"/>
              <w:bottom w:val="outset" w:color="000000" w:sz="8"/>
              <w:right w:val="outset" w:color="000000" w:sz="8"/>
            </w:tcBorders>
            <w:vAlign w:val="top"/>
          </w:tcPr>
          <w:bookmarkStart w:name="977" w:id="975"/>
          <w:p>
            <w:pPr>
              <w:spacing w:after="0"/>
              <w:ind w:left="0"/>
              <w:jc w:val="center"/>
            </w:pPr>
            <w:r>
              <w:rPr>
                <w:rFonts w:ascii="Arial"/>
                <w:b w:val="false"/>
                <w:i w:val="false"/>
                <w:color w:val="000000"/>
                <w:sz w:val="15"/>
              </w:rPr>
              <w:t>20</w:t>
            </w:r>
          </w:p>
          <w:bookmarkEnd w:id="975"/>
        </w:tc>
      </w:tr>
      <w:tr>
        <w:trPr>
          <w:trHeight w:val="45" w:hRule="atLeast"/>
        </w:trPr>
        <w:tc>
          <w:tcPr>
            <w:tcW w:w="555" w:type="dxa"/>
            <w:tcBorders>
              <w:top w:val="outset" w:color="000000" w:sz="8"/>
              <w:left w:val="outset" w:color="000000" w:sz="8"/>
              <w:bottom w:val="outset" w:color="000000" w:sz="8"/>
              <w:right w:val="outset" w:color="000000" w:sz="8"/>
            </w:tcBorders>
            <w:vAlign w:val="top"/>
          </w:tcPr>
          <w:bookmarkStart w:name="978" w:id="976"/>
          <w:p>
            <w:pPr>
              <w:spacing w:after="0"/>
              <w:ind w:left="0"/>
              <w:jc w:val="center"/>
            </w:pPr>
          </w:p>
          <w:bookmarkEnd w:id="976"/>
        </w:tc>
        <w:tc>
          <w:tcPr>
            <w:tcW w:w="3214" w:type="dxa"/>
            <w:tcBorders>
              <w:top w:val="outset" w:color="000000" w:sz="8"/>
              <w:left w:val="outset" w:color="000000" w:sz="8"/>
              <w:bottom w:val="outset" w:color="000000" w:sz="8"/>
              <w:right w:val="outset" w:color="000000" w:sz="8"/>
            </w:tcBorders>
            <w:vAlign w:val="top"/>
          </w:tcPr>
          <w:bookmarkStart w:name="979" w:id="977"/>
          <w:p>
            <w:pPr>
              <w:spacing w:after="0"/>
              <w:ind w:left="0"/>
              <w:jc w:val="left"/>
            </w:pPr>
            <w:r>
              <w:rPr>
                <w:rFonts w:ascii="Arial"/>
                <w:b w:val="false"/>
                <w:i w:val="false"/>
                <w:color w:val="000000"/>
                <w:sz w:val="15"/>
              </w:rPr>
              <w:t>Кількість контейнерів для роздільного збирання цінних компонентів побутових відходів, що планується встановити, од.</w:t>
            </w:r>
          </w:p>
          <w:bookmarkEnd w:id="977"/>
        </w:tc>
        <w:tc>
          <w:tcPr>
            <w:tcW w:w="1440" w:type="dxa"/>
            <w:tcBorders>
              <w:top w:val="outset" w:color="000000" w:sz="8"/>
              <w:left w:val="outset" w:color="000000" w:sz="8"/>
              <w:bottom w:val="outset" w:color="000000" w:sz="8"/>
              <w:right w:val="outset" w:color="000000" w:sz="8"/>
            </w:tcBorders>
            <w:vAlign w:val="top"/>
          </w:tcPr>
          <w:bookmarkStart w:name="980" w:id="978"/>
          <w:p>
            <w:pPr>
              <w:spacing w:after="0"/>
              <w:ind w:left="0"/>
              <w:jc w:val="center"/>
            </w:pPr>
            <w:r>
              <w:rPr>
                <w:rFonts w:ascii="Arial"/>
                <w:b w:val="false"/>
                <w:i w:val="false"/>
                <w:color w:val="000000"/>
                <w:sz w:val="15"/>
              </w:rPr>
              <w:t>1200</w:t>
            </w:r>
          </w:p>
          <w:bookmarkEnd w:id="978"/>
        </w:tc>
        <w:tc>
          <w:tcPr>
            <w:tcW w:w="1551" w:type="dxa"/>
            <w:tcBorders>
              <w:top w:val="outset" w:color="000000" w:sz="8"/>
              <w:left w:val="outset" w:color="000000" w:sz="8"/>
              <w:bottom w:val="outset" w:color="000000" w:sz="8"/>
              <w:right w:val="outset" w:color="000000" w:sz="8"/>
            </w:tcBorders>
            <w:vAlign w:val="top"/>
          </w:tcPr>
          <w:bookmarkStart w:name="981" w:id="979"/>
          <w:p>
            <w:pPr>
              <w:spacing w:after="0"/>
              <w:ind w:left="0"/>
              <w:jc w:val="center"/>
            </w:pPr>
            <w:r>
              <w:rPr>
                <w:rFonts w:ascii="Arial"/>
                <w:b w:val="false"/>
                <w:i w:val="false"/>
                <w:color w:val="000000"/>
                <w:sz w:val="15"/>
              </w:rPr>
              <w:t>1200</w:t>
            </w:r>
          </w:p>
          <w:bookmarkEnd w:id="979"/>
        </w:tc>
        <w:tc>
          <w:tcPr>
            <w:tcW w:w="1440" w:type="dxa"/>
            <w:tcBorders>
              <w:top w:val="outset" w:color="000000" w:sz="8"/>
              <w:left w:val="outset" w:color="000000" w:sz="8"/>
              <w:bottom w:val="outset" w:color="000000" w:sz="8"/>
              <w:right w:val="outset" w:color="000000" w:sz="8"/>
            </w:tcBorders>
            <w:vAlign w:val="top"/>
          </w:tcPr>
          <w:bookmarkStart w:name="982" w:id="980"/>
          <w:p>
            <w:pPr>
              <w:spacing w:after="0"/>
              <w:ind w:left="0"/>
              <w:jc w:val="center"/>
            </w:pPr>
            <w:r>
              <w:rPr>
                <w:rFonts w:ascii="Arial"/>
                <w:b w:val="false"/>
                <w:i w:val="false"/>
                <w:color w:val="000000"/>
                <w:sz w:val="15"/>
              </w:rPr>
              <w:t>330</w:t>
            </w:r>
          </w:p>
          <w:bookmarkEnd w:id="980"/>
        </w:tc>
        <w:tc>
          <w:tcPr>
            <w:tcW w:w="1440" w:type="dxa"/>
            <w:tcBorders>
              <w:top w:val="outset" w:color="000000" w:sz="8"/>
              <w:left w:val="outset" w:color="000000" w:sz="8"/>
              <w:bottom w:val="outset" w:color="000000" w:sz="8"/>
              <w:right w:val="outset" w:color="000000" w:sz="8"/>
            </w:tcBorders>
            <w:vAlign w:val="top"/>
          </w:tcPr>
          <w:bookmarkStart w:name="983" w:id="981"/>
          <w:p>
            <w:pPr>
              <w:spacing w:after="0"/>
              <w:ind w:left="0"/>
              <w:jc w:val="center"/>
            </w:pPr>
            <w:r>
              <w:rPr>
                <w:rFonts w:ascii="Arial"/>
                <w:b w:val="false"/>
                <w:i w:val="false"/>
                <w:color w:val="000000"/>
                <w:sz w:val="15"/>
              </w:rPr>
              <w:t>330</w:t>
            </w:r>
          </w:p>
          <w:bookmarkEnd w:id="981"/>
        </w:tc>
        <w:tc>
          <w:tcPr>
            <w:tcW w:w="1440" w:type="dxa"/>
            <w:tcBorders>
              <w:top w:val="outset" w:color="000000" w:sz="8"/>
              <w:left w:val="outset" w:color="000000" w:sz="8"/>
              <w:bottom w:val="outset" w:color="000000" w:sz="8"/>
              <w:right w:val="outset" w:color="000000" w:sz="8"/>
            </w:tcBorders>
            <w:vAlign w:val="top"/>
          </w:tcPr>
          <w:bookmarkStart w:name="984" w:id="982"/>
          <w:p>
            <w:pPr>
              <w:spacing w:after="0"/>
              <w:ind w:left="0"/>
              <w:jc w:val="center"/>
            </w:pPr>
            <w:r>
              <w:rPr>
                <w:rFonts w:ascii="Arial"/>
                <w:b w:val="false"/>
                <w:i w:val="false"/>
                <w:color w:val="000000"/>
                <w:sz w:val="15"/>
              </w:rPr>
              <w:t>330</w:t>
            </w:r>
          </w:p>
          <w:bookmarkEnd w:id="982"/>
        </w:tc>
      </w:tr>
      <w:tr>
        <w:trPr>
          <w:trHeight w:val="45" w:hRule="atLeast"/>
        </w:trPr>
        <w:tc>
          <w:tcPr>
            <w:tcW w:w="555" w:type="dxa"/>
            <w:tcBorders>
              <w:top w:val="outset" w:color="000000" w:sz="8"/>
              <w:left w:val="outset" w:color="000000" w:sz="8"/>
              <w:bottom w:val="outset" w:color="000000" w:sz="8"/>
              <w:right w:val="outset" w:color="000000" w:sz="8"/>
            </w:tcBorders>
            <w:vAlign w:val="top"/>
          </w:tcPr>
          <w:bookmarkStart w:name="985" w:id="983"/>
          <w:p>
            <w:pPr>
              <w:spacing w:after="0"/>
              <w:ind w:left="0"/>
              <w:jc w:val="center"/>
            </w:pPr>
          </w:p>
          <w:bookmarkEnd w:id="983"/>
        </w:tc>
        <w:tc>
          <w:tcPr>
            <w:tcW w:w="3214" w:type="dxa"/>
            <w:tcBorders>
              <w:top w:val="outset" w:color="000000" w:sz="8"/>
              <w:left w:val="outset" w:color="000000" w:sz="8"/>
              <w:bottom w:val="outset" w:color="000000" w:sz="8"/>
              <w:right w:val="outset" w:color="000000" w:sz="8"/>
            </w:tcBorders>
            <w:vAlign w:val="top"/>
          </w:tcPr>
          <w:bookmarkStart w:name="986" w:id="984"/>
          <w:p>
            <w:pPr>
              <w:spacing w:after="0"/>
              <w:ind w:left="0"/>
              <w:jc w:val="left"/>
            </w:pPr>
            <w:r>
              <w:rPr>
                <w:rFonts w:ascii="Arial"/>
                <w:b w:val="false"/>
                <w:i w:val="false"/>
                <w:color w:val="000000"/>
                <w:sz w:val="15"/>
              </w:rPr>
              <w:t>Кількість свердловин малої потужності для відновлення роботи бюветних комплексів, що планується відремонтувати, од.</w:t>
            </w:r>
          </w:p>
          <w:bookmarkEnd w:id="984"/>
        </w:tc>
        <w:tc>
          <w:tcPr>
            <w:tcW w:w="1440" w:type="dxa"/>
            <w:tcBorders>
              <w:top w:val="outset" w:color="000000" w:sz="8"/>
              <w:left w:val="outset" w:color="000000" w:sz="8"/>
              <w:bottom w:val="outset" w:color="000000" w:sz="8"/>
              <w:right w:val="outset" w:color="000000" w:sz="8"/>
            </w:tcBorders>
            <w:vAlign w:val="top"/>
          </w:tcPr>
          <w:bookmarkStart w:name="987" w:id="985"/>
          <w:p>
            <w:pPr>
              <w:spacing w:after="0"/>
              <w:ind w:left="0"/>
              <w:jc w:val="center"/>
            </w:pPr>
            <w:r>
              <w:rPr>
                <w:rFonts w:ascii="Arial"/>
                <w:b w:val="false"/>
                <w:i w:val="false"/>
                <w:color w:val="000000"/>
                <w:sz w:val="15"/>
              </w:rPr>
              <w:t>6</w:t>
            </w:r>
          </w:p>
          <w:bookmarkEnd w:id="985"/>
        </w:tc>
        <w:tc>
          <w:tcPr>
            <w:tcW w:w="1551" w:type="dxa"/>
            <w:tcBorders>
              <w:top w:val="outset" w:color="000000" w:sz="8"/>
              <w:left w:val="outset" w:color="000000" w:sz="8"/>
              <w:bottom w:val="outset" w:color="000000" w:sz="8"/>
              <w:right w:val="outset" w:color="000000" w:sz="8"/>
            </w:tcBorders>
            <w:vAlign w:val="top"/>
          </w:tcPr>
          <w:bookmarkStart w:name="988" w:id="986"/>
          <w:p>
            <w:pPr>
              <w:spacing w:after="0"/>
              <w:ind w:left="0"/>
              <w:jc w:val="center"/>
            </w:pPr>
            <w:r>
              <w:rPr>
                <w:rFonts w:ascii="Arial"/>
                <w:b w:val="false"/>
                <w:i w:val="false"/>
                <w:color w:val="000000"/>
                <w:sz w:val="15"/>
              </w:rPr>
              <w:t>6</w:t>
            </w:r>
          </w:p>
          <w:bookmarkEnd w:id="986"/>
        </w:tc>
        <w:tc>
          <w:tcPr>
            <w:tcW w:w="1440" w:type="dxa"/>
            <w:tcBorders>
              <w:top w:val="outset" w:color="000000" w:sz="8"/>
              <w:left w:val="outset" w:color="000000" w:sz="8"/>
              <w:bottom w:val="outset" w:color="000000" w:sz="8"/>
              <w:right w:val="outset" w:color="000000" w:sz="8"/>
            </w:tcBorders>
            <w:vAlign w:val="top"/>
          </w:tcPr>
          <w:bookmarkStart w:name="989" w:id="987"/>
          <w:p>
            <w:pPr>
              <w:spacing w:after="0"/>
              <w:ind w:left="0"/>
              <w:jc w:val="center"/>
            </w:pPr>
            <w:r>
              <w:rPr>
                <w:rFonts w:ascii="Arial"/>
                <w:b w:val="false"/>
                <w:i w:val="false"/>
                <w:color w:val="000000"/>
                <w:sz w:val="15"/>
              </w:rPr>
              <w:t>6</w:t>
            </w:r>
          </w:p>
          <w:bookmarkEnd w:id="987"/>
        </w:tc>
        <w:tc>
          <w:tcPr>
            <w:tcW w:w="1440" w:type="dxa"/>
            <w:tcBorders>
              <w:top w:val="outset" w:color="000000" w:sz="8"/>
              <w:left w:val="outset" w:color="000000" w:sz="8"/>
              <w:bottom w:val="outset" w:color="000000" w:sz="8"/>
              <w:right w:val="outset" w:color="000000" w:sz="8"/>
            </w:tcBorders>
            <w:vAlign w:val="top"/>
          </w:tcPr>
          <w:bookmarkStart w:name="990" w:id="988"/>
          <w:p>
            <w:pPr>
              <w:spacing w:after="0"/>
              <w:ind w:left="0"/>
              <w:jc w:val="center"/>
            </w:pPr>
            <w:r>
              <w:rPr>
                <w:rFonts w:ascii="Arial"/>
                <w:b w:val="false"/>
                <w:i w:val="false"/>
                <w:color w:val="000000"/>
                <w:sz w:val="15"/>
              </w:rPr>
              <w:t>8</w:t>
            </w:r>
          </w:p>
          <w:bookmarkEnd w:id="988"/>
        </w:tc>
        <w:tc>
          <w:tcPr>
            <w:tcW w:w="1440" w:type="dxa"/>
            <w:tcBorders>
              <w:top w:val="outset" w:color="000000" w:sz="8"/>
              <w:left w:val="outset" w:color="000000" w:sz="8"/>
              <w:bottom w:val="outset" w:color="000000" w:sz="8"/>
              <w:right w:val="outset" w:color="000000" w:sz="8"/>
            </w:tcBorders>
            <w:vAlign w:val="top"/>
          </w:tcPr>
          <w:bookmarkStart w:name="991" w:id="989"/>
          <w:p>
            <w:pPr>
              <w:spacing w:after="0"/>
              <w:ind w:left="0"/>
              <w:jc w:val="center"/>
            </w:pPr>
            <w:r>
              <w:rPr>
                <w:rFonts w:ascii="Arial"/>
                <w:b w:val="false"/>
                <w:i w:val="false"/>
                <w:color w:val="000000"/>
                <w:sz w:val="15"/>
              </w:rPr>
              <w:t>8</w:t>
            </w:r>
          </w:p>
          <w:bookmarkEnd w:id="989"/>
        </w:tc>
      </w:tr>
      <w:tr>
        <w:trPr>
          <w:trHeight w:val="45" w:hRule="atLeast"/>
        </w:trPr>
        <w:tc>
          <w:tcPr>
            <w:tcW w:w="555" w:type="dxa"/>
            <w:tcBorders>
              <w:top w:val="outset" w:color="000000" w:sz="8"/>
              <w:left w:val="outset" w:color="000000" w:sz="8"/>
              <w:bottom w:val="outset" w:color="000000" w:sz="8"/>
              <w:right w:val="outset" w:color="000000" w:sz="8"/>
            </w:tcBorders>
            <w:vAlign w:val="top"/>
          </w:tcPr>
          <w:bookmarkStart w:name="992" w:id="990"/>
          <w:p>
            <w:pPr>
              <w:spacing w:after="0"/>
              <w:ind w:left="0"/>
              <w:jc w:val="center"/>
            </w:pPr>
          </w:p>
          <w:bookmarkEnd w:id="990"/>
        </w:tc>
        <w:tc>
          <w:tcPr>
            <w:tcW w:w="3214" w:type="dxa"/>
            <w:tcBorders>
              <w:top w:val="outset" w:color="000000" w:sz="8"/>
              <w:left w:val="outset" w:color="000000" w:sz="8"/>
              <w:bottom w:val="outset" w:color="000000" w:sz="8"/>
              <w:right w:val="outset" w:color="000000" w:sz="8"/>
            </w:tcBorders>
            <w:vAlign w:val="top"/>
          </w:tcPr>
          <w:bookmarkStart w:name="993" w:id="991"/>
          <w:p>
            <w:pPr>
              <w:spacing w:after="0"/>
              <w:ind w:left="0"/>
              <w:jc w:val="left"/>
            </w:pPr>
            <w:r>
              <w:rPr>
                <w:rFonts w:ascii="Arial"/>
                <w:b w:val="false"/>
                <w:i w:val="false"/>
                <w:color w:val="000000"/>
                <w:sz w:val="15"/>
              </w:rPr>
              <w:t>Кількість колумбарних стін, що планується побудувати, од.</w:t>
            </w:r>
          </w:p>
          <w:bookmarkEnd w:id="991"/>
        </w:tc>
        <w:tc>
          <w:tcPr>
            <w:tcW w:w="1440" w:type="dxa"/>
            <w:tcBorders>
              <w:top w:val="outset" w:color="000000" w:sz="8"/>
              <w:left w:val="outset" w:color="000000" w:sz="8"/>
              <w:bottom w:val="outset" w:color="000000" w:sz="8"/>
              <w:right w:val="outset" w:color="000000" w:sz="8"/>
            </w:tcBorders>
            <w:vAlign w:val="top"/>
          </w:tcPr>
          <w:bookmarkStart w:name="994" w:id="992"/>
          <w:p>
            <w:pPr>
              <w:spacing w:after="0"/>
              <w:ind w:left="0"/>
              <w:jc w:val="center"/>
            </w:pPr>
            <w:r>
              <w:rPr>
                <w:rFonts w:ascii="Arial"/>
                <w:b w:val="false"/>
                <w:i w:val="false"/>
                <w:color w:val="000000"/>
                <w:sz w:val="15"/>
              </w:rPr>
              <w:t>-</w:t>
            </w:r>
          </w:p>
          <w:bookmarkEnd w:id="992"/>
        </w:tc>
        <w:tc>
          <w:tcPr>
            <w:tcW w:w="1551" w:type="dxa"/>
            <w:tcBorders>
              <w:top w:val="outset" w:color="000000" w:sz="8"/>
              <w:left w:val="outset" w:color="000000" w:sz="8"/>
              <w:bottom w:val="outset" w:color="000000" w:sz="8"/>
              <w:right w:val="outset" w:color="000000" w:sz="8"/>
            </w:tcBorders>
            <w:vAlign w:val="top"/>
          </w:tcPr>
          <w:bookmarkStart w:name="995" w:id="993"/>
          <w:p>
            <w:pPr>
              <w:spacing w:after="0"/>
              <w:ind w:left="0"/>
              <w:jc w:val="center"/>
            </w:pPr>
            <w:r>
              <w:rPr>
                <w:rFonts w:ascii="Arial"/>
                <w:b w:val="false"/>
                <w:i w:val="false"/>
                <w:color w:val="000000"/>
                <w:sz w:val="15"/>
              </w:rPr>
              <w:t>-</w:t>
            </w:r>
          </w:p>
          <w:bookmarkEnd w:id="993"/>
        </w:tc>
        <w:tc>
          <w:tcPr>
            <w:tcW w:w="1440" w:type="dxa"/>
            <w:tcBorders>
              <w:top w:val="outset" w:color="000000" w:sz="8"/>
              <w:left w:val="outset" w:color="000000" w:sz="8"/>
              <w:bottom w:val="outset" w:color="000000" w:sz="8"/>
              <w:right w:val="outset" w:color="000000" w:sz="8"/>
            </w:tcBorders>
            <w:vAlign w:val="top"/>
          </w:tcPr>
          <w:bookmarkStart w:name="996" w:id="994"/>
          <w:p>
            <w:pPr>
              <w:spacing w:after="0"/>
              <w:ind w:left="0"/>
              <w:jc w:val="center"/>
            </w:pPr>
            <w:r>
              <w:rPr>
                <w:rFonts w:ascii="Arial"/>
                <w:b w:val="false"/>
                <w:i w:val="false"/>
                <w:color w:val="000000"/>
                <w:sz w:val="15"/>
              </w:rPr>
              <w:t>1</w:t>
            </w:r>
          </w:p>
          <w:bookmarkEnd w:id="994"/>
        </w:tc>
        <w:tc>
          <w:tcPr>
            <w:tcW w:w="1440" w:type="dxa"/>
            <w:tcBorders>
              <w:top w:val="outset" w:color="000000" w:sz="8"/>
              <w:left w:val="outset" w:color="000000" w:sz="8"/>
              <w:bottom w:val="outset" w:color="000000" w:sz="8"/>
              <w:right w:val="outset" w:color="000000" w:sz="8"/>
            </w:tcBorders>
            <w:vAlign w:val="top"/>
          </w:tcPr>
          <w:bookmarkStart w:name="997" w:id="995"/>
          <w:p>
            <w:pPr>
              <w:spacing w:after="0"/>
              <w:ind w:left="0"/>
              <w:jc w:val="center"/>
            </w:pPr>
            <w:r>
              <w:rPr>
                <w:rFonts w:ascii="Arial"/>
                <w:b w:val="false"/>
                <w:i w:val="false"/>
                <w:color w:val="000000"/>
                <w:sz w:val="15"/>
              </w:rPr>
              <w:t>1</w:t>
            </w:r>
          </w:p>
          <w:bookmarkEnd w:id="995"/>
        </w:tc>
        <w:tc>
          <w:tcPr>
            <w:tcW w:w="1440" w:type="dxa"/>
            <w:tcBorders>
              <w:top w:val="outset" w:color="000000" w:sz="8"/>
              <w:left w:val="outset" w:color="000000" w:sz="8"/>
              <w:bottom w:val="outset" w:color="000000" w:sz="8"/>
              <w:right w:val="outset" w:color="000000" w:sz="8"/>
            </w:tcBorders>
            <w:vAlign w:val="top"/>
          </w:tcPr>
          <w:bookmarkStart w:name="998" w:id="996"/>
          <w:p>
            <w:pPr>
              <w:spacing w:after="0"/>
              <w:ind w:left="0"/>
              <w:jc w:val="center"/>
            </w:pPr>
            <w:r>
              <w:rPr>
                <w:rFonts w:ascii="Arial"/>
                <w:b w:val="false"/>
                <w:i w:val="false"/>
                <w:color w:val="000000"/>
                <w:sz w:val="15"/>
              </w:rPr>
              <w:t>2</w:t>
            </w:r>
          </w:p>
          <w:bookmarkEnd w:id="996"/>
        </w:tc>
      </w:tr>
      <w:tr>
        <w:trPr>
          <w:trHeight w:val="45" w:hRule="atLeast"/>
        </w:trPr>
        <w:tc>
          <w:tcPr>
            <w:tcW w:w="555" w:type="dxa"/>
            <w:tcBorders>
              <w:top w:val="outset" w:color="000000" w:sz="8"/>
              <w:left w:val="outset" w:color="000000" w:sz="8"/>
              <w:bottom w:val="outset" w:color="000000" w:sz="8"/>
              <w:right w:val="outset" w:color="000000" w:sz="8"/>
            </w:tcBorders>
            <w:vAlign w:val="top"/>
          </w:tcPr>
          <w:bookmarkStart w:name="999" w:id="997"/>
          <w:p>
            <w:pPr>
              <w:spacing w:after="0"/>
              <w:ind w:left="0"/>
              <w:jc w:val="center"/>
            </w:pPr>
            <w:r>
              <w:rPr>
                <w:rFonts w:ascii="Arial"/>
                <w:b/>
                <w:i w:val="false"/>
                <w:color w:val="000000"/>
                <w:sz w:val="15"/>
              </w:rPr>
              <w:t>3.</w:t>
            </w:r>
          </w:p>
          <w:bookmarkEnd w:id="997"/>
        </w:tc>
        <w:tc>
          <w:tcPr>
            <w:tcW w:w="3214" w:type="dxa"/>
            <w:tcBorders>
              <w:top w:val="outset" w:color="000000" w:sz="8"/>
              <w:left w:val="outset" w:color="000000" w:sz="8"/>
              <w:bottom w:val="outset" w:color="000000" w:sz="8"/>
              <w:right w:val="outset" w:color="000000" w:sz="8"/>
            </w:tcBorders>
            <w:vAlign w:val="top"/>
          </w:tcPr>
          <w:bookmarkStart w:name="1000" w:id="998"/>
          <w:p>
            <w:pPr>
              <w:spacing w:after="0"/>
              <w:ind w:left="0"/>
              <w:jc w:val="left"/>
            </w:pPr>
            <w:r>
              <w:rPr>
                <w:rFonts w:ascii="Arial"/>
                <w:b/>
                <w:i w:val="false"/>
                <w:color w:val="000000"/>
                <w:sz w:val="15"/>
              </w:rPr>
              <w:t>Ефективності</w:t>
            </w:r>
          </w:p>
          <w:bookmarkEnd w:id="998"/>
        </w:tc>
        <w:tc>
          <w:tcPr>
            <w:tcW w:w="1440" w:type="dxa"/>
            <w:tcBorders>
              <w:top w:val="outset" w:color="000000" w:sz="8"/>
              <w:left w:val="outset" w:color="000000" w:sz="8"/>
              <w:bottom w:val="outset" w:color="000000" w:sz="8"/>
              <w:right w:val="outset" w:color="000000" w:sz="8"/>
            </w:tcBorders>
            <w:vAlign w:val="top"/>
          </w:tcPr>
          <w:bookmarkStart w:name="1001" w:id="999"/>
          <w:p>
            <w:pPr>
              <w:spacing w:after="0"/>
              <w:ind w:left="0"/>
              <w:jc w:val="center"/>
            </w:pPr>
          </w:p>
          <w:bookmarkEnd w:id="999"/>
        </w:tc>
        <w:tc>
          <w:tcPr>
            <w:tcW w:w="1551" w:type="dxa"/>
            <w:tcBorders>
              <w:top w:val="outset" w:color="000000" w:sz="8"/>
              <w:left w:val="outset" w:color="000000" w:sz="8"/>
              <w:bottom w:val="outset" w:color="000000" w:sz="8"/>
              <w:right w:val="outset" w:color="000000" w:sz="8"/>
            </w:tcBorders>
            <w:vAlign w:val="top"/>
          </w:tcPr>
          <w:bookmarkStart w:name="1002" w:id="1000"/>
          <w:p>
            <w:pPr>
              <w:spacing w:after="0"/>
              <w:ind w:left="0"/>
              <w:jc w:val="center"/>
            </w:pPr>
          </w:p>
          <w:bookmarkEnd w:id="1000"/>
        </w:tc>
        <w:tc>
          <w:tcPr>
            <w:tcW w:w="1440" w:type="dxa"/>
            <w:tcBorders>
              <w:top w:val="outset" w:color="000000" w:sz="8"/>
              <w:left w:val="outset" w:color="000000" w:sz="8"/>
              <w:bottom w:val="outset" w:color="000000" w:sz="8"/>
              <w:right w:val="outset" w:color="000000" w:sz="8"/>
            </w:tcBorders>
            <w:vAlign w:val="top"/>
          </w:tcPr>
          <w:bookmarkStart w:name="1003" w:id="1001"/>
          <w:p>
            <w:pPr>
              <w:spacing w:after="0"/>
              <w:ind w:left="0"/>
              <w:jc w:val="center"/>
            </w:pPr>
          </w:p>
          <w:bookmarkEnd w:id="1001"/>
        </w:tc>
        <w:tc>
          <w:tcPr>
            <w:tcW w:w="1440" w:type="dxa"/>
            <w:tcBorders>
              <w:top w:val="outset" w:color="000000" w:sz="8"/>
              <w:left w:val="outset" w:color="000000" w:sz="8"/>
              <w:bottom w:val="outset" w:color="000000" w:sz="8"/>
              <w:right w:val="outset" w:color="000000" w:sz="8"/>
            </w:tcBorders>
            <w:vAlign w:val="top"/>
          </w:tcPr>
          <w:bookmarkStart w:name="1004" w:id="1002"/>
          <w:p>
            <w:pPr>
              <w:spacing w:after="0"/>
              <w:ind w:left="0"/>
              <w:jc w:val="center"/>
            </w:pPr>
          </w:p>
          <w:bookmarkEnd w:id="1002"/>
        </w:tc>
        <w:tc>
          <w:tcPr>
            <w:tcW w:w="1440" w:type="dxa"/>
            <w:tcBorders>
              <w:top w:val="outset" w:color="000000" w:sz="8"/>
              <w:left w:val="outset" w:color="000000" w:sz="8"/>
              <w:bottom w:val="outset" w:color="000000" w:sz="8"/>
              <w:right w:val="outset" w:color="000000" w:sz="8"/>
            </w:tcBorders>
            <w:vAlign w:val="top"/>
          </w:tcPr>
          <w:bookmarkStart w:name="1005" w:id="1003"/>
          <w:p>
            <w:pPr>
              <w:spacing w:after="0"/>
              <w:ind w:left="0"/>
              <w:jc w:val="center"/>
            </w:pPr>
          </w:p>
          <w:bookmarkEnd w:id="1003"/>
        </w:tc>
      </w:tr>
      <w:tr>
        <w:trPr>
          <w:trHeight w:val="45" w:hRule="atLeast"/>
        </w:trPr>
        <w:tc>
          <w:tcPr>
            <w:tcW w:w="555" w:type="dxa"/>
            <w:tcBorders>
              <w:top w:val="outset" w:color="000000" w:sz="8"/>
              <w:left w:val="outset" w:color="000000" w:sz="8"/>
              <w:bottom w:val="outset" w:color="000000" w:sz="8"/>
              <w:right w:val="outset" w:color="000000" w:sz="8"/>
            </w:tcBorders>
            <w:vAlign w:val="top"/>
          </w:tcPr>
          <w:bookmarkStart w:name="1006" w:id="1004"/>
          <w:p>
            <w:pPr>
              <w:spacing w:after="0"/>
              <w:ind w:left="0"/>
              <w:jc w:val="center"/>
            </w:pPr>
          </w:p>
          <w:bookmarkEnd w:id="1004"/>
        </w:tc>
        <w:tc>
          <w:tcPr>
            <w:tcW w:w="3214" w:type="dxa"/>
            <w:tcBorders>
              <w:top w:val="outset" w:color="000000" w:sz="8"/>
              <w:left w:val="outset" w:color="000000" w:sz="8"/>
              <w:bottom w:val="outset" w:color="000000" w:sz="8"/>
              <w:right w:val="outset" w:color="000000" w:sz="8"/>
            </w:tcBorders>
            <w:vAlign w:val="top"/>
          </w:tcPr>
          <w:bookmarkStart w:name="1007" w:id="1005"/>
          <w:p>
            <w:pPr>
              <w:spacing w:after="0"/>
              <w:ind w:left="0"/>
              <w:jc w:val="left"/>
            </w:pPr>
            <w:r>
              <w:rPr>
                <w:rFonts w:ascii="Arial"/>
                <w:b w:val="false"/>
                <w:i w:val="false"/>
                <w:color w:val="000000"/>
                <w:sz w:val="15"/>
              </w:rPr>
              <w:t>Середня вартість заміни, модернізації та реконструкції одного ліфта, тис. грн.</w:t>
            </w:r>
          </w:p>
          <w:bookmarkEnd w:id="1005"/>
        </w:tc>
        <w:tc>
          <w:tcPr>
            <w:tcW w:w="1440" w:type="dxa"/>
            <w:tcBorders>
              <w:top w:val="outset" w:color="000000" w:sz="8"/>
              <w:left w:val="outset" w:color="000000" w:sz="8"/>
              <w:bottom w:val="outset" w:color="000000" w:sz="8"/>
              <w:right w:val="outset" w:color="000000" w:sz="8"/>
            </w:tcBorders>
            <w:vAlign w:val="top"/>
          </w:tcPr>
          <w:bookmarkStart w:name="1008" w:id="1006"/>
          <w:p>
            <w:pPr>
              <w:spacing w:after="0"/>
              <w:ind w:left="0"/>
              <w:jc w:val="center"/>
            </w:pPr>
            <w:r>
              <w:rPr>
                <w:rFonts w:ascii="Arial"/>
                <w:b w:val="false"/>
                <w:i w:val="false"/>
                <w:color w:val="000000"/>
                <w:sz w:val="15"/>
              </w:rPr>
              <w:t>650,0</w:t>
            </w:r>
          </w:p>
          <w:bookmarkEnd w:id="1006"/>
        </w:tc>
        <w:tc>
          <w:tcPr>
            <w:tcW w:w="1551" w:type="dxa"/>
            <w:tcBorders>
              <w:top w:val="outset" w:color="000000" w:sz="8"/>
              <w:left w:val="outset" w:color="000000" w:sz="8"/>
              <w:bottom w:val="outset" w:color="000000" w:sz="8"/>
              <w:right w:val="outset" w:color="000000" w:sz="8"/>
            </w:tcBorders>
            <w:vAlign w:val="top"/>
          </w:tcPr>
          <w:bookmarkStart w:name="1009" w:id="1007"/>
          <w:p>
            <w:pPr>
              <w:spacing w:after="0"/>
              <w:ind w:left="0"/>
              <w:jc w:val="center"/>
            </w:pPr>
            <w:r>
              <w:rPr>
                <w:rFonts w:ascii="Arial"/>
                <w:b w:val="false"/>
                <w:i w:val="false"/>
                <w:color w:val="000000"/>
                <w:sz w:val="15"/>
              </w:rPr>
              <w:t>650,0</w:t>
            </w:r>
          </w:p>
          <w:bookmarkEnd w:id="1007"/>
        </w:tc>
        <w:tc>
          <w:tcPr>
            <w:tcW w:w="1440" w:type="dxa"/>
            <w:tcBorders>
              <w:top w:val="outset" w:color="000000" w:sz="8"/>
              <w:left w:val="outset" w:color="000000" w:sz="8"/>
              <w:bottom w:val="outset" w:color="000000" w:sz="8"/>
              <w:right w:val="outset" w:color="000000" w:sz="8"/>
            </w:tcBorders>
            <w:vAlign w:val="top"/>
          </w:tcPr>
          <w:bookmarkStart w:name="1010" w:id="1008"/>
          <w:p>
            <w:pPr>
              <w:spacing w:after="0"/>
              <w:ind w:left="0"/>
              <w:jc w:val="center"/>
            </w:pPr>
            <w:r>
              <w:rPr>
                <w:rFonts w:ascii="Arial"/>
                <w:b w:val="false"/>
                <w:i w:val="false"/>
                <w:color w:val="000000"/>
                <w:sz w:val="15"/>
              </w:rPr>
              <w:t>650,0</w:t>
            </w:r>
          </w:p>
          <w:bookmarkEnd w:id="1008"/>
        </w:tc>
        <w:tc>
          <w:tcPr>
            <w:tcW w:w="1440" w:type="dxa"/>
            <w:tcBorders>
              <w:top w:val="outset" w:color="000000" w:sz="8"/>
              <w:left w:val="outset" w:color="000000" w:sz="8"/>
              <w:bottom w:val="outset" w:color="000000" w:sz="8"/>
              <w:right w:val="outset" w:color="000000" w:sz="8"/>
            </w:tcBorders>
            <w:vAlign w:val="top"/>
          </w:tcPr>
          <w:bookmarkStart w:name="1011" w:id="1009"/>
          <w:p>
            <w:pPr>
              <w:spacing w:after="0"/>
              <w:ind w:left="0"/>
              <w:jc w:val="center"/>
            </w:pPr>
            <w:r>
              <w:rPr>
                <w:rFonts w:ascii="Arial"/>
                <w:b w:val="false"/>
                <w:i w:val="false"/>
                <w:color w:val="000000"/>
                <w:sz w:val="15"/>
              </w:rPr>
              <w:t>650,0</w:t>
            </w:r>
          </w:p>
          <w:bookmarkEnd w:id="1009"/>
        </w:tc>
        <w:tc>
          <w:tcPr>
            <w:tcW w:w="1440" w:type="dxa"/>
            <w:tcBorders>
              <w:top w:val="outset" w:color="000000" w:sz="8"/>
              <w:left w:val="outset" w:color="000000" w:sz="8"/>
              <w:bottom w:val="outset" w:color="000000" w:sz="8"/>
              <w:right w:val="outset" w:color="000000" w:sz="8"/>
            </w:tcBorders>
            <w:vAlign w:val="top"/>
          </w:tcPr>
          <w:bookmarkStart w:name="1012" w:id="1010"/>
          <w:p>
            <w:pPr>
              <w:spacing w:after="0"/>
              <w:ind w:left="0"/>
              <w:jc w:val="center"/>
            </w:pPr>
            <w:r>
              <w:rPr>
                <w:rFonts w:ascii="Arial"/>
                <w:b w:val="false"/>
                <w:i w:val="false"/>
                <w:color w:val="000000"/>
                <w:sz w:val="15"/>
              </w:rPr>
              <w:t>650,0</w:t>
            </w:r>
          </w:p>
          <w:bookmarkEnd w:id="1010"/>
        </w:tc>
      </w:tr>
      <w:tr>
        <w:trPr>
          <w:trHeight w:val="45" w:hRule="atLeast"/>
        </w:trPr>
        <w:tc>
          <w:tcPr>
            <w:tcW w:w="555" w:type="dxa"/>
            <w:vMerge w:val="restart"/>
            <w:tcBorders>
              <w:top w:val="outset" w:color="000000" w:sz="8"/>
              <w:left w:val="outset" w:color="000000" w:sz="8"/>
              <w:bottom w:val="outset" w:color="000000" w:sz="8"/>
              <w:right w:val="outset" w:color="000000" w:sz="8"/>
            </w:tcBorders>
            <w:vAlign w:val="top"/>
          </w:tcPr>
          <w:bookmarkStart w:name="1013" w:id="1011"/>
          <w:p>
            <w:pPr>
              <w:spacing w:after="0"/>
              <w:ind w:left="0"/>
              <w:jc w:val="center"/>
            </w:pPr>
          </w:p>
          <w:bookmarkEnd w:id="1011"/>
        </w:tc>
        <w:tc>
          <w:tcPr>
            <w:tcW w:w="3214" w:type="dxa"/>
            <w:tcBorders>
              <w:top w:val="outset" w:color="000000" w:sz="8"/>
              <w:left w:val="outset" w:color="000000" w:sz="8"/>
              <w:bottom w:val="outset" w:color="000000" w:sz="8"/>
              <w:right w:val="outset" w:color="000000" w:sz="8"/>
            </w:tcBorders>
            <w:vAlign w:val="top"/>
          </w:tcPr>
          <w:bookmarkStart w:name="1014" w:id="1012"/>
          <w:p>
            <w:pPr>
              <w:spacing w:after="0"/>
              <w:ind w:left="0"/>
              <w:jc w:val="left"/>
            </w:pPr>
            <w:r>
              <w:rPr>
                <w:rFonts w:ascii="Arial"/>
                <w:b w:val="false"/>
                <w:i w:val="false"/>
                <w:color w:val="000000"/>
                <w:sz w:val="15"/>
              </w:rPr>
              <w:t>Середня вартість капітального ремонту одного житлового будинку, тис. грн.,</w:t>
            </w:r>
          </w:p>
          <w:bookmarkEnd w:id="1012"/>
        </w:tc>
        <w:tc>
          <w:tcPr>
            <w:tcW w:w="1440" w:type="dxa"/>
            <w:tcBorders>
              <w:top w:val="outset" w:color="000000" w:sz="8"/>
              <w:left w:val="outset" w:color="000000" w:sz="8"/>
              <w:bottom w:val="outset" w:color="000000" w:sz="8"/>
              <w:right w:val="outset" w:color="000000" w:sz="8"/>
            </w:tcBorders>
            <w:vAlign w:val="bottom"/>
          </w:tcPr>
          <w:bookmarkStart w:name="1015" w:id="1013"/>
          <w:p>
            <w:pPr>
              <w:spacing w:after="0"/>
              <w:ind w:left="0"/>
              <w:jc w:val="center"/>
            </w:pPr>
            <w:r>
              <w:rPr>
                <w:rFonts w:ascii="Arial"/>
                <w:b w:val="false"/>
                <w:i w:val="false"/>
                <w:color w:val="000000"/>
                <w:sz w:val="15"/>
              </w:rPr>
              <w:t>208,0</w:t>
            </w:r>
          </w:p>
          <w:bookmarkEnd w:id="1013"/>
        </w:tc>
        <w:tc>
          <w:tcPr>
            <w:tcW w:w="1551" w:type="dxa"/>
            <w:tcBorders>
              <w:top w:val="outset" w:color="000000" w:sz="8"/>
              <w:left w:val="outset" w:color="000000" w:sz="8"/>
              <w:bottom w:val="outset" w:color="000000" w:sz="8"/>
              <w:right w:val="outset" w:color="000000" w:sz="8"/>
            </w:tcBorders>
            <w:vAlign w:val="bottom"/>
          </w:tcPr>
          <w:bookmarkStart w:name="1016" w:id="1014"/>
          <w:p>
            <w:pPr>
              <w:spacing w:after="0"/>
              <w:ind w:left="0"/>
              <w:jc w:val="center"/>
            </w:pPr>
            <w:r>
              <w:rPr>
                <w:rFonts w:ascii="Arial"/>
                <w:b w:val="false"/>
                <w:i w:val="false"/>
                <w:color w:val="000000"/>
                <w:sz w:val="15"/>
              </w:rPr>
              <w:t>208,0</w:t>
            </w:r>
          </w:p>
          <w:bookmarkEnd w:id="1014"/>
        </w:tc>
        <w:tc>
          <w:tcPr>
            <w:tcW w:w="1440" w:type="dxa"/>
            <w:tcBorders>
              <w:top w:val="outset" w:color="000000" w:sz="8"/>
              <w:left w:val="outset" w:color="000000" w:sz="8"/>
              <w:bottom w:val="outset" w:color="000000" w:sz="8"/>
              <w:right w:val="outset" w:color="000000" w:sz="8"/>
            </w:tcBorders>
            <w:vAlign w:val="bottom"/>
          </w:tcPr>
          <w:bookmarkStart w:name="1017" w:id="1015"/>
          <w:p>
            <w:pPr>
              <w:spacing w:after="0"/>
              <w:ind w:left="0"/>
              <w:jc w:val="center"/>
            </w:pPr>
            <w:r>
              <w:rPr>
                <w:rFonts w:ascii="Arial"/>
                <w:b w:val="false"/>
                <w:i w:val="false"/>
                <w:color w:val="000000"/>
                <w:sz w:val="15"/>
              </w:rPr>
              <w:t>208,0</w:t>
            </w:r>
          </w:p>
          <w:bookmarkEnd w:id="1015"/>
        </w:tc>
        <w:tc>
          <w:tcPr>
            <w:tcW w:w="1440" w:type="dxa"/>
            <w:tcBorders>
              <w:top w:val="outset" w:color="000000" w:sz="8"/>
              <w:left w:val="outset" w:color="000000" w:sz="8"/>
              <w:bottom w:val="outset" w:color="000000" w:sz="8"/>
              <w:right w:val="outset" w:color="000000" w:sz="8"/>
            </w:tcBorders>
            <w:vAlign w:val="bottom"/>
          </w:tcPr>
          <w:bookmarkStart w:name="1018" w:id="1016"/>
          <w:p>
            <w:pPr>
              <w:spacing w:after="0"/>
              <w:ind w:left="0"/>
              <w:jc w:val="center"/>
            </w:pPr>
            <w:r>
              <w:rPr>
                <w:rFonts w:ascii="Arial"/>
                <w:b w:val="false"/>
                <w:i w:val="false"/>
                <w:color w:val="000000"/>
                <w:sz w:val="15"/>
              </w:rPr>
              <w:t>208,0</w:t>
            </w:r>
          </w:p>
          <w:bookmarkEnd w:id="1016"/>
        </w:tc>
        <w:tc>
          <w:tcPr>
            <w:tcW w:w="1440" w:type="dxa"/>
            <w:tcBorders>
              <w:top w:val="outset" w:color="000000" w:sz="8"/>
              <w:left w:val="outset" w:color="000000" w:sz="8"/>
              <w:bottom w:val="outset" w:color="000000" w:sz="8"/>
              <w:right w:val="outset" w:color="000000" w:sz="8"/>
            </w:tcBorders>
            <w:vAlign w:val="bottom"/>
          </w:tcPr>
          <w:bookmarkStart w:name="1019" w:id="1017"/>
          <w:p>
            <w:pPr>
              <w:spacing w:after="0"/>
              <w:ind w:left="0"/>
              <w:jc w:val="center"/>
            </w:pPr>
            <w:r>
              <w:rPr>
                <w:rFonts w:ascii="Arial"/>
                <w:b w:val="false"/>
                <w:i w:val="false"/>
                <w:color w:val="000000"/>
                <w:sz w:val="15"/>
              </w:rPr>
              <w:t>208,0</w:t>
            </w:r>
          </w:p>
          <w:bookmarkEnd w:id="1017"/>
        </w:tc>
      </w:tr>
      <w:tr>
        <w:trPr>
          <w:trHeight w:val="45" w:hRule="atLeast"/>
        </w:trPr>
        <w:tc>
          <w:tcPr>
            <w:tcW w:w="0" w:type="auto"/>
            <w:vMerge/>
            <w:tcBorders>
              <w:top w:val="nil"/>
              <w:left w:val="outset" w:color="000000" w:sz="8"/>
              <w:bottom w:val="outset" w:color="000000" w:sz="8"/>
              <w:right w:val="outset" w:color="000000" w:sz="8"/>
            </w:tcBorders>
          </w:tcPr>
          <w:p/>
        </w:tc>
        <w:tc>
          <w:tcPr>
            <w:tcW w:w="3214" w:type="dxa"/>
            <w:tcBorders>
              <w:top w:val="outset" w:color="000000" w:sz="8"/>
              <w:left w:val="outset" w:color="000000" w:sz="8"/>
              <w:bottom w:val="outset" w:color="000000" w:sz="8"/>
              <w:right w:val="outset" w:color="000000" w:sz="8"/>
            </w:tcBorders>
            <w:vAlign w:val="top"/>
          </w:tcPr>
          <w:bookmarkStart w:name="1020" w:id="1018"/>
          <w:p>
            <w:pPr>
              <w:spacing w:after="0"/>
              <w:ind w:left="0"/>
              <w:jc w:val="left"/>
            </w:pPr>
            <w:r>
              <w:rPr>
                <w:rFonts w:ascii="Arial"/>
                <w:b w:val="false"/>
                <w:i w:val="false"/>
                <w:color w:val="000000"/>
                <w:sz w:val="15"/>
              </w:rPr>
              <w:t>у тому числі:</w:t>
            </w:r>
            <w:r>
              <w:br/>
            </w:r>
            <w:r>
              <w:rPr>
                <w:rFonts w:ascii="Arial"/>
                <w:b w:val="false"/>
                <w:i w:val="false"/>
                <w:color w:val="000000"/>
                <w:sz w:val="15"/>
              </w:rPr>
              <w:t>Покрівлі</w:t>
            </w:r>
          </w:p>
          <w:bookmarkEnd w:id="1018"/>
        </w:tc>
        <w:tc>
          <w:tcPr>
            <w:tcW w:w="1440" w:type="dxa"/>
            <w:tcBorders>
              <w:top w:val="outset" w:color="000000" w:sz="8"/>
              <w:left w:val="outset" w:color="000000" w:sz="8"/>
              <w:bottom w:val="outset" w:color="000000" w:sz="8"/>
              <w:right w:val="outset" w:color="000000" w:sz="8"/>
            </w:tcBorders>
            <w:vAlign w:val="bottom"/>
          </w:tcPr>
          <w:bookmarkStart w:name="1021" w:id="1019"/>
          <w:p>
            <w:pPr>
              <w:spacing w:after="0"/>
              <w:ind w:left="0"/>
              <w:jc w:val="center"/>
            </w:pPr>
            <w:r>
              <w:rPr>
                <w:rFonts w:ascii="Arial"/>
                <w:b w:val="false"/>
                <w:i w:val="false"/>
                <w:color w:val="000000"/>
                <w:sz w:val="15"/>
              </w:rPr>
              <w:t>259,0</w:t>
            </w:r>
          </w:p>
          <w:bookmarkEnd w:id="1019"/>
        </w:tc>
        <w:tc>
          <w:tcPr>
            <w:tcW w:w="1551" w:type="dxa"/>
            <w:tcBorders>
              <w:top w:val="outset" w:color="000000" w:sz="8"/>
              <w:left w:val="outset" w:color="000000" w:sz="8"/>
              <w:bottom w:val="outset" w:color="000000" w:sz="8"/>
              <w:right w:val="outset" w:color="000000" w:sz="8"/>
            </w:tcBorders>
            <w:vAlign w:val="bottom"/>
          </w:tcPr>
          <w:bookmarkStart w:name="1022" w:id="1020"/>
          <w:p>
            <w:pPr>
              <w:spacing w:after="0"/>
              <w:ind w:left="0"/>
              <w:jc w:val="center"/>
            </w:pPr>
            <w:r>
              <w:rPr>
                <w:rFonts w:ascii="Arial"/>
                <w:b w:val="false"/>
                <w:i w:val="false"/>
                <w:color w:val="000000"/>
                <w:sz w:val="15"/>
              </w:rPr>
              <w:t>259,0</w:t>
            </w:r>
          </w:p>
          <w:bookmarkEnd w:id="1020"/>
        </w:tc>
        <w:tc>
          <w:tcPr>
            <w:tcW w:w="1440" w:type="dxa"/>
            <w:tcBorders>
              <w:top w:val="outset" w:color="000000" w:sz="8"/>
              <w:left w:val="outset" w:color="000000" w:sz="8"/>
              <w:bottom w:val="outset" w:color="000000" w:sz="8"/>
              <w:right w:val="outset" w:color="000000" w:sz="8"/>
            </w:tcBorders>
            <w:vAlign w:val="bottom"/>
          </w:tcPr>
          <w:bookmarkStart w:name="1023" w:id="1021"/>
          <w:p>
            <w:pPr>
              <w:spacing w:after="0"/>
              <w:ind w:left="0"/>
              <w:jc w:val="center"/>
            </w:pPr>
            <w:r>
              <w:rPr>
                <w:rFonts w:ascii="Arial"/>
                <w:b w:val="false"/>
                <w:i w:val="false"/>
                <w:color w:val="000000"/>
                <w:sz w:val="15"/>
              </w:rPr>
              <w:t>259,0</w:t>
            </w:r>
          </w:p>
          <w:bookmarkEnd w:id="1021"/>
        </w:tc>
        <w:tc>
          <w:tcPr>
            <w:tcW w:w="1440" w:type="dxa"/>
            <w:tcBorders>
              <w:top w:val="outset" w:color="000000" w:sz="8"/>
              <w:left w:val="outset" w:color="000000" w:sz="8"/>
              <w:bottom w:val="outset" w:color="000000" w:sz="8"/>
              <w:right w:val="outset" w:color="000000" w:sz="8"/>
            </w:tcBorders>
            <w:vAlign w:val="bottom"/>
          </w:tcPr>
          <w:bookmarkStart w:name="1024" w:id="1022"/>
          <w:p>
            <w:pPr>
              <w:spacing w:after="0"/>
              <w:ind w:left="0"/>
              <w:jc w:val="center"/>
            </w:pPr>
            <w:r>
              <w:rPr>
                <w:rFonts w:ascii="Arial"/>
                <w:b w:val="false"/>
                <w:i w:val="false"/>
                <w:color w:val="000000"/>
                <w:sz w:val="15"/>
              </w:rPr>
              <w:t>259,0</w:t>
            </w:r>
          </w:p>
          <w:bookmarkEnd w:id="1022"/>
        </w:tc>
        <w:tc>
          <w:tcPr>
            <w:tcW w:w="1440" w:type="dxa"/>
            <w:tcBorders>
              <w:top w:val="outset" w:color="000000" w:sz="8"/>
              <w:left w:val="outset" w:color="000000" w:sz="8"/>
              <w:bottom w:val="outset" w:color="000000" w:sz="8"/>
              <w:right w:val="outset" w:color="000000" w:sz="8"/>
            </w:tcBorders>
            <w:vAlign w:val="bottom"/>
          </w:tcPr>
          <w:bookmarkStart w:name="1025" w:id="1023"/>
          <w:p>
            <w:pPr>
              <w:spacing w:after="0"/>
              <w:ind w:left="0"/>
              <w:jc w:val="center"/>
            </w:pPr>
            <w:r>
              <w:rPr>
                <w:rFonts w:ascii="Arial"/>
                <w:b w:val="false"/>
                <w:i w:val="false"/>
                <w:color w:val="000000"/>
                <w:sz w:val="15"/>
              </w:rPr>
              <w:t>259,0</w:t>
            </w:r>
          </w:p>
          <w:bookmarkEnd w:id="1023"/>
        </w:tc>
      </w:tr>
      <w:tr>
        <w:trPr>
          <w:trHeight w:val="45" w:hRule="atLeast"/>
        </w:trPr>
        <w:tc>
          <w:tcPr>
            <w:tcW w:w="0" w:type="auto"/>
            <w:vMerge/>
            <w:tcBorders>
              <w:top w:val="nil"/>
              <w:left w:val="outset" w:color="000000" w:sz="8"/>
              <w:bottom w:val="outset" w:color="000000" w:sz="8"/>
              <w:right w:val="outset" w:color="000000" w:sz="8"/>
            </w:tcBorders>
          </w:tcPr>
          <w:p/>
        </w:tc>
        <w:tc>
          <w:tcPr>
            <w:tcW w:w="3214" w:type="dxa"/>
            <w:tcBorders>
              <w:top w:val="outset" w:color="000000" w:sz="8"/>
              <w:left w:val="outset" w:color="000000" w:sz="8"/>
              <w:bottom w:val="outset" w:color="000000" w:sz="8"/>
              <w:right w:val="outset" w:color="000000" w:sz="8"/>
            </w:tcBorders>
            <w:vAlign w:val="top"/>
          </w:tcPr>
          <w:bookmarkStart w:name="1026" w:id="1024"/>
          <w:p>
            <w:pPr>
              <w:spacing w:after="0"/>
              <w:ind w:left="0"/>
              <w:jc w:val="left"/>
            </w:pPr>
            <w:r>
              <w:rPr>
                <w:rFonts w:ascii="Arial"/>
                <w:b w:val="false"/>
                <w:i w:val="false"/>
                <w:color w:val="000000"/>
                <w:sz w:val="15"/>
              </w:rPr>
              <w:t>Фасади</w:t>
            </w:r>
          </w:p>
          <w:bookmarkEnd w:id="1024"/>
        </w:tc>
        <w:tc>
          <w:tcPr>
            <w:tcW w:w="1440" w:type="dxa"/>
            <w:tcBorders>
              <w:top w:val="outset" w:color="000000" w:sz="8"/>
              <w:left w:val="outset" w:color="000000" w:sz="8"/>
              <w:bottom w:val="outset" w:color="000000" w:sz="8"/>
              <w:right w:val="outset" w:color="000000" w:sz="8"/>
            </w:tcBorders>
            <w:vAlign w:val="top"/>
          </w:tcPr>
          <w:bookmarkStart w:name="1027" w:id="1025"/>
          <w:p>
            <w:pPr>
              <w:spacing w:after="0"/>
              <w:ind w:left="0"/>
              <w:jc w:val="center"/>
            </w:pPr>
            <w:r>
              <w:rPr>
                <w:rFonts w:ascii="Arial"/>
                <w:b w:val="false"/>
                <w:i w:val="false"/>
                <w:color w:val="000000"/>
                <w:sz w:val="15"/>
              </w:rPr>
              <w:t>212,0</w:t>
            </w:r>
          </w:p>
          <w:bookmarkEnd w:id="1025"/>
        </w:tc>
        <w:tc>
          <w:tcPr>
            <w:tcW w:w="1551" w:type="dxa"/>
            <w:tcBorders>
              <w:top w:val="outset" w:color="000000" w:sz="8"/>
              <w:left w:val="outset" w:color="000000" w:sz="8"/>
              <w:bottom w:val="outset" w:color="000000" w:sz="8"/>
              <w:right w:val="outset" w:color="000000" w:sz="8"/>
            </w:tcBorders>
            <w:vAlign w:val="top"/>
          </w:tcPr>
          <w:bookmarkStart w:name="1028" w:id="1026"/>
          <w:p>
            <w:pPr>
              <w:spacing w:after="0"/>
              <w:ind w:left="0"/>
              <w:jc w:val="center"/>
            </w:pPr>
            <w:r>
              <w:rPr>
                <w:rFonts w:ascii="Arial"/>
                <w:b w:val="false"/>
                <w:i w:val="false"/>
                <w:color w:val="000000"/>
                <w:sz w:val="15"/>
              </w:rPr>
              <w:t>212,0</w:t>
            </w:r>
          </w:p>
          <w:bookmarkEnd w:id="1026"/>
        </w:tc>
        <w:tc>
          <w:tcPr>
            <w:tcW w:w="1440" w:type="dxa"/>
            <w:tcBorders>
              <w:top w:val="outset" w:color="000000" w:sz="8"/>
              <w:left w:val="outset" w:color="000000" w:sz="8"/>
              <w:bottom w:val="outset" w:color="000000" w:sz="8"/>
              <w:right w:val="outset" w:color="000000" w:sz="8"/>
            </w:tcBorders>
            <w:vAlign w:val="top"/>
          </w:tcPr>
          <w:bookmarkStart w:name="1029" w:id="1027"/>
          <w:p>
            <w:pPr>
              <w:spacing w:after="0"/>
              <w:ind w:left="0"/>
              <w:jc w:val="center"/>
            </w:pPr>
            <w:r>
              <w:rPr>
                <w:rFonts w:ascii="Arial"/>
                <w:b w:val="false"/>
                <w:i w:val="false"/>
                <w:color w:val="000000"/>
                <w:sz w:val="15"/>
              </w:rPr>
              <w:t>212,0</w:t>
            </w:r>
          </w:p>
          <w:bookmarkEnd w:id="1027"/>
        </w:tc>
        <w:tc>
          <w:tcPr>
            <w:tcW w:w="1440" w:type="dxa"/>
            <w:tcBorders>
              <w:top w:val="outset" w:color="000000" w:sz="8"/>
              <w:left w:val="outset" w:color="000000" w:sz="8"/>
              <w:bottom w:val="outset" w:color="000000" w:sz="8"/>
              <w:right w:val="outset" w:color="000000" w:sz="8"/>
            </w:tcBorders>
            <w:vAlign w:val="top"/>
          </w:tcPr>
          <w:bookmarkStart w:name="1030" w:id="1028"/>
          <w:p>
            <w:pPr>
              <w:spacing w:after="0"/>
              <w:ind w:left="0"/>
              <w:jc w:val="center"/>
            </w:pPr>
            <w:r>
              <w:rPr>
                <w:rFonts w:ascii="Arial"/>
                <w:b w:val="false"/>
                <w:i w:val="false"/>
                <w:color w:val="000000"/>
                <w:sz w:val="15"/>
              </w:rPr>
              <w:t>212,0</w:t>
            </w:r>
          </w:p>
          <w:bookmarkEnd w:id="1028"/>
        </w:tc>
        <w:tc>
          <w:tcPr>
            <w:tcW w:w="1440" w:type="dxa"/>
            <w:tcBorders>
              <w:top w:val="outset" w:color="000000" w:sz="8"/>
              <w:left w:val="outset" w:color="000000" w:sz="8"/>
              <w:bottom w:val="outset" w:color="000000" w:sz="8"/>
              <w:right w:val="outset" w:color="000000" w:sz="8"/>
            </w:tcBorders>
            <w:vAlign w:val="top"/>
          </w:tcPr>
          <w:bookmarkStart w:name="1031" w:id="1029"/>
          <w:p>
            <w:pPr>
              <w:spacing w:after="0"/>
              <w:ind w:left="0"/>
              <w:jc w:val="center"/>
            </w:pPr>
            <w:r>
              <w:rPr>
                <w:rFonts w:ascii="Arial"/>
                <w:b w:val="false"/>
                <w:i w:val="false"/>
                <w:color w:val="000000"/>
                <w:sz w:val="15"/>
              </w:rPr>
              <w:t>212,0</w:t>
            </w:r>
          </w:p>
          <w:bookmarkEnd w:id="1029"/>
        </w:tc>
      </w:tr>
      <w:tr>
        <w:trPr>
          <w:trHeight w:val="45" w:hRule="atLeast"/>
        </w:trPr>
        <w:tc>
          <w:tcPr>
            <w:tcW w:w="0" w:type="auto"/>
            <w:vMerge/>
            <w:tcBorders>
              <w:top w:val="nil"/>
              <w:left w:val="outset" w:color="000000" w:sz="8"/>
              <w:bottom w:val="outset" w:color="000000" w:sz="8"/>
              <w:right w:val="outset" w:color="000000" w:sz="8"/>
            </w:tcBorders>
          </w:tcPr>
          <w:p/>
        </w:tc>
        <w:tc>
          <w:tcPr>
            <w:tcW w:w="3214" w:type="dxa"/>
            <w:tcBorders>
              <w:top w:val="outset" w:color="000000" w:sz="8"/>
              <w:left w:val="outset" w:color="000000" w:sz="8"/>
              <w:bottom w:val="outset" w:color="000000" w:sz="8"/>
              <w:right w:val="outset" w:color="000000" w:sz="8"/>
            </w:tcBorders>
            <w:vAlign w:val="top"/>
          </w:tcPr>
          <w:bookmarkStart w:name="1032" w:id="1030"/>
          <w:p>
            <w:pPr>
              <w:spacing w:after="0"/>
              <w:ind w:left="0"/>
              <w:jc w:val="left"/>
            </w:pPr>
            <w:r>
              <w:rPr>
                <w:rFonts w:ascii="Arial"/>
                <w:b w:val="false"/>
                <w:i w:val="false"/>
                <w:color w:val="000000"/>
                <w:sz w:val="15"/>
              </w:rPr>
              <w:t>Мережі</w:t>
            </w:r>
          </w:p>
          <w:bookmarkEnd w:id="1030"/>
        </w:tc>
        <w:tc>
          <w:tcPr>
            <w:tcW w:w="1440" w:type="dxa"/>
            <w:tcBorders>
              <w:top w:val="outset" w:color="000000" w:sz="8"/>
              <w:left w:val="outset" w:color="000000" w:sz="8"/>
              <w:bottom w:val="outset" w:color="000000" w:sz="8"/>
              <w:right w:val="outset" w:color="000000" w:sz="8"/>
            </w:tcBorders>
            <w:vAlign w:val="top"/>
          </w:tcPr>
          <w:bookmarkStart w:name="1033" w:id="1031"/>
          <w:p>
            <w:pPr>
              <w:spacing w:after="0"/>
              <w:ind w:left="0"/>
              <w:jc w:val="center"/>
            </w:pPr>
            <w:r>
              <w:rPr>
                <w:rFonts w:ascii="Arial"/>
                <w:b w:val="false"/>
                <w:i w:val="false"/>
                <w:color w:val="000000"/>
                <w:sz w:val="15"/>
              </w:rPr>
              <w:t>97,7</w:t>
            </w:r>
          </w:p>
          <w:bookmarkEnd w:id="1031"/>
        </w:tc>
        <w:tc>
          <w:tcPr>
            <w:tcW w:w="1551" w:type="dxa"/>
            <w:tcBorders>
              <w:top w:val="outset" w:color="000000" w:sz="8"/>
              <w:left w:val="outset" w:color="000000" w:sz="8"/>
              <w:bottom w:val="outset" w:color="000000" w:sz="8"/>
              <w:right w:val="outset" w:color="000000" w:sz="8"/>
            </w:tcBorders>
            <w:vAlign w:val="top"/>
          </w:tcPr>
          <w:bookmarkStart w:name="1034" w:id="1032"/>
          <w:p>
            <w:pPr>
              <w:spacing w:after="0"/>
              <w:ind w:left="0"/>
              <w:jc w:val="center"/>
            </w:pPr>
            <w:r>
              <w:rPr>
                <w:rFonts w:ascii="Arial"/>
                <w:b w:val="false"/>
                <w:i w:val="false"/>
                <w:color w:val="000000"/>
                <w:sz w:val="15"/>
              </w:rPr>
              <w:t>97,7</w:t>
            </w:r>
          </w:p>
          <w:bookmarkEnd w:id="1032"/>
        </w:tc>
        <w:tc>
          <w:tcPr>
            <w:tcW w:w="1440" w:type="dxa"/>
            <w:tcBorders>
              <w:top w:val="outset" w:color="000000" w:sz="8"/>
              <w:left w:val="outset" w:color="000000" w:sz="8"/>
              <w:bottom w:val="outset" w:color="000000" w:sz="8"/>
              <w:right w:val="outset" w:color="000000" w:sz="8"/>
            </w:tcBorders>
            <w:vAlign w:val="top"/>
          </w:tcPr>
          <w:bookmarkStart w:name="1035" w:id="1033"/>
          <w:p>
            <w:pPr>
              <w:spacing w:after="0"/>
              <w:ind w:left="0"/>
              <w:jc w:val="center"/>
            </w:pPr>
            <w:r>
              <w:rPr>
                <w:rFonts w:ascii="Arial"/>
                <w:b w:val="false"/>
                <w:i w:val="false"/>
                <w:color w:val="000000"/>
                <w:sz w:val="15"/>
              </w:rPr>
              <w:t>97,7</w:t>
            </w:r>
          </w:p>
          <w:bookmarkEnd w:id="1033"/>
        </w:tc>
        <w:tc>
          <w:tcPr>
            <w:tcW w:w="1440" w:type="dxa"/>
            <w:tcBorders>
              <w:top w:val="outset" w:color="000000" w:sz="8"/>
              <w:left w:val="outset" w:color="000000" w:sz="8"/>
              <w:bottom w:val="outset" w:color="000000" w:sz="8"/>
              <w:right w:val="outset" w:color="000000" w:sz="8"/>
            </w:tcBorders>
            <w:vAlign w:val="top"/>
          </w:tcPr>
          <w:bookmarkStart w:name="1036" w:id="1034"/>
          <w:p>
            <w:pPr>
              <w:spacing w:after="0"/>
              <w:ind w:left="0"/>
              <w:jc w:val="center"/>
            </w:pPr>
            <w:r>
              <w:rPr>
                <w:rFonts w:ascii="Arial"/>
                <w:b w:val="false"/>
                <w:i w:val="false"/>
                <w:color w:val="000000"/>
                <w:sz w:val="15"/>
              </w:rPr>
              <w:t>97,7</w:t>
            </w:r>
          </w:p>
          <w:bookmarkEnd w:id="1034"/>
        </w:tc>
        <w:tc>
          <w:tcPr>
            <w:tcW w:w="1440" w:type="dxa"/>
            <w:tcBorders>
              <w:top w:val="outset" w:color="000000" w:sz="8"/>
              <w:left w:val="outset" w:color="000000" w:sz="8"/>
              <w:bottom w:val="outset" w:color="000000" w:sz="8"/>
              <w:right w:val="outset" w:color="000000" w:sz="8"/>
            </w:tcBorders>
            <w:vAlign w:val="top"/>
          </w:tcPr>
          <w:bookmarkStart w:name="1037" w:id="1035"/>
          <w:p>
            <w:pPr>
              <w:spacing w:after="0"/>
              <w:ind w:left="0"/>
              <w:jc w:val="center"/>
            </w:pPr>
            <w:r>
              <w:rPr>
                <w:rFonts w:ascii="Arial"/>
                <w:b w:val="false"/>
                <w:i w:val="false"/>
                <w:color w:val="000000"/>
                <w:sz w:val="15"/>
              </w:rPr>
              <w:t>97,7</w:t>
            </w:r>
          </w:p>
          <w:bookmarkEnd w:id="1035"/>
        </w:tc>
      </w:tr>
      <w:tr>
        <w:trPr>
          <w:trHeight w:val="45" w:hRule="atLeast"/>
        </w:trPr>
        <w:tc>
          <w:tcPr>
            <w:tcW w:w="0" w:type="auto"/>
            <w:vMerge/>
            <w:tcBorders>
              <w:top w:val="nil"/>
              <w:left w:val="outset" w:color="000000" w:sz="8"/>
              <w:bottom w:val="outset" w:color="000000" w:sz="8"/>
              <w:right w:val="outset" w:color="000000" w:sz="8"/>
            </w:tcBorders>
          </w:tcPr>
          <w:p/>
        </w:tc>
        <w:tc>
          <w:tcPr>
            <w:tcW w:w="3214" w:type="dxa"/>
            <w:tcBorders>
              <w:top w:val="outset" w:color="000000" w:sz="8"/>
              <w:left w:val="outset" w:color="000000" w:sz="8"/>
              <w:bottom w:val="outset" w:color="000000" w:sz="8"/>
              <w:right w:val="outset" w:color="000000" w:sz="8"/>
            </w:tcBorders>
            <w:vAlign w:val="top"/>
          </w:tcPr>
          <w:bookmarkStart w:name="1038" w:id="1036"/>
          <w:p>
            <w:pPr>
              <w:spacing w:after="0"/>
              <w:ind w:left="0"/>
              <w:jc w:val="left"/>
            </w:pPr>
            <w:r>
              <w:rPr>
                <w:rFonts w:ascii="Arial"/>
                <w:b w:val="false"/>
                <w:i w:val="false"/>
                <w:color w:val="000000"/>
                <w:sz w:val="15"/>
              </w:rPr>
              <w:t>Сходові клітини</w:t>
            </w:r>
          </w:p>
          <w:bookmarkEnd w:id="1036"/>
        </w:tc>
        <w:tc>
          <w:tcPr>
            <w:tcW w:w="1440" w:type="dxa"/>
            <w:tcBorders>
              <w:top w:val="outset" w:color="000000" w:sz="8"/>
              <w:left w:val="outset" w:color="000000" w:sz="8"/>
              <w:bottom w:val="outset" w:color="000000" w:sz="8"/>
              <w:right w:val="outset" w:color="000000" w:sz="8"/>
            </w:tcBorders>
            <w:vAlign w:val="top"/>
          </w:tcPr>
          <w:bookmarkStart w:name="1039" w:id="1037"/>
          <w:p>
            <w:pPr>
              <w:spacing w:after="0"/>
              <w:ind w:left="0"/>
              <w:jc w:val="center"/>
            </w:pPr>
            <w:r>
              <w:rPr>
                <w:rFonts w:ascii="Arial"/>
                <w:b w:val="false"/>
                <w:i w:val="false"/>
                <w:color w:val="000000"/>
                <w:sz w:val="15"/>
              </w:rPr>
              <w:t>198,0</w:t>
            </w:r>
          </w:p>
          <w:bookmarkEnd w:id="1037"/>
        </w:tc>
        <w:tc>
          <w:tcPr>
            <w:tcW w:w="1551" w:type="dxa"/>
            <w:tcBorders>
              <w:top w:val="outset" w:color="000000" w:sz="8"/>
              <w:left w:val="outset" w:color="000000" w:sz="8"/>
              <w:bottom w:val="outset" w:color="000000" w:sz="8"/>
              <w:right w:val="outset" w:color="000000" w:sz="8"/>
            </w:tcBorders>
            <w:vAlign w:val="top"/>
          </w:tcPr>
          <w:bookmarkStart w:name="1040" w:id="1038"/>
          <w:p>
            <w:pPr>
              <w:spacing w:after="0"/>
              <w:ind w:left="0"/>
              <w:jc w:val="center"/>
            </w:pPr>
            <w:r>
              <w:rPr>
                <w:rFonts w:ascii="Arial"/>
                <w:b w:val="false"/>
                <w:i w:val="false"/>
                <w:color w:val="000000"/>
                <w:sz w:val="15"/>
              </w:rPr>
              <w:t>198,0</w:t>
            </w:r>
          </w:p>
          <w:bookmarkEnd w:id="1038"/>
        </w:tc>
        <w:tc>
          <w:tcPr>
            <w:tcW w:w="1440" w:type="dxa"/>
            <w:tcBorders>
              <w:top w:val="outset" w:color="000000" w:sz="8"/>
              <w:left w:val="outset" w:color="000000" w:sz="8"/>
              <w:bottom w:val="outset" w:color="000000" w:sz="8"/>
              <w:right w:val="outset" w:color="000000" w:sz="8"/>
            </w:tcBorders>
            <w:vAlign w:val="top"/>
          </w:tcPr>
          <w:bookmarkStart w:name="1041" w:id="1039"/>
          <w:p>
            <w:pPr>
              <w:spacing w:after="0"/>
              <w:ind w:left="0"/>
              <w:jc w:val="center"/>
            </w:pPr>
            <w:r>
              <w:rPr>
                <w:rFonts w:ascii="Arial"/>
                <w:b w:val="false"/>
                <w:i w:val="false"/>
                <w:color w:val="000000"/>
                <w:sz w:val="15"/>
              </w:rPr>
              <w:t>198,0</w:t>
            </w:r>
          </w:p>
          <w:bookmarkEnd w:id="1039"/>
        </w:tc>
        <w:tc>
          <w:tcPr>
            <w:tcW w:w="1440" w:type="dxa"/>
            <w:tcBorders>
              <w:top w:val="outset" w:color="000000" w:sz="8"/>
              <w:left w:val="outset" w:color="000000" w:sz="8"/>
              <w:bottom w:val="outset" w:color="000000" w:sz="8"/>
              <w:right w:val="outset" w:color="000000" w:sz="8"/>
            </w:tcBorders>
            <w:vAlign w:val="top"/>
          </w:tcPr>
          <w:bookmarkStart w:name="1042" w:id="1040"/>
          <w:p>
            <w:pPr>
              <w:spacing w:after="0"/>
              <w:ind w:left="0"/>
              <w:jc w:val="center"/>
            </w:pPr>
            <w:r>
              <w:rPr>
                <w:rFonts w:ascii="Arial"/>
                <w:b w:val="false"/>
                <w:i w:val="false"/>
                <w:color w:val="000000"/>
                <w:sz w:val="15"/>
              </w:rPr>
              <w:t>198,0</w:t>
            </w:r>
          </w:p>
          <w:bookmarkEnd w:id="1040"/>
        </w:tc>
        <w:tc>
          <w:tcPr>
            <w:tcW w:w="1440" w:type="dxa"/>
            <w:tcBorders>
              <w:top w:val="outset" w:color="000000" w:sz="8"/>
              <w:left w:val="outset" w:color="000000" w:sz="8"/>
              <w:bottom w:val="outset" w:color="000000" w:sz="8"/>
              <w:right w:val="outset" w:color="000000" w:sz="8"/>
            </w:tcBorders>
            <w:vAlign w:val="top"/>
          </w:tcPr>
          <w:bookmarkStart w:name="1043" w:id="1041"/>
          <w:p>
            <w:pPr>
              <w:spacing w:after="0"/>
              <w:ind w:left="0"/>
              <w:jc w:val="center"/>
            </w:pPr>
            <w:r>
              <w:rPr>
                <w:rFonts w:ascii="Arial"/>
                <w:b w:val="false"/>
                <w:i w:val="false"/>
                <w:color w:val="000000"/>
                <w:sz w:val="15"/>
              </w:rPr>
              <w:t>198,0</w:t>
            </w:r>
          </w:p>
          <w:bookmarkEnd w:id="1041"/>
        </w:tc>
      </w:tr>
      <w:tr>
        <w:trPr>
          <w:trHeight w:val="45" w:hRule="atLeast"/>
        </w:trPr>
        <w:tc>
          <w:tcPr>
            <w:tcW w:w="555" w:type="dxa"/>
            <w:tcBorders>
              <w:top w:val="outset" w:color="000000" w:sz="8"/>
              <w:left w:val="outset" w:color="000000" w:sz="8"/>
              <w:bottom w:val="outset" w:color="000000" w:sz="8"/>
              <w:right w:val="outset" w:color="000000" w:sz="8"/>
            </w:tcBorders>
            <w:vAlign w:val="top"/>
          </w:tcPr>
          <w:bookmarkStart w:name="1044" w:id="1042"/>
          <w:p>
            <w:pPr>
              <w:spacing w:after="0"/>
              <w:ind w:left="0"/>
              <w:jc w:val="center"/>
            </w:pPr>
          </w:p>
          <w:bookmarkEnd w:id="1042"/>
        </w:tc>
        <w:tc>
          <w:tcPr>
            <w:tcW w:w="3214" w:type="dxa"/>
            <w:tcBorders>
              <w:top w:val="outset" w:color="000000" w:sz="8"/>
              <w:left w:val="outset" w:color="000000" w:sz="8"/>
              <w:bottom w:val="outset" w:color="000000" w:sz="8"/>
              <w:right w:val="outset" w:color="000000" w:sz="8"/>
            </w:tcBorders>
            <w:vAlign w:val="top"/>
          </w:tcPr>
          <w:bookmarkStart w:name="1045" w:id="1043"/>
          <w:p>
            <w:pPr>
              <w:spacing w:after="0"/>
              <w:ind w:left="0"/>
              <w:jc w:val="left"/>
            </w:pPr>
            <w:r>
              <w:rPr>
                <w:rFonts w:ascii="Arial"/>
                <w:b w:val="false"/>
                <w:i w:val="false"/>
                <w:color w:val="000000"/>
                <w:sz w:val="15"/>
              </w:rPr>
              <w:t>Середня вартість облаштування одного спортивного та ігрового майданчика, тис. грн.</w:t>
            </w:r>
          </w:p>
          <w:bookmarkEnd w:id="1043"/>
        </w:tc>
        <w:tc>
          <w:tcPr>
            <w:tcW w:w="1440" w:type="dxa"/>
            <w:tcBorders>
              <w:top w:val="outset" w:color="000000" w:sz="8"/>
              <w:left w:val="outset" w:color="000000" w:sz="8"/>
              <w:bottom w:val="outset" w:color="000000" w:sz="8"/>
              <w:right w:val="outset" w:color="000000" w:sz="8"/>
            </w:tcBorders>
            <w:vAlign w:val="top"/>
          </w:tcPr>
          <w:bookmarkStart w:name="1046" w:id="1044"/>
          <w:p>
            <w:pPr>
              <w:spacing w:after="0"/>
              <w:ind w:left="0"/>
              <w:jc w:val="center"/>
            </w:pPr>
            <w:r>
              <w:rPr>
                <w:rFonts w:ascii="Arial"/>
                <w:b w:val="false"/>
                <w:i w:val="false"/>
                <w:color w:val="000000"/>
                <w:sz w:val="15"/>
              </w:rPr>
              <w:t>65,0</w:t>
            </w:r>
          </w:p>
          <w:bookmarkEnd w:id="1044"/>
        </w:tc>
        <w:tc>
          <w:tcPr>
            <w:tcW w:w="1551" w:type="dxa"/>
            <w:tcBorders>
              <w:top w:val="outset" w:color="000000" w:sz="8"/>
              <w:left w:val="outset" w:color="000000" w:sz="8"/>
              <w:bottom w:val="outset" w:color="000000" w:sz="8"/>
              <w:right w:val="outset" w:color="000000" w:sz="8"/>
            </w:tcBorders>
            <w:vAlign w:val="top"/>
          </w:tcPr>
          <w:bookmarkStart w:name="1047" w:id="1045"/>
          <w:p>
            <w:pPr>
              <w:spacing w:after="0"/>
              <w:ind w:left="0"/>
              <w:jc w:val="center"/>
            </w:pPr>
            <w:r>
              <w:rPr>
                <w:rFonts w:ascii="Arial"/>
                <w:b w:val="false"/>
                <w:i w:val="false"/>
                <w:color w:val="000000"/>
                <w:sz w:val="15"/>
              </w:rPr>
              <w:t>65,0</w:t>
            </w:r>
          </w:p>
          <w:bookmarkEnd w:id="1045"/>
        </w:tc>
        <w:tc>
          <w:tcPr>
            <w:tcW w:w="1440" w:type="dxa"/>
            <w:tcBorders>
              <w:top w:val="outset" w:color="000000" w:sz="8"/>
              <w:left w:val="outset" w:color="000000" w:sz="8"/>
              <w:bottom w:val="outset" w:color="000000" w:sz="8"/>
              <w:right w:val="outset" w:color="000000" w:sz="8"/>
            </w:tcBorders>
            <w:vAlign w:val="top"/>
          </w:tcPr>
          <w:bookmarkStart w:name="1048" w:id="1046"/>
          <w:p>
            <w:pPr>
              <w:spacing w:after="0"/>
              <w:ind w:left="0"/>
              <w:jc w:val="center"/>
            </w:pPr>
            <w:r>
              <w:rPr>
                <w:rFonts w:ascii="Arial"/>
                <w:b w:val="false"/>
                <w:i w:val="false"/>
                <w:color w:val="000000"/>
                <w:sz w:val="15"/>
              </w:rPr>
              <w:t>65,0</w:t>
            </w:r>
          </w:p>
          <w:bookmarkEnd w:id="1046"/>
        </w:tc>
        <w:tc>
          <w:tcPr>
            <w:tcW w:w="1440" w:type="dxa"/>
            <w:tcBorders>
              <w:top w:val="outset" w:color="000000" w:sz="8"/>
              <w:left w:val="outset" w:color="000000" w:sz="8"/>
              <w:bottom w:val="outset" w:color="000000" w:sz="8"/>
              <w:right w:val="outset" w:color="000000" w:sz="8"/>
            </w:tcBorders>
            <w:vAlign w:val="top"/>
          </w:tcPr>
          <w:bookmarkStart w:name="1049" w:id="1047"/>
          <w:p>
            <w:pPr>
              <w:spacing w:after="0"/>
              <w:ind w:left="0"/>
              <w:jc w:val="center"/>
            </w:pPr>
            <w:r>
              <w:rPr>
                <w:rFonts w:ascii="Arial"/>
                <w:b w:val="false"/>
                <w:i w:val="false"/>
                <w:color w:val="000000"/>
                <w:sz w:val="15"/>
              </w:rPr>
              <w:t>65,0</w:t>
            </w:r>
          </w:p>
          <w:bookmarkEnd w:id="1047"/>
        </w:tc>
        <w:tc>
          <w:tcPr>
            <w:tcW w:w="1440" w:type="dxa"/>
            <w:tcBorders>
              <w:top w:val="outset" w:color="000000" w:sz="8"/>
              <w:left w:val="outset" w:color="000000" w:sz="8"/>
              <w:bottom w:val="outset" w:color="000000" w:sz="8"/>
              <w:right w:val="outset" w:color="000000" w:sz="8"/>
            </w:tcBorders>
            <w:vAlign w:val="top"/>
          </w:tcPr>
          <w:bookmarkStart w:name="1050" w:id="1048"/>
          <w:p>
            <w:pPr>
              <w:spacing w:after="0"/>
              <w:ind w:left="0"/>
              <w:jc w:val="center"/>
            </w:pPr>
            <w:r>
              <w:rPr>
                <w:rFonts w:ascii="Arial"/>
                <w:b w:val="false"/>
                <w:i w:val="false"/>
                <w:color w:val="000000"/>
                <w:sz w:val="15"/>
              </w:rPr>
              <w:t>65,0</w:t>
            </w:r>
          </w:p>
          <w:bookmarkEnd w:id="1048"/>
        </w:tc>
      </w:tr>
      <w:tr>
        <w:trPr>
          <w:trHeight w:val="45" w:hRule="atLeast"/>
        </w:trPr>
        <w:tc>
          <w:tcPr>
            <w:tcW w:w="555" w:type="dxa"/>
            <w:tcBorders>
              <w:top w:val="outset" w:color="000000" w:sz="8"/>
              <w:left w:val="outset" w:color="000000" w:sz="8"/>
              <w:bottom w:val="outset" w:color="000000" w:sz="8"/>
              <w:right w:val="outset" w:color="000000" w:sz="8"/>
            </w:tcBorders>
            <w:vAlign w:val="top"/>
          </w:tcPr>
          <w:bookmarkStart w:name="1051" w:id="1049"/>
          <w:p>
            <w:pPr>
              <w:spacing w:after="0"/>
              <w:ind w:left="0"/>
              <w:jc w:val="center"/>
            </w:pPr>
          </w:p>
          <w:bookmarkEnd w:id="1049"/>
        </w:tc>
        <w:tc>
          <w:tcPr>
            <w:tcW w:w="3214" w:type="dxa"/>
            <w:tcBorders>
              <w:top w:val="outset" w:color="000000" w:sz="8"/>
              <w:left w:val="outset" w:color="000000" w:sz="8"/>
              <w:bottom w:val="outset" w:color="000000" w:sz="8"/>
              <w:right w:val="outset" w:color="000000" w:sz="8"/>
            </w:tcBorders>
            <w:vAlign w:val="top"/>
          </w:tcPr>
          <w:bookmarkStart w:name="1052" w:id="1050"/>
          <w:p>
            <w:pPr>
              <w:spacing w:after="0"/>
              <w:ind w:left="0"/>
              <w:jc w:val="left"/>
            </w:pPr>
            <w:r>
              <w:rPr>
                <w:rFonts w:ascii="Arial"/>
                <w:b w:val="false"/>
                <w:i w:val="false"/>
                <w:color w:val="000000"/>
                <w:sz w:val="15"/>
              </w:rPr>
              <w:t>Середня вартість відновлення 1 кв. м асфальтового покриття прибудинкових територій житлових будинків та міжквартальних проїздів, тис. грн.</w:t>
            </w:r>
          </w:p>
          <w:bookmarkEnd w:id="1050"/>
        </w:tc>
        <w:tc>
          <w:tcPr>
            <w:tcW w:w="1440" w:type="dxa"/>
            <w:tcBorders>
              <w:top w:val="outset" w:color="000000" w:sz="8"/>
              <w:left w:val="outset" w:color="000000" w:sz="8"/>
              <w:bottom w:val="outset" w:color="000000" w:sz="8"/>
              <w:right w:val="outset" w:color="000000" w:sz="8"/>
            </w:tcBorders>
            <w:vAlign w:val="top"/>
          </w:tcPr>
          <w:bookmarkStart w:name="1053" w:id="1051"/>
          <w:p>
            <w:pPr>
              <w:spacing w:after="0"/>
              <w:ind w:left="0"/>
              <w:jc w:val="center"/>
            </w:pPr>
            <w:r>
              <w:rPr>
                <w:rFonts w:ascii="Arial"/>
                <w:b w:val="false"/>
                <w:i w:val="false"/>
                <w:color w:val="000000"/>
                <w:sz w:val="15"/>
              </w:rPr>
              <w:t>1,0</w:t>
            </w:r>
          </w:p>
          <w:bookmarkEnd w:id="1051"/>
        </w:tc>
        <w:tc>
          <w:tcPr>
            <w:tcW w:w="1551" w:type="dxa"/>
            <w:tcBorders>
              <w:top w:val="outset" w:color="000000" w:sz="8"/>
              <w:left w:val="outset" w:color="000000" w:sz="8"/>
              <w:bottom w:val="outset" w:color="000000" w:sz="8"/>
              <w:right w:val="outset" w:color="000000" w:sz="8"/>
            </w:tcBorders>
            <w:vAlign w:val="top"/>
          </w:tcPr>
          <w:bookmarkStart w:name="1054" w:id="1052"/>
          <w:p>
            <w:pPr>
              <w:spacing w:after="0"/>
              <w:ind w:left="0"/>
              <w:jc w:val="center"/>
            </w:pPr>
            <w:r>
              <w:rPr>
                <w:rFonts w:ascii="Arial"/>
                <w:b w:val="false"/>
                <w:i w:val="false"/>
                <w:color w:val="000000"/>
                <w:sz w:val="15"/>
              </w:rPr>
              <w:t>1,0</w:t>
            </w:r>
          </w:p>
          <w:bookmarkEnd w:id="1052"/>
        </w:tc>
        <w:tc>
          <w:tcPr>
            <w:tcW w:w="1440" w:type="dxa"/>
            <w:tcBorders>
              <w:top w:val="outset" w:color="000000" w:sz="8"/>
              <w:left w:val="outset" w:color="000000" w:sz="8"/>
              <w:bottom w:val="outset" w:color="000000" w:sz="8"/>
              <w:right w:val="outset" w:color="000000" w:sz="8"/>
            </w:tcBorders>
            <w:vAlign w:val="top"/>
          </w:tcPr>
          <w:bookmarkStart w:name="1055" w:id="1053"/>
          <w:p>
            <w:pPr>
              <w:spacing w:after="0"/>
              <w:ind w:left="0"/>
              <w:jc w:val="center"/>
            </w:pPr>
            <w:r>
              <w:rPr>
                <w:rFonts w:ascii="Arial"/>
                <w:b w:val="false"/>
                <w:i w:val="false"/>
                <w:color w:val="000000"/>
                <w:sz w:val="15"/>
              </w:rPr>
              <w:t>1,0</w:t>
            </w:r>
          </w:p>
          <w:bookmarkEnd w:id="1053"/>
        </w:tc>
        <w:tc>
          <w:tcPr>
            <w:tcW w:w="1440" w:type="dxa"/>
            <w:tcBorders>
              <w:top w:val="outset" w:color="000000" w:sz="8"/>
              <w:left w:val="outset" w:color="000000" w:sz="8"/>
              <w:bottom w:val="outset" w:color="000000" w:sz="8"/>
              <w:right w:val="outset" w:color="000000" w:sz="8"/>
            </w:tcBorders>
            <w:vAlign w:val="top"/>
          </w:tcPr>
          <w:bookmarkStart w:name="1056" w:id="1054"/>
          <w:p>
            <w:pPr>
              <w:spacing w:after="0"/>
              <w:ind w:left="0"/>
              <w:jc w:val="center"/>
            </w:pPr>
            <w:r>
              <w:rPr>
                <w:rFonts w:ascii="Arial"/>
                <w:b w:val="false"/>
                <w:i w:val="false"/>
                <w:color w:val="000000"/>
                <w:sz w:val="15"/>
              </w:rPr>
              <w:t>1,0</w:t>
            </w:r>
          </w:p>
          <w:bookmarkEnd w:id="1054"/>
        </w:tc>
        <w:tc>
          <w:tcPr>
            <w:tcW w:w="1440" w:type="dxa"/>
            <w:tcBorders>
              <w:top w:val="outset" w:color="000000" w:sz="8"/>
              <w:left w:val="outset" w:color="000000" w:sz="8"/>
              <w:bottom w:val="outset" w:color="000000" w:sz="8"/>
              <w:right w:val="outset" w:color="000000" w:sz="8"/>
            </w:tcBorders>
            <w:vAlign w:val="top"/>
          </w:tcPr>
          <w:bookmarkStart w:name="1057" w:id="1055"/>
          <w:p>
            <w:pPr>
              <w:spacing w:after="0"/>
              <w:ind w:left="0"/>
              <w:jc w:val="center"/>
            </w:pPr>
            <w:r>
              <w:rPr>
                <w:rFonts w:ascii="Arial"/>
                <w:b w:val="false"/>
                <w:i w:val="false"/>
                <w:color w:val="000000"/>
                <w:sz w:val="15"/>
              </w:rPr>
              <w:t>1,0</w:t>
            </w:r>
          </w:p>
          <w:bookmarkEnd w:id="1055"/>
        </w:tc>
      </w:tr>
      <w:tr>
        <w:trPr>
          <w:trHeight w:val="45" w:hRule="atLeast"/>
        </w:trPr>
        <w:tc>
          <w:tcPr>
            <w:tcW w:w="555" w:type="dxa"/>
            <w:tcBorders>
              <w:top w:val="outset" w:color="000000" w:sz="8"/>
              <w:left w:val="outset" w:color="000000" w:sz="8"/>
              <w:bottom w:val="outset" w:color="000000" w:sz="8"/>
              <w:right w:val="outset" w:color="000000" w:sz="8"/>
            </w:tcBorders>
            <w:vAlign w:val="top"/>
          </w:tcPr>
          <w:bookmarkStart w:name="1058" w:id="1056"/>
          <w:p>
            <w:pPr>
              <w:spacing w:after="0"/>
              <w:ind w:left="0"/>
              <w:jc w:val="center"/>
            </w:pPr>
          </w:p>
          <w:bookmarkEnd w:id="1056"/>
        </w:tc>
        <w:tc>
          <w:tcPr>
            <w:tcW w:w="3214" w:type="dxa"/>
            <w:tcBorders>
              <w:top w:val="outset" w:color="000000" w:sz="8"/>
              <w:left w:val="outset" w:color="000000" w:sz="8"/>
              <w:bottom w:val="outset" w:color="000000" w:sz="8"/>
              <w:right w:val="outset" w:color="000000" w:sz="8"/>
            </w:tcBorders>
            <w:vAlign w:val="top"/>
          </w:tcPr>
          <w:bookmarkStart w:name="1059" w:id="1057"/>
          <w:p>
            <w:pPr>
              <w:spacing w:after="0"/>
              <w:ind w:left="0"/>
              <w:jc w:val="left"/>
            </w:pPr>
            <w:r>
              <w:rPr>
                <w:rFonts w:ascii="Arial"/>
                <w:b w:val="false"/>
                <w:i w:val="false"/>
                <w:color w:val="000000"/>
                <w:sz w:val="15"/>
              </w:rPr>
              <w:t>Середня вартість термосанації однієї будівлі бюджетної сфери, тис. грн.</w:t>
            </w:r>
          </w:p>
          <w:bookmarkEnd w:id="1057"/>
        </w:tc>
        <w:tc>
          <w:tcPr>
            <w:tcW w:w="1440" w:type="dxa"/>
            <w:tcBorders>
              <w:top w:val="outset" w:color="000000" w:sz="8"/>
              <w:left w:val="outset" w:color="000000" w:sz="8"/>
              <w:bottom w:val="outset" w:color="000000" w:sz="8"/>
              <w:right w:val="outset" w:color="000000" w:sz="8"/>
            </w:tcBorders>
            <w:vAlign w:val="top"/>
          </w:tcPr>
          <w:bookmarkStart w:name="1060" w:id="1058"/>
          <w:p>
            <w:pPr>
              <w:spacing w:after="0"/>
              <w:ind w:left="0"/>
              <w:jc w:val="center"/>
            </w:pPr>
            <w:r>
              <w:rPr>
                <w:rFonts w:ascii="Arial"/>
                <w:b w:val="false"/>
                <w:i w:val="false"/>
                <w:color w:val="000000"/>
                <w:sz w:val="15"/>
              </w:rPr>
              <w:t>10000,0</w:t>
            </w:r>
          </w:p>
          <w:bookmarkEnd w:id="1058"/>
        </w:tc>
        <w:tc>
          <w:tcPr>
            <w:tcW w:w="1551" w:type="dxa"/>
            <w:tcBorders>
              <w:top w:val="outset" w:color="000000" w:sz="8"/>
              <w:left w:val="outset" w:color="000000" w:sz="8"/>
              <w:bottom w:val="outset" w:color="000000" w:sz="8"/>
              <w:right w:val="outset" w:color="000000" w:sz="8"/>
            </w:tcBorders>
            <w:vAlign w:val="top"/>
          </w:tcPr>
          <w:bookmarkStart w:name="1061" w:id="1059"/>
          <w:p>
            <w:pPr>
              <w:spacing w:after="0"/>
              <w:ind w:left="0"/>
              <w:jc w:val="center"/>
            </w:pPr>
            <w:r>
              <w:rPr>
                <w:rFonts w:ascii="Arial"/>
                <w:b w:val="false"/>
                <w:i w:val="false"/>
                <w:color w:val="000000"/>
                <w:sz w:val="15"/>
              </w:rPr>
              <w:t>11000,0</w:t>
            </w:r>
          </w:p>
          <w:bookmarkEnd w:id="1059"/>
        </w:tc>
        <w:tc>
          <w:tcPr>
            <w:tcW w:w="1440" w:type="dxa"/>
            <w:tcBorders>
              <w:top w:val="outset" w:color="000000" w:sz="8"/>
              <w:left w:val="outset" w:color="000000" w:sz="8"/>
              <w:bottom w:val="outset" w:color="000000" w:sz="8"/>
              <w:right w:val="outset" w:color="000000" w:sz="8"/>
            </w:tcBorders>
            <w:vAlign w:val="top"/>
          </w:tcPr>
          <w:bookmarkStart w:name="1062" w:id="1060"/>
          <w:p>
            <w:pPr>
              <w:spacing w:after="0"/>
              <w:ind w:left="0"/>
              <w:jc w:val="center"/>
            </w:pPr>
            <w:r>
              <w:rPr>
                <w:rFonts w:ascii="Arial"/>
                <w:b w:val="false"/>
                <w:i w:val="false"/>
                <w:color w:val="000000"/>
                <w:sz w:val="15"/>
              </w:rPr>
              <w:t>12100,0</w:t>
            </w:r>
          </w:p>
          <w:bookmarkEnd w:id="1060"/>
        </w:tc>
        <w:tc>
          <w:tcPr>
            <w:tcW w:w="1440" w:type="dxa"/>
            <w:tcBorders>
              <w:top w:val="outset" w:color="000000" w:sz="8"/>
              <w:left w:val="outset" w:color="000000" w:sz="8"/>
              <w:bottom w:val="outset" w:color="000000" w:sz="8"/>
              <w:right w:val="outset" w:color="000000" w:sz="8"/>
            </w:tcBorders>
            <w:vAlign w:val="top"/>
          </w:tcPr>
          <w:bookmarkStart w:name="1063" w:id="1061"/>
          <w:p>
            <w:pPr>
              <w:spacing w:after="0"/>
              <w:ind w:left="0"/>
              <w:jc w:val="center"/>
            </w:pPr>
            <w:r>
              <w:rPr>
                <w:rFonts w:ascii="Arial"/>
                <w:b w:val="false"/>
                <w:i w:val="false"/>
                <w:color w:val="000000"/>
                <w:sz w:val="15"/>
              </w:rPr>
              <w:t>13300,0</w:t>
            </w:r>
          </w:p>
          <w:bookmarkEnd w:id="1061"/>
        </w:tc>
        <w:tc>
          <w:tcPr>
            <w:tcW w:w="1440" w:type="dxa"/>
            <w:tcBorders>
              <w:top w:val="outset" w:color="000000" w:sz="8"/>
              <w:left w:val="outset" w:color="000000" w:sz="8"/>
              <w:bottom w:val="outset" w:color="000000" w:sz="8"/>
              <w:right w:val="outset" w:color="000000" w:sz="8"/>
            </w:tcBorders>
            <w:vAlign w:val="top"/>
          </w:tcPr>
          <w:bookmarkStart w:name="1064" w:id="1062"/>
          <w:p>
            <w:pPr>
              <w:spacing w:after="0"/>
              <w:ind w:left="0"/>
              <w:jc w:val="center"/>
            </w:pPr>
            <w:r>
              <w:rPr>
                <w:rFonts w:ascii="Arial"/>
                <w:b w:val="false"/>
                <w:i w:val="false"/>
                <w:color w:val="000000"/>
                <w:sz w:val="15"/>
              </w:rPr>
              <w:t>14600,0</w:t>
            </w:r>
          </w:p>
          <w:bookmarkEnd w:id="1062"/>
        </w:tc>
      </w:tr>
      <w:tr>
        <w:trPr>
          <w:trHeight w:val="45" w:hRule="atLeast"/>
        </w:trPr>
        <w:tc>
          <w:tcPr>
            <w:tcW w:w="555" w:type="dxa"/>
            <w:tcBorders>
              <w:top w:val="outset" w:color="000000" w:sz="8"/>
              <w:left w:val="outset" w:color="000000" w:sz="8"/>
              <w:bottom w:val="outset" w:color="000000" w:sz="8"/>
              <w:right w:val="outset" w:color="000000" w:sz="8"/>
            </w:tcBorders>
            <w:vAlign w:val="top"/>
          </w:tcPr>
          <w:bookmarkStart w:name="1065" w:id="1063"/>
          <w:p>
            <w:pPr>
              <w:spacing w:after="0"/>
              <w:ind w:left="0"/>
              <w:jc w:val="center"/>
            </w:pPr>
          </w:p>
          <w:bookmarkEnd w:id="1063"/>
        </w:tc>
        <w:tc>
          <w:tcPr>
            <w:tcW w:w="3214" w:type="dxa"/>
            <w:tcBorders>
              <w:top w:val="outset" w:color="000000" w:sz="8"/>
              <w:left w:val="outset" w:color="000000" w:sz="8"/>
              <w:bottom w:val="outset" w:color="000000" w:sz="8"/>
              <w:right w:val="outset" w:color="000000" w:sz="8"/>
            </w:tcBorders>
            <w:vAlign w:val="top"/>
          </w:tcPr>
          <w:bookmarkStart w:name="1066" w:id="1064"/>
          <w:p>
            <w:pPr>
              <w:spacing w:after="0"/>
              <w:ind w:left="0"/>
              <w:jc w:val="left"/>
            </w:pPr>
            <w:r>
              <w:rPr>
                <w:rFonts w:ascii="Arial"/>
                <w:b w:val="false"/>
                <w:i w:val="false"/>
                <w:color w:val="000000"/>
                <w:sz w:val="15"/>
              </w:rPr>
              <w:t>Середня вартість 1 контейнеру для роздільного збирання побутових відходів, тис. грн.</w:t>
            </w:r>
          </w:p>
          <w:bookmarkEnd w:id="1064"/>
        </w:tc>
        <w:tc>
          <w:tcPr>
            <w:tcW w:w="1440" w:type="dxa"/>
            <w:tcBorders>
              <w:top w:val="outset" w:color="000000" w:sz="8"/>
              <w:left w:val="outset" w:color="000000" w:sz="8"/>
              <w:bottom w:val="outset" w:color="000000" w:sz="8"/>
              <w:right w:val="outset" w:color="000000" w:sz="8"/>
            </w:tcBorders>
            <w:vAlign w:val="top"/>
          </w:tcPr>
          <w:bookmarkStart w:name="1067" w:id="1065"/>
          <w:p>
            <w:pPr>
              <w:spacing w:after="0"/>
              <w:ind w:left="0"/>
              <w:jc w:val="center"/>
            </w:pPr>
            <w:r>
              <w:rPr>
                <w:rFonts w:ascii="Arial"/>
                <w:b w:val="false"/>
                <w:i w:val="false"/>
                <w:color w:val="000000"/>
                <w:sz w:val="15"/>
              </w:rPr>
              <w:t>3,0</w:t>
            </w:r>
          </w:p>
          <w:bookmarkEnd w:id="1065"/>
        </w:tc>
        <w:tc>
          <w:tcPr>
            <w:tcW w:w="1551" w:type="dxa"/>
            <w:tcBorders>
              <w:top w:val="outset" w:color="000000" w:sz="8"/>
              <w:left w:val="outset" w:color="000000" w:sz="8"/>
              <w:bottom w:val="outset" w:color="000000" w:sz="8"/>
              <w:right w:val="outset" w:color="000000" w:sz="8"/>
            </w:tcBorders>
            <w:vAlign w:val="top"/>
          </w:tcPr>
          <w:bookmarkStart w:name="1068" w:id="1066"/>
          <w:p>
            <w:pPr>
              <w:spacing w:after="0"/>
              <w:ind w:left="0"/>
              <w:jc w:val="center"/>
            </w:pPr>
            <w:r>
              <w:rPr>
                <w:rFonts w:ascii="Arial"/>
                <w:b w:val="false"/>
                <w:i w:val="false"/>
                <w:color w:val="000000"/>
                <w:sz w:val="15"/>
              </w:rPr>
              <w:t>3,0</w:t>
            </w:r>
          </w:p>
          <w:bookmarkEnd w:id="1066"/>
        </w:tc>
        <w:tc>
          <w:tcPr>
            <w:tcW w:w="1440" w:type="dxa"/>
            <w:tcBorders>
              <w:top w:val="outset" w:color="000000" w:sz="8"/>
              <w:left w:val="outset" w:color="000000" w:sz="8"/>
              <w:bottom w:val="outset" w:color="000000" w:sz="8"/>
              <w:right w:val="outset" w:color="000000" w:sz="8"/>
            </w:tcBorders>
            <w:vAlign w:val="top"/>
          </w:tcPr>
          <w:bookmarkStart w:name="1069" w:id="1067"/>
          <w:p>
            <w:pPr>
              <w:spacing w:after="0"/>
              <w:ind w:left="0"/>
              <w:jc w:val="center"/>
            </w:pPr>
            <w:r>
              <w:rPr>
                <w:rFonts w:ascii="Arial"/>
                <w:b w:val="false"/>
                <w:i w:val="false"/>
                <w:color w:val="000000"/>
                <w:sz w:val="15"/>
              </w:rPr>
              <w:t>3,0</w:t>
            </w:r>
          </w:p>
          <w:bookmarkEnd w:id="1067"/>
        </w:tc>
        <w:tc>
          <w:tcPr>
            <w:tcW w:w="1440" w:type="dxa"/>
            <w:tcBorders>
              <w:top w:val="outset" w:color="000000" w:sz="8"/>
              <w:left w:val="outset" w:color="000000" w:sz="8"/>
              <w:bottom w:val="outset" w:color="000000" w:sz="8"/>
              <w:right w:val="outset" w:color="000000" w:sz="8"/>
            </w:tcBorders>
            <w:vAlign w:val="top"/>
          </w:tcPr>
          <w:bookmarkStart w:name="1070" w:id="1068"/>
          <w:p>
            <w:pPr>
              <w:spacing w:after="0"/>
              <w:ind w:left="0"/>
              <w:jc w:val="center"/>
            </w:pPr>
            <w:r>
              <w:rPr>
                <w:rFonts w:ascii="Arial"/>
                <w:b w:val="false"/>
                <w:i w:val="false"/>
                <w:color w:val="000000"/>
                <w:sz w:val="15"/>
              </w:rPr>
              <w:t>3,0</w:t>
            </w:r>
          </w:p>
          <w:bookmarkEnd w:id="1068"/>
        </w:tc>
        <w:tc>
          <w:tcPr>
            <w:tcW w:w="1440" w:type="dxa"/>
            <w:tcBorders>
              <w:top w:val="outset" w:color="000000" w:sz="8"/>
              <w:left w:val="outset" w:color="000000" w:sz="8"/>
              <w:bottom w:val="outset" w:color="000000" w:sz="8"/>
              <w:right w:val="outset" w:color="000000" w:sz="8"/>
            </w:tcBorders>
            <w:vAlign w:val="top"/>
          </w:tcPr>
          <w:bookmarkStart w:name="1071" w:id="1069"/>
          <w:p>
            <w:pPr>
              <w:spacing w:after="0"/>
              <w:ind w:left="0"/>
              <w:jc w:val="center"/>
            </w:pPr>
            <w:r>
              <w:rPr>
                <w:rFonts w:ascii="Arial"/>
                <w:b w:val="false"/>
                <w:i w:val="false"/>
                <w:color w:val="000000"/>
                <w:sz w:val="15"/>
              </w:rPr>
              <w:t>3,0</w:t>
            </w:r>
          </w:p>
          <w:bookmarkEnd w:id="1069"/>
        </w:tc>
      </w:tr>
      <w:tr>
        <w:trPr>
          <w:trHeight w:val="45" w:hRule="atLeast"/>
        </w:trPr>
        <w:tc>
          <w:tcPr>
            <w:tcW w:w="555" w:type="dxa"/>
            <w:tcBorders>
              <w:top w:val="outset" w:color="000000" w:sz="8"/>
              <w:left w:val="outset" w:color="000000" w:sz="8"/>
              <w:bottom w:val="outset" w:color="000000" w:sz="8"/>
              <w:right w:val="outset" w:color="000000" w:sz="8"/>
            </w:tcBorders>
            <w:vAlign w:val="top"/>
          </w:tcPr>
          <w:bookmarkStart w:name="1072" w:id="1070"/>
          <w:p>
            <w:pPr>
              <w:spacing w:after="0"/>
              <w:ind w:left="0"/>
              <w:jc w:val="center"/>
            </w:pPr>
          </w:p>
          <w:bookmarkEnd w:id="1070"/>
        </w:tc>
        <w:tc>
          <w:tcPr>
            <w:tcW w:w="3214" w:type="dxa"/>
            <w:tcBorders>
              <w:top w:val="outset" w:color="000000" w:sz="8"/>
              <w:left w:val="outset" w:color="000000" w:sz="8"/>
              <w:bottom w:val="outset" w:color="000000" w:sz="8"/>
              <w:right w:val="outset" w:color="000000" w:sz="8"/>
            </w:tcBorders>
            <w:vAlign w:val="top"/>
          </w:tcPr>
          <w:bookmarkStart w:name="1073" w:id="1071"/>
          <w:p>
            <w:pPr>
              <w:spacing w:after="0"/>
              <w:ind w:left="0"/>
              <w:jc w:val="left"/>
            </w:pPr>
            <w:r>
              <w:rPr>
                <w:rFonts w:ascii="Arial"/>
                <w:b w:val="false"/>
                <w:i w:val="false"/>
                <w:color w:val="000000"/>
                <w:sz w:val="15"/>
              </w:rPr>
              <w:t>Середня вартість відновлення 1 бюветного комплексу, тис. грн.</w:t>
            </w:r>
          </w:p>
          <w:bookmarkEnd w:id="1071"/>
        </w:tc>
        <w:tc>
          <w:tcPr>
            <w:tcW w:w="1440" w:type="dxa"/>
            <w:tcBorders>
              <w:top w:val="outset" w:color="000000" w:sz="8"/>
              <w:left w:val="outset" w:color="000000" w:sz="8"/>
              <w:bottom w:val="outset" w:color="000000" w:sz="8"/>
              <w:right w:val="outset" w:color="000000" w:sz="8"/>
            </w:tcBorders>
            <w:vAlign w:val="top"/>
          </w:tcPr>
          <w:bookmarkStart w:name="1074" w:id="1072"/>
          <w:p>
            <w:pPr>
              <w:spacing w:after="0"/>
              <w:ind w:left="0"/>
              <w:jc w:val="center"/>
            </w:pPr>
            <w:r>
              <w:rPr>
                <w:rFonts w:ascii="Arial"/>
                <w:b w:val="false"/>
                <w:i w:val="false"/>
                <w:color w:val="000000"/>
                <w:sz w:val="15"/>
              </w:rPr>
              <w:t>1000,0</w:t>
            </w:r>
          </w:p>
          <w:bookmarkEnd w:id="1072"/>
        </w:tc>
        <w:tc>
          <w:tcPr>
            <w:tcW w:w="1551" w:type="dxa"/>
            <w:tcBorders>
              <w:top w:val="outset" w:color="000000" w:sz="8"/>
              <w:left w:val="outset" w:color="000000" w:sz="8"/>
              <w:bottom w:val="outset" w:color="000000" w:sz="8"/>
              <w:right w:val="outset" w:color="000000" w:sz="8"/>
            </w:tcBorders>
            <w:vAlign w:val="top"/>
          </w:tcPr>
          <w:bookmarkStart w:name="1075" w:id="1073"/>
          <w:p>
            <w:pPr>
              <w:spacing w:after="0"/>
              <w:ind w:left="0"/>
              <w:jc w:val="center"/>
            </w:pPr>
            <w:r>
              <w:rPr>
                <w:rFonts w:ascii="Arial"/>
                <w:b w:val="false"/>
                <w:i w:val="false"/>
                <w:color w:val="000000"/>
                <w:sz w:val="15"/>
              </w:rPr>
              <w:t>1000,0</w:t>
            </w:r>
          </w:p>
          <w:bookmarkEnd w:id="1073"/>
        </w:tc>
        <w:tc>
          <w:tcPr>
            <w:tcW w:w="1440" w:type="dxa"/>
            <w:tcBorders>
              <w:top w:val="outset" w:color="000000" w:sz="8"/>
              <w:left w:val="outset" w:color="000000" w:sz="8"/>
              <w:bottom w:val="outset" w:color="000000" w:sz="8"/>
              <w:right w:val="outset" w:color="000000" w:sz="8"/>
            </w:tcBorders>
            <w:vAlign w:val="top"/>
          </w:tcPr>
          <w:bookmarkStart w:name="1076" w:id="1074"/>
          <w:p>
            <w:pPr>
              <w:spacing w:after="0"/>
              <w:ind w:left="0"/>
              <w:jc w:val="center"/>
            </w:pPr>
            <w:r>
              <w:rPr>
                <w:rFonts w:ascii="Arial"/>
                <w:b w:val="false"/>
                <w:i w:val="false"/>
                <w:color w:val="000000"/>
                <w:sz w:val="15"/>
              </w:rPr>
              <w:t>1000,0</w:t>
            </w:r>
          </w:p>
          <w:bookmarkEnd w:id="1074"/>
        </w:tc>
        <w:tc>
          <w:tcPr>
            <w:tcW w:w="1440" w:type="dxa"/>
            <w:tcBorders>
              <w:top w:val="outset" w:color="000000" w:sz="8"/>
              <w:left w:val="outset" w:color="000000" w:sz="8"/>
              <w:bottom w:val="outset" w:color="000000" w:sz="8"/>
              <w:right w:val="outset" w:color="000000" w:sz="8"/>
            </w:tcBorders>
            <w:vAlign w:val="top"/>
          </w:tcPr>
          <w:bookmarkStart w:name="1077" w:id="1075"/>
          <w:p>
            <w:pPr>
              <w:spacing w:after="0"/>
              <w:ind w:left="0"/>
              <w:jc w:val="center"/>
            </w:pPr>
            <w:r>
              <w:rPr>
                <w:rFonts w:ascii="Arial"/>
                <w:b w:val="false"/>
                <w:i w:val="false"/>
                <w:color w:val="000000"/>
                <w:sz w:val="15"/>
              </w:rPr>
              <w:t>1000,0</w:t>
            </w:r>
          </w:p>
          <w:bookmarkEnd w:id="1075"/>
        </w:tc>
        <w:tc>
          <w:tcPr>
            <w:tcW w:w="1440" w:type="dxa"/>
            <w:tcBorders>
              <w:top w:val="outset" w:color="000000" w:sz="8"/>
              <w:left w:val="outset" w:color="000000" w:sz="8"/>
              <w:bottom w:val="outset" w:color="000000" w:sz="8"/>
              <w:right w:val="outset" w:color="000000" w:sz="8"/>
            </w:tcBorders>
            <w:vAlign w:val="top"/>
          </w:tcPr>
          <w:bookmarkStart w:name="1078" w:id="1076"/>
          <w:p>
            <w:pPr>
              <w:spacing w:after="0"/>
              <w:ind w:left="0"/>
              <w:jc w:val="center"/>
            </w:pPr>
            <w:r>
              <w:rPr>
                <w:rFonts w:ascii="Arial"/>
                <w:b w:val="false"/>
                <w:i w:val="false"/>
                <w:color w:val="000000"/>
                <w:sz w:val="15"/>
              </w:rPr>
              <w:t>1000,0</w:t>
            </w:r>
          </w:p>
          <w:bookmarkEnd w:id="1076"/>
        </w:tc>
      </w:tr>
      <w:tr>
        <w:trPr>
          <w:trHeight w:val="45" w:hRule="atLeast"/>
        </w:trPr>
        <w:tc>
          <w:tcPr>
            <w:tcW w:w="555" w:type="dxa"/>
            <w:tcBorders>
              <w:top w:val="outset" w:color="000000" w:sz="8"/>
              <w:left w:val="outset" w:color="000000" w:sz="8"/>
              <w:bottom w:val="outset" w:color="000000" w:sz="8"/>
              <w:right w:val="outset" w:color="000000" w:sz="8"/>
            </w:tcBorders>
            <w:vAlign w:val="top"/>
          </w:tcPr>
          <w:bookmarkStart w:name="1079" w:id="1077"/>
          <w:p>
            <w:pPr>
              <w:spacing w:after="0"/>
              <w:ind w:left="0"/>
              <w:jc w:val="center"/>
            </w:pPr>
          </w:p>
          <w:bookmarkEnd w:id="1077"/>
        </w:tc>
        <w:tc>
          <w:tcPr>
            <w:tcW w:w="3214" w:type="dxa"/>
            <w:tcBorders>
              <w:top w:val="outset" w:color="000000" w:sz="8"/>
              <w:left w:val="outset" w:color="000000" w:sz="8"/>
              <w:bottom w:val="outset" w:color="000000" w:sz="8"/>
              <w:right w:val="outset" w:color="000000" w:sz="8"/>
            </w:tcBorders>
            <w:vAlign w:val="top"/>
          </w:tcPr>
          <w:bookmarkStart w:name="1080" w:id="1078"/>
          <w:p>
            <w:pPr>
              <w:spacing w:after="0"/>
              <w:ind w:left="0"/>
              <w:jc w:val="left"/>
            </w:pPr>
            <w:r>
              <w:rPr>
                <w:rFonts w:ascii="Arial"/>
                <w:b w:val="false"/>
                <w:i w:val="false"/>
                <w:color w:val="000000"/>
                <w:sz w:val="15"/>
              </w:rPr>
              <w:t>Середня вартість будівництва однієї колумбарної стіни, тис. грн.</w:t>
            </w:r>
          </w:p>
          <w:bookmarkEnd w:id="1078"/>
        </w:tc>
        <w:tc>
          <w:tcPr>
            <w:tcW w:w="1440" w:type="dxa"/>
            <w:tcBorders>
              <w:top w:val="outset" w:color="000000" w:sz="8"/>
              <w:left w:val="outset" w:color="000000" w:sz="8"/>
              <w:bottom w:val="outset" w:color="000000" w:sz="8"/>
              <w:right w:val="outset" w:color="000000" w:sz="8"/>
            </w:tcBorders>
            <w:vAlign w:val="top"/>
          </w:tcPr>
          <w:bookmarkStart w:name="1081" w:id="1079"/>
          <w:p>
            <w:pPr>
              <w:spacing w:after="0"/>
              <w:ind w:left="0"/>
              <w:jc w:val="center"/>
            </w:pPr>
            <w:r>
              <w:rPr>
                <w:rFonts w:ascii="Arial"/>
                <w:b w:val="false"/>
                <w:i w:val="false"/>
                <w:color w:val="000000"/>
                <w:sz w:val="15"/>
              </w:rPr>
              <w:t>-</w:t>
            </w:r>
          </w:p>
          <w:bookmarkEnd w:id="1079"/>
        </w:tc>
        <w:tc>
          <w:tcPr>
            <w:tcW w:w="1551" w:type="dxa"/>
            <w:tcBorders>
              <w:top w:val="outset" w:color="000000" w:sz="8"/>
              <w:left w:val="outset" w:color="000000" w:sz="8"/>
              <w:bottom w:val="outset" w:color="000000" w:sz="8"/>
              <w:right w:val="outset" w:color="000000" w:sz="8"/>
            </w:tcBorders>
            <w:vAlign w:val="top"/>
          </w:tcPr>
          <w:bookmarkStart w:name="1082" w:id="1080"/>
          <w:p>
            <w:pPr>
              <w:spacing w:after="0"/>
              <w:ind w:left="0"/>
              <w:jc w:val="center"/>
            </w:pPr>
            <w:r>
              <w:rPr>
                <w:rFonts w:ascii="Arial"/>
                <w:b w:val="false"/>
                <w:i w:val="false"/>
                <w:color w:val="000000"/>
                <w:sz w:val="15"/>
              </w:rPr>
              <w:t>-</w:t>
            </w:r>
          </w:p>
          <w:bookmarkEnd w:id="1080"/>
        </w:tc>
        <w:tc>
          <w:tcPr>
            <w:tcW w:w="1440" w:type="dxa"/>
            <w:tcBorders>
              <w:top w:val="outset" w:color="000000" w:sz="8"/>
              <w:left w:val="outset" w:color="000000" w:sz="8"/>
              <w:bottom w:val="outset" w:color="000000" w:sz="8"/>
              <w:right w:val="outset" w:color="000000" w:sz="8"/>
            </w:tcBorders>
            <w:vAlign w:val="top"/>
          </w:tcPr>
          <w:bookmarkStart w:name="1083" w:id="1081"/>
          <w:p>
            <w:pPr>
              <w:spacing w:after="0"/>
              <w:ind w:left="0"/>
              <w:jc w:val="center"/>
            </w:pPr>
            <w:r>
              <w:rPr>
                <w:rFonts w:ascii="Arial"/>
                <w:b w:val="false"/>
                <w:i w:val="false"/>
                <w:color w:val="000000"/>
                <w:sz w:val="15"/>
              </w:rPr>
              <w:t>6810,4</w:t>
            </w:r>
          </w:p>
          <w:bookmarkEnd w:id="1081"/>
        </w:tc>
        <w:tc>
          <w:tcPr>
            <w:tcW w:w="1440" w:type="dxa"/>
            <w:tcBorders>
              <w:top w:val="outset" w:color="000000" w:sz="8"/>
              <w:left w:val="outset" w:color="000000" w:sz="8"/>
              <w:bottom w:val="outset" w:color="000000" w:sz="8"/>
              <w:right w:val="outset" w:color="000000" w:sz="8"/>
            </w:tcBorders>
            <w:vAlign w:val="top"/>
          </w:tcPr>
          <w:bookmarkStart w:name="1084" w:id="1082"/>
          <w:p>
            <w:pPr>
              <w:spacing w:after="0"/>
              <w:ind w:left="0"/>
              <w:jc w:val="center"/>
            </w:pPr>
            <w:r>
              <w:rPr>
                <w:rFonts w:ascii="Arial"/>
                <w:b w:val="false"/>
                <w:i w:val="false"/>
                <w:color w:val="000000"/>
                <w:sz w:val="15"/>
              </w:rPr>
              <w:t>6810,4</w:t>
            </w:r>
          </w:p>
          <w:bookmarkEnd w:id="1082"/>
        </w:tc>
        <w:tc>
          <w:tcPr>
            <w:tcW w:w="1440" w:type="dxa"/>
            <w:tcBorders>
              <w:top w:val="outset" w:color="000000" w:sz="8"/>
              <w:left w:val="outset" w:color="000000" w:sz="8"/>
              <w:bottom w:val="outset" w:color="000000" w:sz="8"/>
              <w:right w:val="outset" w:color="000000" w:sz="8"/>
            </w:tcBorders>
            <w:vAlign w:val="top"/>
          </w:tcPr>
          <w:bookmarkStart w:name="1085" w:id="1083"/>
          <w:p>
            <w:pPr>
              <w:spacing w:after="0"/>
              <w:ind w:left="0"/>
              <w:jc w:val="center"/>
            </w:pPr>
            <w:r>
              <w:rPr>
                <w:rFonts w:ascii="Arial"/>
                <w:b w:val="false"/>
                <w:i w:val="false"/>
                <w:color w:val="000000"/>
                <w:sz w:val="15"/>
              </w:rPr>
              <w:t>6810,4</w:t>
            </w:r>
          </w:p>
          <w:bookmarkEnd w:id="1083"/>
        </w:tc>
      </w:tr>
      <w:tr>
        <w:trPr>
          <w:trHeight w:val="45" w:hRule="atLeast"/>
        </w:trPr>
        <w:tc>
          <w:tcPr>
            <w:tcW w:w="555" w:type="dxa"/>
            <w:tcBorders>
              <w:top w:val="outset" w:color="000000" w:sz="8"/>
              <w:left w:val="outset" w:color="000000" w:sz="8"/>
              <w:bottom w:val="outset" w:color="000000" w:sz="8"/>
              <w:right w:val="outset" w:color="000000" w:sz="8"/>
            </w:tcBorders>
            <w:vAlign w:val="top"/>
          </w:tcPr>
          <w:bookmarkStart w:name="1086" w:id="1084"/>
          <w:p>
            <w:pPr>
              <w:spacing w:after="0"/>
              <w:ind w:left="0"/>
              <w:jc w:val="center"/>
            </w:pPr>
            <w:r>
              <w:rPr>
                <w:rFonts w:ascii="Arial"/>
                <w:b/>
                <w:i w:val="false"/>
                <w:color w:val="000000"/>
                <w:sz w:val="15"/>
              </w:rPr>
              <w:t>4.</w:t>
            </w:r>
          </w:p>
          <w:bookmarkEnd w:id="1084"/>
        </w:tc>
        <w:tc>
          <w:tcPr>
            <w:tcW w:w="3214" w:type="dxa"/>
            <w:tcBorders>
              <w:top w:val="outset" w:color="000000" w:sz="8"/>
              <w:left w:val="outset" w:color="000000" w:sz="8"/>
              <w:bottom w:val="outset" w:color="000000" w:sz="8"/>
              <w:right w:val="outset" w:color="000000" w:sz="8"/>
            </w:tcBorders>
            <w:vAlign w:val="top"/>
          </w:tcPr>
          <w:bookmarkStart w:name="1087" w:id="1085"/>
          <w:p>
            <w:pPr>
              <w:spacing w:after="0"/>
              <w:ind w:left="0"/>
              <w:jc w:val="left"/>
            </w:pPr>
            <w:r>
              <w:rPr>
                <w:rFonts w:ascii="Arial"/>
                <w:b/>
                <w:i w:val="false"/>
                <w:color w:val="000000"/>
                <w:sz w:val="15"/>
              </w:rPr>
              <w:t>Якості (відносно 2015 року)</w:t>
            </w:r>
          </w:p>
          <w:bookmarkEnd w:id="1085"/>
        </w:tc>
        <w:tc>
          <w:tcPr>
            <w:tcW w:w="1440" w:type="dxa"/>
            <w:tcBorders>
              <w:top w:val="outset" w:color="000000" w:sz="8"/>
              <w:left w:val="outset" w:color="000000" w:sz="8"/>
              <w:bottom w:val="outset" w:color="000000" w:sz="8"/>
              <w:right w:val="outset" w:color="000000" w:sz="8"/>
            </w:tcBorders>
            <w:vAlign w:val="top"/>
          </w:tcPr>
          <w:bookmarkStart w:name="1088" w:id="1086"/>
          <w:p>
            <w:pPr>
              <w:spacing w:after="0"/>
              <w:ind w:left="0"/>
              <w:jc w:val="center"/>
            </w:pPr>
          </w:p>
          <w:bookmarkEnd w:id="1086"/>
        </w:tc>
        <w:tc>
          <w:tcPr>
            <w:tcW w:w="1551" w:type="dxa"/>
            <w:tcBorders>
              <w:top w:val="outset" w:color="000000" w:sz="8"/>
              <w:left w:val="outset" w:color="000000" w:sz="8"/>
              <w:bottom w:val="outset" w:color="000000" w:sz="8"/>
              <w:right w:val="outset" w:color="000000" w:sz="8"/>
            </w:tcBorders>
            <w:vAlign w:val="top"/>
          </w:tcPr>
          <w:bookmarkStart w:name="1089" w:id="1087"/>
          <w:p>
            <w:pPr>
              <w:spacing w:after="0"/>
              <w:ind w:left="0"/>
              <w:jc w:val="center"/>
            </w:pPr>
          </w:p>
          <w:bookmarkEnd w:id="1087"/>
        </w:tc>
        <w:tc>
          <w:tcPr>
            <w:tcW w:w="1440" w:type="dxa"/>
            <w:tcBorders>
              <w:top w:val="outset" w:color="000000" w:sz="8"/>
              <w:left w:val="outset" w:color="000000" w:sz="8"/>
              <w:bottom w:val="outset" w:color="000000" w:sz="8"/>
              <w:right w:val="outset" w:color="000000" w:sz="8"/>
            </w:tcBorders>
            <w:vAlign w:val="top"/>
          </w:tcPr>
          <w:bookmarkStart w:name="1090" w:id="1088"/>
          <w:p>
            <w:pPr>
              <w:spacing w:after="0"/>
              <w:ind w:left="0"/>
              <w:jc w:val="center"/>
            </w:pPr>
          </w:p>
          <w:bookmarkEnd w:id="1088"/>
        </w:tc>
        <w:tc>
          <w:tcPr>
            <w:tcW w:w="1440" w:type="dxa"/>
            <w:tcBorders>
              <w:top w:val="outset" w:color="000000" w:sz="8"/>
              <w:left w:val="outset" w:color="000000" w:sz="8"/>
              <w:bottom w:val="outset" w:color="000000" w:sz="8"/>
              <w:right w:val="outset" w:color="000000" w:sz="8"/>
            </w:tcBorders>
            <w:vAlign w:val="top"/>
          </w:tcPr>
          <w:bookmarkStart w:name="1091" w:id="1089"/>
          <w:p>
            <w:pPr>
              <w:spacing w:after="0"/>
              <w:ind w:left="0"/>
              <w:jc w:val="center"/>
            </w:pPr>
          </w:p>
          <w:bookmarkEnd w:id="1089"/>
        </w:tc>
        <w:tc>
          <w:tcPr>
            <w:tcW w:w="1440" w:type="dxa"/>
            <w:tcBorders>
              <w:top w:val="outset" w:color="000000" w:sz="8"/>
              <w:left w:val="outset" w:color="000000" w:sz="8"/>
              <w:bottom w:val="outset" w:color="000000" w:sz="8"/>
              <w:right w:val="outset" w:color="000000" w:sz="8"/>
            </w:tcBorders>
            <w:vAlign w:val="top"/>
          </w:tcPr>
          <w:bookmarkStart w:name="1092" w:id="1090"/>
          <w:p>
            <w:pPr>
              <w:spacing w:after="0"/>
              <w:ind w:left="0"/>
              <w:jc w:val="center"/>
            </w:pPr>
          </w:p>
          <w:bookmarkEnd w:id="1090"/>
        </w:tc>
      </w:tr>
      <w:tr>
        <w:trPr>
          <w:trHeight w:val="45" w:hRule="atLeast"/>
        </w:trPr>
        <w:tc>
          <w:tcPr>
            <w:tcW w:w="555" w:type="dxa"/>
            <w:tcBorders>
              <w:top w:val="outset" w:color="000000" w:sz="8"/>
              <w:left w:val="outset" w:color="000000" w:sz="8"/>
              <w:bottom w:val="outset" w:color="000000" w:sz="8"/>
              <w:right w:val="outset" w:color="000000" w:sz="8"/>
            </w:tcBorders>
            <w:vAlign w:val="top"/>
          </w:tcPr>
          <w:bookmarkStart w:name="1093" w:id="1091"/>
          <w:p>
            <w:pPr>
              <w:spacing w:after="0"/>
              <w:ind w:left="0"/>
              <w:jc w:val="center"/>
            </w:pPr>
          </w:p>
          <w:bookmarkEnd w:id="1091"/>
        </w:tc>
        <w:tc>
          <w:tcPr>
            <w:tcW w:w="3214" w:type="dxa"/>
            <w:tcBorders>
              <w:top w:val="outset" w:color="000000" w:sz="8"/>
              <w:left w:val="outset" w:color="000000" w:sz="8"/>
              <w:bottom w:val="outset" w:color="000000" w:sz="8"/>
              <w:right w:val="outset" w:color="000000" w:sz="8"/>
            </w:tcBorders>
            <w:vAlign w:val="top"/>
          </w:tcPr>
          <w:bookmarkStart w:name="1094" w:id="1092"/>
          <w:p>
            <w:pPr>
              <w:spacing w:after="0"/>
              <w:ind w:left="0"/>
              <w:jc w:val="left"/>
            </w:pPr>
            <w:r>
              <w:rPr>
                <w:rFonts w:ascii="Arial"/>
                <w:b w:val="false"/>
                <w:i w:val="false"/>
                <w:color w:val="000000"/>
                <w:sz w:val="15"/>
              </w:rPr>
              <w:t>Зменшення кількості зношених ліфтів, %</w:t>
            </w:r>
          </w:p>
          <w:bookmarkEnd w:id="1092"/>
        </w:tc>
        <w:tc>
          <w:tcPr>
            <w:tcW w:w="1440" w:type="dxa"/>
            <w:tcBorders>
              <w:top w:val="outset" w:color="000000" w:sz="8"/>
              <w:left w:val="outset" w:color="000000" w:sz="8"/>
              <w:bottom w:val="outset" w:color="000000" w:sz="8"/>
              <w:right w:val="outset" w:color="000000" w:sz="8"/>
            </w:tcBorders>
            <w:vAlign w:val="top"/>
          </w:tcPr>
          <w:bookmarkStart w:name="1095" w:id="1093"/>
          <w:p>
            <w:pPr>
              <w:spacing w:after="0"/>
              <w:ind w:left="0"/>
              <w:jc w:val="center"/>
            </w:pPr>
            <w:r>
              <w:rPr>
                <w:rFonts w:ascii="Arial"/>
                <w:b w:val="false"/>
                <w:i w:val="false"/>
                <w:color w:val="000000"/>
                <w:sz w:val="15"/>
              </w:rPr>
              <w:t>10</w:t>
            </w:r>
          </w:p>
          <w:bookmarkEnd w:id="1093"/>
        </w:tc>
        <w:tc>
          <w:tcPr>
            <w:tcW w:w="1551" w:type="dxa"/>
            <w:tcBorders>
              <w:top w:val="outset" w:color="000000" w:sz="8"/>
              <w:left w:val="outset" w:color="000000" w:sz="8"/>
              <w:bottom w:val="outset" w:color="000000" w:sz="8"/>
              <w:right w:val="outset" w:color="000000" w:sz="8"/>
            </w:tcBorders>
            <w:vAlign w:val="top"/>
          </w:tcPr>
          <w:bookmarkStart w:name="1096" w:id="1094"/>
          <w:p>
            <w:pPr>
              <w:spacing w:after="0"/>
              <w:ind w:left="0"/>
              <w:jc w:val="center"/>
            </w:pPr>
            <w:r>
              <w:rPr>
                <w:rFonts w:ascii="Arial"/>
                <w:b w:val="false"/>
                <w:i w:val="false"/>
                <w:color w:val="000000"/>
                <w:sz w:val="15"/>
              </w:rPr>
              <w:t>20</w:t>
            </w:r>
          </w:p>
          <w:bookmarkEnd w:id="1094"/>
        </w:tc>
        <w:tc>
          <w:tcPr>
            <w:tcW w:w="1440" w:type="dxa"/>
            <w:tcBorders>
              <w:top w:val="outset" w:color="000000" w:sz="8"/>
              <w:left w:val="outset" w:color="000000" w:sz="8"/>
              <w:bottom w:val="outset" w:color="000000" w:sz="8"/>
              <w:right w:val="outset" w:color="000000" w:sz="8"/>
            </w:tcBorders>
            <w:vAlign w:val="top"/>
          </w:tcPr>
          <w:bookmarkStart w:name="1097" w:id="1095"/>
          <w:p>
            <w:pPr>
              <w:spacing w:after="0"/>
              <w:ind w:left="0"/>
              <w:jc w:val="center"/>
            </w:pPr>
            <w:r>
              <w:rPr>
                <w:rFonts w:ascii="Arial"/>
                <w:b w:val="false"/>
                <w:i w:val="false"/>
                <w:color w:val="000000"/>
                <w:sz w:val="15"/>
              </w:rPr>
              <w:t>25</w:t>
            </w:r>
          </w:p>
          <w:bookmarkEnd w:id="1095"/>
        </w:tc>
        <w:tc>
          <w:tcPr>
            <w:tcW w:w="1440" w:type="dxa"/>
            <w:tcBorders>
              <w:top w:val="outset" w:color="000000" w:sz="8"/>
              <w:left w:val="outset" w:color="000000" w:sz="8"/>
              <w:bottom w:val="outset" w:color="000000" w:sz="8"/>
              <w:right w:val="outset" w:color="000000" w:sz="8"/>
            </w:tcBorders>
            <w:vAlign w:val="top"/>
          </w:tcPr>
          <w:bookmarkStart w:name="1098" w:id="1096"/>
          <w:p>
            <w:pPr>
              <w:spacing w:after="0"/>
              <w:ind w:left="0"/>
              <w:jc w:val="center"/>
            </w:pPr>
            <w:r>
              <w:rPr>
                <w:rFonts w:ascii="Arial"/>
                <w:b w:val="false"/>
                <w:i w:val="false"/>
                <w:color w:val="000000"/>
                <w:sz w:val="15"/>
              </w:rPr>
              <w:t>35</w:t>
            </w:r>
          </w:p>
          <w:bookmarkEnd w:id="1096"/>
        </w:tc>
        <w:tc>
          <w:tcPr>
            <w:tcW w:w="1440" w:type="dxa"/>
            <w:tcBorders>
              <w:top w:val="outset" w:color="000000" w:sz="8"/>
              <w:left w:val="outset" w:color="000000" w:sz="8"/>
              <w:bottom w:val="outset" w:color="000000" w:sz="8"/>
              <w:right w:val="outset" w:color="000000" w:sz="8"/>
            </w:tcBorders>
            <w:vAlign w:val="top"/>
          </w:tcPr>
          <w:bookmarkStart w:name="1099" w:id="1097"/>
          <w:p>
            <w:pPr>
              <w:spacing w:after="0"/>
              <w:ind w:left="0"/>
              <w:jc w:val="center"/>
            </w:pPr>
            <w:r>
              <w:rPr>
                <w:rFonts w:ascii="Arial"/>
                <w:b w:val="false"/>
                <w:i w:val="false"/>
                <w:color w:val="000000"/>
                <w:sz w:val="15"/>
              </w:rPr>
              <w:t>40</w:t>
            </w:r>
          </w:p>
          <w:bookmarkEnd w:id="1097"/>
        </w:tc>
      </w:tr>
      <w:tr>
        <w:trPr>
          <w:trHeight w:val="45" w:hRule="atLeast"/>
        </w:trPr>
        <w:tc>
          <w:tcPr>
            <w:tcW w:w="555" w:type="dxa"/>
            <w:tcBorders>
              <w:top w:val="outset" w:color="000000" w:sz="8"/>
              <w:left w:val="outset" w:color="000000" w:sz="8"/>
              <w:bottom w:val="outset" w:color="000000" w:sz="8"/>
              <w:right w:val="outset" w:color="000000" w:sz="8"/>
            </w:tcBorders>
            <w:vAlign w:val="top"/>
          </w:tcPr>
          <w:bookmarkStart w:name="1100" w:id="1098"/>
          <w:p>
            <w:pPr>
              <w:spacing w:after="0"/>
              <w:ind w:left="0"/>
              <w:jc w:val="center"/>
            </w:pPr>
          </w:p>
          <w:bookmarkEnd w:id="1098"/>
        </w:tc>
        <w:tc>
          <w:tcPr>
            <w:tcW w:w="3214" w:type="dxa"/>
            <w:tcBorders>
              <w:top w:val="outset" w:color="000000" w:sz="8"/>
              <w:left w:val="outset" w:color="000000" w:sz="8"/>
              <w:bottom w:val="outset" w:color="000000" w:sz="8"/>
              <w:right w:val="outset" w:color="000000" w:sz="8"/>
            </w:tcBorders>
            <w:vAlign w:val="top"/>
          </w:tcPr>
          <w:bookmarkStart w:name="1101" w:id="1099"/>
          <w:p>
            <w:pPr>
              <w:spacing w:after="0"/>
              <w:ind w:left="0"/>
              <w:jc w:val="left"/>
            </w:pPr>
            <w:r>
              <w:rPr>
                <w:rFonts w:ascii="Arial"/>
                <w:b w:val="false"/>
                <w:i w:val="false"/>
                <w:color w:val="000000"/>
                <w:sz w:val="15"/>
              </w:rPr>
              <w:t>Підвищення енергоефективності житлових будинків, %</w:t>
            </w:r>
          </w:p>
          <w:bookmarkEnd w:id="1099"/>
        </w:tc>
        <w:tc>
          <w:tcPr>
            <w:tcW w:w="1440" w:type="dxa"/>
            <w:tcBorders>
              <w:top w:val="outset" w:color="000000" w:sz="8"/>
              <w:left w:val="outset" w:color="000000" w:sz="8"/>
              <w:bottom w:val="outset" w:color="000000" w:sz="8"/>
              <w:right w:val="outset" w:color="000000" w:sz="8"/>
            </w:tcBorders>
            <w:vAlign w:val="top"/>
          </w:tcPr>
          <w:bookmarkStart w:name="1102" w:id="1100"/>
          <w:p>
            <w:pPr>
              <w:spacing w:after="0"/>
              <w:ind w:left="0"/>
              <w:jc w:val="center"/>
            </w:pPr>
            <w:r>
              <w:rPr>
                <w:rFonts w:ascii="Arial"/>
                <w:b w:val="false"/>
                <w:i w:val="false"/>
                <w:color w:val="000000"/>
                <w:sz w:val="15"/>
              </w:rPr>
              <w:t>6</w:t>
            </w:r>
          </w:p>
          <w:bookmarkEnd w:id="1100"/>
        </w:tc>
        <w:tc>
          <w:tcPr>
            <w:tcW w:w="1551" w:type="dxa"/>
            <w:tcBorders>
              <w:top w:val="outset" w:color="000000" w:sz="8"/>
              <w:left w:val="outset" w:color="000000" w:sz="8"/>
              <w:bottom w:val="outset" w:color="000000" w:sz="8"/>
              <w:right w:val="outset" w:color="000000" w:sz="8"/>
            </w:tcBorders>
            <w:vAlign w:val="top"/>
          </w:tcPr>
          <w:bookmarkStart w:name="1103" w:id="1101"/>
          <w:p>
            <w:pPr>
              <w:spacing w:after="0"/>
              <w:ind w:left="0"/>
              <w:jc w:val="center"/>
            </w:pPr>
            <w:r>
              <w:rPr>
                <w:rFonts w:ascii="Arial"/>
                <w:b w:val="false"/>
                <w:i w:val="false"/>
                <w:color w:val="000000"/>
                <w:sz w:val="15"/>
              </w:rPr>
              <w:t>12</w:t>
            </w:r>
          </w:p>
          <w:bookmarkEnd w:id="1101"/>
        </w:tc>
        <w:tc>
          <w:tcPr>
            <w:tcW w:w="1440" w:type="dxa"/>
            <w:tcBorders>
              <w:top w:val="outset" w:color="000000" w:sz="8"/>
              <w:left w:val="outset" w:color="000000" w:sz="8"/>
              <w:bottom w:val="outset" w:color="000000" w:sz="8"/>
              <w:right w:val="outset" w:color="000000" w:sz="8"/>
            </w:tcBorders>
            <w:vAlign w:val="top"/>
          </w:tcPr>
          <w:bookmarkStart w:name="1104" w:id="1102"/>
          <w:p>
            <w:pPr>
              <w:spacing w:after="0"/>
              <w:ind w:left="0"/>
              <w:jc w:val="center"/>
            </w:pPr>
            <w:r>
              <w:rPr>
                <w:rFonts w:ascii="Arial"/>
                <w:b w:val="false"/>
                <w:i w:val="false"/>
                <w:color w:val="000000"/>
                <w:sz w:val="15"/>
              </w:rPr>
              <w:t>18</w:t>
            </w:r>
          </w:p>
          <w:bookmarkEnd w:id="1102"/>
        </w:tc>
        <w:tc>
          <w:tcPr>
            <w:tcW w:w="1440" w:type="dxa"/>
            <w:tcBorders>
              <w:top w:val="outset" w:color="000000" w:sz="8"/>
              <w:left w:val="outset" w:color="000000" w:sz="8"/>
              <w:bottom w:val="outset" w:color="000000" w:sz="8"/>
              <w:right w:val="outset" w:color="000000" w:sz="8"/>
            </w:tcBorders>
            <w:vAlign w:val="top"/>
          </w:tcPr>
          <w:bookmarkStart w:name="1105" w:id="1103"/>
          <w:p>
            <w:pPr>
              <w:spacing w:after="0"/>
              <w:ind w:left="0"/>
              <w:jc w:val="center"/>
            </w:pPr>
            <w:r>
              <w:rPr>
                <w:rFonts w:ascii="Arial"/>
                <w:b w:val="false"/>
                <w:i w:val="false"/>
                <w:color w:val="000000"/>
                <w:sz w:val="15"/>
              </w:rPr>
              <w:t>22</w:t>
            </w:r>
          </w:p>
          <w:bookmarkEnd w:id="1103"/>
        </w:tc>
        <w:tc>
          <w:tcPr>
            <w:tcW w:w="1440" w:type="dxa"/>
            <w:tcBorders>
              <w:top w:val="outset" w:color="000000" w:sz="8"/>
              <w:left w:val="outset" w:color="000000" w:sz="8"/>
              <w:bottom w:val="outset" w:color="000000" w:sz="8"/>
              <w:right w:val="outset" w:color="000000" w:sz="8"/>
            </w:tcBorders>
            <w:vAlign w:val="top"/>
          </w:tcPr>
          <w:bookmarkStart w:name="1106" w:id="1104"/>
          <w:p>
            <w:pPr>
              <w:spacing w:after="0"/>
              <w:ind w:left="0"/>
              <w:jc w:val="center"/>
            </w:pPr>
            <w:r>
              <w:rPr>
                <w:rFonts w:ascii="Arial"/>
                <w:b w:val="false"/>
                <w:i w:val="false"/>
                <w:color w:val="000000"/>
                <w:sz w:val="15"/>
              </w:rPr>
              <w:t>25</w:t>
            </w:r>
          </w:p>
          <w:bookmarkEnd w:id="1104"/>
        </w:tc>
      </w:tr>
      <w:tr>
        <w:trPr>
          <w:trHeight w:val="45" w:hRule="atLeast"/>
        </w:trPr>
        <w:tc>
          <w:tcPr>
            <w:tcW w:w="555" w:type="dxa"/>
            <w:tcBorders>
              <w:top w:val="outset" w:color="000000" w:sz="8"/>
              <w:left w:val="outset" w:color="000000" w:sz="8"/>
              <w:bottom w:val="outset" w:color="000000" w:sz="8"/>
              <w:right w:val="outset" w:color="000000" w:sz="8"/>
            </w:tcBorders>
            <w:vAlign w:val="top"/>
          </w:tcPr>
          <w:bookmarkStart w:name="1107" w:id="1105"/>
          <w:p>
            <w:pPr>
              <w:spacing w:after="0"/>
              <w:ind w:left="0"/>
              <w:jc w:val="center"/>
            </w:pPr>
          </w:p>
          <w:bookmarkEnd w:id="1105"/>
        </w:tc>
        <w:tc>
          <w:tcPr>
            <w:tcW w:w="3214" w:type="dxa"/>
            <w:tcBorders>
              <w:top w:val="outset" w:color="000000" w:sz="8"/>
              <w:left w:val="outset" w:color="000000" w:sz="8"/>
              <w:bottom w:val="outset" w:color="000000" w:sz="8"/>
              <w:right w:val="outset" w:color="000000" w:sz="8"/>
            </w:tcBorders>
            <w:vAlign w:val="top"/>
          </w:tcPr>
          <w:bookmarkStart w:name="1108" w:id="1106"/>
          <w:p>
            <w:pPr>
              <w:spacing w:after="0"/>
              <w:ind w:left="0"/>
              <w:jc w:val="left"/>
            </w:pPr>
            <w:r>
              <w:rPr>
                <w:rFonts w:ascii="Arial"/>
                <w:b w:val="false"/>
                <w:i w:val="false"/>
                <w:color w:val="000000"/>
                <w:sz w:val="15"/>
              </w:rPr>
              <w:t>Створення умов для оздоровлення та дозвілля, тис. осіб/рік</w:t>
            </w:r>
          </w:p>
          <w:bookmarkEnd w:id="1106"/>
        </w:tc>
        <w:tc>
          <w:tcPr>
            <w:tcW w:w="1440" w:type="dxa"/>
            <w:tcBorders>
              <w:top w:val="outset" w:color="000000" w:sz="8"/>
              <w:left w:val="outset" w:color="000000" w:sz="8"/>
              <w:bottom w:val="outset" w:color="000000" w:sz="8"/>
              <w:right w:val="outset" w:color="000000" w:sz="8"/>
            </w:tcBorders>
            <w:vAlign w:val="top"/>
          </w:tcPr>
          <w:bookmarkStart w:name="1109" w:id="1107"/>
          <w:p>
            <w:pPr>
              <w:spacing w:after="0"/>
              <w:ind w:left="0"/>
              <w:jc w:val="center"/>
            </w:pPr>
            <w:r>
              <w:rPr>
                <w:rFonts w:ascii="Arial"/>
                <w:b w:val="false"/>
                <w:i w:val="false"/>
                <w:color w:val="000000"/>
                <w:sz w:val="15"/>
              </w:rPr>
              <w:t>80</w:t>
            </w:r>
          </w:p>
          <w:bookmarkEnd w:id="1107"/>
        </w:tc>
        <w:tc>
          <w:tcPr>
            <w:tcW w:w="1551" w:type="dxa"/>
            <w:tcBorders>
              <w:top w:val="outset" w:color="000000" w:sz="8"/>
              <w:left w:val="outset" w:color="000000" w:sz="8"/>
              <w:bottom w:val="outset" w:color="000000" w:sz="8"/>
              <w:right w:val="outset" w:color="000000" w:sz="8"/>
            </w:tcBorders>
            <w:vAlign w:val="top"/>
          </w:tcPr>
          <w:bookmarkStart w:name="1110" w:id="1108"/>
          <w:p>
            <w:pPr>
              <w:spacing w:after="0"/>
              <w:ind w:left="0"/>
              <w:jc w:val="center"/>
            </w:pPr>
            <w:r>
              <w:rPr>
                <w:rFonts w:ascii="Arial"/>
                <w:b w:val="false"/>
                <w:i w:val="false"/>
                <w:color w:val="000000"/>
                <w:sz w:val="15"/>
              </w:rPr>
              <w:t>160</w:t>
            </w:r>
          </w:p>
          <w:bookmarkEnd w:id="1108"/>
        </w:tc>
        <w:tc>
          <w:tcPr>
            <w:tcW w:w="1440" w:type="dxa"/>
            <w:tcBorders>
              <w:top w:val="outset" w:color="000000" w:sz="8"/>
              <w:left w:val="outset" w:color="000000" w:sz="8"/>
              <w:bottom w:val="outset" w:color="000000" w:sz="8"/>
              <w:right w:val="outset" w:color="000000" w:sz="8"/>
            </w:tcBorders>
            <w:vAlign w:val="top"/>
          </w:tcPr>
          <w:bookmarkStart w:name="1111" w:id="1109"/>
          <w:p>
            <w:pPr>
              <w:spacing w:after="0"/>
              <w:ind w:left="0"/>
              <w:jc w:val="center"/>
            </w:pPr>
            <w:r>
              <w:rPr>
                <w:rFonts w:ascii="Arial"/>
                <w:b w:val="false"/>
                <w:i w:val="false"/>
                <w:color w:val="000000"/>
                <w:sz w:val="15"/>
              </w:rPr>
              <w:t>240</w:t>
            </w:r>
          </w:p>
          <w:bookmarkEnd w:id="1109"/>
        </w:tc>
        <w:tc>
          <w:tcPr>
            <w:tcW w:w="1440" w:type="dxa"/>
            <w:tcBorders>
              <w:top w:val="outset" w:color="000000" w:sz="8"/>
              <w:left w:val="outset" w:color="000000" w:sz="8"/>
              <w:bottom w:val="outset" w:color="000000" w:sz="8"/>
              <w:right w:val="outset" w:color="000000" w:sz="8"/>
            </w:tcBorders>
            <w:vAlign w:val="top"/>
          </w:tcPr>
          <w:bookmarkStart w:name="1112" w:id="1110"/>
          <w:p>
            <w:pPr>
              <w:spacing w:after="0"/>
              <w:ind w:left="0"/>
              <w:jc w:val="center"/>
            </w:pPr>
            <w:r>
              <w:rPr>
                <w:rFonts w:ascii="Arial"/>
                <w:b w:val="false"/>
                <w:i w:val="false"/>
                <w:color w:val="000000"/>
                <w:sz w:val="15"/>
              </w:rPr>
              <w:t>320</w:t>
            </w:r>
          </w:p>
          <w:bookmarkEnd w:id="1110"/>
        </w:tc>
        <w:tc>
          <w:tcPr>
            <w:tcW w:w="1440" w:type="dxa"/>
            <w:tcBorders>
              <w:top w:val="outset" w:color="000000" w:sz="8"/>
              <w:left w:val="outset" w:color="000000" w:sz="8"/>
              <w:bottom w:val="outset" w:color="000000" w:sz="8"/>
              <w:right w:val="outset" w:color="000000" w:sz="8"/>
            </w:tcBorders>
            <w:vAlign w:val="top"/>
          </w:tcPr>
          <w:bookmarkStart w:name="1113" w:id="1111"/>
          <w:p>
            <w:pPr>
              <w:spacing w:after="0"/>
              <w:ind w:left="0"/>
              <w:jc w:val="center"/>
            </w:pPr>
            <w:r>
              <w:rPr>
                <w:rFonts w:ascii="Arial"/>
                <w:b w:val="false"/>
                <w:i w:val="false"/>
                <w:color w:val="000000"/>
                <w:sz w:val="15"/>
              </w:rPr>
              <w:t>400</w:t>
            </w:r>
          </w:p>
          <w:bookmarkEnd w:id="1111"/>
        </w:tc>
      </w:tr>
      <w:tr>
        <w:trPr>
          <w:trHeight w:val="45" w:hRule="atLeast"/>
        </w:trPr>
        <w:tc>
          <w:tcPr>
            <w:tcW w:w="555" w:type="dxa"/>
            <w:tcBorders>
              <w:top w:val="outset" w:color="000000" w:sz="8"/>
              <w:left w:val="outset" w:color="000000" w:sz="8"/>
              <w:bottom w:val="outset" w:color="000000" w:sz="8"/>
              <w:right w:val="outset" w:color="000000" w:sz="8"/>
            </w:tcBorders>
            <w:vAlign w:val="top"/>
          </w:tcPr>
          <w:bookmarkStart w:name="1114" w:id="1112"/>
          <w:p>
            <w:pPr>
              <w:spacing w:after="0"/>
              <w:ind w:left="0"/>
              <w:jc w:val="center"/>
            </w:pPr>
          </w:p>
          <w:bookmarkEnd w:id="1112"/>
        </w:tc>
        <w:tc>
          <w:tcPr>
            <w:tcW w:w="3214" w:type="dxa"/>
            <w:tcBorders>
              <w:top w:val="outset" w:color="000000" w:sz="8"/>
              <w:left w:val="outset" w:color="000000" w:sz="8"/>
              <w:bottom w:val="outset" w:color="000000" w:sz="8"/>
              <w:right w:val="outset" w:color="000000" w:sz="8"/>
            </w:tcBorders>
            <w:vAlign w:val="top"/>
          </w:tcPr>
          <w:bookmarkStart w:name="1115" w:id="1113"/>
          <w:p>
            <w:pPr>
              <w:spacing w:after="0"/>
              <w:ind w:left="0"/>
              <w:jc w:val="left"/>
            </w:pPr>
            <w:r>
              <w:rPr>
                <w:rFonts w:ascii="Arial"/>
                <w:b w:val="false"/>
                <w:i w:val="false"/>
                <w:color w:val="000000"/>
                <w:sz w:val="15"/>
              </w:rPr>
              <w:t>Покращення стану прибудинкової території, %</w:t>
            </w:r>
          </w:p>
          <w:bookmarkEnd w:id="1113"/>
        </w:tc>
        <w:tc>
          <w:tcPr>
            <w:tcW w:w="1440" w:type="dxa"/>
            <w:tcBorders>
              <w:top w:val="outset" w:color="000000" w:sz="8"/>
              <w:left w:val="outset" w:color="000000" w:sz="8"/>
              <w:bottom w:val="outset" w:color="000000" w:sz="8"/>
              <w:right w:val="outset" w:color="000000" w:sz="8"/>
            </w:tcBorders>
            <w:vAlign w:val="top"/>
          </w:tcPr>
          <w:bookmarkStart w:name="1116" w:id="1114"/>
          <w:p>
            <w:pPr>
              <w:spacing w:after="0"/>
              <w:ind w:left="0"/>
              <w:jc w:val="center"/>
            </w:pPr>
            <w:r>
              <w:rPr>
                <w:rFonts w:ascii="Arial"/>
                <w:b w:val="false"/>
                <w:i w:val="false"/>
                <w:color w:val="000000"/>
                <w:sz w:val="15"/>
              </w:rPr>
              <w:t>4</w:t>
            </w:r>
          </w:p>
          <w:bookmarkEnd w:id="1114"/>
        </w:tc>
        <w:tc>
          <w:tcPr>
            <w:tcW w:w="1551" w:type="dxa"/>
            <w:tcBorders>
              <w:top w:val="outset" w:color="000000" w:sz="8"/>
              <w:left w:val="outset" w:color="000000" w:sz="8"/>
              <w:bottom w:val="outset" w:color="000000" w:sz="8"/>
              <w:right w:val="outset" w:color="000000" w:sz="8"/>
            </w:tcBorders>
            <w:vAlign w:val="top"/>
          </w:tcPr>
          <w:bookmarkStart w:name="1117" w:id="1115"/>
          <w:p>
            <w:pPr>
              <w:spacing w:after="0"/>
              <w:ind w:left="0"/>
              <w:jc w:val="center"/>
            </w:pPr>
            <w:r>
              <w:rPr>
                <w:rFonts w:ascii="Arial"/>
                <w:b w:val="false"/>
                <w:i w:val="false"/>
                <w:color w:val="000000"/>
                <w:sz w:val="15"/>
              </w:rPr>
              <w:t>8</w:t>
            </w:r>
          </w:p>
          <w:bookmarkEnd w:id="1115"/>
        </w:tc>
        <w:tc>
          <w:tcPr>
            <w:tcW w:w="1440" w:type="dxa"/>
            <w:tcBorders>
              <w:top w:val="outset" w:color="000000" w:sz="8"/>
              <w:left w:val="outset" w:color="000000" w:sz="8"/>
              <w:bottom w:val="outset" w:color="000000" w:sz="8"/>
              <w:right w:val="outset" w:color="000000" w:sz="8"/>
            </w:tcBorders>
            <w:vAlign w:val="top"/>
          </w:tcPr>
          <w:bookmarkStart w:name="1118" w:id="1116"/>
          <w:p>
            <w:pPr>
              <w:spacing w:after="0"/>
              <w:ind w:left="0"/>
              <w:jc w:val="center"/>
            </w:pPr>
            <w:r>
              <w:rPr>
                <w:rFonts w:ascii="Arial"/>
                <w:b w:val="false"/>
                <w:i w:val="false"/>
                <w:color w:val="000000"/>
                <w:sz w:val="15"/>
              </w:rPr>
              <w:t>12</w:t>
            </w:r>
          </w:p>
          <w:bookmarkEnd w:id="1116"/>
        </w:tc>
        <w:tc>
          <w:tcPr>
            <w:tcW w:w="1440" w:type="dxa"/>
            <w:tcBorders>
              <w:top w:val="outset" w:color="000000" w:sz="8"/>
              <w:left w:val="outset" w:color="000000" w:sz="8"/>
              <w:bottom w:val="outset" w:color="000000" w:sz="8"/>
              <w:right w:val="outset" w:color="000000" w:sz="8"/>
            </w:tcBorders>
            <w:vAlign w:val="top"/>
          </w:tcPr>
          <w:bookmarkStart w:name="1119" w:id="1117"/>
          <w:p>
            <w:pPr>
              <w:spacing w:after="0"/>
              <w:ind w:left="0"/>
              <w:jc w:val="center"/>
            </w:pPr>
            <w:r>
              <w:rPr>
                <w:rFonts w:ascii="Arial"/>
                <w:b w:val="false"/>
                <w:i w:val="false"/>
                <w:color w:val="000000"/>
                <w:sz w:val="15"/>
              </w:rPr>
              <w:t>16</w:t>
            </w:r>
          </w:p>
          <w:bookmarkEnd w:id="1117"/>
        </w:tc>
        <w:tc>
          <w:tcPr>
            <w:tcW w:w="1440" w:type="dxa"/>
            <w:tcBorders>
              <w:top w:val="outset" w:color="000000" w:sz="8"/>
              <w:left w:val="outset" w:color="000000" w:sz="8"/>
              <w:bottom w:val="outset" w:color="000000" w:sz="8"/>
              <w:right w:val="outset" w:color="000000" w:sz="8"/>
            </w:tcBorders>
            <w:vAlign w:val="top"/>
          </w:tcPr>
          <w:bookmarkStart w:name="1120" w:id="1118"/>
          <w:p>
            <w:pPr>
              <w:spacing w:after="0"/>
              <w:ind w:left="0"/>
              <w:jc w:val="center"/>
            </w:pPr>
            <w:r>
              <w:rPr>
                <w:rFonts w:ascii="Arial"/>
                <w:b w:val="false"/>
                <w:i w:val="false"/>
                <w:color w:val="000000"/>
                <w:sz w:val="15"/>
              </w:rPr>
              <w:t>20</w:t>
            </w:r>
          </w:p>
          <w:bookmarkEnd w:id="1118"/>
        </w:tc>
      </w:tr>
      <w:tr>
        <w:trPr>
          <w:trHeight w:val="45" w:hRule="atLeast"/>
        </w:trPr>
        <w:tc>
          <w:tcPr>
            <w:tcW w:w="555" w:type="dxa"/>
            <w:tcBorders>
              <w:top w:val="outset" w:color="000000" w:sz="8"/>
              <w:left w:val="outset" w:color="000000" w:sz="8"/>
              <w:bottom w:val="outset" w:color="000000" w:sz="8"/>
              <w:right w:val="outset" w:color="000000" w:sz="8"/>
            </w:tcBorders>
            <w:vAlign w:val="top"/>
          </w:tcPr>
          <w:bookmarkStart w:name="1121" w:id="1119"/>
          <w:p>
            <w:pPr>
              <w:spacing w:after="0"/>
              <w:ind w:left="0"/>
              <w:jc w:val="center"/>
            </w:pPr>
          </w:p>
          <w:bookmarkEnd w:id="1119"/>
        </w:tc>
        <w:tc>
          <w:tcPr>
            <w:tcW w:w="3214" w:type="dxa"/>
            <w:tcBorders>
              <w:top w:val="outset" w:color="000000" w:sz="8"/>
              <w:left w:val="outset" w:color="000000" w:sz="8"/>
              <w:bottom w:val="outset" w:color="000000" w:sz="8"/>
              <w:right w:val="outset" w:color="000000" w:sz="8"/>
            </w:tcBorders>
            <w:vAlign w:val="top"/>
          </w:tcPr>
          <w:bookmarkStart w:name="1122" w:id="1120"/>
          <w:p>
            <w:pPr>
              <w:spacing w:after="0"/>
              <w:ind w:left="0"/>
              <w:jc w:val="left"/>
            </w:pPr>
            <w:r>
              <w:rPr>
                <w:rFonts w:ascii="Arial"/>
                <w:b w:val="false"/>
                <w:i w:val="false"/>
                <w:color w:val="000000"/>
                <w:sz w:val="15"/>
              </w:rPr>
              <w:t>Динаміка щорічного зменшення теплоспоживання у будівлях бюджетної сфери, що фінансуються з бюджету міста Києва, Гкал</w:t>
            </w:r>
          </w:p>
          <w:bookmarkEnd w:id="1120"/>
        </w:tc>
        <w:tc>
          <w:tcPr>
            <w:tcW w:w="1440" w:type="dxa"/>
            <w:tcBorders>
              <w:top w:val="outset" w:color="000000" w:sz="8"/>
              <w:left w:val="outset" w:color="000000" w:sz="8"/>
              <w:bottom w:val="outset" w:color="000000" w:sz="8"/>
              <w:right w:val="outset" w:color="000000" w:sz="8"/>
            </w:tcBorders>
            <w:vAlign w:val="top"/>
          </w:tcPr>
          <w:bookmarkStart w:name="1123" w:id="1121"/>
          <w:p>
            <w:pPr>
              <w:spacing w:after="0"/>
              <w:ind w:left="0"/>
              <w:jc w:val="center"/>
            </w:pPr>
            <w:r>
              <w:rPr>
                <w:rFonts w:ascii="Arial"/>
                <w:b w:val="false"/>
                <w:i w:val="false"/>
                <w:color w:val="000000"/>
                <w:sz w:val="15"/>
              </w:rPr>
              <w:t>1750</w:t>
            </w:r>
          </w:p>
          <w:bookmarkEnd w:id="1121"/>
        </w:tc>
        <w:tc>
          <w:tcPr>
            <w:tcW w:w="1551" w:type="dxa"/>
            <w:tcBorders>
              <w:top w:val="outset" w:color="000000" w:sz="8"/>
              <w:left w:val="outset" w:color="000000" w:sz="8"/>
              <w:bottom w:val="outset" w:color="000000" w:sz="8"/>
              <w:right w:val="outset" w:color="000000" w:sz="8"/>
            </w:tcBorders>
            <w:vAlign w:val="top"/>
          </w:tcPr>
          <w:bookmarkStart w:name="1124" w:id="1122"/>
          <w:p>
            <w:pPr>
              <w:spacing w:after="0"/>
              <w:ind w:left="0"/>
              <w:jc w:val="center"/>
            </w:pPr>
            <w:r>
              <w:rPr>
                <w:rFonts w:ascii="Arial"/>
                <w:b w:val="false"/>
                <w:i w:val="false"/>
                <w:color w:val="000000"/>
                <w:sz w:val="15"/>
              </w:rPr>
              <w:t>8750</w:t>
            </w:r>
          </w:p>
          <w:bookmarkEnd w:id="1122"/>
        </w:tc>
        <w:tc>
          <w:tcPr>
            <w:tcW w:w="1440" w:type="dxa"/>
            <w:tcBorders>
              <w:top w:val="outset" w:color="000000" w:sz="8"/>
              <w:left w:val="outset" w:color="000000" w:sz="8"/>
              <w:bottom w:val="outset" w:color="000000" w:sz="8"/>
              <w:right w:val="outset" w:color="000000" w:sz="8"/>
            </w:tcBorders>
            <w:vAlign w:val="top"/>
          </w:tcPr>
          <w:bookmarkStart w:name="1125" w:id="1123"/>
          <w:p>
            <w:pPr>
              <w:spacing w:after="0"/>
              <w:ind w:left="0"/>
              <w:jc w:val="center"/>
            </w:pPr>
            <w:r>
              <w:rPr>
                <w:rFonts w:ascii="Arial"/>
                <w:b w:val="false"/>
                <w:i w:val="false"/>
                <w:color w:val="000000"/>
                <w:sz w:val="15"/>
              </w:rPr>
              <w:t>15750</w:t>
            </w:r>
          </w:p>
          <w:bookmarkEnd w:id="1123"/>
        </w:tc>
        <w:tc>
          <w:tcPr>
            <w:tcW w:w="1440" w:type="dxa"/>
            <w:tcBorders>
              <w:top w:val="outset" w:color="000000" w:sz="8"/>
              <w:left w:val="outset" w:color="000000" w:sz="8"/>
              <w:bottom w:val="outset" w:color="000000" w:sz="8"/>
              <w:right w:val="outset" w:color="000000" w:sz="8"/>
            </w:tcBorders>
            <w:vAlign w:val="top"/>
          </w:tcPr>
          <w:bookmarkStart w:name="1126" w:id="1124"/>
          <w:p>
            <w:pPr>
              <w:spacing w:after="0"/>
              <w:ind w:left="0"/>
              <w:jc w:val="center"/>
            </w:pPr>
            <w:r>
              <w:rPr>
                <w:rFonts w:ascii="Arial"/>
                <w:b w:val="false"/>
                <w:i w:val="false"/>
                <w:color w:val="000000"/>
                <w:sz w:val="15"/>
              </w:rPr>
              <w:t>22750</w:t>
            </w:r>
          </w:p>
          <w:bookmarkEnd w:id="1124"/>
        </w:tc>
        <w:tc>
          <w:tcPr>
            <w:tcW w:w="1440" w:type="dxa"/>
            <w:tcBorders>
              <w:top w:val="outset" w:color="000000" w:sz="8"/>
              <w:left w:val="outset" w:color="000000" w:sz="8"/>
              <w:bottom w:val="outset" w:color="000000" w:sz="8"/>
              <w:right w:val="outset" w:color="000000" w:sz="8"/>
            </w:tcBorders>
            <w:vAlign w:val="top"/>
          </w:tcPr>
          <w:bookmarkStart w:name="1127" w:id="1125"/>
          <w:p>
            <w:pPr>
              <w:spacing w:after="0"/>
              <w:ind w:left="0"/>
              <w:jc w:val="center"/>
            </w:pPr>
            <w:r>
              <w:rPr>
                <w:rFonts w:ascii="Arial"/>
                <w:b w:val="false"/>
                <w:i w:val="false"/>
                <w:color w:val="000000"/>
                <w:sz w:val="15"/>
              </w:rPr>
              <w:t>29750</w:t>
            </w:r>
          </w:p>
          <w:bookmarkEnd w:id="1125"/>
        </w:tc>
      </w:tr>
      <w:tr>
        <w:trPr>
          <w:trHeight w:val="45" w:hRule="atLeast"/>
        </w:trPr>
        <w:tc>
          <w:tcPr>
            <w:tcW w:w="555" w:type="dxa"/>
            <w:tcBorders>
              <w:top w:val="outset" w:color="000000" w:sz="8"/>
              <w:left w:val="outset" w:color="000000" w:sz="8"/>
              <w:bottom w:val="outset" w:color="000000" w:sz="8"/>
              <w:right w:val="outset" w:color="000000" w:sz="8"/>
            </w:tcBorders>
            <w:vAlign w:val="top"/>
          </w:tcPr>
          <w:bookmarkStart w:name="1128" w:id="1126"/>
          <w:p>
            <w:pPr>
              <w:spacing w:after="0"/>
              <w:ind w:left="0"/>
              <w:jc w:val="center"/>
            </w:pPr>
          </w:p>
          <w:bookmarkEnd w:id="1126"/>
        </w:tc>
        <w:tc>
          <w:tcPr>
            <w:tcW w:w="3214" w:type="dxa"/>
            <w:tcBorders>
              <w:top w:val="outset" w:color="000000" w:sz="8"/>
              <w:left w:val="outset" w:color="000000" w:sz="8"/>
              <w:bottom w:val="outset" w:color="000000" w:sz="8"/>
              <w:right w:val="outset" w:color="000000" w:sz="8"/>
            </w:tcBorders>
            <w:vAlign w:val="top"/>
          </w:tcPr>
          <w:bookmarkStart w:name="1129" w:id="1127"/>
          <w:p>
            <w:pPr>
              <w:spacing w:after="0"/>
              <w:ind w:left="0"/>
              <w:jc w:val="left"/>
            </w:pPr>
            <w:r>
              <w:rPr>
                <w:rFonts w:ascii="Arial"/>
                <w:b w:val="false"/>
                <w:i w:val="false"/>
                <w:color w:val="000000"/>
                <w:sz w:val="15"/>
              </w:rPr>
              <w:t>Обсяг річної економії бюджетних коштів внаслідок проведення термосанації будівель бюджетної сфери, що фінансуються з бюджету міста Києва (в розрахунку до тарифів, діючих станом на 09.2015), тис. грн.</w:t>
            </w:r>
          </w:p>
          <w:bookmarkEnd w:id="1127"/>
        </w:tc>
        <w:tc>
          <w:tcPr>
            <w:tcW w:w="1440" w:type="dxa"/>
            <w:tcBorders>
              <w:top w:val="outset" w:color="000000" w:sz="8"/>
              <w:left w:val="outset" w:color="000000" w:sz="8"/>
              <w:bottom w:val="outset" w:color="000000" w:sz="8"/>
              <w:right w:val="outset" w:color="000000" w:sz="8"/>
            </w:tcBorders>
            <w:vAlign w:val="top"/>
          </w:tcPr>
          <w:bookmarkStart w:name="1130" w:id="1128"/>
          <w:p>
            <w:pPr>
              <w:spacing w:after="0"/>
              <w:ind w:left="0"/>
              <w:jc w:val="center"/>
            </w:pPr>
            <w:r>
              <w:rPr>
                <w:rFonts w:ascii="Arial"/>
                <w:b w:val="false"/>
                <w:i w:val="false"/>
                <w:color w:val="000000"/>
                <w:sz w:val="15"/>
              </w:rPr>
              <w:t>2800,0</w:t>
            </w:r>
          </w:p>
          <w:bookmarkEnd w:id="1128"/>
        </w:tc>
        <w:tc>
          <w:tcPr>
            <w:tcW w:w="1551" w:type="dxa"/>
            <w:tcBorders>
              <w:top w:val="outset" w:color="000000" w:sz="8"/>
              <w:left w:val="outset" w:color="000000" w:sz="8"/>
              <w:bottom w:val="outset" w:color="000000" w:sz="8"/>
              <w:right w:val="outset" w:color="000000" w:sz="8"/>
            </w:tcBorders>
            <w:vAlign w:val="top"/>
          </w:tcPr>
          <w:bookmarkStart w:name="1131" w:id="1129"/>
          <w:p>
            <w:pPr>
              <w:spacing w:after="0"/>
              <w:ind w:left="0"/>
              <w:jc w:val="center"/>
            </w:pPr>
            <w:r>
              <w:rPr>
                <w:rFonts w:ascii="Arial"/>
                <w:b w:val="false"/>
                <w:i w:val="false"/>
                <w:color w:val="000000"/>
                <w:sz w:val="15"/>
              </w:rPr>
              <w:t>15000,0</w:t>
            </w:r>
          </w:p>
          <w:bookmarkEnd w:id="1129"/>
        </w:tc>
        <w:tc>
          <w:tcPr>
            <w:tcW w:w="1440" w:type="dxa"/>
            <w:tcBorders>
              <w:top w:val="outset" w:color="000000" w:sz="8"/>
              <w:left w:val="outset" w:color="000000" w:sz="8"/>
              <w:bottom w:val="outset" w:color="000000" w:sz="8"/>
              <w:right w:val="outset" w:color="000000" w:sz="8"/>
            </w:tcBorders>
            <w:vAlign w:val="top"/>
          </w:tcPr>
          <w:bookmarkStart w:name="1132" w:id="1130"/>
          <w:p>
            <w:pPr>
              <w:spacing w:after="0"/>
              <w:ind w:left="0"/>
              <w:jc w:val="center"/>
            </w:pPr>
            <w:r>
              <w:rPr>
                <w:rFonts w:ascii="Arial"/>
                <w:b w:val="false"/>
                <w:i w:val="false"/>
                <w:color w:val="000000"/>
                <w:sz w:val="15"/>
              </w:rPr>
              <w:t>25000,0</w:t>
            </w:r>
          </w:p>
          <w:bookmarkEnd w:id="1130"/>
        </w:tc>
        <w:tc>
          <w:tcPr>
            <w:tcW w:w="1440" w:type="dxa"/>
            <w:tcBorders>
              <w:top w:val="outset" w:color="000000" w:sz="8"/>
              <w:left w:val="outset" w:color="000000" w:sz="8"/>
              <w:bottom w:val="outset" w:color="000000" w:sz="8"/>
              <w:right w:val="outset" w:color="000000" w:sz="8"/>
            </w:tcBorders>
            <w:vAlign w:val="top"/>
          </w:tcPr>
          <w:bookmarkStart w:name="1133" w:id="1131"/>
          <w:p>
            <w:pPr>
              <w:spacing w:after="0"/>
              <w:ind w:left="0"/>
              <w:jc w:val="center"/>
            </w:pPr>
            <w:r>
              <w:rPr>
                <w:rFonts w:ascii="Arial"/>
                <w:b w:val="false"/>
                <w:i w:val="false"/>
                <w:color w:val="000000"/>
                <w:sz w:val="15"/>
              </w:rPr>
              <w:t>36000,0</w:t>
            </w:r>
          </w:p>
          <w:bookmarkEnd w:id="1131"/>
        </w:tc>
        <w:tc>
          <w:tcPr>
            <w:tcW w:w="1440" w:type="dxa"/>
            <w:tcBorders>
              <w:top w:val="outset" w:color="000000" w:sz="8"/>
              <w:left w:val="outset" w:color="000000" w:sz="8"/>
              <w:bottom w:val="outset" w:color="000000" w:sz="8"/>
              <w:right w:val="outset" w:color="000000" w:sz="8"/>
            </w:tcBorders>
            <w:vAlign w:val="top"/>
          </w:tcPr>
          <w:bookmarkStart w:name="1134" w:id="1132"/>
          <w:p>
            <w:pPr>
              <w:spacing w:after="0"/>
              <w:ind w:left="0"/>
              <w:jc w:val="center"/>
            </w:pPr>
            <w:r>
              <w:rPr>
                <w:rFonts w:ascii="Arial"/>
                <w:b w:val="false"/>
                <w:i w:val="false"/>
                <w:color w:val="000000"/>
                <w:sz w:val="15"/>
              </w:rPr>
              <w:t>46500,0</w:t>
            </w:r>
          </w:p>
          <w:bookmarkEnd w:id="1132"/>
        </w:tc>
      </w:tr>
      <w:tr>
        <w:trPr>
          <w:trHeight w:val="45" w:hRule="atLeast"/>
        </w:trPr>
        <w:tc>
          <w:tcPr>
            <w:tcW w:w="555" w:type="dxa"/>
            <w:tcBorders>
              <w:top w:val="outset" w:color="000000" w:sz="8"/>
              <w:left w:val="outset" w:color="000000" w:sz="8"/>
              <w:bottom w:val="outset" w:color="000000" w:sz="8"/>
              <w:right w:val="outset" w:color="000000" w:sz="8"/>
            </w:tcBorders>
            <w:vAlign w:val="top"/>
          </w:tcPr>
          <w:bookmarkStart w:name="1135" w:id="1133"/>
          <w:p>
            <w:pPr>
              <w:spacing w:after="0"/>
              <w:ind w:left="0"/>
              <w:jc w:val="center"/>
            </w:pPr>
          </w:p>
          <w:bookmarkEnd w:id="1133"/>
        </w:tc>
        <w:tc>
          <w:tcPr>
            <w:tcW w:w="3214" w:type="dxa"/>
            <w:tcBorders>
              <w:top w:val="outset" w:color="000000" w:sz="8"/>
              <w:left w:val="outset" w:color="000000" w:sz="8"/>
              <w:bottom w:val="outset" w:color="000000" w:sz="8"/>
              <w:right w:val="outset" w:color="000000" w:sz="8"/>
            </w:tcBorders>
            <w:vAlign w:val="top"/>
          </w:tcPr>
          <w:bookmarkStart w:name="1136" w:id="1134"/>
          <w:p>
            <w:pPr>
              <w:spacing w:after="0"/>
              <w:ind w:left="0"/>
              <w:jc w:val="left"/>
            </w:pPr>
            <w:r>
              <w:rPr>
                <w:rFonts w:ascii="Arial"/>
                <w:b w:val="false"/>
                <w:i w:val="false"/>
                <w:color w:val="000000"/>
                <w:sz w:val="15"/>
              </w:rPr>
              <w:t>Частка обсягу перероблених (у т. ч. відсортованих) побутових відходів у загальному обсязі побутових відходів, що утворюються в м. Києві, %</w:t>
            </w:r>
          </w:p>
          <w:bookmarkEnd w:id="1134"/>
        </w:tc>
        <w:tc>
          <w:tcPr>
            <w:tcW w:w="1440" w:type="dxa"/>
            <w:tcBorders>
              <w:top w:val="outset" w:color="000000" w:sz="8"/>
              <w:left w:val="outset" w:color="000000" w:sz="8"/>
              <w:bottom w:val="outset" w:color="000000" w:sz="8"/>
              <w:right w:val="outset" w:color="000000" w:sz="8"/>
            </w:tcBorders>
            <w:vAlign w:val="top"/>
          </w:tcPr>
          <w:bookmarkStart w:name="1137" w:id="1135"/>
          <w:p>
            <w:pPr>
              <w:spacing w:after="0"/>
              <w:ind w:left="0"/>
              <w:jc w:val="center"/>
            </w:pPr>
            <w:r>
              <w:rPr>
                <w:rFonts w:ascii="Arial"/>
                <w:b w:val="false"/>
                <w:i w:val="false"/>
                <w:color w:val="000000"/>
                <w:sz w:val="15"/>
              </w:rPr>
              <w:t>27 (5,0)</w:t>
            </w:r>
          </w:p>
          <w:bookmarkEnd w:id="1135"/>
        </w:tc>
        <w:tc>
          <w:tcPr>
            <w:tcW w:w="1551" w:type="dxa"/>
            <w:tcBorders>
              <w:top w:val="outset" w:color="000000" w:sz="8"/>
              <w:left w:val="outset" w:color="000000" w:sz="8"/>
              <w:bottom w:val="outset" w:color="000000" w:sz="8"/>
              <w:right w:val="outset" w:color="000000" w:sz="8"/>
            </w:tcBorders>
            <w:vAlign w:val="top"/>
          </w:tcPr>
          <w:bookmarkStart w:name="1138" w:id="1136"/>
          <w:p>
            <w:pPr>
              <w:spacing w:after="0"/>
              <w:ind w:left="0"/>
              <w:jc w:val="center"/>
            </w:pPr>
            <w:r>
              <w:rPr>
                <w:rFonts w:ascii="Arial"/>
                <w:b w:val="false"/>
                <w:i w:val="false"/>
                <w:color w:val="000000"/>
                <w:sz w:val="15"/>
              </w:rPr>
              <w:t>31 (7,0)</w:t>
            </w:r>
          </w:p>
          <w:bookmarkEnd w:id="1136"/>
        </w:tc>
        <w:tc>
          <w:tcPr>
            <w:tcW w:w="1440" w:type="dxa"/>
            <w:tcBorders>
              <w:top w:val="outset" w:color="000000" w:sz="8"/>
              <w:left w:val="outset" w:color="000000" w:sz="8"/>
              <w:bottom w:val="outset" w:color="000000" w:sz="8"/>
              <w:right w:val="outset" w:color="000000" w:sz="8"/>
            </w:tcBorders>
            <w:vAlign w:val="top"/>
          </w:tcPr>
          <w:bookmarkStart w:name="1139" w:id="1137"/>
          <w:p>
            <w:pPr>
              <w:spacing w:after="0"/>
              <w:ind w:left="0"/>
              <w:jc w:val="center"/>
            </w:pPr>
            <w:r>
              <w:rPr>
                <w:rFonts w:ascii="Arial"/>
                <w:b w:val="false"/>
                <w:i w:val="false"/>
                <w:color w:val="000000"/>
                <w:sz w:val="15"/>
              </w:rPr>
              <w:t>37 (8,0)</w:t>
            </w:r>
          </w:p>
          <w:bookmarkEnd w:id="1137"/>
        </w:tc>
        <w:tc>
          <w:tcPr>
            <w:tcW w:w="1440" w:type="dxa"/>
            <w:tcBorders>
              <w:top w:val="outset" w:color="000000" w:sz="8"/>
              <w:left w:val="outset" w:color="000000" w:sz="8"/>
              <w:bottom w:val="outset" w:color="000000" w:sz="8"/>
              <w:right w:val="outset" w:color="000000" w:sz="8"/>
            </w:tcBorders>
            <w:vAlign w:val="top"/>
          </w:tcPr>
          <w:bookmarkStart w:name="1140" w:id="1138"/>
          <w:p>
            <w:pPr>
              <w:spacing w:after="0"/>
              <w:ind w:left="0"/>
              <w:jc w:val="center"/>
            </w:pPr>
            <w:r>
              <w:rPr>
                <w:rFonts w:ascii="Arial"/>
                <w:b w:val="false"/>
                <w:i w:val="false"/>
                <w:color w:val="000000"/>
                <w:sz w:val="15"/>
              </w:rPr>
              <w:t>42 (9,5)</w:t>
            </w:r>
          </w:p>
          <w:bookmarkEnd w:id="1138"/>
        </w:tc>
        <w:tc>
          <w:tcPr>
            <w:tcW w:w="1440" w:type="dxa"/>
            <w:tcBorders>
              <w:top w:val="outset" w:color="000000" w:sz="8"/>
              <w:left w:val="outset" w:color="000000" w:sz="8"/>
              <w:bottom w:val="outset" w:color="000000" w:sz="8"/>
              <w:right w:val="outset" w:color="000000" w:sz="8"/>
            </w:tcBorders>
            <w:vAlign w:val="top"/>
          </w:tcPr>
          <w:bookmarkStart w:name="1141" w:id="1139"/>
          <w:p>
            <w:pPr>
              <w:spacing w:after="0"/>
              <w:ind w:left="0"/>
              <w:jc w:val="center"/>
            </w:pPr>
            <w:r>
              <w:rPr>
                <w:rFonts w:ascii="Arial"/>
                <w:b w:val="false"/>
                <w:i w:val="false"/>
                <w:color w:val="000000"/>
                <w:sz w:val="15"/>
              </w:rPr>
              <w:t>50 (11)</w:t>
            </w:r>
          </w:p>
          <w:bookmarkEnd w:id="1139"/>
        </w:tc>
      </w:tr>
      <w:tr>
        <w:trPr>
          <w:trHeight w:val="45" w:hRule="atLeast"/>
        </w:trPr>
        <w:tc>
          <w:tcPr>
            <w:tcW w:w="555" w:type="dxa"/>
            <w:tcBorders>
              <w:top w:val="outset" w:color="000000" w:sz="8"/>
              <w:left w:val="outset" w:color="000000" w:sz="8"/>
              <w:bottom w:val="outset" w:color="000000" w:sz="8"/>
              <w:right w:val="outset" w:color="000000" w:sz="8"/>
            </w:tcBorders>
            <w:vAlign w:val="top"/>
          </w:tcPr>
          <w:bookmarkStart w:name="1142" w:id="1140"/>
          <w:p>
            <w:pPr>
              <w:spacing w:after="0"/>
              <w:ind w:left="0"/>
              <w:jc w:val="center"/>
            </w:pPr>
          </w:p>
          <w:bookmarkEnd w:id="1140"/>
        </w:tc>
        <w:tc>
          <w:tcPr>
            <w:tcW w:w="3214" w:type="dxa"/>
            <w:tcBorders>
              <w:top w:val="outset" w:color="000000" w:sz="8"/>
              <w:left w:val="outset" w:color="000000" w:sz="8"/>
              <w:bottom w:val="outset" w:color="000000" w:sz="8"/>
              <w:right w:val="outset" w:color="000000" w:sz="8"/>
            </w:tcBorders>
            <w:vAlign w:val="top"/>
          </w:tcPr>
          <w:bookmarkStart w:name="1143" w:id="1141"/>
          <w:p>
            <w:pPr>
              <w:spacing w:after="0"/>
              <w:ind w:left="0"/>
              <w:jc w:val="left"/>
            </w:pPr>
            <w:r>
              <w:rPr>
                <w:rFonts w:ascii="Arial"/>
                <w:b w:val="false"/>
                <w:i w:val="false"/>
                <w:color w:val="000000"/>
                <w:sz w:val="15"/>
              </w:rPr>
              <w:t>Динаміка кількості контейнерів для роздільного збирання цінних компонентів побутових відходів, од.</w:t>
            </w:r>
          </w:p>
          <w:bookmarkEnd w:id="1141"/>
        </w:tc>
        <w:tc>
          <w:tcPr>
            <w:tcW w:w="1440" w:type="dxa"/>
            <w:tcBorders>
              <w:top w:val="outset" w:color="000000" w:sz="8"/>
              <w:left w:val="outset" w:color="000000" w:sz="8"/>
              <w:bottom w:val="outset" w:color="000000" w:sz="8"/>
              <w:right w:val="outset" w:color="000000" w:sz="8"/>
            </w:tcBorders>
            <w:vAlign w:val="top"/>
          </w:tcPr>
          <w:bookmarkStart w:name="1144" w:id="1142"/>
          <w:p>
            <w:pPr>
              <w:spacing w:after="0"/>
              <w:ind w:left="0"/>
              <w:jc w:val="center"/>
            </w:pPr>
            <w:r>
              <w:rPr>
                <w:rFonts w:ascii="Arial"/>
                <w:b w:val="false"/>
                <w:i w:val="false"/>
                <w:color w:val="000000"/>
                <w:sz w:val="15"/>
              </w:rPr>
              <w:t>3700</w:t>
            </w:r>
          </w:p>
          <w:bookmarkEnd w:id="1142"/>
        </w:tc>
        <w:tc>
          <w:tcPr>
            <w:tcW w:w="1551" w:type="dxa"/>
            <w:tcBorders>
              <w:top w:val="outset" w:color="000000" w:sz="8"/>
              <w:left w:val="outset" w:color="000000" w:sz="8"/>
              <w:bottom w:val="outset" w:color="000000" w:sz="8"/>
              <w:right w:val="outset" w:color="000000" w:sz="8"/>
            </w:tcBorders>
            <w:vAlign w:val="top"/>
          </w:tcPr>
          <w:bookmarkStart w:name="1145" w:id="1143"/>
          <w:p>
            <w:pPr>
              <w:spacing w:after="0"/>
              <w:ind w:left="0"/>
              <w:jc w:val="center"/>
            </w:pPr>
            <w:r>
              <w:rPr>
                <w:rFonts w:ascii="Arial"/>
                <w:b w:val="false"/>
                <w:i w:val="false"/>
                <w:color w:val="000000"/>
                <w:sz w:val="15"/>
              </w:rPr>
              <w:t>4900</w:t>
            </w:r>
          </w:p>
          <w:bookmarkEnd w:id="1143"/>
        </w:tc>
        <w:tc>
          <w:tcPr>
            <w:tcW w:w="1440" w:type="dxa"/>
            <w:tcBorders>
              <w:top w:val="outset" w:color="000000" w:sz="8"/>
              <w:left w:val="outset" w:color="000000" w:sz="8"/>
              <w:bottom w:val="outset" w:color="000000" w:sz="8"/>
              <w:right w:val="outset" w:color="000000" w:sz="8"/>
            </w:tcBorders>
            <w:vAlign w:val="top"/>
          </w:tcPr>
          <w:bookmarkStart w:name="1146" w:id="1144"/>
          <w:p>
            <w:pPr>
              <w:spacing w:after="0"/>
              <w:ind w:left="0"/>
              <w:jc w:val="center"/>
            </w:pPr>
            <w:r>
              <w:rPr>
                <w:rFonts w:ascii="Arial"/>
                <w:b w:val="false"/>
                <w:i w:val="false"/>
                <w:color w:val="000000"/>
                <w:sz w:val="15"/>
              </w:rPr>
              <w:t>5230</w:t>
            </w:r>
          </w:p>
          <w:bookmarkEnd w:id="1144"/>
        </w:tc>
        <w:tc>
          <w:tcPr>
            <w:tcW w:w="1440" w:type="dxa"/>
            <w:tcBorders>
              <w:top w:val="outset" w:color="000000" w:sz="8"/>
              <w:left w:val="outset" w:color="000000" w:sz="8"/>
              <w:bottom w:val="outset" w:color="000000" w:sz="8"/>
              <w:right w:val="outset" w:color="000000" w:sz="8"/>
            </w:tcBorders>
            <w:vAlign w:val="top"/>
          </w:tcPr>
          <w:bookmarkStart w:name="1147" w:id="1145"/>
          <w:p>
            <w:pPr>
              <w:spacing w:after="0"/>
              <w:ind w:left="0"/>
              <w:jc w:val="center"/>
            </w:pPr>
            <w:r>
              <w:rPr>
                <w:rFonts w:ascii="Arial"/>
                <w:b w:val="false"/>
                <w:i w:val="false"/>
                <w:color w:val="000000"/>
                <w:sz w:val="15"/>
              </w:rPr>
              <w:t>5560</w:t>
            </w:r>
          </w:p>
          <w:bookmarkEnd w:id="1145"/>
        </w:tc>
        <w:tc>
          <w:tcPr>
            <w:tcW w:w="1440" w:type="dxa"/>
            <w:tcBorders>
              <w:top w:val="outset" w:color="000000" w:sz="8"/>
              <w:left w:val="outset" w:color="000000" w:sz="8"/>
              <w:bottom w:val="outset" w:color="000000" w:sz="8"/>
              <w:right w:val="outset" w:color="000000" w:sz="8"/>
            </w:tcBorders>
            <w:vAlign w:val="top"/>
          </w:tcPr>
          <w:bookmarkStart w:name="1148" w:id="1146"/>
          <w:p>
            <w:pPr>
              <w:spacing w:after="0"/>
              <w:ind w:left="0"/>
              <w:jc w:val="center"/>
            </w:pPr>
            <w:r>
              <w:rPr>
                <w:rFonts w:ascii="Arial"/>
                <w:b w:val="false"/>
                <w:i w:val="false"/>
                <w:color w:val="000000"/>
                <w:sz w:val="15"/>
              </w:rPr>
              <w:t>5890</w:t>
            </w:r>
          </w:p>
          <w:bookmarkEnd w:id="1146"/>
        </w:tc>
      </w:tr>
      <w:tr>
        <w:trPr>
          <w:trHeight w:val="45" w:hRule="atLeast"/>
        </w:trPr>
        <w:tc>
          <w:tcPr>
            <w:tcW w:w="555" w:type="dxa"/>
            <w:tcBorders>
              <w:top w:val="outset" w:color="000000" w:sz="8"/>
              <w:left w:val="outset" w:color="000000" w:sz="8"/>
              <w:bottom w:val="outset" w:color="000000" w:sz="8"/>
              <w:right w:val="outset" w:color="000000" w:sz="8"/>
            </w:tcBorders>
            <w:vAlign w:val="top"/>
          </w:tcPr>
          <w:bookmarkStart w:name="1149" w:id="1147"/>
          <w:p>
            <w:pPr>
              <w:spacing w:after="0"/>
              <w:ind w:left="0"/>
              <w:jc w:val="center"/>
            </w:pPr>
          </w:p>
          <w:bookmarkEnd w:id="1147"/>
        </w:tc>
        <w:tc>
          <w:tcPr>
            <w:tcW w:w="3214" w:type="dxa"/>
            <w:tcBorders>
              <w:top w:val="outset" w:color="000000" w:sz="8"/>
              <w:left w:val="outset" w:color="000000" w:sz="8"/>
              <w:bottom w:val="outset" w:color="000000" w:sz="8"/>
              <w:right w:val="outset" w:color="000000" w:sz="8"/>
            </w:tcBorders>
            <w:vAlign w:val="top"/>
          </w:tcPr>
          <w:bookmarkStart w:name="1150" w:id="1148"/>
          <w:p>
            <w:pPr>
              <w:spacing w:after="0"/>
              <w:ind w:left="0"/>
              <w:jc w:val="left"/>
            </w:pPr>
            <w:r>
              <w:rPr>
                <w:rFonts w:ascii="Arial"/>
                <w:b w:val="false"/>
                <w:i w:val="false"/>
                <w:color w:val="000000"/>
                <w:sz w:val="15"/>
              </w:rPr>
              <w:t>Відношення кількості контейнерів для роздільного збирання цінних компонентів побутових відходів, що встановлені, до потреби, %</w:t>
            </w:r>
          </w:p>
          <w:bookmarkEnd w:id="1148"/>
        </w:tc>
        <w:tc>
          <w:tcPr>
            <w:tcW w:w="1440" w:type="dxa"/>
            <w:tcBorders>
              <w:top w:val="outset" w:color="000000" w:sz="8"/>
              <w:left w:val="outset" w:color="000000" w:sz="8"/>
              <w:bottom w:val="outset" w:color="000000" w:sz="8"/>
              <w:right w:val="outset" w:color="000000" w:sz="8"/>
            </w:tcBorders>
            <w:vAlign w:val="top"/>
          </w:tcPr>
          <w:bookmarkStart w:name="1151" w:id="1149"/>
          <w:p>
            <w:pPr>
              <w:spacing w:after="0"/>
              <w:ind w:left="0"/>
              <w:jc w:val="center"/>
            </w:pPr>
            <w:r>
              <w:rPr>
                <w:rFonts w:ascii="Arial"/>
                <w:b w:val="false"/>
                <w:i w:val="false"/>
                <w:color w:val="000000"/>
                <w:sz w:val="15"/>
              </w:rPr>
              <w:t>61,6</w:t>
            </w:r>
          </w:p>
          <w:bookmarkEnd w:id="1149"/>
        </w:tc>
        <w:tc>
          <w:tcPr>
            <w:tcW w:w="1551" w:type="dxa"/>
            <w:tcBorders>
              <w:top w:val="outset" w:color="000000" w:sz="8"/>
              <w:left w:val="outset" w:color="000000" w:sz="8"/>
              <w:bottom w:val="outset" w:color="000000" w:sz="8"/>
              <w:right w:val="outset" w:color="000000" w:sz="8"/>
            </w:tcBorders>
            <w:vAlign w:val="top"/>
          </w:tcPr>
          <w:bookmarkStart w:name="1152" w:id="1150"/>
          <w:p>
            <w:pPr>
              <w:spacing w:after="0"/>
              <w:ind w:left="0"/>
              <w:jc w:val="center"/>
            </w:pPr>
            <w:r>
              <w:rPr>
                <w:rFonts w:ascii="Arial"/>
                <w:b w:val="false"/>
                <w:i w:val="false"/>
                <w:color w:val="000000"/>
                <w:sz w:val="15"/>
              </w:rPr>
              <w:t>81,6</w:t>
            </w:r>
          </w:p>
          <w:bookmarkEnd w:id="1150"/>
        </w:tc>
        <w:tc>
          <w:tcPr>
            <w:tcW w:w="1440" w:type="dxa"/>
            <w:tcBorders>
              <w:top w:val="outset" w:color="000000" w:sz="8"/>
              <w:left w:val="outset" w:color="000000" w:sz="8"/>
              <w:bottom w:val="outset" w:color="000000" w:sz="8"/>
              <w:right w:val="outset" w:color="000000" w:sz="8"/>
            </w:tcBorders>
            <w:vAlign w:val="top"/>
          </w:tcPr>
          <w:bookmarkStart w:name="1153" w:id="1151"/>
          <w:p>
            <w:pPr>
              <w:spacing w:after="0"/>
              <w:ind w:left="0"/>
              <w:jc w:val="center"/>
            </w:pPr>
            <w:r>
              <w:rPr>
                <w:rFonts w:ascii="Arial"/>
                <w:b w:val="false"/>
                <w:i w:val="false"/>
                <w:color w:val="000000"/>
                <w:sz w:val="15"/>
              </w:rPr>
              <w:t>87,1</w:t>
            </w:r>
          </w:p>
          <w:bookmarkEnd w:id="1151"/>
        </w:tc>
        <w:tc>
          <w:tcPr>
            <w:tcW w:w="1440" w:type="dxa"/>
            <w:tcBorders>
              <w:top w:val="outset" w:color="000000" w:sz="8"/>
              <w:left w:val="outset" w:color="000000" w:sz="8"/>
              <w:bottom w:val="outset" w:color="000000" w:sz="8"/>
              <w:right w:val="outset" w:color="000000" w:sz="8"/>
            </w:tcBorders>
            <w:vAlign w:val="top"/>
          </w:tcPr>
          <w:bookmarkStart w:name="1154" w:id="1152"/>
          <w:p>
            <w:pPr>
              <w:spacing w:after="0"/>
              <w:ind w:left="0"/>
              <w:jc w:val="center"/>
            </w:pPr>
            <w:r>
              <w:rPr>
                <w:rFonts w:ascii="Arial"/>
                <w:b w:val="false"/>
                <w:i w:val="false"/>
                <w:color w:val="000000"/>
                <w:sz w:val="15"/>
              </w:rPr>
              <w:t>92,6</w:t>
            </w:r>
          </w:p>
          <w:bookmarkEnd w:id="1152"/>
        </w:tc>
        <w:tc>
          <w:tcPr>
            <w:tcW w:w="1440" w:type="dxa"/>
            <w:tcBorders>
              <w:top w:val="outset" w:color="000000" w:sz="8"/>
              <w:left w:val="outset" w:color="000000" w:sz="8"/>
              <w:bottom w:val="outset" w:color="000000" w:sz="8"/>
              <w:right w:val="outset" w:color="000000" w:sz="8"/>
            </w:tcBorders>
            <w:vAlign w:val="top"/>
          </w:tcPr>
          <w:bookmarkStart w:name="1155" w:id="1153"/>
          <w:p>
            <w:pPr>
              <w:spacing w:after="0"/>
              <w:ind w:left="0"/>
              <w:jc w:val="center"/>
            </w:pPr>
            <w:r>
              <w:rPr>
                <w:rFonts w:ascii="Arial"/>
                <w:b w:val="false"/>
                <w:i w:val="false"/>
                <w:color w:val="000000"/>
                <w:sz w:val="15"/>
              </w:rPr>
              <w:t>98,1</w:t>
            </w:r>
          </w:p>
          <w:bookmarkEnd w:id="1153"/>
        </w:tc>
      </w:tr>
      <w:tr>
        <w:trPr>
          <w:trHeight w:val="45" w:hRule="atLeast"/>
        </w:trPr>
        <w:tc>
          <w:tcPr>
            <w:tcW w:w="555" w:type="dxa"/>
            <w:tcBorders>
              <w:top w:val="outset" w:color="000000" w:sz="8"/>
              <w:left w:val="outset" w:color="000000" w:sz="8"/>
              <w:bottom w:val="outset" w:color="000000" w:sz="8"/>
              <w:right w:val="outset" w:color="000000" w:sz="8"/>
            </w:tcBorders>
            <w:vAlign w:val="top"/>
          </w:tcPr>
          <w:bookmarkStart w:name="1156" w:id="1154"/>
          <w:p>
            <w:pPr>
              <w:spacing w:after="0"/>
              <w:ind w:left="0"/>
              <w:jc w:val="center"/>
            </w:pPr>
          </w:p>
          <w:bookmarkEnd w:id="1154"/>
        </w:tc>
        <w:tc>
          <w:tcPr>
            <w:tcW w:w="3214" w:type="dxa"/>
            <w:tcBorders>
              <w:top w:val="outset" w:color="000000" w:sz="8"/>
              <w:left w:val="outset" w:color="000000" w:sz="8"/>
              <w:bottom w:val="outset" w:color="000000" w:sz="8"/>
              <w:right w:val="outset" w:color="000000" w:sz="8"/>
            </w:tcBorders>
            <w:vAlign w:val="top"/>
          </w:tcPr>
          <w:bookmarkStart w:name="1157" w:id="1155"/>
          <w:p>
            <w:pPr>
              <w:spacing w:after="0"/>
              <w:ind w:left="0"/>
              <w:jc w:val="left"/>
            </w:pPr>
            <w:r>
              <w:rPr>
                <w:rFonts w:ascii="Arial"/>
                <w:b w:val="false"/>
                <w:i w:val="false"/>
                <w:color w:val="000000"/>
                <w:sz w:val="15"/>
              </w:rPr>
              <w:t>Забезпечення мешканців питною водою, тис. осіб/рік</w:t>
            </w:r>
          </w:p>
          <w:bookmarkEnd w:id="1155"/>
        </w:tc>
        <w:tc>
          <w:tcPr>
            <w:tcW w:w="1440" w:type="dxa"/>
            <w:tcBorders>
              <w:top w:val="outset" w:color="000000" w:sz="8"/>
              <w:left w:val="outset" w:color="000000" w:sz="8"/>
              <w:bottom w:val="outset" w:color="000000" w:sz="8"/>
              <w:right w:val="outset" w:color="000000" w:sz="8"/>
            </w:tcBorders>
            <w:vAlign w:val="top"/>
          </w:tcPr>
          <w:bookmarkStart w:name="1158" w:id="1156"/>
          <w:p>
            <w:pPr>
              <w:spacing w:after="0"/>
              <w:ind w:left="0"/>
              <w:jc w:val="center"/>
            </w:pPr>
            <w:r>
              <w:rPr>
                <w:rFonts w:ascii="Arial"/>
                <w:b w:val="false"/>
                <w:i w:val="false"/>
                <w:color w:val="000000"/>
                <w:sz w:val="15"/>
              </w:rPr>
              <w:t>80</w:t>
            </w:r>
          </w:p>
          <w:bookmarkEnd w:id="1156"/>
        </w:tc>
        <w:tc>
          <w:tcPr>
            <w:tcW w:w="1551" w:type="dxa"/>
            <w:tcBorders>
              <w:top w:val="outset" w:color="000000" w:sz="8"/>
              <w:left w:val="outset" w:color="000000" w:sz="8"/>
              <w:bottom w:val="outset" w:color="000000" w:sz="8"/>
              <w:right w:val="outset" w:color="000000" w:sz="8"/>
            </w:tcBorders>
            <w:vAlign w:val="top"/>
          </w:tcPr>
          <w:bookmarkStart w:name="1159" w:id="1157"/>
          <w:p>
            <w:pPr>
              <w:spacing w:after="0"/>
              <w:ind w:left="0"/>
              <w:jc w:val="center"/>
            </w:pPr>
            <w:r>
              <w:rPr>
                <w:rFonts w:ascii="Arial"/>
                <w:b w:val="false"/>
                <w:i w:val="false"/>
                <w:color w:val="000000"/>
                <w:sz w:val="15"/>
              </w:rPr>
              <w:t>160</w:t>
            </w:r>
          </w:p>
          <w:bookmarkEnd w:id="1157"/>
        </w:tc>
        <w:tc>
          <w:tcPr>
            <w:tcW w:w="1440" w:type="dxa"/>
            <w:tcBorders>
              <w:top w:val="outset" w:color="000000" w:sz="8"/>
              <w:left w:val="outset" w:color="000000" w:sz="8"/>
              <w:bottom w:val="outset" w:color="000000" w:sz="8"/>
              <w:right w:val="outset" w:color="000000" w:sz="8"/>
            </w:tcBorders>
            <w:vAlign w:val="top"/>
          </w:tcPr>
          <w:bookmarkStart w:name="1160" w:id="1158"/>
          <w:p>
            <w:pPr>
              <w:spacing w:after="0"/>
              <w:ind w:left="0"/>
              <w:jc w:val="center"/>
            </w:pPr>
            <w:r>
              <w:rPr>
                <w:rFonts w:ascii="Arial"/>
                <w:b w:val="false"/>
                <w:i w:val="false"/>
                <w:color w:val="000000"/>
                <w:sz w:val="15"/>
              </w:rPr>
              <w:t>240</w:t>
            </w:r>
          </w:p>
          <w:bookmarkEnd w:id="1158"/>
        </w:tc>
        <w:tc>
          <w:tcPr>
            <w:tcW w:w="1440" w:type="dxa"/>
            <w:tcBorders>
              <w:top w:val="outset" w:color="000000" w:sz="8"/>
              <w:left w:val="outset" w:color="000000" w:sz="8"/>
              <w:bottom w:val="outset" w:color="000000" w:sz="8"/>
              <w:right w:val="outset" w:color="000000" w:sz="8"/>
            </w:tcBorders>
            <w:vAlign w:val="top"/>
          </w:tcPr>
          <w:bookmarkStart w:name="1161" w:id="1159"/>
          <w:p>
            <w:pPr>
              <w:spacing w:after="0"/>
              <w:ind w:left="0"/>
              <w:jc w:val="center"/>
            </w:pPr>
            <w:r>
              <w:rPr>
                <w:rFonts w:ascii="Arial"/>
                <w:b w:val="false"/>
                <w:i w:val="false"/>
                <w:color w:val="000000"/>
                <w:sz w:val="15"/>
              </w:rPr>
              <w:t>320</w:t>
            </w:r>
          </w:p>
          <w:bookmarkEnd w:id="1159"/>
        </w:tc>
        <w:tc>
          <w:tcPr>
            <w:tcW w:w="1440" w:type="dxa"/>
            <w:tcBorders>
              <w:top w:val="outset" w:color="000000" w:sz="8"/>
              <w:left w:val="outset" w:color="000000" w:sz="8"/>
              <w:bottom w:val="outset" w:color="000000" w:sz="8"/>
              <w:right w:val="outset" w:color="000000" w:sz="8"/>
            </w:tcBorders>
            <w:vAlign w:val="top"/>
          </w:tcPr>
          <w:bookmarkStart w:name="1162" w:id="1160"/>
          <w:p>
            <w:pPr>
              <w:spacing w:after="0"/>
              <w:ind w:left="0"/>
              <w:jc w:val="center"/>
            </w:pPr>
            <w:r>
              <w:rPr>
                <w:rFonts w:ascii="Arial"/>
                <w:b w:val="false"/>
                <w:i w:val="false"/>
                <w:color w:val="000000"/>
                <w:sz w:val="15"/>
              </w:rPr>
              <w:t>400</w:t>
            </w:r>
          </w:p>
          <w:bookmarkEnd w:id="1160"/>
        </w:tc>
      </w:tr>
      <w:tr>
        <w:trPr>
          <w:trHeight w:val="45" w:hRule="atLeast"/>
        </w:trPr>
        <w:tc>
          <w:tcPr>
            <w:tcW w:w="555" w:type="dxa"/>
            <w:tcBorders>
              <w:top w:val="outset" w:color="000000" w:sz="8"/>
              <w:left w:val="outset" w:color="000000" w:sz="8"/>
              <w:bottom w:val="outset" w:color="000000" w:sz="8"/>
              <w:right w:val="outset" w:color="000000" w:sz="8"/>
            </w:tcBorders>
            <w:vAlign w:val="top"/>
          </w:tcPr>
          <w:bookmarkStart w:name="1163" w:id="1161"/>
          <w:p>
            <w:pPr>
              <w:spacing w:after="0"/>
              <w:ind w:left="0"/>
              <w:jc w:val="center"/>
            </w:pPr>
          </w:p>
          <w:bookmarkEnd w:id="1161"/>
        </w:tc>
        <w:tc>
          <w:tcPr>
            <w:tcW w:w="3214" w:type="dxa"/>
            <w:tcBorders>
              <w:top w:val="outset" w:color="000000" w:sz="8"/>
              <w:left w:val="outset" w:color="000000" w:sz="8"/>
              <w:bottom w:val="outset" w:color="000000" w:sz="8"/>
              <w:right w:val="outset" w:color="000000" w:sz="8"/>
            </w:tcBorders>
            <w:vAlign w:val="top"/>
          </w:tcPr>
          <w:bookmarkStart w:name="1164" w:id="1162"/>
          <w:p>
            <w:pPr>
              <w:spacing w:after="0"/>
              <w:ind w:left="0"/>
              <w:jc w:val="left"/>
            </w:pPr>
            <w:r>
              <w:rPr>
                <w:rFonts w:ascii="Arial"/>
                <w:b w:val="false"/>
                <w:i w:val="false"/>
                <w:color w:val="000000"/>
                <w:sz w:val="15"/>
              </w:rPr>
              <w:t>Питома вага побудованих колумбарних стін до потреби, %</w:t>
            </w:r>
          </w:p>
          <w:bookmarkEnd w:id="1162"/>
        </w:tc>
        <w:tc>
          <w:tcPr>
            <w:tcW w:w="1440" w:type="dxa"/>
            <w:tcBorders>
              <w:top w:val="outset" w:color="000000" w:sz="8"/>
              <w:left w:val="outset" w:color="000000" w:sz="8"/>
              <w:bottom w:val="outset" w:color="000000" w:sz="8"/>
              <w:right w:val="outset" w:color="000000" w:sz="8"/>
            </w:tcBorders>
            <w:vAlign w:val="top"/>
          </w:tcPr>
          <w:bookmarkStart w:name="1165" w:id="1163"/>
          <w:p>
            <w:pPr>
              <w:spacing w:after="0"/>
              <w:ind w:left="0"/>
              <w:jc w:val="center"/>
            </w:pPr>
            <w:r>
              <w:rPr>
                <w:rFonts w:ascii="Arial"/>
                <w:b w:val="false"/>
                <w:i w:val="false"/>
                <w:color w:val="000000"/>
                <w:sz w:val="15"/>
              </w:rPr>
              <w:t>-</w:t>
            </w:r>
          </w:p>
          <w:bookmarkEnd w:id="1163"/>
        </w:tc>
        <w:tc>
          <w:tcPr>
            <w:tcW w:w="1551" w:type="dxa"/>
            <w:tcBorders>
              <w:top w:val="outset" w:color="000000" w:sz="8"/>
              <w:left w:val="outset" w:color="000000" w:sz="8"/>
              <w:bottom w:val="outset" w:color="000000" w:sz="8"/>
              <w:right w:val="outset" w:color="000000" w:sz="8"/>
            </w:tcBorders>
            <w:vAlign w:val="top"/>
          </w:tcPr>
          <w:bookmarkStart w:name="1166" w:id="1164"/>
          <w:p>
            <w:pPr>
              <w:spacing w:after="0"/>
              <w:ind w:left="0"/>
              <w:jc w:val="center"/>
            </w:pPr>
            <w:r>
              <w:rPr>
                <w:rFonts w:ascii="Arial"/>
                <w:b w:val="false"/>
                <w:i w:val="false"/>
                <w:color w:val="000000"/>
                <w:sz w:val="15"/>
              </w:rPr>
              <w:t>-</w:t>
            </w:r>
          </w:p>
          <w:bookmarkEnd w:id="1164"/>
        </w:tc>
        <w:tc>
          <w:tcPr>
            <w:tcW w:w="1440" w:type="dxa"/>
            <w:tcBorders>
              <w:top w:val="outset" w:color="000000" w:sz="8"/>
              <w:left w:val="outset" w:color="000000" w:sz="8"/>
              <w:bottom w:val="outset" w:color="000000" w:sz="8"/>
              <w:right w:val="outset" w:color="000000" w:sz="8"/>
            </w:tcBorders>
            <w:vAlign w:val="top"/>
          </w:tcPr>
          <w:bookmarkStart w:name="1167" w:id="1165"/>
          <w:p>
            <w:pPr>
              <w:spacing w:after="0"/>
              <w:ind w:left="0"/>
              <w:jc w:val="center"/>
            </w:pPr>
            <w:r>
              <w:rPr>
                <w:rFonts w:ascii="Arial"/>
                <w:b w:val="false"/>
                <w:i w:val="false"/>
                <w:color w:val="000000"/>
                <w:sz w:val="15"/>
              </w:rPr>
              <w:t>14</w:t>
            </w:r>
          </w:p>
          <w:bookmarkEnd w:id="1165"/>
        </w:tc>
        <w:tc>
          <w:tcPr>
            <w:tcW w:w="1440" w:type="dxa"/>
            <w:tcBorders>
              <w:top w:val="outset" w:color="000000" w:sz="8"/>
              <w:left w:val="outset" w:color="000000" w:sz="8"/>
              <w:bottom w:val="outset" w:color="000000" w:sz="8"/>
              <w:right w:val="outset" w:color="000000" w:sz="8"/>
            </w:tcBorders>
            <w:vAlign w:val="top"/>
          </w:tcPr>
          <w:bookmarkStart w:name="1168" w:id="1166"/>
          <w:p>
            <w:pPr>
              <w:spacing w:after="0"/>
              <w:ind w:left="0"/>
              <w:jc w:val="center"/>
            </w:pPr>
            <w:r>
              <w:rPr>
                <w:rFonts w:ascii="Arial"/>
                <w:b w:val="false"/>
                <w:i w:val="false"/>
                <w:color w:val="000000"/>
                <w:sz w:val="15"/>
              </w:rPr>
              <w:t>16</w:t>
            </w:r>
          </w:p>
          <w:bookmarkEnd w:id="1166"/>
        </w:tc>
        <w:tc>
          <w:tcPr>
            <w:tcW w:w="1440" w:type="dxa"/>
            <w:tcBorders>
              <w:top w:val="outset" w:color="000000" w:sz="8"/>
              <w:left w:val="outset" w:color="000000" w:sz="8"/>
              <w:bottom w:val="outset" w:color="000000" w:sz="8"/>
              <w:right w:val="outset" w:color="000000" w:sz="8"/>
            </w:tcBorders>
            <w:vAlign w:val="top"/>
          </w:tcPr>
          <w:bookmarkStart w:name="1169" w:id="1167"/>
          <w:p>
            <w:pPr>
              <w:spacing w:after="0"/>
              <w:ind w:left="0"/>
              <w:jc w:val="center"/>
            </w:pPr>
            <w:r>
              <w:rPr>
                <w:rFonts w:ascii="Arial"/>
                <w:b w:val="false"/>
                <w:i w:val="false"/>
                <w:color w:val="000000"/>
                <w:sz w:val="15"/>
              </w:rPr>
              <w:t>50</w:t>
            </w:r>
          </w:p>
          <w:bookmarkEnd w:id="1167"/>
        </w:tc>
      </w:tr>
    </w:tbl>
    <w:bookmarkStart w:name="1170" w:id="1168"/>
    <w:p>
      <w:pPr>
        <w:spacing w:after="0"/>
        <w:ind w:firstLine="240"/>
        <w:jc w:val="left"/>
      </w:pPr>
      <w:r>
        <w:rPr>
          <w:rFonts w:ascii="Arial"/>
          <w:b w:val="false"/>
          <w:i w:val="false"/>
          <w:color w:val="000000"/>
          <w:sz w:val="18"/>
        </w:rPr>
        <w:t>Виконання завдань та заходів Програми є запорукою надійного функціонування житлово-комунального господарства м. Києва на засадах енергозбереження, реалізація Програми сприятиме задоволенню потреб споживачів у житлово-комунальних послугах, дозволить запобігти виникненню надзвичайних ситуацій, що пов'язані з функціонуванням систем життєзабезпечення м. Києва.</w:t>
      </w:r>
    </w:p>
    <w:bookmarkEnd w:id="1168"/>
    <w:bookmarkStart w:name="1171" w:id="1169"/>
    <w:p>
      <w:pPr>
        <w:pStyle w:val="Heading3"/>
        <w:spacing w:after="0"/>
        <w:ind w:left="0"/>
        <w:jc w:val="center"/>
      </w:pPr>
      <w:r>
        <w:rPr>
          <w:rFonts w:ascii="Arial"/>
          <w:color w:val="000000"/>
          <w:sz w:val="27"/>
        </w:rPr>
        <w:t>КООРДИНАЦІЯ ТА КОНТРОЛЬ ЗА ХОДОМ ВИКОНАННЯ ПРОГРАМИ</w:t>
      </w:r>
    </w:p>
    <w:bookmarkEnd w:id="1169"/>
    <w:bookmarkStart w:name="1172" w:id="1170"/>
    <w:p>
      <w:pPr>
        <w:spacing w:after="0"/>
        <w:ind w:firstLine="240"/>
        <w:jc w:val="left"/>
      </w:pPr>
      <w:r>
        <w:rPr>
          <w:rFonts w:ascii="Arial"/>
          <w:b w:val="false"/>
          <w:i w:val="false"/>
          <w:color w:val="000000"/>
          <w:sz w:val="18"/>
        </w:rPr>
        <w:t>Координацію виконання Програми здійснює заступник голови Київської міської державної адміністрації згідно з розподілом обов'язків, який координує дії виконавців Програми та контролює її виконання, визначає порядок взаємного інформування (із зазначенням конкретних строків), звітування тощо та організовує інформування громадськості про хід її виконання. Ці функції він виконує з обов'язковим залученням постійної комісії Київської міської ради з питань житлово-комунального господарства та паливно-енергетичного комплексу.</w:t>
      </w:r>
    </w:p>
    <w:bookmarkEnd w:id="1170"/>
    <w:bookmarkStart w:name="1173" w:id="1171"/>
    <w:p>
      <w:pPr>
        <w:spacing w:after="0"/>
        <w:ind w:firstLine="240"/>
        <w:jc w:val="left"/>
      </w:pPr>
      <w:r>
        <w:rPr>
          <w:rFonts w:ascii="Arial"/>
          <w:b w:val="false"/>
          <w:i w:val="false"/>
          <w:color w:val="000000"/>
          <w:sz w:val="18"/>
        </w:rPr>
        <w:t>Виконання Програми здійснюється шляхом реалізації її завдань і заходів співвиконавцями, зазначеними у цій Програмі, серед яких: структурні підрозділи виконавчого органу Київської міської ради (Київської міської державної адміністрації), районні в місті Києві державні адміністрації та інші.</w:t>
      </w:r>
    </w:p>
    <w:bookmarkEnd w:id="1171"/>
    <w:bookmarkStart w:name="1174" w:id="1172"/>
    <w:p>
      <w:pPr>
        <w:spacing w:after="0"/>
        <w:ind w:firstLine="240"/>
        <w:jc w:val="left"/>
      </w:pPr>
      <w:r>
        <w:rPr>
          <w:rFonts w:ascii="Arial"/>
          <w:b w:val="false"/>
          <w:i w:val="false"/>
          <w:color w:val="000000"/>
          <w:sz w:val="18"/>
        </w:rPr>
        <w:t>Відповідальний виконавець Програми - Департамент житлово-комунальної інфраструктури виконавчого органу Київської міської ради (Київської міської державної адміністрації) є головним розпорядником коштів та несе відповідальність за їх цільове та ефективне використання. Департамент житлово-комунальної інфраструктури виконавчого органу Київської міської ради (Київської міської державної адміністрації) забезпечує регулярний моніторинг виконання Програми та підготовку звітної і аналітичної інформації.</w:t>
      </w:r>
    </w:p>
    <w:bookmarkEnd w:id="1172"/>
    <w:bookmarkStart w:name="1175" w:id="1173"/>
    <w:p>
      <w:pPr>
        <w:spacing w:after="0"/>
        <w:ind w:firstLine="240"/>
        <w:jc w:val="left"/>
      </w:pPr>
      <w:r>
        <w:rPr>
          <w:rFonts w:ascii="Arial"/>
          <w:b w:val="false"/>
          <w:i w:val="false"/>
          <w:color w:val="000000"/>
          <w:sz w:val="18"/>
        </w:rPr>
        <w:t>Безпосередній контроль за виконанням завдань і заходів Програми та за цільовим і ефективним використанням коштів здійснює постійна комісія Київської міської ради з питань житлово-комунального господарства та паливно-енергетичного комплексу із залученням механізму громадського контролю (у тому числі уповноваженими представниками Громадської ради при Київській міській державній адміністрації).</w:t>
      </w:r>
    </w:p>
    <w:bookmarkEnd w:id="1173"/>
    <w:bookmarkStart w:name="1176" w:id="1174"/>
    <w:p>
      <w:pPr>
        <w:spacing w:after="0"/>
        <w:ind w:firstLine="240"/>
        <w:jc w:val="left"/>
      </w:pPr>
      <w:r>
        <w:rPr>
          <w:rFonts w:ascii="Arial"/>
          <w:b w:val="false"/>
          <w:i w:val="false"/>
          <w:color w:val="000000"/>
          <w:sz w:val="18"/>
        </w:rPr>
        <w:t>Визначаються такі етапи здійснення контролю:</w:t>
      </w:r>
    </w:p>
    <w:bookmarkEnd w:id="1174"/>
    <w:bookmarkStart w:name="1177" w:id="1175"/>
    <w:p>
      <w:pPr>
        <w:spacing w:after="0"/>
        <w:ind w:firstLine="240"/>
        <w:jc w:val="left"/>
      </w:pPr>
      <w:r>
        <w:rPr>
          <w:rFonts w:ascii="Arial"/>
          <w:b w:val="false"/>
          <w:i w:val="false"/>
          <w:color w:val="000000"/>
          <w:sz w:val="18"/>
        </w:rPr>
        <w:t>• щорічно, до затвердження бюджету міста Києва та Програми економічного і соціального розвитку міста Києва на наступний рік, але не пізніше 01 грудня, Департамент житлово-комунальної інфраструктури виконавчого органу Київської міської ради (Київської міської державної адміністрації) погоджує із постійною комісією Київської міської ради з питань житлово-комунального господарства та паливно-енергетичного комплексу детальний план виконання Програми на наступний рік згідно із формою, наведеною у додатку 2. Остаточне узгодження плану виконання Програми здійснюється у місячний термін після прийняття бюджету міста Києва та Програми економічного і соціального розвитку міста Києва на відповідний рік;</w:t>
      </w:r>
    </w:p>
    <w:bookmarkEnd w:id="1175"/>
    <w:bookmarkStart w:name="1178" w:id="1176"/>
    <w:p>
      <w:pPr>
        <w:spacing w:after="0"/>
        <w:ind w:firstLine="240"/>
        <w:jc w:val="left"/>
      </w:pPr>
      <w:r>
        <w:rPr>
          <w:rFonts w:ascii="Arial"/>
          <w:b w:val="false"/>
          <w:i w:val="false"/>
          <w:color w:val="000000"/>
          <w:sz w:val="18"/>
        </w:rPr>
        <w:t>• Департамент житлово-комунальної інфраструктури виконавчого органу Київської міської ради (Київської міської державної адміністрації) щоквартально до 01 числа другого місяця, що настає за звітним періодом, подає постійній комісії Київської міської ради з питань житлово-комунального господарства та паливно-енергетичного комплексу, постійній комісії Київської міської ради з питань бюджету та соціально-економічного розвитку, Департаменту економіки та інвестицій виконавчого органу Київської міської ради (Київської міської державної адміністрації), Департаменту фінансів виконавчого органу Київської міської ради (Київської міської державної адміністрації), звіт про стан виконання Програми та оприлюднює його на єдиному веб-порталі територіальної громади міста Києва.</w:t>
      </w:r>
    </w:p>
    <w:bookmarkEnd w:id="1176"/>
    <w:bookmarkStart w:name="1179" w:id="1177"/>
    <w:p>
      <w:pPr>
        <w:spacing w:after="0"/>
        <w:ind w:firstLine="240"/>
        <w:jc w:val="left"/>
      </w:pPr>
      <w:r>
        <w:rPr>
          <w:rFonts w:ascii="Arial"/>
          <w:b w:val="false"/>
          <w:i w:val="false"/>
          <w:color w:val="000000"/>
          <w:sz w:val="18"/>
        </w:rPr>
        <w:t>Постійна комісія Київської міської ради з питань житлово-комунального господарства та паливно-енергетичного комплексу:</w:t>
      </w:r>
    </w:p>
    <w:bookmarkEnd w:id="1177"/>
    <w:bookmarkStart w:name="1180" w:id="1178"/>
    <w:p>
      <w:pPr>
        <w:spacing w:after="0"/>
        <w:ind w:firstLine="240"/>
        <w:jc w:val="left"/>
      </w:pPr>
      <w:r>
        <w:rPr>
          <w:rFonts w:ascii="Arial"/>
          <w:b w:val="false"/>
          <w:i w:val="false"/>
          <w:color w:val="000000"/>
          <w:sz w:val="18"/>
        </w:rPr>
        <w:t>• здійснює обґрунтовану оцінку результатів виконання Програми та, у разі потреби, спільно з представниками громадянського суспільства розробляє пропозиції щодо доцільності продовження тих чи інших заходів, включення додаткових заходів і завдань, уточнення показників, обсягів і джерел фінансування, переліку виконавців, строків виконання Програми;</w:t>
      </w:r>
    </w:p>
    <w:bookmarkEnd w:id="1178"/>
    <w:bookmarkStart w:name="1181" w:id="1179"/>
    <w:p>
      <w:pPr>
        <w:spacing w:after="0"/>
        <w:ind w:firstLine="240"/>
        <w:jc w:val="left"/>
      </w:pPr>
      <w:r>
        <w:rPr>
          <w:rFonts w:ascii="Arial"/>
          <w:b w:val="false"/>
          <w:i w:val="false"/>
          <w:color w:val="000000"/>
          <w:sz w:val="18"/>
        </w:rPr>
        <w:t>• на вимогу представників громадськості раз на рік проводить нараду із представниками громадянського суспільства, органами самоорганізації населення, громадських організацій з питань виконання Програми;</w:t>
      </w:r>
    </w:p>
    <w:bookmarkEnd w:id="1179"/>
    <w:bookmarkStart w:name="1182" w:id="1180"/>
    <w:p>
      <w:pPr>
        <w:spacing w:after="0"/>
        <w:ind w:firstLine="240"/>
        <w:jc w:val="left"/>
      </w:pPr>
      <w:r>
        <w:rPr>
          <w:rFonts w:ascii="Arial"/>
          <w:b w:val="false"/>
          <w:i w:val="false"/>
          <w:color w:val="000000"/>
          <w:sz w:val="18"/>
        </w:rPr>
        <w:t>• відповідальний виконавець регулярно, не рідше 1 разу в квартал, розміщує на єдиному веб-порталі територіальної громади міста Києва інформацію про основні досягнуті результати реалізації Програми.</w:t>
      </w:r>
    </w:p>
    <w:bookmarkEnd w:id="1180"/>
    <w:bookmarkStart w:name="1183" w:id="1181"/>
    <w:p>
      <w:pPr>
        <w:spacing w:after="0"/>
        <w:ind w:firstLine="240"/>
        <w:jc w:val="left"/>
      </w:pPr>
      <w:r>
        <w:rPr>
          <w:rFonts w:ascii="Arial"/>
          <w:b w:val="false"/>
          <w:i w:val="false"/>
          <w:color w:val="000000"/>
          <w:sz w:val="18"/>
        </w:rPr>
        <w:t>За ініціативою Київської міської ради, виконавчого органу Київської міської ради (Київської міської державної адміністрації), замовника, постійної комісії Київської міської ради з питань житлово-комунального господарства та паливно-енергетичного комплексу або головного розпорядника коштів Програми розгляд проміжного звіту про хід виконання Програми, ефективність реалізації її завдань і заходів та досягнення проміжних цілей може розглядатися на сесіях Київської міської ради та на засіданнях відповідних постійних комісій Київської міської ради. Після закінчення встановленого строку виконання Програми відповідальний виконавець складає заключний звіт про результати її виконання та подає його на розгляд постійної комісії Київської міської ради з питань житлово-комунального господарства та паливно-енергетичного комплексу разом із пояснювальною запискою про кінцеві результати виконання Програми не пізніше ніж у двомісячний строк після закінчення встановленого строку її виконання.</w:t>
      </w:r>
    </w:p>
    <w:bookmarkEnd w:id="1181"/>
    <w:bookmarkStart w:name="1184" w:id="1182"/>
    <w:p>
      <w:pPr>
        <w:spacing w:after="0"/>
        <w:ind w:firstLine="240"/>
        <w:jc w:val="left"/>
      </w:pPr>
      <w:r>
        <w:rPr>
          <w:rFonts w:ascii="Arial"/>
          <w:b w:val="false"/>
          <w:i w:val="false"/>
          <w:color w:val="000000"/>
          <w:sz w:val="18"/>
        </w:rPr>
        <w:t>Звіт про виконання будь-якого етапу або календарного періоду виконання Програми може бути перевірений незалежним аудитом за ініціативою постійної комісії Київської міської ради з питань житлово-комунального господарства та паливно-енергетичного комплексу або рішенням Київської міської ради.</w:t>
      </w:r>
    </w:p>
    <w:bookmarkEnd w:id="1182"/>
    <w:bookmarkStart w:name="1185" w:id="1183"/>
    <w:p>
      <w:pPr>
        <w:spacing w:after="0"/>
        <w:ind w:firstLine="240"/>
        <w:jc w:val="left"/>
      </w:pPr>
      <w:r>
        <w:rPr>
          <w:rFonts w:ascii="Arial"/>
          <w:b w:val="false"/>
          <w:i w:val="false"/>
          <w:color w:val="000000"/>
          <w:sz w:val="18"/>
        </w:rPr>
        <w:t>Остаточний звіт виконання Програми повинен бути перевірений незалежним аудитом і розглянутий на сесії Київської міської ради.</w:t>
      </w:r>
    </w:p>
    <w:bookmarkEnd w:id="1183"/>
    <w:bookmarkStart w:name="1186" w:id="1184"/>
    <w:p>
      <w:pPr>
        <w:spacing w:after="0"/>
        <w:ind w:firstLine="240"/>
        <w:jc w:val="left"/>
      </w:pPr>
    </w:p>
    <w:bookmarkEnd w:id="1184"/>
    <w:tbl>
      <w:tblPr>
        <w:tblW w:w="0" w:type="auto"/>
        <w:tblCellSpacing w:w="0" w:type="auto"/>
        <w:tblBorders>
          <w:top w:val="none"/>
          <w:left w:val="none"/>
          <w:bottom w:val="none"/>
          <w:right w:val="none"/>
          <w:insideH w:val="none"/>
          <w:insideV w:val="none"/>
        </w:tblBorders>
      </w:tblPr>
      <w:tblGrid>
        <w:gridCol w:w="5540"/>
        <w:gridCol w:w="5540"/>
      </w:tblGrid>
      <w:tr>
        <w:trPr>
          <w:trHeight w:val="30" w:hRule="atLeast"/>
        </w:trPr>
        <w:tc>
          <w:tcPr>
            <w:tcW w:w="5540" w:type="dxa"/>
            <w:tcBorders/>
            <w:vAlign w:val="top"/>
          </w:tcPr>
          <w:bookmarkStart w:name="1187" w:id="1185"/>
          <w:p>
            <w:pPr>
              <w:spacing w:after="0"/>
              <w:ind w:left="0"/>
              <w:jc w:val="center"/>
            </w:pPr>
            <w:r>
              <w:rPr>
                <w:rFonts w:ascii="Arial"/>
                <w:b/>
                <w:i w:val="false"/>
                <w:color w:val="000000"/>
                <w:sz w:val="15"/>
              </w:rPr>
              <w:t>Київський міський голова</w:t>
            </w:r>
          </w:p>
          <w:bookmarkEnd w:id="1185"/>
        </w:tc>
        <w:tc>
          <w:tcPr>
            <w:tcW w:w="5540" w:type="dxa"/>
            <w:tcBorders/>
            <w:vAlign w:val="bottom"/>
          </w:tcPr>
          <w:bookmarkStart w:name="1188" w:id="1186"/>
          <w:p>
            <w:pPr>
              <w:spacing w:after="0"/>
              <w:ind w:left="0"/>
              <w:jc w:val="center"/>
            </w:pPr>
            <w:r>
              <w:rPr>
                <w:rFonts w:ascii="Arial"/>
                <w:b/>
                <w:i w:val="false"/>
                <w:color w:val="000000"/>
                <w:sz w:val="15"/>
              </w:rPr>
              <w:t>В. Кличко</w:t>
            </w:r>
          </w:p>
          <w:bookmarkEnd w:id="1186"/>
        </w:tc>
      </w:tr>
    </w:tbl>
    <w:bookmarkStart w:name="1189" w:id="1187"/>
    <w:p>
      <w:pPr>
        <w:spacing w:after="0"/>
        <w:ind w:firstLine="240"/>
        <w:jc w:val="left"/>
      </w:pPr>
    </w:p>
    <w:bookmarkEnd w:id="1187"/>
    <w:bookmarkStart w:name="2218" w:id="1188"/>
    <w:p>
      <w:pPr>
        <w:spacing w:after="0"/>
        <w:ind w:firstLine="240"/>
        <w:jc w:val="right"/>
      </w:pPr>
      <w:r>
        <w:rPr>
          <w:rFonts w:ascii="Arial"/>
          <w:b w:val="false"/>
          <w:i w:val="false"/>
          <w:color w:val="000000"/>
          <w:sz w:val="18"/>
        </w:rPr>
        <w:t>Додаток 1</w:t>
      </w:r>
    </w:p>
    <w:bookmarkEnd w:id="1188"/>
    <w:bookmarkStart w:name="2216" w:id="1189"/>
    <w:p>
      <w:pPr>
        <w:pStyle w:val="Heading3"/>
        <w:spacing w:after="0"/>
        <w:ind w:left="0"/>
        <w:jc w:val="center"/>
      </w:pPr>
      <w:r>
        <w:rPr>
          <w:rFonts w:ascii="Arial"/>
          <w:color w:val="000000"/>
          <w:sz w:val="27"/>
        </w:rPr>
        <w:t>НАПРЯМИ ДІЯЛЬНОСТІ, ЗАВДАННЯ ТА ЗАХОДИ КОМПЛЕКСНОЇ ЦІЛЬОВОЇ ПРОГРАМИ ПІДВИЩЕННЯ ЕНЕРГОЕФЕКТИВНОСТІ ТА РОЗВИТКУ ЖИТЛОВО-КОМУНАЛЬНОЇ ІНФРАСТРУКТУРИ МІСТА КИЄВА НА 2016 - 2020 РОКИ</w:t>
      </w:r>
    </w:p>
    <w:bookmarkEnd w:id="1189"/>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694"/>
        <w:gridCol w:w="1235"/>
        <w:gridCol w:w="2007"/>
        <w:gridCol w:w="978"/>
        <w:gridCol w:w="2049"/>
        <w:gridCol w:w="1246"/>
        <w:gridCol w:w="1417"/>
        <w:gridCol w:w="1454"/>
      </w:tblGrid>
      <w:tr>
        <w:trPr>
          <w:trHeight w:val="45" w:hRule="atLeast"/>
        </w:trPr>
        <w:tc>
          <w:tcPr>
            <w:tcW w:w="694" w:type="dxa"/>
            <w:vMerge w:val="restart"/>
            <w:tcBorders>
              <w:top w:val="outset" w:color="000000" w:sz="8"/>
              <w:left w:val="outset" w:color="000000" w:sz="8"/>
              <w:bottom w:val="outset" w:color="000000" w:sz="8"/>
              <w:right w:val="outset" w:color="000000" w:sz="8"/>
            </w:tcBorders>
            <w:vAlign w:val="top"/>
          </w:tcPr>
          <w:bookmarkStart w:name="1191" w:id="1190"/>
          <w:p>
            <w:pPr>
              <w:spacing w:after="0"/>
              <w:ind w:left="0"/>
              <w:jc w:val="center"/>
            </w:pPr>
            <w:r>
              <w:rPr>
                <w:rFonts w:ascii="Arial"/>
                <w:b/>
                <w:i w:val="false"/>
                <w:color w:val="000000"/>
                <w:sz w:val="15"/>
              </w:rPr>
              <w:t>N</w:t>
            </w:r>
            <w:r>
              <w:br/>
            </w:r>
            <w:r>
              <w:rPr>
                <w:rFonts w:ascii="Arial"/>
                <w:b/>
                <w:i w:val="false"/>
                <w:color w:val="000000"/>
                <w:sz w:val="15"/>
              </w:rPr>
              <w:t>з/п</w:t>
            </w:r>
          </w:p>
          <w:bookmarkEnd w:id="1190"/>
        </w:tc>
        <w:tc>
          <w:tcPr>
            <w:tcW w:w="1235" w:type="dxa"/>
            <w:vMerge w:val="restart"/>
            <w:tcBorders>
              <w:top w:val="outset" w:color="000000" w:sz="8"/>
              <w:left w:val="outset" w:color="000000" w:sz="8"/>
              <w:bottom w:val="outset" w:color="000000" w:sz="8"/>
              <w:right w:val="outset" w:color="000000" w:sz="8"/>
            </w:tcBorders>
            <w:vAlign w:val="top"/>
          </w:tcPr>
          <w:bookmarkStart w:name="1192" w:id="1191"/>
          <w:p>
            <w:pPr>
              <w:spacing w:after="0"/>
              <w:ind w:left="0"/>
              <w:jc w:val="center"/>
            </w:pPr>
            <w:r>
              <w:rPr>
                <w:rFonts w:ascii="Arial"/>
                <w:b/>
                <w:i w:val="false"/>
                <w:color w:val="000000"/>
                <w:sz w:val="15"/>
              </w:rPr>
              <w:t>Пріоритетні завдання</w:t>
            </w:r>
          </w:p>
          <w:bookmarkEnd w:id="1191"/>
        </w:tc>
        <w:tc>
          <w:tcPr>
            <w:tcW w:w="2007" w:type="dxa"/>
            <w:vMerge w:val="restart"/>
            <w:tcBorders>
              <w:top w:val="outset" w:color="000000" w:sz="8"/>
              <w:left w:val="outset" w:color="000000" w:sz="8"/>
              <w:bottom w:val="outset" w:color="000000" w:sz="8"/>
              <w:right w:val="outset" w:color="000000" w:sz="8"/>
            </w:tcBorders>
            <w:vAlign w:val="top"/>
          </w:tcPr>
          <w:bookmarkStart w:name="1193" w:id="1192"/>
          <w:p>
            <w:pPr>
              <w:spacing w:after="0"/>
              <w:ind w:left="0"/>
              <w:jc w:val="center"/>
            </w:pPr>
            <w:r>
              <w:rPr>
                <w:rFonts w:ascii="Arial"/>
                <w:b/>
                <w:i w:val="false"/>
                <w:color w:val="000000"/>
                <w:sz w:val="15"/>
              </w:rPr>
              <w:t>Заходи</w:t>
            </w:r>
          </w:p>
          <w:bookmarkEnd w:id="1192"/>
        </w:tc>
        <w:tc>
          <w:tcPr>
            <w:tcW w:w="978" w:type="dxa"/>
            <w:vMerge w:val="restart"/>
            <w:tcBorders>
              <w:top w:val="outset" w:color="000000" w:sz="8"/>
              <w:left w:val="outset" w:color="000000" w:sz="8"/>
              <w:bottom w:val="outset" w:color="000000" w:sz="8"/>
              <w:right w:val="outset" w:color="000000" w:sz="8"/>
            </w:tcBorders>
            <w:vAlign w:val="top"/>
          </w:tcPr>
          <w:bookmarkStart w:name="1194" w:id="1193"/>
          <w:p>
            <w:pPr>
              <w:spacing w:after="0"/>
              <w:ind w:left="0"/>
              <w:jc w:val="center"/>
            </w:pPr>
            <w:r>
              <w:rPr>
                <w:rFonts w:ascii="Arial"/>
                <w:b/>
                <w:i w:val="false"/>
                <w:color w:val="000000"/>
                <w:sz w:val="15"/>
              </w:rPr>
              <w:t>Термін виконання</w:t>
            </w:r>
          </w:p>
          <w:bookmarkEnd w:id="1193"/>
        </w:tc>
        <w:tc>
          <w:tcPr>
            <w:tcW w:w="2049" w:type="dxa"/>
            <w:vMerge w:val="restart"/>
            <w:tcBorders>
              <w:top w:val="outset" w:color="000000" w:sz="8"/>
              <w:left w:val="outset" w:color="000000" w:sz="8"/>
              <w:bottom w:val="outset" w:color="000000" w:sz="8"/>
              <w:right w:val="outset" w:color="000000" w:sz="8"/>
            </w:tcBorders>
            <w:vAlign w:val="top"/>
          </w:tcPr>
          <w:bookmarkStart w:name="1195" w:id="1194"/>
          <w:p>
            <w:pPr>
              <w:spacing w:after="0"/>
              <w:ind w:left="0"/>
              <w:jc w:val="center"/>
            </w:pPr>
            <w:r>
              <w:rPr>
                <w:rFonts w:ascii="Arial"/>
                <w:b/>
                <w:i w:val="false"/>
                <w:color w:val="000000"/>
                <w:sz w:val="15"/>
              </w:rPr>
              <w:t>Виконавці</w:t>
            </w:r>
          </w:p>
          <w:bookmarkEnd w:id="1194"/>
        </w:tc>
        <w:tc>
          <w:tcPr>
            <w:tcW w:w="1246" w:type="dxa"/>
            <w:vMerge w:val="restart"/>
            <w:tcBorders>
              <w:top w:val="outset" w:color="000000" w:sz="8"/>
              <w:left w:val="outset" w:color="000000" w:sz="8"/>
              <w:bottom w:val="outset" w:color="000000" w:sz="8"/>
              <w:right w:val="outset" w:color="000000" w:sz="8"/>
            </w:tcBorders>
            <w:vAlign w:val="top"/>
          </w:tcPr>
          <w:bookmarkStart w:name="1196" w:id="1195"/>
          <w:p>
            <w:pPr>
              <w:spacing w:after="0"/>
              <w:ind w:left="0"/>
              <w:jc w:val="center"/>
            </w:pPr>
            <w:r>
              <w:rPr>
                <w:rFonts w:ascii="Arial"/>
                <w:b/>
                <w:i w:val="false"/>
                <w:color w:val="000000"/>
                <w:sz w:val="15"/>
              </w:rPr>
              <w:t>Джерела фінансування</w:t>
            </w:r>
          </w:p>
          <w:bookmarkEnd w:id="1195"/>
        </w:tc>
        <w:tc>
          <w:tcPr>
            <w:tcW w:w="1417" w:type="dxa"/>
            <w:tcBorders>
              <w:top w:val="outset" w:color="000000" w:sz="8"/>
              <w:left w:val="outset" w:color="000000" w:sz="8"/>
              <w:bottom w:val="outset" w:color="000000" w:sz="8"/>
              <w:right w:val="outset" w:color="000000" w:sz="8"/>
            </w:tcBorders>
            <w:vAlign w:val="top"/>
          </w:tcPr>
          <w:bookmarkStart w:name="1197" w:id="1196"/>
          <w:p>
            <w:pPr>
              <w:spacing w:after="0"/>
              <w:ind w:left="0"/>
              <w:jc w:val="center"/>
            </w:pPr>
            <w:r>
              <w:rPr>
                <w:rFonts w:ascii="Arial"/>
                <w:b/>
                <w:i w:val="false"/>
                <w:color w:val="000000"/>
                <w:sz w:val="15"/>
              </w:rPr>
              <w:t>Вартість, тис. грн.</w:t>
            </w:r>
          </w:p>
          <w:bookmarkEnd w:id="1196"/>
        </w:tc>
        <w:tc>
          <w:tcPr>
            <w:tcW w:w="1454" w:type="dxa"/>
            <w:vMerge w:val="restart"/>
            <w:tcBorders>
              <w:top w:val="outset" w:color="000000" w:sz="8"/>
              <w:left w:val="outset" w:color="000000" w:sz="8"/>
              <w:bottom w:val="outset" w:color="000000" w:sz="8"/>
              <w:right w:val="outset" w:color="000000" w:sz="8"/>
            </w:tcBorders>
            <w:vAlign w:val="top"/>
          </w:tcPr>
          <w:bookmarkStart w:name="1198" w:id="1197"/>
          <w:p>
            <w:pPr>
              <w:spacing w:after="0"/>
              <w:ind w:left="0"/>
              <w:jc w:val="center"/>
            </w:pPr>
            <w:r>
              <w:rPr>
                <w:rFonts w:ascii="Arial"/>
                <w:b/>
                <w:i w:val="false"/>
                <w:color w:val="000000"/>
                <w:sz w:val="15"/>
              </w:rPr>
              <w:t>Очікувані результати</w:t>
            </w:r>
          </w:p>
          <w:bookmarkEnd w:id="119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top"/>
          </w:tcPr>
          <w:bookmarkStart w:name="1199" w:id="1198"/>
          <w:p>
            <w:pPr>
              <w:spacing w:after="0"/>
              <w:ind w:left="0"/>
              <w:jc w:val="center"/>
            </w:pPr>
            <w:r>
              <w:rPr>
                <w:rFonts w:ascii="Arial"/>
                <w:b/>
                <w:i w:val="false"/>
                <w:color w:val="000000"/>
                <w:sz w:val="15"/>
              </w:rPr>
              <w:t>2016</w:t>
            </w:r>
          </w:p>
          <w:bookmarkEnd w:id="1198"/>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top"/>
          </w:tcPr>
          <w:bookmarkStart w:name="1200" w:id="1199"/>
          <w:p>
            <w:pPr>
              <w:spacing w:after="0"/>
              <w:ind w:left="0"/>
              <w:jc w:val="center"/>
            </w:pPr>
            <w:r>
              <w:rPr>
                <w:rFonts w:ascii="Arial"/>
                <w:b/>
                <w:i w:val="false"/>
                <w:color w:val="000000"/>
                <w:sz w:val="15"/>
              </w:rPr>
              <w:t>2017</w:t>
            </w:r>
          </w:p>
          <w:bookmarkEnd w:id="1199"/>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top"/>
          </w:tcPr>
          <w:bookmarkStart w:name="1201" w:id="1200"/>
          <w:p>
            <w:pPr>
              <w:spacing w:after="0"/>
              <w:ind w:left="0"/>
              <w:jc w:val="center"/>
            </w:pPr>
            <w:r>
              <w:rPr>
                <w:rFonts w:ascii="Arial"/>
                <w:b/>
                <w:i w:val="false"/>
                <w:color w:val="000000"/>
                <w:sz w:val="15"/>
              </w:rPr>
              <w:t>2018</w:t>
            </w:r>
          </w:p>
          <w:bookmarkEnd w:id="1200"/>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top"/>
          </w:tcPr>
          <w:bookmarkStart w:name="1202" w:id="1201"/>
          <w:p>
            <w:pPr>
              <w:spacing w:after="0"/>
              <w:ind w:left="0"/>
              <w:jc w:val="center"/>
            </w:pPr>
            <w:r>
              <w:rPr>
                <w:rFonts w:ascii="Arial"/>
                <w:b/>
                <w:i w:val="false"/>
                <w:color w:val="000000"/>
                <w:sz w:val="15"/>
              </w:rPr>
              <w:t>2019</w:t>
            </w:r>
          </w:p>
          <w:bookmarkEnd w:id="1201"/>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top"/>
          </w:tcPr>
          <w:bookmarkStart w:name="1203" w:id="1202"/>
          <w:p>
            <w:pPr>
              <w:spacing w:after="0"/>
              <w:ind w:left="0"/>
              <w:jc w:val="center"/>
            </w:pPr>
            <w:r>
              <w:rPr>
                <w:rFonts w:ascii="Arial"/>
                <w:b/>
                <w:i w:val="false"/>
                <w:color w:val="000000"/>
                <w:sz w:val="15"/>
              </w:rPr>
              <w:t>2020</w:t>
            </w:r>
          </w:p>
          <w:bookmarkEnd w:id="1202"/>
        </w:tc>
        <w:tc>
          <w:tcPr>
            <w:tcW w:w="0" w:type="auto"/>
            <w:vMerge/>
            <w:tcBorders>
              <w:top w:val="nil"/>
              <w:left w:val="outset" w:color="000000" w:sz="8"/>
              <w:bottom w:val="outset" w:color="000000" w:sz="8"/>
              <w:right w:val="outset" w:color="000000" w:sz="8"/>
            </w:tcBorders>
          </w:tcPr>
          <w:p/>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204" w:id="1203"/>
          <w:p>
            <w:pPr>
              <w:spacing w:after="0"/>
              <w:ind w:left="0"/>
              <w:jc w:val="center"/>
            </w:pPr>
            <w:r>
              <w:rPr>
                <w:rFonts w:ascii="Arial"/>
                <w:b/>
                <w:i w:val="false"/>
                <w:color w:val="000000"/>
                <w:sz w:val="15"/>
              </w:rPr>
              <w:t>1</w:t>
            </w:r>
          </w:p>
          <w:bookmarkEnd w:id="1203"/>
        </w:tc>
        <w:tc>
          <w:tcPr>
            <w:tcW w:w="1235" w:type="dxa"/>
            <w:tcBorders>
              <w:top w:val="outset" w:color="000000" w:sz="8"/>
              <w:left w:val="outset" w:color="000000" w:sz="8"/>
              <w:bottom w:val="outset" w:color="000000" w:sz="8"/>
              <w:right w:val="outset" w:color="000000" w:sz="8"/>
            </w:tcBorders>
            <w:vAlign w:val="top"/>
          </w:tcPr>
          <w:bookmarkStart w:name="1205" w:id="1204"/>
          <w:p>
            <w:pPr>
              <w:spacing w:after="0"/>
              <w:ind w:left="0"/>
              <w:jc w:val="center"/>
            </w:pPr>
            <w:r>
              <w:rPr>
                <w:rFonts w:ascii="Arial"/>
                <w:b/>
                <w:i w:val="false"/>
                <w:color w:val="000000"/>
                <w:sz w:val="15"/>
              </w:rPr>
              <w:t>2</w:t>
            </w:r>
          </w:p>
          <w:bookmarkEnd w:id="1204"/>
        </w:tc>
        <w:tc>
          <w:tcPr>
            <w:tcW w:w="2007" w:type="dxa"/>
            <w:tcBorders>
              <w:top w:val="outset" w:color="000000" w:sz="8"/>
              <w:left w:val="outset" w:color="000000" w:sz="8"/>
              <w:bottom w:val="outset" w:color="000000" w:sz="8"/>
              <w:right w:val="outset" w:color="000000" w:sz="8"/>
            </w:tcBorders>
            <w:vAlign w:val="top"/>
          </w:tcPr>
          <w:bookmarkStart w:name="1206" w:id="1205"/>
          <w:p>
            <w:pPr>
              <w:spacing w:after="0"/>
              <w:ind w:left="0"/>
              <w:jc w:val="center"/>
            </w:pPr>
            <w:r>
              <w:rPr>
                <w:rFonts w:ascii="Arial"/>
                <w:b/>
                <w:i w:val="false"/>
                <w:color w:val="000000"/>
                <w:sz w:val="15"/>
              </w:rPr>
              <w:t>3</w:t>
            </w:r>
          </w:p>
          <w:bookmarkEnd w:id="1205"/>
        </w:tc>
        <w:tc>
          <w:tcPr>
            <w:tcW w:w="978" w:type="dxa"/>
            <w:tcBorders>
              <w:top w:val="outset" w:color="000000" w:sz="8"/>
              <w:left w:val="outset" w:color="000000" w:sz="8"/>
              <w:bottom w:val="outset" w:color="000000" w:sz="8"/>
              <w:right w:val="outset" w:color="000000" w:sz="8"/>
            </w:tcBorders>
            <w:vAlign w:val="top"/>
          </w:tcPr>
          <w:bookmarkStart w:name="1207" w:id="1206"/>
          <w:p>
            <w:pPr>
              <w:spacing w:after="0"/>
              <w:ind w:left="0"/>
              <w:jc w:val="center"/>
            </w:pPr>
            <w:r>
              <w:rPr>
                <w:rFonts w:ascii="Arial"/>
                <w:b/>
                <w:i w:val="false"/>
                <w:color w:val="000000"/>
                <w:sz w:val="15"/>
              </w:rPr>
              <w:t>4</w:t>
            </w:r>
          </w:p>
          <w:bookmarkEnd w:id="1206"/>
        </w:tc>
        <w:tc>
          <w:tcPr>
            <w:tcW w:w="2049" w:type="dxa"/>
            <w:tcBorders>
              <w:top w:val="outset" w:color="000000" w:sz="8"/>
              <w:left w:val="outset" w:color="000000" w:sz="8"/>
              <w:bottom w:val="outset" w:color="000000" w:sz="8"/>
              <w:right w:val="outset" w:color="000000" w:sz="8"/>
            </w:tcBorders>
            <w:vAlign w:val="top"/>
          </w:tcPr>
          <w:bookmarkStart w:name="1208" w:id="1207"/>
          <w:p>
            <w:pPr>
              <w:spacing w:after="0"/>
              <w:ind w:left="0"/>
              <w:jc w:val="center"/>
            </w:pPr>
            <w:r>
              <w:rPr>
                <w:rFonts w:ascii="Arial"/>
                <w:b/>
                <w:i w:val="false"/>
                <w:color w:val="000000"/>
                <w:sz w:val="15"/>
              </w:rPr>
              <w:t>5</w:t>
            </w:r>
          </w:p>
          <w:bookmarkEnd w:id="1207"/>
        </w:tc>
        <w:tc>
          <w:tcPr>
            <w:tcW w:w="1246" w:type="dxa"/>
            <w:tcBorders>
              <w:top w:val="outset" w:color="000000" w:sz="8"/>
              <w:left w:val="outset" w:color="000000" w:sz="8"/>
              <w:bottom w:val="outset" w:color="000000" w:sz="8"/>
              <w:right w:val="outset" w:color="000000" w:sz="8"/>
            </w:tcBorders>
            <w:vAlign w:val="top"/>
          </w:tcPr>
          <w:bookmarkStart w:name="1209" w:id="1208"/>
          <w:p>
            <w:pPr>
              <w:spacing w:after="0"/>
              <w:ind w:left="0"/>
              <w:jc w:val="center"/>
            </w:pPr>
            <w:r>
              <w:rPr>
                <w:rFonts w:ascii="Arial"/>
                <w:b/>
                <w:i w:val="false"/>
                <w:color w:val="000000"/>
                <w:sz w:val="15"/>
              </w:rPr>
              <w:t>6</w:t>
            </w:r>
          </w:p>
          <w:bookmarkEnd w:id="1208"/>
        </w:tc>
        <w:tc>
          <w:tcPr>
            <w:tcW w:w="1417" w:type="dxa"/>
            <w:tcBorders>
              <w:top w:val="outset" w:color="000000" w:sz="8"/>
              <w:left w:val="outset" w:color="000000" w:sz="8"/>
              <w:bottom w:val="outset" w:color="000000" w:sz="8"/>
              <w:right w:val="outset" w:color="000000" w:sz="8"/>
            </w:tcBorders>
            <w:vAlign w:val="top"/>
          </w:tcPr>
          <w:bookmarkStart w:name="1210" w:id="1209"/>
          <w:p>
            <w:pPr>
              <w:spacing w:after="0"/>
              <w:ind w:left="0"/>
              <w:jc w:val="center"/>
            </w:pPr>
            <w:r>
              <w:rPr>
                <w:rFonts w:ascii="Arial"/>
                <w:b/>
                <w:i w:val="false"/>
                <w:color w:val="000000"/>
                <w:sz w:val="15"/>
              </w:rPr>
              <w:t>7</w:t>
            </w:r>
          </w:p>
          <w:bookmarkEnd w:id="1209"/>
        </w:tc>
        <w:tc>
          <w:tcPr>
            <w:tcW w:w="1454" w:type="dxa"/>
            <w:tcBorders>
              <w:top w:val="outset" w:color="000000" w:sz="8"/>
              <w:left w:val="outset" w:color="000000" w:sz="8"/>
              <w:bottom w:val="outset" w:color="000000" w:sz="8"/>
              <w:right w:val="outset" w:color="000000" w:sz="8"/>
            </w:tcBorders>
            <w:vAlign w:val="top"/>
          </w:tcPr>
          <w:bookmarkStart w:name="1211" w:id="1210"/>
          <w:p>
            <w:pPr>
              <w:spacing w:after="0"/>
              <w:ind w:left="0"/>
              <w:jc w:val="center"/>
            </w:pPr>
            <w:r>
              <w:rPr>
                <w:rFonts w:ascii="Arial"/>
                <w:b/>
                <w:i w:val="false"/>
                <w:color w:val="000000"/>
                <w:sz w:val="15"/>
              </w:rPr>
              <w:t>8</w:t>
            </w:r>
          </w:p>
          <w:bookmarkEnd w:id="1210"/>
        </w:tc>
      </w:tr>
      <w:tr>
        <w:trPr>
          <w:trHeight w:val="45" w:hRule="atLeast"/>
        </w:trPr>
        <w:tc>
          <w:tcPr>
            <w:tcW w:w="0" w:type="auto"/>
            <w:gridSpan w:val="8"/>
            <w:tcBorders>
              <w:top w:val="outset" w:color="000000" w:sz="8"/>
              <w:left w:val="outset" w:color="000000" w:sz="8"/>
              <w:bottom w:val="outset" w:color="000000" w:sz="8"/>
              <w:right w:val="outset" w:color="000000" w:sz="8"/>
            </w:tcBorders>
            <w:vAlign w:val="top"/>
          </w:tcPr>
          <w:bookmarkStart w:name="1212" w:id="1211"/>
          <w:p>
            <w:pPr>
              <w:spacing w:after="0"/>
              <w:ind w:left="0"/>
              <w:jc w:val="center"/>
            </w:pPr>
            <w:r>
              <w:rPr>
                <w:rFonts w:ascii="Arial"/>
                <w:b/>
                <w:i w:val="false"/>
                <w:color w:val="000000"/>
                <w:sz w:val="15"/>
              </w:rPr>
              <w:t>1. Удосконалення системи управління у сфері житлово-комунального господарства</w:t>
            </w:r>
          </w:p>
          <w:bookmarkEnd w:id="1211"/>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213" w:id="1212"/>
          <w:p>
            <w:pPr>
              <w:spacing w:after="0"/>
              <w:ind w:left="0"/>
              <w:jc w:val="center"/>
            </w:pPr>
            <w:r>
              <w:rPr>
                <w:rFonts w:ascii="Arial"/>
                <w:b w:val="false"/>
                <w:i w:val="false"/>
                <w:color w:val="000000"/>
                <w:sz w:val="15"/>
              </w:rPr>
              <w:t>1.1.</w:t>
            </w:r>
          </w:p>
          <w:bookmarkEnd w:id="1212"/>
        </w:tc>
        <w:tc>
          <w:tcPr>
            <w:tcW w:w="1235" w:type="dxa"/>
            <w:tcBorders>
              <w:top w:val="outset" w:color="000000" w:sz="8"/>
              <w:left w:val="outset" w:color="000000" w:sz="8"/>
              <w:bottom w:val="outset" w:color="000000" w:sz="8"/>
              <w:right w:val="outset" w:color="000000" w:sz="8"/>
            </w:tcBorders>
            <w:vAlign w:val="top"/>
          </w:tcPr>
          <w:bookmarkStart w:name="1214" w:id="1213"/>
          <w:p>
            <w:pPr>
              <w:spacing w:after="0"/>
              <w:ind w:left="0"/>
              <w:jc w:val="left"/>
            </w:pPr>
            <w:r>
              <w:rPr>
                <w:rFonts w:ascii="Arial"/>
                <w:b/>
                <w:i w:val="false"/>
                <w:color w:val="000000"/>
                <w:sz w:val="15"/>
              </w:rPr>
              <w:t>Підвищення ефективності управлінських процесів у житлово-комунальному господарстві</w:t>
            </w:r>
          </w:p>
          <w:bookmarkEnd w:id="1213"/>
        </w:tc>
        <w:tc>
          <w:tcPr>
            <w:tcW w:w="2007" w:type="dxa"/>
            <w:tcBorders>
              <w:top w:val="outset" w:color="000000" w:sz="8"/>
              <w:left w:val="outset" w:color="000000" w:sz="8"/>
              <w:bottom w:val="outset" w:color="000000" w:sz="8"/>
              <w:right w:val="outset" w:color="000000" w:sz="8"/>
            </w:tcBorders>
            <w:vAlign w:val="top"/>
          </w:tcPr>
          <w:bookmarkStart w:name="1215" w:id="1214"/>
          <w:p>
            <w:pPr>
              <w:spacing w:after="0"/>
              <w:ind w:left="0"/>
              <w:jc w:val="left"/>
            </w:pPr>
            <w:r>
              <w:rPr>
                <w:rFonts w:ascii="Arial"/>
                <w:b w:val="false"/>
                <w:i w:val="false"/>
                <w:color w:val="000000"/>
                <w:sz w:val="15"/>
              </w:rPr>
              <w:t>1.1.1. Створення сприятливих умов для конкуренції на ринку послуг з управління та утримання житлового фонду</w:t>
            </w:r>
          </w:p>
          <w:bookmarkEnd w:id="1214"/>
        </w:tc>
        <w:tc>
          <w:tcPr>
            <w:tcW w:w="978" w:type="dxa"/>
            <w:tcBorders>
              <w:top w:val="outset" w:color="000000" w:sz="8"/>
              <w:left w:val="outset" w:color="000000" w:sz="8"/>
              <w:bottom w:val="outset" w:color="000000" w:sz="8"/>
              <w:right w:val="outset" w:color="000000" w:sz="8"/>
            </w:tcBorders>
            <w:vAlign w:val="top"/>
          </w:tcPr>
          <w:bookmarkStart w:name="1216" w:id="1215"/>
          <w:p>
            <w:pPr>
              <w:spacing w:after="0"/>
              <w:ind w:left="0"/>
              <w:jc w:val="center"/>
            </w:pPr>
            <w:r>
              <w:rPr>
                <w:rFonts w:ascii="Arial"/>
                <w:b w:val="false"/>
                <w:i w:val="false"/>
                <w:color w:val="000000"/>
                <w:sz w:val="15"/>
              </w:rPr>
              <w:t>2016 - 2020</w:t>
            </w:r>
          </w:p>
          <w:bookmarkEnd w:id="1215"/>
        </w:tc>
        <w:tc>
          <w:tcPr>
            <w:tcW w:w="2049" w:type="dxa"/>
            <w:tcBorders>
              <w:top w:val="outset" w:color="000000" w:sz="8"/>
              <w:left w:val="outset" w:color="000000" w:sz="8"/>
              <w:bottom w:val="outset" w:color="000000" w:sz="8"/>
              <w:right w:val="outset" w:color="000000" w:sz="8"/>
            </w:tcBorders>
            <w:vAlign w:val="top"/>
          </w:tcPr>
          <w:bookmarkStart w:name="1217" w:id="1216"/>
          <w:p>
            <w:pPr>
              <w:spacing w:after="0"/>
              <w:ind w:left="0"/>
              <w:jc w:val="left"/>
            </w:pPr>
            <w:r>
              <w:rPr>
                <w:rFonts w:ascii="Arial"/>
                <w:b w:val="false"/>
                <w:i w:val="false"/>
                <w:color w:val="000000"/>
                <w:sz w:val="15"/>
              </w:rPr>
              <w:t>Департамент житлово-комунальної інфраструктури,</w:t>
            </w:r>
            <w:r>
              <w:br/>
            </w:r>
            <w:r>
              <w:rPr>
                <w:rFonts w:ascii="Arial"/>
                <w:b w:val="false"/>
                <w:i w:val="false"/>
                <w:color w:val="000000"/>
                <w:sz w:val="15"/>
              </w:rPr>
              <w:t>районні в м. Києві державні адміністрації,</w:t>
            </w:r>
            <w:r>
              <w:br/>
            </w:r>
            <w:r>
              <w:rPr>
                <w:rFonts w:ascii="Arial"/>
                <w:b w:val="false"/>
                <w:i w:val="false"/>
                <w:color w:val="000000"/>
                <w:sz w:val="15"/>
              </w:rPr>
              <w:t>КП "Київжитлоспецексплуатація"</w:t>
            </w:r>
          </w:p>
          <w:bookmarkEnd w:id="1216"/>
        </w:tc>
        <w:tc>
          <w:tcPr>
            <w:tcW w:w="1246" w:type="dxa"/>
            <w:tcBorders>
              <w:top w:val="outset" w:color="000000" w:sz="8"/>
              <w:left w:val="outset" w:color="000000" w:sz="8"/>
              <w:bottom w:val="outset" w:color="000000" w:sz="8"/>
              <w:right w:val="outset" w:color="000000" w:sz="8"/>
            </w:tcBorders>
            <w:vAlign w:val="top"/>
          </w:tcPr>
          <w:bookmarkStart w:name="1218" w:id="1217"/>
          <w:p>
            <w:pPr>
              <w:spacing w:after="0"/>
              <w:ind w:left="0"/>
              <w:jc w:val="center"/>
            </w:pPr>
            <w:r>
              <w:rPr>
                <w:rFonts w:ascii="Arial"/>
                <w:b w:val="false"/>
                <w:i w:val="false"/>
                <w:color w:val="000000"/>
                <w:sz w:val="15"/>
              </w:rPr>
              <w:t>-</w:t>
            </w:r>
          </w:p>
          <w:bookmarkEnd w:id="1217"/>
        </w:tc>
        <w:tc>
          <w:tcPr>
            <w:tcW w:w="1417" w:type="dxa"/>
            <w:tcBorders>
              <w:top w:val="outset" w:color="000000" w:sz="8"/>
              <w:left w:val="outset" w:color="000000" w:sz="8"/>
              <w:bottom w:val="outset" w:color="000000" w:sz="8"/>
              <w:right w:val="outset" w:color="000000" w:sz="8"/>
            </w:tcBorders>
            <w:vAlign w:val="top"/>
          </w:tcPr>
          <w:bookmarkStart w:name="1219" w:id="1218"/>
          <w:p>
            <w:pPr>
              <w:spacing w:after="0"/>
              <w:ind w:left="0"/>
              <w:jc w:val="left"/>
            </w:pPr>
            <w:r>
              <w:rPr>
                <w:rFonts w:ascii="Arial"/>
                <w:b w:val="false"/>
                <w:i w:val="false"/>
                <w:color w:val="000000"/>
                <w:sz w:val="15"/>
              </w:rPr>
              <w:t>Не потребує фінансування в рамках Програми</w:t>
            </w:r>
          </w:p>
          <w:bookmarkEnd w:id="1218"/>
        </w:tc>
        <w:tc>
          <w:tcPr>
            <w:tcW w:w="1454" w:type="dxa"/>
            <w:vMerge w:val="restart"/>
            <w:tcBorders>
              <w:top w:val="outset" w:color="000000" w:sz="8"/>
              <w:left w:val="outset" w:color="000000" w:sz="8"/>
              <w:bottom w:val="outset" w:color="000000" w:sz="8"/>
              <w:right w:val="outset" w:color="000000" w:sz="8"/>
            </w:tcBorders>
            <w:vAlign w:val="top"/>
          </w:tcPr>
          <w:bookmarkStart w:name="1220" w:id="1219"/>
          <w:p>
            <w:pPr>
              <w:spacing w:after="0"/>
              <w:ind w:left="0"/>
              <w:jc w:val="left"/>
            </w:pPr>
            <w:r>
              <w:rPr>
                <w:rFonts w:ascii="Arial"/>
                <w:b w:val="false"/>
                <w:i w:val="false"/>
                <w:color w:val="000000"/>
                <w:sz w:val="15"/>
              </w:rPr>
              <w:t>Підвищення якості надання житлових послуг</w:t>
            </w:r>
            <w:r>
              <w:br/>
            </w:r>
            <w:r>
              <w:rPr>
                <w:rFonts w:ascii="Arial"/>
                <w:b w:val="false"/>
                <w:i w:val="false"/>
                <w:color w:val="000000"/>
                <w:sz w:val="15"/>
              </w:rPr>
              <w:t>Удосконалення системи управління житловим фондом</w:t>
            </w:r>
            <w:r>
              <w:br/>
            </w:r>
            <w:r>
              <w:rPr>
                <w:rFonts w:ascii="Arial"/>
                <w:b w:val="false"/>
                <w:i w:val="false"/>
                <w:color w:val="000000"/>
                <w:sz w:val="15"/>
              </w:rPr>
              <w:t>Створення конкурентного середовища на ринку комунальних послуг</w:t>
            </w:r>
          </w:p>
          <w:bookmarkEnd w:id="1219"/>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221" w:id="1220"/>
          <w:p>
            <w:pPr>
              <w:spacing w:after="0"/>
              <w:ind w:left="0"/>
              <w:jc w:val="center"/>
            </w:pPr>
            <w:r>
              <w:rPr>
                <w:rFonts w:ascii="Arial"/>
                <w:b w:val="false"/>
                <w:i w:val="false"/>
                <w:color w:val="000000"/>
                <w:sz w:val="15"/>
              </w:rPr>
              <w:t xml:space="preserve"> </w:t>
            </w:r>
          </w:p>
          <w:bookmarkEnd w:id="1220"/>
        </w:tc>
        <w:tc>
          <w:tcPr>
            <w:tcW w:w="1235" w:type="dxa"/>
            <w:tcBorders>
              <w:top w:val="outset" w:color="000000" w:sz="8"/>
              <w:left w:val="outset" w:color="000000" w:sz="8"/>
              <w:bottom w:val="outset" w:color="000000" w:sz="8"/>
              <w:right w:val="outset" w:color="000000" w:sz="8"/>
            </w:tcBorders>
            <w:vAlign w:val="top"/>
          </w:tcPr>
          <w:bookmarkStart w:name="1222" w:id="1221"/>
          <w:p>
            <w:pPr>
              <w:spacing w:after="0"/>
              <w:ind w:left="0"/>
              <w:jc w:val="left"/>
            </w:pPr>
            <w:r>
              <w:rPr>
                <w:rFonts w:ascii="Arial"/>
                <w:b w:val="false"/>
                <w:i w:val="false"/>
                <w:color w:val="000000"/>
                <w:sz w:val="15"/>
              </w:rPr>
              <w:t xml:space="preserve"> </w:t>
            </w:r>
          </w:p>
          <w:bookmarkEnd w:id="1221"/>
        </w:tc>
        <w:tc>
          <w:tcPr>
            <w:tcW w:w="2007" w:type="dxa"/>
            <w:tcBorders>
              <w:top w:val="outset" w:color="000000" w:sz="8"/>
              <w:left w:val="outset" w:color="000000" w:sz="8"/>
              <w:bottom w:val="outset" w:color="000000" w:sz="8"/>
              <w:right w:val="outset" w:color="000000" w:sz="8"/>
            </w:tcBorders>
            <w:vAlign w:val="top"/>
          </w:tcPr>
          <w:bookmarkStart w:name="1223" w:id="1222"/>
          <w:p>
            <w:pPr>
              <w:spacing w:after="0"/>
              <w:ind w:left="0"/>
              <w:jc w:val="left"/>
            </w:pPr>
            <w:r>
              <w:rPr>
                <w:rFonts w:ascii="Arial"/>
                <w:b w:val="false"/>
                <w:i w:val="false"/>
                <w:color w:val="000000"/>
                <w:sz w:val="15"/>
              </w:rPr>
              <w:t>1.1.2. Забезпечення сталого функціонування об'єднань співвласників багатоквартирних будинків та підтримка їх створення</w:t>
            </w:r>
          </w:p>
          <w:bookmarkEnd w:id="1222"/>
        </w:tc>
        <w:tc>
          <w:tcPr>
            <w:tcW w:w="978" w:type="dxa"/>
            <w:tcBorders>
              <w:top w:val="outset" w:color="000000" w:sz="8"/>
              <w:left w:val="outset" w:color="000000" w:sz="8"/>
              <w:bottom w:val="outset" w:color="000000" w:sz="8"/>
              <w:right w:val="outset" w:color="000000" w:sz="8"/>
            </w:tcBorders>
            <w:vAlign w:val="top"/>
          </w:tcPr>
          <w:bookmarkStart w:name="1224" w:id="1223"/>
          <w:p>
            <w:pPr>
              <w:spacing w:after="0"/>
              <w:ind w:left="0"/>
              <w:jc w:val="center"/>
            </w:pPr>
            <w:r>
              <w:rPr>
                <w:rFonts w:ascii="Arial"/>
                <w:b w:val="false"/>
                <w:i w:val="false"/>
                <w:color w:val="000000"/>
                <w:sz w:val="15"/>
              </w:rPr>
              <w:t>2016 - 2020</w:t>
            </w:r>
          </w:p>
          <w:bookmarkEnd w:id="1223"/>
        </w:tc>
        <w:tc>
          <w:tcPr>
            <w:tcW w:w="2049" w:type="dxa"/>
            <w:tcBorders>
              <w:top w:val="outset" w:color="000000" w:sz="8"/>
              <w:left w:val="outset" w:color="000000" w:sz="8"/>
              <w:bottom w:val="outset" w:color="000000" w:sz="8"/>
              <w:right w:val="outset" w:color="000000" w:sz="8"/>
            </w:tcBorders>
            <w:vAlign w:val="top"/>
          </w:tcPr>
          <w:bookmarkStart w:name="1225" w:id="1224"/>
          <w:p>
            <w:pPr>
              <w:spacing w:after="0"/>
              <w:ind w:left="0"/>
              <w:jc w:val="left"/>
            </w:pPr>
            <w:r>
              <w:rPr>
                <w:rFonts w:ascii="Arial"/>
                <w:b w:val="false"/>
                <w:i w:val="false"/>
                <w:color w:val="000000"/>
                <w:sz w:val="15"/>
              </w:rPr>
              <w:t>Департамент житлово-комунальної інфраструктури,</w:t>
            </w:r>
            <w:r>
              <w:br/>
            </w:r>
            <w:r>
              <w:rPr>
                <w:rFonts w:ascii="Arial"/>
                <w:b w:val="false"/>
                <w:i w:val="false"/>
                <w:color w:val="000000"/>
                <w:sz w:val="15"/>
              </w:rPr>
              <w:t>районні в м. Києві державні адміністрації</w:t>
            </w:r>
          </w:p>
          <w:bookmarkEnd w:id="1224"/>
        </w:tc>
        <w:tc>
          <w:tcPr>
            <w:tcW w:w="1246" w:type="dxa"/>
            <w:tcBorders>
              <w:top w:val="outset" w:color="000000" w:sz="8"/>
              <w:left w:val="outset" w:color="000000" w:sz="8"/>
              <w:bottom w:val="outset" w:color="000000" w:sz="8"/>
              <w:right w:val="outset" w:color="000000" w:sz="8"/>
            </w:tcBorders>
            <w:vAlign w:val="top"/>
          </w:tcPr>
          <w:bookmarkStart w:name="1226" w:id="1225"/>
          <w:p>
            <w:pPr>
              <w:spacing w:after="0"/>
              <w:ind w:left="0"/>
              <w:jc w:val="center"/>
            </w:pPr>
            <w:r>
              <w:rPr>
                <w:rFonts w:ascii="Arial"/>
                <w:b w:val="false"/>
                <w:i w:val="false"/>
                <w:color w:val="000000"/>
                <w:sz w:val="15"/>
              </w:rPr>
              <w:t>-</w:t>
            </w:r>
          </w:p>
          <w:bookmarkEnd w:id="1225"/>
        </w:tc>
        <w:tc>
          <w:tcPr>
            <w:tcW w:w="1417" w:type="dxa"/>
            <w:tcBorders>
              <w:top w:val="outset" w:color="000000" w:sz="8"/>
              <w:left w:val="outset" w:color="000000" w:sz="8"/>
              <w:bottom w:val="outset" w:color="000000" w:sz="8"/>
              <w:right w:val="outset" w:color="000000" w:sz="8"/>
            </w:tcBorders>
            <w:vAlign w:val="top"/>
          </w:tcPr>
          <w:bookmarkStart w:name="1227" w:id="1226"/>
          <w:p>
            <w:pPr>
              <w:spacing w:after="0"/>
              <w:ind w:left="0"/>
              <w:jc w:val="left"/>
            </w:pPr>
            <w:r>
              <w:rPr>
                <w:rFonts w:ascii="Arial"/>
                <w:b w:val="false"/>
                <w:i w:val="false"/>
                <w:color w:val="000000"/>
                <w:sz w:val="15"/>
              </w:rPr>
              <w:t>Не потребує фінансування в рамках Програми</w:t>
            </w:r>
          </w:p>
          <w:bookmarkEnd w:id="1226"/>
        </w:tc>
        <w:tc>
          <w:tcPr>
            <w:tcW w:w="0" w:type="auto"/>
            <w:vMerge/>
            <w:tcBorders>
              <w:top w:val="nil"/>
              <w:left w:val="outset" w:color="000000" w:sz="8"/>
              <w:bottom w:val="outset" w:color="000000" w:sz="8"/>
              <w:right w:val="outset" w:color="000000" w:sz="8"/>
            </w:tcBorders>
          </w:tcPr>
          <w:p/>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228" w:id="1227"/>
          <w:p>
            <w:pPr>
              <w:spacing w:after="0"/>
              <w:ind w:left="0"/>
              <w:jc w:val="center"/>
            </w:pPr>
            <w:r>
              <w:rPr>
                <w:rFonts w:ascii="Arial"/>
                <w:b w:val="false"/>
                <w:i w:val="false"/>
                <w:color w:val="000000"/>
                <w:sz w:val="15"/>
              </w:rPr>
              <w:t xml:space="preserve"> </w:t>
            </w:r>
          </w:p>
          <w:bookmarkEnd w:id="1227"/>
        </w:tc>
        <w:tc>
          <w:tcPr>
            <w:tcW w:w="1235" w:type="dxa"/>
            <w:tcBorders>
              <w:top w:val="outset" w:color="000000" w:sz="8"/>
              <w:left w:val="outset" w:color="000000" w:sz="8"/>
              <w:bottom w:val="outset" w:color="000000" w:sz="8"/>
              <w:right w:val="outset" w:color="000000" w:sz="8"/>
            </w:tcBorders>
            <w:vAlign w:val="top"/>
          </w:tcPr>
          <w:bookmarkStart w:name="1229" w:id="1228"/>
          <w:p>
            <w:pPr>
              <w:spacing w:after="0"/>
              <w:ind w:left="0"/>
              <w:jc w:val="left"/>
            </w:pPr>
            <w:r>
              <w:rPr>
                <w:rFonts w:ascii="Arial"/>
                <w:b w:val="false"/>
                <w:i w:val="false"/>
                <w:color w:val="000000"/>
                <w:sz w:val="15"/>
              </w:rPr>
              <w:t xml:space="preserve"> </w:t>
            </w:r>
          </w:p>
          <w:bookmarkEnd w:id="1228"/>
        </w:tc>
        <w:tc>
          <w:tcPr>
            <w:tcW w:w="2007" w:type="dxa"/>
            <w:tcBorders>
              <w:top w:val="outset" w:color="000000" w:sz="8"/>
              <w:left w:val="outset" w:color="000000" w:sz="8"/>
              <w:bottom w:val="outset" w:color="000000" w:sz="8"/>
              <w:right w:val="outset" w:color="000000" w:sz="8"/>
            </w:tcBorders>
            <w:vAlign w:val="top"/>
          </w:tcPr>
          <w:bookmarkStart w:name="1230" w:id="1229"/>
          <w:p>
            <w:pPr>
              <w:spacing w:after="0"/>
              <w:ind w:left="0"/>
              <w:jc w:val="left"/>
            </w:pPr>
            <w:r>
              <w:rPr>
                <w:rFonts w:ascii="Arial"/>
                <w:b w:val="false"/>
                <w:i w:val="false"/>
                <w:color w:val="000000"/>
                <w:sz w:val="15"/>
              </w:rPr>
              <w:t>1.1.3. Залучення будинкових громад та інших форм самоорганізації населення до управління житловим фондом</w:t>
            </w:r>
          </w:p>
          <w:bookmarkEnd w:id="1229"/>
        </w:tc>
        <w:tc>
          <w:tcPr>
            <w:tcW w:w="978" w:type="dxa"/>
            <w:tcBorders>
              <w:top w:val="outset" w:color="000000" w:sz="8"/>
              <w:left w:val="outset" w:color="000000" w:sz="8"/>
              <w:bottom w:val="outset" w:color="000000" w:sz="8"/>
              <w:right w:val="outset" w:color="000000" w:sz="8"/>
            </w:tcBorders>
            <w:vAlign w:val="top"/>
          </w:tcPr>
          <w:bookmarkStart w:name="1231" w:id="1230"/>
          <w:p>
            <w:pPr>
              <w:spacing w:after="0"/>
              <w:ind w:left="0"/>
              <w:jc w:val="center"/>
            </w:pPr>
            <w:r>
              <w:rPr>
                <w:rFonts w:ascii="Arial"/>
                <w:b w:val="false"/>
                <w:i w:val="false"/>
                <w:color w:val="000000"/>
                <w:sz w:val="15"/>
              </w:rPr>
              <w:t>2016 - 2020</w:t>
            </w:r>
          </w:p>
          <w:bookmarkEnd w:id="1230"/>
        </w:tc>
        <w:tc>
          <w:tcPr>
            <w:tcW w:w="2049" w:type="dxa"/>
            <w:tcBorders>
              <w:top w:val="outset" w:color="000000" w:sz="8"/>
              <w:left w:val="outset" w:color="000000" w:sz="8"/>
              <w:bottom w:val="outset" w:color="000000" w:sz="8"/>
              <w:right w:val="outset" w:color="000000" w:sz="8"/>
            </w:tcBorders>
            <w:vAlign w:val="top"/>
          </w:tcPr>
          <w:bookmarkStart w:name="1232" w:id="1231"/>
          <w:p>
            <w:pPr>
              <w:spacing w:after="0"/>
              <w:ind w:left="0"/>
              <w:jc w:val="left"/>
            </w:pPr>
            <w:r>
              <w:rPr>
                <w:rFonts w:ascii="Arial"/>
                <w:b w:val="false"/>
                <w:i w:val="false"/>
                <w:color w:val="000000"/>
                <w:sz w:val="15"/>
              </w:rPr>
              <w:t>Департамент житлово-комунальної інфраструктури,</w:t>
            </w:r>
            <w:r>
              <w:br/>
            </w:r>
            <w:r>
              <w:rPr>
                <w:rFonts w:ascii="Arial"/>
                <w:b w:val="false"/>
                <w:i w:val="false"/>
                <w:color w:val="000000"/>
                <w:sz w:val="15"/>
              </w:rPr>
              <w:t>районні в м. Києві державні адміністрації</w:t>
            </w:r>
          </w:p>
          <w:bookmarkEnd w:id="1231"/>
        </w:tc>
        <w:tc>
          <w:tcPr>
            <w:tcW w:w="1246" w:type="dxa"/>
            <w:tcBorders>
              <w:top w:val="outset" w:color="000000" w:sz="8"/>
              <w:left w:val="outset" w:color="000000" w:sz="8"/>
              <w:bottom w:val="outset" w:color="000000" w:sz="8"/>
              <w:right w:val="outset" w:color="000000" w:sz="8"/>
            </w:tcBorders>
            <w:vAlign w:val="top"/>
          </w:tcPr>
          <w:bookmarkStart w:name="1233" w:id="1232"/>
          <w:p>
            <w:pPr>
              <w:spacing w:after="0"/>
              <w:ind w:left="0"/>
              <w:jc w:val="center"/>
            </w:pPr>
            <w:r>
              <w:rPr>
                <w:rFonts w:ascii="Arial"/>
                <w:b w:val="false"/>
                <w:i w:val="false"/>
                <w:color w:val="000000"/>
                <w:sz w:val="15"/>
              </w:rPr>
              <w:t>-</w:t>
            </w:r>
          </w:p>
          <w:bookmarkEnd w:id="1232"/>
        </w:tc>
        <w:tc>
          <w:tcPr>
            <w:tcW w:w="1417" w:type="dxa"/>
            <w:tcBorders>
              <w:top w:val="outset" w:color="000000" w:sz="8"/>
              <w:left w:val="outset" w:color="000000" w:sz="8"/>
              <w:bottom w:val="outset" w:color="000000" w:sz="8"/>
              <w:right w:val="outset" w:color="000000" w:sz="8"/>
            </w:tcBorders>
            <w:vAlign w:val="top"/>
          </w:tcPr>
          <w:bookmarkStart w:name="1234" w:id="1233"/>
          <w:p>
            <w:pPr>
              <w:spacing w:after="0"/>
              <w:ind w:left="0"/>
              <w:jc w:val="left"/>
            </w:pPr>
            <w:r>
              <w:rPr>
                <w:rFonts w:ascii="Arial"/>
                <w:b w:val="false"/>
                <w:i w:val="false"/>
                <w:color w:val="000000"/>
                <w:sz w:val="15"/>
              </w:rPr>
              <w:t>Не потребує фінансування в рамках Програми</w:t>
            </w:r>
          </w:p>
          <w:bookmarkEnd w:id="1233"/>
        </w:tc>
        <w:tc>
          <w:tcPr>
            <w:tcW w:w="0" w:type="auto"/>
            <w:vMerge/>
            <w:tcBorders>
              <w:top w:val="nil"/>
              <w:left w:val="outset" w:color="000000" w:sz="8"/>
              <w:bottom w:val="outset" w:color="000000" w:sz="8"/>
              <w:right w:val="outset" w:color="000000" w:sz="8"/>
            </w:tcBorders>
          </w:tcPr>
          <w:p/>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235" w:id="1234"/>
          <w:p>
            <w:pPr>
              <w:spacing w:after="0"/>
              <w:ind w:left="0"/>
              <w:jc w:val="center"/>
            </w:pPr>
            <w:r>
              <w:rPr>
                <w:rFonts w:ascii="Arial"/>
                <w:b w:val="false"/>
                <w:i w:val="false"/>
                <w:color w:val="000000"/>
                <w:sz w:val="15"/>
              </w:rPr>
              <w:t xml:space="preserve"> </w:t>
            </w:r>
          </w:p>
          <w:bookmarkEnd w:id="1234"/>
        </w:tc>
        <w:tc>
          <w:tcPr>
            <w:tcW w:w="1235" w:type="dxa"/>
            <w:tcBorders>
              <w:top w:val="outset" w:color="000000" w:sz="8"/>
              <w:left w:val="outset" w:color="000000" w:sz="8"/>
              <w:bottom w:val="outset" w:color="000000" w:sz="8"/>
              <w:right w:val="outset" w:color="000000" w:sz="8"/>
            </w:tcBorders>
            <w:vAlign w:val="top"/>
          </w:tcPr>
          <w:bookmarkStart w:name="1236" w:id="1235"/>
          <w:p>
            <w:pPr>
              <w:spacing w:after="0"/>
              <w:ind w:left="0"/>
              <w:jc w:val="left"/>
            </w:pPr>
            <w:r>
              <w:rPr>
                <w:rFonts w:ascii="Arial"/>
                <w:b w:val="false"/>
                <w:i w:val="false"/>
                <w:color w:val="000000"/>
                <w:sz w:val="15"/>
              </w:rPr>
              <w:t xml:space="preserve"> </w:t>
            </w:r>
          </w:p>
          <w:bookmarkEnd w:id="1235"/>
        </w:tc>
        <w:tc>
          <w:tcPr>
            <w:tcW w:w="2007" w:type="dxa"/>
            <w:tcBorders>
              <w:top w:val="outset" w:color="000000" w:sz="8"/>
              <w:left w:val="outset" w:color="000000" w:sz="8"/>
              <w:bottom w:val="outset" w:color="000000" w:sz="8"/>
              <w:right w:val="outset" w:color="000000" w:sz="8"/>
            </w:tcBorders>
            <w:vAlign w:val="top"/>
          </w:tcPr>
          <w:bookmarkStart w:name="1237" w:id="1236"/>
          <w:p>
            <w:pPr>
              <w:spacing w:after="0"/>
              <w:ind w:left="0"/>
              <w:jc w:val="left"/>
            </w:pPr>
            <w:r>
              <w:rPr>
                <w:rFonts w:ascii="Arial"/>
                <w:b w:val="false"/>
                <w:i w:val="false"/>
                <w:color w:val="000000"/>
                <w:sz w:val="15"/>
              </w:rPr>
              <w:t>1.1.4. Створення системи захисту інтересів та прав споживачів житлово-комунальних послуг</w:t>
            </w:r>
          </w:p>
          <w:bookmarkEnd w:id="1236"/>
        </w:tc>
        <w:tc>
          <w:tcPr>
            <w:tcW w:w="978" w:type="dxa"/>
            <w:tcBorders>
              <w:top w:val="outset" w:color="000000" w:sz="8"/>
              <w:left w:val="outset" w:color="000000" w:sz="8"/>
              <w:bottom w:val="outset" w:color="000000" w:sz="8"/>
              <w:right w:val="outset" w:color="000000" w:sz="8"/>
            </w:tcBorders>
            <w:vAlign w:val="top"/>
          </w:tcPr>
          <w:bookmarkStart w:name="1238" w:id="1237"/>
          <w:p>
            <w:pPr>
              <w:spacing w:after="0"/>
              <w:ind w:left="0"/>
              <w:jc w:val="center"/>
            </w:pPr>
            <w:r>
              <w:rPr>
                <w:rFonts w:ascii="Arial"/>
                <w:b w:val="false"/>
                <w:i w:val="false"/>
                <w:color w:val="000000"/>
                <w:sz w:val="15"/>
              </w:rPr>
              <w:t>2016 - 2020</w:t>
            </w:r>
          </w:p>
          <w:bookmarkEnd w:id="1237"/>
        </w:tc>
        <w:tc>
          <w:tcPr>
            <w:tcW w:w="2049" w:type="dxa"/>
            <w:tcBorders>
              <w:top w:val="outset" w:color="000000" w:sz="8"/>
              <w:left w:val="outset" w:color="000000" w:sz="8"/>
              <w:bottom w:val="outset" w:color="000000" w:sz="8"/>
              <w:right w:val="outset" w:color="000000" w:sz="8"/>
            </w:tcBorders>
            <w:vAlign w:val="top"/>
          </w:tcPr>
          <w:bookmarkStart w:name="1239" w:id="1238"/>
          <w:p>
            <w:pPr>
              <w:spacing w:after="0"/>
              <w:ind w:left="0"/>
              <w:jc w:val="left"/>
            </w:pPr>
            <w:r>
              <w:rPr>
                <w:rFonts w:ascii="Arial"/>
                <w:b w:val="false"/>
                <w:i w:val="false"/>
                <w:color w:val="000000"/>
                <w:sz w:val="15"/>
              </w:rPr>
              <w:t>Департамент житлово-комунальної інфраструктури,</w:t>
            </w:r>
            <w:r>
              <w:br/>
            </w:r>
            <w:r>
              <w:rPr>
                <w:rFonts w:ascii="Arial"/>
                <w:b w:val="false"/>
                <w:i w:val="false"/>
                <w:color w:val="000000"/>
                <w:sz w:val="15"/>
              </w:rPr>
              <w:t>районні в м. Києві державні адміністрації</w:t>
            </w:r>
          </w:p>
          <w:bookmarkEnd w:id="1238"/>
        </w:tc>
        <w:tc>
          <w:tcPr>
            <w:tcW w:w="1246" w:type="dxa"/>
            <w:tcBorders>
              <w:top w:val="outset" w:color="000000" w:sz="8"/>
              <w:left w:val="outset" w:color="000000" w:sz="8"/>
              <w:bottom w:val="outset" w:color="000000" w:sz="8"/>
              <w:right w:val="outset" w:color="000000" w:sz="8"/>
            </w:tcBorders>
            <w:vAlign w:val="top"/>
          </w:tcPr>
          <w:bookmarkStart w:name="1240" w:id="1239"/>
          <w:p>
            <w:pPr>
              <w:spacing w:after="0"/>
              <w:ind w:left="0"/>
              <w:jc w:val="center"/>
            </w:pPr>
            <w:r>
              <w:rPr>
                <w:rFonts w:ascii="Arial"/>
                <w:b w:val="false"/>
                <w:i w:val="false"/>
                <w:color w:val="000000"/>
                <w:sz w:val="15"/>
              </w:rPr>
              <w:t>-</w:t>
            </w:r>
          </w:p>
          <w:bookmarkEnd w:id="1239"/>
        </w:tc>
        <w:tc>
          <w:tcPr>
            <w:tcW w:w="1417" w:type="dxa"/>
            <w:tcBorders>
              <w:top w:val="outset" w:color="000000" w:sz="8"/>
              <w:left w:val="outset" w:color="000000" w:sz="8"/>
              <w:bottom w:val="outset" w:color="000000" w:sz="8"/>
              <w:right w:val="outset" w:color="000000" w:sz="8"/>
            </w:tcBorders>
            <w:vAlign w:val="top"/>
          </w:tcPr>
          <w:bookmarkStart w:name="1241" w:id="1240"/>
          <w:p>
            <w:pPr>
              <w:spacing w:after="0"/>
              <w:ind w:left="0"/>
              <w:jc w:val="left"/>
            </w:pPr>
            <w:r>
              <w:rPr>
                <w:rFonts w:ascii="Arial"/>
                <w:b w:val="false"/>
                <w:i w:val="false"/>
                <w:color w:val="000000"/>
                <w:sz w:val="15"/>
              </w:rPr>
              <w:t>Не потребує фінансування в рамках Програми</w:t>
            </w:r>
          </w:p>
          <w:bookmarkEnd w:id="1240"/>
        </w:tc>
        <w:tc>
          <w:tcPr>
            <w:tcW w:w="0" w:type="auto"/>
            <w:vMerge/>
            <w:tcBorders>
              <w:top w:val="nil"/>
              <w:left w:val="outset" w:color="000000" w:sz="8"/>
              <w:bottom w:val="outset" w:color="000000" w:sz="8"/>
              <w:right w:val="outset" w:color="000000" w:sz="8"/>
            </w:tcBorders>
          </w:tcPr>
          <w:p/>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242" w:id="1241"/>
          <w:p>
            <w:pPr>
              <w:spacing w:after="0"/>
              <w:ind w:left="0"/>
              <w:jc w:val="center"/>
            </w:pPr>
            <w:r>
              <w:rPr>
                <w:rFonts w:ascii="Arial"/>
                <w:b w:val="false"/>
                <w:i w:val="false"/>
                <w:color w:val="000000"/>
                <w:sz w:val="15"/>
              </w:rPr>
              <w:t xml:space="preserve"> </w:t>
            </w:r>
          </w:p>
          <w:bookmarkEnd w:id="1241"/>
        </w:tc>
        <w:tc>
          <w:tcPr>
            <w:tcW w:w="1235" w:type="dxa"/>
            <w:tcBorders>
              <w:top w:val="outset" w:color="000000" w:sz="8"/>
              <w:left w:val="outset" w:color="000000" w:sz="8"/>
              <w:bottom w:val="outset" w:color="000000" w:sz="8"/>
              <w:right w:val="outset" w:color="000000" w:sz="8"/>
            </w:tcBorders>
            <w:vAlign w:val="top"/>
          </w:tcPr>
          <w:bookmarkStart w:name="1243" w:id="1242"/>
          <w:p>
            <w:pPr>
              <w:spacing w:after="0"/>
              <w:ind w:left="0"/>
              <w:jc w:val="left"/>
            </w:pPr>
            <w:r>
              <w:rPr>
                <w:rFonts w:ascii="Arial"/>
                <w:b w:val="false"/>
                <w:i w:val="false"/>
                <w:color w:val="000000"/>
                <w:sz w:val="15"/>
              </w:rPr>
              <w:t xml:space="preserve"> </w:t>
            </w:r>
          </w:p>
          <w:bookmarkEnd w:id="1242"/>
        </w:tc>
        <w:tc>
          <w:tcPr>
            <w:tcW w:w="2007" w:type="dxa"/>
            <w:tcBorders>
              <w:top w:val="outset" w:color="000000" w:sz="8"/>
              <w:left w:val="outset" w:color="000000" w:sz="8"/>
              <w:bottom w:val="outset" w:color="000000" w:sz="8"/>
              <w:right w:val="outset" w:color="000000" w:sz="8"/>
            </w:tcBorders>
            <w:vAlign w:val="top"/>
          </w:tcPr>
          <w:bookmarkStart w:name="1244" w:id="1243"/>
          <w:p>
            <w:pPr>
              <w:spacing w:after="0"/>
              <w:ind w:left="0"/>
              <w:jc w:val="left"/>
            </w:pPr>
            <w:r>
              <w:rPr>
                <w:rFonts w:ascii="Arial"/>
                <w:b w:val="false"/>
                <w:i w:val="false"/>
                <w:color w:val="000000"/>
                <w:sz w:val="15"/>
              </w:rPr>
              <w:t>1.1.5. Надання фінансової підтримки для створення об'єднань співвласників багатоквартирних будинків</w:t>
            </w:r>
          </w:p>
          <w:bookmarkEnd w:id="1243"/>
        </w:tc>
        <w:tc>
          <w:tcPr>
            <w:tcW w:w="978" w:type="dxa"/>
            <w:tcBorders>
              <w:top w:val="outset" w:color="000000" w:sz="8"/>
              <w:left w:val="outset" w:color="000000" w:sz="8"/>
              <w:bottom w:val="outset" w:color="000000" w:sz="8"/>
              <w:right w:val="outset" w:color="000000" w:sz="8"/>
            </w:tcBorders>
            <w:vAlign w:val="top"/>
          </w:tcPr>
          <w:bookmarkStart w:name="1245" w:id="1244"/>
          <w:p>
            <w:pPr>
              <w:spacing w:after="0"/>
              <w:ind w:left="0"/>
              <w:jc w:val="center"/>
            </w:pPr>
            <w:r>
              <w:rPr>
                <w:rFonts w:ascii="Arial"/>
                <w:b w:val="false"/>
                <w:i w:val="false"/>
                <w:color w:val="000000"/>
                <w:sz w:val="15"/>
              </w:rPr>
              <w:t>2016 - 2020</w:t>
            </w:r>
          </w:p>
          <w:bookmarkEnd w:id="1244"/>
        </w:tc>
        <w:tc>
          <w:tcPr>
            <w:tcW w:w="2049" w:type="dxa"/>
            <w:tcBorders>
              <w:top w:val="outset" w:color="000000" w:sz="8"/>
              <w:left w:val="outset" w:color="000000" w:sz="8"/>
              <w:bottom w:val="outset" w:color="000000" w:sz="8"/>
              <w:right w:val="outset" w:color="000000" w:sz="8"/>
            </w:tcBorders>
            <w:vAlign w:val="top"/>
          </w:tcPr>
          <w:bookmarkStart w:name="1246" w:id="1245"/>
          <w:p>
            <w:pPr>
              <w:spacing w:after="0"/>
              <w:ind w:left="0"/>
              <w:jc w:val="left"/>
            </w:pPr>
            <w:r>
              <w:rPr>
                <w:rFonts w:ascii="Arial"/>
                <w:b w:val="false"/>
                <w:i w:val="false"/>
                <w:color w:val="000000"/>
                <w:sz w:val="15"/>
              </w:rPr>
              <w:t>Департамент житлово-комунальної інфраструктури,</w:t>
            </w:r>
            <w:r>
              <w:br/>
            </w:r>
            <w:r>
              <w:rPr>
                <w:rFonts w:ascii="Arial"/>
                <w:b w:val="false"/>
                <w:i w:val="false"/>
                <w:color w:val="000000"/>
                <w:sz w:val="15"/>
              </w:rPr>
              <w:t>районні в м. Києві державні адміністрації</w:t>
            </w:r>
          </w:p>
          <w:bookmarkEnd w:id="1245"/>
        </w:tc>
        <w:tc>
          <w:tcPr>
            <w:tcW w:w="1246" w:type="dxa"/>
            <w:tcBorders>
              <w:top w:val="outset" w:color="000000" w:sz="8"/>
              <w:left w:val="outset" w:color="000000" w:sz="8"/>
              <w:bottom w:val="outset" w:color="000000" w:sz="8"/>
              <w:right w:val="outset" w:color="000000" w:sz="8"/>
            </w:tcBorders>
            <w:vAlign w:val="top"/>
          </w:tcPr>
          <w:bookmarkStart w:name="1247" w:id="1246"/>
          <w:p>
            <w:pPr>
              <w:spacing w:after="0"/>
              <w:ind w:left="0"/>
              <w:jc w:val="left"/>
            </w:pPr>
            <w:r>
              <w:rPr>
                <w:rFonts w:ascii="Arial"/>
                <w:b w:val="false"/>
                <w:i w:val="false"/>
                <w:color w:val="000000"/>
                <w:sz w:val="15"/>
              </w:rPr>
              <w:t>Бюджет м. Києва</w:t>
            </w:r>
          </w:p>
          <w:bookmarkEnd w:id="1246"/>
        </w:tc>
        <w:tc>
          <w:tcPr>
            <w:tcW w:w="1417" w:type="dxa"/>
            <w:tcBorders>
              <w:top w:val="outset" w:color="000000" w:sz="8"/>
              <w:left w:val="outset" w:color="000000" w:sz="8"/>
              <w:bottom w:val="outset" w:color="000000" w:sz="8"/>
              <w:right w:val="outset" w:color="000000" w:sz="8"/>
            </w:tcBorders>
            <w:vAlign w:val="top"/>
          </w:tcPr>
          <w:bookmarkStart w:name="1248" w:id="1247"/>
          <w:p>
            <w:pPr>
              <w:spacing w:after="0"/>
              <w:ind w:left="0"/>
              <w:jc w:val="center"/>
            </w:pPr>
            <w:r>
              <w:rPr>
                <w:rFonts w:ascii="Arial"/>
                <w:b w:val="false"/>
                <w:i w:val="false"/>
                <w:color w:val="000000"/>
                <w:sz w:val="15"/>
              </w:rPr>
              <w:t>2016 - 5000,0</w:t>
            </w:r>
            <w:r>
              <w:br/>
            </w:r>
            <w:r>
              <w:rPr>
                <w:rFonts w:ascii="Arial"/>
                <w:b w:val="false"/>
                <w:i w:val="false"/>
                <w:color w:val="000000"/>
                <w:sz w:val="15"/>
              </w:rPr>
              <w:t>2017 - 5000,0</w:t>
            </w:r>
            <w:r>
              <w:br/>
            </w:r>
            <w:r>
              <w:rPr>
                <w:rFonts w:ascii="Arial"/>
                <w:b w:val="false"/>
                <w:i w:val="false"/>
                <w:color w:val="000000"/>
                <w:sz w:val="15"/>
              </w:rPr>
              <w:t>2018 - 5000,0</w:t>
            </w:r>
            <w:r>
              <w:br/>
            </w:r>
            <w:r>
              <w:rPr>
                <w:rFonts w:ascii="Arial"/>
                <w:b w:val="false"/>
                <w:i w:val="false"/>
                <w:color w:val="000000"/>
                <w:sz w:val="15"/>
              </w:rPr>
              <w:t>2019 - 5000,0</w:t>
            </w:r>
            <w:r>
              <w:br/>
            </w:r>
            <w:r>
              <w:rPr>
                <w:rFonts w:ascii="Arial"/>
                <w:b w:val="false"/>
                <w:i w:val="false"/>
                <w:color w:val="000000"/>
                <w:sz w:val="15"/>
              </w:rPr>
              <w:t>2020 - 5000,0</w:t>
            </w:r>
          </w:p>
          <w:bookmarkEnd w:id="1247"/>
        </w:tc>
        <w:tc>
          <w:tcPr>
            <w:tcW w:w="0" w:type="auto"/>
            <w:vMerge/>
            <w:tcBorders>
              <w:top w:val="nil"/>
              <w:left w:val="outset" w:color="000000" w:sz="8"/>
              <w:bottom w:val="outset" w:color="000000" w:sz="8"/>
              <w:right w:val="outset" w:color="000000" w:sz="8"/>
            </w:tcBorders>
          </w:tcPr>
          <w:p/>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249" w:id="1248"/>
          <w:p>
            <w:pPr>
              <w:spacing w:after="0"/>
              <w:ind w:left="0"/>
              <w:jc w:val="center"/>
            </w:pPr>
            <w:r>
              <w:rPr>
                <w:rFonts w:ascii="Arial"/>
                <w:b w:val="false"/>
                <w:i w:val="false"/>
                <w:color w:val="000000"/>
                <w:sz w:val="15"/>
              </w:rPr>
              <w:t xml:space="preserve"> </w:t>
            </w:r>
          </w:p>
          <w:bookmarkEnd w:id="1248"/>
        </w:tc>
        <w:tc>
          <w:tcPr>
            <w:tcW w:w="1235" w:type="dxa"/>
            <w:tcBorders>
              <w:top w:val="outset" w:color="000000" w:sz="8"/>
              <w:left w:val="outset" w:color="000000" w:sz="8"/>
              <w:bottom w:val="outset" w:color="000000" w:sz="8"/>
              <w:right w:val="outset" w:color="000000" w:sz="8"/>
            </w:tcBorders>
            <w:vAlign w:val="top"/>
          </w:tcPr>
          <w:bookmarkStart w:name="1250" w:id="1249"/>
          <w:p>
            <w:pPr>
              <w:spacing w:after="0"/>
              <w:ind w:left="0"/>
              <w:jc w:val="left"/>
            </w:pPr>
            <w:r>
              <w:rPr>
                <w:rFonts w:ascii="Arial"/>
                <w:b/>
                <w:i w:val="false"/>
                <w:color w:val="000000"/>
                <w:sz w:val="15"/>
              </w:rPr>
              <w:t>РАЗОМ</w:t>
            </w:r>
            <w:r>
              <w:br/>
            </w:r>
            <w:r>
              <w:rPr>
                <w:rFonts w:ascii="Arial"/>
                <w:b/>
                <w:i w:val="false"/>
                <w:color w:val="000000"/>
                <w:sz w:val="15"/>
              </w:rPr>
              <w:t>по п. 1:</w:t>
            </w:r>
          </w:p>
          <w:bookmarkEnd w:id="1249"/>
        </w:tc>
        <w:tc>
          <w:tcPr>
            <w:tcW w:w="2007" w:type="dxa"/>
            <w:tcBorders>
              <w:top w:val="outset" w:color="000000" w:sz="8"/>
              <w:left w:val="outset" w:color="000000" w:sz="8"/>
              <w:bottom w:val="outset" w:color="000000" w:sz="8"/>
              <w:right w:val="outset" w:color="000000" w:sz="8"/>
            </w:tcBorders>
            <w:vAlign w:val="top"/>
          </w:tcPr>
          <w:bookmarkStart w:name="1251" w:id="1250"/>
          <w:p>
            <w:pPr>
              <w:spacing w:after="0"/>
              <w:ind w:left="0"/>
              <w:jc w:val="left"/>
            </w:pPr>
            <w:r>
              <w:rPr>
                <w:rFonts w:ascii="Arial"/>
                <w:b w:val="false"/>
                <w:i w:val="false"/>
                <w:color w:val="000000"/>
                <w:sz w:val="15"/>
              </w:rPr>
              <w:t xml:space="preserve"> </w:t>
            </w:r>
          </w:p>
          <w:bookmarkEnd w:id="1250"/>
        </w:tc>
        <w:tc>
          <w:tcPr>
            <w:tcW w:w="978" w:type="dxa"/>
            <w:tcBorders>
              <w:top w:val="outset" w:color="000000" w:sz="8"/>
              <w:left w:val="outset" w:color="000000" w:sz="8"/>
              <w:bottom w:val="outset" w:color="000000" w:sz="8"/>
              <w:right w:val="outset" w:color="000000" w:sz="8"/>
            </w:tcBorders>
            <w:vAlign w:val="top"/>
          </w:tcPr>
          <w:bookmarkStart w:name="1252" w:id="1251"/>
          <w:p>
            <w:pPr>
              <w:spacing w:after="0"/>
              <w:ind w:left="0"/>
              <w:jc w:val="center"/>
            </w:pPr>
            <w:r>
              <w:rPr>
                <w:rFonts w:ascii="Arial"/>
                <w:b w:val="false"/>
                <w:i w:val="false"/>
                <w:color w:val="000000"/>
                <w:sz w:val="15"/>
              </w:rPr>
              <w:t xml:space="preserve"> </w:t>
            </w:r>
          </w:p>
          <w:bookmarkEnd w:id="1251"/>
        </w:tc>
        <w:tc>
          <w:tcPr>
            <w:tcW w:w="2049" w:type="dxa"/>
            <w:tcBorders>
              <w:top w:val="outset" w:color="000000" w:sz="8"/>
              <w:left w:val="outset" w:color="000000" w:sz="8"/>
              <w:bottom w:val="outset" w:color="000000" w:sz="8"/>
              <w:right w:val="outset" w:color="000000" w:sz="8"/>
            </w:tcBorders>
            <w:vAlign w:val="top"/>
          </w:tcPr>
          <w:bookmarkStart w:name="1253" w:id="1252"/>
          <w:p>
            <w:pPr>
              <w:spacing w:after="0"/>
              <w:ind w:left="0"/>
              <w:jc w:val="left"/>
            </w:pPr>
            <w:r>
              <w:rPr>
                <w:rFonts w:ascii="Arial"/>
                <w:b w:val="false"/>
                <w:i w:val="false"/>
                <w:color w:val="000000"/>
                <w:sz w:val="15"/>
              </w:rPr>
              <w:t xml:space="preserve"> </w:t>
            </w:r>
          </w:p>
          <w:bookmarkEnd w:id="1252"/>
        </w:tc>
        <w:tc>
          <w:tcPr>
            <w:tcW w:w="1246" w:type="dxa"/>
            <w:tcBorders>
              <w:top w:val="outset" w:color="000000" w:sz="8"/>
              <w:left w:val="outset" w:color="000000" w:sz="8"/>
              <w:bottom w:val="outset" w:color="000000" w:sz="8"/>
              <w:right w:val="outset" w:color="000000" w:sz="8"/>
            </w:tcBorders>
            <w:vAlign w:val="top"/>
          </w:tcPr>
          <w:bookmarkStart w:name="1254" w:id="1253"/>
          <w:p>
            <w:pPr>
              <w:spacing w:after="0"/>
              <w:ind w:left="0"/>
              <w:jc w:val="left"/>
            </w:pPr>
            <w:r>
              <w:rPr>
                <w:rFonts w:ascii="Arial"/>
                <w:b w:val="false"/>
                <w:i w:val="false"/>
                <w:color w:val="000000"/>
                <w:sz w:val="15"/>
              </w:rPr>
              <w:t xml:space="preserve"> </w:t>
            </w:r>
          </w:p>
          <w:bookmarkEnd w:id="1253"/>
        </w:tc>
        <w:tc>
          <w:tcPr>
            <w:tcW w:w="1417" w:type="dxa"/>
            <w:tcBorders>
              <w:top w:val="outset" w:color="000000" w:sz="8"/>
              <w:left w:val="outset" w:color="000000" w:sz="8"/>
              <w:bottom w:val="outset" w:color="000000" w:sz="8"/>
              <w:right w:val="outset" w:color="000000" w:sz="8"/>
            </w:tcBorders>
            <w:vAlign w:val="top"/>
          </w:tcPr>
          <w:bookmarkStart w:name="1255" w:id="1254"/>
          <w:p>
            <w:pPr>
              <w:spacing w:after="0"/>
              <w:ind w:left="0"/>
              <w:jc w:val="center"/>
            </w:pPr>
            <w:r>
              <w:rPr>
                <w:rFonts w:ascii="Arial"/>
                <w:b w:val="false"/>
                <w:i w:val="false"/>
                <w:color w:val="000000"/>
                <w:sz w:val="15"/>
              </w:rPr>
              <w:t>2016 - 5000,0</w:t>
            </w:r>
            <w:r>
              <w:br/>
            </w:r>
            <w:r>
              <w:rPr>
                <w:rFonts w:ascii="Arial"/>
                <w:b w:val="false"/>
                <w:i w:val="false"/>
                <w:color w:val="000000"/>
                <w:sz w:val="15"/>
              </w:rPr>
              <w:t>2017 - 5000,0</w:t>
            </w:r>
            <w:r>
              <w:br/>
            </w:r>
            <w:r>
              <w:rPr>
                <w:rFonts w:ascii="Arial"/>
                <w:b w:val="false"/>
                <w:i w:val="false"/>
                <w:color w:val="000000"/>
                <w:sz w:val="15"/>
              </w:rPr>
              <w:t>2018 - 5000,0</w:t>
            </w:r>
            <w:r>
              <w:br/>
            </w:r>
            <w:r>
              <w:rPr>
                <w:rFonts w:ascii="Arial"/>
                <w:b w:val="false"/>
                <w:i w:val="false"/>
                <w:color w:val="000000"/>
                <w:sz w:val="15"/>
              </w:rPr>
              <w:t>2019 - 5000,0</w:t>
            </w:r>
            <w:r>
              <w:br/>
            </w:r>
            <w:r>
              <w:rPr>
                <w:rFonts w:ascii="Arial"/>
                <w:b w:val="false"/>
                <w:i w:val="false"/>
                <w:color w:val="000000"/>
                <w:sz w:val="15"/>
              </w:rPr>
              <w:t>2020 - 5000,0</w:t>
            </w:r>
            <w:r>
              <w:br/>
            </w:r>
            <w:r>
              <w:rPr>
                <w:rFonts w:ascii="Arial"/>
                <w:b/>
                <w:i w:val="false"/>
                <w:color w:val="000000"/>
                <w:sz w:val="15"/>
              </w:rPr>
              <w:t>РАЗОМ:</w:t>
            </w:r>
            <w:r>
              <w:br/>
            </w:r>
            <w:r>
              <w:rPr>
                <w:rFonts w:ascii="Arial"/>
                <w:b/>
                <w:i w:val="false"/>
                <w:color w:val="000000"/>
                <w:sz w:val="15"/>
              </w:rPr>
              <w:t>25000,0</w:t>
            </w:r>
          </w:p>
          <w:bookmarkEnd w:id="1254"/>
        </w:tc>
        <w:tc>
          <w:tcPr>
            <w:tcW w:w="1454" w:type="dxa"/>
            <w:tcBorders>
              <w:top w:val="outset" w:color="000000" w:sz="8"/>
              <w:left w:val="outset" w:color="000000" w:sz="8"/>
              <w:bottom w:val="outset" w:color="000000" w:sz="8"/>
              <w:right w:val="outset" w:color="000000" w:sz="8"/>
            </w:tcBorders>
            <w:vAlign w:val="top"/>
          </w:tcPr>
          <w:bookmarkStart w:name="1256" w:id="1255"/>
          <w:p>
            <w:pPr>
              <w:spacing w:after="0"/>
              <w:ind w:left="0"/>
              <w:jc w:val="left"/>
            </w:pPr>
            <w:r>
              <w:rPr>
                <w:rFonts w:ascii="Arial"/>
                <w:b w:val="false"/>
                <w:i w:val="false"/>
                <w:color w:val="000000"/>
                <w:sz w:val="15"/>
              </w:rPr>
              <w:t xml:space="preserve"> </w:t>
            </w:r>
          </w:p>
          <w:bookmarkEnd w:id="1255"/>
        </w:tc>
      </w:tr>
      <w:tr>
        <w:trPr>
          <w:trHeight w:val="45" w:hRule="atLeast"/>
        </w:trPr>
        <w:tc>
          <w:tcPr>
            <w:tcW w:w="0" w:type="auto"/>
            <w:gridSpan w:val="8"/>
            <w:tcBorders>
              <w:top w:val="outset" w:color="000000" w:sz="8"/>
              <w:left w:val="outset" w:color="000000" w:sz="8"/>
              <w:bottom w:val="outset" w:color="000000" w:sz="8"/>
              <w:right w:val="outset" w:color="000000" w:sz="8"/>
            </w:tcBorders>
            <w:vAlign w:val="top"/>
          </w:tcPr>
          <w:bookmarkStart w:name="1257" w:id="1256"/>
          <w:p>
            <w:pPr>
              <w:spacing w:after="0"/>
              <w:ind w:left="0"/>
              <w:jc w:val="center"/>
            </w:pPr>
            <w:r>
              <w:rPr>
                <w:rFonts w:ascii="Arial"/>
                <w:b/>
                <w:i w:val="false"/>
                <w:color w:val="000000"/>
                <w:sz w:val="15"/>
              </w:rPr>
              <w:t>2. Технічне переоснащення та підвищення енергоефективності у галузях житлово-комунального господарства</w:t>
            </w:r>
          </w:p>
          <w:bookmarkEnd w:id="1256"/>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258" w:id="1257"/>
          <w:p>
            <w:pPr>
              <w:spacing w:after="0"/>
              <w:ind w:left="0"/>
              <w:jc w:val="center"/>
            </w:pPr>
            <w:r>
              <w:rPr>
                <w:rFonts w:ascii="Arial"/>
                <w:b w:val="false"/>
                <w:i w:val="false"/>
                <w:color w:val="000000"/>
                <w:sz w:val="15"/>
              </w:rPr>
              <w:t>2.1.</w:t>
            </w:r>
          </w:p>
          <w:bookmarkEnd w:id="1257"/>
        </w:tc>
        <w:tc>
          <w:tcPr>
            <w:tcW w:w="1235" w:type="dxa"/>
            <w:tcBorders>
              <w:top w:val="outset" w:color="000000" w:sz="8"/>
              <w:left w:val="outset" w:color="000000" w:sz="8"/>
              <w:bottom w:val="outset" w:color="000000" w:sz="8"/>
              <w:right w:val="outset" w:color="000000" w:sz="8"/>
            </w:tcBorders>
            <w:vAlign w:val="top"/>
          </w:tcPr>
          <w:bookmarkStart w:name="1259" w:id="1258"/>
          <w:p>
            <w:pPr>
              <w:spacing w:after="0"/>
              <w:ind w:left="0"/>
              <w:jc w:val="left"/>
            </w:pPr>
            <w:r>
              <w:rPr>
                <w:rFonts w:ascii="Arial"/>
                <w:b/>
                <w:i w:val="false"/>
                <w:color w:val="000000"/>
                <w:sz w:val="15"/>
              </w:rPr>
              <w:t>Житловий фонд та благоустрій прибудинкової території</w:t>
            </w:r>
          </w:p>
          <w:bookmarkEnd w:id="1258"/>
        </w:tc>
        <w:tc>
          <w:tcPr>
            <w:tcW w:w="2007" w:type="dxa"/>
            <w:tcBorders>
              <w:top w:val="outset" w:color="000000" w:sz="8"/>
              <w:left w:val="outset" w:color="000000" w:sz="8"/>
              <w:bottom w:val="outset" w:color="000000" w:sz="8"/>
              <w:right w:val="outset" w:color="000000" w:sz="8"/>
            </w:tcBorders>
            <w:vAlign w:val="top"/>
          </w:tcPr>
          <w:bookmarkStart w:name="1260" w:id="1259"/>
          <w:p>
            <w:pPr>
              <w:spacing w:after="0"/>
              <w:ind w:left="0"/>
              <w:jc w:val="left"/>
            </w:pPr>
            <w:r>
              <w:rPr>
                <w:rFonts w:ascii="Arial"/>
                <w:b w:val="false"/>
                <w:i w:val="false"/>
                <w:color w:val="000000"/>
                <w:sz w:val="15"/>
              </w:rPr>
              <w:t>2.1.1. Реконструкція, заміна та модернізація застарілих і зношених ліфтів на умовах співфінансування (перелік об'єктів затверджується щорічно виконавчим органом Київської міської ради (Київською міською державною адміністрацією)</w:t>
            </w:r>
          </w:p>
          <w:bookmarkEnd w:id="1259"/>
        </w:tc>
        <w:tc>
          <w:tcPr>
            <w:tcW w:w="978" w:type="dxa"/>
            <w:tcBorders>
              <w:top w:val="outset" w:color="000000" w:sz="8"/>
              <w:left w:val="outset" w:color="000000" w:sz="8"/>
              <w:bottom w:val="outset" w:color="000000" w:sz="8"/>
              <w:right w:val="outset" w:color="000000" w:sz="8"/>
            </w:tcBorders>
            <w:vAlign w:val="top"/>
          </w:tcPr>
          <w:bookmarkStart w:name="1261" w:id="1260"/>
          <w:p>
            <w:pPr>
              <w:spacing w:after="0"/>
              <w:ind w:left="0"/>
              <w:jc w:val="center"/>
            </w:pPr>
            <w:r>
              <w:rPr>
                <w:rFonts w:ascii="Arial"/>
                <w:b w:val="false"/>
                <w:i w:val="false"/>
                <w:color w:val="000000"/>
                <w:sz w:val="15"/>
              </w:rPr>
              <w:t>2016 - 2020</w:t>
            </w:r>
          </w:p>
          <w:bookmarkEnd w:id="1260"/>
        </w:tc>
        <w:tc>
          <w:tcPr>
            <w:tcW w:w="2049" w:type="dxa"/>
            <w:tcBorders>
              <w:top w:val="outset" w:color="000000" w:sz="8"/>
              <w:left w:val="outset" w:color="000000" w:sz="8"/>
              <w:bottom w:val="outset" w:color="000000" w:sz="8"/>
              <w:right w:val="outset" w:color="000000" w:sz="8"/>
            </w:tcBorders>
            <w:vAlign w:val="top"/>
          </w:tcPr>
          <w:bookmarkStart w:name="1262" w:id="1261"/>
          <w:p>
            <w:pPr>
              <w:spacing w:after="0"/>
              <w:ind w:left="0"/>
              <w:jc w:val="left"/>
            </w:pPr>
            <w:r>
              <w:rPr>
                <w:rFonts w:ascii="Arial"/>
                <w:b w:val="false"/>
                <w:i w:val="false"/>
                <w:color w:val="000000"/>
                <w:sz w:val="15"/>
              </w:rPr>
              <w:t>Департамент житлово-комунальної інфраструктури,</w:t>
            </w:r>
            <w:r>
              <w:br/>
            </w:r>
            <w:r>
              <w:rPr>
                <w:rFonts w:ascii="Arial"/>
                <w:b w:val="false"/>
                <w:i w:val="false"/>
                <w:color w:val="000000"/>
                <w:sz w:val="15"/>
              </w:rPr>
              <w:t>районні в м. Києві державні адміністрації</w:t>
            </w:r>
          </w:p>
          <w:bookmarkEnd w:id="1261"/>
        </w:tc>
        <w:tc>
          <w:tcPr>
            <w:tcW w:w="1246" w:type="dxa"/>
            <w:tcBorders>
              <w:top w:val="outset" w:color="000000" w:sz="8"/>
              <w:left w:val="outset" w:color="000000" w:sz="8"/>
              <w:bottom w:val="outset" w:color="000000" w:sz="8"/>
              <w:right w:val="outset" w:color="000000" w:sz="8"/>
            </w:tcBorders>
            <w:vAlign w:val="top"/>
          </w:tcPr>
          <w:bookmarkStart w:name="1263" w:id="1262"/>
          <w:p>
            <w:pPr>
              <w:spacing w:after="0"/>
              <w:ind w:left="0"/>
              <w:jc w:val="left"/>
            </w:pPr>
            <w:r>
              <w:rPr>
                <w:rFonts w:ascii="Arial"/>
                <w:b w:val="false"/>
                <w:i w:val="false"/>
                <w:color w:val="000000"/>
                <w:sz w:val="15"/>
              </w:rPr>
              <w:t>Бюджет м. Києва</w:t>
            </w:r>
          </w:p>
          <w:bookmarkEnd w:id="1262"/>
        </w:tc>
        <w:tc>
          <w:tcPr>
            <w:tcW w:w="1417" w:type="dxa"/>
            <w:tcBorders>
              <w:top w:val="outset" w:color="000000" w:sz="8"/>
              <w:left w:val="outset" w:color="000000" w:sz="8"/>
              <w:bottom w:val="outset" w:color="000000" w:sz="8"/>
              <w:right w:val="outset" w:color="000000" w:sz="8"/>
            </w:tcBorders>
            <w:vAlign w:val="top"/>
          </w:tcPr>
          <w:bookmarkStart w:name="1264" w:id="1263"/>
          <w:p>
            <w:pPr>
              <w:spacing w:after="0"/>
              <w:ind w:left="0"/>
              <w:jc w:val="center"/>
            </w:pPr>
            <w:r>
              <w:rPr>
                <w:rFonts w:ascii="Arial"/>
                <w:b w:val="false"/>
                <w:i w:val="false"/>
                <w:color w:val="000000"/>
                <w:sz w:val="15"/>
              </w:rPr>
              <w:t>2016 - 80000,0</w:t>
            </w:r>
            <w:r>
              <w:br/>
            </w:r>
            <w:r>
              <w:rPr>
                <w:rFonts w:ascii="Arial"/>
                <w:b w:val="false"/>
                <w:i w:val="false"/>
                <w:color w:val="000000"/>
                <w:sz w:val="15"/>
              </w:rPr>
              <w:t>2017 - 80000,0</w:t>
            </w:r>
            <w:r>
              <w:br/>
            </w:r>
            <w:r>
              <w:rPr>
                <w:rFonts w:ascii="Arial"/>
                <w:b w:val="false"/>
                <w:i w:val="false"/>
                <w:color w:val="000000"/>
                <w:sz w:val="15"/>
              </w:rPr>
              <w:t>2018 - 100000,0</w:t>
            </w:r>
            <w:r>
              <w:br/>
            </w:r>
            <w:r>
              <w:rPr>
                <w:rFonts w:ascii="Arial"/>
                <w:b w:val="false"/>
                <w:i w:val="false"/>
                <w:color w:val="000000"/>
                <w:sz w:val="15"/>
              </w:rPr>
              <w:t>2019 - 100000,0</w:t>
            </w:r>
            <w:r>
              <w:br/>
            </w:r>
            <w:r>
              <w:rPr>
                <w:rFonts w:ascii="Arial"/>
                <w:b w:val="false"/>
                <w:i w:val="false"/>
                <w:color w:val="000000"/>
                <w:sz w:val="15"/>
              </w:rPr>
              <w:t>2020 - 100000,0</w:t>
            </w:r>
          </w:p>
          <w:bookmarkEnd w:id="1263"/>
        </w:tc>
        <w:tc>
          <w:tcPr>
            <w:tcW w:w="1454" w:type="dxa"/>
            <w:vMerge w:val="restart"/>
            <w:tcBorders>
              <w:top w:val="outset" w:color="000000" w:sz="8"/>
              <w:left w:val="outset" w:color="000000" w:sz="8"/>
              <w:bottom w:val="outset" w:color="000000" w:sz="8"/>
              <w:right w:val="outset" w:color="000000" w:sz="8"/>
            </w:tcBorders>
            <w:vAlign w:val="top"/>
          </w:tcPr>
          <w:bookmarkStart w:name="1265" w:id="1264"/>
          <w:p>
            <w:pPr>
              <w:spacing w:after="0"/>
              <w:ind w:left="0"/>
              <w:jc w:val="left"/>
            </w:pPr>
            <w:r>
              <w:rPr>
                <w:rFonts w:ascii="Arial"/>
                <w:b w:val="false"/>
                <w:i w:val="false"/>
                <w:color w:val="000000"/>
                <w:sz w:val="15"/>
              </w:rPr>
              <w:t>Зменшення частки ветхих та аварійних об'єктів житлового фонду</w:t>
            </w:r>
          </w:p>
          <w:bookmarkEnd w:id="1264"/>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266" w:id="1265"/>
          <w:p>
            <w:pPr>
              <w:spacing w:after="0"/>
              <w:ind w:left="0"/>
              <w:jc w:val="center"/>
            </w:pPr>
            <w:r>
              <w:rPr>
                <w:rFonts w:ascii="Arial"/>
                <w:b w:val="false"/>
                <w:i w:val="false"/>
                <w:color w:val="000000"/>
                <w:sz w:val="15"/>
              </w:rPr>
              <w:t xml:space="preserve"> </w:t>
            </w:r>
          </w:p>
          <w:bookmarkEnd w:id="1265"/>
        </w:tc>
        <w:tc>
          <w:tcPr>
            <w:tcW w:w="1235" w:type="dxa"/>
            <w:tcBorders>
              <w:top w:val="outset" w:color="000000" w:sz="8"/>
              <w:left w:val="outset" w:color="000000" w:sz="8"/>
              <w:bottom w:val="outset" w:color="000000" w:sz="8"/>
              <w:right w:val="outset" w:color="000000" w:sz="8"/>
            </w:tcBorders>
            <w:vAlign w:val="top"/>
          </w:tcPr>
          <w:bookmarkStart w:name="1267" w:id="1266"/>
          <w:p>
            <w:pPr>
              <w:spacing w:after="0"/>
              <w:ind w:left="0"/>
              <w:jc w:val="left"/>
            </w:pPr>
            <w:r>
              <w:rPr>
                <w:rFonts w:ascii="Arial"/>
                <w:b w:val="false"/>
                <w:i w:val="false"/>
                <w:color w:val="000000"/>
                <w:sz w:val="15"/>
              </w:rPr>
              <w:t xml:space="preserve"> </w:t>
            </w:r>
          </w:p>
          <w:bookmarkEnd w:id="1266"/>
        </w:tc>
        <w:tc>
          <w:tcPr>
            <w:tcW w:w="2007" w:type="dxa"/>
            <w:tcBorders>
              <w:top w:val="outset" w:color="000000" w:sz="8"/>
              <w:left w:val="outset" w:color="000000" w:sz="8"/>
              <w:bottom w:val="outset" w:color="000000" w:sz="8"/>
              <w:right w:val="outset" w:color="000000" w:sz="8"/>
            </w:tcBorders>
            <w:vAlign w:val="top"/>
          </w:tcPr>
          <w:bookmarkStart w:name="1268" w:id="1267"/>
          <w:p>
            <w:pPr>
              <w:spacing w:after="0"/>
              <w:ind w:left="0"/>
              <w:jc w:val="left"/>
            </w:pPr>
            <w:r>
              <w:rPr>
                <w:rFonts w:ascii="Arial"/>
                <w:b w:val="false"/>
                <w:i w:val="false"/>
                <w:color w:val="000000"/>
                <w:sz w:val="15"/>
              </w:rPr>
              <w:t>2.1.2. Капітальний ремонт житлового фонду м. Києва із застосуванням енергозберігаючих технологій і обладнання на умовах співфінансування (перелік об'єктів затверджується щорічно виконавчим органом Київської міської ради (Київською міською державною адміністрацією)</w:t>
            </w:r>
          </w:p>
          <w:bookmarkEnd w:id="1267"/>
        </w:tc>
        <w:tc>
          <w:tcPr>
            <w:tcW w:w="978" w:type="dxa"/>
            <w:tcBorders>
              <w:top w:val="outset" w:color="000000" w:sz="8"/>
              <w:left w:val="outset" w:color="000000" w:sz="8"/>
              <w:bottom w:val="outset" w:color="000000" w:sz="8"/>
              <w:right w:val="outset" w:color="000000" w:sz="8"/>
            </w:tcBorders>
            <w:vAlign w:val="top"/>
          </w:tcPr>
          <w:bookmarkStart w:name="1269" w:id="1268"/>
          <w:p>
            <w:pPr>
              <w:spacing w:after="0"/>
              <w:ind w:left="0"/>
              <w:jc w:val="center"/>
            </w:pPr>
            <w:r>
              <w:rPr>
                <w:rFonts w:ascii="Arial"/>
                <w:b w:val="false"/>
                <w:i w:val="false"/>
                <w:color w:val="000000"/>
                <w:sz w:val="15"/>
              </w:rPr>
              <w:t>2016 - 2020</w:t>
            </w:r>
          </w:p>
          <w:bookmarkEnd w:id="1268"/>
        </w:tc>
        <w:tc>
          <w:tcPr>
            <w:tcW w:w="2049" w:type="dxa"/>
            <w:tcBorders>
              <w:top w:val="outset" w:color="000000" w:sz="8"/>
              <w:left w:val="outset" w:color="000000" w:sz="8"/>
              <w:bottom w:val="outset" w:color="000000" w:sz="8"/>
              <w:right w:val="outset" w:color="000000" w:sz="8"/>
            </w:tcBorders>
            <w:vAlign w:val="top"/>
          </w:tcPr>
          <w:bookmarkStart w:name="1270" w:id="1269"/>
          <w:p>
            <w:pPr>
              <w:spacing w:after="0"/>
              <w:ind w:left="0"/>
              <w:jc w:val="left"/>
            </w:pPr>
            <w:r>
              <w:rPr>
                <w:rFonts w:ascii="Arial"/>
                <w:b w:val="false"/>
                <w:i w:val="false"/>
                <w:color w:val="000000"/>
                <w:sz w:val="15"/>
              </w:rPr>
              <w:t>Департамент житлово-комунальної інфраструктури,</w:t>
            </w:r>
            <w:r>
              <w:br/>
            </w:r>
            <w:r>
              <w:rPr>
                <w:rFonts w:ascii="Arial"/>
                <w:b w:val="false"/>
                <w:i w:val="false"/>
                <w:color w:val="000000"/>
                <w:sz w:val="15"/>
              </w:rPr>
              <w:t>районні в м. Києві державні адміністрації</w:t>
            </w:r>
          </w:p>
          <w:bookmarkEnd w:id="1269"/>
        </w:tc>
        <w:tc>
          <w:tcPr>
            <w:tcW w:w="1246" w:type="dxa"/>
            <w:tcBorders>
              <w:top w:val="outset" w:color="000000" w:sz="8"/>
              <w:left w:val="outset" w:color="000000" w:sz="8"/>
              <w:bottom w:val="outset" w:color="000000" w:sz="8"/>
              <w:right w:val="outset" w:color="000000" w:sz="8"/>
            </w:tcBorders>
            <w:vAlign w:val="top"/>
          </w:tcPr>
          <w:bookmarkStart w:name="1271" w:id="1270"/>
          <w:p>
            <w:pPr>
              <w:spacing w:after="0"/>
              <w:ind w:left="0"/>
              <w:jc w:val="left"/>
            </w:pPr>
            <w:r>
              <w:rPr>
                <w:rFonts w:ascii="Arial"/>
                <w:b w:val="false"/>
                <w:i w:val="false"/>
                <w:color w:val="000000"/>
                <w:sz w:val="15"/>
              </w:rPr>
              <w:t>Бюджет м. Києва</w:t>
            </w:r>
          </w:p>
          <w:bookmarkEnd w:id="1270"/>
        </w:tc>
        <w:tc>
          <w:tcPr>
            <w:tcW w:w="1417" w:type="dxa"/>
            <w:tcBorders>
              <w:top w:val="outset" w:color="000000" w:sz="8"/>
              <w:left w:val="outset" w:color="000000" w:sz="8"/>
              <w:bottom w:val="outset" w:color="000000" w:sz="8"/>
              <w:right w:val="outset" w:color="000000" w:sz="8"/>
            </w:tcBorders>
            <w:vAlign w:val="top"/>
          </w:tcPr>
          <w:bookmarkStart w:name="1272" w:id="1271"/>
          <w:p>
            <w:pPr>
              <w:spacing w:after="0"/>
              <w:ind w:left="0"/>
              <w:jc w:val="center"/>
            </w:pPr>
            <w:r>
              <w:rPr>
                <w:rFonts w:ascii="Arial"/>
                <w:b w:val="false"/>
                <w:i w:val="false"/>
                <w:color w:val="000000"/>
                <w:sz w:val="15"/>
              </w:rPr>
              <w:t>2016 - 100000,0</w:t>
            </w:r>
            <w:r>
              <w:br/>
            </w:r>
            <w:r>
              <w:rPr>
                <w:rFonts w:ascii="Arial"/>
                <w:b w:val="false"/>
                <w:i w:val="false"/>
                <w:color w:val="000000"/>
                <w:sz w:val="15"/>
              </w:rPr>
              <w:t>2017 - 100000,0</w:t>
            </w:r>
            <w:r>
              <w:br/>
            </w:r>
            <w:r>
              <w:rPr>
                <w:rFonts w:ascii="Arial"/>
                <w:b w:val="false"/>
                <w:i w:val="false"/>
                <w:color w:val="000000"/>
                <w:sz w:val="15"/>
              </w:rPr>
              <w:t>2018 - 100000,0</w:t>
            </w:r>
            <w:r>
              <w:br/>
            </w:r>
            <w:r>
              <w:rPr>
                <w:rFonts w:ascii="Arial"/>
                <w:b w:val="false"/>
                <w:i w:val="false"/>
                <w:color w:val="000000"/>
                <w:sz w:val="15"/>
              </w:rPr>
              <w:t>2019 - 100000,0</w:t>
            </w:r>
            <w:r>
              <w:br/>
            </w:r>
            <w:r>
              <w:rPr>
                <w:rFonts w:ascii="Arial"/>
                <w:b w:val="false"/>
                <w:i w:val="false"/>
                <w:color w:val="000000"/>
                <w:sz w:val="15"/>
              </w:rPr>
              <w:t>2020 - 100000,0</w:t>
            </w:r>
          </w:p>
          <w:bookmarkEnd w:id="1271"/>
        </w:tc>
        <w:tc>
          <w:tcPr>
            <w:tcW w:w="0" w:type="auto"/>
            <w:vMerge/>
            <w:tcBorders>
              <w:top w:val="nil"/>
              <w:left w:val="outset" w:color="000000" w:sz="8"/>
              <w:bottom w:val="outset" w:color="000000" w:sz="8"/>
              <w:right w:val="outset" w:color="000000" w:sz="8"/>
            </w:tcBorders>
          </w:tcPr>
          <w:p/>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273" w:id="1272"/>
          <w:p>
            <w:pPr>
              <w:spacing w:after="0"/>
              <w:ind w:left="0"/>
              <w:jc w:val="center"/>
            </w:pPr>
            <w:r>
              <w:rPr>
                <w:rFonts w:ascii="Arial"/>
                <w:b w:val="false"/>
                <w:i w:val="false"/>
                <w:color w:val="000000"/>
                <w:sz w:val="15"/>
              </w:rPr>
              <w:t xml:space="preserve"> </w:t>
            </w:r>
          </w:p>
          <w:bookmarkEnd w:id="1272"/>
        </w:tc>
        <w:tc>
          <w:tcPr>
            <w:tcW w:w="1235" w:type="dxa"/>
            <w:tcBorders>
              <w:top w:val="outset" w:color="000000" w:sz="8"/>
              <w:left w:val="outset" w:color="000000" w:sz="8"/>
              <w:bottom w:val="outset" w:color="000000" w:sz="8"/>
              <w:right w:val="outset" w:color="000000" w:sz="8"/>
            </w:tcBorders>
            <w:vAlign w:val="top"/>
          </w:tcPr>
          <w:bookmarkStart w:name="1274" w:id="1273"/>
          <w:p>
            <w:pPr>
              <w:spacing w:after="0"/>
              <w:ind w:left="0"/>
              <w:jc w:val="left"/>
            </w:pPr>
            <w:r>
              <w:rPr>
                <w:rFonts w:ascii="Arial"/>
                <w:b w:val="false"/>
                <w:i w:val="false"/>
                <w:color w:val="000000"/>
                <w:sz w:val="15"/>
              </w:rPr>
              <w:t xml:space="preserve"> </w:t>
            </w:r>
          </w:p>
          <w:bookmarkEnd w:id="1273"/>
        </w:tc>
        <w:tc>
          <w:tcPr>
            <w:tcW w:w="2007" w:type="dxa"/>
            <w:tcBorders>
              <w:top w:val="outset" w:color="000000" w:sz="8"/>
              <w:left w:val="outset" w:color="000000" w:sz="8"/>
              <w:bottom w:val="outset" w:color="000000" w:sz="8"/>
              <w:right w:val="outset" w:color="000000" w:sz="8"/>
            </w:tcBorders>
            <w:vAlign w:val="top"/>
          </w:tcPr>
          <w:bookmarkStart w:name="1275" w:id="1274"/>
          <w:p>
            <w:pPr>
              <w:spacing w:after="0"/>
              <w:ind w:left="0"/>
              <w:jc w:val="left"/>
            </w:pPr>
            <w:r>
              <w:rPr>
                <w:rFonts w:ascii="Arial"/>
                <w:b w:val="false"/>
                <w:i w:val="false"/>
                <w:color w:val="000000"/>
                <w:sz w:val="15"/>
              </w:rPr>
              <w:t>2.1.3. Виконання робіт з облаштування ігрових та спортивних майданчиків на умовах співфінансування (перелік об'єктів затверджується щорічно виконавчим органом Київської міської ради (Київською міською державною адміністрацією)</w:t>
            </w:r>
          </w:p>
          <w:bookmarkEnd w:id="1274"/>
        </w:tc>
        <w:tc>
          <w:tcPr>
            <w:tcW w:w="978" w:type="dxa"/>
            <w:tcBorders>
              <w:top w:val="outset" w:color="000000" w:sz="8"/>
              <w:left w:val="outset" w:color="000000" w:sz="8"/>
              <w:bottom w:val="outset" w:color="000000" w:sz="8"/>
              <w:right w:val="outset" w:color="000000" w:sz="8"/>
            </w:tcBorders>
            <w:vAlign w:val="top"/>
          </w:tcPr>
          <w:bookmarkStart w:name="1276" w:id="1275"/>
          <w:p>
            <w:pPr>
              <w:spacing w:after="0"/>
              <w:ind w:left="0"/>
              <w:jc w:val="center"/>
            </w:pPr>
            <w:r>
              <w:rPr>
                <w:rFonts w:ascii="Arial"/>
                <w:b w:val="false"/>
                <w:i w:val="false"/>
                <w:color w:val="000000"/>
                <w:sz w:val="15"/>
              </w:rPr>
              <w:t>2016 - 2020</w:t>
            </w:r>
          </w:p>
          <w:bookmarkEnd w:id="1275"/>
        </w:tc>
        <w:tc>
          <w:tcPr>
            <w:tcW w:w="2049" w:type="dxa"/>
            <w:tcBorders>
              <w:top w:val="outset" w:color="000000" w:sz="8"/>
              <w:left w:val="outset" w:color="000000" w:sz="8"/>
              <w:bottom w:val="outset" w:color="000000" w:sz="8"/>
              <w:right w:val="outset" w:color="000000" w:sz="8"/>
            </w:tcBorders>
            <w:vAlign w:val="top"/>
          </w:tcPr>
          <w:bookmarkStart w:name="1277" w:id="1276"/>
          <w:p>
            <w:pPr>
              <w:spacing w:after="0"/>
              <w:ind w:left="0"/>
              <w:jc w:val="left"/>
            </w:pPr>
            <w:r>
              <w:rPr>
                <w:rFonts w:ascii="Arial"/>
                <w:b w:val="false"/>
                <w:i w:val="false"/>
                <w:color w:val="000000"/>
                <w:sz w:val="15"/>
              </w:rPr>
              <w:t>Департамент житлово-комунальної інфраструктури,</w:t>
            </w:r>
            <w:r>
              <w:br/>
            </w:r>
            <w:r>
              <w:rPr>
                <w:rFonts w:ascii="Arial"/>
                <w:b w:val="false"/>
                <w:i w:val="false"/>
                <w:color w:val="000000"/>
                <w:sz w:val="15"/>
              </w:rPr>
              <w:t>районні в м. Києві державні адміністрації</w:t>
            </w:r>
          </w:p>
          <w:bookmarkEnd w:id="1276"/>
        </w:tc>
        <w:tc>
          <w:tcPr>
            <w:tcW w:w="1246" w:type="dxa"/>
            <w:tcBorders>
              <w:top w:val="outset" w:color="000000" w:sz="8"/>
              <w:left w:val="outset" w:color="000000" w:sz="8"/>
              <w:bottom w:val="outset" w:color="000000" w:sz="8"/>
              <w:right w:val="outset" w:color="000000" w:sz="8"/>
            </w:tcBorders>
            <w:vAlign w:val="top"/>
          </w:tcPr>
          <w:bookmarkStart w:name="1278" w:id="1277"/>
          <w:p>
            <w:pPr>
              <w:spacing w:after="0"/>
              <w:ind w:left="0"/>
              <w:jc w:val="left"/>
            </w:pPr>
            <w:r>
              <w:rPr>
                <w:rFonts w:ascii="Arial"/>
                <w:b w:val="false"/>
                <w:i w:val="false"/>
                <w:color w:val="000000"/>
                <w:sz w:val="15"/>
              </w:rPr>
              <w:t>Бюджет м. Києва</w:t>
            </w:r>
          </w:p>
          <w:bookmarkEnd w:id="1277"/>
        </w:tc>
        <w:tc>
          <w:tcPr>
            <w:tcW w:w="1417" w:type="dxa"/>
            <w:tcBorders>
              <w:top w:val="outset" w:color="000000" w:sz="8"/>
              <w:left w:val="outset" w:color="000000" w:sz="8"/>
              <w:bottom w:val="outset" w:color="000000" w:sz="8"/>
              <w:right w:val="outset" w:color="000000" w:sz="8"/>
            </w:tcBorders>
            <w:vAlign w:val="top"/>
          </w:tcPr>
          <w:bookmarkStart w:name="1279" w:id="1278"/>
          <w:p>
            <w:pPr>
              <w:spacing w:after="0"/>
              <w:ind w:left="0"/>
              <w:jc w:val="center"/>
            </w:pPr>
            <w:r>
              <w:rPr>
                <w:rFonts w:ascii="Arial"/>
                <w:b w:val="false"/>
                <w:i w:val="false"/>
                <w:color w:val="000000"/>
                <w:sz w:val="15"/>
              </w:rPr>
              <w:t>2016 - 30000,0</w:t>
            </w:r>
            <w:r>
              <w:br/>
            </w:r>
            <w:r>
              <w:rPr>
                <w:rFonts w:ascii="Arial"/>
                <w:b w:val="false"/>
                <w:i w:val="false"/>
                <w:color w:val="000000"/>
                <w:sz w:val="15"/>
              </w:rPr>
              <w:t>2017 - 30000,0</w:t>
            </w:r>
            <w:r>
              <w:br/>
            </w:r>
            <w:r>
              <w:rPr>
                <w:rFonts w:ascii="Arial"/>
                <w:b w:val="false"/>
                <w:i w:val="false"/>
                <w:color w:val="000000"/>
                <w:sz w:val="15"/>
              </w:rPr>
              <w:t>2018 - 10000,0</w:t>
            </w:r>
            <w:r>
              <w:br/>
            </w:r>
            <w:r>
              <w:rPr>
                <w:rFonts w:ascii="Arial"/>
                <w:b w:val="false"/>
                <w:i w:val="false"/>
                <w:color w:val="000000"/>
                <w:sz w:val="15"/>
              </w:rPr>
              <w:t>2019 - 5000,0</w:t>
            </w:r>
            <w:r>
              <w:br/>
            </w:r>
            <w:r>
              <w:rPr>
                <w:rFonts w:ascii="Arial"/>
                <w:b w:val="false"/>
                <w:i w:val="false"/>
                <w:color w:val="000000"/>
                <w:sz w:val="15"/>
              </w:rPr>
              <w:t>2020 - 5000,0</w:t>
            </w:r>
          </w:p>
          <w:bookmarkEnd w:id="1278"/>
        </w:tc>
        <w:tc>
          <w:tcPr>
            <w:tcW w:w="1454" w:type="dxa"/>
            <w:vMerge w:val="restart"/>
            <w:tcBorders>
              <w:top w:val="outset" w:color="000000" w:sz="8"/>
              <w:left w:val="outset" w:color="000000" w:sz="8"/>
              <w:bottom w:val="outset" w:color="000000" w:sz="8"/>
              <w:right w:val="outset" w:color="000000" w:sz="8"/>
            </w:tcBorders>
            <w:vAlign w:val="top"/>
          </w:tcPr>
          <w:bookmarkStart w:name="1280" w:id="1279"/>
          <w:p>
            <w:pPr>
              <w:spacing w:after="0"/>
              <w:ind w:left="0"/>
              <w:jc w:val="left"/>
            </w:pPr>
            <w:r>
              <w:rPr>
                <w:rFonts w:ascii="Arial"/>
                <w:b w:val="false"/>
                <w:i w:val="false"/>
                <w:color w:val="000000"/>
                <w:sz w:val="15"/>
              </w:rPr>
              <w:t>Створення умов для дозвілля</w:t>
            </w:r>
            <w:r>
              <w:br/>
            </w:r>
            <w:r>
              <w:rPr>
                <w:rFonts w:ascii="Arial"/>
                <w:b w:val="false"/>
                <w:i w:val="false"/>
                <w:color w:val="000000"/>
                <w:sz w:val="15"/>
              </w:rPr>
              <w:t>Покращення стану прибудинкової території на 20 %</w:t>
            </w:r>
          </w:p>
          <w:bookmarkEnd w:id="1279"/>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281" w:id="1280"/>
          <w:p>
            <w:pPr>
              <w:spacing w:after="0"/>
              <w:ind w:left="0"/>
              <w:jc w:val="center"/>
            </w:pPr>
            <w:r>
              <w:rPr>
                <w:rFonts w:ascii="Arial"/>
                <w:b w:val="false"/>
                <w:i w:val="false"/>
                <w:color w:val="000000"/>
                <w:sz w:val="15"/>
              </w:rPr>
              <w:t xml:space="preserve"> </w:t>
            </w:r>
          </w:p>
          <w:bookmarkEnd w:id="1280"/>
        </w:tc>
        <w:tc>
          <w:tcPr>
            <w:tcW w:w="1235" w:type="dxa"/>
            <w:tcBorders>
              <w:top w:val="outset" w:color="000000" w:sz="8"/>
              <w:left w:val="outset" w:color="000000" w:sz="8"/>
              <w:bottom w:val="outset" w:color="000000" w:sz="8"/>
              <w:right w:val="outset" w:color="000000" w:sz="8"/>
            </w:tcBorders>
            <w:vAlign w:val="top"/>
          </w:tcPr>
          <w:bookmarkStart w:name="1282" w:id="1281"/>
          <w:p>
            <w:pPr>
              <w:spacing w:after="0"/>
              <w:ind w:left="0"/>
              <w:jc w:val="left"/>
            </w:pPr>
            <w:r>
              <w:rPr>
                <w:rFonts w:ascii="Arial"/>
                <w:b w:val="false"/>
                <w:i w:val="false"/>
                <w:color w:val="000000"/>
                <w:sz w:val="15"/>
              </w:rPr>
              <w:t xml:space="preserve"> </w:t>
            </w:r>
          </w:p>
          <w:bookmarkEnd w:id="1281"/>
        </w:tc>
        <w:tc>
          <w:tcPr>
            <w:tcW w:w="2007" w:type="dxa"/>
            <w:tcBorders>
              <w:top w:val="outset" w:color="000000" w:sz="8"/>
              <w:left w:val="outset" w:color="000000" w:sz="8"/>
              <w:bottom w:val="outset" w:color="000000" w:sz="8"/>
              <w:right w:val="outset" w:color="000000" w:sz="8"/>
            </w:tcBorders>
            <w:vAlign w:val="top"/>
          </w:tcPr>
          <w:bookmarkStart w:name="1283" w:id="1282"/>
          <w:p>
            <w:pPr>
              <w:spacing w:after="0"/>
              <w:ind w:left="0"/>
              <w:jc w:val="left"/>
            </w:pPr>
            <w:r>
              <w:rPr>
                <w:rFonts w:ascii="Arial"/>
                <w:b w:val="false"/>
                <w:i w:val="false"/>
                <w:color w:val="000000"/>
                <w:sz w:val="15"/>
              </w:rPr>
              <w:t>2.1.4. Виконання робіт з асфальтування прибудинкових територій житлових будинків та міжквартальних проїздів (перелік об'єктів затверджується щорічно виконавчим органом Київської міської ради (Київською міською державною адміністрацією)</w:t>
            </w:r>
          </w:p>
          <w:bookmarkEnd w:id="1282"/>
        </w:tc>
        <w:tc>
          <w:tcPr>
            <w:tcW w:w="978" w:type="dxa"/>
            <w:tcBorders>
              <w:top w:val="outset" w:color="000000" w:sz="8"/>
              <w:left w:val="outset" w:color="000000" w:sz="8"/>
              <w:bottom w:val="outset" w:color="000000" w:sz="8"/>
              <w:right w:val="outset" w:color="000000" w:sz="8"/>
            </w:tcBorders>
            <w:vAlign w:val="top"/>
          </w:tcPr>
          <w:bookmarkStart w:name="1284" w:id="1283"/>
          <w:p>
            <w:pPr>
              <w:spacing w:after="0"/>
              <w:ind w:left="0"/>
              <w:jc w:val="center"/>
            </w:pPr>
            <w:r>
              <w:rPr>
                <w:rFonts w:ascii="Arial"/>
                <w:b w:val="false"/>
                <w:i w:val="false"/>
                <w:color w:val="000000"/>
                <w:sz w:val="15"/>
              </w:rPr>
              <w:t>2016 - 2020</w:t>
            </w:r>
          </w:p>
          <w:bookmarkEnd w:id="1283"/>
        </w:tc>
        <w:tc>
          <w:tcPr>
            <w:tcW w:w="2049" w:type="dxa"/>
            <w:tcBorders>
              <w:top w:val="outset" w:color="000000" w:sz="8"/>
              <w:left w:val="outset" w:color="000000" w:sz="8"/>
              <w:bottom w:val="outset" w:color="000000" w:sz="8"/>
              <w:right w:val="outset" w:color="000000" w:sz="8"/>
            </w:tcBorders>
            <w:vAlign w:val="top"/>
          </w:tcPr>
          <w:bookmarkStart w:name="1285" w:id="1284"/>
          <w:p>
            <w:pPr>
              <w:spacing w:after="0"/>
              <w:ind w:left="0"/>
              <w:jc w:val="left"/>
            </w:pPr>
            <w:r>
              <w:rPr>
                <w:rFonts w:ascii="Arial"/>
                <w:b w:val="false"/>
                <w:i w:val="false"/>
                <w:color w:val="000000"/>
                <w:sz w:val="15"/>
              </w:rPr>
              <w:t>Департамент житлово-комунальної інфраструктури,</w:t>
            </w:r>
            <w:r>
              <w:br/>
            </w:r>
            <w:r>
              <w:rPr>
                <w:rFonts w:ascii="Arial"/>
                <w:b w:val="false"/>
                <w:i w:val="false"/>
                <w:color w:val="000000"/>
                <w:sz w:val="15"/>
              </w:rPr>
              <w:t>Департамент транспортної інфраструктури,</w:t>
            </w:r>
            <w:r>
              <w:br/>
            </w:r>
            <w:r>
              <w:rPr>
                <w:rFonts w:ascii="Arial"/>
                <w:b w:val="false"/>
                <w:i w:val="false"/>
                <w:color w:val="000000"/>
                <w:sz w:val="15"/>
              </w:rPr>
              <w:t>районні в м. Києві державні адміністрації</w:t>
            </w:r>
          </w:p>
          <w:bookmarkEnd w:id="1284"/>
        </w:tc>
        <w:tc>
          <w:tcPr>
            <w:tcW w:w="1246" w:type="dxa"/>
            <w:tcBorders>
              <w:top w:val="outset" w:color="000000" w:sz="8"/>
              <w:left w:val="outset" w:color="000000" w:sz="8"/>
              <w:bottom w:val="outset" w:color="000000" w:sz="8"/>
              <w:right w:val="outset" w:color="000000" w:sz="8"/>
            </w:tcBorders>
            <w:vAlign w:val="top"/>
          </w:tcPr>
          <w:bookmarkStart w:name="1286" w:id="1285"/>
          <w:p>
            <w:pPr>
              <w:spacing w:after="0"/>
              <w:ind w:left="0"/>
              <w:jc w:val="left"/>
            </w:pPr>
            <w:r>
              <w:rPr>
                <w:rFonts w:ascii="Arial"/>
                <w:b w:val="false"/>
                <w:i w:val="false"/>
                <w:color w:val="000000"/>
                <w:sz w:val="15"/>
              </w:rPr>
              <w:t>Бюджет м. Києва</w:t>
            </w:r>
          </w:p>
          <w:bookmarkEnd w:id="1285"/>
        </w:tc>
        <w:tc>
          <w:tcPr>
            <w:tcW w:w="1417" w:type="dxa"/>
            <w:tcBorders>
              <w:top w:val="outset" w:color="000000" w:sz="8"/>
              <w:left w:val="outset" w:color="000000" w:sz="8"/>
              <w:bottom w:val="outset" w:color="000000" w:sz="8"/>
              <w:right w:val="outset" w:color="000000" w:sz="8"/>
            </w:tcBorders>
            <w:vAlign w:val="top"/>
          </w:tcPr>
          <w:bookmarkStart w:name="1287" w:id="1286"/>
          <w:p>
            <w:pPr>
              <w:spacing w:after="0"/>
              <w:ind w:left="0"/>
              <w:jc w:val="center"/>
            </w:pPr>
            <w:r>
              <w:rPr>
                <w:rFonts w:ascii="Arial"/>
                <w:b w:val="false"/>
                <w:i w:val="false"/>
                <w:color w:val="000000"/>
                <w:sz w:val="15"/>
              </w:rPr>
              <w:t>2016 - 30000,0</w:t>
            </w:r>
            <w:r>
              <w:br/>
            </w:r>
            <w:r>
              <w:rPr>
                <w:rFonts w:ascii="Arial"/>
                <w:b w:val="false"/>
                <w:i w:val="false"/>
                <w:color w:val="000000"/>
                <w:sz w:val="15"/>
              </w:rPr>
              <w:t>2017 - 30000,0</w:t>
            </w:r>
            <w:r>
              <w:br/>
            </w:r>
            <w:r>
              <w:rPr>
                <w:rFonts w:ascii="Arial"/>
                <w:b w:val="false"/>
                <w:i w:val="false"/>
                <w:color w:val="000000"/>
                <w:sz w:val="15"/>
              </w:rPr>
              <w:t>2018 - 35000,0</w:t>
            </w:r>
            <w:r>
              <w:br/>
            </w:r>
            <w:r>
              <w:rPr>
                <w:rFonts w:ascii="Arial"/>
                <w:b w:val="false"/>
                <w:i w:val="false"/>
                <w:color w:val="000000"/>
                <w:sz w:val="15"/>
              </w:rPr>
              <w:t>2019 - 35000,0</w:t>
            </w:r>
            <w:r>
              <w:br/>
            </w:r>
            <w:r>
              <w:rPr>
                <w:rFonts w:ascii="Arial"/>
                <w:b w:val="false"/>
                <w:i w:val="false"/>
                <w:color w:val="000000"/>
                <w:sz w:val="15"/>
              </w:rPr>
              <w:t>2020 - 35000,0</w:t>
            </w:r>
          </w:p>
          <w:bookmarkEnd w:id="1286"/>
        </w:tc>
        <w:tc>
          <w:tcPr>
            <w:tcW w:w="0" w:type="auto"/>
            <w:vMerge/>
            <w:tcBorders>
              <w:top w:val="nil"/>
              <w:left w:val="outset" w:color="000000" w:sz="8"/>
              <w:bottom w:val="outset" w:color="000000" w:sz="8"/>
              <w:right w:val="outset" w:color="000000" w:sz="8"/>
            </w:tcBorders>
          </w:tcPr>
          <w:p/>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288" w:id="1287"/>
          <w:p>
            <w:pPr>
              <w:spacing w:after="0"/>
              <w:ind w:left="0"/>
              <w:jc w:val="center"/>
            </w:pPr>
            <w:r>
              <w:rPr>
                <w:rFonts w:ascii="Arial"/>
                <w:b w:val="false"/>
                <w:i w:val="false"/>
                <w:color w:val="000000"/>
                <w:sz w:val="15"/>
              </w:rPr>
              <w:t xml:space="preserve"> </w:t>
            </w:r>
          </w:p>
          <w:bookmarkEnd w:id="1287"/>
        </w:tc>
        <w:tc>
          <w:tcPr>
            <w:tcW w:w="1235" w:type="dxa"/>
            <w:tcBorders>
              <w:top w:val="outset" w:color="000000" w:sz="8"/>
              <w:left w:val="outset" w:color="000000" w:sz="8"/>
              <w:bottom w:val="outset" w:color="000000" w:sz="8"/>
              <w:right w:val="outset" w:color="000000" w:sz="8"/>
            </w:tcBorders>
            <w:vAlign w:val="top"/>
          </w:tcPr>
          <w:bookmarkStart w:name="1289" w:id="1288"/>
          <w:p>
            <w:pPr>
              <w:spacing w:after="0"/>
              <w:ind w:left="0"/>
              <w:jc w:val="left"/>
            </w:pPr>
            <w:r>
              <w:rPr>
                <w:rFonts w:ascii="Arial"/>
                <w:b w:val="false"/>
                <w:i w:val="false"/>
                <w:color w:val="000000"/>
                <w:sz w:val="15"/>
              </w:rPr>
              <w:t xml:space="preserve"> </w:t>
            </w:r>
          </w:p>
          <w:bookmarkEnd w:id="1288"/>
        </w:tc>
        <w:tc>
          <w:tcPr>
            <w:tcW w:w="2007" w:type="dxa"/>
            <w:tcBorders>
              <w:top w:val="outset" w:color="000000" w:sz="8"/>
              <w:left w:val="outset" w:color="000000" w:sz="8"/>
              <w:bottom w:val="outset" w:color="000000" w:sz="8"/>
              <w:right w:val="outset" w:color="000000" w:sz="8"/>
            </w:tcBorders>
            <w:vAlign w:val="top"/>
          </w:tcPr>
          <w:bookmarkStart w:name="1290" w:id="1289"/>
          <w:p>
            <w:pPr>
              <w:spacing w:after="0"/>
              <w:ind w:left="0"/>
              <w:jc w:val="left"/>
            </w:pPr>
            <w:r>
              <w:rPr>
                <w:rFonts w:ascii="Arial"/>
                <w:b w:val="false"/>
                <w:i w:val="false"/>
                <w:color w:val="000000"/>
                <w:sz w:val="15"/>
              </w:rPr>
              <w:t>2.1.5. Оновлення парку прибиральної (снігоприбиральної) техніки</w:t>
            </w:r>
          </w:p>
          <w:bookmarkEnd w:id="1289"/>
        </w:tc>
        <w:tc>
          <w:tcPr>
            <w:tcW w:w="978" w:type="dxa"/>
            <w:tcBorders>
              <w:top w:val="outset" w:color="000000" w:sz="8"/>
              <w:left w:val="outset" w:color="000000" w:sz="8"/>
              <w:bottom w:val="outset" w:color="000000" w:sz="8"/>
              <w:right w:val="outset" w:color="000000" w:sz="8"/>
            </w:tcBorders>
            <w:vAlign w:val="top"/>
          </w:tcPr>
          <w:bookmarkStart w:name="1291" w:id="1290"/>
          <w:p>
            <w:pPr>
              <w:spacing w:after="0"/>
              <w:ind w:left="0"/>
              <w:jc w:val="center"/>
            </w:pPr>
            <w:r>
              <w:rPr>
                <w:rFonts w:ascii="Arial"/>
                <w:b w:val="false"/>
                <w:i w:val="false"/>
                <w:color w:val="000000"/>
                <w:sz w:val="15"/>
              </w:rPr>
              <w:t>2016 - 2020</w:t>
            </w:r>
          </w:p>
          <w:bookmarkEnd w:id="1290"/>
        </w:tc>
        <w:tc>
          <w:tcPr>
            <w:tcW w:w="2049" w:type="dxa"/>
            <w:tcBorders>
              <w:top w:val="outset" w:color="000000" w:sz="8"/>
              <w:left w:val="outset" w:color="000000" w:sz="8"/>
              <w:bottom w:val="outset" w:color="000000" w:sz="8"/>
              <w:right w:val="outset" w:color="000000" w:sz="8"/>
            </w:tcBorders>
            <w:vAlign w:val="top"/>
          </w:tcPr>
          <w:bookmarkStart w:name="1292" w:id="1291"/>
          <w:p>
            <w:pPr>
              <w:spacing w:after="0"/>
              <w:ind w:left="0"/>
              <w:jc w:val="left"/>
            </w:pPr>
            <w:r>
              <w:rPr>
                <w:rFonts w:ascii="Arial"/>
                <w:b w:val="false"/>
                <w:i w:val="false"/>
                <w:color w:val="000000"/>
                <w:sz w:val="15"/>
              </w:rPr>
              <w:t>Департамент житлово-комунальної інфраструктури,</w:t>
            </w:r>
            <w:r>
              <w:br/>
            </w:r>
            <w:r>
              <w:rPr>
                <w:rFonts w:ascii="Arial"/>
                <w:b w:val="false"/>
                <w:i w:val="false"/>
                <w:color w:val="000000"/>
                <w:sz w:val="15"/>
              </w:rPr>
              <w:t>районні в м. Києві державні адміністрації</w:t>
            </w:r>
          </w:p>
          <w:bookmarkEnd w:id="1291"/>
        </w:tc>
        <w:tc>
          <w:tcPr>
            <w:tcW w:w="1246" w:type="dxa"/>
            <w:tcBorders>
              <w:top w:val="outset" w:color="000000" w:sz="8"/>
              <w:left w:val="outset" w:color="000000" w:sz="8"/>
              <w:bottom w:val="outset" w:color="000000" w:sz="8"/>
              <w:right w:val="outset" w:color="000000" w:sz="8"/>
            </w:tcBorders>
            <w:vAlign w:val="top"/>
          </w:tcPr>
          <w:bookmarkStart w:name="1293" w:id="1292"/>
          <w:p>
            <w:pPr>
              <w:spacing w:after="0"/>
              <w:ind w:left="0"/>
              <w:jc w:val="left"/>
            </w:pPr>
            <w:r>
              <w:rPr>
                <w:rFonts w:ascii="Arial"/>
                <w:b w:val="false"/>
                <w:i w:val="false"/>
                <w:color w:val="000000"/>
                <w:sz w:val="15"/>
              </w:rPr>
              <w:t>Бюджет м. Києва</w:t>
            </w:r>
          </w:p>
          <w:bookmarkEnd w:id="1292"/>
        </w:tc>
        <w:tc>
          <w:tcPr>
            <w:tcW w:w="1417" w:type="dxa"/>
            <w:tcBorders>
              <w:top w:val="outset" w:color="000000" w:sz="8"/>
              <w:left w:val="outset" w:color="000000" w:sz="8"/>
              <w:bottom w:val="outset" w:color="000000" w:sz="8"/>
              <w:right w:val="outset" w:color="000000" w:sz="8"/>
            </w:tcBorders>
            <w:vAlign w:val="top"/>
          </w:tcPr>
          <w:bookmarkStart w:name="1294" w:id="1293"/>
          <w:p>
            <w:pPr>
              <w:spacing w:after="0"/>
              <w:ind w:left="0"/>
              <w:jc w:val="center"/>
            </w:pPr>
            <w:r>
              <w:rPr>
                <w:rFonts w:ascii="Arial"/>
                <w:b w:val="false"/>
                <w:i w:val="false"/>
                <w:color w:val="000000"/>
                <w:sz w:val="15"/>
              </w:rPr>
              <w:t>2016 - 10000,0</w:t>
            </w:r>
            <w:r>
              <w:br/>
            </w:r>
            <w:r>
              <w:rPr>
                <w:rFonts w:ascii="Arial"/>
                <w:b w:val="false"/>
                <w:i w:val="false"/>
                <w:color w:val="000000"/>
                <w:sz w:val="15"/>
              </w:rPr>
              <w:t>2017 - 10000,0</w:t>
            </w:r>
            <w:r>
              <w:br/>
            </w:r>
            <w:r>
              <w:rPr>
                <w:rFonts w:ascii="Arial"/>
                <w:b w:val="false"/>
                <w:i w:val="false"/>
                <w:color w:val="000000"/>
                <w:sz w:val="15"/>
              </w:rPr>
              <w:t>2018 - 10000,0</w:t>
            </w:r>
            <w:r>
              <w:br/>
            </w:r>
            <w:r>
              <w:rPr>
                <w:rFonts w:ascii="Arial"/>
                <w:b w:val="false"/>
                <w:i w:val="false"/>
                <w:color w:val="000000"/>
                <w:sz w:val="15"/>
              </w:rPr>
              <w:t>2019 - 10000,0</w:t>
            </w:r>
            <w:r>
              <w:br/>
            </w:r>
            <w:r>
              <w:rPr>
                <w:rFonts w:ascii="Arial"/>
                <w:b w:val="false"/>
                <w:i w:val="false"/>
                <w:color w:val="000000"/>
                <w:sz w:val="15"/>
              </w:rPr>
              <w:t>2020 - 10000,0</w:t>
            </w:r>
          </w:p>
          <w:bookmarkEnd w:id="1293"/>
        </w:tc>
        <w:tc>
          <w:tcPr>
            <w:tcW w:w="1454" w:type="dxa"/>
            <w:tcBorders>
              <w:top w:val="outset" w:color="000000" w:sz="8"/>
              <w:left w:val="outset" w:color="000000" w:sz="8"/>
              <w:bottom w:val="outset" w:color="000000" w:sz="8"/>
              <w:right w:val="outset" w:color="000000" w:sz="8"/>
            </w:tcBorders>
            <w:vAlign w:val="top"/>
          </w:tcPr>
          <w:bookmarkStart w:name="1295" w:id="1294"/>
          <w:p>
            <w:pPr>
              <w:spacing w:after="0"/>
              <w:ind w:left="0"/>
              <w:jc w:val="left"/>
            </w:pPr>
            <w:r>
              <w:rPr>
                <w:rFonts w:ascii="Arial"/>
                <w:b w:val="false"/>
                <w:i w:val="false"/>
                <w:color w:val="000000"/>
                <w:sz w:val="15"/>
              </w:rPr>
              <w:t>Покращення стану прибирання прибудинкової території</w:t>
            </w:r>
          </w:p>
          <w:bookmarkEnd w:id="1294"/>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296" w:id="1295"/>
          <w:p>
            <w:pPr>
              <w:spacing w:after="0"/>
              <w:ind w:left="0"/>
              <w:jc w:val="center"/>
            </w:pPr>
            <w:r>
              <w:rPr>
                <w:rFonts w:ascii="Arial"/>
                <w:b w:val="false"/>
                <w:i w:val="false"/>
                <w:color w:val="000000"/>
                <w:sz w:val="15"/>
              </w:rPr>
              <w:t xml:space="preserve"> </w:t>
            </w:r>
          </w:p>
          <w:bookmarkEnd w:id="1295"/>
        </w:tc>
        <w:tc>
          <w:tcPr>
            <w:tcW w:w="1235" w:type="dxa"/>
            <w:tcBorders>
              <w:top w:val="outset" w:color="000000" w:sz="8"/>
              <w:left w:val="outset" w:color="000000" w:sz="8"/>
              <w:bottom w:val="outset" w:color="000000" w:sz="8"/>
              <w:right w:val="outset" w:color="000000" w:sz="8"/>
            </w:tcBorders>
            <w:vAlign w:val="top"/>
          </w:tcPr>
          <w:bookmarkStart w:name="1297" w:id="1296"/>
          <w:p>
            <w:pPr>
              <w:spacing w:after="0"/>
              <w:ind w:left="0"/>
              <w:jc w:val="left"/>
            </w:pPr>
            <w:r>
              <w:rPr>
                <w:rFonts w:ascii="Arial"/>
                <w:b w:val="false"/>
                <w:i w:val="false"/>
                <w:color w:val="000000"/>
                <w:sz w:val="15"/>
              </w:rPr>
              <w:t xml:space="preserve"> </w:t>
            </w:r>
          </w:p>
          <w:bookmarkEnd w:id="1296"/>
        </w:tc>
        <w:tc>
          <w:tcPr>
            <w:tcW w:w="2007" w:type="dxa"/>
            <w:tcBorders>
              <w:top w:val="outset" w:color="000000" w:sz="8"/>
              <w:left w:val="outset" w:color="000000" w:sz="8"/>
              <w:bottom w:val="outset" w:color="000000" w:sz="8"/>
              <w:right w:val="outset" w:color="000000" w:sz="8"/>
            </w:tcBorders>
            <w:vAlign w:val="top"/>
          </w:tcPr>
          <w:bookmarkStart w:name="1298" w:id="1297"/>
          <w:p>
            <w:pPr>
              <w:spacing w:after="0"/>
              <w:ind w:left="0"/>
              <w:jc w:val="left"/>
            </w:pPr>
            <w:r>
              <w:rPr>
                <w:rFonts w:ascii="Arial"/>
                <w:b w:val="false"/>
                <w:i w:val="false"/>
                <w:color w:val="000000"/>
                <w:sz w:val="15"/>
              </w:rPr>
              <w:t>2.1.6. Реалізація енергоефективних проектів на умовах спільного фінансування ОСББ та ЖБК з метою залучення населення до управління житловим фондом</w:t>
            </w:r>
          </w:p>
          <w:bookmarkEnd w:id="1297"/>
        </w:tc>
        <w:tc>
          <w:tcPr>
            <w:tcW w:w="978" w:type="dxa"/>
            <w:tcBorders>
              <w:top w:val="outset" w:color="000000" w:sz="8"/>
              <w:left w:val="outset" w:color="000000" w:sz="8"/>
              <w:bottom w:val="outset" w:color="000000" w:sz="8"/>
              <w:right w:val="outset" w:color="000000" w:sz="8"/>
            </w:tcBorders>
            <w:vAlign w:val="top"/>
          </w:tcPr>
          <w:bookmarkStart w:name="1299" w:id="1298"/>
          <w:p>
            <w:pPr>
              <w:spacing w:after="0"/>
              <w:ind w:left="0"/>
              <w:jc w:val="center"/>
            </w:pPr>
            <w:r>
              <w:rPr>
                <w:rFonts w:ascii="Arial"/>
                <w:b w:val="false"/>
                <w:i w:val="false"/>
                <w:color w:val="000000"/>
                <w:sz w:val="15"/>
              </w:rPr>
              <w:t>2016 - 2020</w:t>
            </w:r>
          </w:p>
          <w:bookmarkEnd w:id="1298"/>
        </w:tc>
        <w:tc>
          <w:tcPr>
            <w:tcW w:w="2049" w:type="dxa"/>
            <w:tcBorders>
              <w:top w:val="outset" w:color="000000" w:sz="8"/>
              <w:left w:val="outset" w:color="000000" w:sz="8"/>
              <w:bottom w:val="outset" w:color="000000" w:sz="8"/>
              <w:right w:val="outset" w:color="000000" w:sz="8"/>
            </w:tcBorders>
            <w:vAlign w:val="top"/>
          </w:tcPr>
          <w:bookmarkStart w:name="1300" w:id="1299"/>
          <w:p>
            <w:pPr>
              <w:spacing w:after="0"/>
              <w:ind w:left="0"/>
              <w:jc w:val="left"/>
            </w:pPr>
            <w:r>
              <w:rPr>
                <w:rFonts w:ascii="Arial"/>
                <w:b w:val="false"/>
                <w:i w:val="false"/>
                <w:color w:val="000000"/>
                <w:sz w:val="15"/>
              </w:rPr>
              <w:t>Департамент житлово-комунальної інфраструктури</w:t>
            </w:r>
          </w:p>
          <w:bookmarkEnd w:id="1299"/>
        </w:tc>
        <w:tc>
          <w:tcPr>
            <w:tcW w:w="1246" w:type="dxa"/>
            <w:tcBorders>
              <w:top w:val="outset" w:color="000000" w:sz="8"/>
              <w:left w:val="outset" w:color="000000" w:sz="8"/>
              <w:bottom w:val="outset" w:color="000000" w:sz="8"/>
              <w:right w:val="outset" w:color="000000" w:sz="8"/>
            </w:tcBorders>
            <w:vAlign w:val="top"/>
          </w:tcPr>
          <w:bookmarkStart w:name="1301" w:id="1300"/>
          <w:p>
            <w:pPr>
              <w:spacing w:after="0"/>
              <w:ind w:left="0"/>
              <w:jc w:val="left"/>
            </w:pPr>
            <w:r>
              <w:rPr>
                <w:rFonts w:ascii="Arial"/>
                <w:b w:val="false"/>
                <w:i w:val="false"/>
                <w:color w:val="000000"/>
                <w:sz w:val="15"/>
              </w:rPr>
              <w:t>Бюджет м. Києва</w:t>
            </w:r>
          </w:p>
          <w:bookmarkEnd w:id="1300"/>
        </w:tc>
        <w:tc>
          <w:tcPr>
            <w:tcW w:w="1417" w:type="dxa"/>
            <w:tcBorders>
              <w:top w:val="outset" w:color="000000" w:sz="8"/>
              <w:left w:val="outset" w:color="000000" w:sz="8"/>
              <w:bottom w:val="outset" w:color="000000" w:sz="8"/>
              <w:right w:val="outset" w:color="000000" w:sz="8"/>
            </w:tcBorders>
            <w:vAlign w:val="top"/>
          </w:tcPr>
          <w:bookmarkStart w:name="1302" w:id="1301"/>
          <w:p>
            <w:pPr>
              <w:spacing w:after="0"/>
              <w:ind w:left="0"/>
              <w:jc w:val="center"/>
            </w:pPr>
            <w:r>
              <w:rPr>
                <w:rFonts w:ascii="Arial"/>
                <w:b w:val="false"/>
                <w:i w:val="false"/>
                <w:color w:val="000000"/>
                <w:sz w:val="15"/>
              </w:rPr>
              <w:t>2016 - 20000,0</w:t>
            </w:r>
            <w:r>
              <w:br/>
            </w:r>
            <w:r>
              <w:rPr>
                <w:rFonts w:ascii="Arial"/>
                <w:b w:val="false"/>
                <w:i w:val="false"/>
                <w:color w:val="000000"/>
                <w:sz w:val="15"/>
              </w:rPr>
              <w:t>2017 - 50000,0</w:t>
            </w:r>
            <w:r>
              <w:br/>
            </w:r>
            <w:r>
              <w:rPr>
                <w:rFonts w:ascii="Arial"/>
                <w:b w:val="false"/>
                <w:i w:val="false"/>
                <w:color w:val="000000"/>
                <w:sz w:val="15"/>
              </w:rPr>
              <w:t>2018 - 50000,0</w:t>
            </w:r>
            <w:r>
              <w:br/>
            </w:r>
            <w:r>
              <w:rPr>
                <w:rFonts w:ascii="Arial"/>
                <w:b w:val="false"/>
                <w:i w:val="false"/>
                <w:color w:val="000000"/>
                <w:sz w:val="15"/>
              </w:rPr>
              <w:t>2019 - 50000,0</w:t>
            </w:r>
            <w:r>
              <w:br/>
            </w:r>
            <w:r>
              <w:rPr>
                <w:rFonts w:ascii="Arial"/>
                <w:b w:val="false"/>
                <w:i w:val="false"/>
                <w:color w:val="000000"/>
                <w:sz w:val="15"/>
              </w:rPr>
              <w:t>2020 - 50000,0</w:t>
            </w:r>
          </w:p>
          <w:bookmarkEnd w:id="1301"/>
        </w:tc>
        <w:tc>
          <w:tcPr>
            <w:tcW w:w="1454" w:type="dxa"/>
            <w:tcBorders>
              <w:top w:val="outset" w:color="000000" w:sz="8"/>
              <w:left w:val="outset" w:color="000000" w:sz="8"/>
              <w:bottom w:val="outset" w:color="000000" w:sz="8"/>
              <w:right w:val="outset" w:color="000000" w:sz="8"/>
            </w:tcBorders>
            <w:vAlign w:val="top"/>
          </w:tcPr>
          <w:bookmarkStart w:name="1303" w:id="1302"/>
          <w:p>
            <w:pPr>
              <w:spacing w:after="0"/>
              <w:ind w:left="0"/>
              <w:jc w:val="left"/>
            </w:pPr>
            <w:r>
              <w:rPr>
                <w:rFonts w:ascii="Arial"/>
                <w:b w:val="false"/>
                <w:i w:val="false"/>
                <w:color w:val="000000"/>
                <w:sz w:val="15"/>
              </w:rPr>
              <w:t>Зниження енергоспоживання будинків, покращення їх експлуатаційних показників та економія фінансових ресурсів</w:t>
            </w:r>
          </w:p>
          <w:bookmarkEnd w:id="1302"/>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304" w:id="1303"/>
          <w:p>
            <w:pPr>
              <w:spacing w:after="0"/>
              <w:ind w:left="0"/>
              <w:jc w:val="center"/>
            </w:pPr>
            <w:r>
              <w:rPr>
                <w:rFonts w:ascii="Arial"/>
                <w:b w:val="false"/>
                <w:i w:val="false"/>
                <w:color w:val="000000"/>
                <w:sz w:val="15"/>
              </w:rPr>
              <w:t xml:space="preserve"> </w:t>
            </w:r>
          </w:p>
          <w:bookmarkEnd w:id="1303"/>
        </w:tc>
        <w:tc>
          <w:tcPr>
            <w:tcW w:w="1235" w:type="dxa"/>
            <w:tcBorders>
              <w:top w:val="outset" w:color="000000" w:sz="8"/>
              <w:left w:val="outset" w:color="000000" w:sz="8"/>
              <w:bottom w:val="outset" w:color="000000" w:sz="8"/>
              <w:right w:val="outset" w:color="000000" w:sz="8"/>
            </w:tcBorders>
            <w:vAlign w:val="top"/>
          </w:tcPr>
          <w:bookmarkStart w:name="1305" w:id="1304"/>
          <w:p>
            <w:pPr>
              <w:spacing w:after="0"/>
              <w:ind w:left="0"/>
              <w:jc w:val="left"/>
            </w:pPr>
            <w:r>
              <w:rPr>
                <w:rFonts w:ascii="Arial"/>
                <w:b w:val="false"/>
                <w:i w:val="false"/>
                <w:color w:val="000000"/>
                <w:sz w:val="15"/>
              </w:rPr>
              <w:t xml:space="preserve"> </w:t>
            </w:r>
          </w:p>
          <w:bookmarkEnd w:id="1304"/>
        </w:tc>
        <w:tc>
          <w:tcPr>
            <w:tcW w:w="2007" w:type="dxa"/>
            <w:tcBorders>
              <w:top w:val="outset" w:color="000000" w:sz="8"/>
              <w:left w:val="outset" w:color="000000" w:sz="8"/>
              <w:bottom w:val="outset" w:color="000000" w:sz="8"/>
              <w:right w:val="outset" w:color="000000" w:sz="8"/>
            </w:tcBorders>
            <w:vAlign w:val="top"/>
          </w:tcPr>
          <w:bookmarkStart w:name="1306" w:id="1305"/>
          <w:p>
            <w:pPr>
              <w:spacing w:after="0"/>
              <w:ind w:left="0"/>
              <w:jc w:val="left"/>
            </w:pPr>
            <w:r>
              <w:rPr>
                <w:rFonts w:ascii="Arial"/>
                <w:b w:val="false"/>
                <w:i w:val="false"/>
                <w:color w:val="000000"/>
                <w:sz w:val="15"/>
              </w:rPr>
              <w:t>2.1.7. Стимулювання впровадження енергоефективних заходів в багатоквартирних будинках шляхом відшкодування частини кредитів</w:t>
            </w:r>
          </w:p>
          <w:bookmarkEnd w:id="1305"/>
        </w:tc>
        <w:tc>
          <w:tcPr>
            <w:tcW w:w="978" w:type="dxa"/>
            <w:tcBorders>
              <w:top w:val="outset" w:color="000000" w:sz="8"/>
              <w:left w:val="outset" w:color="000000" w:sz="8"/>
              <w:bottom w:val="outset" w:color="000000" w:sz="8"/>
              <w:right w:val="outset" w:color="000000" w:sz="8"/>
            </w:tcBorders>
            <w:vAlign w:val="top"/>
          </w:tcPr>
          <w:bookmarkStart w:name="1307" w:id="1306"/>
          <w:p>
            <w:pPr>
              <w:spacing w:after="0"/>
              <w:ind w:left="0"/>
              <w:jc w:val="center"/>
            </w:pPr>
            <w:r>
              <w:rPr>
                <w:rFonts w:ascii="Arial"/>
                <w:b w:val="false"/>
                <w:i w:val="false"/>
                <w:color w:val="000000"/>
                <w:sz w:val="15"/>
              </w:rPr>
              <w:t>2016 - 2020</w:t>
            </w:r>
          </w:p>
          <w:bookmarkEnd w:id="1306"/>
        </w:tc>
        <w:tc>
          <w:tcPr>
            <w:tcW w:w="2049" w:type="dxa"/>
            <w:tcBorders>
              <w:top w:val="outset" w:color="000000" w:sz="8"/>
              <w:left w:val="outset" w:color="000000" w:sz="8"/>
              <w:bottom w:val="outset" w:color="000000" w:sz="8"/>
              <w:right w:val="outset" w:color="000000" w:sz="8"/>
            </w:tcBorders>
            <w:vAlign w:val="top"/>
          </w:tcPr>
          <w:bookmarkStart w:name="1308" w:id="1307"/>
          <w:p>
            <w:pPr>
              <w:spacing w:after="0"/>
              <w:ind w:left="0"/>
              <w:jc w:val="left"/>
            </w:pPr>
            <w:r>
              <w:rPr>
                <w:rFonts w:ascii="Arial"/>
                <w:b w:val="false"/>
                <w:i w:val="false"/>
                <w:color w:val="000000"/>
                <w:sz w:val="15"/>
              </w:rPr>
              <w:t>Департамент житлово-комунальної інфраструктури</w:t>
            </w:r>
          </w:p>
          <w:bookmarkEnd w:id="1307"/>
        </w:tc>
        <w:tc>
          <w:tcPr>
            <w:tcW w:w="1246" w:type="dxa"/>
            <w:tcBorders>
              <w:top w:val="outset" w:color="000000" w:sz="8"/>
              <w:left w:val="outset" w:color="000000" w:sz="8"/>
              <w:bottom w:val="outset" w:color="000000" w:sz="8"/>
              <w:right w:val="outset" w:color="000000" w:sz="8"/>
            </w:tcBorders>
            <w:vAlign w:val="top"/>
          </w:tcPr>
          <w:bookmarkStart w:name="1309" w:id="1308"/>
          <w:p>
            <w:pPr>
              <w:spacing w:after="0"/>
              <w:ind w:left="0"/>
              <w:jc w:val="left"/>
            </w:pPr>
            <w:r>
              <w:rPr>
                <w:rFonts w:ascii="Arial"/>
                <w:b w:val="false"/>
                <w:i w:val="false"/>
                <w:color w:val="000000"/>
                <w:sz w:val="15"/>
              </w:rPr>
              <w:t>Бюджет м. Києва</w:t>
            </w:r>
          </w:p>
          <w:bookmarkEnd w:id="1308"/>
        </w:tc>
        <w:tc>
          <w:tcPr>
            <w:tcW w:w="1417" w:type="dxa"/>
            <w:tcBorders>
              <w:top w:val="outset" w:color="000000" w:sz="8"/>
              <w:left w:val="outset" w:color="000000" w:sz="8"/>
              <w:bottom w:val="outset" w:color="000000" w:sz="8"/>
              <w:right w:val="outset" w:color="000000" w:sz="8"/>
            </w:tcBorders>
            <w:vAlign w:val="top"/>
          </w:tcPr>
          <w:bookmarkStart w:name="1310" w:id="1309"/>
          <w:p>
            <w:pPr>
              <w:spacing w:after="0"/>
              <w:ind w:left="0"/>
              <w:jc w:val="center"/>
            </w:pPr>
            <w:r>
              <w:rPr>
                <w:rFonts w:ascii="Arial"/>
                <w:b w:val="false"/>
                <w:i w:val="false"/>
                <w:color w:val="000000"/>
                <w:sz w:val="15"/>
              </w:rPr>
              <w:t>2016 - 5000,0</w:t>
            </w:r>
            <w:r>
              <w:br/>
            </w:r>
            <w:r>
              <w:rPr>
                <w:rFonts w:ascii="Arial"/>
                <w:b w:val="false"/>
                <w:i w:val="false"/>
                <w:color w:val="000000"/>
                <w:sz w:val="15"/>
              </w:rPr>
              <w:t>2017 - 7000,0</w:t>
            </w:r>
            <w:r>
              <w:br/>
            </w:r>
            <w:r>
              <w:rPr>
                <w:rFonts w:ascii="Arial"/>
                <w:b w:val="false"/>
                <w:i w:val="false"/>
                <w:color w:val="000000"/>
                <w:sz w:val="15"/>
              </w:rPr>
              <w:t>2018 - 10000,0</w:t>
            </w:r>
            <w:r>
              <w:br/>
            </w:r>
            <w:r>
              <w:rPr>
                <w:rFonts w:ascii="Arial"/>
                <w:b w:val="false"/>
                <w:i w:val="false"/>
                <w:color w:val="000000"/>
                <w:sz w:val="15"/>
              </w:rPr>
              <w:t>2019 - 10000,0</w:t>
            </w:r>
            <w:r>
              <w:br/>
            </w:r>
            <w:r>
              <w:rPr>
                <w:rFonts w:ascii="Arial"/>
                <w:b w:val="false"/>
                <w:i w:val="false"/>
                <w:color w:val="000000"/>
                <w:sz w:val="15"/>
              </w:rPr>
              <w:t>2020 - 10000,0</w:t>
            </w:r>
          </w:p>
          <w:bookmarkEnd w:id="1309"/>
        </w:tc>
        <w:tc>
          <w:tcPr>
            <w:tcW w:w="1454" w:type="dxa"/>
            <w:tcBorders>
              <w:top w:val="outset" w:color="000000" w:sz="8"/>
              <w:left w:val="outset" w:color="000000" w:sz="8"/>
              <w:bottom w:val="outset" w:color="000000" w:sz="8"/>
              <w:right w:val="outset" w:color="000000" w:sz="8"/>
            </w:tcBorders>
            <w:vAlign w:val="top"/>
          </w:tcPr>
          <w:bookmarkStart w:name="1311" w:id="1310"/>
          <w:p>
            <w:pPr>
              <w:spacing w:after="0"/>
              <w:ind w:left="0"/>
              <w:jc w:val="left"/>
            </w:pPr>
            <w:r>
              <w:rPr>
                <w:rFonts w:ascii="Arial"/>
                <w:b w:val="false"/>
                <w:i w:val="false"/>
                <w:color w:val="000000"/>
                <w:sz w:val="15"/>
              </w:rPr>
              <w:t>Заохочення населення до впровадження енергозберігаючих заходів у житлових будинках, де створено ОСББ або ЖБК</w:t>
            </w:r>
          </w:p>
          <w:bookmarkEnd w:id="1310"/>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312" w:id="1311"/>
          <w:p>
            <w:pPr>
              <w:spacing w:after="0"/>
              <w:ind w:left="0"/>
              <w:jc w:val="center"/>
            </w:pPr>
            <w:r>
              <w:rPr>
                <w:rFonts w:ascii="Arial"/>
                <w:b w:val="false"/>
                <w:i w:val="false"/>
                <w:color w:val="000000"/>
                <w:sz w:val="15"/>
              </w:rPr>
              <w:t xml:space="preserve"> </w:t>
            </w:r>
          </w:p>
          <w:bookmarkEnd w:id="1311"/>
        </w:tc>
        <w:tc>
          <w:tcPr>
            <w:tcW w:w="1235" w:type="dxa"/>
            <w:tcBorders>
              <w:top w:val="outset" w:color="000000" w:sz="8"/>
              <w:left w:val="outset" w:color="000000" w:sz="8"/>
              <w:bottom w:val="outset" w:color="000000" w:sz="8"/>
              <w:right w:val="outset" w:color="000000" w:sz="8"/>
            </w:tcBorders>
            <w:vAlign w:val="top"/>
          </w:tcPr>
          <w:bookmarkStart w:name="1313" w:id="1312"/>
          <w:p>
            <w:pPr>
              <w:spacing w:after="0"/>
              <w:ind w:left="0"/>
              <w:jc w:val="left"/>
            </w:pPr>
            <w:r>
              <w:rPr>
                <w:rFonts w:ascii="Arial"/>
                <w:b w:val="false"/>
                <w:i w:val="false"/>
                <w:color w:val="000000"/>
                <w:sz w:val="15"/>
              </w:rPr>
              <w:t xml:space="preserve"> </w:t>
            </w:r>
          </w:p>
          <w:bookmarkEnd w:id="1312"/>
        </w:tc>
        <w:tc>
          <w:tcPr>
            <w:tcW w:w="2007" w:type="dxa"/>
            <w:tcBorders>
              <w:top w:val="outset" w:color="000000" w:sz="8"/>
              <w:left w:val="outset" w:color="000000" w:sz="8"/>
              <w:bottom w:val="outset" w:color="000000" w:sz="8"/>
              <w:right w:val="outset" w:color="000000" w:sz="8"/>
            </w:tcBorders>
            <w:vAlign w:val="top"/>
          </w:tcPr>
          <w:bookmarkStart w:name="1314" w:id="1313"/>
          <w:p>
            <w:pPr>
              <w:spacing w:after="0"/>
              <w:ind w:left="0"/>
              <w:jc w:val="left"/>
            </w:pPr>
            <w:r>
              <w:rPr>
                <w:rFonts w:ascii="Arial"/>
                <w:b w:val="false"/>
                <w:i w:val="false"/>
                <w:color w:val="000000"/>
                <w:sz w:val="15"/>
              </w:rPr>
              <w:t>2.1.8. Комплексна термосанація житлового фонду м. Києва</w:t>
            </w:r>
          </w:p>
          <w:bookmarkEnd w:id="1313"/>
        </w:tc>
        <w:tc>
          <w:tcPr>
            <w:tcW w:w="978" w:type="dxa"/>
            <w:tcBorders>
              <w:top w:val="outset" w:color="000000" w:sz="8"/>
              <w:left w:val="outset" w:color="000000" w:sz="8"/>
              <w:bottom w:val="outset" w:color="000000" w:sz="8"/>
              <w:right w:val="outset" w:color="000000" w:sz="8"/>
            </w:tcBorders>
            <w:vAlign w:val="top"/>
          </w:tcPr>
          <w:bookmarkStart w:name="1315" w:id="1314"/>
          <w:p>
            <w:pPr>
              <w:spacing w:after="0"/>
              <w:ind w:left="0"/>
              <w:jc w:val="center"/>
            </w:pPr>
            <w:r>
              <w:rPr>
                <w:rFonts w:ascii="Arial"/>
                <w:b w:val="false"/>
                <w:i w:val="false"/>
                <w:color w:val="000000"/>
                <w:sz w:val="15"/>
              </w:rPr>
              <w:t>2016 - 2020</w:t>
            </w:r>
          </w:p>
          <w:bookmarkEnd w:id="1314"/>
        </w:tc>
        <w:tc>
          <w:tcPr>
            <w:tcW w:w="2049" w:type="dxa"/>
            <w:tcBorders>
              <w:top w:val="outset" w:color="000000" w:sz="8"/>
              <w:left w:val="outset" w:color="000000" w:sz="8"/>
              <w:bottom w:val="outset" w:color="000000" w:sz="8"/>
              <w:right w:val="outset" w:color="000000" w:sz="8"/>
            </w:tcBorders>
            <w:vAlign w:val="top"/>
          </w:tcPr>
          <w:bookmarkStart w:name="1316" w:id="1315"/>
          <w:p>
            <w:pPr>
              <w:spacing w:after="0"/>
              <w:ind w:left="0"/>
              <w:jc w:val="left"/>
            </w:pPr>
            <w:r>
              <w:rPr>
                <w:rFonts w:ascii="Arial"/>
                <w:b w:val="false"/>
                <w:i w:val="false"/>
                <w:color w:val="000000"/>
                <w:sz w:val="15"/>
              </w:rPr>
              <w:t>Департамент житлово-комунальної інфраструктури</w:t>
            </w:r>
          </w:p>
          <w:bookmarkEnd w:id="1315"/>
        </w:tc>
        <w:tc>
          <w:tcPr>
            <w:tcW w:w="1246" w:type="dxa"/>
            <w:tcBorders>
              <w:top w:val="outset" w:color="000000" w:sz="8"/>
              <w:left w:val="outset" w:color="000000" w:sz="8"/>
              <w:bottom w:val="outset" w:color="000000" w:sz="8"/>
              <w:right w:val="outset" w:color="000000" w:sz="8"/>
            </w:tcBorders>
            <w:vAlign w:val="top"/>
          </w:tcPr>
          <w:bookmarkStart w:name="1317" w:id="1316"/>
          <w:p>
            <w:pPr>
              <w:spacing w:after="0"/>
              <w:ind w:left="0"/>
              <w:jc w:val="left"/>
            </w:pPr>
            <w:r>
              <w:rPr>
                <w:rFonts w:ascii="Arial"/>
                <w:b w:val="false"/>
                <w:i w:val="false"/>
                <w:color w:val="000000"/>
                <w:sz w:val="15"/>
              </w:rPr>
              <w:t>Залучені кошти</w:t>
            </w:r>
          </w:p>
          <w:bookmarkEnd w:id="1316"/>
        </w:tc>
        <w:tc>
          <w:tcPr>
            <w:tcW w:w="1417" w:type="dxa"/>
            <w:tcBorders>
              <w:top w:val="outset" w:color="000000" w:sz="8"/>
              <w:left w:val="outset" w:color="000000" w:sz="8"/>
              <w:bottom w:val="outset" w:color="000000" w:sz="8"/>
              <w:right w:val="outset" w:color="000000" w:sz="8"/>
            </w:tcBorders>
            <w:vAlign w:val="top"/>
          </w:tcPr>
          <w:bookmarkStart w:name="1318" w:id="1317"/>
          <w:p>
            <w:pPr>
              <w:spacing w:after="0"/>
              <w:ind w:left="0"/>
              <w:jc w:val="center"/>
            </w:pPr>
            <w:r>
              <w:rPr>
                <w:rFonts w:ascii="Arial"/>
                <w:b w:val="false"/>
                <w:i w:val="false"/>
                <w:color w:val="000000"/>
                <w:sz w:val="15"/>
              </w:rPr>
              <w:t>2016 - 100000,0</w:t>
            </w:r>
            <w:r>
              <w:br/>
            </w:r>
            <w:r>
              <w:rPr>
                <w:rFonts w:ascii="Arial"/>
                <w:b w:val="false"/>
                <w:i w:val="false"/>
                <w:color w:val="000000"/>
                <w:sz w:val="15"/>
              </w:rPr>
              <w:t>2017 - 100000,0</w:t>
            </w:r>
            <w:r>
              <w:br/>
            </w:r>
            <w:r>
              <w:rPr>
                <w:rFonts w:ascii="Arial"/>
                <w:b w:val="false"/>
                <w:i w:val="false"/>
                <w:color w:val="000000"/>
                <w:sz w:val="15"/>
              </w:rPr>
              <w:t>2018 - 200000,0</w:t>
            </w:r>
            <w:r>
              <w:br/>
            </w:r>
            <w:r>
              <w:rPr>
                <w:rFonts w:ascii="Arial"/>
                <w:b w:val="false"/>
                <w:i w:val="false"/>
                <w:color w:val="000000"/>
                <w:sz w:val="15"/>
              </w:rPr>
              <w:t>2019 - 200000,0</w:t>
            </w:r>
            <w:r>
              <w:br/>
            </w:r>
            <w:r>
              <w:rPr>
                <w:rFonts w:ascii="Arial"/>
                <w:b w:val="false"/>
                <w:i w:val="false"/>
                <w:color w:val="000000"/>
                <w:sz w:val="15"/>
              </w:rPr>
              <w:t>2020 - 200000,0</w:t>
            </w:r>
          </w:p>
          <w:bookmarkEnd w:id="1317"/>
        </w:tc>
        <w:tc>
          <w:tcPr>
            <w:tcW w:w="1454" w:type="dxa"/>
            <w:tcBorders>
              <w:top w:val="outset" w:color="000000" w:sz="8"/>
              <w:left w:val="outset" w:color="000000" w:sz="8"/>
              <w:bottom w:val="outset" w:color="000000" w:sz="8"/>
              <w:right w:val="outset" w:color="000000" w:sz="8"/>
            </w:tcBorders>
            <w:vAlign w:val="top"/>
          </w:tcPr>
          <w:bookmarkStart w:name="1319" w:id="1318"/>
          <w:p>
            <w:pPr>
              <w:spacing w:after="0"/>
              <w:ind w:left="0"/>
              <w:jc w:val="left"/>
            </w:pPr>
            <w:r>
              <w:rPr>
                <w:rFonts w:ascii="Arial"/>
                <w:b w:val="false"/>
                <w:i w:val="false"/>
                <w:color w:val="000000"/>
                <w:sz w:val="15"/>
              </w:rPr>
              <w:t>Зменшення теплоспоживання будівель на 50 %</w:t>
            </w:r>
          </w:p>
          <w:bookmarkEnd w:id="1318"/>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320" w:id="1319"/>
          <w:p>
            <w:pPr>
              <w:spacing w:after="0"/>
              <w:ind w:left="0"/>
              <w:jc w:val="center"/>
            </w:pPr>
            <w:r>
              <w:rPr>
                <w:rFonts w:ascii="Arial"/>
                <w:b w:val="false"/>
                <w:i w:val="false"/>
                <w:color w:val="000000"/>
                <w:sz w:val="15"/>
              </w:rPr>
              <w:t xml:space="preserve"> </w:t>
            </w:r>
          </w:p>
          <w:bookmarkEnd w:id="1319"/>
        </w:tc>
        <w:tc>
          <w:tcPr>
            <w:tcW w:w="1235" w:type="dxa"/>
            <w:tcBorders>
              <w:top w:val="outset" w:color="000000" w:sz="8"/>
              <w:left w:val="outset" w:color="000000" w:sz="8"/>
              <w:bottom w:val="outset" w:color="000000" w:sz="8"/>
              <w:right w:val="outset" w:color="000000" w:sz="8"/>
            </w:tcBorders>
            <w:vAlign w:val="top"/>
          </w:tcPr>
          <w:bookmarkStart w:name="1321" w:id="1320"/>
          <w:p>
            <w:pPr>
              <w:spacing w:after="0"/>
              <w:ind w:left="0"/>
              <w:jc w:val="left"/>
            </w:pPr>
            <w:r>
              <w:rPr>
                <w:rFonts w:ascii="Arial"/>
                <w:b/>
                <w:i w:val="false"/>
                <w:color w:val="000000"/>
                <w:sz w:val="15"/>
              </w:rPr>
              <w:t>ВСЬОГО</w:t>
            </w:r>
            <w:r>
              <w:br/>
            </w:r>
            <w:r>
              <w:rPr>
                <w:rFonts w:ascii="Arial"/>
                <w:b/>
                <w:i w:val="false"/>
                <w:color w:val="000000"/>
                <w:sz w:val="15"/>
              </w:rPr>
              <w:t>по п. 2.1:</w:t>
            </w:r>
          </w:p>
          <w:bookmarkEnd w:id="1320"/>
        </w:tc>
        <w:tc>
          <w:tcPr>
            <w:tcW w:w="2007" w:type="dxa"/>
            <w:tcBorders>
              <w:top w:val="outset" w:color="000000" w:sz="8"/>
              <w:left w:val="outset" w:color="000000" w:sz="8"/>
              <w:bottom w:val="outset" w:color="000000" w:sz="8"/>
              <w:right w:val="outset" w:color="000000" w:sz="8"/>
            </w:tcBorders>
            <w:vAlign w:val="top"/>
          </w:tcPr>
          <w:bookmarkStart w:name="1322" w:id="1321"/>
          <w:p>
            <w:pPr>
              <w:spacing w:after="0"/>
              <w:ind w:left="0"/>
              <w:jc w:val="left"/>
            </w:pPr>
            <w:r>
              <w:rPr>
                <w:rFonts w:ascii="Arial"/>
                <w:b w:val="false"/>
                <w:i w:val="false"/>
                <w:color w:val="000000"/>
                <w:sz w:val="15"/>
              </w:rPr>
              <w:t xml:space="preserve"> </w:t>
            </w:r>
          </w:p>
          <w:bookmarkEnd w:id="1321"/>
        </w:tc>
        <w:tc>
          <w:tcPr>
            <w:tcW w:w="978" w:type="dxa"/>
            <w:tcBorders>
              <w:top w:val="outset" w:color="000000" w:sz="8"/>
              <w:left w:val="outset" w:color="000000" w:sz="8"/>
              <w:bottom w:val="outset" w:color="000000" w:sz="8"/>
              <w:right w:val="outset" w:color="000000" w:sz="8"/>
            </w:tcBorders>
            <w:vAlign w:val="top"/>
          </w:tcPr>
          <w:bookmarkStart w:name="1323" w:id="1322"/>
          <w:p>
            <w:pPr>
              <w:spacing w:after="0"/>
              <w:ind w:left="0"/>
              <w:jc w:val="center"/>
            </w:pPr>
            <w:r>
              <w:rPr>
                <w:rFonts w:ascii="Arial"/>
                <w:b w:val="false"/>
                <w:i w:val="false"/>
                <w:color w:val="000000"/>
                <w:sz w:val="15"/>
              </w:rPr>
              <w:t xml:space="preserve"> </w:t>
            </w:r>
          </w:p>
          <w:bookmarkEnd w:id="1322"/>
        </w:tc>
        <w:tc>
          <w:tcPr>
            <w:tcW w:w="2049" w:type="dxa"/>
            <w:tcBorders>
              <w:top w:val="outset" w:color="000000" w:sz="8"/>
              <w:left w:val="outset" w:color="000000" w:sz="8"/>
              <w:bottom w:val="outset" w:color="000000" w:sz="8"/>
              <w:right w:val="outset" w:color="000000" w:sz="8"/>
            </w:tcBorders>
            <w:vAlign w:val="top"/>
          </w:tcPr>
          <w:bookmarkStart w:name="1324" w:id="1323"/>
          <w:p>
            <w:pPr>
              <w:spacing w:after="0"/>
              <w:ind w:left="0"/>
              <w:jc w:val="left"/>
            </w:pPr>
            <w:r>
              <w:rPr>
                <w:rFonts w:ascii="Arial"/>
                <w:b w:val="false"/>
                <w:i w:val="false"/>
                <w:color w:val="000000"/>
                <w:sz w:val="15"/>
              </w:rPr>
              <w:t xml:space="preserve"> </w:t>
            </w:r>
          </w:p>
          <w:bookmarkEnd w:id="1323"/>
        </w:tc>
        <w:tc>
          <w:tcPr>
            <w:tcW w:w="1246" w:type="dxa"/>
            <w:tcBorders>
              <w:top w:val="outset" w:color="000000" w:sz="8"/>
              <w:left w:val="outset" w:color="000000" w:sz="8"/>
              <w:bottom w:val="outset" w:color="000000" w:sz="8"/>
              <w:right w:val="outset" w:color="000000" w:sz="8"/>
            </w:tcBorders>
            <w:vAlign w:val="top"/>
          </w:tcPr>
          <w:bookmarkStart w:name="1325" w:id="1324"/>
          <w:p>
            <w:pPr>
              <w:spacing w:after="0"/>
              <w:ind w:left="0"/>
              <w:jc w:val="left"/>
            </w:pPr>
            <w:r>
              <w:rPr>
                <w:rFonts w:ascii="Arial"/>
                <w:b w:val="false"/>
                <w:i w:val="false"/>
                <w:color w:val="000000"/>
                <w:sz w:val="15"/>
              </w:rPr>
              <w:t xml:space="preserve"> </w:t>
            </w:r>
          </w:p>
          <w:bookmarkEnd w:id="1324"/>
        </w:tc>
        <w:tc>
          <w:tcPr>
            <w:tcW w:w="1417" w:type="dxa"/>
            <w:tcBorders>
              <w:top w:val="outset" w:color="000000" w:sz="8"/>
              <w:left w:val="outset" w:color="000000" w:sz="8"/>
              <w:bottom w:val="outset" w:color="000000" w:sz="8"/>
              <w:right w:val="outset" w:color="000000" w:sz="8"/>
            </w:tcBorders>
            <w:vAlign w:val="top"/>
          </w:tcPr>
          <w:bookmarkStart w:name="1326" w:id="1325"/>
          <w:p>
            <w:pPr>
              <w:spacing w:after="0"/>
              <w:ind w:left="0"/>
              <w:jc w:val="center"/>
            </w:pPr>
            <w:r>
              <w:rPr>
                <w:rFonts w:ascii="Arial"/>
                <w:b w:val="false"/>
                <w:i w:val="false"/>
                <w:color w:val="000000"/>
                <w:sz w:val="15"/>
              </w:rPr>
              <w:t>2016 - 375000,00</w:t>
            </w:r>
            <w:r>
              <w:br/>
            </w:r>
            <w:r>
              <w:rPr>
                <w:rFonts w:ascii="Arial"/>
                <w:b w:val="false"/>
                <w:i w:val="false"/>
                <w:color w:val="000000"/>
                <w:sz w:val="15"/>
              </w:rPr>
              <w:t>2017 - 407000,00</w:t>
            </w:r>
            <w:r>
              <w:br/>
            </w:r>
            <w:r>
              <w:rPr>
                <w:rFonts w:ascii="Arial"/>
                <w:b w:val="false"/>
                <w:i w:val="false"/>
                <w:color w:val="000000"/>
                <w:sz w:val="15"/>
              </w:rPr>
              <w:t>2018 - 515000,00</w:t>
            </w:r>
            <w:r>
              <w:br/>
            </w:r>
            <w:r>
              <w:rPr>
                <w:rFonts w:ascii="Arial"/>
                <w:b w:val="false"/>
                <w:i w:val="false"/>
                <w:color w:val="000000"/>
                <w:sz w:val="15"/>
              </w:rPr>
              <w:t>2019 - 510000,00</w:t>
            </w:r>
            <w:r>
              <w:br/>
            </w:r>
            <w:r>
              <w:rPr>
                <w:rFonts w:ascii="Arial"/>
                <w:b w:val="false"/>
                <w:i w:val="false"/>
                <w:color w:val="000000"/>
                <w:sz w:val="15"/>
              </w:rPr>
              <w:t>2020 - 510000,00</w:t>
            </w:r>
            <w:r>
              <w:br/>
            </w:r>
            <w:r>
              <w:rPr>
                <w:rFonts w:ascii="Arial"/>
                <w:b/>
                <w:i w:val="false"/>
                <w:color w:val="000000"/>
                <w:sz w:val="15"/>
              </w:rPr>
              <w:t>РАЗОМ:</w:t>
            </w:r>
            <w:r>
              <w:br/>
            </w:r>
            <w:r>
              <w:rPr>
                <w:rFonts w:ascii="Arial"/>
                <w:b/>
                <w:i w:val="false"/>
                <w:color w:val="000000"/>
                <w:sz w:val="15"/>
              </w:rPr>
              <w:t>2317000,00</w:t>
            </w:r>
          </w:p>
          <w:bookmarkEnd w:id="1325"/>
        </w:tc>
        <w:tc>
          <w:tcPr>
            <w:tcW w:w="1454" w:type="dxa"/>
            <w:tcBorders>
              <w:top w:val="outset" w:color="000000" w:sz="8"/>
              <w:left w:val="outset" w:color="000000" w:sz="8"/>
              <w:bottom w:val="outset" w:color="000000" w:sz="8"/>
              <w:right w:val="outset" w:color="000000" w:sz="8"/>
            </w:tcBorders>
            <w:vAlign w:val="top"/>
          </w:tcPr>
          <w:bookmarkStart w:name="1327" w:id="1326"/>
          <w:p>
            <w:pPr>
              <w:spacing w:after="0"/>
              <w:ind w:left="0"/>
              <w:jc w:val="left"/>
            </w:pPr>
            <w:r>
              <w:rPr>
                <w:rFonts w:ascii="Arial"/>
                <w:b w:val="false"/>
                <w:i w:val="false"/>
                <w:color w:val="000000"/>
                <w:sz w:val="15"/>
              </w:rPr>
              <w:t xml:space="preserve"> </w:t>
            </w:r>
          </w:p>
          <w:bookmarkEnd w:id="1326"/>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328" w:id="1327"/>
          <w:p>
            <w:pPr>
              <w:spacing w:after="0"/>
              <w:ind w:left="0"/>
              <w:jc w:val="center"/>
            </w:pPr>
            <w:r>
              <w:rPr>
                <w:rFonts w:ascii="Arial"/>
                <w:b w:val="false"/>
                <w:i w:val="false"/>
                <w:color w:val="000000"/>
                <w:sz w:val="15"/>
              </w:rPr>
              <w:t>2.2.</w:t>
            </w:r>
          </w:p>
          <w:bookmarkEnd w:id="1327"/>
        </w:tc>
        <w:tc>
          <w:tcPr>
            <w:tcW w:w="1235" w:type="dxa"/>
            <w:tcBorders>
              <w:top w:val="outset" w:color="000000" w:sz="8"/>
              <w:left w:val="outset" w:color="000000" w:sz="8"/>
              <w:bottom w:val="outset" w:color="000000" w:sz="8"/>
              <w:right w:val="outset" w:color="000000" w:sz="8"/>
            </w:tcBorders>
            <w:vAlign w:val="top"/>
          </w:tcPr>
          <w:bookmarkStart w:name="1329" w:id="1328"/>
          <w:p>
            <w:pPr>
              <w:spacing w:after="0"/>
              <w:ind w:left="0"/>
              <w:jc w:val="left"/>
            </w:pPr>
            <w:r>
              <w:rPr>
                <w:rFonts w:ascii="Arial"/>
                <w:b/>
                <w:i w:val="false"/>
                <w:color w:val="000000"/>
                <w:sz w:val="15"/>
              </w:rPr>
              <w:t>Будинки бюджетної сфери, що фінансуються з бюджету міста Києва</w:t>
            </w:r>
          </w:p>
          <w:bookmarkEnd w:id="1328"/>
        </w:tc>
        <w:tc>
          <w:tcPr>
            <w:tcW w:w="2007" w:type="dxa"/>
            <w:tcBorders>
              <w:top w:val="outset" w:color="000000" w:sz="8"/>
              <w:left w:val="outset" w:color="000000" w:sz="8"/>
              <w:bottom w:val="outset" w:color="000000" w:sz="8"/>
              <w:right w:val="outset" w:color="000000" w:sz="8"/>
            </w:tcBorders>
            <w:vAlign w:val="top"/>
          </w:tcPr>
          <w:bookmarkStart w:name="1330" w:id="1329"/>
          <w:p>
            <w:pPr>
              <w:spacing w:after="0"/>
              <w:ind w:left="0"/>
              <w:jc w:val="left"/>
            </w:pPr>
            <w:r>
              <w:rPr>
                <w:rFonts w:ascii="Arial"/>
                <w:b w:val="false"/>
                <w:i w:val="false"/>
                <w:color w:val="000000"/>
                <w:sz w:val="15"/>
              </w:rPr>
              <w:t xml:space="preserve"> </w:t>
            </w:r>
          </w:p>
          <w:bookmarkEnd w:id="1329"/>
        </w:tc>
        <w:tc>
          <w:tcPr>
            <w:tcW w:w="978" w:type="dxa"/>
            <w:tcBorders>
              <w:top w:val="outset" w:color="000000" w:sz="8"/>
              <w:left w:val="outset" w:color="000000" w:sz="8"/>
              <w:bottom w:val="outset" w:color="000000" w:sz="8"/>
              <w:right w:val="outset" w:color="000000" w:sz="8"/>
            </w:tcBorders>
            <w:vAlign w:val="top"/>
          </w:tcPr>
          <w:bookmarkStart w:name="1331" w:id="1330"/>
          <w:p>
            <w:pPr>
              <w:spacing w:after="0"/>
              <w:ind w:left="0"/>
              <w:jc w:val="center"/>
            </w:pPr>
            <w:r>
              <w:rPr>
                <w:rFonts w:ascii="Arial"/>
                <w:b w:val="false"/>
                <w:i w:val="false"/>
                <w:color w:val="000000"/>
                <w:sz w:val="15"/>
              </w:rPr>
              <w:t xml:space="preserve"> </w:t>
            </w:r>
          </w:p>
          <w:bookmarkEnd w:id="1330"/>
        </w:tc>
        <w:tc>
          <w:tcPr>
            <w:tcW w:w="2049" w:type="dxa"/>
            <w:tcBorders>
              <w:top w:val="outset" w:color="000000" w:sz="8"/>
              <w:left w:val="outset" w:color="000000" w:sz="8"/>
              <w:bottom w:val="outset" w:color="000000" w:sz="8"/>
              <w:right w:val="outset" w:color="000000" w:sz="8"/>
            </w:tcBorders>
            <w:vAlign w:val="top"/>
          </w:tcPr>
          <w:bookmarkStart w:name="1332" w:id="1331"/>
          <w:p>
            <w:pPr>
              <w:spacing w:after="0"/>
              <w:ind w:left="0"/>
              <w:jc w:val="left"/>
            </w:pPr>
            <w:r>
              <w:rPr>
                <w:rFonts w:ascii="Arial"/>
                <w:b w:val="false"/>
                <w:i w:val="false"/>
                <w:color w:val="000000"/>
                <w:sz w:val="15"/>
              </w:rPr>
              <w:t xml:space="preserve"> </w:t>
            </w:r>
          </w:p>
          <w:bookmarkEnd w:id="1331"/>
        </w:tc>
        <w:tc>
          <w:tcPr>
            <w:tcW w:w="1246" w:type="dxa"/>
            <w:tcBorders>
              <w:top w:val="outset" w:color="000000" w:sz="8"/>
              <w:left w:val="outset" w:color="000000" w:sz="8"/>
              <w:bottom w:val="outset" w:color="000000" w:sz="8"/>
              <w:right w:val="outset" w:color="000000" w:sz="8"/>
            </w:tcBorders>
            <w:vAlign w:val="top"/>
          </w:tcPr>
          <w:bookmarkStart w:name="1333" w:id="1332"/>
          <w:p>
            <w:pPr>
              <w:spacing w:after="0"/>
              <w:ind w:left="0"/>
              <w:jc w:val="left"/>
            </w:pPr>
            <w:r>
              <w:rPr>
                <w:rFonts w:ascii="Arial"/>
                <w:b w:val="false"/>
                <w:i w:val="false"/>
                <w:color w:val="000000"/>
                <w:sz w:val="15"/>
              </w:rPr>
              <w:t xml:space="preserve"> </w:t>
            </w:r>
          </w:p>
          <w:bookmarkEnd w:id="1332"/>
        </w:tc>
        <w:tc>
          <w:tcPr>
            <w:tcW w:w="1417" w:type="dxa"/>
            <w:tcBorders>
              <w:top w:val="outset" w:color="000000" w:sz="8"/>
              <w:left w:val="outset" w:color="000000" w:sz="8"/>
              <w:bottom w:val="outset" w:color="000000" w:sz="8"/>
              <w:right w:val="outset" w:color="000000" w:sz="8"/>
            </w:tcBorders>
            <w:vAlign w:val="top"/>
          </w:tcPr>
          <w:bookmarkStart w:name="1334" w:id="1333"/>
          <w:p>
            <w:pPr>
              <w:spacing w:after="0"/>
              <w:ind w:left="0"/>
              <w:jc w:val="center"/>
            </w:pPr>
            <w:r>
              <w:rPr>
                <w:rFonts w:ascii="Arial"/>
                <w:b w:val="false"/>
                <w:i w:val="false"/>
                <w:color w:val="000000"/>
                <w:sz w:val="15"/>
              </w:rPr>
              <w:t xml:space="preserve"> </w:t>
            </w:r>
          </w:p>
          <w:bookmarkEnd w:id="1333"/>
        </w:tc>
        <w:tc>
          <w:tcPr>
            <w:tcW w:w="1454" w:type="dxa"/>
            <w:tcBorders>
              <w:top w:val="outset" w:color="000000" w:sz="8"/>
              <w:left w:val="outset" w:color="000000" w:sz="8"/>
              <w:bottom w:val="outset" w:color="000000" w:sz="8"/>
              <w:right w:val="outset" w:color="000000" w:sz="8"/>
            </w:tcBorders>
            <w:vAlign w:val="top"/>
          </w:tcPr>
          <w:bookmarkStart w:name="1335" w:id="1334"/>
          <w:p>
            <w:pPr>
              <w:spacing w:after="0"/>
              <w:ind w:left="0"/>
              <w:jc w:val="left"/>
            </w:pPr>
            <w:r>
              <w:rPr>
                <w:rFonts w:ascii="Arial"/>
                <w:b w:val="false"/>
                <w:i w:val="false"/>
                <w:color w:val="000000"/>
                <w:sz w:val="15"/>
              </w:rPr>
              <w:t xml:space="preserve"> </w:t>
            </w:r>
          </w:p>
          <w:bookmarkEnd w:id="1334"/>
        </w:tc>
      </w:tr>
      <w:tr>
        <w:trPr>
          <w:trHeight w:val="45" w:hRule="atLeast"/>
        </w:trPr>
        <w:tc>
          <w:tcPr>
            <w:tcW w:w="694" w:type="dxa"/>
            <w:vMerge w:val="restart"/>
            <w:tcBorders>
              <w:top w:val="outset" w:color="000000" w:sz="8"/>
              <w:left w:val="outset" w:color="000000" w:sz="8"/>
              <w:bottom w:val="outset" w:color="000000" w:sz="8"/>
              <w:right w:val="outset" w:color="000000" w:sz="8"/>
            </w:tcBorders>
            <w:vAlign w:val="top"/>
          </w:tcPr>
          <w:bookmarkStart w:name="1336" w:id="1335"/>
          <w:p>
            <w:pPr>
              <w:spacing w:after="0"/>
              <w:ind w:left="0"/>
              <w:jc w:val="center"/>
            </w:pPr>
            <w:r>
              <w:rPr>
                <w:rFonts w:ascii="Arial"/>
                <w:b w:val="false"/>
                <w:i w:val="false"/>
                <w:color w:val="000000"/>
                <w:sz w:val="15"/>
              </w:rPr>
              <w:t xml:space="preserve"> </w:t>
            </w:r>
          </w:p>
          <w:bookmarkEnd w:id="1335"/>
        </w:tc>
        <w:tc>
          <w:tcPr>
            <w:tcW w:w="1235" w:type="dxa"/>
            <w:vMerge w:val="restart"/>
            <w:tcBorders>
              <w:top w:val="outset" w:color="000000" w:sz="8"/>
              <w:left w:val="outset" w:color="000000" w:sz="8"/>
              <w:bottom w:val="outset" w:color="000000" w:sz="8"/>
              <w:right w:val="outset" w:color="000000" w:sz="8"/>
            </w:tcBorders>
            <w:vAlign w:val="top"/>
          </w:tcPr>
          <w:bookmarkStart w:name="1337" w:id="1336"/>
          <w:p>
            <w:pPr>
              <w:spacing w:after="0"/>
              <w:ind w:left="0"/>
              <w:jc w:val="left"/>
            </w:pPr>
            <w:r>
              <w:rPr>
                <w:rFonts w:ascii="Arial"/>
                <w:b w:val="false"/>
                <w:i w:val="false"/>
                <w:color w:val="000000"/>
                <w:sz w:val="15"/>
              </w:rPr>
              <w:t xml:space="preserve"> </w:t>
            </w:r>
          </w:p>
          <w:bookmarkEnd w:id="1336"/>
        </w:tc>
        <w:tc>
          <w:tcPr>
            <w:tcW w:w="2007" w:type="dxa"/>
            <w:vMerge w:val="restart"/>
            <w:tcBorders>
              <w:top w:val="outset" w:color="000000" w:sz="8"/>
              <w:left w:val="outset" w:color="000000" w:sz="8"/>
              <w:bottom w:val="outset" w:color="000000" w:sz="8"/>
              <w:right w:val="outset" w:color="000000" w:sz="8"/>
            </w:tcBorders>
            <w:vAlign w:val="top"/>
          </w:tcPr>
          <w:bookmarkStart w:name="1338" w:id="1337"/>
          <w:p>
            <w:pPr>
              <w:spacing w:after="0"/>
              <w:ind w:left="0"/>
              <w:jc w:val="left"/>
            </w:pPr>
            <w:r>
              <w:rPr>
                <w:rFonts w:ascii="Arial"/>
                <w:b w:val="false"/>
                <w:i w:val="false"/>
                <w:color w:val="000000"/>
                <w:sz w:val="15"/>
              </w:rPr>
              <w:t>2.2.1. Комплексна термосанація в установах, що фінансуються з бюджету міста Києва</w:t>
            </w:r>
          </w:p>
          <w:bookmarkEnd w:id="1337"/>
        </w:tc>
        <w:tc>
          <w:tcPr>
            <w:tcW w:w="978" w:type="dxa"/>
            <w:vMerge w:val="restart"/>
            <w:tcBorders>
              <w:top w:val="outset" w:color="000000" w:sz="8"/>
              <w:left w:val="outset" w:color="000000" w:sz="8"/>
              <w:bottom w:val="outset" w:color="000000" w:sz="8"/>
              <w:right w:val="outset" w:color="000000" w:sz="8"/>
            </w:tcBorders>
            <w:vAlign w:val="top"/>
          </w:tcPr>
          <w:bookmarkStart w:name="1339" w:id="1338"/>
          <w:p>
            <w:pPr>
              <w:spacing w:after="0"/>
              <w:ind w:left="0"/>
              <w:jc w:val="center"/>
            </w:pPr>
            <w:r>
              <w:rPr>
                <w:rFonts w:ascii="Arial"/>
                <w:b w:val="false"/>
                <w:i w:val="false"/>
                <w:color w:val="000000"/>
                <w:sz w:val="15"/>
              </w:rPr>
              <w:t>2016 - 2020</w:t>
            </w:r>
          </w:p>
          <w:bookmarkEnd w:id="1338"/>
        </w:tc>
        <w:tc>
          <w:tcPr>
            <w:tcW w:w="2049" w:type="dxa"/>
            <w:vMerge w:val="restart"/>
            <w:tcBorders>
              <w:top w:val="outset" w:color="000000" w:sz="8"/>
              <w:left w:val="outset" w:color="000000" w:sz="8"/>
              <w:bottom w:val="outset" w:color="000000" w:sz="8"/>
              <w:right w:val="outset" w:color="000000" w:sz="8"/>
            </w:tcBorders>
            <w:vAlign w:val="top"/>
          </w:tcPr>
          <w:bookmarkStart w:name="1340" w:id="1339"/>
          <w:p>
            <w:pPr>
              <w:spacing w:after="0"/>
              <w:ind w:left="0"/>
              <w:jc w:val="left"/>
            </w:pPr>
            <w:r>
              <w:rPr>
                <w:rFonts w:ascii="Arial"/>
                <w:b w:val="false"/>
                <w:i w:val="false"/>
                <w:color w:val="000000"/>
                <w:sz w:val="15"/>
              </w:rPr>
              <w:t>Департамент житлово-комунальної інфраструктури,</w:t>
            </w:r>
            <w:r>
              <w:br/>
            </w:r>
            <w:r>
              <w:rPr>
                <w:rFonts w:ascii="Arial"/>
                <w:b w:val="false"/>
                <w:i w:val="false"/>
                <w:color w:val="000000"/>
                <w:sz w:val="15"/>
              </w:rPr>
              <w:t>КП "Група впровадження проекту з енергозбереження в адміністративних і громадських будівлях м. Києва",</w:t>
            </w:r>
            <w:r>
              <w:br/>
            </w:r>
            <w:r>
              <w:rPr>
                <w:rFonts w:ascii="Arial"/>
                <w:b w:val="false"/>
                <w:i w:val="false"/>
                <w:color w:val="000000"/>
                <w:sz w:val="15"/>
              </w:rPr>
              <w:t>районні в м. Києві державні адміністрації</w:t>
            </w:r>
          </w:p>
          <w:bookmarkEnd w:id="1339"/>
        </w:tc>
        <w:tc>
          <w:tcPr>
            <w:tcW w:w="1246" w:type="dxa"/>
            <w:tcBorders>
              <w:top w:val="outset" w:color="000000" w:sz="8"/>
              <w:left w:val="outset" w:color="000000" w:sz="8"/>
              <w:bottom w:val="outset" w:color="000000" w:sz="8"/>
              <w:right w:val="outset" w:color="000000" w:sz="8"/>
            </w:tcBorders>
            <w:vAlign w:val="top"/>
          </w:tcPr>
          <w:bookmarkStart w:name="1341" w:id="1340"/>
          <w:p>
            <w:pPr>
              <w:spacing w:after="0"/>
              <w:ind w:left="0"/>
              <w:jc w:val="left"/>
            </w:pPr>
            <w:r>
              <w:rPr>
                <w:rFonts w:ascii="Arial"/>
                <w:b w:val="false"/>
                <w:i w:val="false"/>
                <w:color w:val="000000"/>
                <w:sz w:val="15"/>
              </w:rPr>
              <w:t>Загалом</w:t>
            </w:r>
          </w:p>
          <w:bookmarkEnd w:id="1340"/>
        </w:tc>
        <w:tc>
          <w:tcPr>
            <w:tcW w:w="1417" w:type="dxa"/>
            <w:tcBorders>
              <w:top w:val="outset" w:color="000000" w:sz="8"/>
              <w:left w:val="outset" w:color="000000" w:sz="8"/>
              <w:bottom w:val="outset" w:color="000000" w:sz="8"/>
              <w:right w:val="outset" w:color="000000" w:sz="8"/>
            </w:tcBorders>
            <w:vAlign w:val="top"/>
          </w:tcPr>
          <w:bookmarkStart w:name="1342" w:id="1341"/>
          <w:p>
            <w:pPr>
              <w:spacing w:after="0"/>
              <w:ind w:left="0"/>
              <w:jc w:val="center"/>
            </w:pPr>
            <w:r>
              <w:rPr>
                <w:rFonts w:ascii="Arial"/>
                <w:b w:val="false"/>
                <w:i w:val="false"/>
                <w:color w:val="000000"/>
                <w:sz w:val="15"/>
              </w:rPr>
              <w:t>2016 - 188500,0</w:t>
            </w:r>
            <w:r>
              <w:br/>
            </w:r>
            <w:r>
              <w:rPr>
                <w:rFonts w:ascii="Arial"/>
                <w:b w:val="false"/>
                <w:i w:val="false"/>
                <w:color w:val="000000"/>
                <w:sz w:val="15"/>
              </w:rPr>
              <w:t>2017 - 223200,0</w:t>
            </w:r>
            <w:r>
              <w:br/>
            </w:r>
            <w:r>
              <w:rPr>
                <w:rFonts w:ascii="Arial"/>
                <w:b w:val="false"/>
                <w:i w:val="false"/>
                <w:color w:val="000000"/>
                <w:sz w:val="15"/>
              </w:rPr>
              <w:t>2018 - 260000,0</w:t>
            </w:r>
            <w:r>
              <w:br/>
            </w:r>
            <w:r>
              <w:rPr>
                <w:rFonts w:ascii="Arial"/>
                <w:b w:val="false"/>
                <w:i w:val="false"/>
                <w:color w:val="000000"/>
                <w:sz w:val="15"/>
              </w:rPr>
              <w:t>2019 - 260000,0</w:t>
            </w:r>
            <w:r>
              <w:br/>
            </w:r>
            <w:r>
              <w:rPr>
                <w:rFonts w:ascii="Arial"/>
                <w:b w:val="false"/>
                <w:i w:val="false"/>
                <w:color w:val="000000"/>
                <w:sz w:val="15"/>
              </w:rPr>
              <w:t>2020 - 260000,0</w:t>
            </w:r>
          </w:p>
          <w:bookmarkEnd w:id="1341"/>
        </w:tc>
        <w:tc>
          <w:tcPr>
            <w:tcW w:w="1454" w:type="dxa"/>
            <w:vMerge w:val="restart"/>
            <w:tcBorders>
              <w:top w:val="outset" w:color="000000" w:sz="8"/>
              <w:left w:val="outset" w:color="000000" w:sz="8"/>
              <w:bottom w:val="outset" w:color="000000" w:sz="8"/>
              <w:right w:val="outset" w:color="000000" w:sz="8"/>
            </w:tcBorders>
            <w:vAlign w:val="top"/>
          </w:tcPr>
          <w:bookmarkStart w:name="1343" w:id="1342"/>
          <w:p>
            <w:pPr>
              <w:spacing w:after="0"/>
              <w:ind w:left="0"/>
              <w:jc w:val="left"/>
            </w:pPr>
            <w:r>
              <w:rPr>
                <w:rFonts w:ascii="Arial"/>
                <w:b w:val="false"/>
                <w:i w:val="false"/>
                <w:color w:val="000000"/>
                <w:sz w:val="15"/>
              </w:rPr>
              <w:t>Зменшення теплоспоживання будівель на 50 %</w:t>
            </w:r>
          </w:p>
          <w:bookmarkEnd w:id="134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46" w:type="dxa"/>
            <w:tcBorders>
              <w:top w:val="outset" w:color="000000" w:sz="8"/>
              <w:left w:val="outset" w:color="000000" w:sz="8"/>
              <w:bottom w:val="outset" w:color="000000" w:sz="8"/>
              <w:right w:val="outset" w:color="000000" w:sz="8"/>
            </w:tcBorders>
            <w:vAlign w:val="top"/>
          </w:tcPr>
          <w:bookmarkStart w:name="2241" w:id="1343"/>
          <w:p>
            <w:pPr>
              <w:spacing w:after="0"/>
              <w:ind w:left="0"/>
              <w:jc w:val="left"/>
            </w:pPr>
            <w:r>
              <w:rPr>
                <w:rFonts w:ascii="Arial"/>
                <w:b w:val="false"/>
                <w:i w:val="false"/>
                <w:color w:val="000000"/>
                <w:sz w:val="15"/>
              </w:rPr>
              <w:t>Бюджет м. Києва</w:t>
            </w:r>
          </w:p>
          <w:bookmarkEnd w:id="1343"/>
        </w:tc>
        <w:tc>
          <w:tcPr>
            <w:tcW w:w="1417" w:type="dxa"/>
            <w:tcBorders>
              <w:top w:val="outset" w:color="000000" w:sz="8"/>
              <w:left w:val="outset" w:color="000000" w:sz="8"/>
              <w:bottom w:val="outset" w:color="000000" w:sz="8"/>
              <w:right w:val="outset" w:color="000000" w:sz="8"/>
            </w:tcBorders>
            <w:vAlign w:val="top"/>
          </w:tcPr>
          <w:bookmarkStart w:name="2242" w:id="1344"/>
          <w:p>
            <w:pPr>
              <w:spacing w:after="0"/>
              <w:ind w:left="0"/>
              <w:jc w:val="center"/>
            </w:pPr>
            <w:r>
              <w:rPr>
                <w:rFonts w:ascii="Arial"/>
                <w:b w:val="false"/>
                <w:i w:val="false"/>
                <w:color w:val="000000"/>
                <w:sz w:val="15"/>
              </w:rPr>
              <w:t>2016 - 79700,0</w:t>
            </w:r>
            <w:r>
              <w:br/>
            </w:r>
            <w:r>
              <w:rPr>
                <w:rFonts w:ascii="Arial"/>
                <w:b w:val="false"/>
                <w:i w:val="false"/>
                <w:color w:val="000000"/>
                <w:sz w:val="15"/>
              </w:rPr>
              <w:t>2017 - 103200,0</w:t>
            </w:r>
          </w:p>
          <w:bookmarkEnd w:id="1344"/>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46" w:type="dxa"/>
            <w:tcBorders>
              <w:top w:val="outset" w:color="000000" w:sz="8"/>
              <w:left w:val="outset" w:color="000000" w:sz="8"/>
              <w:bottom w:val="outset" w:color="000000" w:sz="8"/>
              <w:right w:val="outset" w:color="000000" w:sz="8"/>
            </w:tcBorders>
            <w:vAlign w:val="top"/>
          </w:tcPr>
          <w:bookmarkStart w:name="2225" w:id="1345"/>
          <w:p>
            <w:pPr>
              <w:spacing w:after="0"/>
              <w:ind w:left="0"/>
              <w:jc w:val="left"/>
            </w:pPr>
            <w:r>
              <w:rPr>
                <w:rFonts w:ascii="Arial"/>
                <w:b w:val="false"/>
                <w:i w:val="false"/>
                <w:color w:val="000000"/>
                <w:sz w:val="15"/>
              </w:rPr>
              <w:t>кошти МФО</w:t>
            </w:r>
          </w:p>
          <w:bookmarkEnd w:id="1345"/>
        </w:tc>
        <w:tc>
          <w:tcPr>
            <w:tcW w:w="1417" w:type="dxa"/>
            <w:tcBorders>
              <w:top w:val="outset" w:color="000000" w:sz="8"/>
              <w:left w:val="outset" w:color="000000" w:sz="8"/>
              <w:bottom w:val="outset" w:color="000000" w:sz="8"/>
              <w:right w:val="outset" w:color="000000" w:sz="8"/>
            </w:tcBorders>
            <w:vAlign w:val="top"/>
          </w:tcPr>
          <w:bookmarkStart w:name="2226" w:id="1346"/>
          <w:p>
            <w:pPr>
              <w:spacing w:after="0"/>
              <w:ind w:left="0"/>
              <w:jc w:val="center"/>
            </w:pPr>
            <w:r>
              <w:rPr>
                <w:rFonts w:ascii="Arial"/>
                <w:b w:val="false"/>
                <w:i w:val="false"/>
                <w:color w:val="000000"/>
                <w:sz w:val="15"/>
              </w:rPr>
              <w:t>2016 - 108800,0</w:t>
            </w:r>
            <w:r>
              <w:br/>
            </w:r>
            <w:r>
              <w:rPr>
                <w:rFonts w:ascii="Arial"/>
                <w:b w:val="false"/>
                <w:i w:val="false"/>
                <w:color w:val="000000"/>
                <w:sz w:val="15"/>
              </w:rPr>
              <w:t>2017 - 100000,0</w:t>
            </w:r>
            <w:r>
              <w:br/>
            </w:r>
            <w:r>
              <w:rPr>
                <w:rFonts w:ascii="Arial"/>
                <w:b w:val="false"/>
                <w:i w:val="false"/>
                <w:color w:val="000000"/>
                <w:sz w:val="15"/>
              </w:rPr>
              <w:t>2018 - 200000,0</w:t>
            </w:r>
            <w:r>
              <w:br/>
            </w:r>
            <w:r>
              <w:rPr>
                <w:rFonts w:ascii="Arial"/>
                <w:b w:val="false"/>
                <w:i w:val="false"/>
                <w:color w:val="000000"/>
                <w:sz w:val="15"/>
              </w:rPr>
              <w:t>2019 - 200000,0</w:t>
            </w:r>
            <w:r>
              <w:br/>
            </w:r>
            <w:r>
              <w:rPr>
                <w:rFonts w:ascii="Arial"/>
                <w:b w:val="false"/>
                <w:i w:val="false"/>
                <w:color w:val="000000"/>
                <w:sz w:val="15"/>
              </w:rPr>
              <w:t>2020 - 200000,0</w:t>
            </w:r>
          </w:p>
          <w:bookmarkEnd w:id="1346"/>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46" w:type="dxa"/>
            <w:tcBorders>
              <w:top w:val="outset" w:color="000000" w:sz="8"/>
              <w:left w:val="outset" w:color="000000" w:sz="8"/>
              <w:bottom w:val="outset" w:color="000000" w:sz="8"/>
              <w:right w:val="outset" w:color="000000" w:sz="8"/>
            </w:tcBorders>
            <w:vAlign w:val="top"/>
          </w:tcPr>
          <w:bookmarkStart w:name="2233" w:id="1347"/>
          <w:p>
            <w:pPr>
              <w:spacing w:after="0"/>
              <w:ind w:left="0"/>
              <w:jc w:val="left"/>
            </w:pPr>
            <w:r>
              <w:rPr>
                <w:rFonts w:ascii="Arial"/>
                <w:b w:val="false"/>
                <w:i w:val="false"/>
                <w:color w:val="000000"/>
                <w:sz w:val="15"/>
              </w:rPr>
              <w:t>Кошти інвесторів</w:t>
            </w:r>
          </w:p>
          <w:bookmarkEnd w:id="1347"/>
        </w:tc>
        <w:tc>
          <w:tcPr>
            <w:tcW w:w="1417" w:type="dxa"/>
            <w:tcBorders>
              <w:top w:val="outset" w:color="000000" w:sz="8"/>
              <w:left w:val="outset" w:color="000000" w:sz="8"/>
              <w:bottom w:val="outset" w:color="000000" w:sz="8"/>
              <w:right w:val="outset" w:color="000000" w:sz="8"/>
            </w:tcBorders>
            <w:vAlign w:val="top"/>
          </w:tcPr>
          <w:bookmarkStart w:name="2234" w:id="1348"/>
          <w:p>
            <w:pPr>
              <w:spacing w:after="0"/>
              <w:ind w:left="0"/>
              <w:jc w:val="center"/>
            </w:pPr>
            <w:r>
              <w:rPr>
                <w:rFonts w:ascii="Arial"/>
                <w:b w:val="false"/>
                <w:i w:val="false"/>
                <w:color w:val="000000"/>
                <w:sz w:val="15"/>
              </w:rPr>
              <w:t>2017 - 20000,0</w:t>
            </w:r>
            <w:r>
              <w:br/>
            </w:r>
            <w:r>
              <w:rPr>
                <w:rFonts w:ascii="Arial"/>
                <w:b w:val="false"/>
                <w:i w:val="false"/>
                <w:color w:val="000000"/>
                <w:sz w:val="15"/>
              </w:rPr>
              <w:t>2018 - 60000,0</w:t>
            </w:r>
            <w:r>
              <w:br/>
            </w:r>
            <w:r>
              <w:rPr>
                <w:rFonts w:ascii="Arial"/>
                <w:b w:val="false"/>
                <w:i w:val="false"/>
                <w:color w:val="000000"/>
                <w:sz w:val="15"/>
              </w:rPr>
              <w:t>2019 - 60000,0</w:t>
            </w:r>
            <w:r>
              <w:br/>
            </w:r>
            <w:r>
              <w:rPr>
                <w:rFonts w:ascii="Arial"/>
                <w:b w:val="false"/>
                <w:i w:val="false"/>
                <w:color w:val="000000"/>
                <w:sz w:val="15"/>
              </w:rPr>
              <w:t>2020 - 60000,0</w:t>
            </w:r>
          </w:p>
          <w:bookmarkEnd w:id="1348"/>
        </w:tc>
        <w:tc>
          <w:tcPr>
            <w:tcW w:w="0" w:type="auto"/>
            <w:vMerge/>
            <w:tcBorders>
              <w:top w:val="nil"/>
              <w:left w:val="outset" w:color="000000" w:sz="8"/>
              <w:bottom w:val="outset" w:color="000000" w:sz="8"/>
              <w:right w:val="outset" w:color="000000" w:sz="8"/>
            </w:tcBorders>
          </w:tcPr>
          <w:p/>
        </w:tc>
      </w:tr>
      <w:tr>
        <w:trPr>
          <w:trHeight w:val="45" w:hRule="atLeast"/>
        </w:trPr>
        <w:tc>
          <w:tcPr>
            <w:tcW w:w="694" w:type="dxa"/>
            <w:vMerge w:val="restart"/>
            <w:tcBorders>
              <w:top w:val="outset" w:color="000000" w:sz="8"/>
              <w:left w:val="outset" w:color="000000" w:sz="8"/>
              <w:bottom w:val="outset" w:color="000000" w:sz="8"/>
              <w:right w:val="outset" w:color="000000" w:sz="8"/>
            </w:tcBorders>
            <w:vAlign w:val="top"/>
          </w:tcPr>
          <w:bookmarkStart w:name="1344" w:id="1349"/>
          <w:p>
            <w:pPr>
              <w:spacing w:after="0"/>
              <w:ind w:left="0"/>
              <w:jc w:val="center"/>
            </w:pPr>
            <w:r>
              <w:rPr>
                <w:rFonts w:ascii="Arial"/>
                <w:b w:val="false"/>
                <w:i w:val="false"/>
                <w:color w:val="000000"/>
                <w:sz w:val="15"/>
              </w:rPr>
              <w:t xml:space="preserve"> </w:t>
            </w:r>
          </w:p>
          <w:bookmarkEnd w:id="1349"/>
        </w:tc>
        <w:tc>
          <w:tcPr>
            <w:tcW w:w="1235" w:type="dxa"/>
            <w:vMerge w:val="restart"/>
            <w:tcBorders>
              <w:top w:val="outset" w:color="000000" w:sz="8"/>
              <w:left w:val="outset" w:color="000000" w:sz="8"/>
              <w:bottom w:val="outset" w:color="000000" w:sz="8"/>
              <w:right w:val="outset" w:color="000000" w:sz="8"/>
            </w:tcBorders>
            <w:vAlign w:val="top"/>
          </w:tcPr>
          <w:bookmarkStart w:name="1345" w:id="1350"/>
          <w:p>
            <w:pPr>
              <w:spacing w:after="0"/>
              <w:ind w:left="0"/>
              <w:jc w:val="left"/>
            </w:pPr>
            <w:r>
              <w:rPr>
                <w:rFonts w:ascii="Arial"/>
                <w:b w:val="false"/>
                <w:i w:val="false"/>
                <w:color w:val="000000"/>
                <w:sz w:val="15"/>
              </w:rPr>
              <w:t xml:space="preserve"> </w:t>
            </w:r>
          </w:p>
          <w:bookmarkEnd w:id="1350"/>
        </w:tc>
        <w:tc>
          <w:tcPr>
            <w:tcW w:w="2007" w:type="dxa"/>
            <w:vMerge w:val="restart"/>
            <w:tcBorders>
              <w:top w:val="outset" w:color="000000" w:sz="8"/>
              <w:left w:val="outset" w:color="000000" w:sz="8"/>
              <w:bottom w:val="outset" w:color="000000" w:sz="8"/>
              <w:right w:val="outset" w:color="000000" w:sz="8"/>
            </w:tcBorders>
            <w:vAlign w:val="top"/>
          </w:tcPr>
          <w:bookmarkStart w:name="1346" w:id="1351"/>
          <w:p>
            <w:pPr>
              <w:spacing w:after="0"/>
              <w:ind w:left="0"/>
              <w:jc w:val="left"/>
            </w:pPr>
            <w:r>
              <w:rPr>
                <w:rFonts w:ascii="Arial"/>
                <w:b w:val="false"/>
                <w:i w:val="false"/>
                <w:color w:val="000000"/>
                <w:sz w:val="15"/>
              </w:rPr>
              <w:t>2.2.2. Модернізація систем освітлення в установах, що фінансуються з бюджету міста Києва</w:t>
            </w:r>
          </w:p>
          <w:bookmarkEnd w:id="1351"/>
        </w:tc>
        <w:tc>
          <w:tcPr>
            <w:tcW w:w="978" w:type="dxa"/>
            <w:vMerge w:val="restart"/>
            <w:tcBorders>
              <w:top w:val="outset" w:color="000000" w:sz="8"/>
              <w:left w:val="outset" w:color="000000" w:sz="8"/>
              <w:bottom w:val="outset" w:color="000000" w:sz="8"/>
              <w:right w:val="outset" w:color="000000" w:sz="8"/>
            </w:tcBorders>
            <w:vAlign w:val="top"/>
          </w:tcPr>
          <w:bookmarkStart w:name="1347" w:id="1352"/>
          <w:p>
            <w:pPr>
              <w:spacing w:after="0"/>
              <w:ind w:left="0"/>
              <w:jc w:val="center"/>
            </w:pPr>
            <w:r>
              <w:rPr>
                <w:rFonts w:ascii="Arial"/>
                <w:b w:val="false"/>
                <w:i w:val="false"/>
                <w:color w:val="000000"/>
                <w:sz w:val="15"/>
              </w:rPr>
              <w:t>2016 - 2020</w:t>
            </w:r>
          </w:p>
          <w:bookmarkEnd w:id="1352"/>
        </w:tc>
        <w:tc>
          <w:tcPr>
            <w:tcW w:w="2049" w:type="dxa"/>
            <w:vMerge w:val="restart"/>
            <w:tcBorders>
              <w:top w:val="outset" w:color="000000" w:sz="8"/>
              <w:left w:val="outset" w:color="000000" w:sz="8"/>
              <w:bottom w:val="outset" w:color="000000" w:sz="8"/>
              <w:right w:val="outset" w:color="000000" w:sz="8"/>
            </w:tcBorders>
            <w:vAlign w:val="top"/>
          </w:tcPr>
          <w:bookmarkStart w:name="1348" w:id="1353"/>
          <w:p>
            <w:pPr>
              <w:spacing w:after="0"/>
              <w:ind w:left="0"/>
              <w:jc w:val="left"/>
            </w:pPr>
            <w:r>
              <w:rPr>
                <w:rFonts w:ascii="Arial"/>
                <w:b w:val="false"/>
                <w:i w:val="false"/>
                <w:color w:val="000000"/>
                <w:sz w:val="15"/>
              </w:rPr>
              <w:t>Департамент житлово-комунальної інфраструктури, КП "Група впровадження проекту з енергозбереження в адміністративних і громадських будівлях м. Києва"</w:t>
            </w:r>
            <w:r>
              <w:br/>
            </w:r>
            <w:r>
              <w:rPr>
                <w:rFonts w:ascii="Arial"/>
                <w:b w:val="false"/>
                <w:i w:val="false"/>
                <w:color w:val="000000"/>
                <w:sz w:val="15"/>
              </w:rPr>
              <w:t>районні в м. Києві державні адміністрації</w:t>
            </w:r>
          </w:p>
          <w:bookmarkEnd w:id="1353"/>
        </w:tc>
        <w:tc>
          <w:tcPr>
            <w:tcW w:w="1246" w:type="dxa"/>
            <w:tcBorders>
              <w:top w:val="outset" w:color="000000" w:sz="8"/>
              <w:left w:val="outset" w:color="000000" w:sz="8"/>
              <w:bottom w:val="outset" w:color="000000" w:sz="8"/>
              <w:right w:val="outset" w:color="000000" w:sz="8"/>
            </w:tcBorders>
            <w:vAlign w:val="top"/>
          </w:tcPr>
          <w:bookmarkStart w:name="1349" w:id="1354"/>
          <w:p>
            <w:pPr>
              <w:spacing w:after="0"/>
              <w:ind w:left="0"/>
              <w:jc w:val="left"/>
            </w:pPr>
            <w:r>
              <w:rPr>
                <w:rFonts w:ascii="Arial"/>
                <w:b w:val="false"/>
                <w:i w:val="false"/>
                <w:color w:val="000000"/>
                <w:sz w:val="15"/>
              </w:rPr>
              <w:t>Загалом</w:t>
            </w:r>
          </w:p>
          <w:bookmarkEnd w:id="1354"/>
        </w:tc>
        <w:tc>
          <w:tcPr>
            <w:tcW w:w="1417" w:type="dxa"/>
            <w:tcBorders>
              <w:top w:val="outset" w:color="000000" w:sz="8"/>
              <w:left w:val="outset" w:color="000000" w:sz="8"/>
              <w:bottom w:val="outset" w:color="000000" w:sz="8"/>
              <w:right w:val="outset" w:color="000000" w:sz="8"/>
            </w:tcBorders>
            <w:vAlign w:val="top"/>
          </w:tcPr>
          <w:bookmarkStart w:name="1350" w:id="1355"/>
          <w:p>
            <w:pPr>
              <w:spacing w:after="0"/>
              <w:ind w:left="0"/>
              <w:jc w:val="center"/>
            </w:pPr>
            <w:r>
              <w:rPr>
                <w:rFonts w:ascii="Arial"/>
                <w:b w:val="false"/>
                <w:i w:val="false"/>
                <w:color w:val="000000"/>
                <w:sz w:val="15"/>
              </w:rPr>
              <w:t>2016 - 350000,0</w:t>
            </w:r>
            <w:r>
              <w:br/>
            </w:r>
            <w:r>
              <w:rPr>
                <w:rFonts w:ascii="Arial"/>
                <w:b w:val="false"/>
                <w:i w:val="false"/>
                <w:color w:val="000000"/>
                <w:sz w:val="15"/>
              </w:rPr>
              <w:t>2017 - 39000,00</w:t>
            </w:r>
            <w:r>
              <w:br/>
            </w:r>
            <w:r>
              <w:rPr>
                <w:rFonts w:ascii="Arial"/>
                <w:b w:val="false"/>
                <w:i w:val="false"/>
                <w:color w:val="000000"/>
                <w:sz w:val="15"/>
              </w:rPr>
              <w:t>2018 - 43000,00</w:t>
            </w:r>
            <w:r>
              <w:br/>
            </w:r>
            <w:r>
              <w:rPr>
                <w:rFonts w:ascii="Arial"/>
                <w:b w:val="false"/>
                <w:i w:val="false"/>
                <w:color w:val="000000"/>
                <w:sz w:val="15"/>
              </w:rPr>
              <w:t>2019 - 58000,00</w:t>
            </w:r>
            <w:r>
              <w:br/>
            </w:r>
            <w:r>
              <w:rPr>
                <w:rFonts w:ascii="Arial"/>
                <w:b w:val="false"/>
                <w:i w:val="false"/>
                <w:color w:val="000000"/>
                <w:sz w:val="15"/>
              </w:rPr>
              <w:t>2020 - 74000,00</w:t>
            </w:r>
          </w:p>
          <w:bookmarkEnd w:id="1355"/>
        </w:tc>
        <w:tc>
          <w:tcPr>
            <w:tcW w:w="1454" w:type="dxa"/>
            <w:vMerge w:val="restart"/>
            <w:tcBorders>
              <w:top w:val="outset" w:color="000000" w:sz="8"/>
              <w:left w:val="outset" w:color="000000" w:sz="8"/>
              <w:bottom w:val="outset" w:color="000000" w:sz="8"/>
              <w:right w:val="outset" w:color="000000" w:sz="8"/>
            </w:tcBorders>
            <w:vAlign w:val="top"/>
          </w:tcPr>
          <w:bookmarkStart w:name="1351" w:id="1356"/>
          <w:p>
            <w:pPr>
              <w:spacing w:after="0"/>
              <w:ind w:left="0"/>
              <w:jc w:val="left"/>
            </w:pPr>
            <w:r>
              <w:rPr>
                <w:rFonts w:ascii="Arial"/>
                <w:b w:val="false"/>
                <w:i w:val="false"/>
                <w:color w:val="000000"/>
                <w:sz w:val="15"/>
              </w:rPr>
              <w:t>Зменшення споживання електричної енергії закладом на 15 - 20 %</w:t>
            </w:r>
          </w:p>
          <w:bookmarkEnd w:id="135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46" w:type="dxa"/>
            <w:tcBorders>
              <w:top w:val="outset" w:color="000000" w:sz="8"/>
              <w:left w:val="outset" w:color="000000" w:sz="8"/>
              <w:bottom w:val="outset" w:color="000000" w:sz="8"/>
              <w:right w:val="outset" w:color="000000" w:sz="8"/>
            </w:tcBorders>
            <w:vAlign w:val="top"/>
          </w:tcPr>
          <w:bookmarkStart w:name="2249" w:id="1357"/>
          <w:p>
            <w:pPr>
              <w:spacing w:after="0"/>
              <w:ind w:left="0"/>
              <w:jc w:val="left"/>
            </w:pPr>
            <w:r>
              <w:rPr>
                <w:rFonts w:ascii="Arial"/>
                <w:b w:val="false"/>
                <w:i w:val="false"/>
                <w:color w:val="000000"/>
                <w:sz w:val="15"/>
              </w:rPr>
              <w:t>Державний бюджет</w:t>
            </w:r>
          </w:p>
          <w:bookmarkEnd w:id="1357"/>
        </w:tc>
        <w:tc>
          <w:tcPr>
            <w:tcW w:w="1417" w:type="dxa"/>
            <w:tcBorders>
              <w:top w:val="outset" w:color="000000" w:sz="8"/>
              <w:left w:val="outset" w:color="000000" w:sz="8"/>
              <w:bottom w:val="outset" w:color="000000" w:sz="8"/>
              <w:right w:val="outset" w:color="000000" w:sz="8"/>
            </w:tcBorders>
            <w:vAlign w:val="top"/>
          </w:tcPr>
          <w:bookmarkStart w:name="2250" w:id="1358"/>
          <w:p>
            <w:pPr>
              <w:spacing w:after="0"/>
              <w:ind w:left="0"/>
              <w:jc w:val="center"/>
            </w:pPr>
            <w:r>
              <w:rPr>
                <w:rFonts w:ascii="Arial"/>
                <w:b w:val="false"/>
                <w:i w:val="false"/>
                <w:color w:val="000000"/>
                <w:sz w:val="15"/>
              </w:rPr>
              <w:t>2016 - 317000,0</w:t>
            </w:r>
          </w:p>
          <w:bookmarkEnd w:id="1358"/>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46" w:type="dxa"/>
            <w:tcBorders>
              <w:top w:val="outset" w:color="000000" w:sz="8"/>
              <w:left w:val="outset" w:color="000000" w:sz="8"/>
              <w:bottom w:val="outset" w:color="000000" w:sz="8"/>
              <w:right w:val="outset" w:color="000000" w:sz="8"/>
            </w:tcBorders>
            <w:vAlign w:val="top"/>
          </w:tcPr>
          <w:bookmarkStart w:name="2257" w:id="1359"/>
          <w:p>
            <w:pPr>
              <w:spacing w:after="0"/>
              <w:ind w:left="0"/>
              <w:jc w:val="left"/>
            </w:pPr>
            <w:r>
              <w:rPr>
                <w:rFonts w:ascii="Arial"/>
                <w:b w:val="false"/>
                <w:i w:val="false"/>
                <w:color w:val="000000"/>
                <w:sz w:val="15"/>
              </w:rPr>
              <w:t>Кошти інвесторів</w:t>
            </w:r>
          </w:p>
          <w:bookmarkEnd w:id="1359"/>
        </w:tc>
        <w:tc>
          <w:tcPr>
            <w:tcW w:w="1417" w:type="dxa"/>
            <w:tcBorders>
              <w:top w:val="outset" w:color="000000" w:sz="8"/>
              <w:left w:val="outset" w:color="000000" w:sz="8"/>
              <w:bottom w:val="outset" w:color="000000" w:sz="8"/>
              <w:right w:val="outset" w:color="000000" w:sz="8"/>
            </w:tcBorders>
            <w:vAlign w:val="top"/>
          </w:tcPr>
          <w:bookmarkStart w:name="2258" w:id="1360"/>
          <w:p>
            <w:pPr>
              <w:spacing w:after="0"/>
              <w:ind w:left="0"/>
              <w:jc w:val="center"/>
            </w:pPr>
            <w:r>
              <w:rPr>
                <w:rFonts w:ascii="Arial"/>
                <w:b w:val="false"/>
                <w:i w:val="false"/>
                <w:color w:val="000000"/>
                <w:sz w:val="15"/>
              </w:rPr>
              <w:t>2016 - 33000,00</w:t>
            </w:r>
            <w:r>
              <w:br/>
            </w:r>
            <w:r>
              <w:rPr>
                <w:rFonts w:ascii="Arial"/>
                <w:b w:val="false"/>
                <w:i w:val="false"/>
                <w:color w:val="000000"/>
                <w:sz w:val="15"/>
              </w:rPr>
              <w:t>2017 - 39000,00</w:t>
            </w:r>
            <w:r>
              <w:br/>
            </w:r>
            <w:r>
              <w:rPr>
                <w:rFonts w:ascii="Arial"/>
                <w:b w:val="false"/>
                <w:i w:val="false"/>
                <w:color w:val="000000"/>
                <w:sz w:val="15"/>
              </w:rPr>
              <w:t>2018 - 43000,00</w:t>
            </w:r>
            <w:r>
              <w:br/>
            </w:r>
            <w:r>
              <w:rPr>
                <w:rFonts w:ascii="Arial"/>
                <w:b w:val="false"/>
                <w:i w:val="false"/>
                <w:color w:val="000000"/>
                <w:sz w:val="15"/>
              </w:rPr>
              <w:t>2019 - 58000,00</w:t>
            </w:r>
            <w:r>
              <w:br/>
            </w:r>
            <w:r>
              <w:rPr>
                <w:rFonts w:ascii="Arial"/>
                <w:b w:val="false"/>
                <w:i w:val="false"/>
                <w:color w:val="000000"/>
                <w:sz w:val="15"/>
              </w:rPr>
              <w:t>2020 - 74000,00</w:t>
            </w:r>
          </w:p>
          <w:bookmarkEnd w:id="1360"/>
        </w:tc>
        <w:tc>
          <w:tcPr>
            <w:tcW w:w="0" w:type="auto"/>
            <w:vMerge/>
            <w:tcBorders>
              <w:top w:val="nil"/>
              <w:left w:val="outset" w:color="000000" w:sz="8"/>
              <w:bottom w:val="outset" w:color="000000" w:sz="8"/>
              <w:right w:val="outset" w:color="000000" w:sz="8"/>
            </w:tcBorders>
          </w:tcPr>
          <w:p/>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352" w:id="1361"/>
          <w:p>
            <w:pPr>
              <w:spacing w:after="0"/>
              <w:ind w:left="0"/>
              <w:jc w:val="center"/>
            </w:pPr>
            <w:r>
              <w:rPr>
                <w:rFonts w:ascii="Arial"/>
                <w:b w:val="false"/>
                <w:i w:val="false"/>
                <w:color w:val="000000"/>
                <w:sz w:val="15"/>
              </w:rPr>
              <w:t xml:space="preserve"> </w:t>
            </w:r>
          </w:p>
          <w:bookmarkEnd w:id="1361"/>
        </w:tc>
        <w:tc>
          <w:tcPr>
            <w:tcW w:w="1235" w:type="dxa"/>
            <w:tcBorders>
              <w:top w:val="outset" w:color="000000" w:sz="8"/>
              <w:left w:val="outset" w:color="000000" w:sz="8"/>
              <w:bottom w:val="outset" w:color="000000" w:sz="8"/>
              <w:right w:val="outset" w:color="000000" w:sz="8"/>
            </w:tcBorders>
            <w:vAlign w:val="top"/>
          </w:tcPr>
          <w:bookmarkStart w:name="1353" w:id="1362"/>
          <w:p>
            <w:pPr>
              <w:spacing w:after="0"/>
              <w:ind w:left="0"/>
              <w:jc w:val="left"/>
            </w:pPr>
            <w:r>
              <w:rPr>
                <w:rFonts w:ascii="Arial"/>
                <w:b w:val="false"/>
                <w:i w:val="false"/>
                <w:color w:val="000000"/>
                <w:sz w:val="15"/>
              </w:rPr>
              <w:t xml:space="preserve"> </w:t>
            </w:r>
          </w:p>
          <w:bookmarkEnd w:id="1362"/>
        </w:tc>
        <w:tc>
          <w:tcPr>
            <w:tcW w:w="2007" w:type="dxa"/>
            <w:tcBorders>
              <w:top w:val="outset" w:color="000000" w:sz="8"/>
              <w:left w:val="outset" w:color="000000" w:sz="8"/>
              <w:bottom w:val="outset" w:color="000000" w:sz="8"/>
              <w:right w:val="outset" w:color="000000" w:sz="8"/>
            </w:tcBorders>
            <w:vAlign w:val="top"/>
          </w:tcPr>
          <w:bookmarkStart w:name="1354" w:id="1363"/>
          <w:p>
            <w:pPr>
              <w:spacing w:after="0"/>
              <w:ind w:left="0"/>
              <w:jc w:val="left"/>
            </w:pPr>
            <w:r>
              <w:rPr>
                <w:rFonts w:ascii="Arial"/>
                <w:b w:val="false"/>
                <w:i w:val="false"/>
                <w:color w:val="000000"/>
                <w:sz w:val="15"/>
              </w:rPr>
              <w:t>2.2.3. Оснащення установ, що фінансуються з бюджету міста Києва, енергоефективними кухонними плитами</w:t>
            </w:r>
          </w:p>
          <w:bookmarkEnd w:id="1363"/>
        </w:tc>
        <w:tc>
          <w:tcPr>
            <w:tcW w:w="978" w:type="dxa"/>
            <w:tcBorders>
              <w:top w:val="outset" w:color="000000" w:sz="8"/>
              <w:left w:val="outset" w:color="000000" w:sz="8"/>
              <w:bottom w:val="outset" w:color="000000" w:sz="8"/>
              <w:right w:val="outset" w:color="000000" w:sz="8"/>
            </w:tcBorders>
            <w:vAlign w:val="top"/>
          </w:tcPr>
          <w:bookmarkStart w:name="1355" w:id="1364"/>
          <w:p>
            <w:pPr>
              <w:spacing w:after="0"/>
              <w:ind w:left="0"/>
              <w:jc w:val="center"/>
            </w:pPr>
            <w:r>
              <w:rPr>
                <w:rFonts w:ascii="Arial"/>
                <w:b w:val="false"/>
                <w:i w:val="false"/>
                <w:color w:val="000000"/>
                <w:sz w:val="15"/>
              </w:rPr>
              <w:t>2016 - 2020</w:t>
            </w:r>
          </w:p>
          <w:bookmarkEnd w:id="1364"/>
        </w:tc>
        <w:tc>
          <w:tcPr>
            <w:tcW w:w="2049" w:type="dxa"/>
            <w:tcBorders>
              <w:top w:val="outset" w:color="000000" w:sz="8"/>
              <w:left w:val="outset" w:color="000000" w:sz="8"/>
              <w:bottom w:val="outset" w:color="000000" w:sz="8"/>
              <w:right w:val="outset" w:color="000000" w:sz="8"/>
            </w:tcBorders>
            <w:vAlign w:val="top"/>
          </w:tcPr>
          <w:bookmarkStart w:name="1356" w:id="1365"/>
          <w:p>
            <w:pPr>
              <w:spacing w:after="0"/>
              <w:ind w:left="0"/>
              <w:jc w:val="left"/>
            </w:pPr>
            <w:r>
              <w:rPr>
                <w:rFonts w:ascii="Arial"/>
                <w:b w:val="false"/>
                <w:i w:val="false"/>
                <w:color w:val="000000"/>
                <w:sz w:val="15"/>
              </w:rPr>
              <w:t>Департамент освіти і науки, молоді та спорту, Департамент житлово-комунальної інфраструктури, КП "Група впровадження проекту з енергозбереження в адміністративних і громадських будівлях м. Києва",</w:t>
            </w:r>
            <w:r>
              <w:br/>
            </w:r>
            <w:r>
              <w:rPr>
                <w:rFonts w:ascii="Arial"/>
                <w:b w:val="false"/>
                <w:i w:val="false"/>
                <w:color w:val="000000"/>
                <w:sz w:val="15"/>
              </w:rPr>
              <w:t>районні в м. Києві державні адміністрації</w:t>
            </w:r>
          </w:p>
          <w:bookmarkEnd w:id="1365"/>
        </w:tc>
        <w:tc>
          <w:tcPr>
            <w:tcW w:w="1246" w:type="dxa"/>
            <w:tcBorders>
              <w:top w:val="outset" w:color="000000" w:sz="8"/>
              <w:left w:val="outset" w:color="000000" w:sz="8"/>
              <w:bottom w:val="outset" w:color="000000" w:sz="8"/>
              <w:right w:val="outset" w:color="000000" w:sz="8"/>
            </w:tcBorders>
            <w:vAlign w:val="top"/>
          </w:tcPr>
          <w:bookmarkStart w:name="1357" w:id="1366"/>
          <w:p>
            <w:pPr>
              <w:spacing w:after="0"/>
              <w:ind w:left="0"/>
              <w:jc w:val="left"/>
            </w:pPr>
            <w:r>
              <w:rPr>
                <w:rFonts w:ascii="Arial"/>
                <w:b w:val="false"/>
                <w:i w:val="false"/>
                <w:color w:val="000000"/>
                <w:sz w:val="15"/>
              </w:rPr>
              <w:t>Бюджет м. Києва</w:t>
            </w:r>
          </w:p>
          <w:bookmarkEnd w:id="1366"/>
        </w:tc>
        <w:tc>
          <w:tcPr>
            <w:tcW w:w="1417" w:type="dxa"/>
            <w:tcBorders>
              <w:top w:val="outset" w:color="000000" w:sz="8"/>
              <w:left w:val="outset" w:color="000000" w:sz="8"/>
              <w:bottom w:val="outset" w:color="000000" w:sz="8"/>
              <w:right w:val="outset" w:color="000000" w:sz="8"/>
            </w:tcBorders>
            <w:vAlign w:val="top"/>
          </w:tcPr>
          <w:bookmarkStart w:name="1358" w:id="1367"/>
          <w:p>
            <w:pPr>
              <w:spacing w:after="0"/>
              <w:ind w:left="0"/>
              <w:jc w:val="center"/>
            </w:pPr>
            <w:r>
              <w:rPr>
                <w:rFonts w:ascii="Arial"/>
                <w:b w:val="false"/>
                <w:i w:val="false"/>
                <w:color w:val="000000"/>
                <w:sz w:val="15"/>
              </w:rPr>
              <w:t>2016 - 10000,00</w:t>
            </w:r>
            <w:r>
              <w:br/>
            </w:r>
            <w:r>
              <w:rPr>
                <w:rFonts w:ascii="Arial"/>
                <w:b w:val="false"/>
                <w:i w:val="false"/>
                <w:color w:val="000000"/>
                <w:sz w:val="15"/>
              </w:rPr>
              <w:t>2017 - 10000,00</w:t>
            </w:r>
            <w:r>
              <w:br/>
            </w:r>
            <w:r>
              <w:rPr>
                <w:rFonts w:ascii="Arial"/>
                <w:b w:val="false"/>
                <w:i w:val="false"/>
                <w:color w:val="000000"/>
                <w:sz w:val="15"/>
              </w:rPr>
              <w:t>2018 - 11000,00</w:t>
            </w:r>
            <w:r>
              <w:br/>
            </w:r>
            <w:r>
              <w:rPr>
                <w:rFonts w:ascii="Arial"/>
                <w:b w:val="false"/>
                <w:i w:val="false"/>
                <w:color w:val="000000"/>
                <w:sz w:val="15"/>
              </w:rPr>
              <w:t>2019 - 11000,00</w:t>
            </w:r>
            <w:r>
              <w:br/>
            </w:r>
            <w:r>
              <w:rPr>
                <w:rFonts w:ascii="Arial"/>
                <w:b w:val="false"/>
                <w:i w:val="false"/>
                <w:color w:val="000000"/>
                <w:sz w:val="15"/>
              </w:rPr>
              <w:t>2020 - 12000,00</w:t>
            </w:r>
          </w:p>
          <w:bookmarkEnd w:id="1367"/>
        </w:tc>
        <w:tc>
          <w:tcPr>
            <w:tcW w:w="1454" w:type="dxa"/>
            <w:tcBorders>
              <w:top w:val="outset" w:color="000000" w:sz="8"/>
              <w:left w:val="outset" w:color="000000" w:sz="8"/>
              <w:bottom w:val="outset" w:color="000000" w:sz="8"/>
              <w:right w:val="outset" w:color="000000" w:sz="8"/>
            </w:tcBorders>
            <w:vAlign w:val="top"/>
          </w:tcPr>
          <w:bookmarkStart w:name="1359" w:id="1368"/>
          <w:p>
            <w:pPr>
              <w:spacing w:after="0"/>
              <w:ind w:left="0"/>
              <w:jc w:val="left"/>
            </w:pPr>
            <w:r>
              <w:rPr>
                <w:rFonts w:ascii="Arial"/>
                <w:b w:val="false"/>
                <w:i w:val="false"/>
                <w:color w:val="000000"/>
                <w:sz w:val="15"/>
              </w:rPr>
              <w:t>Зменшення споживання електричної енергії закладом на 15 - 20 %</w:t>
            </w:r>
          </w:p>
          <w:bookmarkEnd w:id="1368"/>
        </w:tc>
      </w:tr>
      <w:tr>
        <w:trPr>
          <w:trHeight w:val="45" w:hRule="atLeast"/>
        </w:trPr>
        <w:tc>
          <w:tcPr>
            <w:tcW w:w="694" w:type="dxa"/>
            <w:vMerge w:val="restart"/>
            <w:tcBorders>
              <w:top w:val="outset" w:color="000000" w:sz="8"/>
              <w:left w:val="outset" w:color="000000" w:sz="8"/>
              <w:bottom w:val="outset" w:color="000000" w:sz="8"/>
              <w:right w:val="outset" w:color="000000" w:sz="8"/>
            </w:tcBorders>
            <w:vAlign w:val="top"/>
          </w:tcPr>
          <w:bookmarkStart w:name="1360" w:id="1369"/>
          <w:p>
            <w:pPr>
              <w:spacing w:after="0"/>
              <w:ind w:left="0"/>
              <w:jc w:val="center"/>
            </w:pPr>
            <w:r>
              <w:rPr>
                <w:rFonts w:ascii="Arial"/>
                <w:b w:val="false"/>
                <w:i w:val="false"/>
                <w:color w:val="000000"/>
                <w:sz w:val="15"/>
              </w:rPr>
              <w:t xml:space="preserve"> </w:t>
            </w:r>
          </w:p>
          <w:bookmarkEnd w:id="1369"/>
        </w:tc>
        <w:tc>
          <w:tcPr>
            <w:tcW w:w="1235" w:type="dxa"/>
            <w:vMerge w:val="restart"/>
            <w:tcBorders>
              <w:top w:val="outset" w:color="000000" w:sz="8"/>
              <w:left w:val="outset" w:color="000000" w:sz="8"/>
              <w:bottom w:val="outset" w:color="000000" w:sz="8"/>
              <w:right w:val="outset" w:color="000000" w:sz="8"/>
            </w:tcBorders>
            <w:vAlign w:val="top"/>
          </w:tcPr>
          <w:bookmarkStart w:name="1361" w:id="1370"/>
          <w:p>
            <w:pPr>
              <w:spacing w:after="0"/>
              <w:ind w:left="0"/>
              <w:jc w:val="left"/>
            </w:pPr>
            <w:r>
              <w:rPr>
                <w:rFonts w:ascii="Arial"/>
                <w:b w:val="false"/>
                <w:i w:val="false"/>
                <w:color w:val="000000"/>
                <w:sz w:val="15"/>
              </w:rPr>
              <w:t xml:space="preserve"> </w:t>
            </w:r>
          </w:p>
          <w:bookmarkEnd w:id="1370"/>
        </w:tc>
        <w:tc>
          <w:tcPr>
            <w:tcW w:w="2007" w:type="dxa"/>
            <w:vMerge w:val="restart"/>
            <w:tcBorders>
              <w:top w:val="outset" w:color="000000" w:sz="8"/>
              <w:left w:val="outset" w:color="000000" w:sz="8"/>
              <w:bottom w:val="outset" w:color="000000" w:sz="8"/>
              <w:right w:val="outset" w:color="000000" w:sz="8"/>
            </w:tcBorders>
            <w:vAlign w:val="top"/>
          </w:tcPr>
          <w:bookmarkStart w:name="1362" w:id="1371"/>
          <w:p>
            <w:pPr>
              <w:spacing w:after="0"/>
              <w:ind w:left="0"/>
              <w:jc w:val="left"/>
            </w:pPr>
            <w:r>
              <w:rPr>
                <w:rFonts w:ascii="Arial"/>
                <w:b w:val="false"/>
                <w:i w:val="false"/>
                <w:color w:val="000000"/>
                <w:sz w:val="15"/>
              </w:rPr>
              <w:t>2.2.4. Реконструкція систем гарячого водопостачання в установах, що фінансуються з бюджету міста Києва, із застосуванням відновлюваних джерел енергії</w:t>
            </w:r>
          </w:p>
          <w:bookmarkEnd w:id="1371"/>
        </w:tc>
        <w:tc>
          <w:tcPr>
            <w:tcW w:w="978" w:type="dxa"/>
            <w:vMerge w:val="restart"/>
            <w:tcBorders>
              <w:top w:val="outset" w:color="000000" w:sz="8"/>
              <w:left w:val="outset" w:color="000000" w:sz="8"/>
              <w:bottom w:val="outset" w:color="000000" w:sz="8"/>
              <w:right w:val="outset" w:color="000000" w:sz="8"/>
            </w:tcBorders>
            <w:vAlign w:val="top"/>
          </w:tcPr>
          <w:bookmarkStart w:name="1363" w:id="1372"/>
          <w:p>
            <w:pPr>
              <w:spacing w:after="0"/>
              <w:ind w:left="0"/>
              <w:jc w:val="center"/>
            </w:pPr>
            <w:r>
              <w:rPr>
                <w:rFonts w:ascii="Arial"/>
                <w:b w:val="false"/>
                <w:i w:val="false"/>
                <w:color w:val="000000"/>
                <w:sz w:val="15"/>
              </w:rPr>
              <w:t>2016 - 2020</w:t>
            </w:r>
          </w:p>
          <w:bookmarkEnd w:id="1372"/>
        </w:tc>
        <w:tc>
          <w:tcPr>
            <w:tcW w:w="2049" w:type="dxa"/>
            <w:vMerge w:val="restart"/>
            <w:tcBorders>
              <w:top w:val="outset" w:color="000000" w:sz="8"/>
              <w:left w:val="outset" w:color="000000" w:sz="8"/>
              <w:bottom w:val="outset" w:color="000000" w:sz="8"/>
              <w:right w:val="outset" w:color="000000" w:sz="8"/>
            </w:tcBorders>
            <w:vAlign w:val="top"/>
          </w:tcPr>
          <w:bookmarkStart w:name="1364" w:id="1373"/>
          <w:p>
            <w:pPr>
              <w:spacing w:after="0"/>
              <w:ind w:left="0"/>
              <w:jc w:val="left"/>
            </w:pPr>
            <w:r>
              <w:rPr>
                <w:rFonts w:ascii="Arial"/>
                <w:b w:val="false"/>
                <w:i w:val="false"/>
                <w:color w:val="000000"/>
                <w:sz w:val="15"/>
              </w:rPr>
              <w:t>Департамент житлово-комунальної інфраструктури, КП "Група впровадження проекту з енергозбереження в адміністративних і громадських будівлях м. Києва",</w:t>
            </w:r>
            <w:r>
              <w:br/>
            </w:r>
            <w:r>
              <w:rPr>
                <w:rFonts w:ascii="Arial"/>
                <w:b w:val="false"/>
                <w:i w:val="false"/>
                <w:color w:val="000000"/>
                <w:sz w:val="15"/>
              </w:rPr>
              <w:t>районні в м. Києві державні адміністрації</w:t>
            </w:r>
          </w:p>
          <w:bookmarkEnd w:id="1373"/>
        </w:tc>
        <w:tc>
          <w:tcPr>
            <w:tcW w:w="1246" w:type="dxa"/>
            <w:tcBorders>
              <w:top w:val="outset" w:color="000000" w:sz="8"/>
              <w:left w:val="outset" w:color="000000" w:sz="8"/>
              <w:bottom w:val="outset" w:color="000000" w:sz="8"/>
              <w:right w:val="outset" w:color="000000" w:sz="8"/>
            </w:tcBorders>
            <w:vAlign w:val="top"/>
          </w:tcPr>
          <w:bookmarkStart w:name="1365" w:id="1374"/>
          <w:p>
            <w:pPr>
              <w:spacing w:after="0"/>
              <w:ind w:left="0"/>
              <w:jc w:val="left"/>
            </w:pPr>
            <w:r>
              <w:rPr>
                <w:rFonts w:ascii="Arial"/>
                <w:b w:val="false"/>
                <w:i w:val="false"/>
                <w:color w:val="000000"/>
                <w:sz w:val="15"/>
              </w:rPr>
              <w:t>Загалом</w:t>
            </w:r>
          </w:p>
          <w:bookmarkEnd w:id="1374"/>
        </w:tc>
        <w:tc>
          <w:tcPr>
            <w:tcW w:w="1417" w:type="dxa"/>
            <w:tcBorders>
              <w:top w:val="outset" w:color="000000" w:sz="8"/>
              <w:left w:val="outset" w:color="000000" w:sz="8"/>
              <w:bottom w:val="outset" w:color="000000" w:sz="8"/>
              <w:right w:val="outset" w:color="000000" w:sz="8"/>
            </w:tcBorders>
            <w:vAlign w:val="top"/>
          </w:tcPr>
          <w:bookmarkStart w:name="1366" w:id="1375"/>
          <w:p>
            <w:pPr>
              <w:spacing w:after="0"/>
              <w:ind w:left="0"/>
              <w:jc w:val="center"/>
            </w:pPr>
            <w:r>
              <w:rPr>
                <w:rFonts w:ascii="Arial"/>
                <w:b w:val="false"/>
                <w:i w:val="false"/>
                <w:color w:val="000000"/>
                <w:sz w:val="15"/>
              </w:rPr>
              <w:t>2016 - 6720,0</w:t>
            </w:r>
            <w:r>
              <w:br/>
            </w:r>
            <w:r>
              <w:rPr>
                <w:rFonts w:ascii="Arial"/>
                <w:b w:val="false"/>
                <w:i w:val="false"/>
                <w:color w:val="000000"/>
                <w:sz w:val="15"/>
              </w:rPr>
              <w:t>2017 - 34000,0</w:t>
            </w:r>
            <w:r>
              <w:br/>
            </w:r>
            <w:r>
              <w:rPr>
                <w:rFonts w:ascii="Arial"/>
                <w:b w:val="false"/>
                <w:i w:val="false"/>
                <w:color w:val="000000"/>
                <w:sz w:val="15"/>
              </w:rPr>
              <w:t>2018 - 34000,0</w:t>
            </w:r>
            <w:r>
              <w:br/>
            </w:r>
            <w:r>
              <w:rPr>
                <w:rFonts w:ascii="Arial"/>
                <w:b w:val="false"/>
                <w:i w:val="false"/>
                <w:color w:val="000000"/>
                <w:sz w:val="15"/>
              </w:rPr>
              <w:t>2019 - 34000,0</w:t>
            </w:r>
            <w:r>
              <w:br/>
            </w:r>
            <w:r>
              <w:rPr>
                <w:rFonts w:ascii="Arial"/>
                <w:b w:val="false"/>
                <w:i w:val="false"/>
                <w:color w:val="000000"/>
                <w:sz w:val="15"/>
              </w:rPr>
              <w:t>2020 - 30000,0</w:t>
            </w:r>
          </w:p>
          <w:bookmarkEnd w:id="1375"/>
        </w:tc>
        <w:tc>
          <w:tcPr>
            <w:tcW w:w="1454" w:type="dxa"/>
            <w:vMerge w:val="restart"/>
            <w:tcBorders>
              <w:top w:val="outset" w:color="000000" w:sz="8"/>
              <w:left w:val="outset" w:color="000000" w:sz="8"/>
              <w:bottom w:val="outset" w:color="000000" w:sz="8"/>
              <w:right w:val="outset" w:color="000000" w:sz="8"/>
            </w:tcBorders>
            <w:vAlign w:val="top"/>
          </w:tcPr>
          <w:bookmarkStart w:name="1367" w:id="1376"/>
          <w:p>
            <w:pPr>
              <w:spacing w:after="0"/>
              <w:ind w:left="0"/>
              <w:jc w:val="left"/>
            </w:pPr>
            <w:r>
              <w:rPr>
                <w:rFonts w:ascii="Arial"/>
                <w:b w:val="false"/>
                <w:i w:val="false"/>
                <w:color w:val="000000"/>
                <w:sz w:val="15"/>
              </w:rPr>
              <w:t>Зменшення теплоспоживання будівель на 15 %</w:t>
            </w:r>
          </w:p>
          <w:bookmarkEnd w:id="137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46" w:type="dxa"/>
            <w:tcBorders>
              <w:top w:val="outset" w:color="000000" w:sz="8"/>
              <w:left w:val="outset" w:color="000000" w:sz="8"/>
              <w:bottom w:val="outset" w:color="000000" w:sz="8"/>
              <w:right w:val="outset" w:color="000000" w:sz="8"/>
            </w:tcBorders>
            <w:vAlign w:val="top"/>
          </w:tcPr>
          <w:bookmarkStart w:name="2265" w:id="1377"/>
          <w:p>
            <w:pPr>
              <w:spacing w:after="0"/>
              <w:ind w:left="0"/>
              <w:jc w:val="left"/>
            </w:pPr>
            <w:r>
              <w:rPr>
                <w:rFonts w:ascii="Arial"/>
                <w:b w:val="false"/>
                <w:i w:val="false"/>
                <w:color w:val="000000"/>
                <w:sz w:val="15"/>
              </w:rPr>
              <w:t>Бюджет м. Києва</w:t>
            </w:r>
          </w:p>
          <w:bookmarkEnd w:id="1377"/>
        </w:tc>
        <w:tc>
          <w:tcPr>
            <w:tcW w:w="1417" w:type="dxa"/>
            <w:tcBorders>
              <w:top w:val="outset" w:color="000000" w:sz="8"/>
              <w:left w:val="outset" w:color="000000" w:sz="8"/>
              <w:bottom w:val="outset" w:color="000000" w:sz="8"/>
              <w:right w:val="outset" w:color="000000" w:sz="8"/>
            </w:tcBorders>
            <w:vAlign w:val="top"/>
          </w:tcPr>
          <w:bookmarkStart w:name="2266" w:id="1378"/>
          <w:p>
            <w:pPr>
              <w:spacing w:after="0"/>
              <w:ind w:left="0"/>
              <w:jc w:val="center"/>
            </w:pPr>
            <w:r>
              <w:rPr>
                <w:rFonts w:ascii="Arial"/>
                <w:b w:val="false"/>
                <w:i w:val="false"/>
                <w:color w:val="000000"/>
                <w:sz w:val="15"/>
              </w:rPr>
              <w:t>2016 - 3360,0</w:t>
            </w:r>
            <w:r>
              <w:br/>
            </w:r>
            <w:r>
              <w:rPr>
                <w:rFonts w:ascii="Arial"/>
                <w:b w:val="false"/>
                <w:i w:val="false"/>
                <w:color w:val="000000"/>
                <w:sz w:val="15"/>
              </w:rPr>
              <w:t>2017 - 4000,0</w:t>
            </w:r>
            <w:r>
              <w:br/>
            </w:r>
            <w:r>
              <w:rPr>
                <w:rFonts w:ascii="Arial"/>
                <w:b w:val="false"/>
                <w:i w:val="false"/>
                <w:color w:val="000000"/>
                <w:sz w:val="15"/>
              </w:rPr>
              <w:t>2018 - 4000,0</w:t>
            </w:r>
            <w:r>
              <w:br/>
            </w:r>
            <w:r>
              <w:rPr>
                <w:rFonts w:ascii="Arial"/>
                <w:b w:val="false"/>
                <w:i w:val="false"/>
                <w:color w:val="000000"/>
                <w:sz w:val="15"/>
              </w:rPr>
              <w:t>2019 - 4000,0</w:t>
            </w:r>
          </w:p>
          <w:bookmarkEnd w:id="1378"/>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46" w:type="dxa"/>
            <w:tcBorders>
              <w:top w:val="outset" w:color="000000" w:sz="8"/>
              <w:left w:val="outset" w:color="000000" w:sz="8"/>
              <w:bottom w:val="outset" w:color="000000" w:sz="8"/>
              <w:right w:val="outset" w:color="000000" w:sz="8"/>
            </w:tcBorders>
            <w:vAlign w:val="top"/>
          </w:tcPr>
          <w:bookmarkStart w:name="2281" w:id="1379"/>
          <w:p>
            <w:pPr>
              <w:spacing w:after="0"/>
              <w:ind w:left="0"/>
              <w:jc w:val="left"/>
            </w:pPr>
            <w:r>
              <w:rPr>
                <w:rFonts w:ascii="Arial"/>
                <w:b w:val="false"/>
                <w:i w:val="false"/>
                <w:color w:val="000000"/>
                <w:sz w:val="15"/>
              </w:rPr>
              <w:t>Кошти МФО</w:t>
            </w:r>
          </w:p>
          <w:bookmarkEnd w:id="1379"/>
        </w:tc>
        <w:tc>
          <w:tcPr>
            <w:tcW w:w="1417" w:type="dxa"/>
            <w:tcBorders>
              <w:top w:val="outset" w:color="000000" w:sz="8"/>
              <w:left w:val="outset" w:color="000000" w:sz="8"/>
              <w:bottom w:val="outset" w:color="000000" w:sz="8"/>
              <w:right w:val="outset" w:color="000000" w:sz="8"/>
            </w:tcBorders>
            <w:vAlign w:val="top"/>
          </w:tcPr>
          <w:bookmarkStart w:name="2282" w:id="1380"/>
          <w:p>
            <w:pPr>
              <w:spacing w:after="0"/>
              <w:ind w:left="0"/>
              <w:jc w:val="center"/>
            </w:pPr>
            <w:r>
              <w:rPr>
                <w:rFonts w:ascii="Arial"/>
                <w:b w:val="false"/>
                <w:i w:val="false"/>
                <w:color w:val="000000"/>
                <w:sz w:val="15"/>
              </w:rPr>
              <w:t>2016 - 3360,0</w:t>
            </w:r>
            <w:r>
              <w:br/>
            </w:r>
            <w:r>
              <w:rPr>
                <w:rFonts w:ascii="Arial"/>
                <w:b w:val="false"/>
                <w:i w:val="false"/>
                <w:color w:val="000000"/>
                <w:sz w:val="15"/>
              </w:rPr>
              <w:t>2017 - 20000,0</w:t>
            </w:r>
            <w:r>
              <w:br/>
            </w:r>
            <w:r>
              <w:rPr>
                <w:rFonts w:ascii="Arial"/>
                <w:b w:val="false"/>
                <w:i w:val="false"/>
                <w:color w:val="000000"/>
                <w:sz w:val="15"/>
              </w:rPr>
              <w:t>2018 - 20000,0</w:t>
            </w:r>
            <w:r>
              <w:br/>
            </w:r>
            <w:r>
              <w:rPr>
                <w:rFonts w:ascii="Arial"/>
                <w:b w:val="false"/>
                <w:i w:val="false"/>
                <w:color w:val="000000"/>
                <w:sz w:val="15"/>
              </w:rPr>
              <w:t>2019 - 20000,0</w:t>
            </w:r>
            <w:r>
              <w:br/>
            </w:r>
            <w:r>
              <w:rPr>
                <w:rFonts w:ascii="Arial"/>
                <w:b w:val="false"/>
                <w:i w:val="false"/>
                <w:color w:val="000000"/>
                <w:sz w:val="15"/>
              </w:rPr>
              <w:t>2020 - 20000,0</w:t>
            </w:r>
          </w:p>
          <w:bookmarkEnd w:id="1380"/>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46" w:type="dxa"/>
            <w:tcBorders>
              <w:top w:val="outset" w:color="000000" w:sz="8"/>
              <w:left w:val="outset" w:color="000000" w:sz="8"/>
              <w:bottom w:val="outset" w:color="000000" w:sz="8"/>
              <w:right w:val="outset" w:color="000000" w:sz="8"/>
            </w:tcBorders>
            <w:vAlign w:val="top"/>
          </w:tcPr>
          <w:bookmarkStart w:name="2273" w:id="1381"/>
          <w:p>
            <w:pPr>
              <w:spacing w:after="0"/>
              <w:ind w:left="0"/>
              <w:jc w:val="left"/>
            </w:pPr>
            <w:r>
              <w:rPr>
                <w:rFonts w:ascii="Arial"/>
                <w:b w:val="false"/>
                <w:i w:val="false"/>
                <w:color w:val="000000"/>
                <w:sz w:val="15"/>
              </w:rPr>
              <w:t>Кошти інвесторів</w:t>
            </w:r>
          </w:p>
          <w:bookmarkEnd w:id="1381"/>
        </w:tc>
        <w:tc>
          <w:tcPr>
            <w:tcW w:w="1417" w:type="dxa"/>
            <w:tcBorders>
              <w:top w:val="outset" w:color="000000" w:sz="8"/>
              <w:left w:val="outset" w:color="000000" w:sz="8"/>
              <w:bottom w:val="outset" w:color="000000" w:sz="8"/>
              <w:right w:val="outset" w:color="000000" w:sz="8"/>
            </w:tcBorders>
            <w:vAlign w:val="top"/>
          </w:tcPr>
          <w:bookmarkStart w:name="2274" w:id="1382"/>
          <w:p>
            <w:pPr>
              <w:spacing w:after="0"/>
              <w:ind w:left="0"/>
              <w:jc w:val="center"/>
            </w:pPr>
            <w:r>
              <w:rPr>
                <w:rFonts w:ascii="Arial"/>
                <w:b w:val="false"/>
                <w:i w:val="false"/>
                <w:color w:val="000000"/>
                <w:sz w:val="15"/>
              </w:rPr>
              <w:t>2017 - 10000,0</w:t>
            </w:r>
            <w:r>
              <w:br/>
            </w:r>
            <w:r>
              <w:rPr>
                <w:rFonts w:ascii="Arial"/>
                <w:b w:val="false"/>
                <w:i w:val="false"/>
                <w:color w:val="000000"/>
                <w:sz w:val="15"/>
              </w:rPr>
              <w:t>2018 - 10000,0</w:t>
            </w:r>
            <w:r>
              <w:br/>
            </w:r>
            <w:r>
              <w:rPr>
                <w:rFonts w:ascii="Arial"/>
                <w:b w:val="false"/>
                <w:i w:val="false"/>
                <w:color w:val="000000"/>
                <w:sz w:val="15"/>
              </w:rPr>
              <w:t>2019 - 10000,0</w:t>
            </w:r>
            <w:r>
              <w:br/>
            </w:r>
            <w:r>
              <w:rPr>
                <w:rFonts w:ascii="Arial"/>
                <w:b w:val="false"/>
                <w:i w:val="false"/>
                <w:color w:val="000000"/>
                <w:sz w:val="15"/>
              </w:rPr>
              <w:t>2020 - 10000,0</w:t>
            </w:r>
          </w:p>
          <w:bookmarkEnd w:id="1382"/>
        </w:tc>
        <w:tc>
          <w:tcPr>
            <w:tcW w:w="0" w:type="auto"/>
            <w:vMerge/>
            <w:tcBorders>
              <w:top w:val="nil"/>
              <w:left w:val="outset" w:color="000000" w:sz="8"/>
              <w:bottom w:val="outset" w:color="000000" w:sz="8"/>
              <w:right w:val="outset" w:color="000000" w:sz="8"/>
            </w:tcBorders>
          </w:tcPr>
          <w:p/>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368" w:id="1383"/>
          <w:p>
            <w:pPr>
              <w:spacing w:after="0"/>
              <w:ind w:left="0"/>
              <w:jc w:val="center"/>
            </w:pPr>
            <w:r>
              <w:rPr>
                <w:rFonts w:ascii="Arial"/>
                <w:b w:val="false"/>
                <w:i w:val="false"/>
                <w:color w:val="000000"/>
                <w:sz w:val="15"/>
              </w:rPr>
              <w:t xml:space="preserve"> </w:t>
            </w:r>
          </w:p>
          <w:bookmarkEnd w:id="1383"/>
        </w:tc>
        <w:tc>
          <w:tcPr>
            <w:tcW w:w="1235" w:type="dxa"/>
            <w:tcBorders>
              <w:top w:val="outset" w:color="000000" w:sz="8"/>
              <w:left w:val="outset" w:color="000000" w:sz="8"/>
              <w:bottom w:val="outset" w:color="000000" w:sz="8"/>
              <w:right w:val="outset" w:color="000000" w:sz="8"/>
            </w:tcBorders>
            <w:vAlign w:val="top"/>
          </w:tcPr>
          <w:bookmarkStart w:name="1369" w:id="1384"/>
          <w:p>
            <w:pPr>
              <w:spacing w:after="0"/>
              <w:ind w:left="0"/>
              <w:jc w:val="left"/>
            </w:pPr>
            <w:r>
              <w:rPr>
                <w:rFonts w:ascii="Arial"/>
                <w:b w:val="false"/>
                <w:i w:val="false"/>
                <w:color w:val="000000"/>
                <w:sz w:val="15"/>
              </w:rPr>
              <w:t xml:space="preserve"> </w:t>
            </w:r>
          </w:p>
          <w:bookmarkEnd w:id="1384"/>
        </w:tc>
        <w:tc>
          <w:tcPr>
            <w:tcW w:w="2007" w:type="dxa"/>
            <w:tcBorders>
              <w:top w:val="outset" w:color="000000" w:sz="8"/>
              <w:left w:val="outset" w:color="000000" w:sz="8"/>
              <w:bottom w:val="outset" w:color="000000" w:sz="8"/>
              <w:right w:val="outset" w:color="000000" w:sz="8"/>
            </w:tcBorders>
            <w:vAlign w:val="top"/>
          </w:tcPr>
          <w:bookmarkStart w:name="1370" w:id="1385"/>
          <w:p>
            <w:pPr>
              <w:spacing w:after="0"/>
              <w:ind w:left="0"/>
              <w:jc w:val="left"/>
            </w:pPr>
            <w:r>
              <w:rPr>
                <w:rFonts w:ascii="Arial"/>
                <w:b w:val="false"/>
                <w:i w:val="false"/>
                <w:color w:val="000000"/>
                <w:sz w:val="15"/>
              </w:rPr>
              <w:t>2.2.5. Створення та забезпечення функціонування онлайн бази енергетичних аудитів</w:t>
            </w:r>
          </w:p>
          <w:bookmarkEnd w:id="1385"/>
        </w:tc>
        <w:tc>
          <w:tcPr>
            <w:tcW w:w="978" w:type="dxa"/>
            <w:tcBorders>
              <w:top w:val="outset" w:color="000000" w:sz="8"/>
              <w:left w:val="outset" w:color="000000" w:sz="8"/>
              <w:bottom w:val="outset" w:color="000000" w:sz="8"/>
              <w:right w:val="outset" w:color="000000" w:sz="8"/>
            </w:tcBorders>
            <w:vAlign w:val="top"/>
          </w:tcPr>
          <w:bookmarkStart w:name="1371" w:id="1386"/>
          <w:p>
            <w:pPr>
              <w:spacing w:after="0"/>
              <w:ind w:left="0"/>
              <w:jc w:val="center"/>
            </w:pPr>
            <w:r>
              <w:rPr>
                <w:rFonts w:ascii="Arial"/>
                <w:b w:val="false"/>
                <w:i w:val="false"/>
                <w:color w:val="000000"/>
                <w:sz w:val="15"/>
              </w:rPr>
              <w:t>2016 - 2020</w:t>
            </w:r>
          </w:p>
          <w:bookmarkEnd w:id="1386"/>
        </w:tc>
        <w:tc>
          <w:tcPr>
            <w:tcW w:w="2049" w:type="dxa"/>
            <w:tcBorders>
              <w:top w:val="outset" w:color="000000" w:sz="8"/>
              <w:left w:val="outset" w:color="000000" w:sz="8"/>
              <w:bottom w:val="outset" w:color="000000" w:sz="8"/>
              <w:right w:val="outset" w:color="000000" w:sz="8"/>
            </w:tcBorders>
            <w:vAlign w:val="top"/>
          </w:tcPr>
          <w:bookmarkStart w:name="1372" w:id="1387"/>
          <w:p>
            <w:pPr>
              <w:spacing w:after="0"/>
              <w:ind w:left="0"/>
              <w:jc w:val="left"/>
            </w:pPr>
            <w:r>
              <w:rPr>
                <w:rFonts w:ascii="Arial"/>
                <w:b w:val="false"/>
                <w:i w:val="false"/>
                <w:color w:val="000000"/>
                <w:sz w:val="15"/>
              </w:rPr>
              <w:t>Департамент житлово-комунальної інфраструктури,</w:t>
            </w:r>
            <w:r>
              <w:br/>
            </w:r>
            <w:r>
              <w:rPr>
                <w:rFonts w:ascii="Arial"/>
                <w:b w:val="false"/>
                <w:i w:val="false"/>
                <w:color w:val="000000"/>
                <w:sz w:val="15"/>
              </w:rPr>
              <w:t>КП "Група впровадження проекту з енергозбереження в адміністративних і громадських будівлях м. Києва",</w:t>
            </w:r>
            <w:r>
              <w:br/>
            </w:r>
            <w:r>
              <w:rPr>
                <w:rFonts w:ascii="Arial"/>
                <w:b w:val="false"/>
                <w:i w:val="false"/>
                <w:color w:val="000000"/>
                <w:sz w:val="15"/>
              </w:rPr>
              <w:t>районні в м. Києві державні адміністрації</w:t>
            </w:r>
          </w:p>
          <w:bookmarkEnd w:id="1387"/>
        </w:tc>
        <w:tc>
          <w:tcPr>
            <w:tcW w:w="1246" w:type="dxa"/>
            <w:tcBorders>
              <w:top w:val="outset" w:color="000000" w:sz="8"/>
              <w:left w:val="outset" w:color="000000" w:sz="8"/>
              <w:bottom w:val="outset" w:color="000000" w:sz="8"/>
              <w:right w:val="outset" w:color="000000" w:sz="8"/>
            </w:tcBorders>
            <w:vAlign w:val="top"/>
          </w:tcPr>
          <w:bookmarkStart w:name="1373" w:id="1388"/>
          <w:p>
            <w:pPr>
              <w:spacing w:after="0"/>
              <w:ind w:left="0"/>
              <w:jc w:val="left"/>
            </w:pPr>
            <w:r>
              <w:rPr>
                <w:rFonts w:ascii="Arial"/>
                <w:b w:val="false"/>
                <w:i w:val="false"/>
                <w:color w:val="000000"/>
                <w:sz w:val="15"/>
              </w:rPr>
              <w:t>Бюджет м. Києва</w:t>
            </w:r>
          </w:p>
          <w:bookmarkEnd w:id="1388"/>
        </w:tc>
        <w:tc>
          <w:tcPr>
            <w:tcW w:w="1417" w:type="dxa"/>
            <w:tcBorders>
              <w:top w:val="outset" w:color="000000" w:sz="8"/>
              <w:left w:val="outset" w:color="000000" w:sz="8"/>
              <w:bottom w:val="outset" w:color="000000" w:sz="8"/>
              <w:right w:val="outset" w:color="000000" w:sz="8"/>
            </w:tcBorders>
            <w:vAlign w:val="top"/>
          </w:tcPr>
          <w:bookmarkStart w:name="1374" w:id="1389"/>
          <w:p>
            <w:pPr>
              <w:spacing w:after="0"/>
              <w:ind w:left="0"/>
              <w:jc w:val="center"/>
            </w:pPr>
            <w:r>
              <w:rPr>
                <w:rFonts w:ascii="Arial"/>
                <w:b w:val="false"/>
                <w:i w:val="false"/>
                <w:color w:val="000000"/>
                <w:sz w:val="15"/>
              </w:rPr>
              <w:t>2016 - 4920,00</w:t>
            </w:r>
            <w:r>
              <w:br/>
            </w:r>
            <w:r>
              <w:rPr>
                <w:rFonts w:ascii="Arial"/>
                <w:b w:val="false"/>
                <w:i w:val="false"/>
                <w:color w:val="000000"/>
                <w:sz w:val="15"/>
              </w:rPr>
              <w:t>2017 - 3170,00</w:t>
            </w:r>
            <w:r>
              <w:br/>
            </w:r>
            <w:r>
              <w:rPr>
                <w:rFonts w:ascii="Arial"/>
                <w:b w:val="false"/>
                <w:i w:val="false"/>
                <w:color w:val="000000"/>
                <w:sz w:val="15"/>
              </w:rPr>
              <w:t>2018 - 800,00</w:t>
            </w:r>
            <w:r>
              <w:br/>
            </w:r>
            <w:r>
              <w:rPr>
                <w:rFonts w:ascii="Arial"/>
                <w:b w:val="false"/>
                <w:i w:val="false"/>
                <w:color w:val="000000"/>
                <w:sz w:val="15"/>
              </w:rPr>
              <w:t>2019 - 800,00</w:t>
            </w:r>
            <w:r>
              <w:br/>
            </w:r>
            <w:r>
              <w:rPr>
                <w:rFonts w:ascii="Arial"/>
                <w:b w:val="false"/>
                <w:i w:val="false"/>
                <w:color w:val="000000"/>
                <w:sz w:val="15"/>
              </w:rPr>
              <w:t>2020 - 800,00</w:t>
            </w:r>
          </w:p>
          <w:bookmarkEnd w:id="1389"/>
        </w:tc>
        <w:tc>
          <w:tcPr>
            <w:tcW w:w="1454" w:type="dxa"/>
            <w:tcBorders>
              <w:top w:val="outset" w:color="000000" w:sz="8"/>
              <w:left w:val="outset" w:color="000000" w:sz="8"/>
              <w:bottom w:val="outset" w:color="000000" w:sz="8"/>
              <w:right w:val="outset" w:color="000000" w:sz="8"/>
            </w:tcBorders>
            <w:vAlign w:val="top"/>
          </w:tcPr>
          <w:bookmarkStart w:name="1375" w:id="1390"/>
          <w:p>
            <w:pPr>
              <w:spacing w:after="0"/>
              <w:ind w:left="0"/>
              <w:jc w:val="left"/>
            </w:pPr>
            <w:r>
              <w:rPr>
                <w:rFonts w:ascii="Arial"/>
                <w:b w:val="false"/>
                <w:i w:val="false"/>
                <w:color w:val="000000"/>
                <w:sz w:val="15"/>
              </w:rPr>
              <w:t>Створення єдиного підходу до формування енергетичних аудитів та єдиної бази енергетичних показників закладів</w:t>
            </w:r>
          </w:p>
          <w:bookmarkEnd w:id="1390"/>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376" w:id="1391"/>
          <w:p>
            <w:pPr>
              <w:spacing w:after="0"/>
              <w:ind w:left="0"/>
              <w:jc w:val="center"/>
            </w:pPr>
            <w:r>
              <w:rPr>
                <w:rFonts w:ascii="Arial"/>
                <w:b w:val="false"/>
                <w:i w:val="false"/>
                <w:color w:val="000000"/>
                <w:sz w:val="15"/>
              </w:rPr>
              <w:t xml:space="preserve"> </w:t>
            </w:r>
          </w:p>
          <w:bookmarkEnd w:id="1391"/>
        </w:tc>
        <w:tc>
          <w:tcPr>
            <w:tcW w:w="1235" w:type="dxa"/>
            <w:tcBorders>
              <w:top w:val="outset" w:color="000000" w:sz="8"/>
              <w:left w:val="outset" w:color="000000" w:sz="8"/>
              <w:bottom w:val="outset" w:color="000000" w:sz="8"/>
              <w:right w:val="outset" w:color="000000" w:sz="8"/>
            </w:tcBorders>
            <w:vAlign w:val="top"/>
          </w:tcPr>
          <w:bookmarkStart w:name="1377" w:id="1392"/>
          <w:p>
            <w:pPr>
              <w:spacing w:after="0"/>
              <w:ind w:left="0"/>
              <w:jc w:val="left"/>
            </w:pPr>
            <w:r>
              <w:rPr>
                <w:rFonts w:ascii="Arial"/>
                <w:b w:val="false"/>
                <w:i w:val="false"/>
                <w:color w:val="000000"/>
                <w:sz w:val="15"/>
              </w:rPr>
              <w:t xml:space="preserve"> </w:t>
            </w:r>
          </w:p>
          <w:bookmarkEnd w:id="1392"/>
        </w:tc>
        <w:tc>
          <w:tcPr>
            <w:tcW w:w="2007" w:type="dxa"/>
            <w:tcBorders>
              <w:top w:val="outset" w:color="000000" w:sz="8"/>
              <w:left w:val="outset" w:color="000000" w:sz="8"/>
              <w:bottom w:val="outset" w:color="000000" w:sz="8"/>
              <w:right w:val="outset" w:color="000000" w:sz="8"/>
            </w:tcBorders>
            <w:vAlign w:val="top"/>
          </w:tcPr>
          <w:bookmarkStart w:name="1378" w:id="1393"/>
          <w:p>
            <w:pPr>
              <w:spacing w:after="0"/>
              <w:ind w:left="0"/>
              <w:jc w:val="left"/>
            </w:pPr>
            <w:r>
              <w:rPr>
                <w:rFonts w:ascii="Arial"/>
                <w:b w:val="false"/>
                <w:i w:val="false"/>
                <w:color w:val="000000"/>
                <w:sz w:val="15"/>
              </w:rPr>
              <w:t>2.2.6. Стимулювання впровадження енергоефективних заходів в установах, що фінансуються з бюджету м. Києва, шляхом часткового відшкодування за кредитами на реалізацію енергосервісних договорів</w:t>
            </w:r>
          </w:p>
          <w:bookmarkEnd w:id="1393"/>
        </w:tc>
        <w:tc>
          <w:tcPr>
            <w:tcW w:w="978" w:type="dxa"/>
            <w:tcBorders>
              <w:top w:val="outset" w:color="000000" w:sz="8"/>
              <w:left w:val="outset" w:color="000000" w:sz="8"/>
              <w:bottom w:val="outset" w:color="000000" w:sz="8"/>
              <w:right w:val="outset" w:color="000000" w:sz="8"/>
            </w:tcBorders>
            <w:vAlign w:val="top"/>
          </w:tcPr>
          <w:bookmarkStart w:name="1379" w:id="1394"/>
          <w:p>
            <w:pPr>
              <w:spacing w:after="0"/>
              <w:ind w:left="0"/>
              <w:jc w:val="center"/>
            </w:pPr>
            <w:r>
              <w:rPr>
                <w:rFonts w:ascii="Arial"/>
                <w:b w:val="false"/>
                <w:i w:val="false"/>
                <w:color w:val="000000"/>
                <w:sz w:val="15"/>
              </w:rPr>
              <w:t>2016 - 2020</w:t>
            </w:r>
          </w:p>
          <w:bookmarkEnd w:id="1394"/>
        </w:tc>
        <w:tc>
          <w:tcPr>
            <w:tcW w:w="2049" w:type="dxa"/>
            <w:tcBorders>
              <w:top w:val="outset" w:color="000000" w:sz="8"/>
              <w:left w:val="outset" w:color="000000" w:sz="8"/>
              <w:bottom w:val="outset" w:color="000000" w:sz="8"/>
              <w:right w:val="outset" w:color="000000" w:sz="8"/>
            </w:tcBorders>
            <w:vAlign w:val="top"/>
          </w:tcPr>
          <w:bookmarkStart w:name="1380" w:id="1395"/>
          <w:p>
            <w:pPr>
              <w:spacing w:after="0"/>
              <w:ind w:left="0"/>
              <w:jc w:val="left"/>
            </w:pPr>
            <w:r>
              <w:rPr>
                <w:rFonts w:ascii="Arial"/>
                <w:b w:val="false"/>
                <w:i w:val="false"/>
                <w:color w:val="000000"/>
                <w:sz w:val="15"/>
              </w:rPr>
              <w:t>Департамент житлово-комунальної інфраструктури,</w:t>
            </w:r>
            <w:r>
              <w:br/>
            </w:r>
            <w:r>
              <w:rPr>
                <w:rFonts w:ascii="Arial"/>
                <w:b w:val="false"/>
                <w:i w:val="false"/>
                <w:color w:val="000000"/>
                <w:sz w:val="15"/>
              </w:rPr>
              <w:t>КП "Група впровадження проекту з енергозбереження в адміністративних і громадських будівлях м. Києва"</w:t>
            </w:r>
          </w:p>
          <w:bookmarkEnd w:id="1395"/>
        </w:tc>
        <w:tc>
          <w:tcPr>
            <w:tcW w:w="1246" w:type="dxa"/>
            <w:tcBorders>
              <w:top w:val="outset" w:color="000000" w:sz="8"/>
              <w:left w:val="outset" w:color="000000" w:sz="8"/>
              <w:bottom w:val="outset" w:color="000000" w:sz="8"/>
              <w:right w:val="outset" w:color="000000" w:sz="8"/>
            </w:tcBorders>
            <w:vAlign w:val="top"/>
          </w:tcPr>
          <w:bookmarkStart w:name="1381" w:id="1396"/>
          <w:p>
            <w:pPr>
              <w:spacing w:after="0"/>
              <w:ind w:left="0"/>
              <w:jc w:val="left"/>
            </w:pPr>
            <w:r>
              <w:rPr>
                <w:rFonts w:ascii="Arial"/>
                <w:b w:val="false"/>
                <w:i w:val="false"/>
                <w:color w:val="000000"/>
                <w:sz w:val="15"/>
              </w:rPr>
              <w:t>Бюджет м. Києва</w:t>
            </w:r>
          </w:p>
          <w:bookmarkEnd w:id="1396"/>
        </w:tc>
        <w:tc>
          <w:tcPr>
            <w:tcW w:w="1417" w:type="dxa"/>
            <w:tcBorders>
              <w:top w:val="outset" w:color="000000" w:sz="8"/>
              <w:left w:val="outset" w:color="000000" w:sz="8"/>
              <w:bottom w:val="outset" w:color="000000" w:sz="8"/>
              <w:right w:val="outset" w:color="000000" w:sz="8"/>
            </w:tcBorders>
            <w:vAlign w:val="top"/>
          </w:tcPr>
          <w:bookmarkStart w:name="1382" w:id="1397"/>
          <w:p>
            <w:pPr>
              <w:spacing w:after="0"/>
              <w:ind w:left="0"/>
              <w:jc w:val="center"/>
            </w:pPr>
            <w:r>
              <w:rPr>
                <w:rFonts w:ascii="Arial"/>
                <w:b w:val="false"/>
                <w:i w:val="false"/>
                <w:color w:val="000000"/>
                <w:sz w:val="15"/>
              </w:rPr>
              <w:t>2016 - 1000,00</w:t>
            </w:r>
            <w:r>
              <w:br/>
            </w:r>
            <w:r>
              <w:rPr>
                <w:rFonts w:ascii="Arial"/>
                <w:b w:val="false"/>
                <w:i w:val="false"/>
                <w:color w:val="000000"/>
                <w:sz w:val="15"/>
              </w:rPr>
              <w:t>2017 - 2000,00</w:t>
            </w:r>
            <w:r>
              <w:br/>
            </w:r>
            <w:r>
              <w:rPr>
                <w:rFonts w:ascii="Arial"/>
                <w:b w:val="false"/>
                <w:i w:val="false"/>
                <w:color w:val="000000"/>
                <w:sz w:val="15"/>
              </w:rPr>
              <w:t>2018 - 2000,00</w:t>
            </w:r>
            <w:r>
              <w:br/>
            </w:r>
            <w:r>
              <w:rPr>
                <w:rFonts w:ascii="Arial"/>
                <w:b w:val="false"/>
                <w:i w:val="false"/>
                <w:color w:val="000000"/>
                <w:sz w:val="15"/>
              </w:rPr>
              <w:t>2019 - 2000,00</w:t>
            </w:r>
            <w:r>
              <w:br/>
            </w:r>
            <w:r>
              <w:rPr>
                <w:rFonts w:ascii="Arial"/>
                <w:b w:val="false"/>
                <w:i w:val="false"/>
                <w:color w:val="000000"/>
                <w:sz w:val="15"/>
              </w:rPr>
              <w:t>2020 - 2000,00</w:t>
            </w:r>
          </w:p>
          <w:bookmarkEnd w:id="1397"/>
        </w:tc>
        <w:tc>
          <w:tcPr>
            <w:tcW w:w="1454" w:type="dxa"/>
            <w:tcBorders>
              <w:top w:val="outset" w:color="000000" w:sz="8"/>
              <w:left w:val="outset" w:color="000000" w:sz="8"/>
              <w:bottom w:val="outset" w:color="000000" w:sz="8"/>
              <w:right w:val="outset" w:color="000000" w:sz="8"/>
            </w:tcBorders>
            <w:vAlign w:val="top"/>
          </w:tcPr>
          <w:bookmarkStart w:name="1383" w:id="1398"/>
          <w:p>
            <w:pPr>
              <w:spacing w:after="0"/>
              <w:ind w:left="0"/>
              <w:jc w:val="left"/>
            </w:pPr>
            <w:r>
              <w:rPr>
                <w:rFonts w:ascii="Arial"/>
                <w:b w:val="false"/>
                <w:i w:val="false"/>
                <w:color w:val="000000"/>
                <w:sz w:val="15"/>
              </w:rPr>
              <w:t>Залучення приватних інвестицій на впровадження енергоефективних заходів в бюджетних установах за енергосервісними договорами</w:t>
            </w:r>
          </w:p>
          <w:bookmarkEnd w:id="1398"/>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384" w:id="1399"/>
          <w:p>
            <w:pPr>
              <w:spacing w:after="0"/>
              <w:ind w:left="0"/>
              <w:jc w:val="center"/>
            </w:pPr>
            <w:r>
              <w:rPr>
                <w:rFonts w:ascii="Arial"/>
                <w:b w:val="false"/>
                <w:i w:val="false"/>
                <w:color w:val="000000"/>
                <w:sz w:val="15"/>
              </w:rPr>
              <w:t xml:space="preserve"> </w:t>
            </w:r>
          </w:p>
          <w:bookmarkEnd w:id="1399"/>
        </w:tc>
        <w:tc>
          <w:tcPr>
            <w:tcW w:w="1235" w:type="dxa"/>
            <w:tcBorders>
              <w:top w:val="outset" w:color="000000" w:sz="8"/>
              <w:left w:val="outset" w:color="000000" w:sz="8"/>
              <w:bottom w:val="outset" w:color="000000" w:sz="8"/>
              <w:right w:val="outset" w:color="000000" w:sz="8"/>
            </w:tcBorders>
            <w:vAlign w:val="top"/>
          </w:tcPr>
          <w:bookmarkStart w:name="1385" w:id="1400"/>
          <w:p>
            <w:pPr>
              <w:spacing w:after="0"/>
              <w:ind w:left="0"/>
              <w:jc w:val="left"/>
            </w:pPr>
            <w:r>
              <w:rPr>
                <w:rFonts w:ascii="Arial"/>
                <w:b/>
                <w:i w:val="false"/>
                <w:color w:val="000000"/>
                <w:sz w:val="15"/>
              </w:rPr>
              <w:t>ВСЬОГО</w:t>
            </w:r>
            <w:r>
              <w:br/>
            </w:r>
            <w:r>
              <w:rPr>
                <w:rFonts w:ascii="Arial"/>
                <w:b/>
                <w:i w:val="false"/>
                <w:color w:val="000000"/>
                <w:sz w:val="15"/>
              </w:rPr>
              <w:t>по п. 2.2:</w:t>
            </w:r>
          </w:p>
          <w:bookmarkEnd w:id="1400"/>
        </w:tc>
        <w:tc>
          <w:tcPr>
            <w:tcW w:w="2007" w:type="dxa"/>
            <w:tcBorders>
              <w:top w:val="outset" w:color="000000" w:sz="8"/>
              <w:left w:val="outset" w:color="000000" w:sz="8"/>
              <w:bottom w:val="outset" w:color="000000" w:sz="8"/>
              <w:right w:val="outset" w:color="000000" w:sz="8"/>
            </w:tcBorders>
            <w:vAlign w:val="top"/>
          </w:tcPr>
          <w:bookmarkStart w:name="1386" w:id="1401"/>
          <w:p>
            <w:pPr>
              <w:spacing w:after="0"/>
              <w:ind w:left="0"/>
              <w:jc w:val="left"/>
            </w:pPr>
            <w:r>
              <w:rPr>
                <w:rFonts w:ascii="Arial"/>
                <w:b w:val="false"/>
                <w:i w:val="false"/>
                <w:color w:val="000000"/>
                <w:sz w:val="15"/>
              </w:rPr>
              <w:t xml:space="preserve"> </w:t>
            </w:r>
          </w:p>
          <w:bookmarkEnd w:id="1401"/>
        </w:tc>
        <w:tc>
          <w:tcPr>
            <w:tcW w:w="978" w:type="dxa"/>
            <w:tcBorders>
              <w:top w:val="outset" w:color="000000" w:sz="8"/>
              <w:left w:val="outset" w:color="000000" w:sz="8"/>
              <w:bottom w:val="outset" w:color="000000" w:sz="8"/>
              <w:right w:val="outset" w:color="000000" w:sz="8"/>
            </w:tcBorders>
            <w:vAlign w:val="top"/>
          </w:tcPr>
          <w:bookmarkStart w:name="1387" w:id="1402"/>
          <w:p>
            <w:pPr>
              <w:spacing w:after="0"/>
              <w:ind w:left="0"/>
              <w:jc w:val="center"/>
            </w:pPr>
            <w:r>
              <w:rPr>
                <w:rFonts w:ascii="Arial"/>
                <w:b w:val="false"/>
                <w:i w:val="false"/>
                <w:color w:val="000000"/>
                <w:sz w:val="15"/>
              </w:rPr>
              <w:t xml:space="preserve"> </w:t>
            </w:r>
          </w:p>
          <w:bookmarkEnd w:id="1402"/>
        </w:tc>
        <w:tc>
          <w:tcPr>
            <w:tcW w:w="2049" w:type="dxa"/>
            <w:tcBorders>
              <w:top w:val="outset" w:color="000000" w:sz="8"/>
              <w:left w:val="outset" w:color="000000" w:sz="8"/>
              <w:bottom w:val="outset" w:color="000000" w:sz="8"/>
              <w:right w:val="outset" w:color="000000" w:sz="8"/>
            </w:tcBorders>
            <w:vAlign w:val="top"/>
          </w:tcPr>
          <w:bookmarkStart w:name="1388" w:id="1403"/>
          <w:p>
            <w:pPr>
              <w:spacing w:after="0"/>
              <w:ind w:left="0"/>
              <w:jc w:val="left"/>
            </w:pPr>
            <w:r>
              <w:rPr>
                <w:rFonts w:ascii="Arial"/>
                <w:b w:val="false"/>
                <w:i w:val="false"/>
                <w:color w:val="000000"/>
                <w:sz w:val="15"/>
              </w:rPr>
              <w:t xml:space="preserve"> </w:t>
            </w:r>
          </w:p>
          <w:bookmarkEnd w:id="1403"/>
        </w:tc>
        <w:tc>
          <w:tcPr>
            <w:tcW w:w="1246" w:type="dxa"/>
            <w:tcBorders>
              <w:top w:val="outset" w:color="000000" w:sz="8"/>
              <w:left w:val="outset" w:color="000000" w:sz="8"/>
              <w:bottom w:val="outset" w:color="000000" w:sz="8"/>
              <w:right w:val="outset" w:color="000000" w:sz="8"/>
            </w:tcBorders>
            <w:vAlign w:val="top"/>
          </w:tcPr>
          <w:bookmarkStart w:name="1389" w:id="1404"/>
          <w:p>
            <w:pPr>
              <w:spacing w:after="0"/>
              <w:ind w:left="0"/>
              <w:jc w:val="left"/>
            </w:pPr>
            <w:r>
              <w:rPr>
                <w:rFonts w:ascii="Arial"/>
                <w:b w:val="false"/>
                <w:i w:val="false"/>
                <w:color w:val="000000"/>
                <w:sz w:val="15"/>
              </w:rPr>
              <w:t xml:space="preserve"> </w:t>
            </w:r>
          </w:p>
          <w:bookmarkEnd w:id="1404"/>
        </w:tc>
        <w:tc>
          <w:tcPr>
            <w:tcW w:w="1417" w:type="dxa"/>
            <w:tcBorders>
              <w:top w:val="outset" w:color="000000" w:sz="8"/>
              <w:left w:val="outset" w:color="000000" w:sz="8"/>
              <w:bottom w:val="outset" w:color="000000" w:sz="8"/>
              <w:right w:val="outset" w:color="000000" w:sz="8"/>
            </w:tcBorders>
            <w:vAlign w:val="top"/>
          </w:tcPr>
          <w:bookmarkStart w:name="1390" w:id="1405"/>
          <w:p>
            <w:pPr>
              <w:spacing w:after="0"/>
              <w:ind w:left="0"/>
              <w:jc w:val="center"/>
            </w:pPr>
            <w:r>
              <w:rPr>
                <w:rFonts w:ascii="Arial"/>
                <w:b w:val="false"/>
                <w:i w:val="false"/>
                <w:color w:val="000000"/>
                <w:sz w:val="15"/>
              </w:rPr>
              <w:t>2016 - 561140,00</w:t>
            </w:r>
            <w:r>
              <w:br/>
            </w:r>
            <w:r>
              <w:rPr>
                <w:rFonts w:ascii="Arial"/>
                <w:b w:val="false"/>
                <w:i w:val="false"/>
                <w:color w:val="000000"/>
                <w:sz w:val="15"/>
              </w:rPr>
              <w:t>2017 - 311370,00</w:t>
            </w:r>
            <w:r>
              <w:br/>
            </w:r>
            <w:r>
              <w:rPr>
                <w:rFonts w:ascii="Arial"/>
                <w:b w:val="false"/>
                <w:i w:val="false"/>
                <w:color w:val="000000"/>
                <w:sz w:val="15"/>
              </w:rPr>
              <w:t>2018 - 350800,00</w:t>
            </w:r>
            <w:r>
              <w:br/>
            </w:r>
            <w:r>
              <w:rPr>
                <w:rFonts w:ascii="Arial"/>
                <w:b w:val="false"/>
                <w:i w:val="false"/>
                <w:color w:val="000000"/>
                <w:sz w:val="15"/>
              </w:rPr>
              <w:t>2019 - 365800,00</w:t>
            </w:r>
            <w:r>
              <w:br/>
            </w:r>
            <w:r>
              <w:rPr>
                <w:rFonts w:ascii="Arial"/>
                <w:b w:val="false"/>
                <w:i w:val="false"/>
                <w:color w:val="000000"/>
                <w:sz w:val="15"/>
              </w:rPr>
              <w:t>2020 - 378800,00</w:t>
            </w:r>
            <w:r>
              <w:br/>
            </w:r>
            <w:r>
              <w:rPr>
                <w:rFonts w:ascii="Arial"/>
                <w:b/>
                <w:i w:val="false"/>
                <w:color w:val="000000"/>
                <w:sz w:val="15"/>
              </w:rPr>
              <w:t>РАЗОМ:</w:t>
            </w:r>
            <w:r>
              <w:br/>
            </w:r>
            <w:r>
              <w:rPr>
                <w:rFonts w:ascii="Arial"/>
                <w:b/>
                <w:i w:val="false"/>
                <w:color w:val="000000"/>
                <w:sz w:val="15"/>
              </w:rPr>
              <w:t>1967910,00</w:t>
            </w:r>
          </w:p>
          <w:bookmarkEnd w:id="1405"/>
        </w:tc>
        <w:tc>
          <w:tcPr>
            <w:tcW w:w="1454" w:type="dxa"/>
            <w:tcBorders>
              <w:top w:val="outset" w:color="000000" w:sz="8"/>
              <w:left w:val="outset" w:color="000000" w:sz="8"/>
              <w:bottom w:val="outset" w:color="000000" w:sz="8"/>
              <w:right w:val="outset" w:color="000000" w:sz="8"/>
            </w:tcBorders>
            <w:vAlign w:val="top"/>
          </w:tcPr>
          <w:bookmarkStart w:name="1391" w:id="1406"/>
          <w:p>
            <w:pPr>
              <w:spacing w:after="0"/>
              <w:ind w:left="0"/>
              <w:jc w:val="left"/>
            </w:pPr>
            <w:r>
              <w:rPr>
                <w:rFonts w:ascii="Arial"/>
                <w:b w:val="false"/>
                <w:i w:val="false"/>
                <w:color w:val="000000"/>
                <w:sz w:val="15"/>
              </w:rPr>
              <w:t xml:space="preserve"> </w:t>
            </w:r>
          </w:p>
          <w:bookmarkEnd w:id="1406"/>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392" w:id="1407"/>
          <w:p>
            <w:pPr>
              <w:spacing w:after="0"/>
              <w:ind w:left="0"/>
              <w:jc w:val="center"/>
            </w:pPr>
            <w:r>
              <w:rPr>
                <w:rFonts w:ascii="Arial"/>
                <w:b w:val="false"/>
                <w:i w:val="false"/>
                <w:color w:val="000000"/>
                <w:sz w:val="15"/>
              </w:rPr>
              <w:t>2.3.</w:t>
            </w:r>
          </w:p>
          <w:bookmarkEnd w:id="1407"/>
        </w:tc>
        <w:tc>
          <w:tcPr>
            <w:tcW w:w="1235" w:type="dxa"/>
            <w:tcBorders>
              <w:top w:val="outset" w:color="000000" w:sz="8"/>
              <w:left w:val="outset" w:color="000000" w:sz="8"/>
              <w:bottom w:val="outset" w:color="000000" w:sz="8"/>
              <w:right w:val="outset" w:color="000000" w:sz="8"/>
            </w:tcBorders>
            <w:vAlign w:val="top"/>
          </w:tcPr>
          <w:bookmarkStart w:name="1393" w:id="1408"/>
          <w:p>
            <w:pPr>
              <w:spacing w:after="0"/>
              <w:ind w:left="0"/>
              <w:jc w:val="left"/>
            </w:pPr>
            <w:r>
              <w:rPr>
                <w:rFonts w:ascii="Arial"/>
                <w:b/>
                <w:i w:val="false"/>
                <w:color w:val="000000"/>
                <w:sz w:val="15"/>
              </w:rPr>
              <w:t>Система водопостачання та водовідведення</w:t>
            </w:r>
          </w:p>
          <w:bookmarkEnd w:id="1408"/>
        </w:tc>
        <w:tc>
          <w:tcPr>
            <w:tcW w:w="2007" w:type="dxa"/>
            <w:tcBorders>
              <w:top w:val="outset" w:color="000000" w:sz="8"/>
              <w:left w:val="outset" w:color="000000" w:sz="8"/>
              <w:bottom w:val="outset" w:color="000000" w:sz="8"/>
              <w:right w:val="outset" w:color="000000" w:sz="8"/>
            </w:tcBorders>
            <w:vAlign w:val="top"/>
          </w:tcPr>
          <w:bookmarkStart w:name="1394" w:id="1409"/>
          <w:p>
            <w:pPr>
              <w:spacing w:after="0"/>
              <w:ind w:left="0"/>
              <w:jc w:val="left"/>
            </w:pPr>
            <w:r>
              <w:rPr>
                <w:rFonts w:ascii="Arial"/>
                <w:b w:val="false"/>
                <w:i w:val="false"/>
                <w:color w:val="000000"/>
                <w:sz w:val="15"/>
              </w:rPr>
              <w:t xml:space="preserve"> </w:t>
            </w:r>
          </w:p>
          <w:bookmarkEnd w:id="1409"/>
        </w:tc>
        <w:tc>
          <w:tcPr>
            <w:tcW w:w="978" w:type="dxa"/>
            <w:tcBorders>
              <w:top w:val="outset" w:color="000000" w:sz="8"/>
              <w:left w:val="outset" w:color="000000" w:sz="8"/>
              <w:bottom w:val="outset" w:color="000000" w:sz="8"/>
              <w:right w:val="outset" w:color="000000" w:sz="8"/>
            </w:tcBorders>
            <w:vAlign w:val="top"/>
          </w:tcPr>
          <w:bookmarkStart w:name="1395" w:id="1410"/>
          <w:p>
            <w:pPr>
              <w:spacing w:after="0"/>
              <w:ind w:left="0"/>
              <w:jc w:val="center"/>
            </w:pPr>
            <w:r>
              <w:rPr>
                <w:rFonts w:ascii="Arial"/>
                <w:b w:val="false"/>
                <w:i w:val="false"/>
                <w:color w:val="000000"/>
                <w:sz w:val="15"/>
              </w:rPr>
              <w:t xml:space="preserve"> </w:t>
            </w:r>
          </w:p>
          <w:bookmarkEnd w:id="1410"/>
        </w:tc>
        <w:tc>
          <w:tcPr>
            <w:tcW w:w="2049" w:type="dxa"/>
            <w:tcBorders>
              <w:top w:val="outset" w:color="000000" w:sz="8"/>
              <w:left w:val="outset" w:color="000000" w:sz="8"/>
              <w:bottom w:val="outset" w:color="000000" w:sz="8"/>
              <w:right w:val="outset" w:color="000000" w:sz="8"/>
            </w:tcBorders>
            <w:vAlign w:val="top"/>
          </w:tcPr>
          <w:bookmarkStart w:name="1396" w:id="1411"/>
          <w:p>
            <w:pPr>
              <w:spacing w:after="0"/>
              <w:ind w:left="0"/>
              <w:jc w:val="left"/>
            </w:pPr>
            <w:r>
              <w:rPr>
                <w:rFonts w:ascii="Arial"/>
                <w:b w:val="false"/>
                <w:i w:val="false"/>
                <w:color w:val="000000"/>
                <w:sz w:val="15"/>
              </w:rPr>
              <w:t xml:space="preserve"> </w:t>
            </w:r>
          </w:p>
          <w:bookmarkEnd w:id="1411"/>
        </w:tc>
        <w:tc>
          <w:tcPr>
            <w:tcW w:w="1246" w:type="dxa"/>
            <w:tcBorders>
              <w:top w:val="outset" w:color="000000" w:sz="8"/>
              <w:left w:val="outset" w:color="000000" w:sz="8"/>
              <w:bottom w:val="outset" w:color="000000" w:sz="8"/>
              <w:right w:val="outset" w:color="000000" w:sz="8"/>
            </w:tcBorders>
            <w:vAlign w:val="top"/>
          </w:tcPr>
          <w:bookmarkStart w:name="1397" w:id="1412"/>
          <w:p>
            <w:pPr>
              <w:spacing w:after="0"/>
              <w:ind w:left="0"/>
              <w:jc w:val="left"/>
            </w:pPr>
            <w:r>
              <w:rPr>
                <w:rFonts w:ascii="Arial"/>
                <w:b w:val="false"/>
                <w:i w:val="false"/>
                <w:color w:val="000000"/>
                <w:sz w:val="15"/>
              </w:rPr>
              <w:t xml:space="preserve"> </w:t>
            </w:r>
          </w:p>
          <w:bookmarkEnd w:id="1412"/>
        </w:tc>
        <w:tc>
          <w:tcPr>
            <w:tcW w:w="1417" w:type="dxa"/>
            <w:tcBorders>
              <w:top w:val="outset" w:color="000000" w:sz="8"/>
              <w:left w:val="outset" w:color="000000" w:sz="8"/>
              <w:bottom w:val="outset" w:color="000000" w:sz="8"/>
              <w:right w:val="outset" w:color="000000" w:sz="8"/>
            </w:tcBorders>
            <w:vAlign w:val="top"/>
          </w:tcPr>
          <w:bookmarkStart w:name="1398" w:id="1413"/>
          <w:p>
            <w:pPr>
              <w:spacing w:after="0"/>
              <w:ind w:left="0"/>
              <w:jc w:val="center"/>
            </w:pPr>
            <w:r>
              <w:rPr>
                <w:rFonts w:ascii="Arial"/>
                <w:b w:val="false"/>
                <w:i w:val="false"/>
                <w:color w:val="000000"/>
                <w:sz w:val="15"/>
              </w:rPr>
              <w:t xml:space="preserve"> </w:t>
            </w:r>
          </w:p>
          <w:bookmarkEnd w:id="1413"/>
        </w:tc>
        <w:tc>
          <w:tcPr>
            <w:tcW w:w="1454" w:type="dxa"/>
            <w:tcBorders>
              <w:top w:val="outset" w:color="000000" w:sz="8"/>
              <w:left w:val="outset" w:color="000000" w:sz="8"/>
              <w:bottom w:val="outset" w:color="000000" w:sz="8"/>
              <w:right w:val="outset" w:color="000000" w:sz="8"/>
            </w:tcBorders>
            <w:vAlign w:val="top"/>
          </w:tcPr>
          <w:bookmarkStart w:name="1399" w:id="1414"/>
          <w:p>
            <w:pPr>
              <w:spacing w:after="0"/>
              <w:ind w:left="0"/>
              <w:jc w:val="left"/>
            </w:pPr>
            <w:r>
              <w:rPr>
                <w:rFonts w:ascii="Arial"/>
                <w:b w:val="false"/>
                <w:i w:val="false"/>
                <w:color w:val="000000"/>
                <w:sz w:val="15"/>
              </w:rPr>
              <w:t xml:space="preserve"> </w:t>
            </w:r>
          </w:p>
          <w:bookmarkEnd w:id="1414"/>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400" w:id="1415"/>
          <w:p>
            <w:pPr>
              <w:spacing w:after="0"/>
              <w:ind w:left="0"/>
              <w:jc w:val="center"/>
            </w:pPr>
            <w:r>
              <w:rPr>
                <w:rFonts w:ascii="Arial"/>
                <w:b w:val="false"/>
                <w:i w:val="false"/>
                <w:color w:val="000000"/>
                <w:sz w:val="15"/>
              </w:rPr>
              <w:t xml:space="preserve"> </w:t>
            </w:r>
          </w:p>
          <w:bookmarkEnd w:id="1415"/>
        </w:tc>
        <w:tc>
          <w:tcPr>
            <w:tcW w:w="1235" w:type="dxa"/>
            <w:tcBorders>
              <w:top w:val="outset" w:color="000000" w:sz="8"/>
              <w:left w:val="outset" w:color="000000" w:sz="8"/>
              <w:bottom w:val="outset" w:color="000000" w:sz="8"/>
              <w:right w:val="outset" w:color="000000" w:sz="8"/>
            </w:tcBorders>
            <w:vAlign w:val="top"/>
          </w:tcPr>
          <w:bookmarkStart w:name="1401" w:id="1416"/>
          <w:p>
            <w:pPr>
              <w:spacing w:after="0"/>
              <w:ind w:left="0"/>
              <w:jc w:val="left"/>
            </w:pPr>
            <w:r>
              <w:rPr>
                <w:rFonts w:ascii="Arial"/>
                <w:b w:val="false"/>
                <w:i w:val="false"/>
                <w:color w:val="000000"/>
                <w:sz w:val="15"/>
              </w:rPr>
              <w:t xml:space="preserve"> </w:t>
            </w:r>
          </w:p>
          <w:bookmarkEnd w:id="1416"/>
        </w:tc>
        <w:tc>
          <w:tcPr>
            <w:tcW w:w="2007" w:type="dxa"/>
            <w:tcBorders>
              <w:top w:val="outset" w:color="000000" w:sz="8"/>
              <w:left w:val="outset" w:color="000000" w:sz="8"/>
              <w:bottom w:val="outset" w:color="000000" w:sz="8"/>
              <w:right w:val="outset" w:color="000000" w:sz="8"/>
            </w:tcBorders>
            <w:vAlign w:val="top"/>
          </w:tcPr>
          <w:bookmarkStart w:name="1402" w:id="1417"/>
          <w:p>
            <w:pPr>
              <w:spacing w:after="0"/>
              <w:ind w:left="0"/>
              <w:jc w:val="left"/>
            </w:pPr>
            <w:r>
              <w:rPr>
                <w:rFonts w:ascii="Arial"/>
                <w:b w:val="false"/>
                <w:i w:val="false"/>
                <w:color w:val="000000"/>
                <w:sz w:val="15"/>
              </w:rPr>
              <w:t>2.3.1. Будівництво гідровузла на вул. Дяченка в мікрорайоні Бортничі</w:t>
            </w:r>
          </w:p>
          <w:bookmarkEnd w:id="1417"/>
        </w:tc>
        <w:tc>
          <w:tcPr>
            <w:tcW w:w="978" w:type="dxa"/>
            <w:tcBorders>
              <w:top w:val="outset" w:color="000000" w:sz="8"/>
              <w:left w:val="outset" w:color="000000" w:sz="8"/>
              <w:bottom w:val="outset" w:color="000000" w:sz="8"/>
              <w:right w:val="outset" w:color="000000" w:sz="8"/>
            </w:tcBorders>
            <w:vAlign w:val="top"/>
          </w:tcPr>
          <w:bookmarkStart w:name="1403" w:id="1418"/>
          <w:p>
            <w:pPr>
              <w:spacing w:after="0"/>
              <w:ind w:left="0"/>
              <w:jc w:val="center"/>
            </w:pPr>
            <w:r>
              <w:rPr>
                <w:rFonts w:ascii="Arial"/>
                <w:b w:val="false"/>
                <w:i w:val="false"/>
                <w:color w:val="000000"/>
                <w:sz w:val="15"/>
              </w:rPr>
              <w:t>2016</w:t>
            </w:r>
          </w:p>
          <w:bookmarkEnd w:id="1418"/>
        </w:tc>
        <w:tc>
          <w:tcPr>
            <w:tcW w:w="2049" w:type="dxa"/>
            <w:tcBorders>
              <w:top w:val="outset" w:color="000000" w:sz="8"/>
              <w:left w:val="outset" w:color="000000" w:sz="8"/>
              <w:bottom w:val="outset" w:color="000000" w:sz="8"/>
              <w:right w:val="outset" w:color="000000" w:sz="8"/>
            </w:tcBorders>
            <w:vAlign w:val="top"/>
          </w:tcPr>
          <w:bookmarkStart w:name="1404" w:id="1419"/>
          <w:p>
            <w:pPr>
              <w:spacing w:after="0"/>
              <w:ind w:left="0"/>
              <w:jc w:val="left"/>
            </w:pPr>
            <w:r>
              <w:rPr>
                <w:rFonts w:ascii="Arial"/>
                <w:b w:val="false"/>
                <w:i w:val="false"/>
                <w:color w:val="000000"/>
                <w:sz w:val="15"/>
              </w:rPr>
              <w:t>Дарницька районна в місті Києві державна адміністрація,</w:t>
            </w:r>
            <w:r>
              <w:br/>
            </w:r>
            <w:r>
              <w:rPr>
                <w:rFonts w:ascii="Arial"/>
                <w:b w:val="false"/>
                <w:i w:val="false"/>
                <w:color w:val="000000"/>
                <w:sz w:val="15"/>
              </w:rPr>
              <w:t>УКБ "Позняки - Інвест"</w:t>
            </w:r>
          </w:p>
          <w:bookmarkEnd w:id="1419"/>
        </w:tc>
        <w:tc>
          <w:tcPr>
            <w:tcW w:w="1246" w:type="dxa"/>
            <w:tcBorders>
              <w:top w:val="outset" w:color="000000" w:sz="8"/>
              <w:left w:val="outset" w:color="000000" w:sz="8"/>
              <w:bottom w:val="outset" w:color="000000" w:sz="8"/>
              <w:right w:val="outset" w:color="000000" w:sz="8"/>
            </w:tcBorders>
            <w:vAlign w:val="top"/>
          </w:tcPr>
          <w:bookmarkStart w:name="1405" w:id="1420"/>
          <w:p>
            <w:pPr>
              <w:spacing w:after="0"/>
              <w:ind w:left="0"/>
              <w:jc w:val="left"/>
            </w:pPr>
            <w:r>
              <w:rPr>
                <w:rFonts w:ascii="Arial"/>
                <w:b w:val="false"/>
                <w:i w:val="false"/>
                <w:color w:val="000000"/>
                <w:sz w:val="15"/>
              </w:rPr>
              <w:t>Бюджет м. Києва</w:t>
            </w:r>
          </w:p>
          <w:bookmarkEnd w:id="1420"/>
        </w:tc>
        <w:tc>
          <w:tcPr>
            <w:tcW w:w="1417" w:type="dxa"/>
            <w:tcBorders>
              <w:top w:val="outset" w:color="000000" w:sz="8"/>
              <w:left w:val="outset" w:color="000000" w:sz="8"/>
              <w:bottom w:val="outset" w:color="000000" w:sz="8"/>
              <w:right w:val="outset" w:color="000000" w:sz="8"/>
            </w:tcBorders>
            <w:vAlign w:val="top"/>
          </w:tcPr>
          <w:bookmarkStart w:name="1406" w:id="1421"/>
          <w:p>
            <w:pPr>
              <w:spacing w:after="0"/>
              <w:ind w:left="0"/>
              <w:jc w:val="center"/>
            </w:pPr>
            <w:r>
              <w:rPr>
                <w:rFonts w:ascii="Arial"/>
                <w:b w:val="false"/>
                <w:i w:val="false"/>
                <w:color w:val="000000"/>
                <w:sz w:val="15"/>
              </w:rPr>
              <w:t>2016 - 22906,8</w:t>
            </w:r>
          </w:p>
          <w:bookmarkEnd w:id="1421"/>
        </w:tc>
        <w:tc>
          <w:tcPr>
            <w:tcW w:w="1454" w:type="dxa"/>
            <w:tcBorders>
              <w:top w:val="outset" w:color="000000" w:sz="8"/>
              <w:left w:val="outset" w:color="000000" w:sz="8"/>
              <w:bottom w:val="outset" w:color="000000" w:sz="8"/>
              <w:right w:val="outset" w:color="000000" w:sz="8"/>
            </w:tcBorders>
            <w:vAlign w:val="top"/>
          </w:tcPr>
          <w:bookmarkStart w:name="1407" w:id="1422"/>
          <w:p>
            <w:pPr>
              <w:spacing w:after="0"/>
              <w:ind w:left="0"/>
              <w:jc w:val="left"/>
            </w:pPr>
            <w:r>
              <w:rPr>
                <w:rFonts w:ascii="Arial"/>
                <w:b w:val="false"/>
                <w:i w:val="false"/>
                <w:color w:val="000000"/>
                <w:sz w:val="15"/>
              </w:rPr>
              <w:t>Забезпечення мешканців приватного сектору мкр. Бортничі якісною питною водою</w:t>
            </w:r>
          </w:p>
          <w:bookmarkEnd w:id="1422"/>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408" w:id="1423"/>
          <w:p>
            <w:pPr>
              <w:spacing w:after="0"/>
              <w:ind w:left="0"/>
              <w:jc w:val="center"/>
            </w:pPr>
            <w:r>
              <w:rPr>
                <w:rFonts w:ascii="Arial"/>
                <w:b w:val="false"/>
                <w:i w:val="false"/>
                <w:color w:val="000000"/>
                <w:sz w:val="15"/>
              </w:rPr>
              <w:t xml:space="preserve"> </w:t>
            </w:r>
          </w:p>
          <w:bookmarkEnd w:id="1423"/>
        </w:tc>
        <w:tc>
          <w:tcPr>
            <w:tcW w:w="1235" w:type="dxa"/>
            <w:tcBorders>
              <w:top w:val="outset" w:color="000000" w:sz="8"/>
              <w:left w:val="outset" w:color="000000" w:sz="8"/>
              <w:bottom w:val="outset" w:color="000000" w:sz="8"/>
              <w:right w:val="outset" w:color="000000" w:sz="8"/>
            </w:tcBorders>
            <w:vAlign w:val="top"/>
          </w:tcPr>
          <w:bookmarkStart w:name="1409" w:id="1424"/>
          <w:p>
            <w:pPr>
              <w:spacing w:after="0"/>
              <w:ind w:left="0"/>
              <w:jc w:val="left"/>
            </w:pPr>
            <w:r>
              <w:rPr>
                <w:rFonts w:ascii="Arial"/>
                <w:b w:val="false"/>
                <w:i w:val="false"/>
                <w:color w:val="000000"/>
                <w:sz w:val="15"/>
              </w:rPr>
              <w:t xml:space="preserve"> </w:t>
            </w:r>
          </w:p>
          <w:bookmarkEnd w:id="1424"/>
        </w:tc>
        <w:tc>
          <w:tcPr>
            <w:tcW w:w="2007" w:type="dxa"/>
            <w:tcBorders>
              <w:top w:val="outset" w:color="000000" w:sz="8"/>
              <w:left w:val="outset" w:color="000000" w:sz="8"/>
              <w:bottom w:val="outset" w:color="000000" w:sz="8"/>
              <w:right w:val="outset" w:color="000000" w:sz="8"/>
            </w:tcBorders>
            <w:vAlign w:val="top"/>
          </w:tcPr>
          <w:bookmarkStart w:name="1410" w:id="1425"/>
          <w:p>
            <w:pPr>
              <w:spacing w:after="0"/>
              <w:ind w:left="0"/>
              <w:jc w:val="left"/>
            </w:pPr>
            <w:r>
              <w:rPr>
                <w:rFonts w:ascii="Arial"/>
                <w:b w:val="false"/>
                <w:i w:val="false"/>
                <w:color w:val="000000"/>
                <w:sz w:val="15"/>
              </w:rPr>
              <w:t>2.3.2. Відновлення роботи бюветних комплексів</w:t>
            </w:r>
          </w:p>
          <w:bookmarkEnd w:id="1425"/>
        </w:tc>
        <w:tc>
          <w:tcPr>
            <w:tcW w:w="978" w:type="dxa"/>
            <w:tcBorders>
              <w:top w:val="outset" w:color="000000" w:sz="8"/>
              <w:left w:val="outset" w:color="000000" w:sz="8"/>
              <w:bottom w:val="outset" w:color="000000" w:sz="8"/>
              <w:right w:val="outset" w:color="000000" w:sz="8"/>
            </w:tcBorders>
            <w:vAlign w:val="top"/>
          </w:tcPr>
          <w:bookmarkStart w:name="1411" w:id="1426"/>
          <w:p>
            <w:pPr>
              <w:spacing w:after="0"/>
              <w:ind w:left="0"/>
              <w:jc w:val="center"/>
            </w:pPr>
            <w:r>
              <w:rPr>
                <w:rFonts w:ascii="Arial"/>
                <w:b w:val="false"/>
                <w:i w:val="false"/>
                <w:color w:val="000000"/>
                <w:sz w:val="15"/>
              </w:rPr>
              <w:t>2016 - 2020</w:t>
            </w:r>
          </w:p>
          <w:bookmarkEnd w:id="1426"/>
        </w:tc>
        <w:tc>
          <w:tcPr>
            <w:tcW w:w="2049" w:type="dxa"/>
            <w:tcBorders>
              <w:top w:val="outset" w:color="000000" w:sz="8"/>
              <w:left w:val="outset" w:color="000000" w:sz="8"/>
              <w:bottom w:val="outset" w:color="000000" w:sz="8"/>
              <w:right w:val="outset" w:color="000000" w:sz="8"/>
            </w:tcBorders>
            <w:vAlign w:val="top"/>
          </w:tcPr>
          <w:bookmarkStart w:name="1412" w:id="1427"/>
          <w:p>
            <w:pPr>
              <w:spacing w:after="0"/>
              <w:ind w:left="0"/>
              <w:jc w:val="left"/>
            </w:pPr>
            <w:r>
              <w:rPr>
                <w:rFonts w:ascii="Arial"/>
                <w:b w:val="false"/>
                <w:i w:val="false"/>
                <w:color w:val="000000"/>
                <w:sz w:val="15"/>
              </w:rPr>
              <w:t>Департамент житлово-комунальної інфраструктури,</w:t>
            </w:r>
            <w:r>
              <w:br/>
            </w:r>
            <w:r>
              <w:rPr>
                <w:rFonts w:ascii="Arial"/>
                <w:b w:val="false"/>
                <w:i w:val="false"/>
                <w:color w:val="000000"/>
                <w:sz w:val="15"/>
              </w:rPr>
              <w:t>СВКП "Київводфонд"</w:t>
            </w:r>
          </w:p>
          <w:bookmarkEnd w:id="1427"/>
        </w:tc>
        <w:tc>
          <w:tcPr>
            <w:tcW w:w="1246" w:type="dxa"/>
            <w:tcBorders>
              <w:top w:val="outset" w:color="000000" w:sz="8"/>
              <w:left w:val="outset" w:color="000000" w:sz="8"/>
              <w:bottom w:val="outset" w:color="000000" w:sz="8"/>
              <w:right w:val="outset" w:color="000000" w:sz="8"/>
            </w:tcBorders>
            <w:vAlign w:val="top"/>
          </w:tcPr>
          <w:bookmarkStart w:name="1413" w:id="1428"/>
          <w:p>
            <w:pPr>
              <w:spacing w:after="0"/>
              <w:ind w:left="0"/>
              <w:jc w:val="left"/>
            </w:pPr>
            <w:r>
              <w:rPr>
                <w:rFonts w:ascii="Arial"/>
                <w:b w:val="false"/>
                <w:i w:val="false"/>
                <w:color w:val="000000"/>
                <w:sz w:val="15"/>
              </w:rPr>
              <w:t>Бюджет м. Києва</w:t>
            </w:r>
          </w:p>
          <w:bookmarkEnd w:id="1428"/>
        </w:tc>
        <w:tc>
          <w:tcPr>
            <w:tcW w:w="1417" w:type="dxa"/>
            <w:tcBorders>
              <w:top w:val="outset" w:color="000000" w:sz="8"/>
              <w:left w:val="outset" w:color="000000" w:sz="8"/>
              <w:bottom w:val="outset" w:color="000000" w:sz="8"/>
              <w:right w:val="outset" w:color="000000" w:sz="8"/>
            </w:tcBorders>
            <w:vAlign w:val="top"/>
          </w:tcPr>
          <w:bookmarkStart w:name="1414" w:id="1429"/>
          <w:p>
            <w:pPr>
              <w:spacing w:after="0"/>
              <w:ind w:left="0"/>
              <w:jc w:val="center"/>
            </w:pPr>
            <w:r>
              <w:rPr>
                <w:rFonts w:ascii="Arial"/>
                <w:b w:val="false"/>
                <w:i w:val="false"/>
                <w:color w:val="000000"/>
                <w:sz w:val="15"/>
              </w:rPr>
              <w:t>2016 - 6000,0</w:t>
            </w:r>
            <w:r>
              <w:br/>
            </w:r>
            <w:r>
              <w:rPr>
                <w:rFonts w:ascii="Arial"/>
                <w:b w:val="false"/>
                <w:i w:val="false"/>
                <w:color w:val="000000"/>
                <w:sz w:val="15"/>
              </w:rPr>
              <w:t>2017 - 6000,0</w:t>
            </w:r>
            <w:r>
              <w:br/>
            </w:r>
            <w:r>
              <w:rPr>
                <w:rFonts w:ascii="Arial"/>
                <w:b w:val="false"/>
                <w:i w:val="false"/>
                <w:color w:val="000000"/>
                <w:sz w:val="15"/>
              </w:rPr>
              <w:t>2018 - 6000,0</w:t>
            </w:r>
            <w:r>
              <w:br/>
            </w:r>
            <w:r>
              <w:rPr>
                <w:rFonts w:ascii="Arial"/>
                <w:b w:val="false"/>
                <w:i w:val="false"/>
                <w:color w:val="000000"/>
                <w:sz w:val="15"/>
              </w:rPr>
              <w:t>2019 - 8000,0</w:t>
            </w:r>
            <w:r>
              <w:br/>
            </w:r>
            <w:r>
              <w:rPr>
                <w:rFonts w:ascii="Arial"/>
                <w:b w:val="false"/>
                <w:i w:val="false"/>
                <w:color w:val="000000"/>
                <w:sz w:val="15"/>
              </w:rPr>
              <w:t>2020 - 8000,0</w:t>
            </w:r>
          </w:p>
          <w:bookmarkEnd w:id="1429"/>
        </w:tc>
        <w:tc>
          <w:tcPr>
            <w:tcW w:w="1454" w:type="dxa"/>
            <w:tcBorders>
              <w:top w:val="outset" w:color="000000" w:sz="8"/>
              <w:left w:val="outset" w:color="000000" w:sz="8"/>
              <w:bottom w:val="outset" w:color="000000" w:sz="8"/>
              <w:right w:val="outset" w:color="000000" w:sz="8"/>
            </w:tcBorders>
            <w:vAlign w:val="top"/>
          </w:tcPr>
          <w:bookmarkStart w:name="1415" w:id="1430"/>
          <w:p>
            <w:pPr>
              <w:spacing w:after="0"/>
              <w:ind w:left="0"/>
              <w:jc w:val="left"/>
            </w:pPr>
            <w:r>
              <w:rPr>
                <w:rFonts w:ascii="Arial"/>
                <w:b w:val="false"/>
                <w:i w:val="false"/>
                <w:color w:val="000000"/>
                <w:sz w:val="15"/>
              </w:rPr>
              <w:t>Відновлення роботи 34 бюветів</w:t>
            </w:r>
          </w:p>
          <w:bookmarkEnd w:id="1430"/>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416" w:id="1431"/>
          <w:p>
            <w:pPr>
              <w:spacing w:after="0"/>
              <w:ind w:left="0"/>
              <w:jc w:val="center"/>
            </w:pPr>
            <w:r>
              <w:rPr>
                <w:rFonts w:ascii="Arial"/>
                <w:b w:val="false"/>
                <w:i w:val="false"/>
                <w:color w:val="000000"/>
                <w:sz w:val="15"/>
              </w:rPr>
              <w:t xml:space="preserve"> </w:t>
            </w:r>
          </w:p>
          <w:bookmarkEnd w:id="1431"/>
        </w:tc>
        <w:tc>
          <w:tcPr>
            <w:tcW w:w="1235" w:type="dxa"/>
            <w:tcBorders>
              <w:top w:val="outset" w:color="000000" w:sz="8"/>
              <w:left w:val="outset" w:color="000000" w:sz="8"/>
              <w:bottom w:val="outset" w:color="000000" w:sz="8"/>
              <w:right w:val="outset" w:color="000000" w:sz="8"/>
            </w:tcBorders>
            <w:vAlign w:val="top"/>
          </w:tcPr>
          <w:bookmarkStart w:name="1417" w:id="1432"/>
          <w:p>
            <w:pPr>
              <w:spacing w:after="0"/>
              <w:ind w:left="0"/>
              <w:jc w:val="left"/>
            </w:pPr>
            <w:r>
              <w:rPr>
                <w:rFonts w:ascii="Arial"/>
                <w:b w:val="false"/>
                <w:i w:val="false"/>
                <w:color w:val="000000"/>
                <w:sz w:val="15"/>
              </w:rPr>
              <w:t xml:space="preserve"> </w:t>
            </w:r>
          </w:p>
          <w:bookmarkEnd w:id="1432"/>
        </w:tc>
        <w:tc>
          <w:tcPr>
            <w:tcW w:w="2007" w:type="dxa"/>
            <w:tcBorders>
              <w:top w:val="outset" w:color="000000" w:sz="8"/>
              <w:left w:val="outset" w:color="000000" w:sz="8"/>
              <w:bottom w:val="outset" w:color="000000" w:sz="8"/>
              <w:right w:val="outset" w:color="000000" w:sz="8"/>
            </w:tcBorders>
            <w:vAlign w:val="top"/>
          </w:tcPr>
          <w:bookmarkStart w:name="1418" w:id="1433"/>
          <w:p>
            <w:pPr>
              <w:spacing w:after="0"/>
              <w:ind w:left="0"/>
              <w:jc w:val="left"/>
            </w:pPr>
            <w:r>
              <w:rPr>
                <w:rFonts w:ascii="Arial"/>
                <w:b w:val="false"/>
                <w:i w:val="false"/>
                <w:color w:val="000000"/>
                <w:sz w:val="15"/>
              </w:rPr>
              <w:t>2.3.3. Перша черга будівництва споруд артезіанського водопостачання житлового масиву Осокорки Північні</w:t>
            </w:r>
          </w:p>
          <w:bookmarkEnd w:id="1433"/>
        </w:tc>
        <w:tc>
          <w:tcPr>
            <w:tcW w:w="978" w:type="dxa"/>
            <w:tcBorders>
              <w:top w:val="outset" w:color="000000" w:sz="8"/>
              <w:left w:val="outset" w:color="000000" w:sz="8"/>
              <w:bottom w:val="outset" w:color="000000" w:sz="8"/>
              <w:right w:val="outset" w:color="000000" w:sz="8"/>
            </w:tcBorders>
            <w:vAlign w:val="top"/>
          </w:tcPr>
          <w:bookmarkStart w:name="1419" w:id="1434"/>
          <w:p>
            <w:pPr>
              <w:spacing w:after="0"/>
              <w:ind w:left="0"/>
              <w:jc w:val="center"/>
            </w:pPr>
            <w:r>
              <w:rPr>
                <w:rFonts w:ascii="Arial"/>
                <w:b w:val="false"/>
                <w:i w:val="false"/>
                <w:color w:val="000000"/>
                <w:sz w:val="15"/>
              </w:rPr>
              <w:t>2016</w:t>
            </w:r>
          </w:p>
          <w:bookmarkEnd w:id="1434"/>
        </w:tc>
        <w:tc>
          <w:tcPr>
            <w:tcW w:w="2049" w:type="dxa"/>
            <w:tcBorders>
              <w:top w:val="outset" w:color="000000" w:sz="8"/>
              <w:left w:val="outset" w:color="000000" w:sz="8"/>
              <w:bottom w:val="outset" w:color="000000" w:sz="8"/>
              <w:right w:val="outset" w:color="000000" w:sz="8"/>
            </w:tcBorders>
            <w:vAlign w:val="top"/>
          </w:tcPr>
          <w:bookmarkStart w:name="1420" w:id="1435"/>
          <w:p>
            <w:pPr>
              <w:spacing w:after="0"/>
              <w:ind w:left="0"/>
              <w:jc w:val="left"/>
            </w:pPr>
            <w:r>
              <w:rPr>
                <w:rFonts w:ascii="Arial"/>
                <w:b w:val="false"/>
                <w:i w:val="false"/>
                <w:color w:val="000000"/>
                <w:sz w:val="15"/>
              </w:rPr>
              <w:t>Департамент житлово-комунальної інфраструктури,</w:t>
            </w:r>
            <w:r>
              <w:br/>
            </w:r>
            <w:r>
              <w:rPr>
                <w:rFonts w:ascii="Arial"/>
                <w:b w:val="false"/>
                <w:i w:val="false"/>
                <w:color w:val="000000"/>
                <w:sz w:val="15"/>
              </w:rPr>
              <w:t>КП "Київбудреконструкція"</w:t>
            </w:r>
          </w:p>
          <w:bookmarkEnd w:id="1435"/>
        </w:tc>
        <w:tc>
          <w:tcPr>
            <w:tcW w:w="1246" w:type="dxa"/>
            <w:tcBorders>
              <w:top w:val="outset" w:color="000000" w:sz="8"/>
              <w:left w:val="outset" w:color="000000" w:sz="8"/>
              <w:bottom w:val="outset" w:color="000000" w:sz="8"/>
              <w:right w:val="outset" w:color="000000" w:sz="8"/>
            </w:tcBorders>
            <w:vAlign w:val="top"/>
          </w:tcPr>
          <w:bookmarkStart w:name="1421" w:id="1436"/>
          <w:p>
            <w:pPr>
              <w:spacing w:after="0"/>
              <w:ind w:left="0"/>
              <w:jc w:val="left"/>
            </w:pPr>
            <w:r>
              <w:rPr>
                <w:rFonts w:ascii="Arial"/>
                <w:b w:val="false"/>
                <w:i w:val="false"/>
                <w:color w:val="000000"/>
                <w:sz w:val="15"/>
              </w:rPr>
              <w:t>Бюджет м. Києва</w:t>
            </w:r>
          </w:p>
          <w:bookmarkEnd w:id="1436"/>
        </w:tc>
        <w:tc>
          <w:tcPr>
            <w:tcW w:w="1417" w:type="dxa"/>
            <w:tcBorders>
              <w:top w:val="outset" w:color="000000" w:sz="8"/>
              <w:left w:val="outset" w:color="000000" w:sz="8"/>
              <w:bottom w:val="outset" w:color="000000" w:sz="8"/>
              <w:right w:val="outset" w:color="000000" w:sz="8"/>
            </w:tcBorders>
            <w:vAlign w:val="top"/>
          </w:tcPr>
          <w:bookmarkStart w:name="1422" w:id="1437"/>
          <w:p>
            <w:pPr>
              <w:spacing w:after="0"/>
              <w:ind w:left="0"/>
              <w:jc w:val="center"/>
            </w:pPr>
            <w:r>
              <w:rPr>
                <w:rFonts w:ascii="Arial"/>
                <w:b w:val="false"/>
                <w:i w:val="false"/>
                <w:color w:val="000000"/>
                <w:sz w:val="15"/>
              </w:rPr>
              <w:t>2016 - 13000,0</w:t>
            </w:r>
          </w:p>
          <w:bookmarkEnd w:id="1437"/>
        </w:tc>
        <w:tc>
          <w:tcPr>
            <w:tcW w:w="1454" w:type="dxa"/>
            <w:tcBorders>
              <w:top w:val="outset" w:color="000000" w:sz="8"/>
              <w:left w:val="outset" w:color="000000" w:sz="8"/>
              <w:bottom w:val="outset" w:color="000000" w:sz="8"/>
              <w:right w:val="outset" w:color="000000" w:sz="8"/>
            </w:tcBorders>
            <w:vAlign w:val="top"/>
          </w:tcPr>
          <w:bookmarkStart w:name="1423" w:id="1438"/>
          <w:p>
            <w:pPr>
              <w:spacing w:after="0"/>
              <w:ind w:left="0"/>
              <w:jc w:val="left"/>
            </w:pPr>
            <w:r>
              <w:rPr>
                <w:rFonts w:ascii="Arial"/>
                <w:b w:val="false"/>
                <w:i w:val="false"/>
                <w:color w:val="000000"/>
                <w:sz w:val="15"/>
              </w:rPr>
              <w:t>Забезпечення населення м. Києва артезіанською питною водою належної якості</w:t>
            </w:r>
          </w:p>
          <w:bookmarkEnd w:id="1438"/>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424" w:id="1439"/>
          <w:p>
            <w:pPr>
              <w:spacing w:after="0"/>
              <w:ind w:left="0"/>
              <w:jc w:val="center"/>
            </w:pPr>
            <w:r>
              <w:rPr>
                <w:rFonts w:ascii="Arial"/>
                <w:b w:val="false"/>
                <w:i w:val="false"/>
                <w:color w:val="000000"/>
                <w:sz w:val="15"/>
              </w:rPr>
              <w:t xml:space="preserve"> </w:t>
            </w:r>
          </w:p>
          <w:bookmarkEnd w:id="1439"/>
        </w:tc>
        <w:tc>
          <w:tcPr>
            <w:tcW w:w="1235" w:type="dxa"/>
            <w:tcBorders>
              <w:top w:val="outset" w:color="000000" w:sz="8"/>
              <w:left w:val="outset" w:color="000000" w:sz="8"/>
              <w:bottom w:val="outset" w:color="000000" w:sz="8"/>
              <w:right w:val="outset" w:color="000000" w:sz="8"/>
            </w:tcBorders>
            <w:vAlign w:val="top"/>
          </w:tcPr>
          <w:bookmarkStart w:name="1425" w:id="1440"/>
          <w:p>
            <w:pPr>
              <w:spacing w:after="0"/>
              <w:ind w:left="0"/>
              <w:jc w:val="left"/>
            </w:pPr>
            <w:r>
              <w:rPr>
                <w:rFonts w:ascii="Arial"/>
                <w:b w:val="false"/>
                <w:i w:val="false"/>
                <w:color w:val="000000"/>
                <w:sz w:val="15"/>
              </w:rPr>
              <w:t xml:space="preserve"> </w:t>
            </w:r>
          </w:p>
          <w:bookmarkEnd w:id="1440"/>
        </w:tc>
        <w:tc>
          <w:tcPr>
            <w:tcW w:w="2007" w:type="dxa"/>
            <w:tcBorders>
              <w:top w:val="outset" w:color="000000" w:sz="8"/>
              <w:left w:val="outset" w:color="000000" w:sz="8"/>
              <w:bottom w:val="outset" w:color="000000" w:sz="8"/>
              <w:right w:val="outset" w:color="000000" w:sz="8"/>
            </w:tcBorders>
            <w:vAlign w:val="top"/>
          </w:tcPr>
          <w:bookmarkStart w:name="1426" w:id="1441"/>
          <w:p>
            <w:pPr>
              <w:spacing w:after="0"/>
              <w:ind w:left="0"/>
              <w:jc w:val="left"/>
            </w:pPr>
            <w:r>
              <w:rPr>
                <w:rFonts w:ascii="Arial"/>
                <w:b w:val="false"/>
                <w:i w:val="false"/>
                <w:color w:val="000000"/>
                <w:sz w:val="15"/>
              </w:rPr>
              <w:t>2.3.4. Невідкладні заходи з оптимізації системи водовідведення:</w:t>
            </w:r>
          </w:p>
          <w:bookmarkEnd w:id="1441"/>
        </w:tc>
        <w:tc>
          <w:tcPr>
            <w:tcW w:w="978" w:type="dxa"/>
            <w:tcBorders>
              <w:top w:val="outset" w:color="000000" w:sz="8"/>
              <w:left w:val="outset" w:color="000000" w:sz="8"/>
              <w:bottom w:val="outset" w:color="000000" w:sz="8"/>
              <w:right w:val="outset" w:color="000000" w:sz="8"/>
            </w:tcBorders>
            <w:vAlign w:val="top"/>
          </w:tcPr>
          <w:bookmarkStart w:name="1427" w:id="1442"/>
          <w:p>
            <w:pPr>
              <w:spacing w:after="0"/>
              <w:ind w:left="0"/>
              <w:jc w:val="center"/>
            </w:pPr>
            <w:r>
              <w:rPr>
                <w:rFonts w:ascii="Arial"/>
                <w:b w:val="false"/>
                <w:i w:val="false"/>
                <w:color w:val="000000"/>
                <w:sz w:val="15"/>
              </w:rPr>
              <w:t xml:space="preserve"> </w:t>
            </w:r>
          </w:p>
          <w:bookmarkEnd w:id="1442"/>
        </w:tc>
        <w:tc>
          <w:tcPr>
            <w:tcW w:w="2049" w:type="dxa"/>
            <w:tcBorders>
              <w:top w:val="outset" w:color="000000" w:sz="8"/>
              <w:left w:val="outset" w:color="000000" w:sz="8"/>
              <w:bottom w:val="outset" w:color="000000" w:sz="8"/>
              <w:right w:val="outset" w:color="000000" w:sz="8"/>
            </w:tcBorders>
            <w:vAlign w:val="top"/>
          </w:tcPr>
          <w:bookmarkStart w:name="1428" w:id="1443"/>
          <w:p>
            <w:pPr>
              <w:spacing w:after="0"/>
              <w:ind w:left="0"/>
              <w:jc w:val="left"/>
            </w:pPr>
            <w:r>
              <w:rPr>
                <w:rFonts w:ascii="Arial"/>
                <w:b w:val="false"/>
                <w:i w:val="false"/>
                <w:color w:val="000000"/>
                <w:sz w:val="15"/>
              </w:rPr>
              <w:t xml:space="preserve"> </w:t>
            </w:r>
          </w:p>
          <w:bookmarkEnd w:id="1443"/>
        </w:tc>
        <w:tc>
          <w:tcPr>
            <w:tcW w:w="1246" w:type="dxa"/>
            <w:tcBorders>
              <w:top w:val="outset" w:color="000000" w:sz="8"/>
              <w:left w:val="outset" w:color="000000" w:sz="8"/>
              <w:bottom w:val="outset" w:color="000000" w:sz="8"/>
              <w:right w:val="outset" w:color="000000" w:sz="8"/>
            </w:tcBorders>
            <w:vAlign w:val="top"/>
          </w:tcPr>
          <w:bookmarkStart w:name="1429" w:id="1444"/>
          <w:p>
            <w:pPr>
              <w:spacing w:after="0"/>
              <w:ind w:left="0"/>
              <w:jc w:val="left"/>
            </w:pPr>
            <w:r>
              <w:rPr>
                <w:rFonts w:ascii="Arial"/>
                <w:b w:val="false"/>
                <w:i w:val="false"/>
                <w:color w:val="000000"/>
                <w:sz w:val="15"/>
              </w:rPr>
              <w:t xml:space="preserve"> </w:t>
            </w:r>
          </w:p>
          <w:bookmarkEnd w:id="1444"/>
        </w:tc>
        <w:tc>
          <w:tcPr>
            <w:tcW w:w="1417" w:type="dxa"/>
            <w:tcBorders>
              <w:top w:val="outset" w:color="000000" w:sz="8"/>
              <w:left w:val="outset" w:color="000000" w:sz="8"/>
              <w:bottom w:val="outset" w:color="000000" w:sz="8"/>
              <w:right w:val="outset" w:color="000000" w:sz="8"/>
            </w:tcBorders>
            <w:vAlign w:val="top"/>
          </w:tcPr>
          <w:bookmarkStart w:name="1430" w:id="1445"/>
          <w:p>
            <w:pPr>
              <w:spacing w:after="0"/>
              <w:ind w:left="0"/>
              <w:jc w:val="center"/>
            </w:pPr>
            <w:r>
              <w:rPr>
                <w:rFonts w:ascii="Arial"/>
                <w:b w:val="false"/>
                <w:i w:val="false"/>
                <w:color w:val="000000"/>
                <w:sz w:val="15"/>
              </w:rPr>
              <w:t xml:space="preserve"> </w:t>
            </w:r>
          </w:p>
          <w:bookmarkEnd w:id="1445"/>
        </w:tc>
        <w:tc>
          <w:tcPr>
            <w:tcW w:w="1454" w:type="dxa"/>
            <w:tcBorders>
              <w:top w:val="outset" w:color="000000" w:sz="8"/>
              <w:left w:val="outset" w:color="000000" w:sz="8"/>
              <w:bottom w:val="outset" w:color="000000" w:sz="8"/>
              <w:right w:val="outset" w:color="000000" w:sz="8"/>
            </w:tcBorders>
            <w:vAlign w:val="top"/>
          </w:tcPr>
          <w:bookmarkStart w:name="1431" w:id="1446"/>
          <w:p>
            <w:pPr>
              <w:spacing w:after="0"/>
              <w:ind w:left="0"/>
              <w:jc w:val="left"/>
            </w:pPr>
            <w:r>
              <w:rPr>
                <w:rFonts w:ascii="Arial"/>
                <w:b w:val="false"/>
                <w:i w:val="false"/>
                <w:color w:val="000000"/>
                <w:sz w:val="15"/>
              </w:rPr>
              <w:t xml:space="preserve"> </w:t>
            </w:r>
          </w:p>
          <w:bookmarkEnd w:id="1446"/>
        </w:tc>
      </w:tr>
      <w:tr>
        <w:trPr>
          <w:trHeight w:val="45" w:hRule="atLeast"/>
        </w:trPr>
        <w:tc>
          <w:tcPr>
            <w:tcW w:w="694" w:type="dxa"/>
            <w:vMerge w:val="restart"/>
            <w:tcBorders>
              <w:top w:val="outset" w:color="000000" w:sz="8"/>
              <w:left w:val="outset" w:color="000000" w:sz="8"/>
              <w:bottom w:val="outset" w:color="000000" w:sz="8"/>
              <w:right w:val="outset" w:color="000000" w:sz="8"/>
            </w:tcBorders>
            <w:vAlign w:val="top"/>
          </w:tcPr>
          <w:bookmarkStart w:name="1432" w:id="1447"/>
          <w:p>
            <w:pPr>
              <w:spacing w:after="0"/>
              <w:ind w:left="0"/>
              <w:jc w:val="center"/>
            </w:pPr>
            <w:r>
              <w:rPr>
                <w:rFonts w:ascii="Arial"/>
                <w:b w:val="false"/>
                <w:i w:val="false"/>
                <w:color w:val="000000"/>
                <w:sz w:val="15"/>
              </w:rPr>
              <w:t xml:space="preserve"> </w:t>
            </w:r>
          </w:p>
          <w:bookmarkEnd w:id="1447"/>
        </w:tc>
        <w:tc>
          <w:tcPr>
            <w:tcW w:w="1235" w:type="dxa"/>
            <w:vMerge w:val="restart"/>
            <w:tcBorders>
              <w:top w:val="outset" w:color="000000" w:sz="8"/>
              <w:left w:val="outset" w:color="000000" w:sz="8"/>
              <w:bottom w:val="outset" w:color="000000" w:sz="8"/>
              <w:right w:val="outset" w:color="000000" w:sz="8"/>
            </w:tcBorders>
            <w:vAlign w:val="top"/>
          </w:tcPr>
          <w:bookmarkStart w:name="1433" w:id="1448"/>
          <w:p>
            <w:pPr>
              <w:spacing w:after="0"/>
              <w:ind w:left="0"/>
              <w:jc w:val="left"/>
            </w:pPr>
            <w:r>
              <w:rPr>
                <w:rFonts w:ascii="Arial"/>
                <w:b w:val="false"/>
                <w:i w:val="false"/>
                <w:color w:val="000000"/>
                <w:sz w:val="15"/>
              </w:rPr>
              <w:t xml:space="preserve"> </w:t>
            </w:r>
          </w:p>
          <w:bookmarkEnd w:id="1448"/>
        </w:tc>
        <w:tc>
          <w:tcPr>
            <w:tcW w:w="2007" w:type="dxa"/>
            <w:vMerge w:val="restart"/>
            <w:tcBorders>
              <w:top w:val="outset" w:color="000000" w:sz="8"/>
              <w:left w:val="outset" w:color="000000" w:sz="8"/>
              <w:bottom w:val="outset" w:color="000000" w:sz="8"/>
              <w:right w:val="outset" w:color="000000" w:sz="8"/>
            </w:tcBorders>
            <w:vAlign w:val="top"/>
          </w:tcPr>
          <w:bookmarkStart w:name="1434" w:id="1449"/>
          <w:p>
            <w:pPr>
              <w:spacing w:after="0"/>
              <w:ind w:left="0"/>
              <w:jc w:val="left"/>
            </w:pPr>
            <w:r>
              <w:rPr>
                <w:rFonts w:ascii="Arial"/>
                <w:b w:val="false"/>
                <w:i w:val="false"/>
                <w:color w:val="000000"/>
                <w:sz w:val="15"/>
              </w:rPr>
              <w:t>2.3.4.1. Будівництво другої нитки Головного міського каналізаційного колектора в м. Києві</w:t>
            </w:r>
          </w:p>
          <w:bookmarkEnd w:id="1449"/>
        </w:tc>
        <w:tc>
          <w:tcPr>
            <w:tcW w:w="978" w:type="dxa"/>
            <w:vMerge w:val="restart"/>
            <w:tcBorders>
              <w:top w:val="outset" w:color="000000" w:sz="8"/>
              <w:left w:val="outset" w:color="000000" w:sz="8"/>
              <w:bottom w:val="outset" w:color="000000" w:sz="8"/>
              <w:right w:val="outset" w:color="000000" w:sz="8"/>
            </w:tcBorders>
            <w:vAlign w:val="top"/>
          </w:tcPr>
          <w:bookmarkStart w:name="1435" w:id="1450"/>
          <w:p>
            <w:pPr>
              <w:spacing w:after="0"/>
              <w:ind w:left="0"/>
              <w:jc w:val="center"/>
            </w:pPr>
            <w:r>
              <w:rPr>
                <w:rFonts w:ascii="Arial"/>
                <w:b w:val="false"/>
                <w:i w:val="false"/>
                <w:color w:val="000000"/>
                <w:sz w:val="15"/>
              </w:rPr>
              <w:t>2016 - 2017</w:t>
            </w:r>
          </w:p>
          <w:bookmarkEnd w:id="1450"/>
        </w:tc>
        <w:tc>
          <w:tcPr>
            <w:tcW w:w="2049" w:type="dxa"/>
            <w:vMerge w:val="restart"/>
            <w:tcBorders>
              <w:top w:val="outset" w:color="000000" w:sz="8"/>
              <w:left w:val="outset" w:color="000000" w:sz="8"/>
              <w:bottom w:val="outset" w:color="000000" w:sz="8"/>
              <w:right w:val="outset" w:color="000000" w:sz="8"/>
            </w:tcBorders>
            <w:vAlign w:val="top"/>
          </w:tcPr>
          <w:bookmarkStart w:name="1436" w:id="1451"/>
          <w:p>
            <w:pPr>
              <w:spacing w:after="0"/>
              <w:ind w:left="0"/>
              <w:jc w:val="left"/>
            </w:pPr>
            <w:r>
              <w:rPr>
                <w:rFonts w:ascii="Arial"/>
                <w:b w:val="false"/>
                <w:i w:val="false"/>
                <w:color w:val="000000"/>
                <w:sz w:val="15"/>
              </w:rPr>
              <w:t>Департамент житлово-комунальної інфраструктури,</w:t>
            </w:r>
            <w:r>
              <w:br/>
            </w:r>
            <w:r>
              <w:rPr>
                <w:rFonts w:ascii="Arial"/>
                <w:b w:val="false"/>
                <w:i w:val="false"/>
                <w:color w:val="000000"/>
                <w:sz w:val="15"/>
              </w:rPr>
              <w:t>ПАТ "АК "Київводоканал"</w:t>
            </w:r>
          </w:p>
          <w:bookmarkEnd w:id="1451"/>
        </w:tc>
        <w:tc>
          <w:tcPr>
            <w:tcW w:w="1246" w:type="dxa"/>
            <w:tcBorders>
              <w:top w:val="outset" w:color="000000" w:sz="8"/>
              <w:left w:val="outset" w:color="000000" w:sz="8"/>
              <w:bottom w:val="outset" w:color="000000" w:sz="8"/>
              <w:right w:val="outset" w:color="000000" w:sz="8"/>
            </w:tcBorders>
            <w:vAlign w:val="top"/>
          </w:tcPr>
          <w:bookmarkStart w:name="1437" w:id="1452"/>
          <w:p>
            <w:pPr>
              <w:spacing w:after="0"/>
              <w:ind w:left="0"/>
              <w:jc w:val="left"/>
            </w:pPr>
            <w:r>
              <w:rPr>
                <w:rFonts w:ascii="Arial"/>
                <w:b w:val="false"/>
                <w:i w:val="false"/>
                <w:color w:val="000000"/>
                <w:sz w:val="15"/>
              </w:rPr>
              <w:t>Загалом</w:t>
            </w:r>
          </w:p>
          <w:bookmarkEnd w:id="1452"/>
        </w:tc>
        <w:tc>
          <w:tcPr>
            <w:tcW w:w="1417" w:type="dxa"/>
            <w:tcBorders>
              <w:top w:val="outset" w:color="000000" w:sz="8"/>
              <w:left w:val="outset" w:color="000000" w:sz="8"/>
              <w:bottom w:val="outset" w:color="000000" w:sz="8"/>
              <w:right w:val="outset" w:color="000000" w:sz="8"/>
            </w:tcBorders>
            <w:vAlign w:val="top"/>
          </w:tcPr>
          <w:bookmarkStart w:name="1438" w:id="1453"/>
          <w:p>
            <w:pPr>
              <w:spacing w:after="0"/>
              <w:ind w:left="0"/>
              <w:jc w:val="center"/>
            </w:pPr>
            <w:r>
              <w:rPr>
                <w:rFonts w:ascii="Arial"/>
                <w:b w:val="false"/>
                <w:i w:val="false"/>
                <w:color w:val="000000"/>
                <w:sz w:val="15"/>
              </w:rPr>
              <w:t>2016 - 396360,1</w:t>
            </w:r>
            <w:r>
              <w:br/>
            </w:r>
            <w:r>
              <w:rPr>
                <w:rFonts w:ascii="Arial"/>
                <w:b w:val="false"/>
                <w:i w:val="false"/>
                <w:color w:val="000000"/>
                <w:sz w:val="15"/>
              </w:rPr>
              <w:t>2017 - 303120,5</w:t>
            </w:r>
          </w:p>
          <w:bookmarkEnd w:id="1453"/>
        </w:tc>
        <w:tc>
          <w:tcPr>
            <w:tcW w:w="1454" w:type="dxa"/>
            <w:vMerge w:val="restart"/>
            <w:tcBorders>
              <w:top w:val="outset" w:color="000000" w:sz="8"/>
              <w:left w:val="outset" w:color="000000" w:sz="8"/>
              <w:bottom w:val="outset" w:color="000000" w:sz="8"/>
              <w:right w:val="outset" w:color="000000" w:sz="8"/>
            </w:tcBorders>
            <w:vAlign w:val="top"/>
          </w:tcPr>
          <w:bookmarkStart w:name="1439" w:id="1454"/>
          <w:p>
            <w:pPr>
              <w:spacing w:after="0"/>
              <w:ind w:left="0"/>
              <w:jc w:val="left"/>
            </w:pPr>
            <w:r>
              <w:rPr>
                <w:rFonts w:ascii="Arial"/>
                <w:b w:val="false"/>
                <w:i w:val="false"/>
                <w:color w:val="000000"/>
                <w:sz w:val="15"/>
              </w:rPr>
              <w:t>Зменшення навантаження на Головний каналізаційний колектор</w:t>
            </w:r>
          </w:p>
          <w:bookmarkEnd w:id="145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46" w:type="dxa"/>
            <w:tcBorders>
              <w:top w:val="outset" w:color="000000" w:sz="8"/>
              <w:left w:val="outset" w:color="000000" w:sz="8"/>
              <w:bottom w:val="outset" w:color="000000" w:sz="8"/>
              <w:right w:val="outset" w:color="000000" w:sz="8"/>
            </w:tcBorders>
            <w:vAlign w:val="top"/>
          </w:tcPr>
          <w:bookmarkStart w:name="2289" w:id="1455"/>
          <w:p>
            <w:pPr>
              <w:spacing w:after="0"/>
              <w:ind w:left="0"/>
              <w:jc w:val="left"/>
            </w:pPr>
            <w:r>
              <w:rPr>
                <w:rFonts w:ascii="Arial"/>
                <w:b w:val="false"/>
                <w:i w:val="false"/>
                <w:color w:val="000000"/>
                <w:sz w:val="15"/>
              </w:rPr>
              <w:t>Державний бюджет</w:t>
            </w:r>
          </w:p>
          <w:bookmarkEnd w:id="1455"/>
        </w:tc>
        <w:tc>
          <w:tcPr>
            <w:tcW w:w="1417" w:type="dxa"/>
            <w:tcBorders>
              <w:top w:val="outset" w:color="000000" w:sz="8"/>
              <w:left w:val="outset" w:color="000000" w:sz="8"/>
              <w:bottom w:val="outset" w:color="000000" w:sz="8"/>
              <w:right w:val="outset" w:color="000000" w:sz="8"/>
            </w:tcBorders>
            <w:vAlign w:val="top"/>
          </w:tcPr>
          <w:bookmarkStart w:name="2290" w:id="1456"/>
          <w:p>
            <w:pPr>
              <w:spacing w:after="0"/>
              <w:ind w:left="0"/>
              <w:jc w:val="center"/>
            </w:pPr>
            <w:r>
              <w:rPr>
                <w:rFonts w:ascii="Arial"/>
                <w:b w:val="false"/>
                <w:i w:val="false"/>
                <w:color w:val="000000"/>
                <w:sz w:val="15"/>
              </w:rPr>
              <w:t>2016 - 236360,1</w:t>
            </w:r>
            <w:r>
              <w:br/>
            </w:r>
            <w:r>
              <w:rPr>
                <w:rFonts w:ascii="Arial"/>
                <w:b w:val="false"/>
                <w:i w:val="false"/>
                <w:color w:val="000000"/>
                <w:sz w:val="15"/>
              </w:rPr>
              <w:t>2017 - 196769,55</w:t>
            </w:r>
          </w:p>
          <w:bookmarkEnd w:id="1456"/>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46" w:type="dxa"/>
            <w:tcBorders>
              <w:top w:val="outset" w:color="000000" w:sz="8"/>
              <w:left w:val="outset" w:color="000000" w:sz="8"/>
              <w:bottom w:val="outset" w:color="000000" w:sz="8"/>
              <w:right w:val="outset" w:color="000000" w:sz="8"/>
            </w:tcBorders>
            <w:vAlign w:val="top"/>
          </w:tcPr>
          <w:bookmarkStart w:name="2297" w:id="1457"/>
          <w:p>
            <w:pPr>
              <w:spacing w:after="0"/>
              <w:ind w:left="0"/>
              <w:jc w:val="left"/>
            </w:pPr>
            <w:r>
              <w:rPr>
                <w:rFonts w:ascii="Arial"/>
                <w:b w:val="false"/>
                <w:i w:val="false"/>
                <w:color w:val="000000"/>
                <w:sz w:val="15"/>
              </w:rPr>
              <w:t>Бюджет м. Києва</w:t>
            </w:r>
          </w:p>
          <w:bookmarkEnd w:id="1457"/>
        </w:tc>
        <w:tc>
          <w:tcPr>
            <w:tcW w:w="1417" w:type="dxa"/>
            <w:tcBorders>
              <w:top w:val="outset" w:color="000000" w:sz="8"/>
              <w:left w:val="outset" w:color="000000" w:sz="8"/>
              <w:bottom w:val="outset" w:color="000000" w:sz="8"/>
              <w:right w:val="outset" w:color="000000" w:sz="8"/>
            </w:tcBorders>
            <w:vAlign w:val="top"/>
          </w:tcPr>
          <w:bookmarkStart w:name="2298" w:id="1458"/>
          <w:p>
            <w:pPr>
              <w:spacing w:after="0"/>
              <w:ind w:left="0"/>
              <w:jc w:val="center"/>
            </w:pPr>
            <w:r>
              <w:rPr>
                <w:rFonts w:ascii="Arial"/>
                <w:b w:val="false"/>
                <w:i w:val="false"/>
                <w:color w:val="000000"/>
                <w:sz w:val="15"/>
              </w:rPr>
              <w:t>2016 - 160000,0</w:t>
            </w:r>
            <w:r>
              <w:br/>
            </w:r>
            <w:r>
              <w:rPr>
                <w:rFonts w:ascii="Arial"/>
                <w:b w:val="false"/>
                <w:i w:val="false"/>
                <w:color w:val="000000"/>
                <w:sz w:val="15"/>
              </w:rPr>
              <w:t>2017 - 106350,95</w:t>
            </w:r>
          </w:p>
          <w:bookmarkEnd w:id="1458"/>
        </w:tc>
        <w:tc>
          <w:tcPr>
            <w:tcW w:w="0" w:type="auto"/>
            <w:vMerge/>
            <w:tcBorders>
              <w:top w:val="nil"/>
              <w:left w:val="outset" w:color="000000" w:sz="8"/>
              <w:bottom w:val="outset" w:color="000000" w:sz="8"/>
              <w:right w:val="outset" w:color="000000" w:sz="8"/>
            </w:tcBorders>
          </w:tcPr>
          <w:p/>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440" w:id="1459"/>
          <w:p>
            <w:pPr>
              <w:spacing w:after="0"/>
              <w:ind w:left="0"/>
              <w:jc w:val="center"/>
            </w:pPr>
            <w:r>
              <w:rPr>
                <w:rFonts w:ascii="Arial"/>
                <w:b w:val="false"/>
                <w:i w:val="false"/>
                <w:color w:val="000000"/>
                <w:sz w:val="15"/>
              </w:rPr>
              <w:t xml:space="preserve"> </w:t>
            </w:r>
          </w:p>
          <w:bookmarkEnd w:id="1459"/>
        </w:tc>
        <w:tc>
          <w:tcPr>
            <w:tcW w:w="1235" w:type="dxa"/>
            <w:tcBorders>
              <w:top w:val="outset" w:color="000000" w:sz="8"/>
              <w:left w:val="outset" w:color="000000" w:sz="8"/>
              <w:bottom w:val="outset" w:color="000000" w:sz="8"/>
              <w:right w:val="outset" w:color="000000" w:sz="8"/>
            </w:tcBorders>
            <w:vAlign w:val="top"/>
          </w:tcPr>
          <w:bookmarkStart w:name="1441" w:id="1460"/>
          <w:p>
            <w:pPr>
              <w:spacing w:after="0"/>
              <w:ind w:left="0"/>
              <w:jc w:val="left"/>
            </w:pPr>
            <w:r>
              <w:rPr>
                <w:rFonts w:ascii="Arial"/>
                <w:b w:val="false"/>
                <w:i w:val="false"/>
                <w:color w:val="000000"/>
                <w:sz w:val="15"/>
              </w:rPr>
              <w:t xml:space="preserve"> </w:t>
            </w:r>
          </w:p>
          <w:bookmarkEnd w:id="1460"/>
        </w:tc>
        <w:tc>
          <w:tcPr>
            <w:tcW w:w="2007" w:type="dxa"/>
            <w:tcBorders>
              <w:top w:val="outset" w:color="000000" w:sz="8"/>
              <w:left w:val="outset" w:color="000000" w:sz="8"/>
              <w:bottom w:val="outset" w:color="000000" w:sz="8"/>
              <w:right w:val="outset" w:color="000000" w:sz="8"/>
            </w:tcBorders>
            <w:vAlign w:val="top"/>
          </w:tcPr>
          <w:bookmarkStart w:name="1442" w:id="1461"/>
          <w:p>
            <w:pPr>
              <w:spacing w:after="0"/>
              <w:ind w:left="0"/>
              <w:jc w:val="left"/>
            </w:pPr>
            <w:r>
              <w:rPr>
                <w:rFonts w:ascii="Arial"/>
                <w:b w:val="false"/>
                <w:i w:val="false"/>
                <w:color w:val="000000"/>
                <w:sz w:val="15"/>
              </w:rPr>
              <w:t>2.3.4.2. Реконструкція Головного міського каналізаційного колектора</w:t>
            </w:r>
          </w:p>
          <w:bookmarkEnd w:id="1461"/>
        </w:tc>
        <w:tc>
          <w:tcPr>
            <w:tcW w:w="978" w:type="dxa"/>
            <w:tcBorders>
              <w:top w:val="outset" w:color="000000" w:sz="8"/>
              <w:left w:val="outset" w:color="000000" w:sz="8"/>
              <w:bottom w:val="outset" w:color="000000" w:sz="8"/>
              <w:right w:val="outset" w:color="000000" w:sz="8"/>
            </w:tcBorders>
            <w:vAlign w:val="top"/>
          </w:tcPr>
          <w:bookmarkStart w:name="1443" w:id="1462"/>
          <w:p>
            <w:pPr>
              <w:spacing w:after="0"/>
              <w:ind w:left="0"/>
              <w:jc w:val="center"/>
            </w:pPr>
            <w:r>
              <w:rPr>
                <w:rFonts w:ascii="Arial"/>
                <w:b w:val="false"/>
                <w:i w:val="false"/>
                <w:color w:val="000000"/>
                <w:sz w:val="15"/>
              </w:rPr>
              <w:t>2016 - 2020</w:t>
            </w:r>
          </w:p>
          <w:bookmarkEnd w:id="1462"/>
        </w:tc>
        <w:tc>
          <w:tcPr>
            <w:tcW w:w="2049" w:type="dxa"/>
            <w:tcBorders>
              <w:top w:val="outset" w:color="000000" w:sz="8"/>
              <w:left w:val="outset" w:color="000000" w:sz="8"/>
              <w:bottom w:val="outset" w:color="000000" w:sz="8"/>
              <w:right w:val="outset" w:color="000000" w:sz="8"/>
            </w:tcBorders>
            <w:vAlign w:val="top"/>
          </w:tcPr>
          <w:bookmarkStart w:name="1444" w:id="1463"/>
          <w:p>
            <w:pPr>
              <w:spacing w:after="0"/>
              <w:ind w:left="0"/>
              <w:jc w:val="left"/>
            </w:pPr>
            <w:r>
              <w:rPr>
                <w:rFonts w:ascii="Arial"/>
                <w:b w:val="false"/>
                <w:i w:val="false"/>
                <w:color w:val="000000"/>
                <w:sz w:val="15"/>
              </w:rPr>
              <w:t>Департамент житлово-комунальної інфраструктури,</w:t>
            </w:r>
            <w:r>
              <w:br/>
            </w:r>
            <w:r>
              <w:rPr>
                <w:rFonts w:ascii="Arial"/>
                <w:b w:val="false"/>
                <w:i w:val="false"/>
                <w:color w:val="000000"/>
                <w:sz w:val="15"/>
              </w:rPr>
              <w:t>ПАТ "АК "Київводоканал"</w:t>
            </w:r>
          </w:p>
          <w:bookmarkEnd w:id="1463"/>
        </w:tc>
        <w:tc>
          <w:tcPr>
            <w:tcW w:w="1246" w:type="dxa"/>
            <w:tcBorders>
              <w:top w:val="outset" w:color="000000" w:sz="8"/>
              <w:left w:val="outset" w:color="000000" w:sz="8"/>
              <w:bottom w:val="outset" w:color="000000" w:sz="8"/>
              <w:right w:val="outset" w:color="000000" w:sz="8"/>
            </w:tcBorders>
            <w:vAlign w:val="top"/>
          </w:tcPr>
          <w:bookmarkStart w:name="1445" w:id="1464"/>
          <w:p>
            <w:pPr>
              <w:spacing w:after="0"/>
              <w:ind w:left="0"/>
              <w:jc w:val="left"/>
            </w:pPr>
            <w:r>
              <w:rPr>
                <w:rFonts w:ascii="Arial"/>
                <w:b w:val="false"/>
                <w:i w:val="false"/>
                <w:color w:val="000000"/>
                <w:sz w:val="15"/>
              </w:rPr>
              <w:t>Бюджет м. Києва</w:t>
            </w:r>
          </w:p>
          <w:bookmarkEnd w:id="1464"/>
        </w:tc>
        <w:tc>
          <w:tcPr>
            <w:tcW w:w="1417" w:type="dxa"/>
            <w:tcBorders>
              <w:top w:val="outset" w:color="000000" w:sz="8"/>
              <w:left w:val="outset" w:color="000000" w:sz="8"/>
              <w:bottom w:val="outset" w:color="000000" w:sz="8"/>
              <w:right w:val="outset" w:color="000000" w:sz="8"/>
            </w:tcBorders>
            <w:vAlign w:val="top"/>
          </w:tcPr>
          <w:bookmarkStart w:name="1446" w:id="1465"/>
          <w:p>
            <w:pPr>
              <w:spacing w:after="0"/>
              <w:ind w:left="0"/>
              <w:jc w:val="center"/>
            </w:pPr>
            <w:r>
              <w:rPr>
                <w:rFonts w:ascii="Arial"/>
                <w:b w:val="false"/>
                <w:i w:val="false"/>
                <w:color w:val="000000"/>
                <w:sz w:val="15"/>
              </w:rPr>
              <w:t>2016 - 3000,0</w:t>
            </w:r>
            <w:r>
              <w:br/>
            </w:r>
            <w:r>
              <w:rPr>
                <w:rFonts w:ascii="Arial"/>
                <w:b w:val="false"/>
                <w:i w:val="false"/>
                <w:color w:val="000000"/>
                <w:sz w:val="15"/>
              </w:rPr>
              <w:t>2017 - 4000,0</w:t>
            </w:r>
            <w:r>
              <w:br/>
            </w:r>
            <w:r>
              <w:rPr>
                <w:rFonts w:ascii="Arial"/>
                <w:b w:val="false"/>
                <w:i w:val="false"/>
                <w:color w:val="000000"/>
                <w:sz w:val="15"/>
              </w:rPr>
              <w:t>2018 - 100000,0</w:t>
            </w:r>
            <w:r>
              <w:br/>
            </w:r>
            <w:r>
              <w:rPr>
                <w:rFonts w:ascii="Arial"/>
                <w:b w:val="false"/>
                <w:i w:val="false"/>
                <w:color w:val="000000"/>
                <w:sz w:val="15"/>
              </w:rPr>
              <w:t>2019 - 100000,0</w:t>
            </w:r>
            <w:r>
              <w:br/>
            </w:r>
            <w:r>
              <w:rPr>
                <w:rFonts w:ascii="Arial"/>
                <w:b w:val="false"/>
                <w:i w:val="false"/>
                <w:color w:val="000000"/>
                <w:sz w:val="15"/>
              </w:rPr>
              <w:t>2020 - 100000,0</w:t>
            </w:r>
          </w:p>
          <w:bookmarkEnd w:id="1465"/>
        </w:tc>
        <w:tc>
          <w:tcPr>
            <w:tcW w:w="1454" w:type="dxa"/>
            <w:tcBorders>
              <w:top w:val="outset" w:color="000000" w:sz="8"/>
              <w:left w:val="outset" w:color="000000" w:sz="8"/>
              <w:bottom w:val="outset" w:color="000000" w:sz="8"/>
              <w:right w:val="outset" w:color="000000" w:sz="8"/>
            </w:tcBorders>
            <w:vAlign w:val="top"/>
          </w:tcPr>
          <w:bookmarkStart w:name="1447" w:id="1466"/>
          <w:p>
            <w:pPr>
              <w:spacing w:after="0"/>
              <w:ind w:left="0"/>
              <w:jc w:val="left"/>
            </w:pPr>
            <w:r>
              <w:rPr>
                <w:rFonts w:ascii="Arial"/>
                <w:b w:val="false"/>
                <w:i w:val="false"/>
                <w:color w:val="000000"/>
                <w:sz w:val="15"/>
              </w:rPr>
              <w:t>Забезпечення надійності функціонування систем водовідведення</w:t>
            </w:r>
          </w:p>
          <w:bookmarkEnd w:id="1466"/>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448" w:id="1467"/>
          <w:p>
            <w:pPr>
              <w:spacing w:after="0"/>
              <w:ind w:left="0"/>
              <w:jc w:val="center"/>
            </w:pPr>
            <w:r>
              <w:rPr>
                <w:rFonts w:ascii="Arial"/>
                <w:b w:val="false"/>
                <w:i w:val="false"/>
                <w:color w:val="000000"/>
                <w:sz w:val="15"/>
              </w:rPr>
              <w:t xml:space="preserve"> </w:t>
            </w:r>
          </w:p>
          <w:bookmarkEnd w:id="1467"/>
        </w:tc>
        <w:tc>
          <w:tcPr>
            <w:tcW w:w="1235" w:type="dxa"/>
            <w:tcBorders>
              <w:top w:val="outset" w:color="000000" w:sz="8"/>
              <w:left w:val="outset" w:color="000000" w:sz="8"/>
              <w:bottom w:val="outset" w:color="000000" w:sz="8"/>
              <w:right w:val="outset" w:color="000000" w:sz="8"/>
            </w:tcBorders>
            <w:vAlign w:val="top"/>
          </w:tcPr>
          <w:bookmarkStart w:name="1449" w:id="1468"/>
          <w:p>
            <w:pPr>
              <w:spacing w:after="0"/>
              <w:ind w:left="0"/>
              <w:jc w:val="left"/>
            </w:pPr>
            <w:r>
              <w:rPr>
                <w:rFonts w:ascii="Arial"/>
                <w:b w:val="false"/>
                <w:i w:val="false"/>
                <w:color w:val="000000"/>
                <w:sz w:val="15"/>
              </w:rPr>
              <w:t xml:space="preserve"> </w:t>
            </w:r>
          </w:p>
          <w:bookmarkEnd w:id="1468"/>
        </w:tc>
        <w:tc>
          <w:tcPr>
            <w:tcW w:w="2007" w:type="dxa"/>
            <w:tcBorders>
              <w:top w:val="outset" w:color="000000" w:sz="8"/>
              <w:left w:val="outset" w:color="000000" w:sz="8"/>
              <w:bottom w:val="outset" w:color="000000" w:sz="8"/>
              <w:right w:val="outset" w:color="000000" w:sz="8"/>
            </w:tcBorders>
            <w:vAlign w:val="top"/>
          </w:tcPr>
          <w:bookmarkStart w:name="1450" w:id="1469"/>
          <w:p>
            <w:pPr>
              <w:spacing w:after="0"/>
              <w:ind w:left="0"/>
              <w:jc w:val="left"/>
            </w:pPr>
            <w:r>
              <w:rPr>
                <w:rFonts w:ascii="Arial"/>
                <w:b w:val="false"/>
                <w:i w:val="false"/>
                <w:color w:val="000000"/>
                <w:sz w:val="15"/>
              </w:rPr>
              <w:t>2.3.5. Реконструкція Бортницької станції аерації:</w:t>
            </w:r>
          </w:p>
          <w:bookmarkEnd w:id="1469"/>
        </w:tc>
        <w:tc>
          <w:tcPr>
            <w:tcW w:w="978" w:type="dxa"/>
            <w:tcBorders>
              <w:top w:val="outset" w:color="000000" w:sz="8"/>
              <w:left w:val="outset" w:color="000000" w:sz="8"/>
              <w:bottom w:val="outset" w:color="000000" w:sz="8"/>
              <w:right w:val="outset" w:color="000000" w:sz="8"/>
            </w:tcBorders>
            <w:vAlign w:val="top"/>
          </w:tcPr>
          <w:bookmarkStart w:name="1451" w:id="1470"/>
          <w:p>
            <w:pPr>
              <w:spacing w:after="0"/>
              <w:ind w:left="0"/>
              <w:jc w:val="center"/>
            </w:pPr>
            <w:r>
              <w:rPr>
                <w:rFonts w:ascii="Arial"/>
                <w:b w:val="false"/>
                <w:i w:val="false"/>
                <w:color w:val="000000"/>
                <w:sz w:val="15"/>
              </w:rPr>
              <w:t xml:space="preserve"> </w:t>
            </w:r>
          </w:p>
          <w:bookmarkEnd w:id="1470"/>
        </w:tc>
        <w:tc>
          <w:tcPr>
            <w:tcW w:w="2049" w:type="dxa"/>
            <w:tcBorders>
              <w:top w:val="outset" w:color="000000" w:sz="8"/>
              <w:left w:val="outset" w:color="000000" w:sz="8"/>
              <w:bottom w:val="outset" w:color="000000" w:sz="8"/>
              <w:right w:val="outset" w:color="000000" w:sz="8"/>
            </w:tcBorders>
            <w:vAlign w:val="top"/>
          </w:tcPr>
          <w:bookmarkStart w:name="1452" w:id="1471"/>
          <w:p>
            <w:pPr>
              <w:spacing w:after="0"/>
              <w:ind w:left="0"/>
              <w:jc w:val="left"/>
            </w:pPr>
            <w:r>
              <w:rPr>
                <w:rFonts w:ascii="Arial"/>
                <w:b w:val="false"/>
                <w:i w:val="false"/>
                <w:color w:val="000000"/>
                <w:sz w:val="15"/>
              </w:rPr>
              <w:t xml:space="preserve"> </w:t>
            </w:r>
          </w:p>
          <w:bookmarkEnd w:id="1471"/>
        </w:tc>
        <w:tc>
          <w:tcPr>
            <w:tcW w:w="1246" w:type="dxa"/>
            <w:tcBorders>
              <w:top w:val="outset" w:color="000000" w:sz="8"/>
              <w:left w:val="outset" w:color="000000" w:sz="8"/>
              <w:bottom w:val="outset" w:color="000000" w:sz="8"/>
              <w:right w:val="outset" w:color="000000" w:sz="8"/>
            </w:tcBorders>
            <w:vAlign w:val="top"/>
          </w:tcPr>
          <w:bookmarkStart w:name="1453" w:id="1472"/>
          <w:p>
            <w:pPr>
              <w:spacing w:after="0"/>
              <w:ind w:left="0"/>
              <w:jc w:val="left"/>
            </w:pPr>
            <w:r>
              <w:rPr>
                <w:rFonts w:ascii="Arial"/>
                <w:b w:val="false"/>
                <w:i w:val="false"/>
                <w:color w:val="000000"/>
                <w:sz w:val="15"/>
              </w:rPr>
              <w:t xml:space="preserve"> </w:t>
            </w:r>
          </w:p>
          <w:bookmarkEnd w:id="1472"/>
        </w:tc>
        <w:tc>
          <w:tcPr>
            <w:tcW w:w="1417" w:type="dxa"/>
            <w:tcBorders>
              <w:top w:val="outset" w:color="000000" w:sz="8"/>
              <w:left w:val="outset" w:color="000000" w:sz="8"/>
              <w:bottom w:val="outset" w:color="000000" w:sz="8"/>
              <w:right w:val="outset" w:color="000000" w:sz="8"/>
            </w:tcBorders>
            <w:vAlign w:val="top"/>
          </w:tcPr>
          <w:bookmarkStart w:name="1454" w:id="1473"/>
          <w:p>
            <w:pPr>
              <w:spacing w:after="0"/>
              <w:ind w:left="0"/>
              <w:jc w:val="center"/>
            </w:pPr>
            <w:r>
              <w:rPr>
                <w:rFonts w:ascii="Arial"/>
                <w:b w:val="false"/>
                <w:i w:val="false"/>
                <w:color w:val="000000"/>
                <w:sz w:val="15"/>
              </w:rPr>
              <w:t xml:space="preserve"> </w:t>
            </w:r>
          </w:p>
          <w:bookmarkEnd w:id="1473"/>
        </w:tc>
        <w:tc>
          <w:tcPr>
            <w:tcW w:w="1454" w:type="dxa"/>
            <w:tcBorders>
              <w:top w:val="outset" w:color="000000" w:sz="8"/>
              <w:left w:val="outset" w:color="000000" w:sz="8"/>
              <w:bottom w:val="outset" w:color="000000" w:sz="8"/>
              <w:right w:val="outset" w:color="000000" w:sz="8"/>
            </w:tcBorders>
            <w:vAlign w:val="top"/>
          </w:tcPr>
          <w:bookmarkStart w:name="1455" w:id="1474"/>
          <w:p>
            <w:pPr>
              <w:spacing w:after="0"/>
              <w:ind w:left="0"/>
              <w:jc w:val="left"/>
            </w:pPr>
            <w:r>
              <w:rPr>
                <w:rFonts w:ascii="Arial"/>
                <w:b w:val="false"/>
                <w:i w:val="false"/>
                <w:color w:val="000000"/>
                <w:sz w:val="15"/>
              </w:rPr>
              <w:t xml:space="preserve"> </w:t>
            </w:r>
          </w:p>
          <w:bookmarkEnd w:id="1474"/>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456" w:id="1475"/>
          <w:p>
            <w:pPr>
              <w:spacing w:after="0"/>
              <w:ind w:left="0"/>
              <w:jc w:val="center"/>
            </w:pPr>
            <w:r>
              <w:rPr>
                <w:rFonts w:ascii="Arial"/>
                <w:b w:val="false"/>
                <w:i w:val="false"/>
                <w:color w:val="000000"/>
                <w:sz w:val="15"/>
              </w:rPr>
              <w:t xml:space="preserve"> </w:t>
            </w:r>
          </w:p>
          <w:bookmarkEnd w:id="1475"/>
        </w:tc>
        <w:tc>
          <w:tcPr>
            <w:tcW w:w="1235" w:type="dxa"/>
            <w:tcBorders>
              <w:top w:val="outset" w:color="000000" w:sz="8"/>
              <w:left w:val="outset" w:color="000000" w:sz="8"/>
              <w:bottom w:val="outset" w:color="000000" w:sz="8"/>
              <w:right w:val="outset" w:color="000000" w:sz="8"/>
            </w:tcBorders>
            <w:vAlign w:val="top"/>
          </w:tcPr>
          <w:bookmarkStart w:name="1457" w:id="1476"/>
          <w:p>
            <w:pPr>
              <w:spacing w:after="0"/>
              <w:ind w:left="0"/>
              <w:jc w:val="left"/>
            </w:pPr>
            <w:r>
              <w:rPr>
                <w:rFonts w:ascii="Arial"/>
                <w:b w:val="false"/>
                <w:i w:val="false"/>
                <w:color w:val="000000"/>
                <w:sz w:val="15"/>
              </w:rPr>
              <w:t xml:space="preserve"> </w:t>
            </w:r>
          </w:p>
          <w:bookmarkEnd w:id="1476"/>
        </w:tc>
        <w:tc>
          <w:tcPr>
            <w:tcW w:w="2007" w:type="dxa"/>
            <w:tcBorders>
              <w:top w:val="outset" w:color="000000" w:sz="8"/>
              <w:left w:val="outset" w:color="000000" w:sz="8"/>
              <w:bottom w:val="outset" w:color="000000" w:sz="8"/>
              <w:right w:val="outset" w:color="000000" w:sz="8"/>
            </w:tcBorders>
            <w:vAlign w:val="top"/>
          </w:tcPr>
          <w:bookmarkStart w:name="1458" w:id="1477"/>
          <w:p>
            <w:pPr>
              <w:spacing w:after="0"/>
              <w:ind w:left="0"/>
              <w:jc w:val="left"/>
            </w:pPr>
            <w:r>
              <w:rPr>
                <w:rFonts w:ascii="Arial"/>
                <w:b w:val="false"/>
                <w:i w:val="false"/>
                <w:color w:val="000000"/>
                <w:sz w:val="15"/>
              </w:rPr>
              <w:t>2.3.5.1. Реконструкція споруд першої черги Бортницької станції аерації на вул. Колекторній, 1-а в Дарницькому районі. I черга будівництва. Насосна станція першого підйому</w:t>
            </w:r>
          </w:p>
          <w:bookmarkEnd w:id="1477"/>
        </w:tc>
        <w:tc>
          <w:tcPr>
            <w:tcW w:w="978" w:type="dxa"/>
            <w:tcBorders>
              <w:top w:val="outset" w:color="000000" w:sz="8"/>
              <w:left w:val="outset" w:color="000000" w:sz="8"/>
              <w:bottom w:val="outset" w:color="000000" w:sz="8"/>
              <w:right w:val="outset" w:color="000000" w:sz="8"/>
            </w:tcBorders>
            <w:vAlign w:val="top"/>
          </w:tcPr>
          <w:bookmarkStart w:name="1459" w:id="1478"/>
          <w:p>
            <w:pPr>
              <w:spacing w:after="0"/>
              <w:ind w:left="0"/>
              <w:jc w:val="center"/>
            </w:pPr>
            <w:r>
              <w:rPr>
                <w:rFonts w:ascii="Arial"/>
                <w:b w:val="false"/>
                <w:i w:val="false"/>
                <w:color w:val="000000"/>
                <w:sz w:val="15"/>
              </w:rPr>
              <w:t>2016 - 2018</w:t>
            </w:r>
          </w:p>
          <w:bookmarkEnd w:id="1478"/>
        </w:tc>
        <w:tc>
          <w:tcPr>
            <w:tcW w:w="2049" w:type="dxa"/>
            <w:tcBorders>
              <w:top w:val="outset" w:color="000000" w:sz="8"/>
              <w:left w:val="outset" w:color="000000" w:sz="8"/>
              <w:bottom w:val="outset" w:color="000000" w:sz="8"/>
              <w:right w:val="outset" w:color="000000" w:sz="8"/>
            </w:tcBorders>
            <w:vAlign w:val="top"/>
          </w:tcPr>
          <w:bookmarkStart w:name="1460" w:id="1479"/>
          <w:p>
            <w:pPr>
              <w:spacing w:after="0"/>
              <w:ind w:left="0"/>
              <w:jc w:val="left"/>
            </w:pPr>
            <w:r>
              <w:rPr>
                <w:rFonts w:ascii="Arial"/>
                <w:b w:val="false"/>
                <w:i w:val="false"/>
                <w:color w:val="000000"/>
                <w:sz w:val="15"/>
              </w:rPr>
              <w:t>Департамент житлово-комунальної інфраструктури,</w:t>
            </w:r>
            <w:r>
              <w:br/>
            </w:r>
            <w:r>
              <w:rPr>
                <w:rFonts w:ascii="Arial"/>
                <w:b w:val="false"/>
                <w:i w:val="false"/>
                <w:color w:val="000000"/>
                <w:sz w:val="15"/>
              </w:rPr>
              <w:t>ПАТ "АК "Київводоканал"</w:t>
            </w:r>
          </w:p>
          <w:bookmarkEnd w:id="1479"/>
        </w:tc>
        <w:tc>
          <w:tcPr>
            <w:tcW w:w="1246" w:type="dxa"/>
            <w:tcBorders>
              <w:top w:val="outset" w:color="000000" w:sz="8"/>
              <w:left w:val="outset" w:color="000000" w:sz="8"/>
              <w:bottom w:val="outset" w:color="000000" w:sz="8"/>
              <w:right w:val="outset" w:color="000000" w:sz="8"/>
            </w:tcBorders>
            <w:vAlign w:val="top"/>
          </w:tcPr>
          <w:bookmarkStart w:name="1461" w:id="1480"/>
          <w:p>
            <w:pPr>
              <w:spacing w:after="0"/>
              <w:ind w:left="0"/>
              <w:jc w:val="left"/>
            </w:pPr>
            <w:r>
              <w:rPr>
                <w:rFonts w:ascii="Arial"/>
                <w:b w:val="false"/>
                <w:i w:val="false"/>
                <w:color w:val="000000"/>
                <w:sz w:val="15"/>
              </w:rPr>
              <w:t>Бюджет м. Києва</w:t>
            </w:r>
          </w:p>
          <w:bookmarkEnd w:id="1480"/>
        </w:tc>
        <w:tc>
          <w:tcPr>
            <w:tcW w:w="1417" w:type="dxa"/>
            <w:tcBorders>
              <w:top w:val="outset" w:color="000000" w:sz="8"/>
              <w:left w:val="outset" w:color="000000" w:sz="8"/>
              <w:bottom w:val="outset" w:color="000000" w:sz="8"/>
              <w:right w:val="outset" w:color="000000" w:sz="8"/>
            </w:tcBorders>
            <w:vAlign w:val="top"/>
          </w:tcPr>
          <w:bookmarkStart w:name="1462" w:id="1481"/>
          <w:p>
            <w:pPr>
              <w:spacing w:after="0"/>
              <w:ind w:left="0"/>
              <w:jc w:val="center"/>
            </w:pPr>
            <w:r>
              <w:rPr>
                <w:rFonts w:ascii="Arial"/>
                <w:b w:val="false"/>
                <w:i w:val="false"/>
                <w:color w:val="000000"/>
                <w:sz w:val="15"/>
              </w:rPr>
              <w:t>2016 - 8136,40</w:t>
            </w:r>
            <w:r>
              <w:br/>
            </w:r>
            <w:r>
              <w:rPr>
                <w:rFonts w:ascii="Arial"/>
                <w:b w:val="false"/>
                <w:i w:val="false"/>
                <w:color w:val="000000"/>
                <w:sz w:val="15"/>
              </w:rPr>
              <w:t>2017 - 285756,8</w:t>
            </w:r>
            <w:r>
              <w:br/>
            </w:r>
            <w:r>
              <w:rPr>
                <w:rFonts w:ascii="Arial"/>
                <w:b w:val="false"/>
                <w:i w:val="false"/>
                <w:color w:val="000000"/>
                <w:sz w:val="15"/>
              </w:rPr>
              <w:t>2018 - 200000,0</w:t>
            </w:r>
          </w:p>
          <w:bookmarkEnd w:id="1481"/>
        </w:tc>
        <w:tc>
          <w:tcPr>
            <w:tcW w:w="1454" w:type="dxa"/>
            <w:tcBorders>
              <w:top w:val="outset" w:color="000000" w:sz="8"/>
              <w:left w:val="outset" w:color="000000" w:sz="8"/>
              <w:bottom w:val="outset" w:color="000000" w:sz="8"/>
              <w:right w:val="outset" w:color="000000" w:sz="8"/>
            </w:tcBorders>
            <w:vAlign w:val="top"/>
          </w:tcPr>
          <w:bookmarkStart w:name="1463" w:id="1482"/>
          <w:p>
            <w:pPr>
              <w:spacing w:after="0"/>
              <w:ind w:left="0"/>
              <w:jc w:val="left"/>
            </w:pPr>
            <w:r>
              <w:rPr>
                <w:rFonts w:ascii="Arial"/>
                <w:b w:val="false"/>
                <w:i w:val="false"/>
                <w:color w:val="000000"/>
                <w:sz w:val="15"/>
              </w:rPr>
              <w:t>Покращення процесу транспортування каналізаційних вод до Бортницької станції аерації</w:t>
            </w:r>
          </w:p>
          <w:bookmarkEnd w:id="1482"/>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464" w:id="1483"/>
          <w:p>
            <w:pPr>
              <w:spacing w:after="0"/>
              <w:ind w:left="0"/>
              <w:jc w:val="center"/>
            </w:pPr>
            <w:r>
              <w:rPr>
                <w:rFonts w:ascii="Arial"/>
                <w:b w:val="false"/>
                <w:i w:val="false"/>
                <w:color w:val="000000"/>
                <w:sz w:val="15"/>
              </w:rPr>
              <w:t xml:space="preserve"> </w:t>
            </w:r>
          </w:p>
          <w:bookmarkEnd w:id="1483"/>
        </w:tc>
        <w:tc>
          <w:tcPr>
            <w:tcW w:w="1235" w:type="dxa"/>
            <w:tcBorders>
              <w:top w:val="outset" w:color="000000" w:sz="8"/>
              <w:left w:val="outset" w:color="000000" w:sz="8"/>
              <w:bottom w:val="outset" w:color="000000" w:sz="8"/>
              <w:right w:val="outset" w:color="000000" w:sz="8"/>
            </w:tcBorders>
            <w:vAlign w:val="top"/>
          </w:tcPr>
          <w:bookmarkStart w:name="1465" w:id="1484"/>
          <w:p>
            <w:pPr>
              <w:spacing w:after="0"/>
              <w:ind w:left="0"/>
              <w:jc w:val="left"/>
            </w:pPr>
            <w:r>
              <w:rPr>
                <w:rFonts w:ascii="Arial"/>
                <w:b w:val="false"/>
                <w:i w:val="false"/>
                <w:color w:val="000000"/>
                <w:sz w:val="15"/>
              </w:rPr>
              <w:t xml:space="preserve"> </w:t>
            </w:r>
          </w:p>
          <w:bookmarkEnd w:id="1484"/>
        </w:tc>
        <w:tc>
          <w:tcPr>
            <w:tcW w:w="2007" w:type="dxa"/>
            <w:tcBorders>
              <w:top w:val="outset" w:color="000000" w:sz="8"/>
              <w:left w:val="outset" w:color="000000" w:sz="8"/>
              <w:bottom w:val="outset" w:color="000000" w:sz="8"/>
              <w:right w:val="outset" w:color="000000" w:sz="8"/>
            </w:tcBorders>
            <w:vAlign w:val="top"/>
          </w:tcPr>
          <w:bookmarkStart w:name="1466" w:id="1485"/>
          <w:p>
            <w:pPr>
              <w:spacing w:after="0"/>
              <w:ind w:left="0"/>
              <w:jc w:val="left"/>
            </w:pPr>
            <w:r>
              <w:rPr>
                <w:rFonts w:ascii="Arial"/>
                <w:b w:val="false"/>
                <w:i w:val="false"/>
                <w:color w:val="000000"/>
                <w:sz w:val="15"/>
              </w:rPr>
              <w:t>2.3.5.2. Виконання підготовчих робіт п'ятого пускового комплексу (перша черга) проекту реконструкції Бортницької станції аерації</w:t>
            </w:r>
          </w:p>
          <w:bookmarkEnd w:id="1485"/>
        </w:tc>
        <w:tc>
          <w:tcPr>
            <w:tcW w:w="978" w:type="dxa"/>
            <w:tcBorders>
              <w:top w:val="outset" w:color="000000" w:sz="8"/>
              <w:left w:val="outset" w:color="000000" w:sz="8"/>
              <w:bottom w:val="outset" w:color="000000" w:sz="8"/>
              <w:right w:val="outset" w:color="000000" w:sz="8"/>
            </w:tcBorders>
            <w:vAlign w:val="top"/>
          </w:tcPr>
          <w:bookmarkStart w:name="1467" w:id="1486"/>
          <w:p>
            <w:pPr>
              <w:spacing w:after="0"/>
              <w:ind w:left="0"/>
              <w:jc w:val="center"/>
            </w:pPr>
            <w:r>
              <w:rPr>
                <w:rFonts w:ascii="Arial"/>
                <w:b w:val="false"/>
                <w:i w:val="false"/>
                <w:color w:val="000000"/>
                <w:sz w:val="15"/>
              </w:rPr>
              <w:t>2016 - 2017</w:t>
            </w:r>
          </w:p>
          <w:bookmarkEnd w:id="1486"/>
        </w:tc>
        <w:tc>
          <w:tcPr>
            <w:tcW w:w="2049" w:type="dxa"/>
            <w:tcBorders>
              <w:top w:val="outset" w:color="000000" w:sz="8"/>
              <w:left w:val="outset" w:color="000000" w:sz="8"/>
              <w:bottom w:val="outset" w:color="000000" w:sz="8"/>
              <w:right w:val="outset" w:color="000000" w:sz="8"/>
            </w:tcBorders>
            <w:vAlign w:val="top"/>
          </w:tcPr>
          <w:bookmarkStart w:name="1468" w:id="1487"/>
          <w:p>
            <w:pPr>
              <w:spacing w:after="0"/>
              <w:ind w:left="0"/>
              <w:jc w:val="left"/>
            </w:pPr>
            <w:r>
              <w:rPr>
                <w:rFonts w:ascii="Arial"/>
                <w:b w:val="false"/>
                <w:i w:val="false"/>
                <w:color w:val="000000"/>
                <w:sz w:val="15"/>
              </w:rPr>
              <w:t>Департамент житлово-комунальної інфраструктури,</w:t>
            </w:r>
            <w:r>
              <w:br/>
            </w:r>
            <w:r>
              <w:rPr>
                <w:rFonts w:ascii="Arial"/>
                <w:b w:val="false"/>
                <w:i w:val="false"/>
                <w:color w:val="000000"/>
                <w:sz w:val="15"/>
              </w:rPr>
              <w:t>ПАТ "АК "Київводоканал"</w:t>
            </w:r>
          </w:p>
          <w:bookmarkEnd w:id="1487"/>
        </w:tc>
        <w:tc>
          <w:tcPr>
            <w:tcW w:w="1246" w:type="dxa"/>
            <w:tcBorders>
              <w:top w:val="outset" w:color="000000" w:sz="8"/>
              <w:left w:val="outset" w:color="000000" w:sz="8"/>
              <w:bottom w:val="outset" w:color="000000" w:sz="8"/>
              <w:right w:val="outset" w:color="000000" w:sz="8"/>
            </w:tcBorders>
            <w:vAlign w:val="top"/>
          </w:tcPr>
          <w:bookmarkStart w:name="1469" w:id="1488"/>
          <w:p>
            <w:pPr>
              <w:spacing w:after="0"/>
              <w:ind w:left="0"/>
              <w:jc w:val="left"/>
            </w:pPr>
            <w:r>
              <w:rPr>
                <w:rFonts w:ascii="Arial"/>
                <w:b w:val="false"/>
                <w:i w:val="false"/>
                <w:color w:val="000000"/>
                <w:sz w:val="15"/>
              </w:rPr>
              <w:t>Державний бюджет</w:t>
            </w:r>
          </w:p>
          <w:bookmarkEnd w:id="1488"/>
        </w:tc>
        <w:tc>
          <w:tcPr>
            <w:tcW w:w="1417" w:type="dxa"/>
            <w:tcBorders>
              <w:top w:val="outset" w:color="000000" w:sz="8"/>
              <w:left w:val="outset" w:color="000000" w:sz="8"/>
              <w:bottom w:val="outset" w:color="000000" w:sz="8"/>
              <w:right w:val="outset" w:color="000000" w:sz="8"/>
            </w:tcBorders>
            <w:vAlign w:val="top"/>
          </w:tcPr>
          <w:bookmarkStart w:name="1470" w:id="1489"/>
          <w:p>
            <w:pPr>
              <w:spacing w:after="0"/>
              <w:ind w:left="0"/>
              <w:jc w:val="center"/>
            </w:pPr>
            <w:r>
              <w:rPr>
                <w:rFonts w:ascii="Arial"/>
                <w:b w:val="false"/>
                <w:i w:val="false"/>
                <w:color w:val="000000"/>
                <w:sz w:val="15"/>
              </w:rPr>
              <w:t>2016 - 80019,2</w:t>
            </w:r>
            <w:r>
              <w:br/>
            </w:r>
            <w:r>
              <w:rPr>
                <w:rFonts w:ascii="Arial"/>
                <w:b w:val="false"/>
                <w:i w:val="false"/>
                <w:color w:val="000000"/>
                <w:sz w:val="15"/>
              </w:rPr>
              <w:t>2017 - 63150,0</w:t>
            </w:r>
          </w:p>
          <w:bookmarkEnd w:id="1489"/>
        </w:tc>
        <w:tc>
          <w:tcPr>
            <w:tcW w:w="1454" w:type="dxa"/>
            <w:tcBorders>
              <w:top w:val="outset" w:color="000000" w:sz="8"/>
              <w:left w:val="outset" w:color="000000" w:sz="8"/>
              <w:bottom w:val="outset" w:color="000000" w:sz="8"/>
              <w:right w:val="outset" w:color="000000" w:sz="8"/>
            </w:tcBorders>
            <w:vAlign w:val="top"/>
          </w:tcPr>
          <w:bookmarkStart w:name="1471" w:id="1490"/>
          <w:p>
            <w:pPr>
              <w:spacing w:after="0"/>
              <w:ind w:left="0"/>
              <w:jc w:val="left"/>
            </w:pPr>
            <w:r>
              <w:rPr>
                <w:rFonts w:ascii="Arial"/>
                <w:b w:val="false"/>
                <w:i w:val="false"/>
                <w:color w:val="000000"/>
                <w:sz w:val="15"/>
              </w:rPr>
              <w:t>Підготовчі роботи для основного будівництва</w:t>
            </w:r>
          </w:p>
          <w:bookmarkEnd w:id="1490"/>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472" w:id="1491"/>
          <w:p>
            <w:pPr>
              <w:spacing w:after="0"/>
              <w:ind w:left="0"/>
              <w:jc w:val="center"/>
            </w:pPr>
            <w:r>
              <w:rPr>
                <w:rFonts w:ascii="Arial"/>
                <w:b w:val="false"/>
                <w:i w:val="false"/>
                <w:color w:val="000000"/>
                <w:sz w:val="15"/>
              </w:rPr>
              <w:t xml:space="preserve"> </w:t>
            </w:r>
          </w:p>
          <w:bookmarkEnd w:id="1491"/>
        </w:tc>
        <w:tc>
          <w:tcPr>
            <w:tcW w:w="1235" w:type="dxa"/>
            <w:tcBorders>
              <w:top w:val="outset" w:color="000000" w:sz="8"/>
              <w:left w:val="outset" w:color="000000" w:sz="8"/>
              <w:bottom w:val="outset" w:color="000000" w:sz="8"/>
              <w:right w:val="outset" w:color="000000" w:sz="8"/>
            </w:tcBorders>
            <w:vAlign w:val="top"/>
          </w:tcPr>
          <w:bookmarkStart w:name="1473" w:id="1492"/>
          <w:p>
            <w:pPr>
              <w:spacing w:after="0"/>
              <w:ind w:left="0"/>
              <w:jc w:val="left"/>
            </w:pPr>
            <w:r>
              <w:rPr>
                <w:rFonts w:ascii="Arial"/>
                <w:b w:val="false"/>
                <w:i w:val="false"/>
                <w:color w:val="000000"/>
                <w:sz w:val="15"/>
              </w:rPr>
              <w:t xml:space="preserve"> </w:t>
            </w:r>
          </w:p>
          <w:bookmarkEnd w:id="1492"/>
        </w:tc>
        <w:tc>
          <w:tcPr>
            <w:tcW w:w="2007" w:type="dxa"/>
            <w:tcBorders>
              <w:top w:val="outset" w:color="000000" w:sz="8"/>
              <w:left w:val="outset" w:color="000000" w:sz="8"/>
              <w:bottom w:val="outset" w:color="000000" w:sz="8"/>
              <w:right w:val="outset" w:color="000000" w:sz="8"/>
            </w:tcBorders>
            <w:vAlign w:val="top"/>
          </w:tcPr>
          <w:bookmarkStart w:name="1474" w:id="1493"/>
          <w:p>
            <w:pPr>
              <w:spacing w:after="0"/>
              <w:ind w:left="0"/>
              <w:jc w:val="left"/>
            </w:pPr>
            <w:r>
              <w:rPr>
                <w:rFonts w:ascii="Arial"/>
                <w:b w:val="false"/>
                <w:i w:val="false"/>
                <w:color w:val="000000"/>
                <w:sz w:val="15"/>
              </w:rPr>
              <w:t>2.3.5.3. Реконструкція споруд очистки стічних каналізаційних вод і будівництво технічної лінії по обробці та утилізації осадів Бортницької станції аерації. (1 черга будівництва, 1 - 4 Пускові комплекси)</w:t>
            </w:r>
          </w:p>
          <w:bookmarkEnd w:id="1493"/>
        </w:tc>
        <w:tc>
          <w:tcPr>
            <w:tcW w:w="978" w:type="dxa"/>
            <w:tcBorders>
              <w:top w:val="outset" w:color="000000" w:sz="8"/>
              <w:left w:val="outset" w:color="000000" w:sz="8"/>
              <w:bottom w:val="outset" w:color="000000" w:sz="8"/>
              <w:right w:val="outset" w:color="000000" w:sz="8"/>
            </w:tcBorders>
            <w:vAlign w:val="top"/>
          </w:tcPr>
          <w:bookmarkStart w:name="1475" w:id="1494"/>
          <w:p>
            <w:pPr>
              <w:spacing w:after="0"/>
              <w:ind w:left="0"/>
              <w:jc w:val="center"/>
            </w:pPr>
            <w:r>
              <w:rPr>
                <w:rFonts w:ascii="Arial"/>
                <w:b w:val="false"/>
                <w:i w:val="false"/>
                <w:color w:val="000000"/>
                <w:sz w:val="15"/>
              </w:rPr>
              <w:t>2016 - 2020</w:t>
            </w:r>
          </w:p>
          <w:bookmarkEnd w:id="1494"/>
        </w:tc>
        <w:tc>
          <w:tcPr>
            <w:tcW w:w="2049" w:type="dxa"/>
            <w:tcBorders>
              <w:top w:val="outset" w:color="000000" w:sz="8"/>
              <w:left w:val="outset" w:color="000000" w:sz="8"/>
              <w:bottom w:val="outset" w:color="000000" w:sz="8"/>
              <w:right w:val="outset" w:color="000000" w:sz="8"/>
            </w:tcBorders>
            <w:vAlign w:val="top"/>
          </w:tcPr>
          <w:bookmarkStart w:name="1476" w:id="1495"/>
          <w:p>
            <w:pPr>
              <w:spacing w:after="0"/>
              <w:ind w:left="0"/>
              <w:jc w:val="left"/>
            </w:pPr>
            <w:r>
              <w:rPr>
                <w:rFonts w:ascii="Arial"/>
                <w:b w:val="false"/>
                <w:i w:val="false"/>
                <w:color w:val="000000"/>
                <w:sz w:val="15"/>
              </w:rPr>
              <w:t>ПАТ "АК "Київводоканал"</w:t>
            </w:r>
          </w:p>
          <w:bookmarkEnd w:id="1495"/>
        </w:tc>
        <w:tc>
          <w:tcPr>
            <w:tcW w:w="1246" w:type="dxa"/>
            <w:tcBorders>
              <w:top w:val="outset" w:color="000000" w:sz="8"/>
              <w:left w:val="outset" w:color="000000" w:sz="8"/>
              <w:bottom w:val="outset" w:color="000000" w:sz="8"/>
              <w:right w:val="outset" w:color="000000" w:sz="8"/>
            </w:tcBorders>
            <w:vAlign w:val="top"/>
          </w:tcPr>
          <w:bookmarkStart w:name="1477" w:id="1496"/>
          <w:p>
            <w:pPr>
              <w:spacing w:after="0"/>
              <w:ind w:left="0"/>
              <w:jc w:val="left"/>
            </w:pPr>
            <w:r>
              <w:rPr>
                <w:rFonts w:ascii="Arial"/>
                <w:b w:val="false"/>
                <w:i w:val="false"/>
                <w:color w:val="000000"/>
                <w:sz w:val="15"/>
              </w:rPr>
              <w:t>Кошти МФО</w:t>
            </w:r>
          </w:p>
          <w:bookmarkEnd w:id="1496"/>
        </w:tc>
        <w:tc>
          <w:tcPr>
            <w:tcW w:w="1417" w:type="dxa"/>
            <w:tcBorders>
              <w:top w:val="outset" w:color="000000" w:sz="8"/>
              <w:left w:val="outset" w:color="000000" w:sz="8"/>
              <w:bottom w:val="outset" w:color="000000" w:sz="8"/>
              <w:right w:val="outset" w:color="000000" w:sz="8"/>
            </w:tcBorders>
            <w:vAlign w:val="top"/>
          </w:tcPr>
          <w:bookmarkStart w:name="1478" w:id="1497"/>
          <w:p>
            <w:pPr>
              <w:spacing w:after="0"/>
              <w:ind w:left="0"/>
              <w:jc w:val="center"/>
            </w:pPr>
            <w:r>
              <w:rPr>
                <w:rFonts w:ascii="Arial"/>
                <w:b w:val="false"/>
                <w:i w:val="false"/>
                <w:color w:val="000000"/>
                <w:sz w:val="15"/>
              </w:rPr>
              <w:t>2016 - 1750000,0</w:t>
            </w:r>
            <w:r>
              <w:br/>
            </w:r>
            <w:r>
              <w:rPr>
                <w:rFonts w:ascii="Arial"/>
                <w:b w:val="false"/>
                <w:i w:val="false"/>
                <w:color w:val="000000"/>
                <w:sz w:val="15"/>
              </w:rPr>
              <w:t>2017 - 2730000,0</w:t>
            </w:r>
            <w:r>
              <w:br/>
            </w:r>
            <w:r>
              <w:rPr>
                <w:rFonts w:ascii="Arial"/>
                <w:b w:val="false"/>
                <w:i w:val="false"/>
                <w:color w:val="000000"/>
                <w:sz w:val="15"/>
              </w:rPr>
              <w:t>2018 - 2300000,0</w:t>
            </w:r>
            <w:r>
              <w:br/>
            </w:r>
            <w:r>
              <w:rPr>
                <w:rFonts w:ascii="Arial"/>
                <w:b w:val="false"/>
                <w:i w:val="false"/>
                <w:color w:val="000000"/>
                <w:sz w:val="15"/>
              </w:rPr>
              <w:t>2019 - 2460000,0</w:t>
            </w:r>
            <w:r>
              <w:br/>
            </w:r>
            <w:r>
              <w:rPr>
                <w:rFonts w:ascii="Arial"/>
                <w:b w:val="false"/>
                <w:i w:val="false"/>
                <w:color w:val="000000"/>
                <w:sz w:val="15"/>
              </w:rPr>
              <w:t>2020 - 2560000,0</w:t>
            </w:r>
          </w:p>
          <w:bookmarkEnd w:id="1497"/>
        </w:tc>
        <w:tc>
          <w:tcPr>
            <w:tcW w:w="1454" w:type="dxa"/>
            <w:tcBorders>
              <w:top w:val="outset" w:color="000000" w:sz="8"/>
              <w:left w:val="outset" w:color="000000" w:sz="8"/>
              <w:bottom w:val="outset" w:color="000000" w:sz="8"/>
              <w:right w:val="outset" w:color="000000" w:sz="8"/>
            </w:tcBorders>
            <w:vAlign w:val="top"/>
          </w:tcPr>
          <w:bookmarkStart w:name="1479" w:id="1498"/>
          <w:p>
            <w:pPr>
              <w:spacing w:after="0"/>
              <w:ind w:left="0"/>
              <w:jc w:val="left"/>
            </w:pPr>
            <w:r>
              <w:rPr>
                <w:rFonts w:ascii="Arial"/>
                <w:b w:val="false"/>
                <w:i w:val="false"/>
                <w:color w:val="000000"/>
                <w:sz w:val="15"/>
              </w:rPr>
              <w:t>Утилізація осадів, зменшення скиду на мулові поля</w:t>
            </w:r>
          </w:p>
          <w:bookmarkEnd w:id="1498"/>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480" w:id="1499"/>
          <w:p>
            <w:pPr>
              <w:spacing w:after="0"/>
              <w:ind w:left="0"/>
              <w:jc w:val="center"/>
            </w:pPr>
            <w:r>
              <w:rPr>
                <w:rFonts w:ascii="Arial"/>
                <w:b w:val="false"/>
                <w:i w:val="false"/>
                <w:color w:val="000000"/>
                <w:sz w:val="15"/>
              </w:rPr>
              <w:t xml:space="preserve"> </w:t>
            </w:r>
          </w:p>
          <w:bookmarkEnd w:id="1499"/>
        </w:tc>
        <w:tc>
          <w:tcPr>
            <w:tcW w:w="1235" w:type="dxa"/>
            <w:tcBorders>
              <w:top w:val="outset" w:color="000000" w:sz="8"/>
              <w:left w:val="outset" w:color="000000" w:sz="8"/>
              <w:bottom w:val="outset" w:color="000000" w:sz="8"/>
              <w:right w:val="outset" w:color="000000" w:sz="8"/>
            </w:tcBorders>
            <w:vAlign w:val="top"/>
          </w:tcPr>
          <w:bookmarkStart w:name="1481" w:id="1500"/>
          <w:p>
            <w:pPr>
              <w:spacing w:after="0"/>
              <w:ind w:left="0"/>
              <w:jc w:val="left"/>
            </w:pPr>
            <w:r>
              <w:rPr>
                <w:rFonts w:ascii="Arial"/>
                <w:b w:val="false"/>
                <w:i w:val="false"/>
                <w:color w:val="000000"/>
                <w:sz w:val="15"/>
              </w:rPr>
              <w:t xml:space="preserve"> </w:t>
            </w:r>
          </w:p>
          <w:bookmarkEnd w:id="1500"/>
        </w:tc>
        <w:tc>
          <w:tcPr>
            <w:tcW w:w="2007" w:type="dxa"/>
            <w:tcBorders>
              <w:top w:val="outset" w:color="000000" w:sz="8"/>
              <w:left w:val="outset" w:color="000000" w:sz="8"/>
              <w:bottom w:val="outset" w:color="000000" w:sz="8"/>
              <w:right w:val="outset" w:color="000000" w:sz="8"/>
            </w:tcBorders>
            <w:vAlign w:val="top"/>
          </w:tcPr>
          <w:bookmarkStart w:name="1482" w:id="1501"/>
          <w:p>
            <w:pPr>
              <w:spacing w:after="0"/>
              <w:ind w:left="0"/>
              <w:jc w:val="left"/>
            </w:pPr>
            <w:r>
              <w:rPr>
                <w:rFonts w:ascii="Arial"/>
                <w:b w:val="false"/>
                <w:i w:val="false"/>
                <w:color w:val="000000"/>
                <w:sz w:val="15"/>
              </w:rPr>
              <w:t>2.3.5.4. Реконструкція дамб мулових полів N 1 та N 2 Бортницької станції аерації</w:t>
            </w:r>
          </w:p>
          <w:bookmarkEnd w:id="1501"/>
        </w:tc>
        <w:tc>
          <w:tcPr>
            <w:tcW w:w="978" w:type="dxa"/>
            <w:tcBorders>
              <w:top w:val="outset" w:color="000000" w:sz="8"/>
              <w:left w:val="outset" w:color="000000" w:sz="8"/>
              <w:bottom w:val="outset" w:color="000000" w:sz="8"/>
              <w:right w:val="outset" w:color="000000" w:sz="8"/>
            </w:tcBorders>
            <w:vAlign w:val="top"/>
          </w:tcPr>
          <w:bookmarkStart w:name="1483" w:id="1502"/>
          <w:p>
            <w:pPr>
              <w:spacing w:after="0"/>
              <w:ind w:left="0"/>
              <w:jc w:val="center"/>
            </w:pPr>
            <w:r>
              <w:rPr>
                <w:rFonts w:ascii="Arial"/>
                <w:b w:val="false"/>
                <w:i w:val="false"/>
                <w:color w:val="000000"/>
                <w:sz w:val="15"/>
              </w:rPr>
              <w:t>2016 - 2017</w:t>
            </w:r>
          </w:p>
          <w:bookmarkEnd w:id="1502"/>
        </w:tc>
        <w:tc>
          <w:tcPr>
            <w:tcW w:w="2049" w:type="dxa"/>
            <w:tcBorders>
              <w:top w:val="outset" w:color="000000" w:sz="8"/>
              <w:left w:val="outset" w:color="000000" w:sz="8"/>
              <w:bottom w:val="outset" w:color="000000" w:sz="8"/>
              <w:right w:val="outset" w:color="000000" w:sz="8"/>
            </w:tcBorders>
            <w:vAlign w:val="top"/>
          </w:tcPr>
          <w:bookmarkStart w:name="1484" w:id="1503"/>
          <w:p>
            <w:pPr>
              <w:spacing w:after="0"/>
              <w:ind w:left="0"/>
              <w:jc w:val="left"/>
            </w:pPr>
            <w:r>
              <w:rPr>
                <w:rFonts w:ascii="Arial"/>
                <w:b w:val="false"/>
                <w:i w:val="false"/>
                <w:color w:val="000000"/>
                <w:sz w:val="15"/>
              </w:rPr>
              <w:t>Департамент житлово-комунальної інфраструктури,</w:t>
            </w:r>
            <w:r>
              <w:br/>
            </w:r>
            <w:r>
              <w:rPr>
                <w:rFonts w:ascii="Arial"/>
                <w:b w:val="false"/>
                <w:i w:val="false"/>
                <w:color w:val="000000"/>
                <w:sz w:val="15"/>
              </w:rPr>
              <w:t>КП "Київбудреконструкція"</w:t>
            </w:r>
          </w:p>
          <w:bookmarkEnd w:id="1503"/>
        </w:tc>
        <w:tc>
          <w:tcPr>
            <w:tcW w:w="1246" w:type="dxa"/>
            <w:tcBorders>
              <w:top w:val="outset" w:color="000000" w:sz="8"/>
              <w:left w:val="outset" w:color="000000" w:sz="8"/>
              <w:bottom w:val="outset" w:color="000000" w:sz="8"/>
              <w:right w:val="outset" w:color="000000" w:sz="8"/>
            </w:tcBorders>
            <w:vAlign w:val="top"/>
          </w:tcPr>
          <w:bookmarkStart w:name="1485" w:id="1504"/>
          <w:p>
            <w:pPr>
              <w:spacing w:after="0"/>
              <w:ind w:left="0"/>
              <w:jc w:val="left"/>
            </w:pPr>
            <w:r>
              <w:rPr>
                <w:rFonts w:ascii="Arial"/>
                <w:b w:val="false"/>
                <w:i w:val="false"/>
                <w:color w:val="000000"/>
                <w:sz w:val="15"/>
              </w:rPr>
              <w:t>Бюджет м. Києва</w:t>
            </w:r>
          </w:p>
          <w:bookmarkEnd w:id="1504"/>
        </w:tc>
        <w:tc>
          <w:tcPr>
            <w:tcW w:w="1417" w:type="dxa"/>
            <w:tcBorders>
              <w:top w:val="outset" w:color="000000" w:sz="8"/>
              <w:left w:val="outset" w:color="000000" w:sz="8"/>
              <w:bottom w:val="outset" w:color="000000" w:sz="8"/>
              <w:right w:val="outset" w:color="000000" w:sz="8"/>
            </w:tcBorders>
            <w:vAlign w:val="top"/>
          </w:tcPr>
          <w:bookmarkStart w:name="1486" w:id="1505"/>
          <w:p>
            <w:pPr>
              <w:spacing w:after="0"/>
              <w:ind w:left="0"/>
              <w:jc w:val="center"/>
            </w:pPr>
            <w:r>
              <w:rPr>
                <w:rFonts w:ascii="Arial"/>
                <w:b w:val="false"/>
                <w:i w:val="false"/>
                <w:color w:val="000000"/>
                <w:sz w:val="15"/>
              </w:rPr>
              <w:t>2016 - 50000,0</w:t>
            </w:r>
            <w:r>
              <w:br/>
            </w:r>
            <w:r>
              <w:rPr>
                <w:rFonts w:ascii="Arial"/>
                <w:b w:val="false"/>
                <w:i w:val="false"/>
                <w:color w:val="000000"/>
                <w:sz w:val="15"/>
              </w:rPr>
              <w:t>2017 - 276000,0</w:t>
            </w:r>
          </w:p>
          <w:bookmarkEnd w:id="1505"/>
        </w:tc>
        <w:tc>
          <w:tcPr>
            <w:tcW w:w="1454" w:type="dxa"/>
            <w:tcBorders>
              <w:top w:val="outset" w:color="000000" w:sz="8"/>
              <w:left w:val="outset" w:color="000000" w:sz="8"/>
              <w:bottom w:val="outset" w:color="000000" w:sz="8"/>
              <w:right w:val="outset" w:color="000000" w:sz="8"/>
            </w:tcBorders>
            <w:vAlign w:val="top"/>
          </w:tcPr>
          <w:bookmarkStart w:name="1487" w:id="1506"/>
          <w:p>
            <w:pPr>
              <w:spacing w:after="0"/>
              <w:ind w:left="0"/>
              <w:jc w:val="left"/>
            </w:pPr>
            <w:r>
              <w:rPr>
                <w:rFonts w:ascii="Arial"/>
                <w:b w:val="false"/>
                <w:i w:val="false"/>
                <w:color w:val="000000"/>
                <w:sz w:val="15"/>
              </w:rPr>
              <w:t>Запобігання виникненню аварійних ситуацій та виливу відпрацьованого мулу на прилеглі території</w:t>
            </w:r>
          </w:p>
          <w:bookmarkEnd w:id="1506"/>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488" w:id="1507"/>
          <w:p>
            <w:pPr>
              <w:spacing w:after="0"/>
              <w:ind w:left="0"/>
              <w:jc w:val="center"/>
            </w:pPr>
            <w:r>
              <w:rPr>
                <w:rFonts w:ascii="Arial"/>
                <w:b w:val="false"/>
                <w:i w:val="false"/>
                <w:color w:val="000000"/>
                <w:sz w:val="15"/>
              </w:rPr>
              <w:t xml:space="preserve"> </w:t>
            </w:r>
          </w:p>
          <w:bookmarkEnd w:id="1507"/>
        </w:tc>
        <w:tc>
          <w:tcPr>
            <w:tcW w:w="1235" w:type="dxa"/>
            <w:tcBorders>
              <w:top w:val="outset" w:color="000000" w:sz="8"/>
              <w:left w:val="outset" w:color="000000" w:sz="8"/>
              <w:bottom w:val="outset" w:color="000000" w:sz="8"/>
              <w:right w:val="outset" w:color="000000" w:sz="8"/>
            </w:tcBorders>
            <w:vAlign w:val="top"/>
          </w:tcPr>
          <w:bookmarkStart w:name="1489" w:id="1508"/>
          <w:p>
            <w:pPr>
              <w:spacing w:after="0"/>
              <w:ind w:left="0"/>
              <w:jc w:val="left"/>
            </w:pPr>
            <w:r>
              <w:rPr>
                <w:rFonts w:ascii="Arial"/>
                <w:b w:val="false"/>
                <w:i w:val="false"/>
                <w:color w:val="000000"/>
                <w:sz w:val="15"/>
              </w:rPr>
              <w:t xml:space="preserve"> </w:t>
            </w:r>
          </w:p>
          <w:bookmarkEnd w:id="1508"/>
        </w:tc>
        <w:tc>
          <w:tcPr>
            <w:tcW w:w="2007" w:type="dxa"/>
            <w:tcBorders>
              <w:top w:val="outset" w:color="000000" w:sz="8"/>
              <w:left w:val="outset" w:color="000000" w:sz="8"/>
              <w:bottom w:val="outset" w:color="000000" w:sz="8"/>
              <w:right w:val="outset" w:color="000000" w:sz="8"/>
            </w:tcBorders>
            <w:vAlign w:val="top"/>
          </w:tcPr>
          <w:bookmarkStart w:name="1490" w:id="1509"/>
          <w:p>
            <w:pPr>
              <w:spacing w:after="0"/>
              <w:ind w:left="0"/>
              <w:jc w:val="left"/>
            </w:pPr>
            <w:r>
              <w:rPr>
                <w:rFonts w:ascii="Arial"/>
                <w:b w:val="false"/>
                <w:i w:val="false"/>
                <w:color w:val="000000"/>
                <w:sz w:val="15"/>
              </w:rPr>
              <w:t>2.3.6. Розвиток міської централізованої каналізації шляхом подальшого будівництва та реконструкції колекторів і мереж:</w:t>
            </w:r>
          </w:p>
          <w:bookmarkEnd w:id="1509"/>
        </w:tc>
        <w:tc>
          <w:tcPr>
            <w:tcW w:w="978" w:type="dxa"/>
            <w:tcBorders>
              <w:top w:val="outset" w:color="000000" w:sz="8"/>
              <w:left w:val="outset" w:color="000000" w:sz="8"/>
              <w:bottom w:val="outset" w:color="000000" w:sz="8"/>
              <w:right w:val="outset" w:color="000000" w:sz="8"/>
            </w:tcBorders>
            <w:vAlign w:val="top"/>
          </w:tcPr>
          <w:bookmarkStart w:name="1491" w:id="1510"/>
          <w:p>
            <w:pPr>
              <w:spacing w:after="0"/>
              <w:ind w:left="0"/>
              <w:jc w:val="center"/>
            </w:pPr>
            <w:r>
              <w:rPr>
                <w:rFonts w:ascii="Arial"/>
                <w:b w:val="false"/>
                <w:i w:val="false"/>
                <w:color w:val="000000"/>
                <w:sz w:val="15"/>
              </w:rPr>
              <w:t xml:space="preserve"> </w:t>
            </w:r>
          </w:p>
          <w:bookmarkEnd w:id="1510"/>
        </w:tc>
        <w:tc>
          <w:tcPr>
            <w:tcW w:w="2049" w:type="dxa"/>
            <w:tcBorders>
              <w:top w:val="outset" w:color="000000" w:sz="8"/>
              <w:left w:val="outset" w:color="000000" w:sz="8"/>
              <w:bottom w:val="outset" w:color="000000" w:sz="8"/>
              <w:right w:val="outset" w:color="000000" w:sz="8"/>
            </w:tcBorders>
            <w:vAlign w:val="top"/>
          </w:tcPr>
          <w:bookmarkStart w:name="1492" w:id="1511"/>
          <w:p>
            <w:pPr>
              <w:spacing w:after="0"/>
              <w:ind w:left="0"/>
              <w:jc w:val="left"/>
            </w:pPr>
            <w:r>
              <w:rPr>
                <w:rFonts w:ascii="Arial"/>
                <w:b w:val="false"/>
                <w:i w:val="false"/>
                <w:color w:val="000000"/>
                <w:sz w:val="15"/>
              </w:rPr>
              <w:t xml:space="preserve"> </w:t>
            </w:r>
          </w:p>
          <w:bookmarkEnd w:id="1511"/>
        </w:tc>
        <w:tc>
          <w:tcPr>
            <w:tcW w:w="1246" w:type="dxa"/>
            <w:tcBorders>
              <w:top w:val="outset" w:color="000000" w:sz="8"/>
              <w:left w:val="outset" w:color="000000" w:sz="8"/>
              <w:bottom w:val="outset" w:color="000000" w:sz="8"/>
              <w:right w:val="outset" w:color="000000" w:sz="8"/>
            </w:tcBorders>
            <w:vAlign w:val="top"/>
          </w:tcPr>
          <w:bookmarkStart w:name="1493" w:id="1512"/>
          <w:p>
            <w:pPr>
              <w:spacing w:after="0"/>
              <w:ind w:left="0"/>
              <w:jc w:val="left"/>
            </w:pPr>
            <w:r>
              <w:rPr>
                <w:rFonts w:ascii="Arial"/>
                <w:b w:val="false"/>
                <w:i w:val="false"/>
                <w:color w:val="000000"/>
                <w:sz w:val="15"/>
              </w:rPr>
              <w:t xml:space="preserve"> </w:t>
            </w:r>
          </w:p>
          <w:bookmarkEnd w:id="1512"/>
        </w:tc>
        <w:tc>
          <w:tcPr>
            <w:tcW w:w="1417" w:type="dxa"/>
            <w:tcBorders>
              <w:top w:val="outset" w:color="000000" w:sz="8"/>
              <w:left w:val="outset" w:color="000000" w:sz="8"/>
              <w:bottom w:val="outset" w:color="000000" w:sz="8"/>
              <w:right w:val="outset" w:color="000000" w:sz="8"/>
            </w:tcBorders>
            <w:vAlign w:val="top"/>
          </w:tcPr>
          <w:bookmarkStart w:name="1494" w:id="1513"/>
          <w:p>
            <w:pPr>
              <w:spacing w:after="0"/>
              <w:ind w:left="0"/>
              <w:jc w:val="center"/>
            </w:pPr>
            <w:r>
              <w:rPr>
                <w:rFonts w:ascii="Arial"/>
                <w:b w:val="false"/>
                <w:i w:val="false"/>
                <w:color w:val="000000"/>
                <w:sz w:val="15"/>
              </w:rPr>
              <w:t xml:space="preserve"> </w:t>
            </w:r>
          </w:p>
          <w:bookmarkEnd w:id="1513"/>
        </w:tc>
        <w:tc>
          <w:tcPr>
            <w:tcW w:w="1454" w:type="dxa"/>
            <w:tcBorders>
              <w:top w:val="outset" w:color="000000" w:sz="8"/>
              <w:left w:val="outset" w:color="000000" w:sz="8"/>
              <w:bottom w:val="outset" w:color="000000" w:sz="8"/>
              <w:right w:val="outset" w:color="000000" w:sz="8"/>
            </w:tcBorders>
            <w:vAlign w:val="top"/>
          </w:tcPr>
          <w:bookmarkStart w:name="1495" w:id="1514"/>
          <w:p>
            <w:pPr>
              <w:spacing w:after="0"/>
              <w:ind w:left="0"/>
              <w:jc w:val="left"/>
            </w:pPr>
            <w:r>
              <w:rPr>
                <w:rFonts w:ascii="Arial"/>
                <w:b w:val="false"/>
                <w:i w:val="false"/>
                <w:color w:val="000000"/>
                <w:sz w:val="15"/>
              </w:rPr>
              <w:t xml:space="preserve"> </w:t>
            </w:r>
          </w:p>
          <w:bookmarkEnd w:id="1514"/>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496" w:id="1515"/>
          <w:p>
            <w:pPr>
              <w:spacing w:after="0"/>
              <w:ind w:left="0"/>
              <w:jc w:val="center"/>
            </w:pPr>
            <w:r>
              <w:rPr>
                <w:rFonts w:ascii="Arial"/>
                <w:b w:val="false"/>
                <w:i w:val="false"/>
                <w:color w:val="000000"/>
                <w:sz w:val="15"/>
              </w:rPr>
              <w:t xml:space="preserve"> </w:t>
            </w:r>
          </w:p>
          <w:bookmarkEnd w:id="1515"/>
        </w:tc>
        <w:tc>
          <w:tcPr>
            <w:tcW w:w="1235" w:type="dxa"/>
            <w:tcBorders>
              <w:top w:val="outset" w:color="000000" w:sz="8"/>
              <w:left w:val="outset" w:color="000000" w:sz="8"/>
              <w:bottom w:val="outset" w:color="000000" w:sz="8"/>
              <w:right w:val="outset" w:color="000000" w:sz="8"/>
            </w:tcBorders>
            <w:vAlign w:val="top"/>
          </w:tcPr>
          <w:bookmarkStart w:name="1497" w:id="1516"/>
          <w:p>
            <w:pPr>
              <w:spacing w:after="0"/>
              <w:ind w:left="0"/>
              <w:jc w:val="left"/>
            </w:pPr>
            <w:r>
              <w:rPr>
                <w:rFonts w:ascii="Arial"/>
                <w:b w:val="false"/>
                <w:i w:val="false"/>
                <w:color w:val="000000"/>
                <w:sz w:val="15"/>
              </w:rPr>
              <w:t xml:space="preserve"> </w:t>
            </w:r>
          </w:p>
          <w:bookmarkEnd w:id="1516"/>
        </w:tc>
        <w:tc>
          <w:tcPr>
            <w:tcW w:w="2007" w:type="dxa"/>
            <w:tcBorders>
              <w:top w:val="outset" w:color="000000" w:sz="8"/>
              <w:left w:val="outset" w:color="000000" w:sz="8"/>
              <w:bottom w:val="outset" w:color="000000" w:sz="8"/>
              <w:right w:val="outset" w:color="000000" w:sz="8"/>
            </w:tcBorders>
            <w:vAlign w:val="top"/>
          </w:tcPr>
          <w:bookmarkStart w:name="1498" w:id="1517"/>
          <w:p>
            <w:pPr>
              <w:spacing w:after="0"/>
              <w:ind w:left="0"/>
              <w:jc w:val="left"/>
            </w:pPr>
            <w:r>
              <w:rPr>
                <w:rFonts w:ascii="Arial"/>
                <w:b w:val="false"/>
                <w:i w:val="false"/>
                <w:color w:val="000000"/>
                <w:sz w:val="15"/>
              </w:rPr>
              <w:t>2.3.6.1. Реконструкція каналізаційних колекторів з метою запобігання виникненню аварійних ситуацій (вул. Стеценка, вул. Дегтяренка, вул. Луначарського, вул. Лебедєва, вул. Зодчих, вул. Борщагівська, вул. Леніна, вул. Бутлерова, просп. Комарова, Південно-Західний каналізаційний колектор, Позняківський каналізаційний колектор, Мостицький каналізаційний колектор, просп. Правди, вул. Бережанська, від вул. Полярної до вул. Лугової та інші)</w:t>
            </w:r>
          </w:p>
          <w:bookmarkEnd w:id="1517"/>
        </w:tc>
        <w:tc>
          <w:tcPr>
            <w:tcW w:w="978" w:type="dxa"/>
            <w:tcBorders>
              <w:top w:val="outset" w:color="000000" w:sz="8"/>
              <w:left w:val="outset" w:color="000000" w:sz="8"/>
              <w:bottom w:val="outset" w:color="000000" w:sz="8"/>
              <w:right w:val="outset" w:color="000000" w:sz="8"/>
            </w:tcBorders>
            <w:vAlign w:val="top"/>
          </w:tcPr>
          <w:bookmarkStart w:name="1499" w:id="1518"/>
          <w:p>
            <w:pPr>
              <w:spacing w:after="0"/>
              <w:ind w:left="0"/>
              <w:jc w:val="center"/>
            </w:pPr>
            <w:r>
              <w:rPr>
                <w:rFonts w:ascii="Arial"/>
                <w:b w:val="false"/>
                <w:i w:val="false"/>
                <w:color w:val="000000"/>
                <w:sz w:val="15"/>
              </w:rPr>
              <w:t>2016 - 2020</w:t>
            </w:r>
          </w:p>
          <w:bookmarkEnd w:id="1518"/>
        </w:tc>
        <w:tc>
          <w:tcPr>
            <w:tcW w:w="2049" w:type="dxa"/>
            <w:tcBorders>
              <w:top w:val="outset" w:color="000000" w:sz="8"/>
              <w:left w:val="outset" w:color="000000" w:sz="8"/>
              <w:bottom w:val="outset" w:color="000000" w:sz="8"/>
              <w:right w:val="outset" w:color="000000" w:sz="8"/>
            </w:tcBorders>
            <w:vAlign w:val="top"/>
          </w:tcPr>
          <w:bookmarkStart w:name="1500" w:id="1519"/>
          <w:p>
            <w:pPr>
              <w:spacing w:after="0"/>
              <w:ind w:left="0"/>
              <w:jc w:val="left"/>
            </w:pPr>
            <w:r>
              <w:rPr>
                <w:rFonts w:ascii="Arial"/>
                <w:b w:val="false"/>
                <w:i w:val="false"/>
                <w:color w:val="000000"/>
                <w:sz w:val="15"/>
              </w:rPr>
              <w:t>Департамент житлово-комунальної інфраструктури,</w:t>
            </w:r>
            <w:r>
              <w:br/>
            </w:r>
            <w:r>
              <w:rPr>
                <w:rFonts w:ascii="Arial"/>
                <w:b w:val="false"/>
                <w:i w:val="false"/>
                <w:color w:val="000000"/>
                <w:sz w:val="15"/>
              </w:rPr>
              <w:t>Департамент будівництва та житлового забезпечення,</w:t>
            </w:r>
            <w:r>
              <w:br/>
            </w:r>
            <w:r>
              <w:rPr>
                <w:rFonts w:ascii="Arial"/>
                <w:b w:val="false"/>
                <w:i w:val="false"/>
                <w:color w:val="000000"/>
                <w:sz w:val="15"/>
              </w:rPr>
              <w:t>ПАТ "АК "Київводоканал"</w:t>
            </w:r>
          </w:p>
          <w:bookmarkEnd w:id="1519"/>
        </w:tc>
        <w:tc>
          <w:tcPr>
            <w:tcW w:w="1246" w:type="dxa"/>
            <w:tcBorders>
              <w:top w:val="outset" w:color="000000" w:sz="8"/>
              <w:left w:val="outset" w:color="000000" w:sz="8"/>
              <w:bottom w:val="outset" w:color="000000" w:sz="8"/>
              <w:right w:val="outset" w:color="000000" w:sz="8"/>
            </w:tcBorders>
            <w:vAlign w:val="top"/>
          </w:tcPr>
          <w:bookmarkStart w:name="1501" w:id="1520"/>
          <w:p>
            <w:pPr>
              <w:spacing w:after="0"/>
              <w:ind w:left="0"/>
              <w:jc w:val="left"/>
            </w:pPr>
            <w:r>
              <w:rPr>
                <w:rFonts w:ascii="Arial"/>
                <w:b w:val="false"/>
                <w:i w:val="false"/>
                <w:color w:val="000000"/>
                <w:sz w:val="15"/>
              </w:rPr>
              <w:t>Бюджет м. Києва</w:t>
            </w:r>
          </w:p>
          <w:bookmarkEnd w:id="1520"/>
        </w:tc>
        <w:tc>
          <w:tcPr>
            <w:tcW w:w="1417" w:type="dxa"/>
            <w:tcBorders>
              <w:top w:val="outset" w:color="000000" w:sz="8"/>
              <w:left w:val="outset" w:color="000000" w:sz="8"/>
              <w:bottom w:val="outset" w:color="000000" w:sz="8"/>
              <w:right w:val="outset" w:color="000000" w:sz="8"/>
            </w:tcBorders>
            <w:vAlign w:val="top"/>
          </w:tcPr>
          <w:bookmarkStart w:name="1502" w:id="1521"/>
          <w:p>
            <w:pPr>
              <w:spacing w:after="0"/>
              <w:ind w:left="0"/>
              <w:jc w:val="center"/>
            </w:pPr>
            <w:r>
              <w:rPr>
                <w:rFonts w:ascii="Arial"/>
                <w:b w:val="false"/>
                <w:i w:val="false"/>
                <w:color w:val="000000"/>
                <w:sz w:val="15"/>
              </w:rPr>
              <w:t>2016 - 252845,9</w:t>
            </w:r>
            <w:r>
              <w:br/>
            </w:r>
            <w:r>
              <w:rPr>
                <w:rFonts w:ascii="Arial"/>
                <w:b w:val="false"/>
                <w:i w:val="false"/>
                <w:color w:val="000000"/>
                <w:sz w:val="15"/>
              </w:rPr>
              <w:t>2017 - 270359,4</w:t>
            </w:r>
            <w:r>
              <w:br/>
            </w:r>
            <w:r>
              <w:rPr>
                <w:rFonts w:ascii="Arial"/>
                <w:b w:val="false"/>
                <w:i w:val="false"/>
                <w:color w:val="000000"/>
                <w:sz w:val="15"/>
              </w:rPr>
              <w:t>2018 - 167437,0</w:t>
            </w:r>
            <w:r>
              <w:br/>
            </w:r>
            <w:r>
              <w:rPr>
                <w:rFonts w:ascii="Arial"/>
                <w:b w:val="false"/>
                <w:i w:val="false"/>
                <w:color w:val="000000"/>
                <w:sz w:val="15"/>
              </w:rPr>
              <w:t>2019 - 250000,0</w:t>
            </w:r>
            <w:r>
              <w:br/>
            </w:r>
            <w:r>
              <w:rPr>
                <w:rFonts w:ascii="Arial"/>
                <w:b w:val="false"/>
                <w:i w:val="false"/>
                <w:color w:val="000000"/>
                <w:sz w:val="15"/>
              </w:rPr>
              <w:t>2020 - 283281,3</w:t>
            </w:r>
          </w:p>
          <w:bookmarkEnd w:id="1521"/>
        </w:tc>
        <w:tc>
          <w:tcPr>
            <w:tcW w:w="1454" w:type="dxa"/>
            <w:tcBorders>
              <w:top w:val="outset" w:color="000000" w:sz="8"/>
              <w:left w:val="outset" w:color="000000" w:sz="8"/>
              <w:bottom w:val="outset" w:color="000000" w:sz="8"/>
              <w:right w:val="outset" w:color="000000" w:sz="8"/>
            </w:tcBorders>
            <w:vAlign w:val="top"/>
          </w:tcPr>
          <w:bookmarkStart w:name="1503" w:id="1522"/>
          <w:p>
            <w:pPr>
              <w:spacing w:after="0"/>
              <w:ind w:left="0"/>
              <w:jc w:val="left"/>
            </w:pPr>
            <w:r>
              <w:rPr>
                <w:rFonts w:ascii="Arial"/>
                <w:b w:val="false"/>
                <w:i w:val="false"/>
                <w:color w:val="000000"/>
                <w:sz w:val="15"/>
              </w:rPr>
              <w:t>Забезпечення надійності функціонування систем водовідведення</w:t>
            </w:r>
          </w:p>
          <w:bookmarkEnd w:id="1522"/>
        </w:tc>
      </w:tr>
      <w:tr>
        <w:trPr>
          <w:trHeight w:val="45" w:hRule="atLeast"/>
        </w:trPr>
        <w:tc>
          <w:tcPr>
            <w:tcW w:w="694" w:type="dxa"/>
            <w:vMerge w:val="restart"/>
            <w:tcBorders>
              <w:top w:val="outset" w:color="000000" w:sz="8"/>
              <w:left w:val="outset" w:color="000000" w:sz="8"/>
              <w:bottom w:val="outset" w:color="000000" w:sz="8"/>
              <w:right w:val="outset" w:color="000000" w:sz="8"/>
            </w:tcBorders>
            <w:vAlign w:val="top"/>
          </w:tcPr>
          <w:bookmarkStart w:name="1504" w:id="1523"/>
          <w:p>
            <w:pPr>
              <w:spacing w:after="0"/>
              <w:ind w:left="0"/>
              <w:jc w:val="center"/>
            </w:pPr>
            <w:r>
              <w:rPr>
                <w:rFonts w:ascii="Arial"/>
                <w:b w:val="false"/>
                <w:i w:val="false"/>
                <w:color w:val="000000"/>
                <w:sz w:val="15"/>
              </w:rPr>
              <w:t xml:space="preserve"> </w:t>
            </w:r>
          </w:p>
          <w:bookmarkEnd w:id="1523"/>
        </w:tc>
        <w:tc>
          <w:tcPr>
            <w:tcW w:w="1235" w:type="dxa"/>
            <w:vMerge w:val="restart"/>
            <w:tcBorders>
              <w:top w:val="outset" w:color="000000" w:sz="8"/>
              <w:left w:val="outset" w:color="000000" w:sz="8"/>
              <w:bottom w:val="outset" w:color="000000" w:sz="8"/>
              <w:right w:val="outset" w:color="000000" w:sz="8"/>
            </w:tcBorders>
            <w:vAlign w:val="top"/>
          </w:tcPr>
          <w:bookmarkStart w:name="1505" w:id="1524"/>
          <w:p>
            <w:pPr>
              <w:spacing w:after="0"/>
              <w:ind w:left="0"/>
              <w:jc w:val="left"/>
            </w:pPr>
            <w:r>
              <w:rPr>
                <w:rFonts w:ascii="Arial"/>
                <w:b w:val="false"/>
                <w:i w:val="false"/>
                <w:color w:val="000000"/>
                <w:sz w:val="15"/>
              </w:rPr>
              <w:t xml:space="preserve"> </w:t>
            </w:r>
          </w:p>
          <w:bookmarkEnd w:id="1524"/>
        </w:tc>
        <w:tc>
          <w:tcPr>
            <w:tcW w:w="2007" w:type="dxa"/>
            <w:vMerge w:val="restart"/>
            <w:tcBorders>
              <w:top w:val="outset" w:color="000000" w:sz="8"/>
              <w:left w:val="outset" w:color="000000" w:sz="8"/>
              <w:bottom w:val="outset" w:color="000000" w:sz="8"/>
              <w:right w:val="outset" w:color="000000" w:sz="8"/>
            </w:tcBorders>
            <w:vAlign w:val="top"/>
          </w:tcPr>
          <w:bookmarkStart w:name="1506" w:id="1525"/>
          <w:p>
            <w:pPr>
              <w:spacing w:after="0"/>
              <w:ind w:left="0"/>
              <w:jc w:val="left"/>
            </w:pPr>
            <w:r>
              <w:rPr>
                <w:rFonts w:ascii="Arial"/>
                <w:b w:val="false"/>
                <w:i w:val="false"/>
                <w:color w:val="000000"/>
                <w:sz w:val="15"/>
              </w:rPr>
              <w:t>2.3.6.2. Реконструкція каналізаційних колекторів. Самопливні колектори (вул. Шліхтера, Каунаський колектор, III черга Ново-Дарницького колектора, вул. Борщагівська, від вул. Здолбунівської до просп. Бажана, вул. Дніпродзержинська, вул. Гайдара, Голосіївський каналі-заційний колектор та інші)</w:t>
            </w:r>
          </w:p>
          <w:bookmarkEnd w:id="1525"/>
        </w:tc>
        <w:tc>
          <w:tcPr>
            <w:tcW w:w="978" w:type="dxa"/>
            <w:vMerge w:val="restart"/>
            <w:tcBorders>
              <w:top w:val="outset" w:color="000000" w:sz="8"/>
              <w:left w:val="outset" w:color="000000" w:sz="8"/>
              <w:bottom w:val="outset" w:color="000000" w:sz="8"/>
              <w:right w:val="outset" w:color="000000" w:sz="8"/>
            </w:tcBorders>
            <w:vAlign w:val="top"/>
          </w:tcPr>
          <w:bookmarkStart w:name="1507" w:id="1526"/>
          <w:p>
            <w:pPr>
              <w:spacing w:after="0"/>
              <w:ind w:left="0"/>
              <w:jc w:val="center"/>
            </w:pPr>
            <w:r>
              <w:rPr>
                <w:rFonts w:ascii="Arial"/>
                <w:b w:val="false"/>
                <w:i w:val="false"/>
                <w:color w:val="000000"/>
                <w:sz w:val="15"/>
              </w:rPr>
              <w:t>2016 - 2020</w:t>
            </w:r>
          </w:p>
          <w:bookmarkEnd w:id="1526"/>
        </w:tc>
        <w:tc>
          <w:tcPr>
            <w:tcW w:w="2049" w:type="dxa"/>
            <w:vMerge w:val="restart"/>
            <w:tcBorders>
              <w:top w:val="outset" w:color="000000" w:sz="8"/>
              <w:left w:val="outset" w:color="000000" w:sz="8"/>
              <w:bottom w:val="outset" w:color="000000" w:sz="8"/>
              <w:right w:val="outset" w:color="000000" w:sz="8"/>
            </w:tcBorders>
            <w:vAlign w:val="top"/>
          </w:tcPr>
          <w:bookmarkStart w:name="1508" w:id="1527"/>
          <w:p>
            <w:pPr>
              <w:spacing w:after="0"/>
              <w:ind w:left="0"/>
              <w:jc w:val="left"/>
            </w:pPr>
            <w:r>
              <w:rPr>
                <w:rFonts w:ascii="Arial"/>
                <w:b w:val="false"/>
                <w:i w:val="false"/>
                <w:color w:val="000000"/>
                <w:sz w:val="15"/>
              </w:rPr>
              <w:t>Департамент житлово-комунальної інфраструктури,</w:t>
            </w:r>
            <w:r>
              <w:br/>
            </w:r>
            <w:r>
              <w:rPr>
                <w:rFonts w:ascii="Arial"/>
                <w:b w:val="false"/>
                <w:i w:val="false"/>
                <w:color w:val="000000"/>
                <w:sz w:val="15"/>
              </w:rPr>
              <w:t>Департамент будівництва та житлового забезпечення,</w:t>
            </w:r>
            <w:r>
              <w:br/>
            </w:r>
            <w:r>
              <w:rPr>
                <w:rFonts w:ascii="Arial"/>
                <w:b w:val="false"/>
                <w:i w:val="false"/>
                <w:color w:val="000000"/>
                <w:sz w:val="15"/>
              </w:rPr>
              <w:t>ПАТ "АК "Київводоканал"</w:t>
            </w:r>
          </w:p>
          <w:bookmarkEnd w:id="1527"/>
        </w:tc>
        <w:tc>
          <w:tcPr>
            <w:tcW w:w="1246" w:type="dxa"/>
            <w:tcBorders>
              <w:top w:val="outset" w:color="000000" w:sz="8"/>
              <w:left w:val="outset" w:color="000000" w:sz="8"/>
              <w:bottom w:val="outset" w:color="000000" w:sz="8"/>
              <w:right w:val="outset" w:color="000000" w:sz="8"/>
            </w:tcBorders>
            <w:vAlign w:val="top"/>
          </w:tcPr>
          <w:bookmarkStart w:name="1509" w:id="1528"/>
          <w:p>
            <w:pPr>
              <w:spacing w:after="0"/>
              <w:ind w:left="0"/>
              <w:jc w:val="left"/>
            </w:pPr>
            <w:r>
              <w:rPr>
                <w:rFonts w:ascii="Arial"/>
                <w:b w:val="false"/>
                <w:i w:val="false"/>
                <w:color w:val="000000"/>
                <w:sz w:val="15"/>
              </w:rPr>
              <w:t>Загалом</w:t>
            </w:r>
          </w:p>
          <w:bookmarkEnd w:id="1528"/>
        </w:tc>
        <w:tc>
          <w:tcPr>
            <w:tcW w:w="1417" w:type="dxa"/>
            <w:tcBorders>
              <w:top w:val="outset" w:color="000000" w:sz="8"/>
              <w:left w:val="outset" w:color="000000" w:sz="8"/>
              <w:bottom w:val="outset" w:color="000000" w:sz="8"/>
              <w:right w:val="outset" w:color="000000" w:sz="8"/>
            </w:tcBorders>
            <w:vAlign w:val="top"/>
          </w:tcPr>
          <w:bookmarkStart w:name="1510" w:id="1529"/>
          <w:p>
            <w:pPr>
              <w:spacing w:after="0"/>
              <w:ind w:left="0"/>
              <w:jc w:val="center"/>
            </w:pPr>
            <w:r>
              <w:rPr>
                <w:rFonts w:ascii="Arial"/>
                <w:b w:val="false"/>
                <w:i w:val="false"/>
                <w:color w:val="000000"/>
                <w:sz w:val="15"/>
              </w:rPr>
              <w:t>2016 - 210300,0</w:t>
            </w:r>
            <w:r>
              <w:br/>
            </w:r>
            <w:r>
              <w:rPr>
                <w:rFonts w:ascii="Arial"/>
                <w:b w:val="false"/>
                <w:i w:val="false"/>
                <w:color w:val="000000"/>
                <w:sz w:val="15"/>
              </w:rPr>
              <w:t>2017 - 229500,0</w:t>
            </w:r>
            <w:r>
              <w:br/>
            </w:r>
            <w:r>
              <w:rPr>
                <w:rFonts w:ascii="Arial"/>
                <w:b w:val="false"/>
                <w:i w:val="false"/>
                <w:color w:val="000000"/>
                <w:sz w:val="15"/>
              </w:rPr>
              <w:t>2018 - 552240,0</w:t>
            </w:r>
            <w:r>
              <w:br/>
            </w:r>
            <w:r>
              <w:rPr>
                <w:rFonts w:ascii="Arial"/>
                <w:b w:val="false"/>
                <w:i w:val="false"/>
                <w:color w:val="000000"/>
                <w:sz w:val="15"/>
              </w:rPr>
              <w:t>2019 - 456000,0</w:t>
            </w:r>
            <w:r>
              <w:br/>
            </w:r>
            <w:r>
              <w:rPr>
                <w:rFonts w:ascii="Arial"/>
                <w:b w:val="false"/>
                <w:i w:val="false"/>
                <w:color w:val="000000"/>
                <w:sz w:val="15"/>
              </w:rPr>
              <w:t>2020 - 530000,0</w:t>
            </w:r>
          </w:p>
          <w:bookmarkEnd w:id="1529"/>
        </w:tc>
        <w:tc>
          <w:tcPr>
            <w:tcW w:w="1454" w:type="dxa"/>
            <w:vMerge w:val="restart"/>
            <w:tcBorders>
              <w:top w:val="outset" w:color="000000" w:sz="8"/>
              <w:left w:val="outset" w:color="000000" w:sz="8"/>
              <w:bottom w:val="outset" w:color="000000" w:sz="8"/>
              <w:right w:val="outset" w:color="000000" w:sz="8"/>
            </w:tcBorders>
            <w:vAlign w:val="top"/>
          </w:tcPr>
          <w:bookmarkStart w:name="1511" w:id="1530"/>
          <w:p>
            <w:pPr>
              <w:spacing w:after="0"/>
              <w:ind w:left="0"/>
              <w:jc w:val="left"/>
            </w:pPr>
            <w:r>
              <w:rPr>
                <w:rFonts w:ascii="Arial"/>
                <w:b w:val="false"/>
                <w:i w:val="false"/>
                <w:color w:val="000000"/>
                <w:sz w:val="15"/>
              </w:rPr>
              <w:t>Забезпечення надійності функціонування систем водовідведення</w:t>
            </w:r>
          </w:p>
          <w:bookmarkEnd w:id="153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46" w:type="dxa"/>
            <w:tcBorders>
              <w:top w:val="outset" w:color="000000" w:sz="8"/>
              <w:left w:val="outset" w:color="000000" w:sz="8"/>
              <w:bottom w:val="outset" w:color="000000" w:sz="8"/>
              <w:right w:val="outset" w:color="000000" w:sz="8"/>
            </w:tcBorders>
            <w:vAlign w:val="top"/>
          </w:tcPr>
          <w:bookmarkStart w:name="2305" w:id="1531"/>
          <w:p>
            <w:pPr>
              <w:spacing w:after="0"/>
              <w:ind w:left="0"/>
              <w:jc w:val="left"/>
            </w:pPr>
            <w:r>
              <w:rPr>
                <w:rFonts w:ascii="Arial"/>
                <w:b w:val="false"/>
                <w:i w:val="false"/>
                <w:color w:val="000000"/>
                <w:sz w:val="15"/>
              </w:rPr>
              <w:t>Бюджет м. Києва</w:t>
            </w:r>
          </w:p>
          <w:bookmarkEnd w:id="1531"/>
        </w:tc>
        <w:tc>
          <w:tcPr>
            <w:tcW w:w="1417" w:type="dxa"/>
            <w:tcBorders>
              <w:top w:val="outset" w:color="000000" w:sz="8"/>
              <w:left w:val="outset" w:color="000000" w:sz="8"/>
              <w:bottom w:val="outset" w:color="000000" w:sz="8"/>
              <w:right w:val="outset" w:color="000000" w:sz="8"/>
            </w:tcBorders>
            <w:vAlign w:val="top"/>
          </w:tcPr>
          <w:bookmarkStart w:name="2306" w:id="1532"/>
          <w:p>
            <w:pPr>
              <w:spacing w:after="0"/>
              <w:ind w:left="0"/>
              <w:jc w:val="center"/>
            </w:pPr>
            <w:r>
              <w:rPr>
                <w:rFonts w:ascii="Arial"/>
                <w:b w:val="false"/>
                <w:i w:val="false"/>
                <w:color w:val="000000"/>
                <w:sz w:val="15"/>
              </w:rPr>
              <w:t>2016 - 202800,0</w:t>
            </w:r>
            <w:r>
              <w:br/>
            </w:r>
            <w:r>
              <w:rPr>
                <w:rFonts w:ascii="Arial"/>
                <w:b w:val="false"/>
                <w:i w:val="false"/>
                <w:color w:val="000000"/>
                <w:sz w:val="15"/>
              </w:rPr>
              <w:t>2017 - 229500,0</w:t>
            </w:r>
            <w:r>
              <w:br/>
            </w:r>
            <w:r>
              <w:rPr>
                <w:rFonts w:ascii="Arial"/>
                <w:b w:val="false"/>
                <w:i w:val="false"/>
                <w:color w:val="000000"/>
                <w:sz w:val="15"/>
              </w:rPr>
              <w:t>2018 - 552240,0</w:t>
            </w:r>
            <w:r>
              <w:br/>
            </w:r>
            <w:r>
              <w:rPr>
                <w:rFonts w:ascii="Arial"/>
                <w:b w:val="false"/>
                <w:i w:val="false"/>
                <w:color w:val="000000"/>
                <w:sz w:val="15"/>
              </w:rPr>
              <w:t>2019 - 456000,00</w:t>
            </w:r>
            <w:r>
              <w:br/>
            </w:r>
            <w:r>
              <w:rPr>
                <w:rFonts w:ascii="Arial"/>
                <w:b w:val="false"/>
                <w:i w:val="false"/>
                <w:color w:val="000000"/>
                <w:sz w:val="15"/>
              </w:rPr>
              <w:t>2020 - 530000,00</w:t>
            </w:r>
          </w:p>
          <w:bookmarkEnd w:id="1532"/>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46" w:type="dxa"/>
            <w:tcBorders>
              <w:top w:val="outset" w:color="000000" w:sz="8"/>
              <w:left w:val="outset" w:color="000000" w:sz="8"/>
              <w:bottom w:val="outset" w:color="000000" w:sz="8"/>
              <w:right w:val="outset" w:color="000000" w:sz="8"/>
            </w:tcBorders>
            <w:vAlign w:val="top"/>
          </w:tcPr>
          <w:bookmarkStart w:name="2313" w:id="1533"/>
          <w:p>
            <w:pPr>
              <w:spacing w:after="0"/>
              <w:ind w:left="0"/>
              <w:jc w:val="left"/>
            </w:pPr>
            <w:r>
              <w:rPr>
                <w:rFonts w:ascii="Arial"/>
                <w:b w:val="false"/>
                <w:i w:val="false"/>
                <w:color w:val="000000"/>
                <w:sz w:val="15"/>
              </w:rPr>
              <w:t>Залучені кошти</w:t>
            </w:r>
          </w:p>
          <w:bookmarkEnd w:id="1533"/>
        </w:tc>
        <w:tc>
          <w:tcPr>
            <w:tcW w:w="1417" w:type="dxa"/>
            <w:tcBorders>
              <w:top w:val="outset" w:color="000000" w:sz="8"/>
              <w:left w:val="outset" w:color="000000" w:sz="8"/>
              <w:bottom w:val="outset" w:color="000000" w:sz="8"/>
              <w:right w:val="outset" w:color="000000" w:sz="8"/>
            </w:tcBorders>
            <w:vAlign w:val="top"/>
          </w:tcPr>
          <w:bookmarkStart w:name="2314" w:id="1534"/>
          <w:p>
            <w:pPr>
              <w:spacing w:after="0"/>
              <w:ind w:left="0"/>
              <w:jc w:val="center"/>
            </w:pPr>
            <w:r>
              <w:rPr>
                <w:rFonts w:ascii="Arial"/>
                <w:b w:val="false"/>
                <w:i w:val="false"/>
                <w:color w:val="000000"/>
                <w:sz w:val="15"/>
              </w:rPr>
              <w:t>2016 - 7500,0</w:t>
            </w:r>
          </w:p>
          <w:bookmarkEnd w:id="1534"/>
        </w:tc>
        <w:tc>
          <w:tcPr>
            <w:tcW w:w="0" w:type="auto"/>
            <w:vMerge/>
            <w:tcBorders>
              <w:top w:val="nil"/>
              <w:left w:val="outset" w:color="000000" w:sz="8"/>
              <w:bottom w:val="outset" w:color="000000" w:sz="8"/>
              <w:right w:val="outset" w:color="000000" w:sz="8"/>
            </w:tcBorders>
          </w:tcPr>
          <w:p/>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512" w:id="1535"/>
          <w:p>
            <w:pPr>
              <w:spacing w:after="0"/>
              <w:ind w:left="0"/>
              <w:jc w:val="center"/>
            </w:pPr>
            <w:r>
              <w:rPr>
                <w:rFonts w:ascii="Arial"/>
                <w:b w:val="false"/>
                <w:i w:val="false"/>
                <w:color w:val="000000"/>
                <w:sz w:val="15"/>
              </w:rPr>
              <w:t xml:space="preserve"> </w:t>
            </w:r>
          </w:p>
          <w:bookmarkEnd w:id="1535"/>
        </w:tc>
        <w:tc>
          <w:tcPr>
            <w:tcW w:w="1235" w:type="dxa"/>
            <w:tcBorders>
              <w:top w:val="outset" w:color="000000" w:sz="8"/>
              <w:left w:val="outset" w:color="000000" w:sz="8"/>
              <w:bottom w:val="outset" w:color="000000" w:sz="8"/>
              <w:right w:val="outset" w:color="000000" w:sz="8"/>
            </w:tcBorders>
            <w:vAlign w:val="top"/>
          </w:tcPr>
          <w:bookmarkStart w:name="1513" w:id="1536"/>
          <w:p>
            <w:pPr>
              <w:spacing w:after="0"/>
              <w:ind w:left="0"/>
              <w:jc w:val="left"/>
            </w:pPr>
            <w:r>
              <w:rPr>
                <w:rFonts w:ascii="Arial"/>
                <w:b w:val="false"/>
                <w:i w:val="false"/>
                <w:color w:val="000000"/>
                <w:sz w:val="15"/>
              </w:rPr>
              <w:t xml:space="preserve"> </w:t>
            </w:r>
          </w:p>
          <w:bookmarkEnd w:id="1536"/>
        </w:tc>
        <w:tc>
          <w:tcPr>
            <w:tcW w:w="2007" w:type="dxa"/>
            <w:tcBorders>
              <w:top w:val="outset" w:color="000000" w:sz="8"/>
              <w:left w:val="outset" w:color="000000" w:sz="8"/>
              <w:bottom w:val="outset" w:color="000000" w:sz="8"/>
              <w:right w:val="outset" w:color="000000" w:sz="8"/>
            </w:tcBorders>
            <w:vAlign w:val="top"/>
          </w:tcPr>
          <w:bookmarkStart w:name="1514" w:id="1537"/>
          <w:p>
            <w:pPr>
              <w:spacing w:after="0"/>
              <w:ind w:left="0"/>
              <w:jc w:val="left"/>
            </w:pPr>
            <w:r>
              <w:rPr>
                <w:rFonts w:ascii="Arial"/>
                <w:b w:val="false"/>
                <w:i w:val="false"/>
                <w:color w:val="000000"/>
                <w:sz w:val="15"/>
              </w:rPr>
              <w:t>2.3.6.3. Будівництво нових самопливних каналізаційних колекторів (вул. Стеценка, від Мостицького каналізаційного колектора до Головного міського каналізаційного колектора, Південно-Західний каналізаційний колектор (I - IV пускові комплекси та інші)</w:t>
            </w:r>
          </w:p>
          <w:bookmarkEnd w:id="1537"/>
        </w:tc>
        <w:tc>
          <w:tcPr>
            <w:tcW w:w="978" w:type="dxa"/>
            <w:tcBorders>
              <w:top w:val="outset" w:color="000000" w:sz="8"/>
              <w:left w:val="outset" w:color="000000" w:sz="8"/>
              <w:bottom w:val="outset" w:color="000000" w:sz="8"/>
              <w:right w:val="outset" w:color="000000" w:sz="8"/>
            </w:tcBorders>
            <w:vAlign w:val="top"/>
          </w:tcPr>
          <w:bookmarkStart w:name="1515" w:id="1538"/>
          <w:p>
            <w:pPr>
              <w:spacing w:after="0"/>
              <w:ind w:left="0"/>
              <w:jc w:val="center"/>
            </w:pPr>
            <w:r>
              <w:rPr>
                <w:rFonts w:ascii="Arial"/>
                <w:b w:val="false"/>
                <w:i w:val="false"/>
                <w:color w:val="000000"/>
                <w:sz w:val="15"/>
              </w:rPr>
              <w:t>2016 - 2020</w:t>
            </w:r>
          </w:p>
          <w:bookmarkEnd w:id="1538"/>
        </w:tc>
        <w:tc>
          <w:tcPr>
            <w:tcW w:w="2049" w:type="dxa"/>
            <w:tcBorders>
              <w:top w:val="outset" w:color="000000" w:sz="8"/>
              <w:left w:val="outset" w:color="000000" w:sz="8"/>
              <w:bottom w:val="outset" w:color="000000" w:sz="8"/>
              <w:right w:val="outset" w:color="000000" w:sz="8"/>
            </w:tcBorders>
            <w:vAlign w:val="top"/>
          </w:tcPr>
          <w:bookmarkStart w:name="1516" w:id="1539"/>
          <w:p>
            <w:pPr>
              <w:spacing w:after="0"/>
              <w:ind w:left="0"/>
              <w:jc w:val="left"/>
            </w:pPr>
            <w:r>
              <w:rPr>
                <w:rFonts w:ascii="Arial"/>
                <w:b w:val="false"/>
                <w:i w:val="false"/>
                <w:color w:val="000000"/>
                <w:sz w:val="15"/>
              </w:rPr>
              <w:t>Департамент житлово-комунальної інфраструктури,</w:t>
            </w:r>
            <w:r>
              <w:br/>
            </w:r>
            <w:r>
              <w:rPr>
                <w:rFonts w:ascii="Arial"/>
                <w:b w:val="false"/>
                <w:i w:val="false"/>
                <w:color w:val="000000"/>
                <w:sz w:val="15"/>
              </w:rPr>
              <w:t>Департамент будівництва та житлового забезпечення,</w:t>
            </w:r>
            <w:r>
              <w:br/>
            </w:r>
            <w:r>
              <w:rPr>
                <w:rFonts w:ascii="Arial"/>
                <w:b w:val="false"/>
                <w:i w:val="false"/>
                <w:color w:val="000000"/>
                <w:sz w:val="15"/>
              </w:rPr>
              <w:t>ПАТ "АК "Київводоканал"</w:t>
            </w:r>
          </w:p>
          <w:bookmarkEnd w:id="1539"/>
        </w:tc>
        <w:tc>
          <w:tcPr>
            <w:tcW w:w="1246" w:type="dxa"/>
            <w:tcBorders>
              <w:top w:val="outset" w:color="000000" w:sz="8"/>
              <w:left w:val="outset" w:color="000000" w:sz="8"/>
              <w:bottom w:val="outset" w:color="000000" w:sz="8"/>
              <w:right w:val="outset" w:color="000000" w:sz="8"/>
            </w:tcBorders>
            <w:vAlign w:val="top"/>
          </w:tcPr>
          <w:bookmarkStart w:name="1517" w:id="1540"/>
          <w:p>
            <w:pPr>
              <w:spacing w:after="0"/>
              <w:ind w:left="0"/>
              <w:jc w:val="left"/>
            </w:pPr>
            <w:r>
              <w:rPr>
                <w:rFonts w:ascii="Arial"/>
                <w:b w:val="false"/>
                <w:i w:val="false"/>
                <w:color w:val="000000"/>
                <w:sz w:val="15"/>
              </w:rPr>
              <w:t>Державний бюджет</w:t>
            </w:r>
          </w:p>
          <w:bookmarkEnd w:id="1540"/>
        </w:tc>
        <w:tc>
          <w:tcPr>
            <w:tcW w:w="1417" w:type="dxa"/>
            <w:tcBorders>
              <w:top w:val="outset" w:color="000000" w:sz="8"/>
              <w:left w:val="outset" w:color="000000" w:sz="8"/>
              <w:bottom w:val="outset" w:color="000000" w:sz="8"/>
              <w:right w:val="outset" w:color="000000" w:sz="8"/>
            </w:tcBorders>
            <w:vAlign w:val="top"/>
          </w:tcPr>
          <w:bookmarkStart w:name="1518" w:id="1541"/>
          <w:p>
            <w:pPr>
              <w:spacing w:after="0"/>
              <w:ind w:left="0"/>
              <w:jc w:val="center"/>
            </w:pPr>
            <w:r>
              <w:rPr>
                <w:rFonts w:ascii="Arial"/>
                <w:b w:val="false"/>
                <w:i w:val="false"/>
                <w:color w:val="000000"/>
                <w:sz w:val="15"/>
              </w:rPr>
              <w:t>2016 - 536030,0</w:t>
            </w:r>
            <w:r>
              <w:br/>
            </w:r>
            <w:r>
              <w:rPr>
                <w:rFonts w:ascii="Arial"/>
                <w:b w:val="false"/>
                <w:i w:val="false"/>
                <w:color w:val="000000"/>
                <w:sz w:val="15"/>
              </w:rPr>
              <w:t>2017 - 532300,0</w:t>
            </w:r>
            <w:r>
              <w:br/>
            </w:r>
            <w:r>
              <w:rPr>
                <w:rFonts w:ascii="Arial"/>
                <w:b w:val="false"/>
                <w:i w:val="false"/>
                <w:color w:val="000000"/>
                <w:sz w:val="15"/>
              </w:rPr>
              <w:t>2018 - 305240,0</w:t>
            </w:r>
            <w:r>
              <w:br/>
            </w:r>
            <w:r>
              <w:rPr>
                <w:rFonts w:ascii="Arial"/>
                <w:b w:val="false"/>
                <w:i w:val="false"/>
                <w:color w:val="000000"/>
                <w:sz w:val="15"/>
              </w:rPr>
              <w:t>2019 - 350000,0</w:t>
            </w:r>
            <w:r>
              <w:br/>
            </w:r>
            <w:r>
              <w:rPr>
                <w:rFonts w:ascii="Arial"/>
                <w:b w:val="false"/>
                <w:i w:val="false"/>
                <w:color w:val="000000"/>
                <w:sz w:val="15"/>
              </w:rPr>
              <w:t>2020 - 436000,0</w:t>
            </w:r>
          </w:p>
          <w:bookmarkEnd w:id="1541"/>
        </w:tc>
        <w:tc>
          <w:tcPr>
            <w:tcW w:w="1454" w:type="dxa"/>
            <w:tcBorders>
              <w:top w:val="outset" w:color="000000" w:sz="8"/>
              <w:left w:val="outset" w:color="000000" w:sz="8"/>
              <w:bottom w:val="outset" w:color="000000" w:sz="8"/>
              <w:right w:val="outset" w:color="000000" w:sz="8"/>
            </w:tcBorders>
            <w:vAlign w:val="top"/>
          </w:tcPr>
          <w:bookmarkStart w:name="1519" w:id="1542"/>
          <w:p>
            <w:pPr>
              <w:spacing w:after="0"/>
              <w:ind w:left="0"/>
              <w:jc w:val="left"/>
            </w:pPr>
            <w:r>
              <w:rPr>
                <w:rFonts w:ascii="Arial"/>
                <w:b w:val="false"/>
                <w:i w:val="false"/>
                <w:color w:val="000000"/>
                <w:sz w:val="15"/>
              </w:rPr>
              <w:t xml:space="preserve"> </w:t>
            </w:r>
          </w:p>
          <w:bookmarkEnd w:id="1542"/>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520" w:id="1543"/>
          <w:p>
            <w:pPr>
              <w:spacing w:after="0"/>
              <w:ind w:left="0"/>
              <w:jc w:val="center"/>
            </w:pPr>
            <w:r>
              <w:rPr>
                <w:rFonts w:ascii="Arial"/>
                <w:b w:val="false"/>
                <w:i w:val="false"/>
                <w:color w:val="000000"/>
                <w:sz w:val="15"/>
              </w:rPr>
              <w:t xml:space="preserve"> </w:t>
            </w:r>
          </w:p>
          <w:bookmarkEnd w:id="1543"/>
        </w:tc>
        <w:tc>
          <w:tcPr>
            <w:tcW w:w="1235" w:type="dxa"/>
            <w:tcBorders>
              <w:top w:val="outset" w:color="000000" w:sz="8"/>
              <w:left w:val="outset" w:color="000000" w:sz="8"/>
              <w:bottom w:val="outset" w:color="000000" w:sz="8"/>
              <w:right w:val="outset" w:color="000000" w:sz="8"/>
            </w:tcBorders>
            <w:vAlign w:val="top"/>
          </w:tcPr>
          <w:bookmarkStart w:name="1521" w:id="1544"/>
          <w:p>
            <w:pPr>
              <w:spacing w:after="0"/>
              <w:ind w:left="0"/>
              <w:jc w:val="left"/>
            </w:pPr>
            <w:r>
              <w:rPr>
                <w:rFonts w:ascii="Arial"/>
                <w:b w:val="false"/>
                <w:i w:val="false"/>
                <w:color w:val="000000"/>
                <w:sz w:val="15"/>
              </w:rPr>
              <w:t xml:space="preserve"> </w:t>
            </w:r>
          </w:p>
          <w:bookmarkEnd w:id="1544"/>
        </w:tc>
        <w:tc>
          <w:tcPr>
            <w:tcW w:w="2007" w:type="dxa"/>
            <w:tcBorders>
              <w:top w:val="outset" w:color="000000" w:sz="8"/>
              <w:left w:val="outset" w:color="000000" w:sz="8"/>
              <w:bottom w:val="outset" w:color="000000" w:sz="8"/>
              <w:right w:val="outset" w:color="000000" w:sz="8"/>
            </w:tcBorders>
            <w:vAlign w:val="top"/>
          </w:tcPr>
          <w:bookmarkStart w:name="1522" w:id="1545"/>
          <w:p>
            <w:pPr>
              <w:spacing w:after="0"/>
              <w:ind w:left="0"/>
              <w:jc w:val="left"/>
            </w:pPr>
            <w:r>
              <w:rPr>
                <w:rFonts w:ascii="Arial"/>
                <w:b w:val="false"/>
                <w:i w:val="false"/>
                <w:color w:val="000000"/>
                <w:sz w:val="15"/>
              </w:rPr>
              <w:t>2.3.6.4. Будівництво та реконструкція напірних колекторів (від КНС "Пуща-Водиця" до вул. Газопроводної, КНС "Ново-Подільська" - 2 нитка, переключення КНС "Наводницька" в розвантажувальний колектор, переключення КНС "Мишоловка" в розвантажувальний колектор, переключення КНС "Микільська Борщагівка-2" в Південно-Західний колектор, реконструкція третьої нитки КНС "Оболонська", КНС "Перемога"-2 нитка, КНС "Конча-Заспа-6", бульв. Лесі Українки, вул. Урлівська від вул. Здолбунівської до вул. А. Ахматової та інші)</w:t>
            </w:r>
          </w:p>
          <w:bookmarkEnd w:id="1545"/>
        </w:tc>
        <w:tc>
          <w:tcPr>
            <w:tcW w:w="978" w:type="dxa"/>
            <w:tcBorders>
              <w:top w:val="outset" w:color="000000" w:sz="8"/>
              <w:left w:val="outset" w:color="000000" w:sz="8"/>
              <w:bottom w:val="outset" w:color="000000" w:sz="8"/>
              <w:right w:val="outset" w:color="000000" w:sz="8"/>
            </w:tcBorders>
            <w:vAlign w:val="top"/>
          </w:tcPr>
          <w:bookmarkStart w:name="1523" w:id="1546"/>
          <w:p>
            <w:pPr>
              <w:spacing w:after="0"/>
              <w:ind w:left="0"/>
              <w:jc w:val="center"/>
            </w:pPr>
            <w:r>
              <w:rPr>
                <w:rFonts w:ascii="Arial"/>
                <w:b w:val="false"/>
                <w:i w:val="false"/>
                <w:color w:val="000000"/>
                <w:sz w:val="15"/>
              </w:rPr>
              <w:t>2016 - 2020</w:t>
            </w:r>
          </w:p>
          <w:bookmarkEnd w:id="1546"/>
        </w:tc>
        <w:tc>
          <w:tcPr>
            <w:tcW w:w="2049" w:type="dxa"/>
            <w:tcBorders>
              <w:top w:val="outset" w:color="000000" w:sz="8"/>
              <w:left w:val="outset" w:color="000000" w:sz="8"/>
              <w:bottom w:val="outset" w:color="000000" w:sz="8"/>
              <w:right w:val="outset" w:color="000000" w:sz="8"/>
            </w:tcBorders>
            <w:vAlign w:val="top"/>
          </w:tcPr>
          <w:bookmarkStart w:name="1524" w:id="1547"/>
          <w:p>
            <w:pPr>
              <w:spacing w:after="0"/>
              <w:ind w:left="0"/>
              <w:jc w:val="left"/>
            </w:pPr>
            <w:r>
              <w:rPr>
                <w:rFonts w:ascii="Arial"/>
                <w:b w:val="false"/>
                <w:i w:val="false"/>
                <w:color w:val="000000"/>
                <w:sz w:val="15"/>
              </w:rPr>
              <w:t>Департамент житлово-комунальної інфраструктури,</w:t>
            </w:r>
            <w:r>
              <w:br/>
            </w:r>
            <w:r>
              <w:rPr>
                <w:rFonts w:ascii="Arial"/>
                <w:b w:val="false"/>
                <w:i w:val="false"/>
                <w:color w:val="000000"/>
                <w:sz w:val="15"/>
              </w:rPr>
              <w:t>Департамент будівництва та житлового забезпечення,</w:t>
            </w:r>
            <w:r>
              <w:br/>
            </w:r>
            <w:r>
              <w:rPr>
                <w:rFonts w:ascii="Arial"/>
                <w:b w:val="false"/>
                <w:i w:val="false"/>
                <w:color w:val="000000"/>
                <w:sz w:val="15"/>
              </w:rPr>
              <w:t>ПАТ "АК "Київводоканал"</w:t>
            </w:r>
          </w:p>
          <w:bookmarkEnd w:id="1547"/>
        </w:tc>
        <w:tc>
          <w:tcPr>
            <w:tcW w:w="1246" w:type="dxa"/>
            <w:tcBorders>
              <w:top w:val="outset" w:color="000000" w:sz="8"/>
              <w:left w:val="outset" w:color="000000" w:sz="8"/>
              <w:bottom w:val="outset" w:color="000000" w:sz="8"/>
              <w:right w:val="outset" w:color="000000" w:sz="8"/>
            </w:tcBorders>
            <w:vAlign w:val="top"/>
          </w:tcPr>
          <w:bookmarkStart w:name="1525" w:id="1548"/>
          <w:p>
            <w:pPr>
              <w:spacing w:after="0"/>
              <w:ind w:left="0"/>
              <w:jc w:val="left"/>
            </w:pPr>
            <w:r>
              <w:rPr>
                <w:rFonts w:ascii="Arial"/>
                <w:b w:val="false"/>
                <w:i w:val="false"/>
                <w:color w:val="000000"/>
                <w:sz w:val="15"/>
              </w:rPr>
              <w:t>Бюджет м. Києва</w:t>
            </w:r>
          </w:p>
          <w:bookmarkEnd w:id="1548"/>
        </w:tc>
        <w:tc>
          <w:tcPr>
            <w:tcW w:w="1417" w:type="dxa"/>
            <w:tcBorders>
              <w:top w:val="outset" w:color="000000" w:sz="8"/>
              <w:left w:val="outset" w:color="000000" w:sz="8"/>
              <w:bottom w:val="outset" w:color="000000" w:sz="8"/>
              <w:right w:val="outset" w:color="000000" w:sz="8"/>
            </w:tcBorders>
            <w:vAlign w:val="top"/>
          </w:tcPr>
          <w:bookmarkStart w:name="1526" w:id="1549"/>
          <w:p>
            <w:pPr>
              <w:spacing w:after="0"/>
              <w:ind w:left="0"/>
              <w:jc w:val="center"/>
            </w:pPr>
            <w:r>
              <w:rPr>
                <w:rFonts w:ascii="Arial"/>
                <w:b w:val="false"/>
                <w:i w:val="false"/>
                <w:color w:val="000000"/>
                <w:sz w:val="15"/>
              </w:rPr>
              <w:t>2016 - 16440,0</w:t>
            </w:r>
            <w:r>
              <w:br/>
            </w:r>
            <w:r>
              <w:rPr>
                <w:rFonts w:ascii="Arial"/>
                <w:b w:val="false"/>
                <w:i w:val="false"/>
                <w:color w:val="000000"/>
                <w:sz w:val="15"/>
              </w:rPr>
              <w:t>2017 - 60480,0</w:t>
            </w:r>
            <w:r>
              <w:br/>
            </w:r>
            <w:r>
              <w:rPr>
                <w:rFonts w:ascii="Arial"/>
                <w:b w:val="false"/>
                <w:i w:val="false"/>
                <w:color w:val="000000"/>
                <w:sz w:val="15"/>
              </w:rPr>
              <w:t>2018 - 44800,0</w:t>
            </w:r>
            <w:r>
              <w:br/>
            </w:r>
            <w:r>
              <w:rPr>
                <w:rFonts w:ascii="Arial"/>
                <w:b w:val="false"/>
                <w:i w:val="false"/>
                <w:color w:val="000000"/>
                <w:sz w:val="15"/>
              </w:rPr>
              <w:t>2019 - 35650,0</w:t>
            </w:r>
            <w:r>
              <w:br/>
            </w:r>
            <w:r>
              <w:rPr>
                <w:rFonts w:ascii="Arial"/>
                <w:b w:val="false"/>
                <w:i w:val="false"/>
                <w:color w:val="000000"/>
                <w:sz w:val="15"/>
              </w:rPr>
              <w:t>2020 - 42500,0</w:t>
            </w:r>
          </w:p>
          <w:bookmarkEnd w:id="1549"/>
        </w:tc>
        <w:tc>
          <w:tcPr>
            <w:tcW w:w="1454" w:type="dxa"/>
            <w:tcBorders>
              <w:top w:val="outset" w:color="000000" w:sz="8"/>
              <w:left w:val="outset" w:color="000000" w:sz="8"/>
              <w:bottom w:val="outset" w:color="000000" w:sz="8"/>
              <w:right w:val="outset" w:color="000000" w:sz="8"/>
            </w:tcBorders>
            <w:vAlign w:val="top"/>
          </w:tcPr>
          <w:bookmarkStart w:name="1527" w:id="1550"/>
          <w:p>
            <w:pPr>
              <w:spacing w:after="0"/>
              <w:ind w:left="0"/>
              <w:jc w:val="left"/>
            </w:pPr>
            <w:r>
              <w:rPr>
                <w:rFonts w:ascii="Arial"/>
                <w:b w:val="false"/>
                <w:i w:val="false"/>
                <w:color w:val="000000"/>
                <w:sz w:val="15"/>
              </w:rPr>
              <w:t>Забезпечення надійності функціонування систем водовідведення</w:t>
            </w:r>
          </w:p>
          <w:bookmarkEnd w:id="1550"/>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528" w:id="1551"/>
          <w:p>
            <w:pPr>
              <w:spacing w:after="0"/>
              <w:ind w:left="0"/>
              <w:jc w:val="center"/>
            </w:pPr>
            <w:r>
              <w:rPr>
                <w:rFonts w:ascii="Arial"/>
                <w:b w:val="false"/>
                <w:i w:val="false"/>
                <w:color w:val="000000"/>
                <w:sz w:val="15"/>
              </w:rPr>
              <w:t xml:space="preserve"> </w:t>
            </w:r>
          </w:p>
          <w:bookmarkEnd w:id="1551"/>
        </w:tc>
        <w:tc>
          <w:tcPr>
            <w:tcW w:w="1235" w:type="dxa"/>
            <w:tcBorders>
              <w:top w:val="outset" w:color="000000" w:sz="8"/>
              <w:left w:val="outset" w:color="000000" w:sz="8"/>
              <w:bottom w:val="outset" w:color="000000" w:sz="8"/>
              <w:right w:val="outset" w:color="000000" w:sz="8"/>
            </w:tcBorders>
            <w:vAlign w:val="top"/>
          </w:tcPr>
          <w:bookmarkStart w:name="1529" w:id="1552"/>
          <w:p>
            <w:pPr>
              <w:spacing w:after="0"/>
              <w:ind w:left="0"/>
              <w:jc w:val="left"/>
            </w:pPr>
            <w:r>
              <w:rPr>
                <w:rFonts w:ascii="Arial"/>
                <w:b w:val="false"/>
                <w:i w:val="false"/>
                <w:color w:val="000000"/>
                <w:sz w:val="15"/>
              </w:rPr>
              <w:t xml:space="preserve"> </w:t>
            </w:r>
          </w:p>
          <w:bookmarkEnd w:id="1552"/>
        </w:tc>
        <w:tc>
          <w:tcPr>
            <w:tcW w:w="2007" w:type="dxa"/>
            <w:tcBorders>
              <w:top w:val="outset" w:color="000000" w:sz="8"/>
              <w:left w:val="outset" w:color="000000" w:sz="8"/>
              <w:bottom w:val="outset" w:color="000000" w:sz="8"/>
              <w:right w:val="outset" w:color="000000" w:sz="8"/>
            </w:tcBorders>
            <w:vAlign w:val="top"/>
          </w:tcPr>
          <w:bookmarkStart w:name="1530" w:id="1553"/>
          <w:p>
            <w:pPr>
              <w:spacing w:after="0"/>
              <w:ind w:left="0"/>
              <w:jc w:val="left"/>
            </w:pPr>
            <w:r>
              <w:rPr>
                <w:rFonts w:ascii="Arial"/>
                <w:b w:val="false"/>
                <w:i w:val="false"/>
                <w:color w:val="000000"/>
                <w:sz w:val="15"/>
              </w:rPr>
              <w:t>2.3.7. Реконструкція каналізаційних насосних станцій з впровадженням енергозберігаючих технологій ("Метрологічна", "Русанівка", "Микільська Борщагівка-1", "Оболонська", "Ново-Подільська", "Водопарк", "Наводницька", "Мишоловка" та інші)</w:t>
            </w:r>
          </w:p>
          <w:bookmarkEnd w:id="1553"/>
        </w:tc>
        <w:tc>
          <w:tcPr>
            <w:tcW w:w="978" w:type="dxa"/>
            <w:tcBorders>
              <w:top w:val="outset" w:color="000000" w:sz="8"/>
              <w:left w:val="outset" w:color="000000" w:sz="8"/>
              <w:bottom w:val="outset" w:color="000000" w:sz="8"/>
              <w:right w:val="outset" w:color="000000" w:sz="8"/>
            </w:tcBorders>
            <w:vAlign w:val="top"/>
          </w:tcPr>
          <w:bookmarkStart w:name="1531" w:id="1554"/>
          <w:p>
            <w:pPr>
              <w:spacing w:after="0"/>
              <w:ind w:left="0"/>
              <w:jc w:val="center"/>
            </w:pPr>
            <w:r>
              <w:rPr>
                <w:rFonts w:ascii="Arial"/>
                <w:b w:val="false"/>
                <w:i w:val="false"/>
                <w:color w:val="000000"/>
                <w:sz w:val="15"/>
              </w:rPr>
              <w:t>2016 - 2020</w:t>
            </w:r>
          </w:p>
          <w:bookmarkEnd w:id="1554"/>
        </w:tc>
        <w:tc>
          <w:tcPr>
            <w:tcW w:w="2049" w:type="dxa"/>
            <w:tcBorders>
              <w:top w:val="outset" w:color="000000" w:sz="8"/>
              <w:left w:val="outset" w:color="000000" w:sz="8"/>
              <w:bottom w:val="outset" w:color="000000" w:sz="8"/>
              <w:right w:val="outset" w:color="000000" w:sz="8"/>
            </w:tcBorders>
            <w:vAlign w:val="top"/>
          </w:tcPr>
          <w:bookmarkStart w:name="1532" w:id="1555"/>
          <w:p>
            <w:pPr>
              <w:spacing w:after="0"/>
              <w:ind w:left="0"/>
              <w:jc w:val="left"/>
            </w:pPr>
            <w:r>
              <w:rPr>
                <w:rFonts w:ascii="Arial"/>
                <w:b w:val="false"/>
                <w:i w:val="false"/>
                <w:color w:val="000000"/>
                <w:sz w:val="15"/>
              </w:rPr>
              <w:t>Департамент житлово-комунальної інфраструктури,</w:t>
            </w:r>
            <w:r>
              <w:br/>
            </w:r>
            <w:r>
              <w:rPr>
                <w:rFonts w:ascii="Arial"/>
                <w:b w:val="false"/>
                <w:i w:val="false"/>
                <w:color w:val="000000"/>
                <w:sz w:val="15"/>
              </w:rPr>
              <w:t>ПАТ "АК "Київводоканал",</w:t>
            </w:r>
            <w:r>
              <w:br/>
            </w:r>
            <w:r>
              <w:rPr>
                <w:rFonts w:ascii="Arial"/>
                <w:b w:val="false"/>
                <w:i w:val="false"/>
                <w:color w:val="000000"/>
                <w:sz w:val="15"/>
              </w:rPr>
              <w:t>КП "Київбудреконструкція"</w:t>
            </w:r>
          </w:p>
          <w:bookmarkEnd w:id="1555"/>
        </w:tc>
        <w:tc>
          <w:tcPr>
            <w:tcW w:w="1246" w:type="dxa"/>
            <w:tcBorders>
              <w:top w:val="outset" w:color="000000" w:sz="8"/>
              <w:left w:val="outset" w:color="000000" w:sz="8"/>
              <w:bottom w:val="outset" w:color="000000" w:sz="8"/>
              <w:right w:val="outset" w:color="000000" w:sz="8"/>
            </w:tcBorders>
            <w:vAlign w:val="top"/>
          </w:tcPr>
          <w:bookmarkStart w:name="1533" w:id="1556"/>
          <w:p>
            <w:pPr>
              <w:spacing w:after="0"/>
              <w:ind w:left="0"/>
              <w:jc w:val="left"/>
            </w:pPr>
            <w:r>
              <w:rPr>
                <w:rFonts w:ascii="Arial"/>
                <w:b w:val="false"/>
                <w:i w:val="false"/>
                <w:color w:val="000000"/>
                <w:sz w:val="15"/>
              </w:rPr>
              <w:t>Бюджет м. Києва</w:t>
            </w:r>
          </w:p>
          <w:bookmarkEnd w:id="1556"/>
        </w:tc>
        <w:tc>
          <w:tcPr>
            <w:tcW w:w="1417" w:type="dxa"/>
            <w:tcBorders>
              <w:top w:val="outset" w:color="000000" w:sz="8"/>
              <w:left w:val="outset" w:color="000000" w:sz="8"/>
              <w:bottom w:val="outset" w:color="000000" w:sz="8"/>
              <w:right w:val="outset" w:color="000000" w:sz="8"/>
            </w:tcBorders>
            <w:vAlign w:val="top"/>
          </w:tcPr>
          <w:bookmarkStart w:name="1534" w:id="1557"/>
          <w:p>
            <w:pPr>
              <w:spacing w:after="0"/>
              <w:ind w:left="0"/>
              <w:jc w:val="center"/>
            </w:pPr>
            <w:r>
              <w:rPr>
                <w:rFonts w:ascii="Arial"/>
                <w:b w:val="false"/>
                <w:i w:val="false"/>
                <w:color w:val="000000"/>
                <w:sz w:val="15"/>
              </w:rPr>
              <w:t>2016 - 34400,0</w:t>
            </w:r>
            <w:r>
              <w:br/>
            </w:r>
            <w:r>
              <w:rPr>
                <w:rFonts w:ascii="Arial"/>
                <w:b w:val="false"/>
                <w:i w:val="false"/>
                <w:color w:val="000000"/>
                <w:sz w:val="15"/>
              </w:rPr>
              <w:t>2017 - 132960,0</w:t>
            </w:r>
            <w:r>
              <w:br/>
            </w:r>
            <w:r>
              <w:rPr>
                <w:rFonts w:ascii="Arial"/>
                <w:b w:val="false"/>
                <w:i w:val="false"/>
                <w:color w:val="000000"/>
                <w:sz w:val="15"/>
              </w:rPr>
              <w:t>2018 - 75000,0</w:t>
            </w:r>
            <w:r>
              <w:br/>
            </w:r>
            <w:r>
              <w:rPr>
                <w:rFonts w:ascii="Arial"/>
                <w:b w:val="false"/>
                <w:i w:val="false"/>
                <w:color w:val="000000"/>
                <w:sz w:val="15"/>
              </w:rPr>
              <w:t>2019 - 80000,0</w:t>
            </w:r>
            <w:r>
              <w:br/>
            </w:r>
            <w:r>
              <w:rPr>
                <w:rFonts w:ascii="Arial"/>
                <w:b w:val="false"/>
                <w:i w:val="false"/>
                <w:color w:val="000000"/>
                <w:sz w:val="15"/>
              </w:rPr>
              <w:t>2020 - 45000,0</w:t>
            </w:r>
          </w:p>
          <w:bookmarkEnd w:id="1557"/>
        </w:tc>
        <w:tc>
          <w:tcPr>
            <w:tcW w:w="1454" w:type="dxa"/>
            <w:tcBorders>
              <w:top w:val="outset" w:color="000000" w:sz="8"/>
              <w:left w:val="outset" w:color="000000" w:sz="8"/>
              <w:bottom w:val="outset" w:color="000000" w:sz="8"/>
              <w:right w:val="outset" w:color="000000" w:sz="8"/>
            </w:tcBorders>
            <w:vAlign w:val="top"/>
          </w:tcPr>
          <w:bookmarkStart w:name="1535" w:id="1558"/>
          <w:p>
            <w:pPr>
              <w:spacing w:after="0"/>
              <w:ind w:left="0"/>
              <w:jc w:val="left"/>
            </w:pPr>
            <w:r>
              <w:rPr>
                <w:rFonts w:ascii="Arial"/>
                <w:b w:val="false"/>
                <w:i w:val="false"/>
                <w:color w:val="000000"/>
                <w:sz w:val="15"/>
              </w:rPr>
              <w:t>Забезпечення надійності функціонування насосних каналізаційних станцій, економія електричної енергії</w:t>
            </w:r>
          </w:p>
          <w:bookmarkEnd w:id="1558"/>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536" w:id="1559"/>
          <w:p>
            <w:pPr>
              <w:spacing w:after="0"/>
              <w:ind w:left="0"/>
              <w:jc w:val="center"/>
            </w:pPr>
            <w:r>
              <w:rPr>
                <w:rFonts w:ascii="Arial"/>
                <w:b w:val="false"/>
                <w:i w:val="false"/>
                <w:color w:val="000000"/>
                <w:sz w:val="15"/>
              </w:rPr>
              <w:t xml:space="preserve"> </w:t>
            </w:r>
          </w:p>
          <w:bookmarkEnd w:id="1559"/>
        </w:tc>
        <w:tc>
          <w:tcPr>
            <w:tcW w:w="1235" w:type="dxa"/>
            <w:tcBorders>
              <w:top w:val="outset" w:color="000000" w:sz="8"/>
              <w:left w:val="outset" w:color="000000" w:sz="8"/>
              <w:bottom w:val="outset" w:color="000000" w:sz="8"/>
              <w:right w:val="outset" w:color="000000" w:sz="8"/>
            </w:tcBorders>
            <w:vAlign w:val="top"/>
          </w:tcPr>
          <w:bookmarkStart w:name="1537" w:id="1560"/>
          <w:p>
            <w:pPr>
              <w:spacing w:after="0"/>
              <w:ind w:left="0"/>
              <w:jc w:val="left"/>
            </w:pPr>
            <w:r>
              <w:rPr>
                <w:rFonts w:ascii="Arial"/>
                <w:b w:val="false"/>
                <w:i w:val="false"/>
                <w:color w:val="000000"/>
                <w:sz w:val="15"/>
              </w:rPr>
              <w:t xml:space="preserve"> </w:t>
            </w:r>
          </w:p>
          <w:bookmarkEnd w:id="1560"/>
        </w:tc>
        <w:tc>
          <w:tcPr>
            <w:tcW w:w="2007" w:type="dxa"/>
            <w:tcBorders>
              <w:top w:val="outset" w:color="000000" w:sz="8"/>
              <w:left w:val="outset" w:color="000000" w:sz="8"/>
              <w:bottom w:val="outset" w:color="000000" w:sz="8"/>
              <w:right w:val="outset" w:color="000000" w:sz="8"/>
            </w:tcBorders>
            <w:vAlign w:val="top"/>
          </w:tcPr>
          <w:bookmarkStart w:name="1538" w:id="1561"/>
          <w:p>
            <w:pPr>
              <w:spacing w:after="0"/>
              <w:ind w:left="0"/>
              <w:jc w:val="left"/>
            </w:pPr>
            <w:r>
              <w:rPr>
                <w:rFonts w:ascii="Arial"/>
                <w:b w:val="false"/>
                <w:i w:val="false"/>
                <w:color w:val="000000"/>
                <w:sz w:val="15"/>
              </w:rPr>
              <w:t>2.3.8. Реконструкція дюкерних переходів через р. Дніпро</w:t>
            </w:r>
          </w:p>
          <w:bookmarkEnd w:id="1561"/>
        </w:tc>
        <w:tc>
          <w:tcPr>
            <w:tcW w:w="978" w:type="dxa"/>
            <w:tcBorders>
              <w:top w:val="outset" w:color="000000" w:sz="8"/>
              <w:left w:val="outset" w:color="000000" w:sz="8"/>
              <w:bottom w:val="outset" w:color="000000" w:sz="8"/>
              <w:right w:val="outset" w:color="000000" w:sz="8"/>
            </w:tcBorders>
            <w:vAlign w:val="top"/>
          </w:tcPr>
          <w:bookmarkStart w:name="1539" w:id="1562"/>
          <w:p>
            <w:pPr>
              <w:spacing w:after="0"/>
              <w:ind w:left="0"/>
              <w:jc w:val="center"/>
            </w:pPr>
            <w:r>
              <w:rPr>
                <w:rFonts w:ascii="Arial"/>
                <w:b w:val="false"/>
                <w:i w:val="false"/>
                <w:color w:val="000000"/>
                <w:sz w:val="15"/>
              </w:rPr>
              <w:t>2016 - 2020</w:t>
            </w:r>
          </w:p>
          <w:bookmarkEnd w:id="1562"/>
        </w:tc>
        <w:tc>
          <w:tcPr>
            <w:tcW w:w="2049" w:type="dxa"/>
            <w:tcBorders>
              <w:top w:val="outset" w:color="000000" w:sz="8"/>
              <w:left w:val="outset" w:color="000000" w:sz="8"/>
              <w:bottom w:val="outset" w:color="000000" w:sz="8"/>
              <w:right w:val="outset" w:color="000000" w:sz="8"/>
            </w:tcBorders>
            <w:vAlign w:val="top"/>
          </w:tcPr>
          <w:bookmarkStart w:name="1540" w:id="1563"/>
          <w:p>
            <w:pPr>
              <w:spacing w:after="0"/>
              <w:ind w:left="0"/>
              <w:jc w:val="left"/>
            </w:pPr>
            <w:r>
              <w:rPr>
                <w:rFonts w:ascii="Arial"/>
                <w:b w:val="false"/>
                <w:i w:val="false"/>
                <w:color w:val="000000"/>
                <w:sz w:val="15"/>
              </w:rPr>
              <w:t>Департамент житлово-комунальної інфраструктури,</w:t>
            </w:r>
            <w:r>
              <w:br/>
            </w:r>
            <w:r>
              <w:rPr>
                <w:rFonts w:ascii="Arial"/>
                <w:b w:val="false"/>
                <w:i w:val="false"/>
                <w:color w:val="000000"/>
                <w:sz w:val="15"/>
              </w:rPr>
              <w:t>ПАТ "АК "Київводоканал"</w:t>
            </w:r>
          </w:p>
          <w:bookmarkEnd w:id="1563"/>
        </w:tc>
        <w:tc>
          <w:tcPr>
            <w:tcW w:w="1246" w:type="dxa"/>
            <w:tcBorders>
              <w:top w:val="outset" w:color="000000" w:sz="8"/>
              <w:left w:val="outset" w:color="000000" w:sz="8"/>
              <w:bottom w:val="outset" w:color="000000" w:sz="8"/>
              <w:right w:val="outset" w:color="000000" w:sz="8"/>
            </w:tcBorders>
            <w:vAlign w:val="top"/>
          </w:tcPr>
          <w:bookmarkStart w:name="1541" w:id="1564"/>
          <w:p>
            <w:pPr>
              <w:spacing w:after="0"/>
              <w:ind w:left="0"/>
              <w:jc w:val="left"/>
            </w:pPr>
            <w:r>
              <w:rPr>
                <w:rFonts w:ascii="Arial"/>
                <w:b w:val="false"/>
                <w:i w:val="false"/>
                <w:color w:val="000000"/>
                <w:sz w:val="15"/>
              </w:rPr>
              <w:t>Бюджет м. Києва</w:t>
            </w:r>
          </w:p>
          <w:bookmarkEnd w:id="1564"/>
        </w:tc>
        <w:tc>
          <w:tcPr>
            <w:tcW w:w="1417" w:type="dxa"/>
            <w:tcBorders>
              <w:top w:val="outset" w:color="000000" w:sz="8"/>
              <w:left w:val="outset" w:color="000000" w:sz="8"/>
              <w:bottom w:val="outset" w:color="000000" w:sz="8"/>
              <w:right w:val="outset" w:color="000000" w:sz="8"/>
            </w:tcBorders>
            <w:vAlign w:val="top"/>
          </w:tcPr>
          <w:bookmarkStart w:name="1542" w:id="1565"/>
          <w:p>
            <w:pPr>
              <w:spacing w:after="0"/>
              <w:ind w:left="0"/>
              <w:jc w:val="center"/>
            </w:pPr>
            <w:r>
              <w:rPr>
                <w:rFonts w:ascii="Arial"/>
                <w:b w:val="false"/>
                <w:i w:val="false"/>
                <w:color w:val="000000"/>
                <w:sz w:val="15"/>
              </w:rPr>
              <w:t>2016 - 70377,7</w:t>
            </w:r>
            <w:r>
              <w:br/>
            </w:r>
            <w:r>
              <w:rPr>
                <w:rFonts w:ascii="Arial"/>
                <w:b w:val="false"/>
                <w:i w:val="false"/>
                <w:color w:val="000000"/>
                <w:sz w:val="15"/>
              </w:rPr>
              <w:t>2017 - 65622,9</w:t>
            </w:r>
            <w:r>
              <w:br/>
            </w:r>
            <w:r>
              <w:rPr>
                <w:rFonts w:ascii="Arial"/>
                <w:b w:val="false"/>
                <w:i w:val="false"/>
                <w:color w:val="000000"/>
                <w:sz w:val="15"/>
              </w:rPr>
              <w:t>2018 - 151290,5</w:t>
            </w:r>
            <w:r>
              <w:br/>
            </w:r>
            <w:r>
              <w:rPr>
                <w:rFonts w:ascii="Arial"/>
                <w:b w:val="false"/>
                <w:i w:val="false"/>
                <w:color w:val="000000"/>
                <w:sz w:val="15"/>
              </w:rPr>
              <w:t>2019 - 110322,7</w:t>
            </w:r>
            <w:r>
              <w:br/>
            </w:r>
            <w:r>
              <w:rPr>
                <w:rFonts w:ascii="Arial"/>
                <w:b w:val="false"/>
                <w:i w:val="false"/>
                <w:color w:val="000000"/>
                <w:sz w:val="15"/>
              </w:rPr>
              <w:t>2020 - 93860,6</w:t>
            </w:r>
          </w:p>
          <w:bookmarkEnd w:id="1565"/>
        </w:tc>
        <w:tc>
          <w:tcPr>
            <w:tcW w:w="1454" w:type="dxa"/>
            <w:tcBorders>
              <w:top w:val="outset" w:color="000000" w:sz="8"/>
              <w:left w:val="outset" w:color="000000" w:sz="8"/>
              <w:bottom w:val="outset" w:color="000000" w:sz="8"/>
              <w:right w:val="outset" w:color="000000" w:sz="8"/>
            </w:tcBorders>
            <w:vAlign w:val="top"/>
          </w:tcPr>
          <w:bookmarkStart w:name="1543" w:id="1566"/>
          <w:p>
            <w:pPr>
              <w:spacing w:after="0"/>
              <w:ind w:left="0"/>
              <w:jc w:val="left"/>
            </w:pPr>
            <w:r>
              <w:rPr>
                <w:rFonts w:ascii="Arial"/>
                <w:b w:val="false"/>
                <w:i w:val="false"/>
                <w:color w:val="000000"/>
                <w:sz w:val="15"/>
              </w:rPr>
              <w:t>Забезпечення надійності функціонування систем водовідведення</w:t>
            </w:r>
          </w:p>
          <w:bookmarkEnd w:id="1566"/>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544" w:id="1567"/>
          <w:p>
            <w:pPr>
              <w:spacing w:after="0"/>
              <w:ind w:left="0"/>
              <w:jc w:val="center"/>
            </w:pPr>
            <w:r>
              <w:rPr>
                <w:rFonts w:ascii="Arial"/>
                <w:b w:val="false"/>
                <w:i w:val="false"/>
                <w:color w:val="000000"/>
                <w:sz w:val="15"/>
              </w:rPr>
              <w:t xml:space="preserve"> </w:t>
            </w:r>
          </w:p>
          <w:bookmarkEnd w:id="1567"/>
        </w:tc>
        <w:tc>
          <w:tcPr>
            <w:tcW w:w="1235" w:type="dxa"/>
            <w:tcBorders>
              <w:top w:val="outset" w:color="000000" w:sz="8"/>
              <w:left w:val="outset" w:color="000000" w:sz="8"/>
              <w:bottom w:val="outset" w:color="000000" w:sz="8"/>
              <w:right w:val="outset" w:color="000000" w:sz="8"/>
            </w:tcBorders>
            <w:vAlign w:val="top"/>
          </w:tcPr>
          <w:bookmarkStart w:name="1545" w:id="1568"/>
          <w:p>
            <w:pPr>
              <w:spacing w:after="0"/>
              <w:ind w:left="0"/>
              <w:jc w:val="left"/>
            </w:pPr>
            <w:r>
              <w:rPr>
                <w:rFonts w:ascii="Arial"/>
                <w:b w:val="false"/>
                <w:i w:val="false"/>
                <w:color w:val="000000"/>
                <w:sz w:val="15"/>
              </w:rPr>
              <w:t xml:space="preserve"> </w:t>
            </w:r>
          </w:p>
          <w:bookmarkEnd w:id="1568"/>
        </w:tc>
        <w:tc>
          <w:tcPr>
            <w:tcW w:w="2007" w:type="dxa"/>
            <w:tcBorders>
              <w:top w:val="outset" w:color="000000" w:sz="8"/>
              <w:left w:val="outset" w:color="000000" w:sz="8"/>
              <w:bottom w:val="outset" w:color="000000" w:sz="8"/>
              <w:right w:val="outset" w:color="000000" w:sz="8"/>
            </w:tcBorders>
            <w:vAlign w:val="top"/>
          </w:tcPr>
          <w:bookmarkStart w:name="1546" w:id="1569"/>
          <w:p>
            <w:pPr>
              <w:spacing w:after="0"/>
              <w:ind w:left="0"/>
              <w:jc w:val="left"/>
            </w:pPr>
            <w:r>
              <w:rPr>
                <w:rFonts w:ascii="Arial"/>
                <w:b w:val="false"/>
                <w:i w:val="false"/>
                <w:color w:val="000000"/>
                <w:sz w:val="15"/>
              </w:rPr>
              <w:t>2.3.9. Будівництво централізованої системи водовідведення житлових масивів малоповерхової забудови приватного сектора</w:t>
            </w:r>
          </w:p>
          <w:bookmarkEnd w:id="1569"/>
        </w:tc>
        <w:tc>
          <w:tcPr>
            <w:tcW w:w="978" w:type="dxa"/>
            <w:tcBorders>
              <w:top w:val="outset" w:color="000000" w:sz="8"/>
              <w:left w:val="outset" w:color="000000" w:sz="8"/>
              <w:bottom w:val="outset" w:color="000000" w:sz="8"/>
              <w:right w:val="outset" w:color="000000" w:sz="8"/>
            </w:tcBorders>
            <w:vAlign w:val="top"/>
          </w:tcPr>
          <w:bookmarkStart w:name="1547" w:id="1570"/>
          <w:p>
            <w:pPr>
              <w:spacing w:after="0"/>
              <w:ind w:left="0"/>
              <w:jc w:val="center"/>
            </w:pPr>
            <w:r>
              <w:rPr>
                <w:rFonts w:ascii="Arial"/>
                <w:b w:val="false"/>
                <w:i w:val="false"/>
                <w:color w:val="000000"/>
                <w:sz w:val="15"/>
              </w:rPr>
              <w:t>2016 - 2020</w:t>
            </w:r>
          </w:p>
          <w:bookmarkEnd w:id="1570"/>
        </w:tc>
        <w:tc>
          <w:tcPr>
            <w:tcW w:w="2049" w:type="dxa"/>
            <w:tcBorders>
              <w:top w:val="outset" w:color="000000" w:sz="8"/>
              <w:left w:val="outset" w:color="000000" w:sz="8"/>
              <w:bottom w:val="outset" w:color="000000" w:sz="8"/>
              <w:right w:val="outset" w:color="000000" w:sz="8"/>
            </w:tcBorders>
            <w:vAlign w:val="top"/>
          </w:tcPr>
          <w:bookmarkStart w:name="1548" w:id="1571"/>
          <w:p>
            <w:pPr>
              <w:spacing w:after="0"/>
              <w:ind w:left="0"/>
              <w:jc w:val="left"/>
            </w:pPr>
            <w:r>
              <w:rPr>
                <w:rFonts w:ascii="Arial"/>
                <w:b w:val="false"/>
                <w:i w:val="false"/>
                <w:color w:val="000000"/>
                <w:sz w:val="15"/>
              </w:rPr>
              <w:t>Департамент житлово-комунальної інфраструктури, районні в м. Києві державні адміністрації,</w:t>
            </w:r>
            <w:r>
              <w:br/>
            </w:r>
            <w:r>
              <w:rPr>
                <w:rFonts w:ascii="Arial"/>
                <w:b w:val="false"/>
                <w:i w:val="false"/>
                <w:color w:val="000000"/>
                <w:sz w:val="15"/>
              </w:rPr>
              <w:t>ПАТ "АК "Київводоканал"</w:t>
            </w:r>
          </w:p>
          <w:bookmarkEnd w:id="1571"/>
        </w:tc>
        <w:tc>
          <w:tcPr>
            <w:tcW w:w="1246" w:type="dxa"/>
            <w:tcBorders>
              <w:top w:val="outset" w:color="000000" w:sz="8"/>
              <w:left w:val="outset" w:color="000000" w:sz="8"/>
              <w:bottom w:val="outset" w:color="000000" w:sz="8"/>
              <w:right w:val="outset" w:color="000000" w:sz="8"/>
            </w:tcBorders>
            <w:vAlign w:val="top"/>
          </w:tcPr>
          <w:bookmarkStart w:name="1549" w:id="1572"/>
          <w:p>
            <w:pPr>
              <w:spacing w:after="0"/>
              <w:ind w:left="0"/>
              <w:jc w:val="left"/>
            </w:pPr>
            <w:r>
              <w:rPr>
                <w:rFonts w:ascii="Arial"/>
                <w:b w:val="false"/>
                <w:i w:val="false"/>
                <w:color w:val="000000"/>
                <w:sz w:val="15"/>
              </w:rPr>
              <w:t>Бюджет м. Києва</w:t>
            </w:r>
          </w:p>
          <w:bookmarkEnd w:id="1572"/>
        </w:tc>
        <w:tc>
          <w:tcPr>
            <w:tcW w:w="1417" w:type="dxa"/>
            <w:tcBorders>
              <w:top w:val="outset" w:color="000000" w:sz="8"/>
              <w:left w:val="outset" w:color="000000" w:sz="8"/>
              <w:bottom w:val="outset" w:color="000000" w:sz="8"/>
              <w:right w:val="outset" w:color="000000" w:sz="8"/>
            </w:tcBorders>
            <w:vAlign w:val="top"/>
          </w:tcPr>
          <w:bookmarkStart w:name="1550" w:id="1573"/>
          <w:p>
            <w:pPr>
              <w:spacing w:after="0"/>
              <w:ind w:left="0"/>
              <w:jc w:val="center"/>
            </w:pPr>
            <w:r>
              <w:rPr>
                <w:rFonts w:ascii="Arial"/>
                <w:b w:val="false"/>
                <w:i w:val="false"/>
                <w:color w:val="000000"/>
                <w:sz w:val="15"/>
              </w:rPr>
              <w:t>2016 - 40000,0</w:t>
            </w:r>
            <w:r>
              <w:br/>
            </w:r>
            <w:r>
              <w:rPr>
                <w:rFonts w:ascii="Arial"/>
                <w:b w:val="false"/>
                <w:i w:val="false"/>
                <w:color w:val="000000"/>
                <w:sz w:val="15"/>
              </w:rPr>
              <w:t>2017 - 50000,0</w:t>
            </w:r>
            <w:r>
              <w:br/>
            </w:r>
            <w:r>
              <w:rPr>
                <w:rFonts w:ascii="Arial"/>
                <w:b w:val="false"/>
                <w:i w:val="false"/>
                <w:color w:val="000000"/>
                <w:sz w:val="15"/>
              </w:rPr>
              <w:t>2018 - 50000,0</w:t>
            </w:r>
            <w:r>
              <w:br/>
            </w:r>
            <w:r>
              <w:rPr>
                <w:rFonts w:ascii="Arial"/>
                <w:b w:val="false"/>
                <w:i w:val="false"/>
                <w:color w:val="000000"/>
                <w:sz w:val="15"/>
              </w:rPr>
              <w:t>2019 - 50000,0</w:t>
            </w:r>
            <w:r>
              <w:br/>
            </w:r>
            <w:r>
              <w:rPr>
                <w:rFonts w:ascii="Arial"/>
                <w:b w:val="false"/>
                <w:i w:val="false"/>
                <w:color w:val="000000"/>
                <w:sz w:val="15"/>
              </w:rPr>
              <w:t>2020 - 50000,0</w:t>
            </w:r>
          </w:p>
          <w:bookmarkEnd w:id="1573"/>
        </w:tc>
        <w:tc>
          <w:tcPr>
            <w:tcW w:w="1454" w:type="dxa"/>
            <w:tcBorders>
              <w:top w:val="outset" w:color="000000" w:sz="8"/>
              <w:left w:val="outset" w:color="000000" w:sz="8"/>
              <w:bottom w:val="outset" w:color="000000" w:sz="8"/>
              <w:right w:val="outset" w:color="000000" w:sz="8"/>
            </w:tcBorders>
            <w:vAlign w:val="top"/>
          </w:tcPr>
          <w:bookmarkStart w:name="1551" w:id="1574"/>
          <w:p>
            <w:pPr>
              <w:spacing w:after="0"/>
              <w:ind w:left="0"/>
              <w:jc w:val="left"/>
            </w:pPr>
            <w:r>
              <w:rPr>
                <w:rFonts w:ascii="Arial"/>
                <w:b w:val="false"/>
                <w:i w:val="false"/>
                <w:color w:val="000000"/>
                <w:sz w:val="15"/>
              </w:rPr>
              <w:t>Розвиток централізованої системи водовідведення</w:t>
            </w:r>
          </w:p>
          <w:bookmarkEnd w:id="1574"/>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552" w:id="1575"/>
          <w:p>
            <w:pPr>
              <w:spacing w:after="0"/>
              <w:ind w:left="0"/>
              <w:jc w:val="center"/>
            </w:pPr>
            <w:r>
              <w:rPr>
                <w:rFonts w:ascii="Arial"/>
                <w:b w:val="false"/>
                <w:i w:val="false"/>
                <w:color w:val="000000"/>
                <w:sz w:val="15"/>
              </w:rPr>
              <w:t xml:space="preserve"> </w:t>
            </w:r>
          </w:p>
          <w:bookmarkEnd w:id="1575"/>
        </w:tc>
        <w:tc>
          <w:tcPr>
            <w:tcW w:w="1235" w:type="dxa"/>
            <w:tcBorders>
              <w:top w:val="outset" w:color="000000" w:sz="8"/>
              <w:left w:val="outset" w:color="000000" w:sz="8"/>
              <w:bottom w:val="outset" w:color="000000" w:sz="8"/>
              <w:right w:val="outset" w:color="000000" w:sz="8"/>
            </w:tcBorders>
            <w:vAlign w:val="top"/>
          </w:tcPr>
          <w:bookmarkStart w:name="1553" w:id="1576"/>
          <w:p>
            <w:pPr>
              <w:spacing w:after="0"/>
              <w:ind w:left="0"/>
              <w:jc w:val="left"/>
            </w:pPr>
            <w:r>
              <w:rPr>
                <w:rFonts w:ascii="Arial"/>
                <w:b w:val="false"/>
                <w:i w:val="false"/>
                <w:color w:val="000000"/>
                <w:sz w:val="15"/>
              </w:rPr>
              <w:t xml:space="preserve"> </w:t>
            </w:r>
          </w:p>
          <w:bookmarkEnd w:id="1576"/>
        </w:tc>
        <w:tc>
          <w:tcPr>
            <w:tcW w:w="2007" w:type="dxa"/>
            <w:tcBorders>
              <w:top w:val="outset" w:color="000000" w:sz="8"/>
              <w:left w:val="outset" w:color="000000" w:sz="8"/>
              <w:bottom w:val="outset" w:color="000000" w:sz="8"/>
              <w:right w:val="outset" w:color="000000" w:sz="8"/>
            </w:tcBorders>
            <w:vAlign w:val="top"/>
          </w:tcPr>
          <w:bookmarkStart w:name="1554" w:id="1577"/>
          <w:p>
            <w:pPr>
              <w:spacing w:after="0"/>
              <w:ind w:left="0"/>
              <w:jc w:val="left"/>
            </w:pPr>
            <w:r>
              <w:rPr>
                <w:rFonts w:ascii="Arial"/>
                <w:b w:val="false"/>
                <w:i w:val="false"/>
                <w:color w:val="000000"/>
                <w:sz w:val="15"/>
              </w:rPr>
              <w:t>2.3.10. Будівництво правобережних очисних споруд (розробка техніко-економічного обгрунтування)</w:t>
            </w:r>
          </w:p>
          <w:bookmarkEnd w:id="1577"/>
        </w:tc>
        <w:tc>
          <w:tcPr>
            <w:tcW w:w="978" w:type="dxa"/>
            <w:tcBorders>
              <w:top w:val="outset" w:color="000000" w:sz="8"/>
              <w:left w:val="outset" w:color="000000" w:sz="8"/>
              <w:bottom w:val="outset" w:color="000000" w:sz="8"/>
              <w:right w:val="outset" w:color="000000" w:sz="8"/>
            </w:tcBorders>
            <w:vAlign w:val="top"/>
          </w:tcPr>
          <w:bookmarkStart w:name="1555" w:id="1578"/>
          <w:p>
            <w:pPr>
              <w:spacing w:after="0"/>
              <w:ind w:left="0"/>
              <w:jc w:val="center"/>
            </w:pPr>
            <w:r>
              <w:rPr>
                <w:rFonts w:ascii="Arial"/>
                <w:b w:val="false"/>
                <w:i w:val="false"/>
                <w:color w:val="000000"/>
                <w:sz w:val="15"/>
              </w:rPr>
              <w:t>2016 - 2020</w:t>
            </w:r>
          </w:p>
          <w:bookmarkEnd w:id="1578"/>
        </w:tc>
        <w:tc>
          <w:tcPr>
            <w:tcW w:w="2049" w:type="dxa"/>
            <w:tcBorders>
              <w:top w:val="outset" w:color="000000" w:sz="8"/>
              <w:left w:val="outset" w:color="000000" w:sz="8"/>
              <w:bottom w:val="outset" w:color="000000" w:sz="8"/>
              <w:right w:val="outset" w:color="000000" w:sz="8"/>
            </w:tcBorders>
            <w:vAlign w:val="top"/>
          </w:tcPr>
          <w:bookmarkStart w:name="1556" w:id="1579"/>
          <w:p>
            <w:pPr>
              <w:spacing w:after="0"/>
              <w:ind w:left="0"/>
              <w:jc w:val="left"/>
            </w:pPr>
            <w:r>
              <w:rPr>
                <w:rFonts w:ascii="Arial"/>
                <w:b w:val="false"/>
                <w:i w:val="false"/>
                <w:color w:val="000000"/>
                <w:sz w:val="15"/>
              </w:rPr>
              <w:t>Департамент житлово-комунальної інфраструктури,</w:t>
            </w:r>
            <w:r>
              <w:br/>
            </w:r>
            <w:r>
              <w:rPr>
                <w:rFonts w:ascii="Arial"/>
                <w:b w:val="false"/>
                <w:i w:val="false"/>
                <w:color w:val="000000"/>
                <w:sz w:val="15"/>
              </w:rPr>
              <w:t>ПАТ "АК "Київводоканал"</w:t>
            </w:r>
          </w:p>
          <w:bookmarkEnd w:id="1579"/>
        </w:tc>
        <w:tc>
          <w:tcPr>
            <w:tcW w:w="1246" w:type="dxa"/>
            <w:tcBorders>
              <w:top w:val="outset" w:color="000000" w:sz="8"/>
              <w:left w:val="outset" w:color="000000" w:sz="8"/>
              <w:bottom w:val="outset" w:color="000000" w:sz="8"/>
              <w:right w:val="outset" w:color="000000" w:sz="8"/>
            </w:tcBorders>
            <w:vAlign w:val="top"/>
          </w:tcPr>
          <w:bookmarkStart w:name="1557" w:id="1580"/>
          <w:p>
            <w:pPr>
              <w:spacing w:after="0"/>
              <w:ind w:left="0"/>
              <w:jc w:val="left"/>
            </w:pPr>
            <w:r>
              <w:rPr>
                <w:rFonts w:ascii="Arial"/>
                <w:b w:val="false"/>
                <w:i w:val="false"/>
                <w:color w:val="000000"/>
                <w:sz w:val="15"/>
              </w:rPr>
              <w:t>Бюджет м. Києва</w:t>
            </w:r>
          </w:p>
          <w:bookmarkEnd w:id="1580"/>
        </w:tc>
        <w:tc>
          <w:tcPr>
            <w:tcW w:w="1417" w:type="dxa"/>
            <w:tcBorders>
              <w:top w:val="outset" w:color="000000" w:sz="8"/>
              <w:left w:val="outset" w:color="000000" w:sz="8"/>
              <w:bottom w:val="outset" w:color="000000" w:sz="8"/>
              <w:right w:val="outset" w:color="000000" w:sz="8"/>
            </w:tcBorders>
            <w:vAlign w:val="top"/>
          </w:tcPr>
          <w:bookmarkStart w:name="1558" w:id="1581"/>
          <w:p>
            <w:pPr>
              <w:spacing w:after="0"/>
              <w:ind w:left="0"/>
              <w:jc w:val="center"/>
            </w:pPr>
            <w:r>
              <w:rPr>
                <w:rFonts w:ascii="Arial"/>
                <w:b w:val="false"/>
                <w:i w:val="false"/>
                <w:color w:val="000000"/>
                <w:sz w:val="15"/>
              </w:rPr>
              <w:t>2016 - 300,0</w:t>
            </w:r>
            <w:r>
              <w:br/>
            </w:r>
            <w:r>
              <w:rPr>
                <w:rFonts w:ascii="Arial"/>
                <w:b w:val="false"/>
                <w:i w:val="false"/>
                <w:color w:val="000000"/>
                <w:sz w:val="15"/>
              </w:rPr>
              <w:t>2017 - 700,0</w:t>
            </w:r>
          </w:p>
          <w:bookmarkEnd w:id="1581"/>
        </w:tc>
        <w:tc>
          <w:tcPr>
            <w:tcW w:w="1454" w:type="dxa"/>
            <w:tcBorders>
              <w:top w:val="outset" w:color="000000" w:sz="8"/>
              <w:left w:val="outset" w:color="000000" w:sz="8"/>
              <w:bottom w:val="outset" w:color="000000" w:sz="8"/>
              <w:right w:val="outset" w:color="000000" w:sz="8"/>
            </w:tcBorders>
            <w:vAlign w:val="top"/>
          </w:tcPr>
          <w:bookmarkStart w:name="1559" w:id="1582"/>
          <w:p>
            <w:pPr>
              <w:spacing w:after="0"/>
              <w:ind w:left="0"/>
              <w:jc w:val="left"/>
            </w:pPr>
            <w:r>
              <w:rPr>
                <w:rFonts w:ascii="Arial"/>
                <w:b w:val="false"/>
                <w:i w:val="false"/>
                <w:color w:val="000000"/>
                <w:sz w:val="15"/>
              </w:rPr>
              <w:t>Забезпечення надійності функціонування систем водовідведення</w:t>
            </w:r>
          </w:p>
          <w:bookmarkEnd w:id="1582"/>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560" w:id="1583"/>
          <w:p>
            <w:pPr>
              <w:spacing w:after="0"/>
              <w:ind w:left="0"/>
              <w:jc w:val="center"/>
            </w:pPr>
            <w:r>
              <w:rPr>
                <w:rFonts w:ascii="Arial"/>
                <w:b w:val="false"/>
                <w:i w:val="false"/>
                <w:color w:val="000000"/>
                <w:sz w:val="15"/>
              </w:rPr>
              <w:t xml:space="preserve"> </w:t>
            </w:r>
          </w:p>
          <w:bookmarkEnd w:id="1583"/>
        </w:tc>
        <w:tc>
          <w:tcPr>
            <w:tcW w:w="1235" w:type="dxa"/>
            <w:tcBorders>
              <w:top w:val="outset" w:color="000000" w:sz="8"/>
              <w:left w:val="outset" w:color="000000" w:sz="8"/>
              <w:bottom w:val="outset" w:color="000000" w:sz="8"/>
              <w:right w:val="outset" w:color="000000" w:sz="8"/>
            </w:tcBorders>
            <w:vAlign w:val="top"/>
          </w:tcPr>
          <w:bookmarkStart w:name="1561" w:id="1584"/>
          <w:p>
            <w:pPr>
              <w:spacing w:after="0"/>
              <w:ind w:left="0"/>
              <w:jc w:val="left"/>
            </w:pPr>
            <w:r>
              <w:rPr>
                <w:rFonts w:ascii="Arial"/>
                <w:b/>
                <w:i w:val="false"/>
                <w:color w:val="000000"/>
                <w:sz w:val="15"/>
              </w:rPr>
              <w:t>ВСЬОГО</w:t>
            </w:r>
            <w:r>
              <w:br/>
            </w:r>
            <w:r>
              <w:rPr>
                <w:rFonts w:ascii="Arial"/>
                <w:b/>
                <w:i w:val="false"/>
                <w:color w:val="000000"/>
                <w:sz w:val="15"/>
              </w:rPr>
              <w:t>по п. 2.3:</w:t>
            </w:r>
          </w:p>
          <w:bookmarkEnd w:id="1584"/>
        </w:tc>
        <w:tc>
          <w:tcPr>
            <w:tcW w:w="2007" w:type="dxa"/>
            <w:tcBorders>
              <w:top w:val="outset" w:color="000000" w:sz="8"/>
              <w:left w:val="outset" w:color="000000" w:sz="8"/>
              <w:bottom w:val="outset" w:color="000000" w:sz="8"/>
              <w:right w:val="outset" w:color="000000" w:sz="8"/>
            </w:tcBorders>
            <w:vAlign w:val="top"/>
          </w:tcPr>
          <w:bookmarkStart w:name="1562" w:id="1585"/>
          <w:p>
            <w:pPr>
              <w:spacing w:after="0"/>
              <w:ind w:left="0"/>
              <w:jc w:val="left"/>
            </w:pPr>
            <w:r>
              <w:rPr>
                <w:rFonts w:ascii="Arial"/>
                <w:b w:val="false"/>
                <w:i w:val="false"/>
                <w:color w:val="000000"/>
                <w:sz w:val="15"/>
              </w:rPr>
              <w:t xml:space="preserve"> </w:t>
            </w:r>
          </w:p>
          <w:bookmarkEnd w:id="1585"/>
        </w:tc>
        <w:tc>
          <w:tcPr>
            <w:tcW w:w="978" w:type="dxa"/>
            <w:tcBorders>
              <w:top w:val="outset" w:color="000000" w:sz="8"/>
              <w:left w:val="outset" w:color="000000" w:sz="8"/>
              <w:bottom w:val="outset" w:color="000000" w:sz="8"/>
              <w:right w:val="outset" w:color="000000" w:sz="8"/>
            </w:tcBorders>
            <w:vAlign w:val="top"/>
          </w:tcPr>
          <w:bookmarkStart w:name="1563" w:id="1586"/>
          <w:p>
            <w:pPr>
              <w:spacing w:after="0"/>
              <w:ind w:left="0"/>
              <w:jc w:val="center"/>
            </w:pPr>
            <w:r>
              <w:rPr>
                <w:rFonts w:ascii="Arial"/>
                <w:b w:val="false"/>
                <w:i w:val="false"/>
                <w:color w:val="000000"/>
                <w:sz w:val="15"/>
              </w:rPr>
              <w:t xml:space="preserve"> </w:t>
            </w:r>
          </w:p>
          <w:bookmarkEnd w:id="1586"/>
        </w:tc>
        <w:tc>
          <w:tcPr>
            <w:tcW w:w="2049" w:type="dxa"/>
            <w:tcBorders>
              <w:top w:val="outset" w:color="000000" w:sz="8"/>
              <w:left w:val="outset" w:color="000000" w:sz="8"/>
              <w:bottom w:val="outset" w:color="000000" w:sz="8"/>
              <w:right w:val="outset" w:color="000000" w:sz="8"/>
            </w:tcBorders>
            <w:vAlign w:val="top"/>
          </w:tcPr>
          <w:bookmarkStart w:name="1564" w:id="1587"/>
          <w:p>
            <w:pPr>
              <w:spacing w:after="0"/>
              <w:ind w:left="0"/>
              <w:jc w:val="left"/>
            </w:pPr>
            <w:r>
              <w:rPr>
                <w:rFonts w:ascii="Arial"/>
                <w:b w:val="false"/>
                <w:i w:val="false"/>
                <w:color w:val="000000"/>
                <w:sz w:val="15"/>
              </w:rPr>
              <w:t xml:space="preserve"> </w:t>
            </w:r>
          </w:p>
          <w:bookmarkEnd w:id="1587"/>
        </w:tc>
        <w:tc>
          <w:tcPr>
            <w:tcW w:w="1246" w:type="dxa"/>
            <w:tcBorders>
              <w:top w:val="outset" w:color="000000" w:sz="8"/>
              <w:left w:val="outset" w:color="000000" w:sz="8"/>
              <w:bottom w:val="outset" w:color="000000" w:sz="8"/>
              <w:right w:val="outset" w:color="000000" w:sz="8"/>
            </w:tcBorders>
            <w:vAlign w:val="top"/>
          </w:tcPr>
          <w:bookmarkStart w:name="1565" w:id="1588"/>
          <w:p>
            <w:pPr>
              <w:spacing w:after="0"/>
              <w:ind w:left="0"/>
              <w:jc w:val="left"/>
            </w:pPr>
            <w:r>
              <w:rPr>
                <w:rFonts w:ascii="Arial"/>
                <w:b w:val="false"/>
                <w:i w:val="false"/>
                <w:color w:val="000000"/>
                <w:sz w:val="15"/>
              </w:rPr>
              <w:t xml:space="preserve"> </w:t>
            </w:r>
          </w:p>
          <w:bookmarkEnd w:id="1588"/>
        </w:tc>
        <w:tc>
          <w:tcPr>
            <w:tcW w:w="1417" w:type="dxa"/>
            <w:tcBorders>
              <w:top w:val="outset" w:color="000000" w:sz="8"/>
              <w:left w:val="outset" w:color="000000" w:sz="8"/>
              <w:bottom w:val="outset" w:color="000000" w:sz="8"/>
              <w:right w:val="outset" w:color="000000" w:sz="8"/>
            </w:tcBorders>
            <w:vAlign w:val="top"/>
          </w:tcPr>
          <w:bookmarkStart w:name="1566" w:id="1589"/>
          <w:p>
            <w:pPr>
              <w:spacing w:after="0"/>
              <w:ind w:left="0"/>
              <w:jc w:val="center"/>
            </w:pPr>
            <w:r>
              <w:rPr>
                <w:rFonts w:ascii="Arial"/>
                <w:b w:val="false"/>
                <w:i w:val="false"/>
                <w:color w:val="000000"/>
                <w:sz w:val="15"/>
              </w:rPr>
              <w:t>2016 - 3490116,10</w:t>
            </w:r>
            <w:r>
              <w:br/>
            </w:r>
            <w:r>
              <w:rPr>
                <w:rFonts w:ascii="Arial"/>
                <w:b w:val="false"/>
                <w:i w:val="false"/>
                <w:color w:val="000000"/>
                <w:sz w:val="15"/>
              </w:rPr>
              <w:t>2017 - 5009949,60</w:t>
            </w:r>
            <w:r>
              <w:br/>
            </w:r>
            <w:r>
              <w:rPr>
                <w:rFonts w:ascii="Arial"/>
                <w:b w:val="false"/>
                <w:i w:val="false"/>
                <w:color w:val="000000"/>
                <w:sz w:val="15"/>
              </w:rPr>
              <w:t>2018 - 3952007,50</w:t>
            </w:r>
            <w:r>
              <w:br/>
            </w:r>
            <w:r>
              <w:rPr>
                <w:rFonts w:ascii="Arial"/>
                <w:b w:val="false"/>
                <w:i w:val="false"/>
                <w:color w:val="000000"/>
                <w:sz w:val="15"/>
              </w:rPr>
              <w:t>2019 - 3899972,70</w:t>
            </w:r>
            <w:r>
              <w:br/>
            </w:r>
            <w:r>
              <w:rPr>
                <w:rFonts w:ascii="Arial"/>
                <w:b w:val="false"/>
                <w:i w:val="false"/>
                <w:color w:val="000000"/>
                <w:sz w:val="15"/>
              </w:rPr>
              <w:t>2020 - 4148641,90</w:t>
            </w:r>
            <w:r>
              <w:br/>
            </w:r>
            <w:r>
              <w:rPr>
                <w:rFonts w:ascii="Arial"/>
                <w:b/>
                <w:i w:val="false"/>
                <w:color w:val="000000"/>
                <w:sz w:val="15"/>
              </w:rPr>
              <w:t>РАЗОМ:</w:t>
            </w:r>
            <w:r>
              <w:br/>
            </w:r>
            <w:r>
              <w:rPr>
                <w:rFonts w:ascii="Arial"/>
                <w:b/>
                <w:i w:val="false"/>
                <w:color w:val="000000"/>
                <w:sz w:val="15"/>
              </w:rPr>
              <w:t>20500687,80</w:t>
            </w:r>
          </w:p>
          <w:bookmarkEnd w:id="1589"/>
        </w:tc>
        <w:tc>
          <w:tcPr>
            <w:tcW w:w="1454" w:type="dxa"/>
            <w:tcBorders>
              <w:top w:val="outset" w:color="000000" w:sz="8"/>
              <w:left w:val="outset" w:color="000000" w:sz="8"/>
              <w:bottom w:val="outset" w:color="000000" w:sz="8"/>
              <w:right w:val="outset" w:color="000000" w:sz="8"/>
            </w:tcBorders>
            <w:vAlign w:val="top"/>
          </w:tcPr>
          <w:bookmarkStart w:name="1567" w:id="1590"/>
          <w:p>
            <w:pPr>
              <w:spacing w:after="0"/>
              <w:ind w:left="0"/>
              <w:jc w:val="left"/>
            </w:pPr>
            <w:r>
              <w:rPr>
                <w:rFonts w:ascii="Arial"/>
                <w:b w:val="false"/>
                <w:i w:val="false"/>
                <w:color w:val="000000"/>
                <w:sz w:val="15"/>
              </w:rPr>
              <w:t xml:space="preserve"> </w:t>
            </w:r>
          </w:p>
          <w:bookmarkEnd w:id="1590"/>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568" w:id="1591"/>
          <w:p>
            <w:pPr>
              <w:spacing w:after="0"/>
              <w:ind w:left="0"/>
              <w:jc w:val="center"/>
            </w:pPr>
            <w:r>
              <w:rPr>
                <w:rFonts w:ascii="Arial"/>
                <w:b w:val="false"/>
                <w:i w:val="false"/>
                <w:color w:val="000000"/>
                <w:sz w:val="15"/>
              </w:rPr>
              <w:t xml:space="preserve"> </w:t>
            </w:r>
            <w:r>
              <w:br/>
            </w:r>
            <w:r>
              <w:rPr>
                <w:rFonts w:ascii="Arial"/>
                <w:b w:val="false"/>
                <w:i w:val="false"/>
                <w:color w:val="000000"/>
                <w:sz w:val="15"/>
              </w:rPr>
              <w:t>2.4.</w:t>
            </w:r>
          </w:p>
          <w:bookmarkEnd w:id="1591"/>
        </w:tc>
        <w:tc>
          <w:tcPr>
            <w:tcW w:w="1235" w:type="dxa"/>
            <w:tcBorders>
              <w:top w:val="outset" w:color="000000" w:sz="8"/>
              <w:left w:val="outset" w:color="000000" w:sz="8"/>
              <w:bottom w:val="outset" w:color="000000" w:sz="8"/>
              <w:right w:val="outset" w:color="000000" w:sz="8"/>
            </w:tcBorders>
            <w:vAlign w:val="top"/>
          </w:tcPr>
          <w:bookmarkStart w:name="1569" w:id="1592"/>
          <w:p>
            <w:pPr>
              <w:spacing w:after="0"/>
              <w:ind w:left="0"/>
              <w:jc w:val="left"/>
            </w:pPr>
            <w:r>
              <w:rPr>
                <w:rFonts w:ascii="Arial"/>
                <w:b/>
                <w:i w:val="false"/>
                <w:color w:val="000000"/>
                <w:sz w:val="15"/>
              </w:rPr>
              <w:t>Система газопостачання, постачання теплової енергії, електроенергії</w:t>
            </w:r>
          </w:p>
          <w:bookmarkEnd w:id="1592"/>
        </w:tc>
        <w:tc>
          <w:tcPr>
            <w:tcW w:w="2007" w:type="dxa"/>
            <w:tcBorders>
              <w:top w:val="outset" w:color="000000" w:sz="8"/>
              <w:left w:val="outset" w:color="000000" w:sz="8"/>
              <w:bottom w:val="outset" w:color="000000" w:sz="8"/>
              <w:right w:val="outset" w:color="000000" w:sz="8"/>
            </w:tcBorders>
            <w:vAlign w:val="top"/>
          </w:tcPr>
          <w:bookmarkStart w:name="1570" w:id="1593"/>
          <w:p>
            <w:pPr>
              <w:spacing w:after="0"/>
              <w:ind w:left="0"/>
              <w:jc w:val="left"/>
            </w:pPr>
            <w:r>
              <w:rPr>
                <w:rFonts w:ascii="Arial"/>
                <w:b w:val="false"/>
                <w:i w:val="false"/>
                <w:color w:val="000000"/>
                <w:sz w:val="15"/>
              </w:rPr>
              <w:t xml:space="preserve"> </w:t>
            </w:r>
          </w:p>
          <w:bookmarkEnd w:id="1593"/>
        </w:tc>
        <w:tc>
          <w:tcPr>
            <w:tcW w:w="978" w:type="dxa"/>
            <w:tcBorders>
              <w:top w:val="outset" w:color="000000" w:sz="8"/>
              <w:left w:val="outset" w:color="000000" w:sz="8"/>
              <w:bottom w:val="outset" w:color="000000" w:sz="8"/>
              <w:right w:val="outset" w:color="000000" w:sz="8"/>
            </w:tcBorders>
            <w:vAlign w:val="top"/>
          </w:tcPr>
          <w:bookmarkStart w:name="1571" w:id="1594"/>
          <w:p>
            <w:pPr>
              <w:spacing w:after="0"/>
              <w:ind w:left="0"/>
              <w:jc w:val="center"/>
            </w:pPr>
            <w:r>
              <w:rPr>
                <w:rFonts w:ascii="Arial"/>
                <w:b w:val="false"/>
                <w:i w:val="false"/>
                <w:color w:val="000000"/>
                <w:sz w:val="15"/>
              </w:rPr>
              <w:t xml:space="preserve"> </w:t>
            </w:r>
          </w:p>
          <w:bookmarkEnd w:id="1594"/>
        </w:tc>
        <w:tc>
          <w:tcPr>
            <w:tcW w:w="2049" w:type="dxa"/>
            <w:tcBorders>
              <w:top w:val="outset" w:color="000000" w:sz="8"/>
              <w:left w:val="outset" w:color="000000" w:sz="8"/>
              <w:bottom w:val="outset" w:color="000000" w:sz="8"/>
              <w:right w:val="outset" w:color="000000" w:sz="8"/>
            </w:tcBorders>
            <w:vAlign w:val="top"/>
          </w:tcPr>
          <w:bookmarkStart w:name="1572" w:id="1595"/>
          <w:p>
            <w:pPr>
              <w:spacing w:after="0"/>
              <w:ind w:left="0"/>
              <w:jc w:val="left"/>
            </w:pPr>
            <w:r>
              <w:rPr>
                <w:rFonts w:ascii="Arial"/>
                <w:b w:val="false"/>
                <w:i w:val="false"/>
                <w:color w:val="000000"/>
                <w:sz w:val="15"/>
              </w:rPr>
              <w:t xml:space="preserve"> </w:t>
            </w:r>
          </w:p>
          <w:bookmarkEnd w:id="1595"/>
        </w:tc>
        <w:tc>
          <w:tcPr>
            <w:tcW w:w="1246" w:type="dxa"/>
            <w:tcBorders>
              <w:top w:val="outset" w:color="000000" w:sz="8"/>
              <w:left w:val="outset" w:color="000000" w:sz="8"/>
              <w:bottom w:val="outset" w:color="000000" w:sz="8"/>
              <w:right w:val="outset" w:color="000000" w:sz="8"/>
            </w:tcBorders>
            <w:vAlign w:val="top"/>
          </w:tcPr>
          <w:bookmarkStart w:name="1573" w:id="1596"/>
          <w:p>
            <w:pPr>
              <w:spacing w:after="0"/>
              <w:ind w:left="0"/>
              <w:jc w:val="left"/>
            </w:pPr>
            <w:r>
              <w:rPr>
                <w:rFonts w:ascii="Arial"/>
                <w:b w:val="false"/>
                <w:i w:val="false"/>
                <w:color w:val="000000"/>
                <w:sz w:val="15"/>
              </w:rPr>
              <w:t xml:space="preserve"> </w:t>
            </w:r>
          </w:p>
          <w:bookmarkEnd w:id="1596"/>
        </w:tc>
        <w:tc>
          <w:tcPr>
            <w:tcW w:w="1417" w:type="dxa"/>
            <w:tcBorders>
              <w:top w:val="outset" w:color="000000" w:sz="8"/>
              <w:left w:val="outset" w:color="000000" w:sz="8"/>
              <w:bottom w:val="outset" w:color="000000" w:sz="8"/>
              <w:right w:val="outset" w:color="000000" w:sz="8"/>
            </w:tcBorders>
            <w:vAlign w:val="top"/>
          </w:tcPr>
          <w:bookmarkStart w:name="1574" w:id="1597"/>
          <w:p>
            <w:pPr>
              <w:spacing w:after="0"/>
              <w:ind w:left="0"/>
              <w:jc w:val="center"/>
            </w:pPr>
            <w:r>
              <w:rPr>
                <w:rFonts w:ascii="Arial"/>
                <w:b w:val="false"/>
                <w:i w:val="false"/>
                <w:color w:val="000000"/>
                <w:sz w:val="15"/>
              </w:rPr>
              <w:t xml:space="preserve"> </w:t>
            </w:r>
          </w:p>
          <w:bookmarkEnd w:id="1597"/>
        </w:tc>
        <w:tc>
          <w:tcPr>
            <w:tcW w:w="1454" w:type="dxa"/>
            <w:tcBorders>
              <w:top w:val="outset" w:color="000000" w:sz="8"/>
              <w:left w:val="outset" w:color="000000" w:sz="8"/>
              <w:bottom w:val="outset" w:color="000000" w:sz="8"/>
              <w:right w:val="outset" w:color="000000" w:sz="8"/>
            </w:tcBorders>
            <w:vAlign w:val="top"/>
          </w:tcPr>
          <w:bookmarkStart w:name="1575" w:id="1598"/>
          <w:p>
            <w:pPr>
              <w:spacing w:after="0"/>
              <w:ind w:left="0"/>
              <w:jc w:val="left"/>
            </w:pPr>
            <w:r>
              <w:rPr>
                <w:rFonts w:ascii="Arial"/>
                <w:b w:val="false"/>
                <w:i w:val="false"/>
                <w:color w:val="000000"/>
                <w:sz w:val="15"/>
              </w:rPr>
              <w:t xml:space="preserve"> </w:t>
            </w:r>
          </w:p>
          <w:bookmarkEnd w:id="1598"/>
        </w:tc>
      </w:tr>
      <w:tr>
        <w:trPr>
          <w:trHeight w:val="45" w:hRule="atLeast"/>
        </w:trPr>
        <w:tc>
          <w:tcPr>
            <w:tcW w:w="694" w:type="dxa"/>
            <w:vMerge w:val="restart"/>
            <w:tcBorders>
              <w:top w:val="outset" w:color="000000" w:sz="8"/>
              <w:left w:val="outset" w:color="000000" w:sz="8"/>
              <w:bottom w:val="outset" w:color="000000" w:sz="8"/>
              <w:right w:val="outset" w:color="000000" w:sz="8"/>
            </w:tcBorders>
            <w:vAlign w:val="top"/>
          </w:tcPr>
          <w:bookmarkStart w:name="1576" w:id="1599"/>
          <w:p>
            <w:pPr>
              <w:spacing w:after="0"/>
              <w:ind w:left="0"/>
              <w:jc w:val="center"/>
            </w:pPr>
            <w:r>
              <w:rPr>
                <w:rFonts w:ascii="Arial"/>
                <w:b w:val="false"/>
                <w:i w:val="false"/>
                <w:color w:val="000000"/>
                <w:sz w:val="15"/>
              </w:rPr>
              <w:t xml:space="preserve"> </w:t>
            </w:r>
          </w:p>
          <w:bookmarkEnd w:id="1599"/>
        </w:tc>
        <w:tc>
          <w:tcPr>
            <w:tcW w:w="1235" w:type="dxa"/>
            <w:vMerge w:val="restart"/>
            <w:tcBorders>
              <w:top w:val="outset" w:color="000000" w:sz="8"/>
              <w:left w:val="outset" w:color="000000" w:sz="8"/>
              <w:bottom w:val="outset" w:color="000000" w:sz="8"/>
              <w:right w:val="outset" w:color="000000" w:sz="8"/>
            </w:tcBorders>
            <w:vAlign w:val="top"/>
          </w:tcPr>
          <w:bookmarkStart w:name="1577" w:id="1600"/>
          <w:p>
            <w:pPr>
              <w:spacing w:after="0"/>
              <w:ind w:left="0"/>
              <w:jc w:val="left"/>
            </w:pPr>
            <w:r>
              <w:rPr>
                <w:rFonts w:ascii="Arial"/>
                <w:b w:val="false"/>
                <w:i w:val="false"/>
                <w:color w:val="000000"/>
                <w:sz w:val="15"/>
              </w:rPr>
              <w:t xml:space="preserve"> </w:t>
            </w:r>
          </w:p>
          <w:bookmarkEnd w:id="1600"/>
        </w:tc>
        <w:tc>
          <w:tcPr>
            <w:tcW w:w="2007" w:type="dxa"/>
            <w:vMerge w:val="restart"/>
            <w:tcBorders>
              <w:top w:val="outset" w:color="000000" w:sz="8"/>
              <w:left w:val="outset" w:color="000000" w:sz="8"/>
              <w:bottom w:val="outset" w:color="000000" w:sz="8"/>
              <w:right w:val="outset" w:color="000000" w:sz="8"/>
            </w:tcBorders>
            <w:vAlign w:val="top"/>
          </w:tcPr>
          <w:bookmarkStart w:name="1578" w:id="1601"/>
          <w:p>
            <w:pPr>
              <w:spacing w:after="0"/>
              <w:ind w:left="0"/>
              <w:jc w:val="left"/>
            </w:pPr>
            <w:r>
              <w:rPr>
                <w:rFonts w:ascii="Arial"/>
                <w:b w:val="false"/>
                <w:i w:val="false"/>
                <w:color w:val="000000"/>
                <w:sz w:val="15"/>
              </w:rPr>
              <w:t>2.4.1. Оснащення житлових будинків приладами обліку теплової енергії</w:t>
            </w:r>
          </w:p>
          <w:bookmarkEnd w:id="1601"/>
        </w:tc>
        <w:tc>
          <w:tcPr>
            <w:tcW w:w="978" w:type="dxa"/>
            <w:vMerge w:val="restart"/>
            <w:tcBorders>
              <w:top w:val="outset" w:color="000000" w:sz="8"/>
              <w:left w:val="outset" w:color="000000" w:sz="8"/>
              <w:bottom w:val="outset" w:color="000000" w:sz="8"/>
              <w:right w:val="outset" w:color="000000" w:sz="8"/>
            </w:tcBorders>
            <w:vAlign w:val="top"/>
          </w:tcPr>
          <w:bookmarkStart w:name="1579" w:id="1602"/>
          <w:p>
            <w:pPr>
              <w:spacing w:after="0"/>
              <w:ind w:left="0"/>
              <w:jc w:val="center"/>
            </w:pPr>
            <w:r>
              <w:rPr>
                <w:rFonts w:ascii="Arial"/>
                <w:b w:val="false"/>
                <w:i w:val="false"/>
                <w:color w:val="000000"/>
                <w:sz w:val="15"/>
              </w:rPr>
              <w:t>2016</w:t>
            </w:r>
          </w:p>
          <w:bookmarkEnd w:id="1602"/>
        </w:tc>
        <w:tc>
          <w:tcPr>
            <w:tcW w:w="2049" w:type="dxa"/>
            <w:vMerge w:val="restart"/>
            <w:tcBorders>
              <w:top w:val="outset" w:color="000000" w:sz="8"/>
              <w:left w:val="outset" w:color="000000" w:sz="8"/>
              <w:bottom w:val="outset" w:color="000000" w:sz="8"/>
              <w:right w:val="outset" w:color="000000" w:sz="8"/>
            </w:tcBorders>
            <w:vAlign w:val="top"/>
          </w:tcPr>
          <w:bookmarkStart w:name="1580" w:id="1603"/>
          <w:p>
            <w:pPr>
              <w:spacing w:after="0"/>
              <w:ind w:left="0"/>
              <w:jc w:val="left"/>
            </w:pPr>
            <w:r>
              <w:rPr>
                <w:rFonts w:ascii="Arial"/>
                <w:b w:val="false"/>
                <w:i w:val="false"/>
                <w:color w:val="000000"/>
                <w:sz w:val="15"/>
              </w:rPr>
              <w:t>Департамент житлово-комунальної інфраструктури,</w:t>
            </w:r>
            <w:r>
              <w:br/>
            </w:r>
            <w:r>
              <w:rPr>
                <w:rFonts w:ascii="Arial"/>
                <w:b w:val="false"/>
                <w:i w:val="false"/>
                <w:color w:val="000000"/>
                <w:sz w:val="15"/>
              </w:rPr>
              <w:t>районні в м. Києві державні адміністрації,</w:t>
            </w:r>
            <w:r>
              <w:br/>
            </w:r>
            <w:r>
              <w:rPr>
                <w:rFonts w:ascii="Arial"/>
                <w:b w:val="false"/>
                <w:i w:val="false"/>
                <w:color w:val="000000"/>
                <w:sz w:val="15"/>
              </w:rPr>
              <w:t>ПАТ "КИЇВЕНЕРГО"</w:t>
            </w:r>
          </w:p>
          <w:bookmarkEnd w:id="1603"/>
        </w:tc>
        <w:tc>
          <w:tcPr>
            <w:tcW w:w="1246" w:type="dxa"/>
            <w:tcBorders>
              <w:top w:val="outset" w:color="000000" w:sz="8"/>
              <w:left w:val="outset" w:color="000000" w:sz="8"/>
              <w:bottom w:val="outset" w:color="000000" w:sz="8"/>
              <w:right w:val="outset" w:color="000000" w:sz="8"/>
            </w:tcBorders>
            <w:vAlign w:val="top"/>
          </w:tcPr>
          <w:bookmarkStart w:name="1581" w:id="1604"/>
          <w:p>
            <w:pPr>
              <w:spacing w:after="0"/>
              <w:ind w:left="0"/>
              <w:jc w:val="left"/>
            </w:pPr>
            <w:r>
              <w:rPr>
                <w:rFonts w:ascii="Arial"/>
                <w:b w:val="false"/>
                <w:i w:val="false"/>
                <w:color w:val="000000"/>
                <w:sz w:val="15"/>
              </w:rPr>
              <w:t>Загалом</w:t>
            </w:r>
          </w:p>
          <w:bookmarkEnd w:id="1604"/>
        </w:tc>
        <w:tc>
          <w:tcPr>
            <w:tcW w:w="1417" w:type="dxa"/>
            <w:tcBorders>
              <w:top w:val="outset" w:color="000000" w:sz="8"/>
              <w:left w:val="outset" w:color="000000" w:sz="8"/>
              <w:bottom w:val="outset" w:color="000000" w:sz="8"/>
              <w:right w:val="outset" w:color="000000" w:sz="8"/>
            </w:tcBorders>
            <w:vAlign w:val="top"/>
          </w:tcPr>
          <w:bookmarkStart w:name="1582" w:id="1605"/>
          <w:p>
            <w:pPr>
              <w:spacing w:after="0"/>
              <w:ind w:left="0"/>
              <w:jc w:val="center"/>
            </w:pPr>
            <w:r>
              <w:rPr>
                <w:rFonts w:ascii="Arial"/>
                <w:b w:val="false"/>
                <w:i w:val="false"/>
                <w:color w:val="000000"/>
                <w:sz w:val="15"/>
              </w:rPr>
              <w:t>2016 - 96000,0</w:t>
            </w:r>
          </w:p>
          <w:bookmarkEnd w:id="1605"/>
        </w:tc>
        <w:tc>
          <w:tcPr>
            <w:tcW w:w="1454" w:type="dxa"/>
            <w:vMerge w:val="restart"/>
            <w:tcBorders>
              <w:top w:val="outset" w:color="000000" w:sz="8"/>
              <w:left w:val="outset" w:color="000000" w:sz="8"/>
              <w:bottom w:val="outset" w:color="000000" w:sz="8"/>
              <w:right w:val="outset" w:color="000000" w:sz="8"/>
            </w:tcBorders>
            <w:vAlign w:val="top"/>
          </w:tcPr>
          <w:bookmarkStart w:name="1583" w:id="1606"/>
          <w:p>
            <w:pPr>
              <w:spacing w:after="0"/>
              <w:ind w:left="0"/>
              <w:jc w:val="left"/>
            </w:pPr>
            <w:r>
              <w:rPr>
                <w:rFonts w:ascii="Arial"/>
                <w:b w:val="false"/>
                <w:i w:val="false"/>
                <w:color w:val="000000"/>
                <w:sz w:val="15"/>
              </w:rPr>
              <w:t>Створення системи управління раціональним використанням енергії на всіх стадіях її передачі, розподілу і споживання в житловому господарстві. Зменшення енергоспоживання міста на 5 %</w:t>
            </w:r>
          </w:p>
          <w:bookmarkEnd w:id="160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46" w:type="dxa"/>
            <w:tcBorders>
              <w:top w:val="outset" w:color="000000" w:sz="8"/>
              <w:left w:val="outset" w:color="000000" w:sz="8"/>
              <w:bottom w:val="outset" w:color="000000" w:sz="8"/>
              <w:right w:val="outset" w:color="000000" w:sz="8"/>
            </w:tcBorders>
            <w:vAlign w:val="top"/>
          </w:tcPr>
          <w:bookmarkStart w:name="2320" w:id="1607"/>
          <w:p>
            <w:pPr>
              <w:spacing w:after="0"/>
              <w:ind w:left="0"/>
              <w:jc w:val="left"/>
            </w:pPr>
            <w:r>
              <w:rPr>
                <w:rFonts w:ascii="Arial"/>
                <w:b w:val="false"/>
                <w:i w:val="false"/>
                <w:color w:val="000000"/>
                <w:sz w:val="15"/>
              </w:rPr>
              <w:t>Бюджет м. Києва</w:t>
            </w:r>
          </w:p>
          <w:bookmarkEnd w:id="1607"/>
        </w:tc>
        <w:tc>
          <w:tcPr>
            <w:tcW w:w="1417" w:type="dxa"/>
            <w:tcBorders>
              <w:top w:val="outset" w:color="000000" w:sz="8"/>
              <w:left w:val="outset" w:color="000000" w:sz="8"/>
              <w:bottom w:val="outset" w:color="000000" w:sz="8"/>
              <w:right w:val="outset" w:color="000000" w:sz="8"/>
            </w:tcBorders>
            <w:vAlign w:val="top"/>
          </w:tcPr>
          <w:bookmarkStart w:name="2321" w:id="1608"/>
          <w:p>
            <w:pPr>
              <w:spacing w:after="0"/>
              <w:ind w:left="0"/>
              <w:jc w:val="center"/>
            </w:pPr>
            <w:r>
              <w:rPr>
                <w:rFonts w:ascii="Arial"/>
                <w:b w:val="false"/>
                <w:i w:val="false"/>
                <w:color w:val="000000"/>
                <w:sz w:val="15"/>
              </w:rPr>
              <w:t>2016 - 32000,0</w:t>
            </w:r>
          </w:p>
          <w:bookmarkEnd w:id="1608"/>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46" w:type="dxa"/>
            <w:tcBorders>
              <w:top w:val="outset" w:color="000000" w:sz="8"/>
              <w:left w:val="outset" w:color="000000" w:sz="8"/>
              <w:bottom w:val="outset" w:color="000000" w:sz="8"/>
              <w:right w:val="outset" w:color="000000" w:sz="8"/>
            </w:tcBorders>
            <w:vAlign w:val="top"/>
          </w:tcPr>
          <w:bookmarkStart w:name="2327" w:id="1609"/>
          <w:p>
            <w:pPr>
              <w:spacing w:after="0"/>
              <w:ind w:left="0"/>
              <w:jc w:val="left"/>
            </w:pPr>
            <w:r>
              <w:rPr>
                <w:rFonts w:ascii="Arial"/>
                <w:b w:val="false"/>
                <w:i w:val="false"/>
                <w:color w:val="000000"/>
                <w:sz w:val="15"/>
              </w:rPr>
              <w:t>Кошти ПАТ "КИЇВЕНЕРГО"</w:t>
            </w:r>
          </w:p>
          <w:bookmarkEnd w:id="1609"/>
        </w:tc>
        <w:tc>
          <w:tcPr>
            <w:tcW w:w="1417" w:type="dxa"/>
            <w:tcBorders>
              <w:top w:val="outset" w:color="000000" w:sz="8"/>
              <w:left w:val="outset" w:color="000000" w:sz="8"/>
              <w:bottom w:val="outset" w:color="000000" w:sz="8"/>
              <w:right w:val="outset" w:color="000000" w:sz="8"/>
            </w:tcBorders>
            <w:vAlign w:val="top"/>
          </w:tcPr>
          <w:bookmarkStart w:name="2328" w:id="1610"/>
          <w:p>
            <w:pPr>
              <w:spacing w:after="0"/>
              <w:ind w:left="0"/>
              <w:jc w:val="center"/>
            </w:pPr>
            <w:r>
              <w:rPr>
                <w:rFonts w:ascii="Arial"/>
                <w:b w:val="false"/>
                <w:i w:val="false"/>
                <w:color w:val="000000"/>
                <w:sz w:val="15"/>
              </w:rPr>
              <w:t>2016 - 64000,0</w:t>
            </w:r>
          </w:p>
          <w:bookmarkEnd w:id="1610"/>
        </w:tc>
        <w:tc>
          <w:tcPr>
            <w:tcW w:w="0" w:type="auto"/>
            <w:vMerge/>
            <w:tcBorders>
              <w:top w:val="nil"/>
              <w:left w:val="outset" w:color="000000" w:sz="8"/>
              <w:bottom w:val="outset" w:color="000000" w:sz="8"/>
              <w:right w:val="outset" w:color="000000" w:sz="8"/>
            </w:tcBorders>
          </w:tcPr>
          <w:p/>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584" w:id="1611"/>
          <w:p>
            <w:pPr>
              <w:spacing w:after="0"/>
              <w:ind w:left="0"/>
              <w:jc w:val="center"/>
            </w:pPr>
            <w:r>
              <w:rPr>
                <w:rFonts w:ascii="Arial"/>
                <w:b w:val="false"/>
                <w:i w:val="false"/>
                <w:color w:val="000000"/>
                <w:sz w:val="15"/>
              </w:rPr>
              <w:t xml:space="preserve"> </w:t>
            </w:r>
          </w:p>
          <w:bookmarkEnd w:id="1611"/>
        </w:tc>
        <w:tc>
          <w:tcPr>
            <w:tcW w:w="1235" w:type="dxa"/>
            <w:tcBorders>
              <w:top w:val="outset" w:color="000000" w:sz="8"/>
              <w:left w:val="outset" w:color="000000" w:sz="8"/>
              <w:bottom w:val="outset" w:color="000000" w:sz="8"/>
              <w:right w:val="outset" w:color="000000" w:sz="8"/>
            </w:tcBorders>
            <w:vAlign w:val="top"/>
          </w:tcPr>
          <w:bookmarkStart w:name="1585" w:id="1612"/>
          <w:p>
            <w:pPr>
              <w:spacing w:after="0"/>
              <w:ind w:left="0"/>
              <w:jc w:val="left"/>
            </w:pPr>
            <w:r>
              <w:rPr>
                <w:rFonts w:ascii="Arial"/>
                <w:b w:val="false"/>
                <w:i w:val="false"/>
                <w:color w:val="000000"/>
                <w:sz w:val="15"/>
              </w:rPr>
              <w:t xml:space="preserve"> </w:t>
            </w:r>
          </w:p>
          <w:bookmarkEnd w:id="1612"/>
        </w:tc>
        <w:tc>
          <w:tcPr>
            <w:tcW w:w="2007" w:type="dxa"/>
            <w:tcBorders>
              <w:top w:val="outset" w:color="000000" w:sz="8"/>
              <w:left w:val="outset" w:color="000000" w:sz="8"/>
              <w:bottom w:val="outset" w:color="000000" w:sz="8"/>
              <w:right w:val="outset" w:color="000000" w:sz="8"/>
            </w:tcBorders>
            <w:vAlign w:val="top"/>
          </w:tcPr>
          <w:bookmarkStart w:name="1586" w:id="1613"/>
          <w:p>
            <w:pPr>
              <w:spacing w:after="0"/>
              <w:ind w:left="0"/>
              <w:jc w:val="left"/>
            </w:pPr>
            <w:r>
              <w:rPr>
                <w:rFonts w:ascii="Arial"/>
                <w:b w:val="false"/>
                <w:i w:val="false"/>
                <w:color w:val="000000"/>
                <w:sz w:val="15"/>
              </w:rPr>
              <w:t>2.4.2. Впровадження системи дистанційного аналізу та обліку енергоспоживання в комплексі з відновленням роботи (модернізацією) обладнання індивідуальних теплових пунктів (ІТП):</w:t>
            </w:r>
          </w:p>
          <w:bookmarkEnd w:id="1613"/>
        </w:tc>
        <w:tc>
          <w:tcPr>
            <w:tcW w:w="978" w:type="dxa"/>
            <w:tcBorders>
              <w:top w:val="outset" w:color="000000" w:sz="8"/>
              <w:left w:val="outset" w:color="000000" w:sz="8"/>
              <w:bottom w:val="outset" w:color="000000" w:sz="8"/>
              <w:right w:val="outset" w:color="000000" w:sz="8"/>
            </w:tcBorders>
            <w:vAlign w:val="top"/>
          </w:tcPr>
          <w:bookmarkStart w:name="1587" w:id="1614"/>
          <w:p>
            <w:pPr>
              <w:spacing w:after="0"/>
              <w:ind w:left="0"/>
              <w:jc w:val="center"/>
            </w:pPr>
            <w:r>
              <w:rPr>
                <w:rFonts w:ascii="Arial"/>
                <w:b w:val="false"/>
                <w:i w:val="false"/>
                <w:color w:val="000000"/>
                <w:sz w:val="15"/>
              </w:rPr>
              <w:t>2016 - 2020</w:t>
            </w:r>
          </w:p>
          <w:bookmarkEnd w:id="1614"/>
        </w:tc>
        <w:tc>
          <w:tcPr>
            <w:tcW w:w="2049" w:type="dxa"/>
            <w:tcBorders>
              <w:top w:val="outset" w:color="000000" w:sz="8"/>
              <w:left w:val="outset" w:color="000000" w:sz="8"/>
              <w:bottom w:val="outset" w:color="000000" w:sz="8"/>
              <w:right w:val="outset" w:color="000000" w:sz="8"/>
            </w:tcBorders>
            <w:vAlign w:val="top"/>
          </w:tcPr>
          <w:bookmarkStart w:name="1588" w:id="1615"/>
          <w:p>
            <w:pPr>
              <w:spacing w:after="0"/>
              <w:ind w:left="0"/>
              <w:jc w:val="left"/>
            </w:pPr>
            <w:r>
              <w:rPr>
                <w:rFonts w:ascii="Arial"/>
                <w:b w:val="false"/>
                <w:i w:val="false"/>
                <w:color w:val="000000"/>
                <w:sz w:val="15"/>
              </w:rPr>
              <w:t xml:space="preserve"> </w:t>
            </w:r>
          </w:p>
          <w:bookmarkEnd w:id="1615"/>
        </w:tc>
        <w:tc>
          <w:tcPr>
            <w:tcW w:w="1246" w:type="dxa"/>
            <w:tcBorders>
              <w:top w:val="outset" w:color="000000" w:sz="8"/>
              <w:left w:val="outset" w:color="000000" w:sz="8"/>
              <w:bottom w:val="outset" w:color="000000" w:sz="8"/>
              <w:right w:val="outset" w:color="000000" w:sz="8"/>
            </w:tcBorders>
            <w:vAlign w:val="top"/>
          </w:tcPr>
          <w:bookmarkStart w:name="1589" w:id="1616"/>
          <w:p>
            <w:pPr>
              <w:spacing w:after="0"/>
              <w:ind w:left="0"/>
              <w:jc w:val="left"/>
            </w:pPr>
            <w:r>
              <w:rPr>
                <w:rFonts w:ascii="Arial"/>
                <w:b w:val="false"/>
                <w:i w:val="false"/>
                <w:color w:val="000000"/>
                <w:sz w:val="15"/>
              </w:rPr>
              <w:t xml:space="preserve"> </w:t>
            </w:r>
          </w:p>
          <w:bookmarkEnd w:id="1616"/>
        </w:tc>
        <w:tc>
          <w:tcPr>
            <w:tcW w:w="1417" w:type="dxa"/>
            <w:tcBorders>
              <w:top w:val="outset" w:color="000000" w:sz="8"/>
              <w:left w:val="outset" w:color="000000" w:sz="8"/>
              <w:bottom w:val="outset" w:color="000000" w:sz="8"/>
              <w:right w:val="outset" w:color="000000" w:sz="8"/>
            </w:tcBorders>
            <w:vAlign w:val="top"/>
          </w:tcPr>
          <w:bookmarkStart w:name="1590" w:id="1617"/>
          <w:p>
            <w:pPr>
              <w:spacing w:after="0"/>
              <w:ind w:left="0"/>
              <w:jc w:val="center"/>
            </w:pPr>
            <w:r>
              <w:rPr>
                <w:rFonts w:ascii="Arial"/>
                <w:b w:val="false"/>
                <w:i w:val="false"/>
                <w:color w:val="000000"/>
                <w:sz w:val="15"/>
              </w:rPr>
              <w:t xml:space="preserve"> </w:t>
            </w:r>
          </w:p>
          <w:bookmarkEnd w:id="1617"/>
        </w:tc>
        <w:tc>
          <w:tcPr>
            <w:tcW w:w="0" w:type="auto"/>
            <w:vMerge/>
            <w:tcBorders>
              <w:top w:val="nil"/>
              <w:left w:val="outset" w:color="000000" w:sz="8"/>
              <w:bottom w:val="outset" w:color="000000" w:sz="8"/>
              <w:right w:val="outset" w:color="000000" w:sz="8"/>
            </w:tcBorders>
          </w:tcPr>
          <w:p/>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591" w:id="1618"/>
          <w:p>
            <w:pPr>
              <w:spacing w:after="0"/>
              <w:ind w:left="0"/>
              <w:jc w:val="center"/>
            </w:pPr>
            <w:r>
              <w:rPr>
                <w:rFonts w:ascii="Arial"/>
                <w:b w:val="false"/>
                <w:i w:val="false"/>
                <w:color w:val="000000"/>
                <w:sz w:val="15"/>
              </w:rPr>
              <w:t xml:space="preserve"> </w:t>
            </w:r>
          </w:p>
          <w:bookmarkEnd w:id="1618"/>
        </w:tc>
        <w:tc>
          <w:tcPr>
            <w:tcW w:w="1235" w:type="dxa"/>
            <w:tcBorders>
              <w:top w:val="outset" w:color="000000" w:sz="8"/>
              <w:left w:val="outset" w:color="000000" w:sz="8"/>
              <w:bottom w:val="outset" w:color="000000" w:sz="8"/>
              <w:right w:val="outset" w:color="000000" w:sz="8"/>
            </w:tcBorders>
            <w:vAlign w:val="top"/>
          </w:tcPr>
          <w:bookmarkStart w:name="1592" w:id="1619"/>
          <w:p>
            <w:pPr>
              <w:spacing w:after="0"/>
              <w:ind w:left="0"/>
              <w:jc w:val="left"/>
            </w:pPr>
            <w:r>
              <w:rPr>
                <w:rFonts w:ascii="Arial"/>
                <w:b w:val="false"/>
                <w:i w:val="false"/>
                <w:color w:val="000000"/>
                <w:sz w:val="15"/>
              </w:rPr>
              <w:t xml:space="preserve"> </w:t>
            </w:r>
          </w:p>
          <w:bookmarkEnd w:id="1619"/>
        </w:tc>
        <w:tc>
          <w:tcPr>
            <w:tcW w:w="2007" w:type="dxa"/>
            <w:tcBorders>
              <w:top w:val="outset" w:color="000000" w:sz="8"/>
              <w:left w:val="outset" w:color="000000" w:sz="8"/>
              <w:bottom w:val="outset" w:color="000000" w:sz="8"/>
              <w:right w:val="outset" w:color="000000" w:sz="8"/>
            </w:tcBorders>
            <w:vAlign w:val="top"/>
          </w:tcPr>
          <w:bookmarkStart w:name="1593" w:id="1620"/>
          <w:p>
            <w:pPr>
              <w:spacing w:after="0"/>
              <w:ind w:left="0"/>
              <w:jc w:val="left"/>
            </w:pPr>
            <w:r>
              <w:rPr>
                <w:rFonts w:ascii="Arial"/>
                <w:b w:val="false"/>
                <w:i w:val="false"/>
                <w:color w:val="000000"/>
                <w:sz w:val="15"/>
              </w:rPr>
              <w:t>2.4.2.1. - в установах, що фінансуються з бюджету міста Києва</w:t>
            </w:r>
          </w:p>
          <w:bookmarkEnd w:id="1620"/>
        </w:tc>
        <w:tc>
          <w:tcPr>
            <w:tcW w:w="978" w:type="dxa"/>
            <w:tcBorders>
              <w:top w:val="outset" w:color="000000" w:sz="8"/>
              <w:left w:val="outset" w:color="000000" w:sz="8"/>
              <w:bottom w:val="outset" w:color="000000" w:sz="8"/>
              <w:right w:val="outset" w:color="000000" w:sz="8"/>
            </w:tcBorders>
            <w:vAlign w:val="top"/>
          </w:tcPr>
          <w:bookmarkStart w:name="1594" w:id="1621"/>
          <w:p>
            <w:pPr>
              <w:spacing w:after="0"/>
              <w:ind w:left="0"/>
              <w:jc w:val="center"/>
            </w:pPr>
            <w:r>
              <w:rPr>
                <w:rFonts w:ascii="Arial"/>
                <w:b w:val="false"/>
                <w:i w:val="false"/>
                <w:color w:val="000000"/>
                <w:sz w:val="15"/>
              </w:rPr>
              <w:t>2016 - 2018</w:t>
            </w:r>
          </w:p>
          <w:bookmarkEnd w:id="1621"/>
        </w:tc>
        <w:tc>
          <w:tcPr>
            <w:tcW w:w="2049" w:type="dxa"/>
            <w:tcBorders>
              <w:top w:val="outset" w:color="000000" w:sz="8"/>
              <w:left w:val="outset" w:color="000000" w:sz="8"/>
              <w:bottom w:val="outset" w:color="000000" w:sz="8"/>
              <w:right w:val="outset" w:color="000000" w:sz="8"/>
            </w:tcBorders>
            <w:vAlign w:val="top"/>
          </w:tcPr>
          <w:bookmarkStart w:name="1595" w:id="1622"/>
          <w:p>
            <w:pPr>
              <w:spacing w:after="0"/>
              <w:ind w:left="0"/>
              <w:jc w:val="left"/>
            </w:pPr>
            <w:r>
              <w:rPr>
                <w:rFonts w:ascii="Arial"/>
                <w:b w:val="false"/>
                <w:i w:val="false"/>
                <w:color w:val="000000"/>
                <w:sz w:val="15"/>
              </w:rPr>
              <w:t>Департамент житлово-комунальної інфраструктури, Департамент освіти і науки, молоді та спорту,</w:t>
            </w:r>
            <w:r>
              <w:br/>
            </w:r>
            <w:r>
              <w:rPr>
                <w:rFonts w:ascii="Arial"/>
                <w:b w:val="false"/>
                <w:i w:val="false"/>
                <w:color w:val="000000"/>
                <w:sz w:val="15"/>
              </w:rPr>
              <w:t>КП "Група впровадження проекту з енергозбереження в адміністративних і громадських будівлях м. Києва",</w:t>
            </w:r>
            <w:r>
              <w:br/>
            </w:r>
            <w:r>
              <w:rPr>
                <w:rFonts w:ascii="Arial"/>
                <w:b w:val="false"/>
                <w:i w:val="false"/>
                <w:color w:val="000000"/>
                <w:sz w:val="15"/>
              </w:rPr>
              <w:t>районні в м. Києві державні адміністрації</w:t>
            </w:r>
          </w:p>
          <w:bookmarkEnd w:id="1622"/>
        </w:tc>
        <w:tc>
          <w:tcPr>
            <w:tcW w:w="1246" w:type="dxa"/>
            <w:tcBorders>
              <w:top w:val="outset" w:color="000000" w:sz="8"/>
              <w:left w:val="outset" w:color="000000" w:sz="8"/>
              <w:bottom w:val="outset" w:color="000000" w:sz="8"/>
              <w:right w:val="outset" w:color="000000" w:sz="8"/>
            </w:tcBorders>
            <w:vAlign w:val="top"/>
          </w:tcPr>
          <w:bookmarkStart w:name="1596" w:id="1623"/>
          <w:p>
            <w:pPr>
              <w:spacing w:after="0"/>
              <w:ind w:left="0"/>
              <w:jc w:val="left"/>
            </w:pPr>
            <w:r>
              <w:rPr>
                <w:rFonts w:ascii="Arial"/>
                <w:b w:val="false"/>
                <w:i w:val="false"/>
                <w:color w:val="000000"/>
                <w:sz w:val="15"/>
              </w:rPr>
              <w:t>Бюджет м. Києва</w:t>
            </w:r>
          </w:p>
          <w:bookmarkEnd w:id="1623"/>
        </w:tc>
        <w:tc>
          <w:tcPr>
            <w:tcW w:w="1417" w:type="dxa"/>
            <w:tcBorders>
              <w:top w:val="outset" w:color="000000" w:sz="8"/>
              <w:left w:val="outset" w:color="000000" w:sz="8"/>
              <w:bottom w:val="outset" w:color="000000" w:sz="8"/>
              <w:right w:val="outset" w:color="000000" w:sz="8"/>
            </w:tcBorders>
            <w:vAlign w:val="top"/>
          </w:tcPr>
          <w:bookmarkStart w:name="1597" w:id="1624"/>
          <w:p>
            <w:pPr>
              <w:spacing w:after="0"/>
              <w:ind w:left="0"/>
              <w:jc w:val="center"/>
            </w:pPr>
            <w:r>
              <w:rPr>
                <w:rFonts w:ascii="Arial"/>
                <w:b w:val="false"/>
                <w:i w:val="false"/>
                <w:color w:val="000000"/>
                <w:sz w:val="15"/>
              </w:rPr>
              <w:t>2016 - 32463,0</w:t>
            </w:r>
            <w:r>
              <w:br/>
            </w:r>
            <w:r>
              <w:rPr>
                <w:rFonts w:ascii="Arial"/>
                <w:b w:val="false"/>
                <w:i w:val="false"/>
                <w:color w:val="000000"/>
                <w:sz w:val="15"/>
              </w:rPr>
              <w:t>2017 - 30550,0</w:t>
            </w:r>
            <w:r>
              <w:br/>
            </w:r>
            <w:r>
              <w:rPr>
                <w:rFonts w:ascii="Arial"/>
                <w:b w:val="false"/>
                <w:i w:val="false"/>
                <w:color w:val="000000"/>
                <w:sz w:val="15"/>
              </w:rPr>
              <w:t>2018 - 30745,0</w:t>
            </w:r>
          </w:p>
          <w:bookmarkEnd w:id="1624"/>
        </w:tc>
        <w:tc>
          <w:tcPr>
            <w:tcW w:w="0" w:type="auto"/>
            <w:vMerge/>
            <w:tcBorders>
              <w:top w:val="nil"/>
              <w:left w:val="outset" w:color="000000" w:sz="8"/>
              <w:bottom w:val="outset" w:color="000000" w:sz="8"/>
              <w:right w:val="outset" w:color="000000" w:sz="8"/>
            </w:tcBorders>
          </w:tcPr>
          <w:p/>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598" w:id="1625"/>
          <w:p>
            <w:pPr>
              <w:spacing w:after="0"/>
              <w:ind w:left="0"/>
              <w:jc w:val="center"/>
            </w:pPr>
            <w:r>
              <w:rPr>
                <w:rFonts w:ascii="Arial"/>
                <w:b w:val="false"/>
                <w:i w:val="false"/>
                <w:color w:val="000000"/>
                <w:sz w:val="15"/>
              </w:rPr>
              <w:t xml:space="preserve"> </w:t>
            </w:r>
          </w:p>
          <w:bookmarkEnd w:id="1625"/>
        </w:tc>
        <w:tc>
          <w:tcPr>
            <w:tcW w:w="1235" w:type="dxa"/>
            <w:tcBorders>
              <w:top w:val="outset" w:color="000000" w:sz="8"/>
              <w:left w:val="outset" w:color="000000" w:sz="8"/>
              <w:bottom w:val="outset" w:color="000000" w:sz="8"/>
              <w:right w:val="outset" w:color="000000" w:sz="8"/>
            </w:tcBorders>
            <w:vAlign w:val="top"/>
          </w:tcPr>
          <w:bookmarkStart w:name="1599" w:id="1626"/>
          <w:p>
            <w:pPr>
              <w:spacing w:after="0"/>
              <w:ind w:left="0"/>
              <w:jc w:val="left"/>
            </w:pPr>
            <w:r>
              <w:rPr>
                <w:rFonts w:ascii="Arial"/>
                <w:b w:val="false"/>
                <w:i w:val="false"/>
                <w:color w:val="000000"/>
                <w:sz w:val="15"/>
              </w:rPr>
              <w:t xml:space="preserve"> </w:t>
            </w:r>
          </w:p>
          <w:bookmarkEnd w:id="1626"/>
        </w:tc>
        <w:tc>
          <w:tcPr>
            <w:tcW w:w="2007" w:type="dxa"/>
            <w:tcBorders>
              <w:top w:val="outset" w:color="000000" w:sz="8"/>
              <w:left w:val="outset" w:color="000000" w:sz="8"/>
              <w:bottom w:val="outset" w:color="000000" w:sz="8"/>
              <w:right w:val="outset" w:color="000000" w:sz="8"/>
            </w:tcBorders>
            <w:vAlign w:val="top"/>
          </w:tcPr>
          <w:bookmarkStart w:name="1600" w:id="1627"/>
          <w:p>
            <w:pPr>
              <w:spacing w:after="0"/>
              <w:ind w:left="0"/>
              <w:jc w:val="left"/>
            </w:pPr>
            <w:r>
              <w:rPr>
                <w:rFonts w:ascii="Arial"/>
                <w:b w:val="false"/>
                <w:i w:val="false"/>
                <w:color w:val="000000"/>
                <w:sz w:val="15"/>
              </w:rPr>
              <w:t>2.4.2.2. - у житловому фонді</w:t>
            </w:r>
          </w:p>
          <w:bookmarkEnd w:id="1627"/>
        </w:tc>
        <w:tc>
          <w:tcPr>
            <w:tcW w:w="978" w:type="dxa"/>
            <w:tcBorders>
              <w:top w:val="outset" w:color="000000" w:sz="8"/>
              <w:left w:val="outset" w:color="000000" w:sz="8"/>
              <w:bottom w:val="outset" w:color="000000" w:sz="8"/>
              <w:right w:val="outset" w:color="000000" w:sz="8"/>
            </w:tcBorders>
            <w:vAlign w:val="top"/>
          </w:tcPr>
          <w:bookmarkStart w:name="1601" w:id="1628"/>
          <w:p>
            <w:pPr>
              <w:spacing w:after="0"/>
              <w:ind w:left="0"/>
              <w:jc w:val="center"/>
            </w:pPr>
            <w:r>
              <w:rPr>
                <w:rFonts w:ascii="Arial"/>
                <w:b w:val="false"/>
                <w:i w:val="false"/>
                <w:color w:val="000000"/>
                <w:sz w:val="15"/>
              </w:rPr>
              <w:t>2016 - 2020</w:t>
            </w:r>
          </w:p>
          <w:bookmarkEnd w:id="1628"/>
        </w:tc>
        <w:tc>
          <w:tcPr>
            <w:tcW w:w="2049" w:type="dxa"/>
            <w:tcBorders>
              <w:top w:val="outset" w:color="000000" w:sz="8"/>
              <w:left w:val="outset" w:color="000000" w:sz="8"/>
              <w:bottom w:val="outset" w:color="000000" w:sz="8"/>
              <w:right w:val="outset" w:color="000000" w:sz="8"/>
            </w:tcBorders>
            <w:vAlign w:val="top"/>
          </w:tcPr>
          <w:bookmarkStart w:name="1602" w:id="1629"/>
          <w:p>
            <w:pPr>
              <w:spacing w:after="0"/>
              <w:ind w:left="0"/>
              <w:jc w:val="left"/>
            </w:pPr>
            <w:r>
              <w:rPr>
                <w:rFonts w:ascii="Arial"/>
                <w:b w:val="false"/>
                <w:i w:val="false"/>
                <w:color w:val="000000"/>
                <w:sz w:val="15"/>
              </w:rPr>
              <w:t>ПАТ "КИЇВЕНЕРГО"</w:t>
            </w:r>
          </w:p>
          <w:bookmarkEnd w:id="1629"/>
        </w:tc>
        <w:tc>
          <w:tcPr>
            <w:tcW w:w="1246" w:type="dxa"/>
            <w:tcBorders>
              <w:top w:val="outset" w:color="000000" w:sz="8"/>
              <w:left w:val="outset" w:color="000000" w:sz="8"/>
              <w:bottom w:val="outset" w:color="000000" w:sz="8"/>
              <w:right w:val="outset" w:color="000000" w:sz="8"/>
            </w:tcBorders>
            <w:vAlign w:val="top"/>
          </w:tcPr>
          <w:bookmarkStart w:name="1603" w:id="1630"/>
          <w:p>
            <w:pPr>
              <w:spacing w:after="0"/>
              <w:ind w:left="0"/>
              <w:jc w:val="left"/>
            </w:pPr>
            <w:r>
              <w:rPr>
                <w:rFonts w:ascii="Arial"/>
                <w:b w:val="false"/>
                <w:i w:val="false"/>
                <w:color w:val="000000"/>
                <w:sz w:val="15"/>
              </w:rPr>
              <w:t>Кошти ПАТ "КИЇВЕНЕРГО"</w:t>
            </w:r>
          </w:p>
          <w:bookmarkEnd w:id="1630"/>
        </w:tc>
        <w:tc>
          <w:tcPr>
            <w:tcW w:w="1417" w:type="dxa"/>
            <w:tcBorders>
              <w:top w:val="outset" w:color="000000" w:sz="8"/>
              <w:left w:val="outset" w:color="000000" w:sz="8"/>
              <w:bottom w:val="outset" w:color="000000" w:sz="8"/>
              <w:right w:val="outset" w:color="000000" w:sz="8"/>
            </w:tcBorders>
            <w:vAlign w:val="top"/>
          </w:tcPr>
          <w:bookmarkStart w:name="1604" w:id="1631"/>
          <w:p>
            <w:pPr>
              <w:spacing w:after="0"/>
              <w:ind w:left="0"/>
              <w:jc w:val="center"/>
            </w:pPr>
            <w:r>
              <w:rPr>
                <w:rFonts w:ascii="Arial"/>
                <w:b w:val="false"/>
                <w:i w:val="false"/>
                <w:color w:val="000000"/>
                <w:sz w:val="15"/>
              </w:rPr>
              <w:t>2016 - 21000,0</w:t>
            </w:r>
            <w:r>
              <w:br/>
            </w:r>
            <w:r>
              <w:rPr>
                <w:rFonts w:ascii="Arial"/>
                <w:b w:val="false"/>
                <w:i w:val="false"/>
                <w:color w:val="000000"/>
                <w:sz w:val="15"/>
              </w:rPr>
              <w:t>2017 - 25000,0</w:t>
            </w:r>
            <w:r>
              <w:br/>
            </w:r>
            <w:r>
              <w:rPr>
                <w:rFonts w:ascii="Arial"/>
                <w:b w:val="false"/>
                <w:i w:val="false"/>
                <w:color w:val="000000"/>
                <w:sz w:val="15"/>
              </w:rPr>
              <w:t>2018 - 25000,0</w:t>
            </w:r>
            <w:r>
              <w:br/>
            </w:r>
            <w:r>
              <w:rPr>
                <w:rFonts w:ascii="Arial"/>
                <w:b w:val="false"/>
                <w:i w:val="false"/>
                <w:color w:val="000000"/>
                <w:sz w:val="15"/>
              </w:rPr>
              <w:t>2019 - 25000,0</w:t>
            </w:r>
            <w:r>
              <w:br/>
            </w:r>
            <w:r>
              <w:rPr>
                <w:rFonts w:ascii="Arial"/>
                <w:b w:val="false"/>
                <w:i w:val="false"/>
                <w:color w:val="000000"/>
                <w:sz w:val="15"/>
              </w:rPr>
              <w:t>2020 - 25000,0</w:t>
            </w:r>
          </w:p>
          <w:bookmarkEnd w:id="1631"/>
        </w:tc>
        <w:tc>
          <w:tcPr>
            <w:tcW w:w="0" w:type="auto"/>
            <w:vMerge/>
            <w:tcBorders>
              <w:top w:val="nil"/>
              <w:left w:val="outset" w:color="000000" w:sz="8"/>
              <w:bottom w:val="outset" w:color="000000" w:sz="8"/>
              <w:right w:val="outset" w:color="000000" w:sz="8"/>
            </w:tcBorders>
          </w:tcPr>
          <w:p/>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605" w:id="1632"/>
          <w:p>
            <w:pPr>
              <w:spacing w:after="0"/>
              <w:ind w:left="0"/>
              <w:jc w:val="center"/>
            </w:pPr>
            <w:r>
              <w:rPr>
                <w:rFonts w:ascii="Arial"/>
                <w:b w:val="false"/>
                <w:i w:val="false"/>
                <w:color w:val="000000"/>
                <w:sz w:val="15"/>
              </w:rPr>
              <w:t xml:space="preserve"> </w:t>
            </w:r>
          </w:p>
          <w:bookmarkEnd w:id="1632"/>
        </w:tc>
        <w:tc>
          <w:tcPr>
            <w:tcW w:w="1235" w:type="dxa"/>
            <w:tcBorders>
              <w:top w:val="outset" w:color="000000" w:sz="8"/>
              <w:left w:val="outset" w:color="000000" w:sz="8"/>
              <w:bottom w:val="outset" w:color="000000" w:sz="8"/>
              <w:right w:val="outset" w:color="000000" w:sz="8"/>
            </w:tcBorders>
            <w:vAlign w:val="top"/>
          </w:tcPr>
          <w:bookmarkStart w:name="1606" w:id="1633"/>
          <w:p>
            <w:pPr>
              <w:spacing w:after="0"/>
              <w:ind w:left="0"/>
              <w:jc w:val="left"/>
            </w:pPr>
            <w:r>
              <w:rPr>
                <w:rFonts w:ascii="Arial"/>
                <w:b w:val="false"/>
                <w:i w:val="false"/>
                <w:color w:val="000000"/>
                <w:sz w:val="15"/>
              </w:rPr>
              <w:t xml:space="preserve"> </w:t>
            </w:r>
          </w:p>
          <w:bookmarkEnd w:id="1633"/>
        </w:tc>
        <w:tc>
          <w:tcPr>
            <w:tcW w:w="2007" w:type="dxa"/>
            <w:tcBorders>
              <w:top w:val="outset" w:color="000000" w:sz="8"/>
              <w:left w:val="outset" w:color="000000" w:sz="8"/>
              <w:bottom w:val="outset" w:color="000000" w:sz="8"/>
              <w:right w:val="outset" w:color="000000" w:sz="8"/>
            </w:tcBorders>
            <w:vAlign w:val="top"/>
          </w:tcPr>
          <w:bookmarkStart w:name="1607" w:id="1634"/>
          <w:p>
            <w:pPr>
              <w:spacing w:after="0"/>
              <w:ind w:left="0"/>
              <w:jc w:val="left"/>
            </w:pPr>
            <w:r>
              <w:rPr>
                <w:rFonts w:ascii="Arial"/>
                <w:b w:val="false"/>
                <w:i w:val="false"/>
                <w:color w:val="000000"/>
                <w:sz w:val="15"/>
              </w:rPr>
              <w:t>2.4.3. Оснащення житлових будинків комунальної форми власності, ЖБК та ОСББ приладами для забезпечення погодозалежного регулювання постачання теплової енергії</w:t>
            </w:r>
          </w:p>
          <w:bookmarkEnd w:id="1634"/>
        </w:tc>
        <w:tc>
          <w:tcPr>
            <w:tcW w:w="978" w:type="dxa"/>
            <w:tcBorders>
              <w:top w:val="outset" w:color="000000" w:sz="8"/>
              <w:left w:val="outset" w:color="000000" w:sz="8"/>
              <w:bottom w:val="outset" w:color="000000" w:sz="8"/>
              <w:right w:val="outset" w:color="000000" w:sz="8"/>
            </w:tcBorders>
            <w:vAlign w:val="top"/>
          </w:tcPr>
          <w:bookmarkStart w:name="1608" w:id="1635"/>
          <w:p>
            <w:pPr>
              <w:spacing w:after="0"/>
              <w:ind w:left="0"/>
              <w:jc w:val="center"/>
            </w:pPr>
            <w:r>
              <w:rPr>
                <w:rFonts w:ascii="Arial"/>
                <w:b w:val="false"/>
                <w:i w:val="false"/>
                <w:color w:val="000000"/>
                <w:sz w:val="15"/>
              </w:rPr>
              <w:t>2016 - 2020</w:t>
            </w:r>
          </w:p>
          <w:bookmarkEnd w:id="1635"/>
        </w:tc>
        <w:tc>
          <w:tcPr>
            <w:tcW w:w="2049" w:type="dxa"/>
            <w:tcBorders>
              <w:top w:val="outset" w:color="000000" w:sz="8"/>
              <w:left w:val="outset" w:color="000000" w:sz="8"/>
              <w:bottom w:val="outset" w:color="000000" w:sz="8"/>
              <w:right w:val="outset" w:color="000000" w:sz="8"/>
            </w:tcBorders>
            <w:vAlign w:val="top"/>
          </w:tcPr>
          <w:bookmarkStart w:name="1609" w:id="1636"/>
          <w:p>
            <w:pPr>
              <w:spacing w:after="0"/>
              <w:ind w:left="0"/>
              <w:jc w:val="left"/>
            </w:pPr>
            <w:r>
              <w:rPr>
                <w:rFonts w:ascii="Arial"/>
                <w:b w:val="false"/>
                <w:i w:val="false"/>
                <w:color w:val="000000"/>
                <w:sz w:val="15"/>
              </w:rPr>
              <w:t>Департамент житлово-комунальної інфраструктури,</w:t>
            </w:r>
            <w:r>
              <w:br/>
            </w:r>
            <w:r>
              <w:rPr>
                <w:rFonts w:ascii="Arial"/>
                <w:b w:val="false"/>
                <w:i w:val="false"/>
                <w:color w:val="000000"/>
                <w:sz w:val="15"/>
              </w:rPr>
              <w:t>районні в м. Києві державні адміністрації</w:t>
            </w:r>
          </w:p>
          <w:bookmarkEnd w:id="1636"/>
        </w:tc>
        <w:tc>
          <w:tcPr>
            <w:tcW w:w="1246" w:type="dxa"/>
            <w:tcBorders>
              <w:top w:val="outset" w:color="000000" w:sz="8"/>
              <w:left w:val="outset" w:color="000000" w:sz="8"/>
              <w:bottom w:val="outset" w:color="000000" w:sz="8"/>
              <w:right w:val="outset" w:color="000000" w:sz="8"/>
            </w:tcBorders>
            <w:vAlign w:val="top"/>
          </w:tcPr>
          <w:bookmarkStart w:name="1610" w:id="1637"/>
          <w:p>
            <w:pPr>
              <w:spacing w:after="0"/>
              <w:ind w:left="0"/>
              <w:jc w:val="left"/>
            </w:pPr>
            <w:r>
              <w:rPr>
                <w:rFonts w:ascii="Arial"/>
                <w:b w:val="false"/>
                <w:i w:val="false"/>
                <w:color w:val="000000"/>
                <w:sz w:val="15"/>
              </w:rPr>
              <w:t>Бюджет м. Києва</w:t>
            </w:r>
          </w:p>
          <w:bookmarkEnd w:id="1637"/>
        </w:tc>
        <w:tc>
          <w:tcPr>
            <w:tcW w:w="1417" w:type="dxa"/>
            <w:tcBorders>
              <w:top w:val="outset" w:color="000000" w:sz="8"/>
              <w:left w:val="outset" w:color="000000" w:sz="8"/>
              <w:bottom w:val="outset" w:color="000000" w:sz="8"/>
              <w:right w:val="outset" w:color="000000" w:sz="8"/>
            </w:tcBorders>
            <w:vAlign w:val="top"/>
          </w:tcPr>
          <w:bookmarkStart w:name="1611" w:id="1638"/>
          <w:p>
            <w:pPr>
              <w:spacing w:after="0"/>
              <w:ind w:left="0"/>
              <w:jc w:val="center"/>
            </w:pPr>
            <w:r>
              <w:rPr>
                <w:rFonts w:ascii="Arial"/>
                <w:b w:val="false"/>
                <w:i w:val="false"/>
                <w:color w:val="000000"/>
                <w:sz w:val="15"/>
              </w:rPr>
              <w:t>2016 - 5000,0</w:t>
            </w:r>
            <w:r>
              <w:br/>
            </w:r>
            <w:r>
              <w:rPr>
                <w:rFonts w:ascii="Arial"/>
                <w:b w:val="false"/>
                <w:i w:val="false"/>
                <w:color w:val="000000"/>
                <w:sz w:val="15"/>
              </w:rPr>
              <w:t>2017 - 5000,0</w:t>
            </w:r>
            <w:r>
              <w:br/>
            </w:r>
            <w:r>
              <w:rPr>
                <w:rFonts w:ascii="Arial"/>
                <w:b w:val="false"/>
                <w:i w:val="false"/>
                <w:color w:val="000000"/>
                <w:sz w:val="15"/>
              </w:rPr>
              <w:t>2018 - 10000,0</w:t>
            </w:r>
            <w:r>
              <w:br/>
            </w:r>
            <w:r>
              <w:rPr>
                <w:rFonts w:ascii="Arial"/>
                <w:b w:val="false"/>
                <w:i w:val="false"/>
                <w:color w:val="000000"/>
                <w:sz w:val="15"/>
              </w:rPr>
              <w:t>2019 - 10000,0</w:t>
            </w:r>
            <w:r>
              <w:br/>
            </w:r>
            <w:r>
              <w:rPr>
                <w:rFonts w:ascii="Arial"/>
                <w:b w:val="false"/>
                <w:i w:val="false"/>
                <w:color w:val="000000"/>
                <w:sz w:val="15"/>
              </w:rPr>
              <w:t>2020 - 10000,0</w:t>
            </w:r>
          </w:p>
          <w:bookmarkEnd w:id="1638"/>
        </w:tc>
        <w:tc>
          <w:tcPr>
            <w:tcW w:w="1454" w:type="dxa"/>
            <w:tcBorders>
              <w:top w:val="outset" w:color="000000" w:sz="8"/>
              <w:left w:val="outset" w:color="000000" w:sz="8"/>
              <w:bottom w:val="outset" w:color="000000" w:sz="8"/>
              <w:right w:val="outset" w:color="000000" w:sz="8"/>
            </w:tcBorders>
            <w:vAlign w:val="top"/>
          </w:tcPr>
          <w:bookmarkStart w:name="1612" w:id="1639"/>
          <w:p>
            <w:pPr>
              <w:spacing w:after="0"/>
              <w:ind w:left="0"/>
              <w:jc w:val="left"/>
            </w:pPr>
            <w:r>
              <w:rPr>
                <w:rFonts w:ascii="Arial"/>
                <w:b w:val="false"/>
                <w:i w:val="false"/>
                <w:color w:val="000000"/>
                <w:sz w:val="15"/>
              </w:rPr>
              <w:t>Зменшення теплоспоживання міста на 15 %</w:t>
            </w:r>
          </w:p>
          <w:bookmarkEnd w:id="1639"/>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613" w:id="1640"/>
          <w:p>
            <w:pPr>
              <w:spacing w:after="0"/>
              <w:ind w:left="0"/>
              <w:jc w:val="center"/>
            </w:pPr>
            <w:r>
              <w:rPr>
                <w:rFonts w:ascii="Arial"/>
                <w:b w:val="false"/>
                <w:i w:val="false"/>
                <w:color w:val="000000"/>
                <w:sz w:val="15"/>
              </w:rPr>
              <w:t xml:space="preserve"> </w:t>
            </w:r>
          </w:p>
          <w:bookmarkEnd w:id="1640"/>
        </w:tc>
        <w:tc>
          <w:tcPr>
            <w:tcW w:w="1235" w:type="dxa"/>
            <w:tcBorders>
              <w:top w:val="outset" w:color="000000" w:sz="8"/>
              <w:left w:val="outset" w:color="000000" w:sz="8"/>
              <w:bottom w:val="outset" w:color="000000" w:sz="8"/>
              <w:right w:val="outset" w:color="000000" w:sz="8"/>
            </w:tcBorders>
            <w:vAlign w:val="top"/>
          </w:tcPr>
          <w:bookmarkStart w:name="1614" w:id="1641"/>
          <w:p>
            <w:pPr>
              <w:spacing w:after="0"/>
              <w:ind w:left="0"/>
              <w:jc w:val="left"/>
            </w:pPr>
            <w:r>
              <w:rPr>
                <w:rFonts w:ascii="Arial"/>
                <w:b w:val="false"/>
                <w:i w:val="false"/>
                <w:color w:val="000000"/>
                <w:sz w:val="15"/>
              </w:rPr>
              <w:t xml:space="preserve"> </w:t>
            </w:r>
          </w:p>
          <w:bookmarkEnd w:id="1641"/>
        </w:tc>
        <w:tc>
          <w:tcPr>
            <w:tcW w:w="2007" w:type="dxa"/>
            <w:tcBorders>
              <w:top w:val="outset" w:color="000000" w:sz="8"/>
              <w:left w:val="outset" w:color="000000" w:sz="8"/>
              <w:bottom w:val="outset" w:color="000000" w:sz="8"/>
              <w:right w:val="outset" w:color="000000" w:sz="8"/>
            </w:tcBorders>
            <w:vAlign w:val="top"/>
          </w:tcPr>
          <w:bookmarkStart w:name="1615" w:id="1642"/>
          <w:p>
            <w:pPr>
              <w:spacing w:after="0"/>
              <w:ind w:left="0"/>
              <w:jc w:val="left"/>
            </w:pPr>
            <w:r>
              <w:rPr>
                <w:rFonts w:ascii="Arial"/>
                <w:b w:val="false"/>
                <w:i w:val="false"/>
                <w:color w:val="000000"/>
                <w:sz w:val="15"/>
              </w:rPr>
              <w:t>2.4.4. Реконструкція теплових мереж (магістральних та розподільчих)</w:t>
            </w:r>
          </w:p>
          <w:bookmarkEnd w:id="1642"/>
        </w:tc>
        <w:tc>
          <w:tcPr>
            <w:tcW w:w="978" w:type="dxa"/>
            <w:tcBorders>
              <w:top w:val="outset" w:color="000000" w:sz="8"/>
              <w:left w:val="outset" w:color="000000" w:sz="8"/>
              <w:bottom w:val="outset" w:color="000000" w:sz="8"/>
              <w:right w:val="outset" w:color="000000" w:sz="8"/>
            </w:tcBorders>
            <w:vAlign w:val="top"/>
          </w:tcPr>
          <w:bookmarkStart w:name="1616" w:id="1643"/>
          <w:p>
            <w:pPr>
              <w:spacing w:after="0"/>
              <w:ind w:left="0"/>
              <w:jc w:val="center"/>
            </w:pPr>
            <w:r>
              <w:rPr>
                <w:rFonts w:ascii="Arial"/>
                <w:b w:val="false"/>
                <w:i w:val="false"/>
                <w:color w:val="000000"/>
                <w:sz w:val="15"/>
              </w:rPr>
              <w:t>2016 - 2020</w:t>
            </w:r>
          </w:p>
          <w:bookmarkEnd w:id="1643"/>
        </w:tc>
        <w:tc>
          <w:tcPr>
            <w:tcW w:w="2049" w:type="dxa"/>
            <w:tcBorders>
              <w:top w:val="outset" w:color="000000" w:sz="8"/>
              <w:left w:val="outset" w:color="000000" w:sz="8"/>
              <w:bottom w:val="outset" w:color="000000" w:sz="8"/>
              <w:right w:val="outset" w:color="000000" w:sz="8"/>
            </w:tcBorders>
            <w:vAlign w:val="top"/>
          </w:tcPr>
          <w:bookmarkStart w:name="1617" w:id="1644"/>
          <w:p>
            <w:pPr>
              <w:spacing w:after="0"/>
              <w:ind w:left="0"/>
              <w:jc w:val="left"/>
            </w:pPr>
            <w:r>
              <w:rPr>
                <w:rFonts w:ascii="Arial"/>
                <w:b w:val="false"/>
                <w:i w:val="false"/>
                <w:color w:val="000000"/>
                <w:sz w:val="15"/>
              </w:rPr>
              <w:t>Департамент будівництва та житлового забезпечення,</w:t>
            </w:r>
            <w:r>
              <w:br/>
            </w:r>
            <w:r>
              <w:rPr>
                <w:rFonts w:ascii="Arial"/>
                <w:b w:val="false"/>
                <w:i w:val="false"/>
                <w:color w:val="000000"/>
                <w:sz w:val="15"/>
              </w:rPr>
              <w:t>ПАТ "КИЇВЕНЕРГО"</w:t>
            </w:r>
          </w:p>
          <w:bookmarkEnd w:id="1644"/>
        </w:tc>
        <w:tc>
          <w:tcPr>
            <w:tcW w:w="1246" w:type="dxa"/>
            <w:tcBorders>
              <w:top w:val="outset" w:color="000000" w:sz="8"/>
              <w:left w:val="outset" w:color="000000" w:sz="8"/>
              <w:bottom w:val="outset" w:color="000000" w:sz="8"/>
              <w:right w:val="outset" w:color="000000" w:sz="8"/>
            </w:tcBorders>
            <w:vAlign w:val="top"/>
          </w:tcPr>
          <w:bookmarkStart w:name="1618" w:id="1645"/>
          <w:p>
            <w:pPr>
              <w:spacing w:after="0"/>
              <w:ind w:left="0"/>
              <w:jc w:val="left"/>
            </w:pPr>
            <w:r>
              <w:rPr>
                <w:rFonts w:ascii="Arial"/>
                <w:b w:val="false"/>
                <w:i w:val="false"/>
                <w:color w:val="000000"/>
                <w:sz w:val="15"/>
              </w:rPr>
              <w:t>Кошти ПАТ "КИЇВЕНЕРГО"</w:t>
            </w:r>
          </w:p>
          <w:bookmarkEnd w:id="1645"/>
        </w:tc>
        <w:tc>
          <w:tcPr>
            <w:tcW w:w="1417" w:type="dxa"/>
            <w:tcBorders>
              <w:top w:val="outset" w:color="000000" w:sz="8"/>
              <w:left w:val="outset" w:color="000000" w:sz="8"/>
              <w:bottom w:val="outset" w:color="000000" w:sz="8"/>
              <w:right w:val="outset" w:color="000000" w:sz="8"/>
            </w:tcBorders>
            <w:vAlign w:val="top"/>
          </w:tcPr>
          <w:bookmarkStart w:name="1619" w:id="1646"/>
          <w:p>
            <w:pPr>
              <w:spacing w:after="0"/>
              <w:ind w:left="0"/>
              <w:jc w:val="center"/>
            </w:pPr>
            <w:r>
              <w:rPr>
                <w:rFonts w:ascii="Arial"/>
                <w:b w:val="false"/>
                <w:i w:val="false"/>
                <w:color w:val="000000"/>
                <w:sz w:val="15"/>
              </w:rPr>
              <w:t>2016 - 100000,0</w:t>
            </w:r>
            <w:r>
              <w:br/>
            </w:r>
            <w:r>
              <w:rPr>
                <w:rFonts w:ascii="Arial"/>
                <w:b w:val="false"/>
                <w:i w:val="false"/>
                <w:color w:val="000000"/>
                <w:sz w:val="15"/>
              </w:rPr>
              <w:t>2017 - 250000,0</w:t>
            </w:r>
            <w:r>
              <w:br/>
            </w:r>
            <w:r>
              <w:rPr>
                <w:rFonts w:ascii="Arial"/>
                <w:b w:val="false"/>
                <w:i w:val="false"/>
                <w:color w:val="000000"/>
                <w:sz w:val="15"/>
              </w:rPr>
              <w:t>2018 - 250000,0</w:t>
            </w:r>
            <w:r>
              <w:br/>
            </w:r>
            <w:r>
              <w:rPr>
                <w:rFonts w:ascii="Arial"/>
                <w:b w:val="false"/>
                <w:i w:val="false"/>
                <w:color w:val="000000"/>
                <w:sz w:val="15"/>
              </w:rPr>
              <w:t>2019 - 250000,0</w:t>
            </w:r>
            <w:r>
              <w:br/>
            </w:r>
            <w:r>
              <w:rPr>
                <w:rFonts w:ascii="Arial"/>
                <w:b w:val="false"/>
                <w:i w:val="false"/>
                <w:color w:val="000000"/>
                <w:sz w:val="15"/>
              </w:rPr>
              <w:t>2020 - 250000,0</w:t>
            </w:r>
          </w:p>
          <w:bookmarkEnd w:id="1646"/>
        </w:tc>
        <w:tc>
          <w:tcPr>
            <w:tcW w:w="1454" w:type="dxa"/>
            <w:tcBorders>
              <w:top w:val="outset" w:color="000000" w:sz="8"/>
              <w:left w:val="outset" w:color="000000" w:sz="8"/>
              <w:bottom w:val="outset" w:color="000000" w:sz="8"/>
              <w:right w:val="outset" w:color="000000" w:sz="8"/>
            </w:tcBorders>
            <w:vAlign w:val="top"/>
          </w:tcPr>
          <w:bookmarkStart w:name="1620" w:id="1647"/>
          <w:p>
            <w:pPr>
              <w:spacing w:after="0"/>
              <w:ind w:left="0"/>
              <w:jc w:val="left"/>
            </w:pPr>
            <w:r>
              <w:rPr>
                <w:rFonts w:ascii="Arial"/>
                <w:b w:val="false"/>
                <w:i w:val="false"/>
                <w:color w:val="000000"/>
                <w:sz w:val="15"/>
              </w:rPr>
              <w:t>Поліпшення умов теплопостачання та підвищення надійності теплозабезпечення споживачів</w:t>
            </w:r>
          </w:p>
          <w:bookmarkEnd w:id="1647"/>
        </w:tc>
      </w:tr>
      <w:tr>
        <w:trPr>
          <w:trHeight w:val="45" w:hRule="atLeast"/>
        </w:trPr>
        <w:tc>
          <w:tcPr>
            <w:tcW w:w="694" w:type="dxa"/>
            <w:vMerge w:val="restart"/>
            <w:tcBorders>
              <w:top w:val="outset" w:color="000000" w:sz="8"/>
              <w:left w:val="outset" w:color="000000" w:sz="8"/>
              <w:bottom w:val="outset" w:color="000000" w:sz="8"/>
              <w:right w:val="outset" w:color="000000" w:sz="8"/>
            </w:tcBorders>
            <w:vAlign w:val="top"/>
          </w:tcPr>
          <w:bookmarkStart w:name="1621" w:id="1648"/>
          <w:p>
            <w:pPr>
              <w:spacing w:after="0"/>
              <w:ind w:left="0"/>
              <w:jc w:val="center"/>
            </w:pPr>
            <w:r>
              <w:rPr>
                <w:rFonts w:ascii="Arial"/>
                <w:b w:val="false"/>
                <w:i w:val="false"/>
                <w:color w:val="000000"/>
                <w:sz w:val="15"/>
              </w:rPr>
              <w:t xml:space="preserve"> </w:t>
            </w:r>
          </w:p>
          <w:bookmarkEnd w:id="1648"/>
        </w:tc>
        <w:tc>
          <w:tcPr>
            <w:tcW w:w="1235" w:type="dxa"/>
            <w:vMerge w:val="restart"/>
            <w:tcBorders>
              <w:top w:val="outset" w:color="000000" w:sz="8"/>
              <w:left w:val="outset" w:color="000000" w:sz="8"/>
              <w:bottom w:val="outset" w:color="000000" w:sz="8"/>
              <w:right w:val="outset" w:color="000000" w:sz="8"/>
            </w:tcBorders>
            <w:vAlign w:val="top"/>
          </w:tcPr>
          <w:bookmarkStart w:name="1622" w:id="1649"/>
          <w:p>
            <w:pPr>
              <w:spacing w:after="0"/>
              <w:ind w:left="0"/>
              <w:jc w:val="left"/>
            </w:pPr>
            <w:r>
              <w:rPr>
                <w:rFonts w:ascii="Arial"/>
                <w:b w:val="false"/>
                <w:i w:val="false"/>
                <w:color w:val="000000"/>
                <w:sz w:val="15"/>
              </w:rPr>
              <w:t xml:space="preserve"> </w:t>
            </w:r>
          </w:p>
          <w:bookmarkEnd w:id="1649"/>
        </w:tc>
        <w:tc>
          <w:tcPr>
            <w:tcW w:w="2007" w:type="dxa"/>
            <w:vMerge w:val="restart"/>
            <w:tcBorders>
              <w:top w:val="outset" w:color="000000" w:sz="8"/>
              <w:left w:val="outset" w:color="000000" w:sz="8"/>
              <w:bottom w:val="outset" w:color="000000" w:sz="8"/>
              <w:right w:val="outset" w:color="000000" w:sz="8"/>
            </w:tcBorders>
            <w:vAlign w:val="top"/>
          </w:tcPr>
          <w:bookmarkStart w:name="1623" w:id="1650"/>
          <w:p>
            <w:pPr>
              <w:spacing w:after="0"/>
              <w:ind w:left="0"/>
              <w:jc w:val="left"/>
            </w:pPr>
            <w:r>
              <w:rPr>
                <w:rFonts w:ascii="Arial"/>
                <w:b w:val="false"/>
                <w:i w:val="false"/>
                <w:color w:val="000000"/>
                <w:sz w:val="15"/>
              </w:rPr>
              <w:t>2.4.5. Реконструкція теплових пунктів</w:t>
            </w:r>
          </w:p>
          <w:bookmarkEnd w:id="1650"/>
        </w:tc>
        <w:tc>
          <w:tcPr>
            <w:tcW w:w="978" w:type="dxa"/>
            <w:vMerge w:val="restart"/>
            <w:tcBorders>
              <w:top w:val="outset" w:color="000000" w:sz="8"/>
              <w:left w:val="outset" w:color="000000" w:sz="8"/>
              <w:bottom w:val="outset" w:color="000000" w:sz="8"/>
              <w:right w:val="outset" w:color="000000" w:sz="8"/>
            </w:tcBorders>
            <w:vAlign w:val="top"/>
          </w:tcPr>
          <w:bookmarkStart w:name="1624" w:id="1651"/>
          <w:p>
            <w:pPr>
              <w:spacing w:after="0"/>
              <w:ind w:left="0"/>
              <w:jc w:val="center"/>
            </w:pPr>
            <w:r>
              <w:rPr>
                <w:rFonts w:ascii="Arial"/>
                <w:b w:val="false"/>
                <w:i w:val="false"/>
                <w:color w:val="000000"/>
                <w:sz w:val="15"/>
              </w:rPr>
              <w:t>2016 - 2020</w:t>
            </w:r>
          </w:p>
          <w:bookmarkEnd w:id="1651"/>
        </w:tc>
        <w:tc>
          <w:tcPr>
            <w:tcW w:w="2049" w:type="dxa"/>
            <w:vMerge w:val="restart"/>
            <w:tcBorders>
              <w:top w:val="outset" w:color="000000" w:sz="8"/>
              <w:left w:val="outset" w:color="000000" w:sz="8"/>
              <w:bottom w:val="outset" w:color="000000" w:sz="8"/>
              <w:right w:val="outset" w:color="000000" w:sz="8"/>
            </w:tcBorders>
            <w:vAlign w:val="top"/>
          </w:tcPr>
          <w:bookmarkStart w:name="1625" w:id="1652"/>
          <w:p>
            <w:pPr>
              <w:spacing w:after="0"/>
              <w:ind w:left="0"/>
              <w:jc w:val="left"/>
            </w:pPr>
            <w:r>
              <w:rPr>
                <w:rFonts w:ascii="Arial"/>
                <w:b w:val="false"/>
                <w:i w:val="false"/>
                <w:color w:val="000000"/>
                <w:sz w:val="15"/>
              </w:rPr>
              <w:t>Департамент житлово-комунальної інфраструктури,</w:t>
            </w:r>
            <w:r>
              <w:br/>
            </w:r>
            <w:r>
              <w:rPr>
                <w:rFonts w:ascii="Arial"/>
                <w:b w:val="false"/>
                <w:i w:val="false"/>
                <w:color w:val="000000"/>
                <w:sz w:val="15"/>
              </w:rPr>
              <w:t>ПАТ "КИЇВЕНЕРГО"</w:t>
            </w:r>
          </w:p>
          <w:bookmarkEnd w:id="1652"/>
        </w:tc>
        <w:tc>
          <w:tcPr>
            <w:tcW w:w="1246" w:type="dxa"/>
            <w:tcBorders>
              <w:top w:val="outset" w:color="000000" w:sz="8"/>
              <w:left w:val="outset" w:color="000000" w:sz="8"/>
              <w:bottom w:val="outset" w:color="000000" w:sz="8"/>
              <w:right w:val="outset" w:color="000000" w:sz="8"/>
            </w:tcBorders>
            <w:vAlign w:val="top"/>
          </w:tcPr>
          <w:bookmarkStart w:name="1626" w:id="1653"/>
          <w:p>
            <w:pPr>
              <w:spacing w:after="0"/>
              <w:ind w:left="0"/>
              <w:jc w:val="left"/>
            </w:pPr>
            <w:r>
              <w:rPr>
                <w:rFonts w:ascii="Arial"/>
                <w:b w:val="false"/>
                <w:i w:val="false"/>
                <w:color w:val="000000"/>
                <w:sz w:val="15"/>
              </w:rPr>
              <w:t>Загалом</w:t>
            </w:r>
          </w:p>
          <w:bookmarkEnd w:id="1653"/>
        </w:tc>
        <w:tc>
          <w:tcPr>
            <w:tcW w:w="1417" w:type="dxa"/>
            <w:tcBorders>
              <w:top w:val="outset" w:color="000000" w:sz="8"/>
              <w:left w:val="outset" w:color="000000" w:sz="8"/>
              <w:bottom w:val="outset" w:color="000000" w:sz="8"/>
              <w:right w:val="outset" w:color="000000" w:sz="8"/>
            </w:tcBorders>
            <w:vAlign w:val="top"/>
          </w:tcPr>
          <w:bookmarkStart w:name="1627" w:id="1654"/>
          <w:p>
            <w:pPr>
              <w:spacing w:after="0"/>
              <w:ind w:left="0"/>
              <w:jc w:val="center"/>
            </w:pPr>
            <w:r>
              <w:rPr>
                <w:rFonts w:ascii="Arial"/>
                <w:b w:val="false"/>
                <w:i w:val="false"/>
                <w:color w:val="000000"/>
                <w:sz w:val="15"/>
              </w:rPr>
              <w:t>2016 - 104218,2</w:t>
            </w:r>
            <w:r>
              <w:br/>
            </w:r>
            <w:r>
              <w:rPr>
                <w:rFonts w:ascii="Arial"/>
                <w:b w:val="false"/>
                <w:i w:val="false"/>
                <w:color w:val="000000"/>
                <w:sz w:val="15"/>
              </w:rPr>
              <w:t>2017 - 100000,0</w:t>
            </w:r>
            <w:r>
              <w:br/>
            </w:r>
            <w:r>
              <w:rPr>
                <w:rFonts w:ascii="Arial"/>
                <w:b w:val="false"/>
                <w:i w:val="false"/>
                <w:color w:val="000000"/>
                <w:sz w:val="15"/>
              </w:rPr>
              <w:t>2018 - 100000,0</w:t>
            </w:r>
            <w:r>
              <w:br/>
            </w:r>
            <w:r>
              <w:rPr>
                <w:rFonts w:ascii="Arial"/>
                <w:b w:val="false"/>
                <w:i w:val="false"/>
                <w:color w:val="000000"/>
                <w:sz w:val="15"/>
              </w:rPr>
              <w:t>2019 - 100000,0</w:t>
            </w:r>
            <w:r>
              <w:br/>
            </w:r>
            <w:r>
              <w:rPr>
                <w:rFonts w:ascii="Arial"/>
                <w:b w:val="false"/>
                <w:i w:val="false"/>
                <w:color w:val="000000"/>
                <w:sz w:val="15"/>
              </w:rPr>
              <w:t>2020 - 100000,0</w:t>
            </w:r>
          </w:p>
          <w:bookmarkEnd w:id="1654"/>
        </w:tc>
        <w:tc>
          <w:tcPr>
            <w:tcW w:w="1454" w:type="dxa"/>
            <w:vMerge w:val="restart"/>
            <w:tcBorders>
              <w:top w:val="outset" w:color="000000" w:sz="8"/>
              <w:left w:val="outset" w:color="000000" w:sz="8"/>
              <w:bottom w:val="outset" w:color="000000" w:sz="8"/>
              <w:right w:val="outset" w:color="000000" w:sz="8"/>
            </w:tcBorders>
            <w:vAlign w:val="top"/>
          </w:tcPr>
          <w:bookmarkStart w:name="1628" w:id="1655"/>
          <w:p>
            <w:pPr>
              <w:spacing w:after="0"/>
              <w:ind w:left="0"/>
              <w:jc w:val="left"/>
            </w:pPr>
            <w:r>
              <w:rPr>
                <w:rFonts w:ascii="Arial"/>
                <w:b w:val="false"/>
                <w:i w:val="false"/>
                <w:color w:val="000000"/>
                <w:sz w:val="15"/>
              </w:rPr>
              <w:t>Зменшення витрат природного газу</w:t>
            </w:r>
          </w:p>
          <w:bookmarkEnd w:id="165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46" w:type="dxa"/>
            <w:tcBorders>
              <w:top w:val="outset" w:color="000000" w:sz="8"/>
              <w:left w:val="outset" w:color="000000" w:sz="8"/>
              <w:bottom w:val="outset" w:color="000000" w:sz="8"/>
              <w:right w:val="outset" w:color="000000" w:sz="8"/>
            </w:tcBorders>
            <w:vAlign w:val="top"/>
          </w:tcPr>
          <w:bookmarkStart w:name="2342" w:id="1656"/>
          <w:p>
            <w:pPr>
              <w:spacing w:after="0"/>
              <w:ind w:left="0"/>
              <w:jc w:val="left"/>
            </w:pPr>
            <w:r>
              <w:rPr>
                <w:rFonts w:ascii="Arial"/>
                <w:b w:val="false"/>
                <w:i w:val="false"/>
                <w:color w:val="000000"/>
                <w:sz w:val="15"/>
              </w:rPr>
              <w:t>Бюджет м. Києва</w:t>
            </w:r>
          </w:p>
          <w:bookmarkEnd w:id="1656"/>
        </w:tc>
        <w:tc>
          <w:tcPr>
            <w:tcW w:w="1417" w:type="dxa"/>
            <w:tcBorders>
              <w:top w:val="outset" w:color="000000" w:sz="8"/>
              <w:left w:val="outset" w:color="000000" w:sz="8"/>
              <w:bottom w:val="outset" w:color="000000" w:sz="8"/>
              <w:right w:val="outset" w:color="000000" w:sz="8"/>
            </w:tcBorders>
            <w:vAlign w:val="top"/>
          </w:tcPr>
          <w:bookmarkStart w:name="2343" w:id="1657"/>
          <w:p>
            <w:pPr>
              <w:spacing w:after="0"/>
              <w:ind w:left="0"/>
              <w:jc w:val="center"/>
            </w:pPr>
            <w:r>
              <w:rPr>
                <w:rFonts w:ascii="Arial"/>
                <w:b w:val="false"/>
                <w:i w:val="false"/>
                <w:color w:val="000000"/>
                <w:sz w:val="15"/>
              </w:rPr>
              <w:t>2016 - 4218,2</w:t>
            </w:r>
          </w:p>
          <w:bookmarkEnd w:id="1657"/>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46" w:type="dxa"/>
            <w:tcBorders>
              <w:top w:val="outset" w:color="000000" w:sz="8"/>
              <w:left w:val="outset" w:color="000000" w:sz="8"/>
              <w:bottom w:val="outset" w:color="000000" w:sz="8"/>
              <w:right w:val="outset" w:color="000000" w:sz="8"/>
            </w:tcBorders>
            <w:vAlign w:val="top"/>
          </w:tcPr>
          <w:bookmarkStart w:name="2334" w:id="1658"/>
          <w:p>
            <w:pPr>
              <w:spacing w:after="0"/>
              <w:ind w:left="0"/>
              <w:jc w:val="left"/>
            </w:pPr>
            <w:r>
              <w:rPr>
                <w:rFonts w:ascii="Arial"/>
                <w:b w:val="false"/>
                <w:i w:val="false"/>
                <w:color w:val="000000"/>
                <w:sz w:val="15"/>
              </w:rPr>
              <w:t>Кошти ПАТ "КИЇВЕНЕРГО"</w:t>
            </w:r>
          </w:p>
          <w:bookmarkEnd w:id="1658"/>
        </w:tc>
        <w:tc>
          <w:tcPr>
            <w:tcW w:w="1417" w:type="dxa"/>
            <w:tcBorders>
              <w:top w:val="outset" w:color="000000" w:sz="8"/>
              <w:left w:val="outset" w:color="000000" w:sz="8"/>
              <w:bottom w:val="outset" w:color="000000" w:sz="8"/>
              <w:right w:val="outset" w:color="000000" w:sz="8"/>
            </w:tcBorders>
            <w:vAlign w:val="top"/>
          </w:tcPr>
          <w:bookmarkStart w:name="2335" w:id="1659"/>
          <w:p>
            <w:pPr>
              <w:spacing w:after="0"/>
              <w:ind w:left="0"/>
              <w:jc w:val="center"/>
            </w:pPr>
            <w:r>
              <w:rPr>
                <w:rFonts w:ascii="Arial"/>
                <w:b w:val="false"/>
                <w:i w:val="false"/>
                <w:color w:val="000000"/>
                <w:sz w:val="15"/>
              </w:rPr>
              <w:t>2016 - 100000,0</w:t>
            </w:r>
            <w:r>
              <w:br/>
            </w:r>
            <w:r>
              <w:rPr>
                <w:rFonts w:ascii="Arial"/>
                <w:b w:val="false"/>
                <w:i w:val="false"/>
                <w:color w:val="000000"/>
                <w:sz w:val="15"/>
              </w:rPr>
              <w:t>2017 - 100000,0</w:t>
            </w:r>
            <w:r>
              <w:br/>
            </w:r>
            <w:r>
              <w:rPr>
                <w:rFonts w:ascii="Arial"/>
                <w:b w:val="false"/>
                <w:i w:val="false"/>
                <w:color w:val="000000"/>
                <w:sz w:val="15"/>
              </w:rPr>
              <w:t>2018 - 100000,0</w:t>
            </w:r>
            <w:r>
              <w:br/>
            </w:r>
            <w:r>
              <w:rPr>
                <w:rFonts w:ascii="Arial"/>
                <w:b w:val="false"/>
                <w:i w:val="false"/>
                <w:color w:val="000000"/>
                <w:sz w:val="15"/>
              </w:rPr>
              <w:t>2019 - 100000,0</w:t>
            </w:r>
            <w:r>
              <w:br/>
            </w:r>
            <w:r>
              <w:rPr>
                <w:rFonts w:ascii="Arial"/>
                <w:b w:val="false"/>
                <w:i w:val="false"/>
                <w:color w:val="000000"/>
                <w:sz w:val="15"/>
              </w:rPr>
              <w:t>2020 - 100000,0</w:t>
            </w:r>
          </w:p>
          <w:bookmarkEnd w:id="1659"/>
        </w:tc>
        <w:tc>
          <w:tcPr>
            <w:tcW w:w="0" w:type="auto"/>
            <w:vMerge/>
            <w:tcBorders>
              <w:top w:val="nil"/>
              <w:left w:val="outset" w:color="000000" w:sz="8"/>
              <w:bottom w:val="outset" w:color="000000" w:sz="8"/>
              <w:right w:val="outset" w:color="000000" w:sz="8"/>
            </w:tcBorders>
          </w:tcPr>
          <w:p/>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629" w:id="1660"/>
          <w:p>
            <w:pPr>
              <w:spacing w:after="0"/>
              <w:ind w:left="0"/>
              <w:jc w:val="center"/>
            </w:pPr>
            <w:r>
              <w:rPr>
                <w:rFonts w:ascii="Arial"/>
                <w:b w:val="false"/>
                <w:i w:val="false"/>
                <w:color w:val="000000"/>
                <w:sz w:val="15"/>
              </w:rPr>
              <w:t xml:space="preserve"> </w:t>
            </w:r>
          </w:p>
          <w:bookmarkEnd w:id="1660"/>
        </w:tc>
        <w:tc>
          <w:tcPr>
            <w:tcW w:w="1235" w:type="dxa"/>
            <w:tcBorders>
              <w:top w:val="outset" w:color="000000" w:sz="8"/>
              <w:left w:val="outset" w:color="000000" w:sz="8"/>
              <w:bottom w:val="outset" w:color="000000" w:sz="8"/>
              <w:right w:val="outset" w:color="000000" w:sz="8"/>
            </w:tcBorders>
            <w:vAlign w:val="top"/>
          </w:tcPr>
          <w:bookmarkStart w:name="1630" w:id="1661"/>
          <w:p>
            <w:pPr>
              <w:spacing w:after="0"/>
              <w:ind w:left="0"/>
              <w:jc w:val="left"/>
            </w:pPr>
            <w:r>
              <w:rPr>
                <w:rFonts w:ascii="Arial"/>
                <w:b w:val="false"/>
                <w:i w:val="false"/>
                <w:color w:val="000000"/>
                <w:sz w:val="15"/>
              </w:rPr>
              <w:t xml:space="preserve"> </w:t>
            </w:r>
          </w:p>
          <w:bookmarkEnd w:id="1661"/>
        </w:tc>
        <w:tc>
          <w:tcPr>
            <w:tcW w:w="2007" w:type="dxa"/>
            <w:tcBorders>
              <w:top w:val="outset" w:color="000000" w:sz="8"/>
              <w:left w:val="outset" w:color="000000" w:sz="8"/>
              <w:bottom w:val="outset" w:color="000000" w:sz="8"/>
              <w:right w:val="outset" w:color="000000" w:sz="8"/>
            </w:tcBorders>
            <w:vAlign w:val="top"/>
          </w:tcPr>
          <w:bookmarkStart w:name="1631" w:id="1662"/>
          <w:p>
            <w:pPr>
              <w:spacing w:after="0"/>
              <w:ind w:left="0"/>
              <w:jc w:val="left"/>
            </w:pPr>
            <w:r>
              <w:rPr>
                <w:rFonts w:ascii="Arial"/>
                <w:b w:val="false"/>
                <w:i w:val="false"/>
                <w:color w:val="000000"/>
                <w:sz w:val="15"/>
              </w:rPr>
              <w:t>2.4.6. Реконструкція котелень з встановленням регулюючих гідромуфт на насосному обладнанні, дуттьових вентиляторах та димососах</w:t>
            </w:r>
          </w:p>
          <w:bookmarkEnd w:id="1662"/>
        </w:tc>
        <w:tc>
          <w:tcPr>
            <w:tcW w:w="978" w:type="dxa"/>
            <w:tcBorders>
              <w:top w:val="outset" w:color="000000" w:sz="8"/>
              <w:left w:val="outset" w:color="000000" w:sz="8"/>
              <w:bottom w:val="outset" w:color="000000" w:sz="8"/>
              <w:right w:val="outset" w:color="000000" w:sz="8"/>
            </w:tcBorders>
            <w:vAlign w:val="top"/>
          </w:tcPr>
          <w:bookmarkStart w:name="1632" w:id="1663"/>
          <w:p>
            <w:pPr>
              <w:spacing w:after="0"/>
              <w:ind w:left="0"/>
              <w:jc w:val="center"/>
            </w:pPr>
            <w:r>
              <w:rPr>
                <w:rFonts w:ascii="Arial"/>
                <w:b w:val="false"/>
                <w:i w:val="false"/>
                <w:color w:val="000000"/>
                <w:sz w:val="15"/>
              </w:rPr>
              <w:t>2016 - 2020</w:t>
            </w:r>
          </w:p>
          <w:bookmarkEnd w:id="1663"/>
        </w:tc>
        <w:tc>
          <w:tcPr>
            <w:tcW w:w="2049" w:type="dxa"/>
            <w:tcBorders>
              <w:top w:val="outset" w:color="000000" w:sz="8"/>
              <w:left w:val="outset" w:color="000000" w:sz="8"/>
              <w:bottom w:val="outset" w:color="000000" w:sz="8"/>
              <w:right w:val="outset" w:color="000000" w:sz="8"/>
            </w:tcBorders>
            <w:vAlign w:val="top"/>
          </w:tcPr>
          <w:bookmarkStart w:name="1633" w:id="1664"/>
          <w:p>
            <w:pPr>
              <w:spacing w:after="0"/>
              <w:ind w:left="0"/>
              <w:jc w:val="left"/>
            </w:pPr>
            <w:r>
              <w:rPr>
                <w:rFonts w:ascii="Arial"/>
                <w:b w:val="false"/>
                <w:i w:val="false"/>
                <w:color w:val="000000"/>
                <w:sz w:val="15"/>
              </w:rPr>
              <w:t>ПАТ "КИЇВЕНЕРГО"</w:t>
            </w:r>
          </w:p>
          <w:bookmarkEnd w:id="1664"/>
        </w:tc>
        <w:tc>
          <w:tcPr>
            <w:tcW w:w="1246" w:type="dxa"/>
            <w:tcBorders>
              <w:top w:val="outset" w:color="000000" w:sz="8"/>
              <w:left w:val="outset" w:color="000000" w:sz="8"/>
              <w:bottom w:val="outset" w:color="000000" w:sz="8"/>
              <w:right w:val="outset" w:color="000000" w:sz="8"/>
            </w:tcBorders>
            <w:vAlign w:val="top"/>
          </w:tcPr>
          <w:bookmarkStart w:name="1634" w:id="1665"/>
          <w:p>
            <w:pPr>
              <w:spacing w:after="0"/>
              <w:ind w:left="0"/>
              <w:jc w:val="left"/>
            </w:pPr>
            <w:r>
              <w:rPr>
                <w:rFonts w:ascii="Arial"/>
                <w:b w:val="false"/>
                <w:i w:val="false"/>
                <w:color w:val="000000"/>
                <w:sz w:val="15"/>
              </w:rPr>
              <w:t>Кошти МФО</w:t>
            </w:r>
          </w:p>
          <w:bookmarkEnd w:id="1665"/>
        </w:tc>
        <w:tc>
          <w:tcPr>
            <w:tcW w:w="1417" w:type="dxa"/>
            <w:tcBorders>
              <w:top w:val="outset" w:color="000000" w:sz="8"/>
              <w:left w:val="outset" w:color="000000" w:sz="8"/>
              <w:bottom w:val="outset" w:color="000000" w:sz="8"/>
              <w:right w:val="outset" w:color="000000" w:sz="8"/>
            </w:tcBorders>
            <w:vAlign w:val="top"/>
          </w:tcPr>
          <w:bookmarkStart w:name="1635" w:id="1666"/>
          <w:p>
            <w:pPr>
              <w:spacing w:after="0"/>
              <w:ind w:left="0"/>
              <w:jc w:val="center"/>
            </w:pPr>
            <w:r>
              <w:rPr>
                <w:rFonts w:ascii="Arial"/>
                <w:b w:val="false"/>
                <w:i w:val="false"/>
                <w:color w:val="000000"/>
                <w:sz w:val="15"/>
              </w:rPr>
              <w:t>2016 - 24500,0</w:t>
            </w:r>
            <w:r>
              <w:br/>
            </w:r>
            <w:r>
              <w:rPr>
                <w:rFonts w:ascii="Arial"/>
                <w:b w:val="false"/>
                <w:i w:val="false"/>
                <w:color w:val="000000"/>
                <w:sz w:val="15"/>
              </w:rPr>
              <w:t>2017 - 24500,0</w:t>
            </w:r>
            <w:r>
              <w:br/>
            </w:r>
            <w:r>
              <w:rPr>
                <w:rFonts w:ascii="Arial"/>
                <w:b w:val="false"/>
                <w:i w:val="false"/>
                <w:color w:val="000000"/>
                <w:sz w:val="15"/>
              </w:rPr>
              <w:t>2018 - 24500,0</w:t>
            </w:r>
            <w:r>
              <w:br/>
            </w:r>
            <w:r>
              <w:rPr>
                <w:rFonts w:ascii="Arial"/>
                <w:b w:val="false"/>
                <w:i w:val="false"/>
                <w:color w:val="000000"/>
                <w:sz w:val="15"/>
              </w:rPr>
              <w:t>2019 - 24500,0</w:t>
            </w:r>
            <w:r>
              <w:br/>
            </w:r>
            <w:r>
              <w:rPr>
                <w:rFonts w:ascii="Arial"/>
                <w:b w:val="false"/>
                <w:i w:val="false"/>
                <w:color w:val="000000"/>
                <w:sz w:val="15"/>
              </w:rPr>
              <w:t>2020 - 24500,0</w:t>
            </w:r>
          </w:p>
          <w:bookmarkEnd w:id="1666"/>
        </w:tc>
        <w:tc>
          <w:tcPr>
            <w:tcW w:w="1454" w:type="dxa"/>
            <w:tcBorders>
              <w:top w:val="outset" w:color="000000" w:sz="8"/>
              <w:left w:val="outset" w:color="000000" w:sz="8"/>
              <w:bottom w:val="outset" w:color="000000" w:sz="8"/>
              <w:right w:val="outset" w:color="000000" w:sz="8"/>
            </w:tcBorders>
            <w:vAlign w:val="top"/>
          </w:tcPr>
          <w:bookmarkStart w:name="1636" w:id="1667"/>
          <w:p>
            <w:pPr>
              <w:spacing w:after="0"/>
              <w:ind w:left="0"/>
              <w:jc w:val="left"/>
            </w:pPr>
            <w:r>
              <w:rPr>
                <w:rFonts w:ascii="Arial"/>
                <w:b w:val="false"/>
                <w:i w:val="false"/>
                <w:color w:val="000000"/>
                <w:sz w:val="15"/>
              </w:rPr>
              <w:t>Забезпечення нормальних гідравлічних режимів теплопостачання та можливість приєднання перспективних теплових навантажень</w:t>
            </w:r>
          </w:p>
          <w:bookmarkEnd w:id="1667"/>
        </w:tc>
      </w:tr>
      <w:tr>
        <w:trPr>
          <w:trHeight w:val="45" w:hRule="atLeast"/>
        </w:trPr>
        <w:tc>
          <w:tcPr>
            <w:tcW w:w="694" w:type="dxa"/>
            <w:vMerge w:val="restart"/>
            <w:tcBorders>
              <w:top w:val="outset" w:color="000000" w:sz="8"/>
              <w:left w:val="outset" w:color="000000" w:sz="8"/>
              <w:bottom w:val="outset" w:color="000000" w:sz="8"/>
              <w:right w:val="outset" w:color="000000" w:sz="8"/>
            </w:tcBorders>
            <w:vAlign w:val="top"/>
          </w:tcPr>
          <w:bookmarkStart w:name="1637" w:id="1668"/>
          <w:p>
            <w:pPr>
              <w:spacing w:after="0"/>
              <w:ind w:left="0"/>
              <w:jc w:val="center"/>
            </w:pPr>
            <w:r>
              <w:rPr>
                <w:rFonts w:ascii="Arial"/>
                <w:b w:val="false"/>
                <w:i w:val="false"/>
                <w:color w:val="000000"/>
                <w:sz w:val="15"/>
              </w:rPr>
              <w:t xml:space="preserve"> </w:t>
            </w:r>
          </w:p>
          <w:bookmarkEnd w:id="1668"/>
        </w:tc>
        <w:tc>
          <w:tcPr>
            <w:tcW w:w="1235" w:type="dxa"/>
            <w:vMerge w:val="restart"/>
            <w:tcBorders>
              <w:top w:val="outset" w:color="000000" w:sz="8"/>
              <w:left w:val="outset" w:color="000000" w:sz="8"/>
              <w:bottom w:val="outset" w:color="000000" w:sz="8"/>
              <w:right w:val="outset" w:color="000000" w:sz="8"/>
            </w:tcBorders>
            <w:vAlign w:val="top"/>
          </w:tcPr>
          <w:bookmarkStart w:name="1638" w:id="1669"/>
          <w:p>
            <w:pPr>
              <w:spacing w:after="0"/>
              <w:ind w:left="0"/>
              <w:jc w:val="left"/>
            </w:pPr>
            <w:r>
              <w:rPr>
                <w:rFonts w:ascii="Arial"/>
                <w:b w:val="false"/>
                <w:i w:val="false"/>
                <w:color w:val="000000"/>
                <w:sz w:val="15"/>
              </w:rPr>
              <w:t xml:space="preserve"> </w:t>
            </w:r>
          </w:p>
          <w:bookmarkEnd w:id="1669"/>
        </w:tc>
        <w:tc>
          <w:tcPr>
            <w:tcW w:w="2007" w:type="dxa"/>
            <w:vMerge w:val="restart"/>
            <w:tcBorders>
              <w:top w:val="outset" w:color="000000" w:sz="8"/>
              <w:left w:val="outset" w:color="000000" w:sz="8"/>
              <w:bottom w:val="outset" w:color="000000" w:sz="8"/>
              <w:right w:val="outset" w:color="000000" w:sz="8"/>
            </w:tcBorders>
            <w:vAlign w:val="top"/>
          </w:tcPr>
          <w:bookmarkStart w:name="1639" w:id="1670"/>
          <w:p>
            <w:pPr>
              <w:spacing w:after="0"/>
              <w:ind w:left="0"/>
              <w:jc w:val="left"/>
            </w:pPr>
            <w:r>
              <w:rPr>
                <w:rFonts w:ascii="Arial"/>
                <w:b w:val="false"/>
                <w:i w:val="false"/>
                <w:color w:val="000000"/>
                <w:sz w:val="15"/>
              </w:rPr>
              <w:t>2.4.7. Модернізація об'єктів теплопостачання з встановленням теплоутилізаторів</w:t>
            </w:r>
          </w:p>
          <w:bookmarkEnd w:id="1670"/>
        </w:tc>
        <w:tc>
          <w:tcPr>
            <w:tcW w:w="978" w:type="dxa"/>
            <w:vMerge w:val="restart"/>
            <w:tcBorders>
              <w:top w:val="outset" w:color="000000" w:sz="8"/>
              <w:left w:val="outset" w:color="000000" w:sz="8"/>
              <w:bottom w:val="outset" w:color="000000" w:sz="8"/>
              <w:right w:val="outset" w:color="000000" w:sz="8"/>
            </w:tcBorders>
            <w:vAlign w:val="top"/>
          </w:tcPr>
          <w:bookmarkStart w:name="1640" w:id="1671"/>
          <w:p>
            <w:pPr>
              <w:spacing w:after="0"/>
              <w:ind w:left="0"/>
              <w:jc w:val="center"/>
            </w:pPr>
            <w:r>
              <w:rPr>
                <w:rFonts w:ascii="Arial"/>
                <w:b w:val="false"/>
                <w:i w:val="false"/>
                <w:color w:val="000000"/>
                <w:sz w:val="15"/>
              </w:rPr>
              <w:t>2016 - 2020</w:t>
            </w:r>
          </w:p>
          <w:bookmarkEnd w:id="1671"/>
        </w:tc>
        <w:tc>
          <w:tcPr>
            <w:tcW w:w="2049" w:type="dxa"/>
            <w:vMerge w:val="restart"/>
            <w:tcBorders>
              <w:top w:val="outset" w:color="000000" w:sz="8"/>
              <w:left w:val="outset" w:color="000000" w:sz="8"/>
              <w:bottom w:val="outset" w:color="000000" w:sz="8"/>
              <w:right w:val="outset" w:color="000000" w:sz="8"/>
            </w:tcBorders>
            <w:vAlign w:val="top"/>
          </w:tcPr>
          <w:bookmarkStart w:name="1641" w:id="1672"/>
          <w:p>
            <w:pPr>
              <w:spacing w:after="0"/>
              <w:ind w:left="0"/>
              <w:jc w:val="left"/>
            </w:pPr>
            <w:r>
              <w:rPr>
                <w:rFonts w:ascii="Arial"/>
                <w:b w:val="false"/>
                <w:i w:val="false"/>
                <w:color w:val="000000"/>
                <w:sz w:val="15"/>
              </w:rPr>
              <w:t>Департамент житлово-комунальної інфраструктури,</w:t>
            </w:r>
            <w:r>
              <w:br/>
            </w:r>
            <w:r>
              <w:rPr>
                <w:rFonts w:ascii="Arial"/>
                <w:b w:val="false"/>
                <w:i w:val="false"/>
                <w:color w:val="000000"/>
                <w:sz w:val="15"/>
              </w:rPr>
              <w:t>ПАТ "КИЇВЕНЕРГО"</w:t>
            </w:r>
          </w:p>
          <w:bookmarkEnd w:id="1672"/>
        </w:tc>
        <w:tc>
          <w:tcPr>
            <w:tcW w:w="1246" w:type="dxa"/>
            <w:tcBorders>
              <w:top w:val="outset" w:color="000000" w:sz="8"/>
              <w:left w:val="outset" w:color="000000" w:sz="8"/>
              <w:bottom w:val="outset" w:color="000000" w:sz="8"/>
              <w:right w:val="outset" w:color="000000" w:sz="8"/>
            </w:tcBorders>
            <w:vAlign w:val="top"/>
          </w:tcPr>
          <w:bookmarkStart w:name="1642" w:id="1673"/>
          <w:p>
            <w:pPr>
              <w:spacing w:after="0"/>
              <w:ind w:left="0"/>
              <w:jc w:val="left"/>
            </w:pPr>
            <w:r>
              <w:rPr>
                <w:rFonts w:ascii="Arial"/>
                <w:b w:val="false"/>
                <w:i w:val="false"/>
                <w:color w:val="000000"/>
                <w:sz w:val="15"/>
              </w:rPr>
              <w:t>Загалом</w:t>
            </w:r>
          </w:p>
          <w:bookmarkEnd w:id="1673"/>
        </w:tc>
        <w:tc>
          <w:tcPr>
            <w:tcW w:w="1417" w:type="dxa"/>
            <w:tcBorders>
              <w:top w:val="outset" w:color="000000" w:sz="8"/>
              <w:left w:val="outset" w:color="000000" w:sz="8"/>
              <w:bottom w:val="outset" w:color="000000" w:sz="8"/>
              <w:right w:val="outset" w:color="000000" w:sz="8"/>
            </w:tcBorders>
            <w:vAlign w:val="top"/>
          </w:tcPr>
          <w:bookmarkStart w:name="1643" w:id="1674"/>
          <w:p>
            <w:pPr>
              <w:spacing w:after="0"/>
              <w:ind w:left="0"/>
              <w:jc w:val="center"/>
            </w:pPr>
            <w:r>
              <w:rPr>
                <w:rFonts w:ascii="Arial"/>
                <w:b w:val="false"/>
                <w:i w:val="false"/>
                <w:color w:val="000000"/>
                <w:sz w:val="15"/>
              </w:rPr>
              <w:t>2016 - 100498,0</w:t>
            </w:r>
            <w:r>
              <w:br/>
            </w:r>
            <w:r>
              <w:rPr>
                <w:rFonts w:ascii="Arial"/>
                <w:b w:val="false"/>
                <w:i w:val="false"/>
                <w:color w:val="000000"/>
                <w:sz w:val="15"/>
              </w:rPr>
              <w:t>2017 - 100000,0</w:t>
            </w:r>
            <w:r>
              <w:br/>
            </w:r>
            <w:r>
              <w:rPr>
                <w:rFonts w:ascii="Arial"/>
                <w:b w:val="false"/>
                <w:i w:val="false"/>
                <w:color w:val="000000"/>
                <w:sz w:val="15"/>
              </w:rPr>
              <w:t>2018 - 100000,0</w:t>
            </w:r>
            <w:r>
              <w:br/>
            </w:r>
            <w:r>
              <w:rPr>
                <w:rFonts w:ascii="Arial"/>
                <w:b w:val="false"/>
                <w:i w:val="false"/>
                <w:color w:val="000000"/>
                <w:sz w:val="15"/>
              </w:rPr>
              <w:t>2019 - 100000,0</w:t>
            </w:r>
            <w:r>
              <w:br/>
            </w:r>
            <w:r>
              <w:rPr>
                <w:rFonts w:ascii="Arial"/>
                <w:b w:val="false"/>
                <w:i w:val="false"/>
                <w:color w:val="000000"/>
                <w:sz w:val="15"/>
              </w:rPr>
              <w:t>2020 - 100000,0</w:t>
            </w:r>
          </w:p>
          <w:bookmarkEnd w:id="1674"/>
        </w:tc>
        <w:tc>
          <w:tcPr>
            <w:tcW w:w="1454" w:type="dxa"/>
            <w:vMerge w:val="restart"/>
            <w:tcBorders>
              <w:top w:val="outset" w:color="000000" w:sz="8"/>
              <w:left w:val="outset" w:color="000000" w:sz="8"/>
              <w:bottom w:val="outset" w:color="000000" w:sz="8"/>
              <w:right w:val="outset" w:color="000000" w:sz="8"/>
            </w:tcBorders>
            <w:vAlign w:val="top"/>
          </w:tcPr>
          <w:bookmarkStart w:name="1644" w:id="1675"/>
          <w:p>
            <w:pPr>
              <w:spacing w:after="0"/>
              <w:ind w:left="0"/>
              <w:jc w:val="left"/>
            </w:pPr>
            <w:r>
              <w:rPr>
                <w:rFonts w:ascii="Arial"/>
                <w:b w:val="false"/>
                <w:i w:val="false"/>
                <w:color w:val="000000"/>
                <w:sz w:val="15"/>
              </w:rPr>
              <w:t>Зменшення витрат природного газу та уникнення теплового забруднення навколишнього середовища</w:t>
            </w:r>
          </w:p>
          <w:bookmarkEnd w:id="167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46" w:type="dxa"/>
            <w:tcBorders>
              <w:top w:val="outset" w:color="000000" w:sz="8"/>
              <w:left w:val="outset" w:color="000000" w:sz="8"/>
              <w:bottom w:val="outset" w:color="000000" w:sz="8"/>
              <w:right w:val="outset" w:color="000000" w:sz="8"/>
            </w:tcBorders>
            <w:vAlign w:val="top"/>
          </w:tcPr>
          <w:bookmarkStart w:name="2358" w:id="1676"/>
          <w:p>
            <w:pPr>
              <w:spacing w:after="0"/>
              <w:ind w:left="0"/>
              <w:jc w:val="left"/>
            </w:pPr>
            <w:r>
              <w:rPr>
                <w:rFonts w:ascii="Arial"/>
                <w:b w:val="false"/>
                <w:i w:val="false"/>
                <w:color w:val="000000"/>
                <w:sz w:val="15"/>
              </w:rPr>
              <w:t>Бюджет м. Києва</w:t>
            </w:r>
          </w:p>
          <w:bookmarkEnd w:id="1676"/>
        </w:tc>
        <w:tc>
          <w:tcPr>
            <w:tcW w:w="1417" w:type="dxa"/>
            <w:tcBorders>
              <w:top w:val="outset" w:color="000000" w:sz="8"/>
              <w:left w:val="outset" w:color="000000" w:sz="8"/>
              <w:bottom w:val="outset" w:color="000000" w:sz="8"/>
              <w:right w:val="outset" w:color="000000" w:sz="8"/>
            </w:tcBorders>
            <w:vAlign w:val="top"/>
          </w:tcPr>
          <w:bookmarkStart w:name="2359" w:id="1677"/>
          <w:p>
            <w:pPr>
              <w:spacing w:after="0"/>
              <w:ind w:left="0"/>
              <w:jc w:val="center"/>
            </w:pPr>
            <w:r>
              <w:rPr>
                <w:rFonts w:ascii="Arial"/>
                <w:b w:val="false"/>
                <w:i w:val="false"/>
                <w:color w:val="000000"/>
                <w:sz w:val="15"/>
              </w:rPr>
              <w:t>2016 - 498,0</w:t>
            </w:r>
          </w:p>
          <w:bookmarkEnd w:id="1677"/>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46" w:type="dxa"/>
            <w:tcBorders>
              <w:top w:val="outset" w:color="000000" w:sz="8"/>
              <w:left w:val="outset" w:color="000000" w:sz="8"/>
              <w:bottom w:val="outset" w:color="000000" w:sz="8"/>
              <w:right w:val="outset" w:color="000000" w:sz="8"/>
            </w:tcBorders>
            <w:vAlign w:val="top"/>
          </w:tcPr>
          <w:bookmarkStart w:name="2350" w:id="1678"/>
          <w:p>
            <w:pPr>
              <w:spacing w:after="0"/>
              <w:ind w:left="0"/>
              <w:jc w:val="left"/>
            </w:pPr>
            <w:r>
              <w:rPr>
                <w:rFonts w:ascii="Arial"/>
                <w:b w:val="false"/>
                <w:i w:val="false"/>
                <w:color w:val="000000"/>
                <w:sz w:val="15"/>
              </w:rPr>
              <w:t>Кошти МФО</w:t>
            </w:r>
          </w:p>
          <w:bookmarkEnd w:id="1678"/>
        </w:tc>
        <w:tc>
          <w:tcPr>
            <w:tcW w:w="1417" w:type="dxa"/>
            <w:tcBorders>
              <w:top w:val="outset" w:color="000000" w:sz="8"/>
              <w:left w:val="outset" w:color="000000" w:sz="8"/>
              <w:bottom w:val="outset" w:color="000000" w:sz="8"/>
              <w:right w:val="outset" w:color="000000" w:sz="8"/>
            </w:tcBorders>
            <w:vAlign w:val="top"/>
          </w:tcPr>
          <w:bookmarkStart w:name="2351" w:id="1679"/>
          <w:p>
            <w:pPr>
              <w:spacing w:after="0"/>
              <w:ind w:left="0"/>
              <w:jc w:val="center"/>
            </w:pPr>
            <w:r>
              <w:rPr>
                <w:rFonts w:ascii="Arial"/>
                <w:b w:val="false"/>
                <w:i w:val="false"/>
                <w:color w:val="000000"/>
                <w:sz w:val="15"/>
              </w:rPr>
              <w:t>2016 - 100000,0</w:t>
            </w:r>
            <w:r>
              <w:br/>
            </w:r>
            <w:r>
              <w:rPr>
                <w:rFonts w:ascii="Arial"/>
                <w:b w:val="false"/>
                <w:i w:val="false"/>
                <w:color w:val="000000"/>
                <w:sz w:val="15"/>
              </w:rPr>
              <w:t>2017 - 100000,0</w:t>
            </w:r>
            <w:r>
              <w:br/>
            </w:r>
            <w:r>
              <w:rPr>
                <w:rFonts w:ascii="Arial"/>
                <w:b w:val="false"/>
                <w:i w:val="false"/>
                <w:color w:val="000000"/>
                <w:sz w:val="15"/>
              </w:rPr>
              <w:t>2018 - 100000,0</w:t>
            </w:r>
            <w:r>
              <w:br/>
            </w:r>
            <w:r>
              <w:rPr>
                <w:rFonts w:ascii="Arial"/>
                <w:b w:val="false"/>
                <w:i w:val="false"/>
                <w:color w:val="000000"/>
                <w:sz w:val="15"/>
              </w:rPr>
              <w:t>2019 - 100000,0</w:t>
            </w:r>
            <w:r>
              <w:br/>
            </w:r>
            <w:r>
              <w:rPr>
                <w:rFonts w:ascii="Arial"/>
                <w:b w:val="false"/>
                <w:i w:val="false"/>
                <w:color w:val="000000"/>
                <w:sz w:val="15"/>
              </w:rPr>
              <w:t>2020 - 100000,0</w:t>
            </w:r>
          </w:p>
          <w:bookmarkEnd w:id="1679"/>
        </w:tc>
        <w:tc>
          <w:tcPr>
            <w:tcW w:w="0" w:type="auto"/>
            <w:vMerge/>
            <w:tcBorders>
              <w:top w:val="nil"/>
              <w:left w:val="outset" w:color="000000" w:sz="8"/>
              <w:bottom w:val="outset" w:color="000000" w:sz="8"/>
              <w:right w:val="outset" w:color="000000" w:sz="8"/>
            </w:tcBorders>
          </w:tcPr>
          <w:p/>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645" w:id="1680"/>
          <w:p>
            <w:pPr>
              <w:spacing w:after="0"/>
              <w:ind w:left="0"/>
              <w:jc w:val="center"/>
            </w:pPr>
            <w:r>
              <w:rPr>
                <w:rFonts w:ascii="Arial"/>
                <w:b w:val="false"/>
                <w:i w:val="false"/>
                <w:color w:val="000000"/>
                <w:sz w:val="15"/>
              </w:rPr>
              <w:t xml:space="preserve"> </w:t>
            </w:r>
          </w:p>
          <w:bookmarkEnd w:id="1680"/>
        </w:tc>
        <w:tc>
          <w:tcPr>
            <w:tcW w:w="1235" w:type="dxa"/>
            <w:tcBorders>
              <w:top w:val="outset" w:color="000000" w:sz="8"/>
              <w:left w:val="outset" w:color="000000" w:sz="8"/>
              <w:bottom w:val="outset" w:color="000000" w:sz="8"/>
              <w:right w:val="outset" w:color="000000" w:sz="8"/>
            </w:tcBorders>
            <w:vAlign w:val="top"/>
          </w:tcPr>
          <w:bookmarkStart w:name="1646" w:id="1681"/>
          <w:p>
            <w:pPr>
              <w:spacing w:after="0"/>
              <w:ind w:left="0"/>
              <w:jc w:val="left"/>
            </w:pPr>
            <w:r>
              <w:rPr>
                <w:rFonts w:ascii="Arial"/>
                <w:b w:val="false"/>
                <w:i w:val="false"/>
                <w:color w:val="000000"/>
                <w:sz w:val="15"/>
              </w:rPr>
              <w:t xml:space="preserve"> </w:t>
            </w:r>
          </w:p>
          <w:bookmarkEnd w:id="1681"/>
        </w:tc>
        <w:tc>
          <w:tcPr>
            <w:tcW w:w="2007" w:type="dxa"/>
            <w:tcBorders>
              <w:top w:val="outset" w:color="000000" w:sz="8"/>
              <w:left w:val="outset" w:color="000000" w:sz="8"/>
              <w:bottom w:val="outset" w:color="000000" w:sz="8"/>
              <w:right w:val="outset" w:color="000000" w:sz="8"/>
            </w:tcBorders>
            <w:vAlign w:val="top"/>
          </w:tcPr>
          <w:bookmarkStart w:name="1647" w:id="1682"/>
          <w:p>
            <w:pPr>
              <w:spacing w:after="0"/>
              <w:ind w:left="0"/>
              <w:jc w:val="left"/>
            </w:pPr>
            <w:r>
              <w:rPr>
                <w:rFonts w:ascii="Arial"/>
                <w:b w:val="false"/>
                <w:i w:val="false"/>
                <w:color w:val="000000"/>
                <w:sz w:val="15"/>
              </w:rPr>
              <w:t>2.4.8. Реконструкція котелень з ліквідацією малоефективних котелень:</w:t>
            </w:r>
          </w:p>
          <w:bookmarkEnd w:id="1682"/>
        </w:tc>
        <w:tc>
          <w:tcPr>
            <w:tcW w:w="978" w:type="dxa"/>
            <w:tcBorders>
              <w:top w:val="outset" w:color="000000" w:sz="8"/>
              <w:left w:val="outset" w:color="000000" w:sz="8"/>
              <w:bottom w:val="outset" w:color="000000" w:sz="8"/>
              <w:right w:val="outset" w:color="000000" w:sz="8"/>
            </w:tcBorders>
            <w:vAlign w:val="top"/>
          </w:tcPr>
          <w:bookmarkStart w:name="1648" w:id="1683"/>
          <w:p>
            <w:pPr>
              <w:spacing w:after="0"/>
              <w:ind w:left="0"/>
              <w:jc w:val="center"/>
            </w:pPr>
            <w:r>
              <w:rPr>
                <w:rFonts w:ascii="Arial"/>
                <w:b w:val="false"/>
                <w:i w:val="false"/>
                <w:color w:val="000000"/>
                <w:sz w:val="15"/>
              </w:rPr>
              <w:t>2016 - 2020</w:t>
            </w:r>
          </w:p>
          <w:bookmarkEnd w:id="1683"/>
        </w:tc>
        <w:tc>
          <w:tcPr>
            <w:tcW w:w="2049" w:type="dxa"/>
            <w:tcBorders>
              <w:top w:val="outset" w:color="000000" w:sz="8"/>
              <w:left w:val="outset" w:color="000000" w:sz="8"/>
              <w:bottom w:val="outset" w:color="000000" w:sz="8"/>
              <w:right w:val="outset" w:color="000000" w:sz="8"/>
            </w:tcBorders>
            <w:vAlign w:val="top"/>
          </w:tcPr>
          <w:bookmarkStart w:name="1649" w:id="1684"/>
          <w:p>
            <w:pPr>
              <w:spacing w:after="0"/>
              <w:ind w:left="0"/>
              <w:jc w:val="left"/>
            </w:pPr>
            <w:r>
              <w:rPr>
                <w:rFonts w:ascii="Arial"/>
                <w:b w:val="false"/>
                <w:i w:val="false"/>
                <w:color w:val="000000"/>
                <w:sz w:val="15"/>
              </w:rPr>
              <w:t xml:space="preserve"> </w:t>
            </w:r>
          </w:p>
          <w:bookmarkEnd w:id="1684"/>
        </w:tc>
        <w:tc>
          <w:tcPr>
            <w:tcW w:w="1246" w:type="dxa"/>
            <w:tcBorders>
              <w:top w:val="outset" w:color="000000" w:sz="8"/>
              <w:left w:val="outset" w:color="000000" w:sz="8"/>
              <w:bottom w:val="outset" w:color="000000" w:sz="8"/>
              <w:right w:val="outset" w:color="000000" w:sz="8"/>
            </w:tcBorders>
            <w:vAlign w:val="top"/>
          </w:tcPr>
          <w:bookmarkStart w:name="1650" w:id="1685"/>
          <w:p>
            <w:pPr>
              <w:spacing w:after="0"/>
              <w:ind w:left="0"/>
              <w:jc w:val="left"/>
            </w:pPr>
            <w:r>
              <w:rPr>
                <w:rFonts w:ascii="Arial"/>
                <w:b w:val="false"/>
                <w:i w:val="false"/>
                <w:color w:val="000000"/>
                <w:sz w:val="15"/>
              </w:rPr>
              <w:t xml:space="preserve"> </w:t>
            </w:r>
          </w:p>
          <w:bookmarkEnd w:id="1685"/>
        </w:tc>
        <w:tc>
          <w:tcPr>
            <w:tcW w:w="1417" w:type="dxa"/>
            <w:tcBorders>
              <w:top w:val="outset" w:color="000000" w:sz="8"/>
              <w:left w:val="outset" w:color="000000" w:sz="8"/>
              <w:bottom w:val="outset" w:color="000000" w:sz="8"/>
              <w:right w:val="outset" w:color="000000" w:sz="8"/>
            </w:tcBorders>
            <w:vAlign w:val="top"/>
          </w:tcPr>
          <w:bookmarkStart w:name="1651" w:id="1686"/>
          <w:p>
            <w:pPr>
              <w:spacing w:after="0"/>
              <w:ind w:left="0"/>
              <w:jc w:val="center"/>
            </w:pPr>
            <w:r>
              <w:rPr>
                <w:rFonts w:ascii="Arial"/>
                <w:b w:val="false"/>
                <w:i w:val="false"/>
                <w:color w:val="000000"/>
                <w:sz w:val="15"/>
              </w:rPr>
              <w:t xml:space="preserve"> </w:t>
            </w:r>
          </w:p>
          <w:bookmarkEnd w:id="1686"/>
        </w:tc>
        <w:tc>
          <w:tcPr>
            <w:tcW w:w="1454" w:type="dxa"/>
            <w:vMerge w:val="restart"/>
            <w:tcBorders>
              <w:top w:val="outset" w:color="000000" w:sz="8"/>
              <w:left w:val="outset" w:color="000000" w:sz="8"/>
              <w:bottom w:val="outset" w:color="000000" w:sz="8"/>
              <w:right w:val="outset" w:color="000000" w:sz="8"/>
            </w:tcBorders>
            <w:vAlign w:val="top"/>
          </w:tcPr>
          <w:bookmarkStart w:name="1652" w:id="1687"/>
          <w:p>
            <w:pPr>
              <w:spacing w:after="0"/>
              <w:ind w:left="0"/>
              <w:jc w:val="left"/>
            </w:pPr>
            <w:r>
              <w:rPr>
                <w:rFonts w:ascii="Arial"/>
                <w:b w:val="false"/>
                <w:i w:val="false"/>
                <w:color w:val="000000"/>
                <w:sz w:val="15"/>
              </w:rPr>
              <w:t>Зменшення витрат природного газу</w:t>
            </w:r>
          </w:p>
          <w:bookmarkEnd w:id="1687"/>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653" w:id="1688"/>
          <w:p>
            <w:pPr>
              <w:spacing w:after="0"/>
              <w:ind w:left="0"/>
              <w:jc w:val="center"/>
            </w:pPr>
            <w:r>
              <w:rPr>
                <w:rFonts w:ascii="Arial"/>
                <w:b w:val="false"/>
                <w:i w:val="false"/>
                <w:color w:val="000000"/>
                <w:sz w:val="15"/>
              </w:rPr>
              <w:t xml:space="preserve"> </w:t>
            </w:r>
          </w:p>
          <w:bookmarkEnd w:id="1688"/>
        </w:tc>
        <w:tc>
          <w:tcPr>
            <w:tcW w:w="1235" w:type="dxa"/>
            <w:tcBorders>
              <w:top w:val="outset" w:color="000000" w:sz="8"/>
              <w:left w:val="outset" w:color="000000" w:sz="8"/>
              <w:bottom w:val="outset" w:color="000000" w:sz="8"/>
              <w:right w:val="outset" w:color="000000" w:sz="8"/>
            </w:tcBorders>
            <w:vAlign w:val="top"/>
          </w:tcPr>
          <w:bookmarkStart w:name="1654" w:id="1689"/>
          <w:p>
            <w:pPr>
              <w:spacing w:after="0"/>
              <w:ind w:left="0"/>
              <w:jc w:val="left"/>
            </w:pPr>
            <w:r>
              <w:rPr>
                <w:rFonts w:ascii="Arial"/>
                <w:b w:val="false"/>
                <w:i w:val="false"/>
                <w:color w:val="000000"/>
                <w:sz w:val="15"/>
              </w:rPr>
              <w:t xml:space="preserve"> </w:t>
            </w:r>
          </w:p>
          <w:bookmarkEnd w:id="1689"/>
        </w:tc>
        <w:tc>
          <w:tcPr>
            <w:tcW w:w="2007" w:type="dxa"/>
            <w:tcBorders>
              <w:top w:val="outset" w:color="000000" w:sz="8"/>
              <w:left w:val="outset" w:color="000000" w:sz="8"/>
              <w:bottom w:val="outset" w:color="000000" w:sz="8"/>
              <w:right w:val="outset" w:color="000000" w:sz="8"/>
            </w:tcBorders>
            <w:vAlign w:val="top"/>
          </w:tcPr>
          <w:bookmarkStart w:name="1655" w:id="1690"/>
          <w:p>
            <w:pPr>
              <w:spacing w:after="0"/>
              <w:ind w:left="0"/>
              <w:jc w:val="left"/>
            </w:pPr>
            <w:r>
              <w:rPr>
                <w:rFonts w:ascii="Arial"/>
                <w:b w:val="false"/>
                <w:i w:val="false"/>
                <w:color w:val="000000"/>
                <w:sz w:val="15"/>
              </w:rPr>
              <w:t>2.4.8.1. Реконструкція систем теплопостачання житлових будинків шляхом заміни вбудованих котелень на модульні (перелік об'єктів визначений</w:t>
            </w:r>
            <w:r>
              <w:rPr>
                <w:rFonts w:ascii="Arial"/>
                <w:b w:val="false"/>
                <w:i w:val="false"/>
                <w:color w:val="000000"/>
                <w:sz w:val="15"/>
              </w:rPr>
              <w:t xml:space="preserve"> </w:t>
            </w:r>
            <w:r>
              <w:rPr>
                <w:rFonts w:ascii="Arial"/>
                <w:b w:val="false"/>
                <w:i w:val="false"/>
                <w:color w:val="0000ff"/>
                <w:sz w:val="15"/>
              </w:rPr>
              <w:t>розпорядженнями виконавчого органу Київської міської ради (Київської міської державної адміністрації) від 27 квітня 2012 року N 695</w:t>
            </w:r>
            <w:r>
              <w:rPr>
                <w:rFonts w:ascii="Arial"/>
                <w:b w:val="false"/>
                <w:i w:val="false"/>
                <w:color w:val="000000"/>
                <w:sz w:val="15"/>
              </w:rPr>
              <w:t xml:space="preserve"> </w:t>
            </w:r>
            <w:r>
              <w:rPr>
                <w:rFonts w:ascii="Arial"/>
                <w:b w:val="false"/>
                <w:i w:val="false"/>
                <w:color w:val="000000"/>
                <w:sz w:val="15"/>
              </w:rPr>
              <w:t>та</w:t>
            </w:r>
            <w:r>
              <w:rPr>
                <w:rFonts w:ascii="Arial"/>
                <w:b w:val="false"/>
                <w:i w:val="false"/>
                <w:color w:val="000000"/>
                <w:sz w:val="15"/>
              </w:rPr>
              <w:t xml:space="preserve"> </w:t>
            </w:r>
            <w:r>
              <w:rPr>
                <w:rFonts w:ascii="Arial"/>
                <w:b w:val="false"/>
                <w:i w:val="false"/>
                <w:color w:val="0000ff"/>
                <w:sz w:val="15"/>
              </w:rPr>
              <w:t>від 20 квітня 2012 року N 645</w:t>
            </w:r>
            <w:r>
              <w:rPr>
                <w:rFonts w:ascii="Arial"/>
                <w:b w:val="false"/>
                <w:i w:val="false"/>
                <w:color w:val="000000"/>
                <w:sz w:val="15"/>
              </w:rPr>
              <w:t>)</w:t>
            </w:r>
          </w:p>
          <w:bookmarkEnd w:id="1690"/>
        </w:tc>
        <w:tc>
          <w:tcPr>
            <w:tcW w:w="978" w:type="dxa"/>
            <w:tcBorders>
              <w:top w:val="outset" w:color="000000" w:sz="8"/>
              <w:left w:val="outset" w:color="000000" w:sz="8"/>
              <w:bottom w:val="outset" w:color="000000" w:sz="8"/>
              <w:right w:val="outset" w:color="000000" w:sz="8"/>
            </w:tcBorders>
            <w:vAlign w:val="top"/>
          </w:tcPr>
          <w:bookmarkStart w:name="1656" w:id="1691"/>
          <w:p>
            <w:pPr>
              <w:spacing w:after="0"/>
              <w:ind w:left="0"/>
              <w:jc w:val="center"/>
            </w:pPr>
            <w:r>
              <w:rPr>
                <w:rFonts w:ascii="Arial"/>
                <w:b w:val="false"/>
                <w:i w:val="false"/>
                <w:color w:val="000000"/>
                <w:sz w:val="15"/>
              </w:rPr>
              <w:t>2016</w:t>
            </w:r>
          </w:p>
          <w:bookmarkEnd w:id="1691"/>
        </w:tc>
        <w:tc>
          <w:tcPr>
            <w:tcW w:w="2049" w:type="dxa"/>
            <w:tcBorders>
              <w:top w:val="outset" w:color="000000" w:sz="8"/>
              <w:left w:val="outset" w:color="000000" w:sz="8"/>
              <w:bottom w:val="outset" w:color="000000" w:sz="8"/>
              <w:right w:val="outset" w:color="000000" w:sz="8"/>
            </w:tcBorders>
            <w:vAlign w:val="top"/>
          </w:tcPr>
          <w:bookmarkStart w:name="1657" w:id="1692"/>
          <w:p>
            <w:pPr>
              <w:spacing w:after="0"/>
              <w:ind w:left="0"/>
              <w:jc w:val="left"/>
            </w:pPr>
            <w:r>
              <w:rPr>
                <w:rFonts w:ascii="Arial"/>
                <w:b w:val="false"/>
                <w:i w:val="false"/>
                <w:color w:val="000000"/>
                <w:sz w:val="15"/>
              </w:rPr>
              <w:t>Департамент житлово-комунальної інфраструктури,</w:t>
            </w:r>
            <w:r>
              <w:br/>
            </w:r>
            <w:r>
              <w:rPr>
                <w:rFonts w:ascii="Arial"/>
                <w:b w:val="false"/>
                <w:i w:val="false"/>
                <w:color w:val="000000"/>
                <w:sz w:val="15"/>
              </w:rPr>
              <w:t>КП "Київбудреконструкція"</w:t>
            </w:r>
          </w:p>
          <w:bookmarkEnd w:id="1692"/>
        </w:tc>
        <w:tc>
          <w:tcPr>
            <w:tcW w:w="1246" w:type="dxa"/>
            <w:tcBorders>
              <w:top w:val="outset" w:color="000000" w:sz="8"/>
              <w:left w:val="outset" w:color="000000" w:sz="8"/>
              <w:bottom w:val="outset" w:color="000000" w:sz="8"/>
              <w:right w:val="outset" w:color="000000" w:sz="8"/>
            </w:tcBorders>
            <w:vAlign w:val="top"/>
          </w:tcPr>
          <w:bookmarkStart w:name="1658" w:id="1693"/>
          <w:p>
            <w:pPr>
              <w:spacing w:after="0"/>
              <w:ind w:left="0"/>
              <w:jc w:val="left"/>
            </w:pPr>
            <w:r>
              <w:rPr>
                <w:rFonts w:ascii="Arial"/>
                <w:b w:val="false"/>
                <w:i w:val="false"/>
                <w:color w:val="000000"/>
                <w:sz w:val="15"/>
              </w:rPr>
              <w:t>Бюджет м. Києва</w:t>
            </w:r>
          </w:p>
          <w:bookmarkEnd w:id="1693"/>
        </w:tc>
        <w:tc>
          <w:tcPr>
            <w:tcW w:w="1417" w:type="dxa"/>
            <w:tcBorders>
              <w:top w:val="outset" w:color="000000" w:sz="8"/>
              <w:left w:val="outset" w:color="000000" w:sz="8"/>
              <w:bottom w:val="outset" w:color="000000" w:sz="8"/>
              <w:right w:val="outset" w:color="000000" w:sz="8"/>
            </w:tcBorders>
            <w:vAlign w:val="top"/>
          </w:tcPr>
          <w:bookmarkStart w:name="1659" w:id="1694"/>
          <w:p>
            <w:pPr>
              <w:spacing w:after="0"/>
              <w:ind w:left="0"/>
              <w:jc w:val="center"/>
            </w:pPr>
            <w:r>
              <w:rPr>
                <w:rFonts w:ascii="Arial"/>
                <w:b w:val="false"/>
                <w:i w:val="false"/>
                <w:color w:val="000000"/>
                <w:sz w:val="15"/>
              </w:rPr>
              <w:t>2016 - 8000,0</w:t>
            </w:r>
          </w:p>
          <w:bookmarkEnd w:id="1694"/>
        </w:tc>
        <w:tc>
          <w:tcPr>
            <w:tcW w:w="0" w:type="auto"/>
            <w:vMerge/>
            <w:tcBorders>
              <w:top w:val="nil"/>
              <w:left w:val="outset" w:color="000000" w:sz="8"/>
              <w:bottom w:val="outset" w:color="000000" w:sz="8"/>
              <w:right w:val="outset" w:color="000000" w:sz="8"/>
            </w:tcBorders>
          </w:tcPr>
          <w:p/>
        </w:tc>
      </w:tr>
      <w:tr>
        <w:trPr>
          <w:trHeight w:val="45" w:hRule="atLeast"/>
        </w:trPr>
        <w:tc>
          <w:tcPr>
            <w:tcW w:w="694" w:type="dxa"/>
            <w:vMerge w:val="restart"/>
            <w:tcBorders>
              <w:top w:val="outset" w:color="000000" w:sz="8"/>
              <w:left w:val="outset" w:color="000000" w:sz="8"/>
              <w:bottom w:val="outset" w:color="000000" w:sz="8"/>
              <w:right w:val="outset" w:color="000000" w:sz="8"/>
            </w:tcBorders>
            <w:vAlign w:val="top"/>
          </w:tcPr>
          <w:bookmarkStart w:name="1660" w:id="1695"/>
          <w:p>
            <w:pPr>
              <w:spacing w:after="0"/>
              <w:ind w:left="0"/>
              <w:jc w:val="center"/>
            </w:pPr>
            <w:r>
              <w:rPr>
                <w:rFonts w:ascii="Arial"/>
                <w:b w:val="false"/>
                <w:i w:val="false"/>
                <w:color w:val="000000"/>
                <w:sz w:val="15"/>
              </w:rPr>
              <w:t xml:space="preserve"> </w:t>
            </w:r>
          </w:p>
          <w:bookmarkEnd w:id="1695"/>
        </w:tc>
        <w:tc>
          <w:tcPr>
            <w:tcW w:w="1235" w:type="dxa"/>
            <w:vMerge w:val="restart"/>
            <w:tcBorders>
              <w:top w:val="outset" w:color="000000" w:sz="8"/>
              <w:left w:val="outset" w:color="000000" w:sz="8"/>
              <w:bottom w:val="outset" w:color="000000" w:sz="8"/>
              <w:right w:val="outset" w:color="000000" w:sz="8"/>
            </w:tcBorders>
            <w:vAlign w:val="top"/>
          </w:tcPr>
          <w:bookmarkStart w:name="1661" w:id="1696"/>
          <w:p>
            <w:pPr>
              <w:spacing w:after="0"/>
              <w:ind w:left="0"/>
              <w:jc w:val="left"/>
            </w:pPr>
            <w:r>
              <w:rPr>
                <w:rFonts w:ascii="Arial"/>
                <w:b w:val="false"/>
                <w:i w:val="false"/>
                <w:color w:val="000000"/>
                <w:sz w:val="15"/>
              </w:rPr>
              <w:t xml:space="preserve"> </w:t>
            </w:r>
          </w:p>
          <w:bookmarkEnd w:id="1696"/>
        </w:tc>
        <w:tc>
          <w:tcPr>
            <w:tcW w:w="2007" w:type="dxa"/>
            <w:vMerge w:val="restart"/>
            <w:tcBorders>
              <w:top w:val="outset" w:color="000000" w:sz="8"/>
              <w:left w:val="outset" w:color="000000" w:sz="8"/>
              <w:bottom w:val="outset" w:color="000000" w:sz="8"/>
              <w:right w:val="outset" w:color="000000" w:sz="8"/>
            </w:tcBorders>
            <w:vAlign w:val="top"/>
          </w:tcPr>
          <w:bookmarkStart w:name="1662" w:id="1697"/>
          <w:p>
            <w:pPr>
              <w:spacing w:after="0"/>
              <w:ind w:left="0"/>
              <w:jc w:val="left"/>
            </w:pPr>
            <w:r>
              <w:rPr>
                <w:rFonts w:ascii="Arial"/>
                <w:b w:val="false"/>
                <w:i w:val="false"/>
                <w:color w:val="000000"/>
                <w:sz w:val="15"/>
              </w:rPr>
              <w:t>2.4.8.2. Реконструкція котелень (перелік об'єктів визначений</w:t>
            </w:r>
            <w:r>
              <w:rPr>
                <w:rFonts w:ascii="Arial"/>
                <w:b w:val="false"/>
                <w:i w:val="false"/>
                <w:color w:val="000000"/>
                <w:sz w:val="15"/>
              </w:rPr>
              <w:t xml:space="preserve"> </w:t>
            </w:r>
            <w:r>
              <w:rPr>
                <w:rFonts w:ascii="Arial"/>
                <w:b w:val="false"/>
                <w:i w:val="false"/>
                <w:color w:val="0000ff"/>
                <w:sz w:val="15"/>
              </w:rPr>
              <w:t>розпорядженням виконавчого органу Київської міської ради (Київської міської державної адміністрації) від 11.04.2013 N 511</w:t>
            </w:r>
            <w:r>
              <w:rPr>
                <w:rFonts w:ascii="Arial"/>
                <w:b w:val="false"/>
                <w:i w:val="false"/>
                <w:color w:val="000000"/>
                <w:sz w:val="15"/>
              </w:rPr>
              <w:t>, котельні на вул. Котельникова, 7/13, вул. Дніпровській, 1-а, вул. Багговутівській, 36-а, просп. Науки, 47 та інші)</w:t>
            </w:r>
          </w:p>
          <w:bookmarkEnd w:id="1697"/>
        </w:tc>
        <w:tc>
          <w:tcPr>
            <w:tcW w:w="978" w:type="dxa"/>
            <w:vMerge w:val="restart"/>
            <w:tcBorders>
              <w:top w:val="outset" w:color="000000" w:sz="8"/>
              <w:left w:val="outset" w:color="000000" w:sz="8"/>
              <w:bottom w:val="outset" w:color="000000" w:sz="8"/>
              <w:right w:val="outset" w:color="000000" w:sz="8"/>
            </w:tcBorders>
            <w:vAlign w:val="top"/>
          </w:tcPr>
          <w:bookmarkStart w:name="1663" w:id="1698"/>
          <w:p>
            <w:pPr>
              <w:spacing w:after="0"/>
              <w:ind w:left="0"/>
              <w:jc w:val="center"/>
            </w:pPr>
            <w:r>
              <w:rPr>
                <w:rFonts w:ascii="Arial"/>
                <w:b w:val="false"/>
                <w:i w:val="false"/>
                <w:color w:val="000000"/>
                <w:sz w:val="15"/>
              </w:rPr>
              <w:t>2016 - 2020</w:t>
            </w:r>
          </w:p>
          <w:bookmarkEnd w:id="1698"/>
        </w:tc>
        <w:tc>
          <w:tcPr>
            <w:tcW w:w="2049" w:type="dxa"/>
            <w:vMerge w:val="restart"/>
            <w:tcBorders>
              <w:top w:val="outset" w:color="000000" w:sz="8"/>
              <w:left w:val="outset" w:color="000000" w:sz="8"/>
              <w:bottom w:val="outset" w:color="000000" w:sz="8"/>
              <w:right w:val="outset" w:color="000000" w:sz="8"/>
            </w:tcBorders>
            <w:vAlign w:val="top"/>
          </w:tcPr>
          <w:bookmarkStart w:name="1664" w:id="1699"/>
          <w:p>
            <w:pPr>
              <w:spacing w:after="0"/>
              <w:ind w:left="0"/>
              <w:jc w:val="left"/>
            </w:pPr>
            <w:r>
              <w:rPr>
                <w:rFonts w:ascii="Arial"/>
                <w:b w:val="false"/>
                <w:i w:val="false"/>
                <w:color w:val="000000"/>
                <w:sz w:val="15"/>
              </w:rPr>
              <w:t>Департамент житлово-комунальної інфраструктури, Департамент будівництва та житлового забезпечення,</w:t>
            </w:r>
            <w:r>
              <w:br/>
            </w:r>
            <w:r>
              <w:rPr>
                <w:rFonts w:ascii="Arial"/>
                <w:b w:val="false"/>
                <w:i w:val="false"/>
                <w:color w:val="000000"/>
                <w:sz w:val="15"/>
              </w:rPr>
              <w:t>ПАТ "КИЇВЕНЕРГО",</w:t>
            </w:r>
            <w:r>
              <w:br/>
            </w:r>
            <w:r>
              <w:rPr>
                <w:rFonts w:ascii="Arial"/>
                <w:b w:val="false"/>
                <w:i w:val="false"/>
                <w:color w:val="000000"/>
                <w:sz w:val="15"/>
              </w:rPr>
              <w:t>КП "Київбудреконструкція"</w:t>
            </w:r>
          </w:p>
          <w:bookmarkEnd w:id="1699"/>
        </w:tc>
        <w:tc>
          <w:tcPr>
            <w:tcW w:w="1246" w:type="dxa"/>
            <w:tcBorders>
              <w:top w:val="outset" w:color="000000" w:sz="8"/>
              <w:left w:val="outset" w:color="000000" w:sz="8"/>
              <w:bottom w:val="outset" w:color="000000" w:sz="8"/>
              <w:right w:val="outset" w:color="000000" w:sz="8"/>
            </w:tcBorders>
            <w:vAlign w:val="top"/>
          </w:tcPr>
          <w:bookmarkStart w:name="1665" w:id="1700"/>
          <w:p>
            <w:pPr>
              <w:spacing w:after="0"/>
              <w:ind w:left="0"/>
              <w:jc w:val="left"/>
            </w:pPr>
            <w:r>
              <w:rPr>
                <w:rFonts w:ascii="Arial"/>
                <w:b w:val="false"/>
                <w:i w:val="false"/>
                <w:color w:val="000000"/>
                <w:sz w:val="15"/>
              </w:rPr>
              <w:t>Бюджет м. Києва</w:t>
            </w:r>
          </w:p>
          <w:bookmarkEnd w:id="1700"/>
        </w:tc>
        <w:tc>
          <w:tcPr>
            <w:tcW w:w="1417" w:type="dxa"/>
            <w:tcBorders>
              <w:top w:val="outset" w:color="000000" w:sz="8"/>
              <w:left w:val="outset" w:color="000000" w:sz="8"/>
              <w:bottom w:val="outset" w:color="000000" w:sz="8"/>
              <w:right w:val="outset" w:color="000000" w:sz="8"/>
            </w:tcBorders>
            <w:vAlign w:val="top"/>
          </w:tcPr>
          <w:bookmarkStart w:name="1666" w:id="1701"/>
          <w:p>
            <w:pPr>
              <w:spacing w:after="0"/>
              <w:ind w:left="0"/>
              <w:jc w:val="center"/>
            </w:pPr>
            <w:r>
              <w:rPr>
                <w:rFonts w:ascii="Arial"/>
                <w:b w:val="false"/>
                <w:i w:val="false"/>
                <w:color w:val="000000"/>
                <w:sz w:val="15"/>
              </w:rPr>
              <w:t>2016 - 142447,4</w:t>
            </w:r>
          </w:p>
          <w:bookmarkEnd w:id="1701"/>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46" w:type="dxa"/>
            <w:tcBorders>
              <w:top w:val="outset" w:color="000000" w:sz="8"/>
              <w:left w:val="outset" w:color="000000" w:sz="8"/>
              <w:bottom w:val="outset" w:color="000000" w:sz="8"/>
              <w:right w:val="outset" w:color="000000" w:sz="8"/>
            </w:tcBorders>
            <w:vAlign w:val="top"/>
          </w:tcPr>
          <w:bookmarkStart w:name="2366" w:id="1702"/>
          <w:p>
            <w:pPr>
              <w:spacing w:after="0"/>
              <w:ind w:left="0"/>
              <w:jc w:val="left"/>
            </w:pPr>
            <w:r>
              <w:rPr>
                <w:rFonts w:ascii="Arial"/>
                <w:b w:val="false"/>
                <w:i w:val="false"/>
                <w:color w:val="000000"/>
                <w:sz w:val="15"/>
              </w:rPr>
              <w:t>Кошти ПАТ "КИЇВЕНЕРГО"</w:t>
            </w:r>
          </w:p>
          <w:bookmarkEnd w:id="1702"/>
        </w:tc>
        <w:tc>
          <w:tcPr>
            <w:tcW w:w="1417" w:type="dxa"/>
            <w:tcBorders>
              <w:top w:val="outset" w:color="000000" w:sz="8"/>
              <w:left w:val="outset" w:color="000000" w:sz="8"/>
              <w:bottom w:val="outset" w:color="000000" w:sz="8"/>
              <w:right w:val="outset" w:color="000000" w:sz="8"/>
            </w:tcBorders>
            <w:vAlign w:val="top"/>
          </w:tcPr>
          <w:bookmarkStart w:name="2367" w:id="1703"/>
          <w:p>
            <w:pPr>
              <w:spacing w:after="0"/>
              <w:ind w:left="0"/>
              <w:jc w:val="center"/>
            </w:pPr>
            <w:r>
              <w:rPr>
                <w:rFonts w:ascii="Arial"/>
                <w:b w:val="false"/>
                <w:i w:val="false"/>
                <w:color w:val="000000"/>
                <w:sz w:val="15"/>
              </w:rPr>
              <w:t>2017 - 100000,0</w:t>
            </w:r>
            <w:r>
              <w:br/>
            </w:r>
            <w:r>
              <w:rPr>
                <w:rFonts w:ascii="Arial"/>
                <w:b w:val="false"/>
                <w:i w:val="false"/>
                <w:color w:val="000000"/>
                <w:sz w:val="15"/>
              </w:rPr>
              <w:t>2018 - 100000,0</w:t>
            </w:r>
            <w:r>
              <w:br/>
            </w:r>
            <w:r>
              <w:rPr>
                <w:rFonts w:ascii="Arial"/>
                <w:b w:val="false"/>
                <w:i w:val="false"/>
                <w:color w:val="000000"/>
                <w:sz w:val="15"/>
              </w:rPr>
              <w:t>2019 - 100000,0</w:t>
            </w:r>
            <w:r>
              <w:br/>
            </w:r>
            <w:r>
              <w:rPr>
                <w:rFonts w:ascii="Arial"/>
                <w:b w:val="false"/>
                <w:i w:val="false"/>
                <w:color w:val="000000"/>
                <w:sz w:val="15"/>
              </w:rPr>
              <w:t>2020 - 100000,0</w:t>
            </w:r>
          </w:p>
          <w:bookmarkEnd w:id="1703"/>
        </w:tc>
        <w:tc>
          <w:tcPr>
            <w:tcW w:w="0" w:type="auto"/>
            <w:vMerge/>
            <w:tcBorders>
              <w:top w:val="nil"/>
              <w:left w:val="outset" w:color="000000" w:sz="8"/>
              <w:bottom w:val="outset" w:color="000000" w:sz="8"/>
              <w:right w:val="outset" w:color="000000" w:sz="8"/>
            </w:tcBorders>
          </w:tcPr>
          <w:p/>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667" w:id="1704"/>
          <w:p>
            <w:pPr>
              <w:spacing w:after="0"/>
              <w:ind w:left="0"/>
              <w:jc w:val="center"/>
            </w:pPr>
            <w:r>
              <w:rPr>
                <w:rFonts w:ascii="Arial"/>
                <w:b w:val="false"/>
                <w:i w:val="false"/>
                <w:color w:val="000000"/>
                <w:sz w:val="15"/>
              </w:rPr>
              <w:t xml:space="preserve"> </w:t>
            </w:r>
          </w:p>
          <w:bookmarkEnd w:id="1704"/>
        </w:tc>
        <w:tc>
          <w:tcPr>
            <w:tcW w:w="1235" w:type="dxa"/>
            <w:tcBorders>
              <w:top w:val="outset" w:color="000000" w:sz="8"/>
              <w:left w:val="outset" w:color="000000" w:sz="8"/>
              <w:bottom w:val="outset" w:color="000000" w:sz="8"/>
              <w:right w:val="outset" w:color="000000" w:sz="8"/>
            </w:tcBorders>
            <w:vAlign w:val="top"/>
          </w:tcPr>
          <w:bookmarkStart w:name="1668" w:id="1705"/>
          <w:p>
            <w:pPr>
              <w:spacing w:after="0"/>
              <w:ind w:left="0"/>
              <w:jc w:val="left"/>
            </w:pPr>
            <w:r>
              <w:rPr>
                <w:rFonts w:ascii="Arial"/>
                <w:b w:val="false"/>
                <w:i w:val="false"/>
                <w:color w:val="000000"/>
                <w:sz w:val="15"/>
              </w:rPr>
              <w:t xml:space="preserve"> </w:t>
            </w:r>
          </w:p>
          <w:bookmarkEnd w:id="1705"/>
        </w:tc>
        <w:tc>
          <w:tcPr>
            <w:tcW w:w="2007" w:type="dxa"/>
            <w:tcBorders>
              <w:top w:val="outset" w:color="000000" w:sz="8"/>
              <w:left w:val="outset" w:color="000000" w:sz="8"/>
              <w:bottom w:val="outset" w:color="000000" w:sz="8"/>
              <w:right w:val="outset" w:color="000000" w:sz="8"/>
            </w:tcBorders>
            <w:vAlign w:val="top"/>
          </w:tcPr>
          <w:bookmarkStart w:name="1669" w:id="1706"/>
          <w:p>
            <w:pPr>
              <w:spacing w:after="0"/>
              <w:ind w:left="0"/>
              <w:jc w:val="left"/>
            </w:pPr>
            <w:r>
              <w:rPr>
                <w:rFonts w:ascii="Arial"/>
                <w:b w:val="false"/>
                <w:i w:val="false"/>
                <w:color w:val="000000"/>
                <w:sz w:val="15"/>
              </w:rPr>
              <w:t>2.4.9. Впровадження технологій теплозабезпечення з використанням альтернативних видів палива:</w:t>
            </w:r>
          </w:p>
          <w:bookmarkEnd w:id="1706"/>
        </w:tc>
        <w:tc>
          <w:tcPr>
            <w:tcW w:w="978" w:type="dxa"/>
            <w:tcBorders>
              <w:top w:val="outset" w:color="000000" w:sz="8"/>
              <w:left w:val="outset" w:color="000000" w:sz="8"/>
              <w:bottom w:val="outset" w:color="000000" w:sz="8"/>
              <w:right w:val="outset" w:color="000000" w:sz="8"/>
            </w:tcBorders>
            <w:vAlign w:val="top"/>
          </w:tcPr>
          <w:bookmarkStart w:name="1670" w:id="1707"/>
          <w:p>
            <w:pPr>
              <w:spacing w:after="0"/>
              <w:ind w:left="0"/>
              <w:jc w:val="center"/>
            </w:pPr>
            <w:r>
              <w:rPr>
                <w:rFonts w:ascii="Arial"/>
                <w:b w:val="false"/>
                <w:i w:val="false"/>
                <w:color w:val="000000"/>
                <w:sz w:val="15"/>
              </w:rPr>
              <w:t xml:space="preserve"> </w:t>
            </w:r>
          </w:p>
          <w:bookmarkEnd w:id="1707"/>
        </w:tc>
        <w:tc>
          <w:tcPr>
            <w:tcW w:w="2049" w:type="dxa"/>
            <w:tcBorders>
              <w:top w:val="outset" w:color="000000" w:sz="8"/>
              <w:left w:val="outset" w:color="000000" w:sz="8"/>
              <w:bottom w:val="outset" w:color="000000" w:sz="8"/>
              <w:right w:val="outset" w:color="000000" w:sz="8"/>
            </w:tcBorders>
            <w:vAlign w:val="top"/>
          </w:tcPr>
          <w:bookmarkStart w:name="1671" w:id="1708"/>
          <w:p>
            <w:pPr>
              <w:spacing w:after="0"/>
              <w:ind w:left="0"/>
              <w:jc w:val="left"/>
            </w:pPr>
            <w:r>
              <w:rPr>
                <w:rFonts w:ascii="Arial"/>
                <w:b w:val="false"/>
                <w:i w:val="false"/>
                <w:color w:val="000000"/>
                <w:sz w:val="15"/>
              </w:rPr>
              <w:t xml:space="preserve"> </w:t>
            </w:r>
          </w:p>
          <w:bookmarkEnd w:id="1708"/>
        </w:tc>
        <w:tc>
          <w:tcPr>
            <w:tcW w:w="1246" w:type="dxa"/>
            <w:tcBorders>
              <w:top w:val="outset" w:color="000000" w:sz="8"/>
              <w:left w:val="outset" w:color="000000" w:sz="8"/>
              <w:bottom w:val="outset" w:color="000000" w:sz="8"/>
              <w:right w:val="outset" w:color="000000" w:sz="8"/>
            </w:tcBorders>
            <w:vAlign w:val="top"/>
          </w:tcPr>
          <w:bookmarkStart w:name="1672" w:id="1709"/>
          <w:p>
            <w:pPr>
              <w:spacing w:after="0"/>
              <w:ind w:left="0"/>
              <w:jc w:val="left"/>
            </w:pPr>
            <w:r>
              <w:rPr>
                <w:rFonts w:ascii="Arial"/>
                <w:b w:val="false"/>
                <w:i w:val="false"/>
                <w:color w:val="000000"/>
                <w:sz w:val="15"/>
              </w:rPr>
              <w:t xml:space="preserve"> </w:t>
            </w:r>
          </w:p>
          <w:bookmarkEnd w:id="1709"/>
        </w:tc>
        <w:tc>
          <w:tcPr>
            <w:tcW w:w="1417" w:type="dxa"/>
            <w:tcBorders>
              <w:top w:val="outset" w:color="000000" w:sz="8"/>
              <w:left w:val="outset" w:color="000000" w:sz="8"/>
              <w:bottom w:val="outset" w:color="000000" w:sz="8"/>
              <w:right w:val="outset" w:color="000000" w:sz="8"/>
            </w:tcBorders>
            <w:vAlign w:val="top"/>
          </w:tcPr>
          <w:bookmarkStart w:name="1673" w:id="1710"/>
          <w:p>
            <w:pPr>
              <w:spacing w:after="0"/>
              <w:ind w:left="0"/>
              <w:jc w:val="center"/>
            </w:pPr>
            <w:r>
              <w:rPr>
                <w:rFonts w:ascii="Arial"/>
                <w:b w:val="false"/>
                <w:i w:val="false"/>
                <w:color w:val="000000"/>
                <w:sz w:val="15"/>
              </w:rPr>
              <w:t xml:space="preserve"> </w:t>
            </w:r>
          </w:p>
          <w:bookmarkEnd w:id="1710"/>
        </w:tc>
        <w:tc>
          <w:tcPr>
            <w:tcW w:w="1454" w:type="dxa"/>
            <w:vMerge w:val="restart"/>
            <w:tcBorders>
              <w:top w:val="outset" w:color="000000" w:sz="8"/>
              <w:left w:val="outset" w:color="000000" w:sz="8"/>
              <w:bottom w:val="outset" w:color="000000" w:sz="8"/>
              <w:right w:val="outset" w:color="000000" w:sz="8"/>
            </w:tcBorders>
            <w:vAlign w:val="top"/>
          </w:tcPr>
          <w:bookmarkStart w:name="1674" w:id="1711"/>
          <w:p>
            <w:pPr>
              <w:spacing w:after="0"/>
              <w:ind w:left="0"/>
              <w:jc w:val="left"/>
            </w:pPr>
            <w:r>
              <w:rPr>
                <w:rFonts w:ascii="Arial"/>
                <w:b w:val="false"/>
                <w:i w:val="false"/>
                <w:color w:val="000000"/>
                <w:sz w:val="15"/>
              </w:rPr>
              <w:t>Зменшення витрат природного газу</w:t>
            </w:r>
          </w:p>
          <w:bookmarkEnd w:id="1711"/>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675" w:id="1712"/>
          <w:p>
            <w:pPr>
              <w:spacing w:after="0"/>
              <w:ind w:left="0"/>
              <w:jc w:val="center"/>
            </w:pPr>
            <w:r>
              <w:rPr>
                <w:rFonts w:ascii="Arial"/>
                <w:b w:val="false"/>
                <w:i w:val="false"/>
                <w:color w:val="000000"/>
                <w:sz w:val="15"/>
              </w:rPr>
              <w:t xml:space="preserve"> </w:t>
            </w:r>
          </w:p>
          <w:bookmarkEnd w:id="1712"/>
        </w:tc>
        <w:tc>
          <w:tcPr>
            <w:tcW w:w="1235" w:type="dxa"/>
            <w:tcBorders>
              <w:top w:val="outset" w:color="000000" w:sz="8"/>
              <w:left w:val="outset" w:color="000000" w:sz="8"/>
              <w:bottom w:val="outset" w:color="000000" w:sz="8"/>
              <w:right w:val="outset" w:color="000000" w:sz="8"/>
            </w:tcBorders>
            <w:vAlign w:val="top"/>
          </w:tcPr>
          <w:bookmarkStart w:name="1676" w:id="1713"/>
          <w:p>
            <w:pPr>
              <w:spacing w:after="0"/>
              <w:ind w:left="0"/>
              <w:jc w:val="left"/>
            </w:pPr>
            <w:r>
              <w:rPr>
                <w:rFonts w:ascii="Arial"/>
                <w:b w:val="false"/>
                <w:i w:val="false"/>
                <w:color w:val="000000"/>
                <w:sz w:val="15"/>
              </w:rPr>
              <w:t xml:space="preserve"> </w:t>
            </w:r>
          </w:p>
          <w:bookmarkEnd w:id="1713"/>
        </w:tc>
        <w:tc>
          <w:tcPr>
            <w:tcW w:w="2007" w:type="dxa"/>
            <w:tcBorders>
              <w:top w:val="outset" w:color="000000" w:sz="8"/>
              <w:left w:val="outset" w:color="000000" w:sz="8"/>
              <w:bottom w:val="outset" w:color="000000" w:sz="8"/>
              <w:right w:val="outset" w:color="000000" w:sz="8"/>
            </w:tcBorders>
            <w:vAlign w:val="top"/>
          </w:tcPr>
          <w:bookmarkStart w:name="1677" w:id="1714"/>
          <w:p>
            <w:pPr>
              <w:spacing w:after="0"/>
              <w:ind w:left="0"/>
              <w:jc w:val="left"/>
            </w:pPr>
            <w:r>
              <w:rPr>
                <w:rFonts w:ascii="Arial"/>
                <w:b w:val="false"/>
                <w:i w:val="false"/>
                <w:color w:val="000000"/>
                <w:sz w:val="15"/>
              </w:rPr>
              <w:t>2.4.9.1. Впровадження когенераційних технологій з використанням альтернативних видів палива на об'єктах комунальної форми власності у сфері комунальної теплоенергетики</w:t>
            </w:r>
          </w:p>
          <w:bookmarkEnd w:id="1714"/>
        </w:tc>
        <w:tc>
          <w:tcPr>
            <w:tcW w:w="978" w:type="dxa"/>
            <w:tcBorders>
              <w:top w:val="outset" w:color="000000" w:sz="8"/>
              <w:left w:val="outset" w:color="000000" w:sz="8"/>
              <w:bottom w:val="outset" w:color="000000" w:sz="8"/>
              <w:right w:val="outset" w:color="000000" w:sz="8"/>
            </w:tcBorders>
            <w:vAlign w:val="top"/>
          </w:tcPr>
          <w:bookmarkStart w:name="1678" w:id="1715"/>
          <w:p>
            <w:pPr>
              <w:spacing w:after="0"/>
              <w:ind w:left="0"/>
              <w:jc w:val="center"/>
            </w:pPr>
            <w:r>
              <w:rPr>
                <w:rFonts w:ascii="Arial"/>
                <w:b w:val="false"/>
                <w:i w:val="false"/>
                <w:color w:val="000000"/>
                <w:sz w:val="15"/>
              </w:rPr>
              <w:t>2017 - 2020</w:t>
            </w:r>
          </w:p>
          <w:bookmarkEnd w:id="1715"/>
        </w:tc>
        <w:tc>
          <w:tcPr>
            <w:tcW w:w="2049" w:type="dxa"/>
            <w:tcBorders>
              <w:top w:val="outset" w:color="000000" w:sz="8"/>
              <w:left w:val="outset" w:color="000000" w:sz="8"/>
              <w:bottom w:val="outset" w:color="000000" w:sz="8"/>
              <w:right w:val="outset" w:color="000000" w:sz="8"/>
            </w:tcBorders>
            <w:vAlign w:val="top"/>
          </w:tcPr>
          <w:bookmarkStart w:name="1679" w:id="1716"/>
          <w:p>
            <w:pPr>
              <w:spacing w:after="0"/>
              <w:ind w:left="0"/>
              <w:jc w:val="left"/>
            </w:pPr>
            <w:r>
              <w:rPr>
                <w:rFonts w:ascii="Arial"/>
                <w:b w:val="false"/>
                <w:i w:val="false"/>
                <w:color w:val="000000"/>
                <w:sz w:val="15"/>
              </w:rPr>
              <w:t>ПАТ "КИЇВЕНЕРГО",</w:t>
            </w:r>
            <w:r>
              <w:br/>
            </w:r>
            <w:r>
              <w:rPr>
                <w:rFonts w:ascii="Arial"/>
                <w:b w:val="false"/>
                <w:i w:val="false"/>
                <w:color w:val="000000"/>
                <w:sz w:val="15"/>
              </w:rPr>
              <w:t>підприємства і організації сфери житлово-комунального господарства</w:t>
            </w:r>
          </w:p>
          <w:bookmarkEnd w:id="1716"/>
        </w:tc>
        <w:tc>
          <w:tcPr>
            <w:tcW w:w="1246" w:type="dxa"/>
            <w:tcBorders>
              <w:top w:val="outset" w:color="000000" w:sz="8"/>
              <w:left w:val="outset" w:color="000000" w:sz="8"/>
              <w:bottom w:val="outset" w:color="000000" w:sz="8"/>
              <w:right w:val="outset" w:color="000000" w:sz="8"/>
            </w:tcBorders>
            <w:vAlign w:val="top"/>
          </w:tcPr>
          <w:bookmarkStart w:name="1680" w:id="1717"/>
          <w:p>
            <w:pPr>
              <w:spacing w:after="0"/>
              <w:ind w:left="0"/>
              <w:jc w:val="left"/>
            </w:pPr>
            <w:r>
              <w:rPr>
                <w:rFonts w:ascii="Arial"/>
                <w:b w:val="false"/>
                <w:i w:val="false"/>
                <w:color w:val="000000"/>
                <w:sz w:val="15"/>
              </w:rPr>
              <w:t>Залучені кошти</w:t>
            </w:r>
          </w:p>
          <w:bookmarkEnd w:id="1717"/>
        </w:tc>
        <w:tc>
          <w:tcPr>
            <w:tcW w:w="1417" w:type="dxa"/>
            <w:tcBorders>
              <w:top w:val="outset" w:color="000000" w:sz="8"/>
              <w:left w:val="outset" w:color="000000" w:sz="8"/>
              <w:bottom w:val="outset" w:color="000000" w:sz="8"/>
              <w:right w:val="outset" w:color="000000" w:sz="8"/>
            </w:tcBorders>
            <w:vAlign w:val="top"/>
          </w:tcPr>
          <w:bookmarkStart w:name="1681" w:id="1718"/>
          <w:p>
            <w:pPr>
              <w:spacing w:after="0"/>
              <w:ind w:left="0"/>
              <w:jc w:val="center"/>
            </w:pPr>
            <w:r>
              <w:rPr>
                <w:rFonts w:ascii="Arial"/>
                <w:b w:val="false"/>
                <w:i w:val="false"/>
                <w:color w:val="000000"/>
                <w:sz w:val="15"/>
              </w:rPr>
              <w:t>2017 - 48000,0</w:t>
            </w:r>
            <w:r>
              <w:br/>
            </w:r>
            <w:r>
              <w:rPr>
                <w:rFonts w:ascii="Arial"/>
                <w:b w:val="false"/>
                <w:i w:val="false"/>
                <w:color w:val="000000"/>
                <w:sz w:val="15"/>
              </w:rPr>
              <w:t>2018 - 48000,0</w:t>
            </w:r>
            <w:r>
              <w:br/>
            </w:r>
            <w:r>
              <w:rPr>
                <w:rFonts w:ascii="Arial"/>
                <w:b w:val="false"/>
                <w:i w:val="false"/>
                <w:color w:val="000000"/>
                <w:sz w:val="15"/>
              </w:rPr>
              <w:t>2019 - 48000,0</w:t>
            </w:r>
            <w:r>
              <w:br/>
            </w:r>
            <w:r>
              <w:rPr>
                <w:rFonts w:ascii="Arial"/>
                <w:b w:val="false"/>
                <w:i w:val="false"/>
                <w:color w:val="000000"/>
                <w:sz w:val="15"/>
              </w:rPr>
              <w:t>2020 - 48000,0</w:t>
            </w:r>
          </w:p>
          <w:bookmarkEnd w:id="1718"/>
        </w:tc>
        <w:tc>
          <w:tcPr>
            <w:tcW w:w="0" w:type="auto"/>
            <w:vMerge/>
            <w:tcBorders>
              <w:top w:val="nil"/>
              <w:left w:val="outset" w:color="000000" w:sz="8"/>
              <w:bottom w:val="outset" w:color="000000" w:sz="8"/>
              <w:right w:val="outset" w:color="000000" w:sz="8"/>
            </w:tcBorders>
          </w:tcPr>
          <w:p/>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682" w:id="1719"/>
          <w:p>
            <w:pPr>
              <w:spacing w:after="0"/>
              <w:ind w:left="0"/>
              <w:jc w:val="center"/>
            </w:pPr>
            <w:r>
              <w:rPr>
                <w:rFonts w:ascii="Arial"/>
                <w:b w:val="false"/>
                <w:i w:val="false"/>
                <w:color w:val="000000"/>
                <w:sz w:val="15"/>
              </w:rPr>
              <w:t xml:space="preserve"> </w:t>
            </w:r>
          </w:p>
          <w:bookmarkEnd w:id="1719"/>
        </w:tc>
        <w:tc>
          <w:tcPr>
            <w:tcW w:w="1235" w:type="dxa"/>
            <w:tcBorders>
              <w:top w:val="outset" w:color="000000" w:sz="8"/>
              <w:left w:val="outset" w:color="000000" w:sz="8"/>
              <w:bottom w:val="outset" w:color="000000" w:sz="8"/>
              <w:right w:val="outset" w:color="000000" w:sz="8"/>
            </w:tcBorders>
            <w:vAlign w:val="top"/>
          </w:tcPr>
          <w:bookmarkStart w:name="1683" w:id="1720"/>
          <w:p>
            <w:pPr>
              <w:spacing w:after="0"/>
              <w:ind w:left="0"/>
              <w:jc w:val="left"/>
            </w:pPr>
            <w:r>
              <w:rPr>
                <w:rFonts w:ascii="Arial"/>
                <w:b w:val="false"/>
                <w:i w:val="false"/>
                <w:color w:val="000000"/>
                <w:sz w:val="15"/>
              </w:rPr>
              <w:t xml:space="preserve"> </w:t>
            </w:r>
          </w:p>
          <w:bookmarkEnd w:id="1720"/>
        </w:tc>
        <w:tc>
          <w:tcPr>
            <w:tcW w:w="2007" w:type="dxa"/>
            <w:tcBorders>
              <w:top w:val="outset" w:color="000000" w:sz="8"/>
              <w:left w:val="outset" w:color="000000" w:sz="8"/>
              <w:bottom w:val="outset" w:color="000000" w:sz="8"/>
              <w:right w:val="outset" w:color="000000" w:sz="8"/>
            </w:tcBorders>
            <w:vAlign w:val="top"/>
          </w:tcPr>
          <w:bookmarkStart w:name="1684" w:id="1721"/>
          <w:p>
            <w:pPr>
              <w:spacing w:after="0"/>
              <w:ind w:left="0"/>
              <w:jc w:val="left"/>
            </w:pPr>
            <w:r>
              <w:rPr>
                <w:rFonts w:ascii="Arial"/>
                <w:b w:val="false"/>
                <w:i w:val="false"/>
                <w:color w:val="000000"/>
                <w:sz w:val="15"/>
              </w:rPr>
              <w:t>2.4.9.2. Впровадження технологій, що передбачають використання теплових насосів, електричного теплоакумуляційного обігріву та гарячого водопостачання</w:t>
            </w:r>
          </w:p>
          <w:bookmarkEnd w:id="1721"/>
        </w:tc>
        <w:tc>
          <w:tcPr>
            <w:tcW w:w="978" w:type="dxa"/>
            <w:tcBorders>
              <w:top w:val="outset" w:color="000000" w:sz="8"/>
              <w:left w:val="outset" w:color="000000" w:sz="8"/>
              <w:bottom w:val="outset" w:color="000000" w:sz="8"/>
              <w:right w:val="outset" w:color="000000" w:sz="8"/>
            </w:tcBorders>
            <w:vAlign w:val="top"/>
          </w:tcPr>
          <w:bookmarkStart w:name="1685" w:id="1722"/>
          <w:p>
            <w:pPr>
              <w:spacing w:after="0"/>
              <w:ind w:left="0"/>
              <w:jc w:val="center"/>
            </w:pPr>
            <w:r>
              <w:rPr>
                <w:rFonts w:ascii="Arial"/>
                <w:b w:val="false"/>
                <w:i w:val="false"/>
                <w:color w:val="000000"/>
                <w:sz w:val="15"/>
              </w:rPr>
              <w:t>2017 - 2019</w:t>
            </w:r>
          </w:p>
          <w:bookmarkEnd w:id="1722"/>
        </w:tc>
        <w:tc>
          <w:tcPr>
            <w:tcW w:w="2049" w:type="dxa"/>
            <w:tcBorders>
              <w:top w:val="outset" w:color="000000" w:sz="8"/>
              <w:left w:val="outset" w:color="000000" w:sz="8"/>
              <w:bottom w:val="outset" w:color="000000" w:sz="8"/>
              <w:right w:val="outset" w:color="000000" w:sz="8"/>
            </w:tcBorders>
            <w:vAlign w:val="top"/>
          </w:tcPr>
          <w:bookmarkStart w:name="1686" w:id="1723"/>
          <w:p>
            <w:pPr>
              <w:spacing w:after="0"/>
              <w:ind w:left="0"/>
              <w:jc w:val="left"/>
            </w:pPr>
            <w:r>
              <w:rPr>
                <w:rFonts w:ascii="Arial"/>
                <w:b w:val="false"/>
                <w:i w:val="false"/>
                <w:color w:val="000000"/>
                <w:sz w:val="15"/>
              </w:rPr>
              <w:t>ПАТ "КИЇВЕНЕРГО",</w:t>
            </w:r>
            <w:r>
              <w:br/>
            </w:r>
            <w:r>
              <w:rPr>
                <w:rFonts w:ascii="Arial"/>
                <w:b w:val="false"/>
                <w:i w:val="false"/>
                <w:color w:val="000000"/>
                <w:sz w:val="15"/>
              </w:rPr>
              <w:t>підприємства і організації сфери житлово-комунального господарства</w:t>
            </w:r>
          </w:p>
          <w:bookmarkEnd w:id="1723"/>
        </w:tc>
        <w:tc>
          <w:tcPr>
            <w:tcW w:w="1246" w:type="dxa"/>
            <w:tcBorders>
              <w:top w:val="outset" w:color="000000" w:sz="8"/>
              <w:left w:val="outset" w:color="000000" w:sz="8"/>
              <w:bottom w:val="outset" w:color="000000" w:sz="8"/>
              <w:right w:val="outset" w:color="000000" w:sz="8"/>
            </w:tcBorders>
            <w:vAlign w:val="top"/>
          </w:tcPr>
          <w:bookmarkStart w:name="1687" w:id="1724"/>
          <w:p>
            <w:pPr>
              <w:spacing w:after="0"/>
              <w:ind w:left="0"/>
              <w:jc w:val="left"/>
            </w:pPr>
            <w:r>
              <w:rPr>
                <w:rFonts w:ascii="Arial"/>
                <w:b w:val="false"/>
                <w:i w:val="false"/>
                <w:color w:val="000000"/>
                <w:sz w:val="15"/>
              </w:rPr>
              <w:t>Залучені кошти</w:t>
            </w:r>
          </w:p>
          <w:bookmarkEnd w:id="1724"/>
        </w:tc>
        <w:tc>
          <w:tcPr>
            <w:tcW w:w="1417" w:type="dxa"/>
            <w:tcBorders>
              <w:top w:val="outset" w:color="000000" w:sz="8"/>
              <w:left w:val="outset" w:color="000000" w:sz="8"/>
              <w:bottom w:val="outset" w:color="000000" w:sz="8"/>
              <w:right w:val="outset" w:color="000000" w:sz="8"/>
            </w:tcBorders>
            <w:vAlign w:val="top"/>
          </w:tcPr>
          <w:bookmarkStart w:name="1688" w:id="1725"/>
          <w:p>
            <w:pPr>
              <w:spacing w:after="0"/>
              <w:ind w:left="0"/>
              <w:jc w:val="center"/>
            </w:pPr>
            <w:r>
              <w:rPr>
                <w:rFonts w:ascii="Arial"/>
                <w:b w:val="false"/>
                <w:i w:val="false"/>
                <w:color w:val="000000"/>
                <w:sz w:val="15"/>
              </w:rPr>
              <w:t>2017 - 140,0</w:t>
            </w:r>
            <w:r>
              <w:br/>
            </w:r>
            <w:r>
              <w:rPr>
                <w:rFonts w:ascii="Arial"/>
                <w:b w:val="false"/>
                <w:i w:val="false"/>
                <w:color w:val="000000"/>
                <w:sz w:val="15"/>
              </w:rPr>
              <w:t>2018 - 1960,0</w:t>
            </w:r>
            <w:r>
              <w:br/>
            </w:r>
            <w:r>
              <w:rPr>
                <w:rFonts w:ascii="Arial"/>
                <w:b w:val="false"/>
                <w:i w:val="false"/>
                <w:color w:val="000000"/>
                <w:sz w:val="15"/>
              </w:rPr>
              <w:t>2019 - 5200,0</w:t>
            </w:r>
          </w:p>
          <w:bookmarkEnd w:id="1725"/>
        </w:tc>
        <w:tc>
          <w:tcPr>
            <w:tcW w:w="0" w:type="auto"/>
            <w:vMerge/>
            <w:tcBorders>
              <w:top w:val="nil"/>
              <w:left w:val="outset" w:color="000000" w:sz="8"/>
              <w:bottom w:val="outset" w:color="000000" w:sz="8"/>
              <w:right w:val="outset" w:color="000000" w:sz="8"/>
            </w:tcBorders>
          </w:tcPr>
          <w:p/>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689" w:id="1726"/>
          <w:p>
            <w:pPr>
              <w:spacing w:after="0"/>
              <w:ind w:left="0"/>
              <w:jc w:val="center"/>
            </w:pPr>
            <w:r>
              <w:rPr>
                <w:rFonts w:ascii="Arial"/>
                <w:b w:val="false"/>
                <w:i w:val="false"/>
                <w:color w:val="000000"/>
                <w:sz w:val="15"/>
              </w:rPr>
              <w:t xml:space="preserve"> </w:t>
            </w:r>
          </w:p>
          <w:bookmarkEnd w:id="1726"/>
        </w:tc>
        <w:tc>
          <w:tcPr>
            <w:tcW w:w="1235" w:type="dxa"/>
            <w:tcBorders>
              <w:top w:val="outset" w:color="000000" w:sz="8"/>
              <w:left w:val="outset" w:color="000000" w:sz="8"/>
              <w:bottom w:val="outset" w:color="000000" w:sz="8"/>
              <w:right w:val="outset" w:color="000000" w:sz="8"/>
            </w:tcBorders>
            <w:vAlign w:val="top"/>
          </w:tcPr>
          <w:bookmarkStart w:name="1690" w:id="1727"/>
          <w:p>
            <w:pPr>
              <w:spacing w:after="0"/>
              <w:ind w:left="0"/>
              <w:jc w:val="left"/>
            </w:pPr>
            <w:r>
              <w:rPr>
                <w:rFonts w:ascii="Arial"/>
                <w:b w:val="false"/>
                <w:i w:val="false"/>
                <w:color w:val="000000"/>
                <w:sz w:val="15"/>
              </w:rPr>
              <w:t xml:space="preserve"> </w:t>
            </w:r>
          </w:p>
          <w:bookmarkEnd w:id="1727"/>
        </w:tc>
        <w:tc>
          <w:tcPr>
            <w:tcW w:w="2007" w:type="dxa"/>
            <w:tcBorders>
              <w:top w:val="outset" w:color="000000" w:sz="8"/>
              <w:left w:val="outset" w:color="000000" w:sz="8"/>
              <w:bottom w:val="outset" w:color="000000" w:sz="8"/>
              <w:right w:val="outset" w:color="000000" w:sz="8"/>
            </w:tcBorders>
            <w:vAlign w:val="top"/>
          </w:tcPr>
          <w:bookmarkStart w:name="1691" w:id="1728"/>
          <w:p>
            <w:pPr>
              <w:spacing w:after="0"/>
              <w:ind w:left="0"/>
              <w:jc w:val="left"/>
            </w:pPr>
            <w:r>
              <w:rPr>
                <w:rFonts w:ascii="Arial"/>
                <w:b w:val="false"/>
                <w:i w:val="false"/>
                <w:color w:val="000000"/>
                <w:sz w:val="15"/>
              </w:rPr>
              <w:t>2.4.9.3. Реконструкція котелень з переведенням їх на використання відновлюваних джерел енергії та альтернативних видів палива</w:t>
            </w:r>
          </w:p>
          <w:bookmarkEnd w:id="1728"/>
        </w:tc>
        <w:tc>
          <w:tcPr>
            <w:tcW w:w="978" w:type="dxa"/>
            <w:tcBorders>
              <w:top w:val="outset" w:color="000000" w:sz="8"/>
              <w:left w:val="outset" w:color="000000" w:sz="8"/>
              <w:bottom w:val="outset" w:color="000000" w:sz="8"/>
              <w:right w:val="outset" w:color="000000" w:sz="8"/>
            </w:tcBorders>
            <w:vAlign w:val="top"/>
          </w:tcPr>
          <w:bookmarkStart w:name="1692" w:id="1729"/>
          <w:p>
            <w:pPr>
              <w:spacing w:after="0"/>
              <w:ind w:left="0"/>
              <w:jc w:val="center"/>
            </w:pPr>
            <w:r>
              <w:rPr>
                <w:rFonts w:ascii="Arial"/>
                <w:b w:val="false"/>
                <w:i w:val="false"/>
                <w:color w:val="000000"/>
                <w:sz w:val="15"/>
              </w:rPr>
              <w:t>2017 - 2020</w:t>
            </w:r>
          </w:p>
          <w:bookmarkEnd w:id="1729"/>
        </w:tc>
        <w:tc>
          <w:tcPr>
            <w:tcW w:w="2049" w:type="dxa"/>
            <w:tcBorders>
              <w:top w:val="outset" w:color="000000" w:sz="8"/>
              <w:left w:val="outset" w:color="000000" w:sz="8"/>
              <w:bottom w:val="outset" w:color="000000" w:sz="8"/>
              <w:right w:val="outset" w:color="000000" w:sz="8"/>
            </w:tcBorders>
            <w:vAlign w:val="top"/>
          </w:tcPr>
          <w:bookmarkStart w:name="1693" w:id="1730"/>
          <w:p>
            <w:pPr>
              <w:spacing w:after="0"/>
              <w:ind w:left="0"/>
              <w:jc w:val="left"/>
            </w:pPr>
            <w:r>
              <w:rPr>
                <w:rFonts w:ascii="Arial"/>
                <w:b w:val="false"/>
                <w:i w:val="false"/>
                <w:color w:val="000000"/>
                <w:sz w:val="15"/>
              </w:rPr>
              <w:t>ПАТ "КИЇВЕНЕРГО"</w:t>
            </w:r>
          </w:p>
          <w:bookmarkEnd w:id="1730"/>
        </w:tc>
        <w:tc>
          <w:tcPr>
            <w:tcW w:w="1246" w:type="dxa"/>
            <w:tcBorders>
              <w:top w:val="outset" w:color="000000" w:sz="8"/>
              <w:left w:val="outset" w:color="000000" w:sz="8"/>
              <w:bottom w:val="outset" w:color="000000" w:sz="8"/>
              <w:right w:val="outset" w:color="000000" w:sz="8"/>
            </w:tcBorders>
            <w:vAlign w:val="top"/>
          </w:tcPr>
          <w:bookmarkStart w:name="1694" w:id="1731"/>
          <w:p>
            <w:pPr>
              <w:spacing w:after="0"/>
              <w:ind w:left="0"/>
              <w:jc w:val="left"/>
            </w:pPr>
            <w:r>
              <w:rPr>
                <w:rFonts w:ascii="Arial"/>
                <w:b w:val="false"/>
                <w:i w:val="false"/>
                <w:color w:val="000000"/>
                <w:sz w:val="15"/>
              </w:rPr>
              <w:t>Кошти інвесторів</w:t>
            </w:r>
          </w:p>
          <w:bookmarkEnd w:id="1731"/>
        </w:tc>
        <w:tc>
          <w:tcPr>
            <w:tcW w:w="1417" w:type="dxa"/>
            <w:tcBorders>
              <w:top w:val="outset" w:color="000000" w:sz="8"/>
              <w:left w:val="outset" w:color="000000" w:sz="8"/>
              <w:bottom w:val="outset" w:color="000000" w:sz="8"/>
              <w:right w:val="outset" w:color="000000" w:sz="8"/>
            </w:tcBorders>
            <w:vAlign w:val="top"/>
          </w:tcPr>
          <w:bookmarkStart w:name="1695" w:id="1732"/>
          <w:p>
            <w:pPr>
              <w:spacing w:after="0"/>
              <w:ind w:left="0"/>
              <w:jc w:val="center"/>
            </w:pPr>
            <w:r>
              <w:rPr>
                <w:rFonts w:ascii="Arial"/>
                <w:b w:val="false"/>
                <w:i w:val="false"/>
                <w:color w:val="000000"/>
                <w:sz w:val="15"/>
              </w:rPr>
              <w:t>2017 - 300,0</w:t>
            </w:r>
            <w:r>
              <w:br/>
            </w:r>
            <w:r>
              <w:rPr>
                <w:rFonts w:ascii="Arial"/>
                <w:b w:val="false"/>
                <w:i w:val="false"/>
                <w:color w:val="000000"/>
                <w:sz w:val="15"/>
              </w:rPr>
              <w:t>2018 - 3000,0</w:t>
            </w:r>
            <w:r>
              <w:br/>
            </w:r>
            <w:r>
              <w:rPr>
                <w:rFonts w:ascii="Arial"/>
                <w:b w:val="false"/>
                <w:i w:val="false"/>
                <w:color w:val="000000"/>
                <w:sz w:val="15"/>
              </w:rPr>
              <w:t>2019 - 6000,0</w:t>
            </w:r>
            <w:r>
              <w:br/>
            </w:r>
            <w:r>
              <w:rPr>
                <w:rFonts w:ascii="Arial"/>
                <w:b w:val="false"/>
                <w:i w:val="false"/>
                <w:color w:val="000000"/>
                <w:sz w:val="15"/>
              </w:rPr>
              <w:t>2020 - 4000,0</w:t>
            </w:r>
          </w:p>
          <w:bookmarkEnd w:id="1732"/>
        </w:tc>
        <w:tc>
          <w:tcPr>
            <w:tcW w:w="0" w:type="auto"/>
            <w:vMerge/>
            <w:tcBorders>
              <w:top w:val="nil"/>
              <w:left w:val="outset" w:color="000000" w:sz="8"/>
              <w:bottom w:val="outset" w:color="000000" w:sz="8"/>
              <w:right w:val="outset" w:color="000000" w:sz="8"/>
            </w:tcBorders>
          </w:tcPr>
          <w:p/>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696" w:id="1733"/>
          <w:p>
            <w:pPr>
              <w:spacing w:after="0"/>
              <w:ind w:left="0"/>
              <w:jc w:val="center"/>
            </w:pPr>
            <w:r>
              <w:rPr>
                <w:rFonts w:ascii="Arial"/>
                <w:b w:val="false"/>
                <w:i w:val="false"/>
                <w:color w:val="000000"/>
                <w:sz w:val="15"/>
              </w:rPr>
              <w:t xml:space="preserve"> </w:t>
            </w:r>
          </w:p>
          <w:bookmarkEnd w:id="1733"/>
        </w:tc>
        <w:tc>
          <w:tcPr>
            <w:tcW w:w="1235" w:type="dxa"/>
            <w:tcBorders>
              <w:top w:val="outset" w:color="000000" w:sz="8"/>
              <w:left w:val="outset" w:color="000000" w:sz="8"/>
              <w:bottom w:val="outset" w:color="000000" w:sz="8"/>
              <w:right w:val="outset" w:color="000000" w:sz="8"/>
            </w:tcBorders>
            <w:vAlign w:val="top"/>
          </w:tcPr>
          <w:bookmarkStart w:name="1697" w:id="1734"/>
          <w:p>
            <w:pPr>
              <w:spacing w:after="0"/>
              <w:ind w:left="0"/>
              <w:jc w:val="left"/>
            </w:pPr>
            <w:r>
              <w:rPr>
                <w:rFonts w:ascii="Arial"/>
                <w:b w:val="false"/>
                <w:i w:val="false"/>
                <w:color w:val="000000"/>
                <w:sz w:val="15"/>
              </w:rPr>
              <w:t xml:space="preserve"> </w:t>
            </w:r>
          </w:p>
          <w:bookmarkEnd w:id="1734"/>
        </w:tc>
        <w:tc>
          <w:tcPr>
            <w:tcW w:w="2007" w:type="dxa"/>
            <w:tcBorders>
              <w:top w:val="outset" w:color="000000" w:sz="8"/>
              <w:left w:val="outset" w:color="000000" w:sz="8"/>
              <w:bottom w:val="outset" w:color="000000" w:sz="8"/>
              <w:right w:val="outset" w:color="000000" w:sz="8"/>
            </w:tcBorders>
            <w:vAlign w:val="top"/>
          </w:tcPr>
          <w:bookmarkStart w:name="1698" w:id="1735"/>
          <w:p>
            <w:pPr>
              <w:spacing w:after="0"/>
              <w:ind w:left="0"/>
              <w:jc w:val="left"/>
            </w:pPr>
            <w:r>
              <w:rPr>
                <w:rFonts w:ascii="Arial"/>
                <w:b w:val="false"/>
                <w:i w:val="false"/>
                <w:color w:val="000000"/>
                <w:sz w:val="15"/>
              </w:rPr>
              <w:t>2.4.9.4. Будівництво ТЕЦ на відновленому паливі у Деснянському районі (проектні роботи)</w:t>
            </w:r>
          </w:p>
          <w:bookmarkEnd w:id="1735"/>
        </w:tc>
        <w:tc>
          <w:tcPr>
            <w:tcW w:w="978" w:type="dxa"/>
            <w:tcBorders>
              <w:top w:val="outset" w:color="000000" w:sz="8"/>
              <w:left w:val="outset" w:color="000000" w:sz="8"/>
              <w:bottom w:val="outset" w:color="000000" w:sz="8"/>
              <w:right w:val="outset" w:color="000000" w:sz="8"/>
            </w:tcBorders>
            <w:vAlign w:val="top"/>
          </w:tcPr>
          <w:bookmarkStart w:name="1699" w:id="1736"/>
          <w:p>
            <w:pPr>
              <w:spacing w:after="0"/>
              <w:ind w:left="0"/>
              <w:jc w:val="center"/>
            </w:pPr>
            <w:r>
              <w:rPr>
                <w:rFonts w:ascii="Arial"/>
                <w:b w:val="false"/>
                <w:i w:val="false"/>
                <w:color w:val="000000"/>
                <w:sz w:val="15"/>
              </w:rPr>
              <w:t>2016 - 2017</w:t>
            </w:r>
          </w:p>
          <w:bookmarkEnd w:id="1736"/>
        </w:tc>
        <w:tc>
          <w:tcPr>
            <w:tcW w:w="2049" w:type="dxa"/>
            <w:tcBorders>
              <w:top w:val="outset" w:color="000000" w:sz="8"/>
              <w:left w:val="outset" w:color="000000" w:sz="8"/>
              <w:bottom w:val="outset" w:color="000000" w:sz="8"/>
              <w:right w:val="outset" w:color="000000" w:sz="8"/>
            </w:tcBorders>
            <w:vAlign w:val="top"/>
          </w:tcPr>
          <w:bookmarkStart w:name="1700" w:id="1737"/>
          <w:p>
            <w:pPr>
              <w:spacing w:after="0"/>
              <w:ind w:left="0"/>
              <w:jc w:val="left"/>
            </w:pPr>
            <w:r>
              <w:rPr>
                <w:rFonts w:ascii="Arial"/>
                <w:b w:val="false"/>
                <w:i w:val="false"/>
                <w:color w:val="000000"/>
                <w:sz w:val="15"/>
              </w:rPr>
              <w:t>Департамент житлово-комунальної інфраструктури</w:t>
            </w:r>
          </w:p>
          <w:bookmarkEnd w:id="1737"/>
        </w:tc>
        <w:tc>
          <w:tcPr>
            <w:tcW w:w="1246" w:type="dxa"/>
            <w:tcBorders>
              <w:top w:val="outset" w:color="000000" w:sz="8"/>
              <w:left w:val="outset" w:color="000000" w:sz="8"/>
              <w:bottom w:val="outset" w:color="000000" w:sz="8"/>
              <w:right w:val="outset" w:color="000000" w:sz="8"/>
            </w:tcBorders>
            <w:vAlign w:val="top"/>
          </w:tcPr>
          <w:bookmarkStart w:name="1701" w:id="1738"/>
          <w:p>
            <w:pPr>
              <w:spacing w:after="0"/>
              <w:ind w:left="0"/>
              <w:jc w:val="left"/>
            </w:pPr>
            <w:r>
              <w:rPr>
                <w:rFonts w:ascii="Arial"/>
                <w:b w:val="false"/>
                <w:i w:val="false"/>
                <w:color w:val="000000"/>
                <w:sz w:val="15"/>
              </w:rPr>
              <w:t>Бюджет м. Києва</w:t>
            </w:r>
          </w:p>
          <w:bookmarkEnd w:id="1738"/>
        </w:tc>
        <w:tc>
          <w:tcPr>
            <w:tcW w:w="1417" w:type="dxa"/>
            <w:tcBorders>
              <w:top w:val="outset" w:color="000000" w:sz="8"/>
              <w:left w:val="outset" w:color="000000" w:sz="8"/>
              <w:bottom w:val="outset" w:color="000000" w:sz="8"/>
              <w:right w:val="outset" w:color="000000" w:sz="8"/>
            </w:tcBorders>
            <w:vAlign w:val="top"/>
          </w:tcPr>
          <w:bookmarkStart w:name="1702" w:id="1739"/>
          <w:p>
            <w:pPr>
              <w:spacing w:after="0"/>
              <w:ind w:left="0"/>
              <w:jc w:val="center"/>
            </w:pPr>
            <w:r>
              <w:rPr>
                <w:rFonts w:ascii="Arial"/>
                <w:b w:val="false"/>
                <w:i w:val="false"/>
                <w:color w:val="000000"/>
                <w:sz w:val="15"/>
              </w:rPr>
              <w:t>2016 - 7700,0</w:t>
            </w:r>
            <w:r>
              <w:br/>
            </w:r>
            <w:r>
              <w:rPr>
                <w:rFonts w:ascii="Arial"/>
                <w:b w:val="false"/>
                <w:i w:val="false"/>
                <w:color w:val="000000"/>
                <w:sz w:val="15"/>
              </w:rPr>
              <w:t>2017 - 45000,0</w:t>
            </w:r>
          </w:p>
          <w:bookmarkEnd w:id="1739"/>
        </w:tc>
        <w:tc>
          <w:tcPr>
            <w:tcW w:w="0" w:type="auto"/>
            <w:vMerge/>
            <w:tcBorders>
              <w:top w:val="nil"/>
              <w:left w:val="outset" w:color="000000" w:sz="8"/>
              <w:bottom w:val="outset" w:color="000000" w:sz="8"/>
              <w:right w:val="outset" w:color="000000" w:sz="8"/>
            </w:tcBorders>
          </w:tcPr>
          <w:p/>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703" w:id="1740"/>
          <w:p>
            <w:pPr>
              <w:spacing w:after="0"/>
              <w:ind w:left="0"/>
              <w:jc w:val="center"/>
            </w:pPr>
            <w:r>
              <w:rPr>
                <w:rFonts w:ascii="Arial"/>
                <w:b w:val="false"/>
                <w:i w:val="false"/>
                <w:color w:val="000000"/>
                <w:sz w:val="15"/>
              </w:rPr>
              <w:t xml:space="preserve"> </w:t>
            </w:r>
          </w:p>
          <w:bookmarkEnd w:id="1740"/>
        </w:tc>
        <w:tc>
          <w:tcPr>
            <w:tcW w:w="1235" w:type="dxa"/>
            <w:tcBorders>
              <w:top w:val="outset" w:color="000000" w:sz="8"/>
              <w:left w:val="outset" w:color="000000" w:sz="8"/>
              <w:bottom w:val="outset" w:color="000000" w:sz="8"/>
              <w:right w:val="outset" w:color="000000" w:sz="8"/>
            </w:tcBorders>
            <w:vAlign w:val="top"/>
          </w:tcPr>
          <w:bookmarkStart w:name="1704" w:id="1741"/>
          <w:p>
            <w:pPr>
              <w:spacing w:after="0"/>
              <w:ind w:left="0"/>
              <w:jc w:val="left"/>
            </w:pPr>
            <w:r>
              <w:rPr>
                <w:rFonts w:ascii="Arial"/>
                <w:b w:val="false"/>
                <w:i w:val="false"/>
                <w:color w:val="000000"/>
                <w:sz w:val="15"/>
              </w:rPr>
              <w:t xml:space="preserve"> </w:t>
            </w:r>
          </w:p>
          <w:bookmarkEnd w:id="1741"/>
        </w:tc>
        <w:tc>
          <w:tcPr>
            <w:tcW w:w="2007" w:type="dxa"/>
            <w:tcBorders>
              <w:top w:val="outset" w:color="000000" w:sz="8"/>
              <w:left w:val="outset" w:color="000000" w:sz="8"/>
              <w:bottom w:val="outset" w:color="000000" w:sz="8"/>
              <w:right w:val="outset" w:color="000000" w:sz="8"/>
            </w:tcBorders>
            <w:vAlign w:val="top"/>
          </w:tcPr>
          <w:bookmarkStart w:name="1705" w:id="1742"/>
          <w:p>
            <w:pPr>
              <w:spacing w:after="0"/>
              <w:ind w:left="0"/>
              <w:jc w:val="left"/>
            </w:pPr>
            <w:r>
              <w:rPr>
                <w:rFonts w:ascii="Arial"/>
                <w:b w:val="false"/>
                <w:i w:val="false"/>
                <w:color w:val="000000"/>
                <w:sz w:val="15"/>
              </w:rPr>
              <w:t>2.4.10. Будівництво ліній електропередач напругою 35 - 110 (150) кВ:</w:t>
            </w:r>
          </w:p>
          <w:bookmarkEnd w:id="1742"/>
        </w:tc>
        <w:tc>
          <w:tcPr>
            <w:tcW w:w="978" w:type="dxa"/>
            <w:tcBorders>
              <w:top w:val="outset" w:color="000000" w:sz="8"/>
              <w:left w:val="outset" w:color="000000" w:sz="8"/>
              <w:bottom w:val="outset" w:color="000000" w:sz="8"/>
              <w:right w:val="outset" w:color="000000" w:sz="8"/>
            </w:tcBorders>
            <w:vAlign w:val="top"/>
          </w:tcPr>
          <w:bookmarkStart w:name="1706" w:id="1743"/>
          <w:p>
            <w:pPr>
              <w:spacing w:after="0"/>
              <w:ind w:left="0"/>
              <w:jc w:val="center"/>
            </w:pPr>
            <w:r>
              <w:rPr>
                <w:rFonts w:ascii="Arial"/>
                <w:b w:val="false"/>
                <w:i w:val="false"/>
                <w:color w:val="000000"/>
                <w:sz w:val="15"/>
              </w:rPr>
              <w:t xml:space="preserve"> </w:t>
            </w:r>
          </w:p>
          <w:bookmarkEnd w:id="1743"/>
        </w:tc>
        <w:tc>
          <w:tcPr>
            <w:tcW w:w="2049" w:type="dxa"/>
            <w:tcBorders>
              <w:top w:val="outset" w:color="000000" w:sz="8"/>
              <w:left w:val="outset" w:color="000000" w:sz="8"/>
              <w:bottom w:val="outset" w:color="000000" w:sz="8"/>
              <w:right w:val="outset" w:color="000000" w:sz="8"/>
            </w:tcBorders>
            <w:vAlign w:val="top"/>
          </w:tcPr>
          <w:bookmarkStart w:name="1707" w:id="1744"/>
          <w:p>
            <w:pPr>
              <w:spacing w:after="0"/>
              <w:ind w:left="0"/>
              <w:jc w:val="left"/>
            </w:pPr>
            <w:r>
              <w:rPr>
                <w:rFonts w:ascii="Arial"/>
                <w:b w:val="false"/>
                <w:i w:val="false"/>
                <w:color w:val="000000"/>
                <w:sz w:val="15"/>
              </w:rPr>
              <w:t xml:space="preserve"> </w:t>
            </w:r>
          </w:p>
          <w:bookmarkEnd w:id="1744"/>
        </w:tc>
        <w:tc>
          <w:tcPr>
            <w:tcW w:w="1246" w:type="dxa"/>
            <w:tcBorders>
              <w:top w:val="outset" w:color="000000" w:sz="8"/>
              <w:left w:val="outset" w:color="000000" w:sz="8"/>
              <w:bottom w:val="outset" w:color="000000" w:sz="8"/>
              <w:right w:val="outset" w:color="000000" w:sz="8"/>
            </w:tcBorders>
            <w:vAlign w:val="top"/>
          </w:tcPr>
          <w:bookmarkStart w:name="1708" w:id="1745"/>
          <w:p>
            <w:pPr>
              <w:spacing w:after="0"/>
              <w:ind w:left="0"/>
              <w:jc w:val="left"/>
            </w:pPr>
            <w:r>
              <w:rPr>
                <w:rFonts w:ascii="Arial"/>
                <w:b w:val="false"/>
                <w:i w:val="false"/>
                <w:color w:val="000000"/>
                <w:sz w:val="15"/>
              </w:rPr>
              <w:t xml:space="preserve"> </w:t>
            </w:r>
          </w:p>
          <w:bookmarkEnd w:id="1745"/>
        </w:tc>
        <w:tc>
          <w:tcPr>
            <w:tcW w:w="1417" w:type="dxa"/>
            <w:tcBorders>
              <w:top w:val="outset" w:color="000000" w:sz="8"/>
              <w:left w:val="outset" w:color="000000" w:sz="8"/>
              <w:bottom w:val="outset" w:color="000000" w:sz="8"/>
              <w:right w:val="outset" w:color="000000" w:sz="8"/>
            </w:tcBorders>
            <w:vAlign w:val="top"/>
          </w:tcPr>
          <w:bookmarkStart w:name="1709" w:id="1746"/>
          <w:p>
            <w:pPr>
              <w:spacing w:after="0"/>
              <w:ind w:left="0"/>
              <w:jc w:val="center"/>
            </w:pPr>
            <w:r>
              <w:rPr>
                <w:rFonts w:ascii="Arial"/>
                <w:b w:val="false"/>
                <w:i w:val="false"/>
                <w:color w:val="000000"/>
                <w:sz w:val="15"/>
              </w:rPr>
              <w:t xml:space="preserve"> </w:t>
            </w:r>
          </w:p>
          <w:bookmarkEnd w:id="1746"/>
        </w:tc>
        <w:tc>
          <w:tcPr>
            <w:tcW w:w="1454" w:type="dxa"/>
            <w:vMerge w:val="restart"/>
            <w:tcBorders>
              <w:top w:val="outset" w:color="000000" w:sz="8"/>
              <w:left w:val="outset" w:color="000000" w:sz="8"/>
              <w:bottom w:val="outset" w:color="000000" w:sz="8"/>
              <w:right w:val="outset" w:color="000000" w:sz="8"/>
            </w:tcBorders>
            <w:vAlign w:val="top"/>
          </w:tcPr>
          <w:bookmarkStart w:name="1710" w:id="1747"/>
          <w:p>
            <w:pPr>
              <w:spacing w:after="0"/>
              <w:ind w:left="0"/>
              <w:jc w:val="left"/>
            </w:pPr>
            <w:r>
              <w:rPr>
                <w:rFonts w:ascii="Arial"/>
                <w:b w:val="false"/>
                <w:i w:val="false"/>
                <w:color w:val="000000"/>
                <w:sz w:val="15"/>
              </w:rPr>
              <w:t>Запобігання виникненню аварійних ситуацій</w:t>
            </w:r>
            <w:r>
              <w:br/>
            </w:r>
            <w:r>
              <w:rPr>
                <w:rFonts w:ascii="Arial"/>
                <w:b w:val="false"/>
                <w:i w:val="false"/>
                <w:color w:val="000000"/>
                <w:sz w:val="15"/>
              </w:rPr>
              <w:t>Покращення електропостачання споживачів</w:t>
            </w:r>
          </w:p>
          <w:bookmarkEnd w:id="1747"/>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711" w:id="1748"/>
          <w:p>
            <w:pPr>
              <w:spacing w:after="0"/>
              <w:ind w:left="0"/>
              <w:jc w:val="center"/>
            </w:pPr>
            <w:r>
              <w:rPr>
                <w:rFonts w:ascii="Arial"/>
                <w:b w:val="false"/>
                <w:i w:val="false"/>
                <w:color w:val="000000"/>
                <w:sz w:val="15"/>
              </w:rPr>
              <w:t xml:space="preserve"> </w:t>
            </w:r>
          </w:p>
          <w:bookmarkEnd w:id="1748"/>
        </w:tc>
        <w:tc>
          <w:tcPr>
            <w:tcW w:w="1235" w:type="dxa"/>
            <w:tcBorders>
              <w:top w:val="outset" w:color="000000" w:sz="8"/>
              <w:left w:val="outset" w:color="000000" w:sz="8"/>
              <w:bottom w:val="outset" w:color="000000" w:sz="8"/>
              <w:right w:val="outset" w:color="000000" w:sz="8"/>
            </w:tcBorders>
            <w:vAlign w:val="top"/>
          </w:tcPr>
          <w:bookmarkStart w:name="1712" w:id="1749"/>
          <w:p>
            <w:pPr>
              <w:spacing w:after="0"/>
              <w:ind w:left="0"/>
              <w:jc w:val="left"/>
            </w:pPr>
            <w:r>
              <w:rPr>
                <w:rFonts w:ascii="Arial"/>
                <w:b w:val="false"/>
                <w:i w:val="false"/>
                <w:color w:val="000000"/>
                <w:sz w:val="15"/>
              </w:rPr>
              <w:t xml:space="preserve"> </w:t>
            </w:r>
          </w:p>
          <w:bookmarkEnd w:id="1749"/>
        </w:tc>
        <w:tc>
          <w:tcPr>
            <w:tcW w:w="2007" w:type="dxa"/>
            <w:tcBorders>
              <w:top w:val="outset" w:color="000000" w:sz="8"/>
              <w:left w:val="outset" w:color="000000" w:sz="8"/>
              <w:bottom w:val="outset" w:color="000000" w:sz="8"/>
              <w:right w:val="outset" w:color="000000" w:sz="8"/>
            </w:tcBorders>
            <w:vAlign w:val="top"/>
          </w:tcPr>
          <w:bookmarkStart w:name="1713" w:id="1750"/>
          <w:p>
            <w:pPr>
              <w:spacing w:after="0"/>
              <w:ind w:left="0"/>
              <w:jc w:val="left"/>
            </w:pPr>
            <w:r>
              <w:rPr>
                <w:rFonts w:ascii="Arial"/>
                <w:b w:val="false"/>
                <w:i w:val="false"/>
                <w:color w:val="000000"/>
                <w:sz w:val="15"/>
              </w:rPr>
              <w:t>2.4.10.1. Будівництво КЛ 110 кВ "Новокиївська-Московська"</w:t>
            </w:r>
          </w:p>
          <w:bookmarkEnd w:id="1750"/>
        </w:tc>
        <w:tc>
          <w:tcPr>
            <w:tcW w:w="978" w:type="dxa"/>
            <w:tcBorders>
              <w:top w:val="outset" w:color="000000" w:sz="8"/>
              <w:left w:val="outset" w:color="000000" w:sz="8"/>
              <w:bottom w:val="outset" w:color="000000" w:sz="8"/>
              <w:right w:val="outset" w:color="000000" w:sz="8"/>
            </w:tcBorders>
            <w:vAlign w:val="top"/>
          </w:tcPr>
          <w:bookmarkStart w:name="1714" w:id="1751"/>
          <w:p>
            <w:pPr>
              <w:spacing w:after="0"/>
              <w:ind w:left="0"/>
              <w:jc w:val="center"/>
            </w:pPr>
            <w:r>
              <w:rPr>
                <w:rFonts w:ascii="Arial"/>
                <w:b w:val="false"/>
                <w:i w:val="false"/>
                <w:color w:val="000000"/>
                <w:sz w:val="15"/>
              </w:rPr>
              <w:t>2016 - 2017</w:t>
            </w:r>
          </w:p>
          <w:bookmarkEnd w:id="1751"/>
        </w:tc>
        <w:tc>
          <w:tcPr>
            <w:tcW w:w="2049" w:type="dxa"/>
            <w:tcBorders>
              <w:top w:val="outset" w:color="000000" w:sz="8"/>
              <w:left w:val="outset" w:color="000000" w:sz="8"/>
              <w:bottom w:val="outset" w:color="000000" w:sz="8"/>
              <w:right w:val="outset" w:color="000000" w:sz="8"/>
            </w:tcBorders>
            <w:vAlign w:val="top"/>
          </w:tcPr>
          <w:bookmarkStart w:name="1715" w:id="1752"/>
          <w:p>
            <w:pPr>
              <w:spacing w:after="0"/>
              <w:ind w:left="0"/>
              <w:jc w:val="left"/>
            </w:pPr>
            <w:r>
              <w:rPr>
                <w:rFonts w:ascii="Arial"/>
                <w:b w:val="false"/>
                <w:i w:val="false"/>
                <w:color w:val="000000"/>
                <w:sz w:val="15"/>
              </w:rPr>
              <w:t>ПАТ "КИЇВЕНЕРГО"</w:t>
            </w:r>
          </w:p>
          <w:bookmarkEnd w:id="1752"/>
        </w:tc>
        <w:tc>
          <w:tcPr>
            <w:tcW w:w="1246" w:type="dxa"/>
            <w:tcBorders>
              <w:top w:val="outset" w:color="000000" w:sz="8"/>
              <w:left w:val="outset" w:color="000000" w:sz="8"/>
              <w:bottom w:val="outset" w:color="000000" w:sz="8"/>
              <w:right w:val="outset" w:color="000000" w:sz="8"/>
            </w:tcBorders>
            <w:vAlign w:val="top"/>
          </w:tcPr>
          <w:bookmarkStart w:name="1716" w:id="1753"/>
          <w:p>
            <w:pPr>
              <w:spacing w:after="0"/>
              <w:ind w:left="0"/>
              <w:jc w:val="left"/>
            </w:pPr>
            <w:r>
              <w:rPr>
                <w:rFonts w:ascii="Arial"/>
                <w:b w:val="false"/>
                <w:i w:val="false"/>
                <w:color w:val="000000"/>
                <w:sz w:val="15"/>
              </w:rPr>
              <w:t>Кошти інвесторів</w:t>
            </w:r>
          </w:p>
          <w:bookmarkEnd w:id="1753"/>
        </w:tc>
        <w:tc>
          <w:tcPr>
            <w:tcW w:w="1417" w:type="dxa"/>
            <w:tcBorders>
              <w:top w:val="outset" w:color="000000" w:sz="8"/>
              <w:left w:val="outset" w:color="000000" w:sz="8"/>
              <w:bottom w:val="outset" w:color="000000" w:sz="8"/>
              <w:right w:val="outset" w:color="000000" w:sz="8"/>
            </w:tcBorders>
            <w:vAlign w:val="top"/>
          </w:tcPr>
          <w:bookmarkStart w:name="1717" w:id="1754"/>
          <w:p>
            <w:pPr>
              <w:spacing w:after="0"/>
              <w:ind w:left="0"/>
              <w:jc w:val="center"/>
            </w:pPr>
            <w:r>
              <w:rPr>
                <w:rFonts w:ascii="Arial"/>
                <w:b w:val="false"/>
                <w:i w:val="false"/>
                <w:color w:val="000000"/>
                <w:sz w:val="15"/>
              </w:rPr>
              <w:t>2016 - 15000,0</w:t>
            </w:r>
            <w:r>
              <w:br/>
            </w:r>
            <w:r>
              <w:rPr>
                <w:rFonts w:ascii="Arial"/>
                <w:b w:val="false"/>
                <w:i w:val="false"/>
                <w:color w:val="000000"/>
                <w:sz w:val="15"/>
              </w:rPr>
              <w:t>2017 - 736000,0</w:t>
            </w:r>
          </w:p>
          <w:bookmarkEnd w:id="1754"/>
        </w:tc>
        <w:tc>
          <w:tcPr>
            <w:tcW w:w="0" w:type="auto"/>
            <w:vMerge/>
            <w:tcBorders>
              <w:top w:val="nil"/>
              <w:left w:val="outset" w:color="000000" w:sz="8"/>
              <w:bottom w:val="outset" w:color="000000" w:sz="8"/>
              <w:right w:val="outset" w:color="000000" w:sz="8"/>
            </w:tcBorders>
          </w:tcPr>
          <w:p/>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718" w:id="1755"/>
          <w:p>
            <w:pPr>
              <w:spacing w:after="0"/>
              <w:ind w:left="0"/>
              <w:jc w:val="center"/>
            </w:pPr>
            <w:r>
              <w:rPr>
                <w:rFonts w:ascii="Arial"/>
                <w:b w:val="false"/>
                <w:i w:val="false"/>
                <w:color w:val="000000"/>
                <w:sz w:val="15"/>
              </w:rPr>
              <w:t xml:space="preserve"> </w:t>
            </w:r>
          </w:p>
          <w:bookmarkEnd w:id="1755"/>
        </w:tc>
        <w:tc>
          <w:tcPr>
            <w:tcW w:w="1235" w:type="dxa"/>
            <w:tcBorders>
              <w:top w:val="outset" w:color="000000" w:sz="8"/>
              <w:left w:val="outset" w:color="000000" w:sz="8"/>
              <w:bottom w:val="outset" w:color="000000" w:sz="8"/>
              <w:right w:val="outset" w:color="000000" w:sz="8"/>
            </w:tcBorders>
            <w:vAlign w:val="top"/>
          </w:tcPr>
          <w:bookmarkStart w:name="1719" w:id="1756"/>
          <w:p>
            <w:pPr>
              <w:spacing w:after="0"/>
              <w:ind w:left="0"/>
              <w:jc w:val="left"/>
            </w:pPr>
            <w:r>
              <w:rPr>
                <w:rFonts w:ascii="Arial"/>
                <w:b w:val="false"/>
                <w:i w:val="false"/>
                <w:color w:val="000000"/>
                <w:sz w:val="15"/>
              </w:rPr>
              <w:t xml:space="preserve"> </w:t>
            </w:r>
          </w:p>
          <w:bookmarkEnd w:id="1756"/>
        </w:tc>
        <w:tc>
          <w:tcPr>
            <w:tcW w:w="2007" w:type="dxa"/>
            <w:tcBorders>
              <w:top w:val="outset" w:color="000000" w:sz="8"/>
              <w:left w:val="outset" w:color="000000" w:sz="8"/>
              <w:bottom w:val="outset" w:color="000000" w:sz="8"/>
              <w:right w:val="outset" w:color="000000" w:sz="8"/>
            </w:tcBorders>
            <w:vAlign w:val="top"/>
          </w:tcPr>
          <w:bookmarkStart w:name="1720" w:id="1757"/>
          <w:p>
            <w:pPr>
              <w:spacing w:after="0"/>
              <w:ind w:left="0"/>
              <w:jc w:val="left"/>
            </w:pPr>
            <w:r>
              <w:rPr>
                <w:rFonts w:ascii="Arial"/>
                <w:b w:val="false"/>
                <w:i w:val="false"/>
                <w:color w:val="000000"/>
                <w:sz w:val="15"/>
              </w:rPr>
              <w:t>2.4.10.2. Будівництво ЛЕП 110 кВ "ТЕЦ-5 - Славутич - Позняки" з КРУЕ 110 кВ ПС "Позняки"</w:t>
            </w:r>
          </w:p>
          <w:bookmarkEnd w:id="1757"/>
        </w:tc>
        <w:tc>
          <w:tcPr>
            <w:tcW w:w="978" w:type="dxa"/>
            <w:tcBorders>
              <w:top w:val="outset" w:color="000000" w:sz="8"/>
              <w:left w:val="outset" w:color="000000" w:sz="8"/>
              <w:bottom w:val="outset" w:color="000000" w:sz="8"/>
              <w:right w:val="outset" w:color="000000" w:sz="8"/>
            </w:tcBorders>
            <w:vAlign w:val="top"/>
          </w:tcPr>
          <w:bookmarkStart w:name="1721" w:id="1758"/>
          <w:p>
            <w:pPr>
              <w:spacing w:after="0"/>
              <w:ind w:left="0"/>
              <w:jc w:val="center"/>
            </w:pPr>
            <w:r>
              <w:rPr>
                <w:rFonts w:ascii="Arial"/>
                <w:b w:val="false"/>
                <w:i w:val="false"/>
                <w:color w:val="000000"/>
                <w:sz w:val="15"/>
              </w:rPr>
              <w:t>2016 - 2017</w:t>
            </w:r>
          </w:p>
          <w:bookmarkEnd w:id="1758"/>
        </w:tc>
        <w:tc>
          <w:tcPr>
            <w:tcW w:w="2049" w:type="dxa"/>
            <w:tcBorders>
              <w:top w:val="outset" w:color="000000" w:sz="8"/>
              <w:left w:val="outset" w:color="000000" w:sz="8"/>
              <w:bottom w:val="outset" w:color="000000" w:sz="8"/>
              <w:right w:val="outset" w:color="000000" w:sz="8"/>
            </w:tcBorders>
            <w:vAlign w:val="top"/>
          </w:tcPr>
          <w:bookmarkStart w:name="1722" w:id="1759"/>
          <w:p>
            <w:pPr>
              <w:spacing w:after="0"/>
              <w:ind w:left="0"/>
              <w:jc w:val="left"/>
            </w:pPr>
            <w:r>
              <w:rPr>
                <w:rFonts w:ascii="Arial"/>
                <w:b w:val="false"/>
                <w:i w:val="false"/>
                <w:color w:val="000000"/>
                <w:sz w:val="15"/>
              </w:rPr>
              <w:t>ПАТ "КИЇВЕНЕРГО"</w:t>
            </w:r>
          </w:p>
          <w:bookmarkEnd w:id="1759"/>
        </w:tc>
        <w:tc>
          <w:tcPr>
            <w:tcW w:w="1246" w:type="dxa"/>
            <w:tcBorders>
              <w:top w:val="outset" w:color="000000" w:sz="8"/>
              <w:left w:val="outset" w:color="000000" w:sz="8"/>
              <w:bottom w:val="outset" w:color="000000" w:sz="8"/>
              <w:right w:val="outset" w:color="000000" w:sz="8"/>
            </w:tcBorders>
            <w:vAlign w:val="top"/>
          </w:tcPr>
          <w:bookmarkStart w:name="1723" w:id="1760"/>
          <w:p>
            <w:pPr>
              <w:spacing w:after="0"/>
              <w:ind w:left="0"/>
              <w:jc w:val="left"/>
            </w:pPr>
            <w:r>
              <w:rPr>
                <w:rFonts w:ascii="Arial"/>
                <w:b w:val="false"/>
                <w:i w:val="false"/>
                <w:color w:val="000000"/>
                <w:sz w:val="15"/>
              </w:rPr>
              <w:t>Кошти інвесторів</w:t>
            </w:r>
          </w:p>
          <w:bookmarkEnd w:id="1760"/>
        </w:tc>
        <w:tc>
          <w:tcPr>
            <w:tcW w:w="1417" w:type="dxa"/>
            <w:tcBorders>
              <w:top w:val="outset" w:color="000000" w:sz="8"/>
              <w:left w:val="outset" w:color="000000" w:sz="8"/>
              <w:bottom w:val="outset" w:color="000000" w:sz="8"/>
              <w:right w:val="outset" w:color="000000" w:sz="8"/>
            </w:tcBorders>
            <w:vAlign w:val="top"/>
          </w:tcPr>
          <w:bookmarkStart w:name="1724" w:id="1761"/>
          <w:p>
            <w:pPr>
              <w:spacing w:after="0"/>
              <w:ind w:left="0"/>
              <w:jc w:val="center"/>
            </w:pPr>
            <w:r>
              <w:rPr>
                <w:rFonts w:ascii="Arial"/>
                <w:b w:val="false"/>
                <w:i w:val="false"/>
                <w:color w:val="000000"/>
                <w:sz w:val="15"/>
              </w:rPr>
              <w:t>2016 - 10000,0</w:t>
            </w:r>
            <w:r>
              <w:br/>
            </w:r>
            <w:r>
              <w:rPr>
                <w:rFonts w:ascii="Arial"/>
                <w:b w:val="false"/>
                <w:i w:val="false"/>
                <w:color w:val="000000"/>
                <w:sz w:val="15"/>
              </w:rPr>
              <w:t>2017 - 248000,0</w:t>
            </w:r>
          </w:p>
          <w:bookmarkEnd w:id="1761"/>
        </w:tc>
        <w:tc>
          <w:tcPr>
            <w:tcW w:w="0" w:type="auto"/>
            <w:vMerge/>
            <w:tcBorders>
              <w:top w:val="nil"/>
              <w:left w:val="outset" w:color="000000" w:sz="8"/>
              <w:bottom w:val="outset" w:color="000000" w:sz="8"/>
              <w:right w:val="outset" w:color="000000" w:sz="8"/>
            </w:tcBorders>
          </w:tcPr>
          <w:p/>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725" w:id="1762"/>
          <w:p>
            <w:pPr>
              <w:spacing w:after="0"/>
              <w:ind w:left="0"/>
              <w:jc w:val="center"/>
            </w:pPr>
            <w:r>
              <w:rPr>
                <w:rFonts w:ascii="Arial"/>
                <w:b w:val="false"/>
                <w:i w:val="false"/>
                <w:color w:val="000000"/>
                <w:sz w:val="15"/>
              </w:rPr>
              <w:t xml:space="preserve"> </w:t>
            </w:r>
          </w:p>
          <w:bookmarkEnd w:id="1762"/>
        </w:tc>
        <w:tc>
          <w:tcPr>
            <w:tcW w:w="1235" w:type="dxa"/>
            <w:tcBorders>
              <w:top w:val="outset" w:color="000000" w:sz="8"/>
              <w:left w:val="outset" w:color="000000" w:sz="8"/>
              <w:bottom w:val="outset" w:color="000000" w:sz="8"/>
              <w:right w:val="outset" w:color="000000" w:sz="8"/>
            </w:tcBorders>
            <w:vAlign w:val="top"/>
          </w:tcPr>
          <w:bookmarkStart w:name="1726" w:id="1763"/>
          <w:p>
            <w:pPr>
              <w:spacing w:after="0"/>
              <w:ind w:left="0"/>
              <w:jc w:val="left"/>
            </w:pPr>
            <w:r>
              <w:rPr>
                <w:rFonts w:ascii="Arial"/>
                <w:b w:val="false"/>
                <w:i w:val="false"/>
                <w:color w:val="000000"/>
                <w:sz w:val="15"/>
              </w:rPr>
              <w:t xml:space="preserve"> </w:t>
            </w:r>
          </w:p>
          <w:bookmarkEnd w:id="1763"/>
        </w:tc>
        <w:tc>
          <w:tcPr>
            <w:tcW w:w="2007" w:type="dxa"/>
            <w:tcBorders>
              <w:top w:val="outset" w:color="000000" w:sz="8"/>
              <w:left w:val="outset" w:color="000000" w:sz="8"/>
              <w:bottom w:val="outset" w:color="000000" w:sz="8"/>
              <w:right w:val="outset" w:color="000000" w:sz="8"/>
            </w:tcBorders>
            <w:vAlign w:val="top"/>
          </w:tcPr>
          <w:bookmarkStart w:name="1727" w:id="1764"/>
          <w:p>
            <w:pPr>
              <w:spacing w:after="0"/>
              <w:ind w:left="0"/>
              <w:jc w:val="left"/>
            </w:pPr>
            <w:r>
              <w:rPr>
                <w:rFonts w:ascii="Arial"/>
                <w:b w:val="false"/>
                <w:i w:val="false"/>
                <w:color w:val="000000"/>
                <w:sz w:val="15"/>
              </w:rPr>
              <w:t>2.4.10.3. Будівництво ЛЕП 110 кВ "Західна-Північна", заміна ПЛ від кабельних виводів з ПС "Західна": 1 лінія до ПС "Біличі" до 2 лінія ПС "Мостицька"</w:t>
            </w:r>
          </w:p>
          <w:bookmarkEnd w:id="1764"/>
        </w:tc>
        <w:tc>
          <w:tcPr>
            <w:tcW w:w="978" w:type="dxa"/>
            <w:tcBorders>
              <w:top w:val="outset" w:color="000000" w:sz="8"/>
              <w:left w:val="outset" w:color="000000" w:sz="8"/>
              <w:bottom w:val="outset" w:color="000000" w:sz="8"/>
              <w:right w:val="outset" w:color="000000" w:sz="8"/>
            </w:tcBorders>
            <w:vAlign w:val="top"/>
          </w:tcPr>
          <w:bookmarkStart w:name="1728" w:id="1765"/>
          <w:p>
            <w:pPr>
              <w:spacing w:after="0"/>
              <w:ind w:left="0"/>
              <w:jc w:val="center"/>
            </w:pPr>
            <w:r>
              <w:rPr>
                <w:rFonts w:ascii="Arial"/>
                <w:b w:val="false"/>
                <w:i w:val="false"/>
                <w:color w:val="000000"/>
                <w:sz w:val="15"/>
              </w:rPr>
              <w:t>2016 - 2017</w:t>
            </w:r>
          </w:p>
          <w:bookmarkEnd w:id="1765"/>
        </w:tc>
        <w:tc>
          <w:tcPr>
            <w:tcW w:w="2049" w:type="dxa"/>
            <w:tcBorders>
              <w:top w:val="outset" w:color="000000" w:sz="8"/>
              <w:left w:val="outset" w:color="000000" w:sz="8"/>
              <w:bottom w:val="outset" w:color="000000" w:sz="8"/>
              <w:right w:val="outset" w:color="000000" w:sz="8"/>
            </w:tcBorders>
            <w:vAlign w:val="top"/>
          </w:tcPr>
          <w:bookmarkStart w:name="1729" w:id="1766"/>
          <w:p>
            <w:pPr>
              <w:spacing w:after="0"/>
              <w:ind w:left="0"/>
              <w:jc w:val="left"/>
            </w:pPr>
            <w:r>
              <w:rPr>
                <w:rFonts w:ascii="Arial"/>
                <w:b w:val="false"/>
                <w:i w:val="false"/>
                <w:color w:val="000000"/>
                <w:sz w:val="15"/>
              </w:rPr>
              <w:t>ПАТ "КИЇВЕНЕРГО"</w:t>
            </w:r>
          </w:p>
          <w:bookmarkEnd w:id="1766"/>
        </w:tc>
        <w:tc>
          <w:tcPr>
            <w:tcW w:w="1246" w:type="dxa"/>
            <w:tcBorders>
              <w:top w:val="outset" w:color="000000" w:sz="8"/>
              <w:left w:val="outset" w:color="000000" w:sz="8"/>
              <w:bottom w:val="outset" w:color="000000" w:sz="8"/>
              <w:right w:val="outset" w:color="000000" w:sz="8"/>
            </w:tcBorders>
            <w:vAlign w:val="top"/>
          </w:tcPr>
          <w:bookmarkStart w:name="1730" w:id="1767"/>
          <w:p>
            <w:pPr>
              <w:spacing w:after="0"/>
              <w:ind w:left="0"/>
              <w:jc w:val="left"/>
            </w:pPr>
            <w:r>
              <w:rPr>
                <w:rFonts w:ascii="Arial"/>
                <w:b w:val="false"/>
                <w:i w:val="false"/>
                <w:color w:val="000000"/>
                <w:sz w:val="15"/>
              </w:rPr>
              <w:t>Кошти інвесторів</w:t>
            </w:r>
          </w:p>
          <w:bookmarkEnd w:id="1767"/>
        </w:tc>
        <w:tc>
          <w:tcPr>
            <w:tcW w:w="1417" w:type="dxa"/>
            <w:tcBorders>
              <w:top w:val="outset" w:color="000000" w:sz="8"/>
              <w:left w:val="outset" w:color="000000" w:sz="8"/>
              <w:bottom w:val="outset" w:color="000000" w:sz="8"/>
              <w:right w:val="outset" w:color="000000" w:sz="8"/>
            </w:tcBorders>
            <w:vAlign w:val="top"/>
          </w:tcPr>
          <w:bookmarkStart w:name="1731" w:id="1768"/>
          <w:p>
            <w:pPr>
              <w:spacing w:after="0"/>
              <w:ind w:left="0"/>
              <w:jc w:val="center"/>
            </w:pPr>
            <w:r>
              <w:rPr>
                <w:rFonts w:ascii="Arial"/>
                <w:b w:val="false"/>
                <w:i w:val="false"/>
                <w:color w:val="000000"/>
                <w:sz w:val="15"/>
              </w:rPr>
              <w:t>2016 - 15000,0</w:t>
            </w:r>
            <w:r>
              <w:br/>
            </w:r>
            <w:r>
              <w:rPr>
                <w:rFonts w:ascii="Arial"/>
                <w:b w:val="false"/>
                <w:i w:val="false"/>
                <w:color w:val="000000"/>
                <w:sz w:val="15"/>
              </w:rPr>
              <w:t>2017 - 469000,0</w:t>
            </w:r>
          </w:p>
          <w:bookmarkEnd w:id="1768"/>
        </w:tc>
        <w:tc>
          <w:tcPr>
            <w:tcW w:w="0" w:type="auto"/>
            <w:vMerge/>
            <w:tcBorders>
              <w:top w:val="nil"/>
              <w:left w:val="outset" w:color="000000" w:sz="8"/>
              <w:bottom w:val="outset" w:color="000000" w:sz="8"/>
              <w:right w:val="outset" w:color="000000" w:sz="8"/>
            </w:tcBorders>
          </w:tcPr>
          <w:p/>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732" w:id="1769"/>
          <w:p>
            <w:pPr>
              <w:spacing w:after="0"/>
              <w:ind w:left="0"/>
              <w:jc w:val="center"/>
            </w:pPr>
            <w:r>
              <w:rPr>
                <w:rFonts w:ascii="Arial"/>
                <w:b w:val="false"/>
                <w:i w:val="false"/>
                <w:color w:val="000000"/>
                <w:sz w:val="15"/>
              </w:rPr>
              <w:t xml:space="preserve"> </w:t>
            </w:r>
          </w:p>
          <w:bookmarkEnd w:id="1769"/>
        </w:tc>
        <w:tc>
          <w:tcPr>
            <w:tcW w:w="1235" w:type="dxa"/>
            <w:tcBorders>
              <w:top w:val="outset" w:color="000000" w:sz="8"/>
              <w:left w:val="outset" w:color="000000" w:sz="8"/>
              <w:bottom w:val="outset" w:color="000000" w:sz="8"/>
              <w:right w:val="outset" w:color="000000" w:sz="8"/>
            </w:tcBorders>
            <w:vAlign w:val="top"/>
          </w:tcPr>
          <w:bookmarkStart w:name="1733" w:id="1770"/>
          <w:p>
            <w:pPr>
              <w:spacing w:after="0"/>
              <w:ind w:left="0"/>
              <w:jc w:val="left"/>
            </w:pPr>
            <w:r>
              <w:rPr>
                <w:rFonts w:ascii="Arial"/>
                <w:b w:val="false"/>
                <w:i w:val="false"/>
                <w:color w:val="000000"/>
                <w:sz w:val="15"/>
              </w:rPr>
              <w:t xml:space="preserve"> </w:t>
            </w:r>
          </w:p>
          <w:bookmarkEnd w:id="1770"/>
        </w:tc>
        <w:tc>
          <w:tcPr>
            <w:tcW w:w="2007" w:type="dxa"/>
            <w:tcBorders>
              <w:top w:val="outset" w:color="000000" w:sz="8"/>
              <w:left w:val="outset" w:color="000000" w:sz="8"/>
              <w:bottom w:val="outset" w:color="000000" w:sz="8"/>
              <w:right w:val="outset" w:color="000000" w:sz="8"/>
            </w:tcBorders>
            <w:vAlign w:val="top"/>
          </w:tcPr>
          <w:bookmarkStart w:name="1734" w:id="1771"/>
          <w:p>
            <w:pPr>
              <w:spacing w:after="0"/>
              <w:ind w:left="0"/>
              <w:jc w:val="left"/>
            </w:pPr>
            <w:r>
              <w:rPr>
                <w:rFonts w:ascii="Arial"/>
                <w:b w:val="false"/>
                <w:i w:val="false"/>
                <w:color w:val="000000"/>
                <w:sz w:val="15"/>
              </w:rPr>
              <w:t>2.4.10.4. Будівництво КЛ 110 кВ "Західна - I черга живлення ПС "ВУМ"</w:t>
            </w:r>
          </w:p>
          <w:bookmarkEnd w:id="1771"/>
        </w:tc>
        <w:tc>
          <w:tcPr>
            <w:tcW w:w="978" w:type="dxa"/>
            <w:tcBorders>
              <w:top w:val="outset" w:color="000000" w:sz="8"/>
              <w:left w:val="outset" w:color="000000" w:sz="8"/>
              <w:bottom w:val="outset" w:color="000000" w:sz="8"/>
              <w:right w:val="outset" w:color="000000" w:sz="8"/>
            </w:tcBorders>
            <w:vAlign w:val="top"/>
          </w:tcPr>
          <w:bookmarkStart w:name="1735" w:id="1772"/>
          <w:p>
            <w:pPr>
              <w:spacing w:after="0"/>
              <w:ind w:left="0"/>
              <w:jc w:val="center"/>
            </w:pPr>
            <w:r>
              <w:rPr>
                <w:rFonts w:ascii="Arial"/>
                <w:b w:val="false"/>
                <w:i w:val="false"/>
                <w:color w:val="000000"/>
                <w:sz w:val="15"/>
              </w:rPr>
              <w:t>2017 - 2018</w:t>
            </w:r>
          </w:p>
          <w:bookmarkEnd w:id="1772"/>
        </w:tc>
        <w:tc>
          <w:tcPr>
            <w:tcW w:w="2049" w:type="dxa"/>
            <w:tcBorders>
              <w:top w:val="outset" w:color="000000" w:sz="8"/>
              <w:left w:val="outset" w:color="000000" w:sz="8"/>
              <w:bottom w:val="outset" w:color="000000" w:sz="8"/>
              <w:right w:val="outset" w:color="000000" w:sz="8"/>
            </w:tcBorders>
            <w:vAlign w:val="top"/>
          </w:tcPr>
          <w:bookmarkStart w:name="1736" w:id="1773"/>
          <w:p>
            <w:pPr>
              <w:spacing w:after="0"/>
              <w:ind w:left="0"/>
              <w:jc w:val="left"/>
            </w:pPr>
            <w:r>
              <w:rPr>
                <w:rFonts w:ascii="Arial"/>
                <w:b w:val="false"/>
                <w:i w:val="false"/>
                <w:color w:val="000000"/>
                <w:sz w:val="15"/>
              </w:rPr>
              <w:t>ПАТ "КИЇВЕНЕРГО"</w:t>
            </w:r>
          </w:p>
          <w:bookmarkEnd w:id="1773"/>
        </w:tc>
        <w:tc>
          <w:tcPr>
            <w:tcW w:w="1246" w:type="dxa"/>
            <w:tcBorders>
              <w:top w:val="outset" w:color="000000" w:sz="8"/>
              <w:left w:val="outset" w:color="000000" w:sz="8"/>
              <w:bottom w:val="outset" w:color="000000" w:sz="8"/>
              <w:right w:val="outset" w:color="000000" w:sz="8"/>
            </w:tcBorders>
            <w:vAlign w:val="top"/>
          </w:tcPr>
          <w:bookmarkStart w:name="1737" w:id="1774"/>
          <w:p>
            <w:pPr>
              <w:spacing w:after="0"/>
              <w:ind w:left="0"/>
              <w:jc w:val="left"/>
            </w:pPr>
            <w:r>
              <w:rPr>
                <w:rFonts w:ascii="Arial"/>
                <w:b w:val="false"/>
                <w:i w:val="false"/>
                <w:color w:val="000000"/>
                <w:sz w:val="15"/>
              </w:rPr>
              <w:t>Кошти інвесторів</w:t>
            </w:r>
          </w:p>
          <w:bookmarkEnd w:id="1774"/>
        </w:tc>
        <w:tc>
          <w:tcPr>
            <w:tcW w:w="1417" w:type="dxa"/>
            <w:tcBorders>
              <w:top w:val="outset" w:color="000000" w:sz="8"/>
              <w:left w:val="outset" w:color="000000" w:sz="8"/>
              <w:bottom w:val="outset" w:color="000000" w:sz="8"/>
              <w:right w:val="outset" w:color="000000" w:sz="8"/>
            </w:tcBorders>
            <w:vAlign w:val="top"/>
          </w:tcPr>
          <w:bookmarkStart w:name="1738" w:id="1775"/>
          <w:p>
            <w:pPr>
              <w:spacing w:after="0"/>
              <w:ind w:left="0"/>
              <w:jc w:val="center"/>
            </w:pPr>
            <w:r>
              <w:rPr>
                <w:rFonts w:ascii="Arial"/>
                <w:b w:val="false"/>
                <w:i w:val="false"/>
                <w:color w:val="000000"/>
                <w:sz w:val="15"/>
              </w:rPr>
              <w:t>2017 - 40000,0</w:t>
            </w:r>
            <w:r>
              <w:br/>
            </w:r>
            <w:r>
              <w:rPr>
                <w:rFonts w:ascii="Arial"/>
                <w:b w:val="false"/>
                <w:i w:val="false"/>
                <w:color w:val="000000"/>
                <w:sz w:val="15"/>
              </w:rPr>
              <w:t>2018 - 1012000,0</w:t>
            </w:r>
          </w:p>
          <w:bookmarkEnd w:id="1775"/>
        </w:tc>
        <w:tc>
          <w:tcPr>
            <w:tcW w:w="0" w:type="auto"/>
            <w:vMerge/>
            <w:tcBorders>
              <w:top w:val="nil"/>
              <w:left w:val="outset" w:color="000000" w:sz="8"/>
              <w:bottom w:val="outset" w:color="000000" w:sz="8"/>
              <w:right w:val="outset" w:color="000000" w:sz="8"/>
            </w:tcBorders>
          </w:tcPr>
          <w:p/>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739" w:id="1776"/>
          <w:p>
            <w:pPr>
              <w:spacing w:after="0"/>
              <w:ind w:left="0"/>
              <w:jc w:val="center"/>
            </w:pPr>
            <w:r>
              <w:rPr>
                <w:rFonts w:ascii="Arial"/>
                <w:b w:val="false"/>
                <w:i w:val="false"/>
                <w:color w:val="000000"/>
                <w:sz w:val="15"/>
              </w:rPr>
              <w:t xml:space="preserve"> </w:t>
            </w:r>
          </w:p>
          <w:bookmarkEnd w:id="1776"/>
        </w:tc>
        <w:tc>
          <w:tcPr>
            <w:tcW w:w="1235" w:type="dxa"/>
            <w:tcBorders>
              <w:top w:val="outset" w:color="000000" w:sz="8"/>
              <w:left w:val="outset" w:color="000000" w:sz="8"/>
              <w:bottom w:val="outset" w:color="000000" w:sz="8"/>
              <w:right w:val="outset" w:color="000000" w:sz="8"/>
            </w:tcBorders>
            <w:vAlign w:val="top"/>
          </w:tcPr>
          <w:bookmarkStart w:name="1740" w:id="1777"/>
          <w:p>
            <w:pPr>
              <w:spacing w:after="0"/>
              <w:ind w:left="0"/>
              <w:jc w:val="left"/>
            </w:pPr>
            <w:r>
              <w:rPr>
                <w:rFonts w:ascii="Arial"/>
                <w:b w:val="false"/>
                <w:i w:val="false"/>
                <w:color w:val="000000"/>
                <w:sz w:val="15"/>
              </w:rPr>
              <w:t xml:space="preserve"> </w:t>
            </w:r>
          </w:p>
          <w:bookmarkEnd w:id="1777"/>
        </w:tc>
        <w:tc>
          <w:tcPr>
            <w:tcW w:w="2007" w:type="dxa"/>
            <w:tcBorders>
              <w:top w:val="outset" w:color="000000" w:sz="8"/>
              <w:left w:val="outset" w:color="000000" w:sz="8"/>
              <w:bottom w:val="outset" w:color="000000" w:sz="8"/>
              <w:right w:val="outset" w:color="000000" w:sz="8"/>
            </w:tcBorders>
            <w:vAlign w:val="top"/>
          </w:tcPr>
          <w:bookmarkStart w:name="1741" w:id="1778"/>
          <w:p>
            <w:pPr>
              <w:spacing w:after="0"/>
              <w:ind w:left="0"/>
              <w:jc w:val="left"/>
            </w:pPr>
            <w:r>
              <w:rPr>
                <w:rFonts w:ascii="Arial"/>
                <w:b w:val="false"/>
                <w:i w:val="false"/>
                <w:color w:val="000000"/>
                <w:sz w:val="15"/>
              </w:rPr>
              <w:t>2.4.11. Реконструкція об'єктів системи газопостачання м. Києва</w:t>
            </w:r>
          </w:p>
          <w:bookmarkEnd w:id="1778"/>
        </w:tc>
        <w:tc>
          <w:tcPr>
            <w:tcW w:w="978" w:type="dxa"/>
            <w:tcBorders>
              <w:top w:val="outset" w:color="000000" w:sz="8"/>
              <w:left w:val="outset" w:color="000000" w:sz="8"/>
              <w:bottom w:val="outset" w:color="000000" w:sz="8"/>
              <w:right w:val="outset" w:color="000000" w:sz="8"/>
            </w:tcBorders>
            <w:vAlign w:val="top"/>
          </w:tcPr>
          <w:bookmarkStart w:name="1742" w:id="1779"/>
          <w:p>
            <w:pPr>
              <w:spacing w:after="0"/>
              <w:ind w:left="0"/>
              <w:jc w:val="center"/>
            </w:pPr>
            <w:r>
              <w:rPr>
                <w:rFonts w:ascii="Arial"/>
                <w:b w:val="false"/>
                <w:i w:val="false"/>
                <w:color w:val="000000"/>
                <w:sz w:val="15"/>
              </w:rPr>
              <w:t>2016 - 2020</w:t>
            </w:r>
          </w:p>
          <w:bookmarkEnd w:id="1779"/>
        </w:tc>
        <w:tc>
          <w:tcPr>
            <w:tcW w:w="2049" w:type="dxa"/>
            <w:tcBorders>
              <w:top w:val="outset" w:color="000000" w:sz="8"/>
              <w:left w:val="outset" w:color="000000" w:sz="8"/>
              <w:bottom w:val="outset" w:color="000000" w:sz="8"/>
              <w:right w:val="outset" w:color="000000" w:sz="8"/>
            </w:tcBorders>
            <w:vAlign w:val="top"/>
          </w:tcPr>
          <w:bookmarkStart w:name="1743" w:id="1780"/>
          <w:p>
            <w:pPr>
              <w:spacing w:after="0"/>
              <w:ind w:left="0"/>
              <w:jc w:val="left"/>
            </w:pPr>
            <w:r>
              <w:rPr>
                <w:rFonts w:ascii="Arial"/>
                <w:b w:val="false"/>
                <w:i w:val="false"/>
                <w:color w:val="000000"/>
                <w:sz w:val="15"/>
              </w:rPr>
              <w:t>ПАТ "КИЇВГАЗ"</w:t>
            </w:r>
          </w:p>
          <w:bookmarkEnd w:id="1780"/>
        </w:tc>
        <w:tc>
          <w:tcPr>
            <w:tcW w:w="1246" w:type="dxa"/>
            <w:tcBorders>
              <w:top w:val="outset" w:color="000000" w:sz="8"/>
              <w:left w:val="outset" w:color="000000" w:sz="8"/>
              <w:bottom w:val="outset" w:color="000000" w:sz="8"/>
              <w:right w:val="outset" w:color="000000" w:sz="8"/>
            </w:tcBorders>
            <w:vAlign w:val="top"/>
          </w:tcPr>
          <w:bookmarkStart w:name="1744" w:id="1781"/>
          <w:p>
            <w:pPr>
              <w:spacing w:after="0"/>
              <w:ind w:left="0"/>
              <w:jc w:val="left"/>
            </w:pPr>
            <w:r>
              <w:rPr>
                <w:rFonts w:ascii="Arial"/>
                <w:b w:val="false"/>
                <w:i w:val="false"/>
                <w:color w:val="000000"/>
                <w:sz w:val="15"/>
              </w:rPr>
              <w:t>Кошти інвесторів</w:t>
            </w:r>
          </w:p>
          <w:bookmarkEnd w:id="1781"/>
        </w:tc>
        <w:tc>
          <w:tcPr>
            <w:tcW w:w="1417" w:type="dxa"/>
            <w:tcBorders>
              <w:top w:val="outset" w:color="000000" w:sz="8"/>
              <w:left w:val="outset" w:color="000000" w:sz="8"/>
              <w:bottom w:val="outset" w:color="000000" w:sz="8"/>
              <w:right w:val="outset" w:color="000000" w:sz="8"/>
            </w:tcBorders>
            <w:vAlign w:val="top"/>
          </w:tcPr>
          <w:bookmarkStart w:name="1745" w:id="1782"/>
          <w:p>
            <w:pPr>
              <w:spacing w:after="0"/>
              <w:ind w:left="0"/>
              <w:jc w:val="center"/>
            </w:pPr>
            <w:r>
              <w:rPr>
                <w:rFonts w:ascii="Arial"/>
                <w:b w:val="false"/>
                <w:i w:val="false"/>
                <w:color w:val="000000"/>
                <w:sz w:val="15"/>
              </w:rPr>
              <w:t>2016 - 46300,0</w:t>
            </w:r>
            <w:r>
              <w:br/>
            </w:r>
            <w:r>
              <w:rPr>
                <w:rFonts w:ascii="Arial"/>
                <w:b w:val="false"/>
                <w:i w:val="false"/>
                <w:color w:val="000000"/>
                <w:sz w:val="15"/>
              </w:rPr>
              <w:t>2017 - 50000,0</w:t>
            </w:r>
            <w:r>
              <w:br/>
            </w:r>
            <w:r>
              <w:rPr>
                <w:rFonts w:ascii="Arial"/>
                <w:b w:val="false"/>
                <w:i w:val="false"/>
                <w:color w:val="000000"/>
                <w:sz w:val="15"/>
              </w:rPr>
              <w:t>2018 - 50000,0</w:t>
            </w:r>
            <w:r>
              <w:br/>
            </w:r>
            <w:r>
              <w:rPr>
                <w:rFonts w:ascii="Arial"/>
                <w:b w:val="false"/>
                <w:i w:val="false"/>
                <w:color w:val="000000"/>
                <w:sz w:val="15"/>
              </w:rPr>
              <w:t>2019 - 50000,0</w:t>
            </w:r>
            <w:r>
              <w:br/>
            </w:r>
            <w:r>
              <w:rPr>
                <w:rFonts w:ascii="Arial"/>
                <w:b w:val="false"/>
                <w:i w:val="false"/>
                <w:color w:val="000000"/>
                <w:sz w:val="15"/>
              </w:rPr>
              <w:t>2020 - 50000,0</w:t>
            </w:r>
          </w:p>
          <w:bookmarkEnd w:id="1782"/>
        </w:tc>
        <w:tc>
          <w:tcPr>
            <w:tcW w:w="1454" w:type="dxa"/>
            <w:tcBorders>
              <w:top w:val="outset" w:color="000000" w:sz="8"/>
              <w:left w:val="outset" w:color="000000" w:sz="8"/>
              <w:bottom w:val="outset" w:color="000000" w:sz="8"/>
              <w:right w:val="outset" w:color="000000" w:sz="8"/>
            </w:tcBorders>
            <w:vAlign w:val="top"/>
          </w:tcPr>
          <w:bookmarkStart w:name="1746" w:id="1783"/>
          <w:p>
            <w:pPr>
              <w:spacing w:after="0"/>
              <w:ind w:left="0"/>
              <w:jc w:val="left"/>
            </w:pPr>
            <w:r>
              <w:rPr>
                <w:rFonts w:ascii="Arial"/>
                <w:b w:val="false"/>
                <w:i w:val="false"/>
                <w:color w:val="000000"/>
                <w:sz w:val="15"/>
              </w:rPr>
              <w:t>Підвищення надійності системи газопостачання</w:t>
            </w:r>
          </w:p>
          <w:bookmarkEnd w:id="1783"/>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747" w:id="1784"/>
          <w:p>
            <w:pPr>
              <w:spacing w:after="0"/>
              <w:ind w:left="0"/>
              <w:jc w:val="center"/>
            </w:pPr>
            <w:r>
              <w:rPr>
                <w:rFonts w:ascii="Arial"/>
                <w:b w:val="false"/>
                <w:i w:val="false"/>
                <w:color w:val="000000"/>
                <w:sz w:val="15"/>
              </w:rPr>
              <w:t xml:space="preserve"> </w:t>
            </w:r>
          </w:p>
          <w:bookmarkEnd w:id="1784"/>
        </w:tc>
        <w:tc>
          <w:tcPr>
            <w:tcW w:w="1235" w:type="dxa"/>
            <w:tcBorders>
              <w:top w:val="outset" w:color="000000" w:sz="8"/>
              <w:left w:val="outset" w:color="000000" w:sz="8"/>
              <w:bottom w:val="outset" w:color="000000" w:sz="8"/>
              <w:right w:val="outset" w:color="000000" w:sz="8"/>
            </w:tcBorders>
            <w:vAlign w:val="top"/>
          </w:tcPr>
          <w:bookmarkStart w:name="1748" w:id="1785"/>
          <w:p>
            <w:pPr>
              <w:spacing w:after="0"/>
              <w:ind w:left="0"/>
              <w:jc w:val="left"/>
            </w:pPr>
            <w:r>
              <w:rPr>
                <w:rFonts w:ascii="Arial"/>
                <w:b/>
                <w:i w:val="false"/>
                <w:color w:val="000000"/>
                <w:sz w:val="15"/>
              </w:rPr>
              <w:t>ВСЬОГО</w:t>
            </w:r>
            <w:r>
              <w:br/>
            </w:r>
            <w:r>
              <w:rPr>
                <w:rFonts w:ascii="Arial"/>
                <w:b/>
                <w:i w:val="false"/>
                <w:color w:val="000000"/>
                <w:sz w:val="15"/>
              </w:rPr>
              <w:t>по п. 2.4:</w:t>
            </w:r>
          </w:p>
          <w:bookmarkEnd w:id="1785"/>
        </w:tc>
        <w:tc>
          <w:tcPr>
            <w:tcW w:w="2007" w:type="dxa"/>
            <w:tcBorders>
              <w:top w:val="outset" w:color="000000" w:sz="8"/>
              <w:left w:val="outset" w:color="000000" w:sz="8"/>
              <w:bottom w:val="outset" w:color="000000" w:sz="8"/>
              <w:right w:val="outset" w:color="000000" w:sz="8"/>
            </w:tcBorders>
            <w:vAlign w:val="top"/>
          </w:tcPr>
          <w:bookmarkStart w:name="1749" w:id="1786"/>
          <w:p>
            <w:pPr>
              <w:spacing w:after="0"/>
              <w:ind w:left="0"/>
              <w:jc w:val="left"/>
            </w:pPr>
            <w:r>
              <w:rPr>
                <w:rFonts w:ascii="Arial"/>
                <w:b w:val="false"/>
                <w:i w:val="false"/>
                <w:color w:val="000000"/>
                <w:sz w:val="15"/>
              </w:rPr>
              <w:t xml:space="preserve"> </w:t>
            </w:r>
          </w:p>
          <w:bookmarkEnd w:id="1786"/>
        </w:tc>
        <w:tc>
          <w:tcPr>
            <w:tcW w:w="978" w:type="dxa"/>
            <w:tcBorders>
              <w:top w:val="outset" w:color="000000" w:sz="8"/>
              <w:left w:val="outset" w:color="000000" w:sz="8"/>
              <w:bottom w:val="outset" w:color="000000" w:sz="8"/>
              <w:right w:val="outset" w:color="000000" w:sz="8"/>
            </w:tcBorders>
            <w:vAlign w:val="top"/>
          </w:tcPr>
          <w:bookmarkStart w:name="1750" w:id="1787"/>
          <w:p>
            <w:pPr>
              <w:spacing w:after="0"/>
              <w:ind w:left="0"/>
              <w:jc w:val="center"/>
            </w:pPr>
            <w:r>
              <w:rPr>
                <w:rFonts w:ascii="Arial"/>
                <w:b w:val="false"/>
                <w:i w:val="false"/>
                <w:color w:val="000000"/>
                <w:sz w:val="15"/>
              </w:rPr>
              <w:t xml:space="preserve"> </w:t>
            </w:r>
          </w:p>
          <w:bookmarkEnd w:id="1787"/>
        </w:tc>
        <w:tc>
          <w:tcPr>
            <w:tcW w:w="2049" w:type="dxa"/>
            <w:tcBorders>
              <w:top w:val="outset" w:color="000000" w:sz="8"/>
              <w:left w:val="outset" w:color="000000" w:sz="8"/>
              <w:bottom w:val="outset" w:color="000000" w:sz="8"/>
              <w:right w:val="outset" w:color="000000" w:sz="8"/>
            </w:tcBorders>
            <w:vAlign w:val="top"/>
          </w:tcPr>
          <w:bookmarkStart w:name="1751" w:id="1788"/>
          <w:p>
            <w:pPr>
              <w:spacing w:after="0"/>
              <w:ind w:left="0"/>
              <w:jc w:val="left"/>
            </w:pPr>
            <w:r>
              <w:rPr>
                <w:rFonts w:ascii="Arial"/>
                <w:b w:val="false"/>
                <w:i w:val="false"/>
                <w:color w:val="000000"/>
                <w:sz w:val="15"/>
              </w:rPr>
              <w:t xml:space="preserve"> </w:t>
            </w:r>
          </w:p>
          <w:bookmarkEnd w:id="1788"/>
        </w:tc>
        <w:tc>
          <w:tcPr>
            <w:tcW w:w="1246" w:type="dxa"/>
            <w:tcBorders>
              <w:top w:val="outset" w:color="000000" w:sz="8"/>
              <w:left w:val="outset" w:color="000000" w:sz="8"/>
              <w:bottom w:val="outset" w:color="000000" w:sz="8"/>
              <w:right w:val="outset" w:color="000000" w:sz="8"/>
            </w:tcBorders>
            <w:vAlign w:val="top"/>
          </w:tcPr>
          <w:bookmarkStart w:name="1752" w:id="1789"/>
          <w:p>
            <w:pPr>
              <w:spacing w:after="0"/>
              <w:ind w:left="0"/>
              <w:jc w:val="left"/>
            </w:pPr>
            <w:r>
              <w:rPr>
                <w:rFonts w:ascii="Arial"/>
                <w:b w:val="false"/>
                <w:i w:val="false"/>
                <w:color w:val="000000"/>
                <w:sz w:val="15"/>
              </w:rPr>
              <w:t xml:space="preserve"> </w:t>
            </w:r>
          </w:p>
          <w:bookmarkEnd w:id="1789"/>
        </w:tc>
        <w:tc>
          <w:tcPr>
            <w:tcW w:w="1417" w:type="dxa"/>
            <w:tcBorders>
              <w:top w:val="outset" w:color="000000" w:sz="8"/>
              <w:left w:val="outset" w:color="000000" w:sz="8"/>
              <w:bottom w:val="outset" w:color="000000" w:sz="8"/>
              <w:right w:val="outset" w:color="000000" w:sz="8"/>
            </w:tcBorders>
            <w:vAlign w:val="top"/>
          </w:tcPr>
          <w:bookmarkStart w:name="1753" w:id="1790"/>
          <w:p>
            <w:pPr>
              <w:spacing w:after="0"/>
              <w:ind w:left="0"/>
              <w:jc w:val="center"/>
            </w:pPr>
            <w:r>
              <w:rPr>
                <w:rFonts w:ascii="Arial"/>
                <w:b w:val="false"/>
                <w:i w:val="false"/>
                <w:color w:val="000000"/>
                <w:sz w:val="15"/>
              </w:rPr>
              <w:t>2016 - 728126,60</w:t>
            </w:r>
            <w:r>
              <w:br/>
            </w:r>
            <w:r>
              <w:rPr>
                <w:rFonts w:ascii="Arial"/>
                <w:b w:val="false"/>
                <w:i w:val="false"/>
                <w:color w:val="000000"/>
                <w:sz w:val="15"/>
              </w:rPr>
              <w:t>2017 - 2271490,00</w:t>
            </w:r>
            <w:r>
              <w:br/>
            </w:r>
            <w:r>
              <w:rPr>
                <w:rFonts w:ascii="Arial"/>
                <w:b w:val="false"/>
                <w:i w:val="false"/>
                <w:color w:val="000000"/>
                <w:sz w:val="15"/>
              </w:rPr>
              <w:t>2018 - 1755205,00</w:t>
            </w:r>
            <w:r>
              <w:br/>
            </w:r>
            <w:r>
              <w:rPr>
                <w:rFonts w:ascii="Arial"/>
                <w:b w:val="false"/>
                <w:i w:val="false"/>
                <w:color w:val="000000"/>
                <w:sz w:val="15"/>
              </w:rPr>
              <w:t>2019 - 718700,00</w:t>
            </w:r>
            <w:r>
              <w:br/>
            </w:r>
            <w:r>
              <w:rPr>
                <w:rFonts w:ascii="Arial"/>
                <w:b w:val="false"/>
                <w:i w:val="false"/>
                <w:color w:val="000000"/>
                <w:sz w:val="15"/>
              </w:rPr>
              <w:t>2020 - 711500,00</w:t>
            </w:r>
            <w:r>
              <w:br/>
            </w:r>
            <w:r>
              <w:rPr>
                <w:rFonts w:ascii="Arial"/>
                <w:b/>
                <w:i w:val="false"/>
                <w:color w:val="000000"/>
                <w:sz w:val="15"/>
              </w:rPr>
              <w:t>РАЗОМ:</w:t>
            </w:r>
            <w:r>
              <w:br/>
            </w:r>
            <w:r>
              <w:rPr>
                <w:rFonts w:ascii="Arial"/>
                <w:b/>
                <w:i w:val="false"/>
                <w:color w:val="000000"/>
                <w:sz w:val="15"/>
              </w:rPr>
              <w:t>6185021,60</w:t>
            </w:r>
          </w:p>
          <w:bookmarkEnd w:id="1790"/>
        </w:tc>
        <w:tc>
          <w:tcPr>
            <w:tcW w:w="1454" w:type="dxa"/>
            <w:tcBorders>
              <w:top w:val="outset" w:color="000000" w:sz="8"/>
              <w:left w:val="outset" w:color="000000" w:sz="8"/>
              <w:bottom w:val="outset" w:color="000000" w:sz="8"/>
              <w:right w:val="outset" w:color="000000" w:sz="8"/>
            </w:tcBorders>
            <w:vAlign w:val="top"/>
          </w:tcPr>
          <w:bookmarkStart w:name="1754" w:id="1791"/>
          <w:p>
            <w:pPr>
              <w:spacing w:after="0"/>
              <w:ind w:left="0"/>
              <w:jc w:val="left"/>
            </w:pPr>
            <w:r>
              <w:rPr>
                <w:rFonts w:ascii="Arial"/>
                <w:b w:val="false"/>
                <w:i w:val="false"/>
                <w:color w:val="000000"/>
                <w:sz w:val="15"/>
              </w:rPr>
              <w:t xml:space="preserve"> </w:t>
            </w:r>
          </w:p>
          <w:bookmarkEnd w:id="1791"/>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755" w:id="1792"/>
          <w:p>
            <w:pPr>
              <w:spacing w:after="0"/>
              <w:ind w:left="0"/>
              <w:jc w:val="center"/>
            </w:pPr>
            <w:r>
              <w:rPr>
                <w:rFonts w:ascii="Arial"/>
                <w:b w:val="false"/>
                <w:i w:val="false"/>
                <w:color w:val="000000"/>
                <w:sz w:val="15"/>
              </w:rPr>
              <w:t>2.5.</w:t>
            </w:r>
          </w:p>
          <w:bookmarkEnd w:id="1792"/>
        </w:tc>
        <w:tc>
          <w:tcPr>
            <w:tcW w:w="1235" w:type="dxa"/>
            <w:tcBorders>
              <w:top w:val="outset" w:color="000000" w:sz="8"/>
              <w:left w:val="outset" w:color="000000" w:sz="8"/>
              <w:bottom w:val="outset" w:color="000000" w:sz="8"/>
              <w:right w:val="outset" w:color="000000" w:sz="8"/>
            </w:tcBorders>
            <w:vAlign w:val="top"/>
          </w:tcPr>
          <w:bookmarkStart w:name="1756" w:id="1793"/>
          <w:p>
            <w:pPr>
              <w:spacing w:after="0"/>
              <w:ind w:left="0"/>
              <w:jc w:val="left"/>
            </w:pPr>
            <w:r>
              <w:rPr>
                <w:rFonts w:ascii="Arial"/>
                <w:b/>
                <w:i w:val="false"/>
                <w:color w:val="000000"/>
                <w:sz w:val="15"/>
              </w:rPr>
              <w:t>Санітарне очищення міста</w:t>
            </w:r>
          </w:p>
          <w:bookmarkEnd w:id="1793"/>
        </w:tc>
        <w:tc>
          <w:tcPr>
            <w:tcW w:w="2007" w:type="dxa"/>
            <w:tcBorders>
              <w:top w:val="outset" w:color="000000" w:sz="8"/>
              <w:left w:val="outset" w:color="000000" w:sz="8"/>
              <w:bottom w:val="outset" w:color="000000" w:sz="8"/>
              <w:right w:val="outset" w:color="000000" w:sz="8"/>
            </w:tcBorders>
            <w:vAlign w:val="top"/>
          </w:tcPr>
          <w:bookmarkStart w:name="1757" w:id="1794"/>
          <w:p>
            <w:pPr>
              <w:spacing w:after="0"/>
              <w:ind w:left="0"/>
              <w:jc w:val="left"/>
            </w:pPr>
            <w:r>
              <w:rPr>
                <w:rFonts w:ascii="Arial"/>
                <w:b w:val="false"/>
                <w:i w:val="false"/>
                <w:color w:val="000000"/>
                <w:sz w:val="15"/>
              </w:rPr>
              <w:t xml:space="preserve"> </w:t>
            </w:r>
          </w:p>
          <w:bookmarkEnd w:id="1794"/>
        </w:tc>
        <w:tc>
          <w:tcPr>
            <w:tcW w:w="978" w:type="dxa"/>
            <w:tcBorders>
              <w:top w:val="outset" w:color="000000" w:sz="8"/>
              <w:left w:val="outset" w:color="000000" w:sz="8"/>
              <w:bottom w:val="outset" w:color="000000" w:sz="8"/>
              <w:right w:val="outset" w:color="000000" w:sz="8"/>
            </w:tcBorders>
            <w:vAlign w:val="top"/>
          </w:tcPr>
          <w:bookmarkStart w:name="1758" w:id="1795"/>
          <w:p>
            <w:pPr>
              <w:spacing w:after="0"/>
              <w:ind w:left="0"/>
              <w:jc w:val="center"/>
            </w:pPr>
            <w:r>
              <w:rPr>
                <w:rFonts w:ascii="Arial"/>
                <w:b w:val="false"/>
                <w:i w:val="false"/>
                <w:color w:val="000000"/>
                <w:sz w:val="15"/>
              </w:rPr>
              <w:t xml:space="preserve"> </w:t>
            </w:r>
          </w:p>
          <w:bookmarkEnd w:id="1795"/>
        </w:tc>
        <w:tc>
          <w:tcPr>
            <w:tcW w:w="2049" w:type="dxa"/>
            <w:tcBorders>
              <w:top w:val="outset" w:color="000000" w:sz="8"/>
              <w:left w:val="outset" w:color="000000" w:sz="8"/>
              <w:bottom w:val="outset" w:color="000000" w:sz="8"/>
              <w:right w:val="outset" w:color="000000" w:sz="8"/>
            </w:tcBorders>
            <w:vAlign w:val="top"/>
          </w:tcPr>
          <w:bookmarkStart w:name="1759" w:id="1796"/>
          <w:p>
            <w:pPr>
              <w:spacing w:after="0"/>
              <w:ind w:left="0"/>
              <w:jc w:val="left"/>
            </w:pPr>
            <w:r>
              <w:rPr>
                <w:rFonts w:ascii="Arial"/>
                <w:b w:val="false"/>
                <w:i w:val="false"/>
                <w:color w:val="000000"/>
                <w:sz w:val="15"/>
              </w:rPr>
              <w:t xml:space="preserve"> </w:t>
            </w:r>
          </w:p>
          <w:bookmarkEnd w:id="1796"/>
        </w:tc>
        <w:tc>
          <w:tcPr>
            <w:tcW w:w="1246" w:type="dxa"/>
            <w:tcBorders>
              <w:top w:val="outset" w:color="000000" w:sz="8"/>
              <w:left w:val="outset" w:color="000000" w:sz="8"/>
              <w:bottom w:val="outset" w:color="000000" w:sz="8"/>
              <w:right w:val="outset" w:color="000000" w:sz="8"/>
            </w:tcBorders>
            <w:vAlign w:val="top"/>
          </w:tcPr>
          <w:bookmarkStart w:name="1760" w:id="1797"/>
          <w:p>
            <w:pPr>
              <w:spacing w:after="0"/>
              <w:ind w:left="0"/>
              <w:jc w:val="left"/>
            </w:pPr>
            <w:r>
              <w:rPr>
                <w:rFonts w:ascii="Arial"/>
                <w:b w:val="false"/>
                <w:i w:val="false"/>
                <w:color w:val="000000"/>
                <w:sz w:val="15"/>
              </w:rPr>
              <w:t xml:space="preserve"> </w:t>
            </w:r>
          </w:p>
          <w:bookmarkEnd w:id="1797"/>
        </w:tc>
        <w:tc>
          <w:tcPr>
            <w:tcW w:w="1417" w:type="dxa"/>
            <w:tcBorders>
              <w:top w:val="outset" w:color="000000" w:sz="8"/>
              <w:left w:val="outset" w:color="000000" w:sz="8"/>
              <w:bottom w:val="outset" w:color="000000" w:sz="8"/>
              <w:right w:val="outset" w:color="000000" w:sz="8"/>
            </w:tcBorders>
            <w:vAlign w:val="top"/>
          </w:tcPr>
          <w:bookmarkStart w:name="1761" w:id="1798"/>
          <w:p>
            <w:pPr>
              <w:spacing w:after="0"/>
              <w:ind w:left="0"/>
              <w:jc w:val="center"/>
            </w:pPr>
            <w:r>
              <w:rPr>
                <w:rFonts w:ascii="Arial"/>
                <w:b w:val="false"/>
                <w:i w:val="false"/>
                <w:color w:val="000000"/>
                <w:sz w:val="15"/>
              </w:rPr>
              <w:t xml:space="preserve"> </w:t>
            </w:r>
          </w:p>
          <w:bookmarkEnd w:id="1798"/>
        </w:tc>
        <w:tc>
          <w:tcPr>
            <w:tcW w:w="1454" w:type="dxa"/>
            <w:tcBorders>
              <w:top w:val="outset" w:color="000000" w:sz="8"/>
              <w:left w:val="outset" w:color="000000" w:sz="8"/>
              <w:bottom w:val="outset" w:color="000000" w:sz="8"/>
              <w:right w:val="outset" w:color="000000" w:sz="8"/>
            </w:tcBorders>
            <w:vAlign w:val="top"/>
          </w:tcPr>
          <w:bookmarkStart w:name="1762" w:id="1799"/>
          <w:p>
            <w:pPr>
              <w:spacing w:after="0"/>
              <w:ind w:left="0"/>
              <w:jc w:val="left"/>
            </w:pPr>
            <w:r>
              <w:rPr>
                <w:rFonts w:ascii="Arial"/>
                <w:b w:val="false"/>
                <w:i w:val="false"/>
                <w:color w:val="000000"/>
                <w:sz w:val="15"/>
              </w:rPr>
              <w:t xml:space="preserve"> </w:t>
            </w:r>
          </w:p>
          <w:bookmarkEnd w:id="1799"/>
        </w:tc>
      </w:tr>
      <w:tr>
        <w:trPr>
          <w:trHeight w:val="45" w:hRule="atLeast"/>
        </w:trPr>
        <w:tc>
          <w:tcPr>
            <w:tcW w:w="694" w:type="dxa"/>
            <w:vMerge w:val="restart"/>
            <w:tcBorders>
              <w:top w:val="outset" w:color="000000" w:sz="8"/>
              <w:left w:val="outset" w:color="000000" w:sz="8"/>
              <w:bottom w:val="outset" w:color="000000" w:sz="8"/>
              <w:right w:val="outset" w:color="000000" w:sz="8"/>
            </w:tcBorders>
            <w:vAlign w:val="top"/>
          </w:tcPr>
          <w:bookmarkStart w:name="1763" w:id="1800"/>
          <w:p>
            <w:pPr>
              <w:spacing w:after="0"/>
              <w:ind w:left="0"/>
              <w:jc w:val="center"/>
            </w:pPr>
            <w:r>
              <w:rPr>
                <w:rFonts w:ascii="Arial"/>
                <w:b w:val="false"/>
                <w:i w:val="false"/>
                <w:color w:val="000000"/>
                <w:sz w:val="15"/>
              </w:rPr>
              <w:t xml:space="preserve"> </w:t>
            </w:r>
          </w:p>
          <w:bookmarkEnd w:id="1800"/>
        </w:tc>
        <w:tc>
          <w:tcPr>
            <w:tcW w:w="1235" w:type="dxa"/>
            <w:vMerge w:val="restart"/>
            <w:tcBorders>
              <w:top w:val="outset" w:color="000000" w:sz="8"/>
              <w:left w:val="outset" w:color="000000" w:sz="8"/>
              <w:bottom w:val="outset" w:color="000000" w:sz="8"/>
              <w:right w:val="outset" w:color="000000" w:sz="8"/>
            </w:tcBorders>
            <w:vAlign w:val="top"/>
          </w:tcPr>
          <w:bookmarkStart w:name="1764" w:id="1801"/>
          <w:p>
            <w:pPr>
              <w:spacing w:after="0"/>
              <w:ind w:left="0"/>
              <w:jc w:val="left"/>
            </w:pPr>
            <w:r>
              <w:rPr>
                <w:rFonts w:ascii="Arial"/>
                <w:b w:val="false"/>
                <w:i w:val="false"/>
                <w:color w:val="000000"/>
                <w:sz w:val="15"/>
              </w:rPr>
              <w:t xml:space="preserve"> </w:t>
            </w:r>
          </w:p>
          <w:bookmarkEnd w:id="1801"/>
        </w:tc>
        <w:tc>
          <w:tcPr>
            <w:tcW w:w="2007" w:type="dxa"/>
            <w:vMerge w:val="restart"/>
            <w:tcBorders>
              <w:top w:val="outset" w:color="000000" w:sz="8"/>
              <w:left w:val="outset" w:color="000000" w:sz="8"/>
              <w:bottom w:val="outset" w:color="000000" w:sz="8"/>
              <w:right w:val="outset" w:color="000000" w:sz="8"/>
            </w:tcBorders>
            <w:vAlign w:val="top"/>
          </w:tcPr>
          <w:bookmarkStart w:name="1765" w:id="1802"/>
          <w:p>
            <w:pPr>
              <w:spacing w:after="0"/>
              <w:ind w:left="0"/>
              <w:jc w:val="left"/>
            </w:pPr>
            <w:r>
              <w:rPr>
                <w:rFonts w:ascii="Arial"/>
                <w:b w:val="false"/>
                <w:i w:val="false"/>
                <w:color w:val="000000"/>
                <w:sz w:val="15"/>
              </w:rPr>
              <w:t>2.5.1. Будівництво системи хімічного очищення димових газів на філіалі "Завод "Енергія ПАТ "КИЇВЕНЕРГО" на вул. Колекторній, 44 у Дарницькому районі м. Києва</w:t>
            </w:r>
          </w:p>
          <w:bookmarkEnd w:id="1802"/>
        </w:tc>
        <w:tc>
          <w:tcPr>
            <w:tcW w:w="978" w:type="dxa"/>
            <w:vMerge w:val="restart"/>
            <w:tcBorders>
              <w:top w:val="outset" w:color="000000" w:sz="8"/>
              <w:left w:val="outset" w:color="000000" w:sz="8"/>
              <w:bottom w:val="outset" w:color="000000" w:sz="8"/>
              <w:right w:val="outset" w:color="000000" w:sz="8"/>
            </w:tcBorders>
            <w:vAlign w:val="top"/>
          </w:tcPr>
          <w:bookmarkStart w:name="1766" w:id="1803"/>
          <w:p>
            <w:pPr>
              <w:spacing w:after="0"/>
              <w:ind w:left="0"/>
              <w:jc w:val="center"/>
            </w:pPr>
            <w:r>
              <w:rPr>
                <w:rFonts w:ascii="Arial"/>
                <w:b w:val="false"/>
                <w:i w:val="false"/>
                <w:color w:val="000000"/>
                <w:sz w:val="15"/>
              </w:rPr>
              <w:t>2016 - 2017</w:t>
            </w:r>
          </w:p>
          <w:bookmarkEnd w:id="1803"/>
        </w:tc>
        <w:tc>
          <w:tcPr>
            <w:tcW w:w="2049" w:type="dxa"/>
            <w:vMerge w:val="restart"/>
            <w:tcBorders>
              <w:top w:val="outset" w:color="000000" w:sz="8"/>
              <w:left w:val="outset" w:color="000000" w:sz="8"/>
              <w:bottom w:val="outset" w:color="000000" w:sz="8"/>
              <w:right w:val="outset" w:color="000000" w:sz="8"/>
            </w:tcBorders>
            <w:vAlign w:val="top"/>
          </w:tcPr>
          <w:bookmarkStart w:name="1767" w:id="1804"/>
          <w:p>
            <w:pPr>
              <w:spacing w:after="0"/>
              <w:ind w:left="0"/>
              <w:jc w:val="left"/>
            </w:pPr>
            <w:r>
              <w:rPr>
                <w:rFonts w:ascii="Arial"/>
                <w:b w:val="false"/>
                <w:i w:val="false"/>
                <w:color w:val="000000"/>
                <w:sz w:val="15"/>
              </w:rPr>
              <w:t>Департамент житлово-комунальної інфраструктури,</w:t>
            </w:r>
            <w:r>
              <w:br/>
            </w:r>
            <w:r>
              <w:rPr>
                <w:rFonts w:ascii="Arial"/>
                <w:b w:val="false"/>
                <w:i w:val="false"/>
                <w:color w:val="000000"/>
                <w:sz w:val="15"/>
              </w:rPr>
              <w:t>КП "Дирекція з капітального будівництва та реконструкції "Київбудреконструкція"</w:t>
            </w:r>
          </w:p>
          <w:bookmarkEnd w:id="1804"/>
        </w:tc>
        <w:tc>
          <w:tcPr>
            <w:tcW w:w="1246" w:type="dxa"/>
            <w:tcBorders>
              <w:top w:val="outset" w:color="000000" w:sz="8"/>
              <w:left w:val="outset" w:color="000000" w:sz="8"/>
              <w:bottom w:val="outset" w:color="000000" w:sz="8"/>
              <w:right w:val="outset" w:color="000000" w:sz="8"/>
            </w:tcBorders>
            <w:vAlign w:val="top"/>
          </w:tcPr>
          <w:bookmarkStart w:name="1768" w:id="1805"/>
          <w:p>
            <w:pPr>
              <w:spacing w:after="0"/>
              <w:ind w:left="0"/>
              <w:jc w:val="left"/>
            </w:pPr>
            <w:r>
              <w:rPr>
                <w:rFonts w:ascii="Arial"/>
                <w:b w:val="false"/>
                <w:i w:val="false"/>
                <w:color w:val="000000"/>
                <w:sz w:val="15"/>
              </w:rPr>
              <w:t>Загалом</w:t>
            </w:r>
          </w:p>
          <w:bookmarkEnd w:id="1805"/>
        </w:tc>
        <w:tc>
          <w:tcPr>
            <w:tcW w:w="1417" w:type="dxa"/>
            <w:tcBorders>
              <w:top w:val="outset" w:color="000000" w:sz="8"/>
              <w:left w:val="outset" w:color="000000" w:sz="8"/>
              <w:bottom w:val="outset" w:color="000000" w:sz="8"/>
              <w:right w:val="outset" w:color="000000" w:sz="8"/>
            </w:tcBorders>
            <w:vAlign w:val="top"/>
          </w:tcPr>
          <w:bookmarkStart w:name="1769" w:id="1806"/>
          <w:p>
            <w:pPr>
              <w:spacing w:after="0"/>
              <w:ind w:left="0"/>
              <w:jc w:val="center"/>
            </w:pPr>
            <w:r>
              <w:rPr>
                <w:rFonts w:ascii="Arial"/>
                <w:b w:val="false"/>
                <w:i w:val="false"/>
                <w:color w:val="000000"/>
                <w:sz w:val="15"/>
              </w:rPr>
              <w:t>2016 - 282229,5</w:t>
            </w:r>
            <w:r>
              <w:br/>
            </w:r>
            <w:r>
              <w:rPr>
                <w:rFonts w:ascii="Arial"/>
                <w:b w:val="false"/>
                <w:i w:val="false"/>
                <w:color w:val="000000"/>
                <w:sz w:val="15"/>
              </w:rPr>
              <w:t>2017 - 43770,5</w:t>
            </w:r>
          </w:p>
          <w:bookmarkEnd w:id="1806"/>
        </w:tc>
        <w:tc>
          <w:tcPr>
            <w:tcW w:w="1454" w:type="dxa"/>
            <w:vMerge w:val="restart"/>
            <w:tcBorders>
              <w:top w:val="outset" w:color="000000" w:sz="8"/>
              <w:left w:val="outset" w:color="000000" w:sz="8"/>
              <w:bottom w:val="outset" w:color="000000" w:sz="8"/>
              <w:right w:val="outset" w:color="000000" w:sz="8"/>
            </w:tcBorders>
            <w:vAlign w:val="top"/>
          </w:tcPr>
          <w:bookmarkStart w:name="1770" w:id="1807"/>
          <w:p>
            <w:pPr>
              <w:spacing w:after="0"/>
              <w:ind w:left="0"/>
              <w:jc w:val="left"/>
            </w:pPr>
            <w:r>
              <w:rPr>
                <w:rFonts w:ascii="Arial"/>
                <w:b w:val="false"/>
                <w:i w:val="false"/>
                <w:color w:val="000000"/>
                <w:sz w:val="15"/>
              </w:rPr>
              <w:t>Поліпшення екологічного стану м. Києва, зменшення викидів небезпечних речовин в атмосферу</w:t>
            </w:r>
          </w:p>
          <w:bookmarkEnd w:id="180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46" w:type="dxa"/>
            <w:tcBorders>
              <w:top w:val="outset" w:color="000000" w:sz="8"/>
              <w:left w:val="outset" w:color="000000" w:sz="8"/>
              <w:bottom w:val="outset" w:color="000000" w:sz="8"/>
              <w:right w:val="outset" w:color="000000" w:sz="8"/>
            </w:tcBorders>
            <w:vAlign w:val="top"/>
          </w:tcPr>
          <w:bookmarkStart w:name="2374" w:id="1808"/>
          <w:p>
            <w:pPr>
              <w:spacing w:after="0"/>
              <w:ind w:left="0"/>
              <w:jc w:val="left"/>
            </w:pPr>
            <w:r>
              <w:rPr>
                <w:rFonts w:ascii="Arial"/>
                <w:b w:val="false"/>
                <w:i w:val="false"/>
                <w:color w:val="000000"/>
                <w:sz w:val="15"/>
              </w:rPr>
              <w:t>Бюджет м. Києва</w:t>
            </w:r>
          </w:p>
          <w:bookmarkEnd w:id="1808"/>
        </w:tc>
        <w:tc>
          <w:tcPr>
            <w:tcW w:w="1417" w:type="dxa"/>
            <w:tcBorders>
              <w:top w:val="outset" w:color="000000" w:sz="8"/>
              <w:left w:val="outset" w:color="000000" w:sz="8"/>
              <w:bottom w:val="outset" w:color="000000" w:sz="8"/>
              <w:right w:val="outset" w:color="000000" w:sz="8"/>
            </w:tcBorders>
            <w:vAlign w:val="top"/>
          </w:tcPr>
          <w:bookmarkStart w:name="2375" w:id="1809"/>
          <w:p>
            <w:pPr>
              <w:spacing w:after="0"/>
              <w:ind w:left="0"/>
              <w:jc w:val="center"/>
            </w:pPr>
            <w:r>
              <w:rPr>
                <w:rFonts w:ascii="Arial"/>
                <w:b w:val="false"/>
                <w:i w:val="false"/>
                <w:color w:val="000000"/>
                <w:sz w:val="15"/>
              </w:rPr>
              <w:t>2016 - 56445,9</w:t>
            </w:r>
            <w:r>
              <w:br/>
            </w:r>
            <w:r>
              <w:rPr>
                <w:rFonts w:ascii="Arial"/>
                <w:b w:val="false"/>
                <w:i w:val="false"/>
                <w:color w:val="000000"/>
                <w:sz w:val="15"/>
              </w:rPr>
              <w:t>2017 - 8754,1</w:t>
            </w:r>
          </w:p>
          <w:bookmarkEnd w:id="1809"/>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46" w:type="dxa"/>
            <w:tcBorders>
              <w:top w:val="outset" w:color="000000" w:sz="8"/>
              <w:left w:val="outset" w:color="000000" w:sz="8"/>
              <w:bottom w:val="outset" w:color="000000" w:sz="8"/>
              <w:right w:val="outset" w:color="000000" w:sz="8"/>
            </w:tcBorders>
            <w:vAlign w:val="top"/>
          </w:tcPr>
          <w:bookmarkStart w:name="2382" w:id="1810"/>
          <w:p>
            <w:pPr>
              <w:spacing w:after="0"/>
              <w:ind w:left="0"/>
              <w:jc w:val="left"/>
            </w:pPr>
            <w:r>
              <w:rPr>
                <w:rFonts w:ascii="Arial"/>
                <w:b w:val="false"/>
                <w:i w:val="false"/>
                <w:color w:val="000000"/>
                <w:sz w:val="15"/>
              </w:rPr>
              <w:t>Кошти інвесторів</w:t>
            </w:r>
          </w:p>
          <w:bookmarkEnd w:id="1810"/>
        </w:tc>
        <w:tc>
          <w:tcPr>
            <w:tcW w:w="1417" w:type="dxa"/>
            <w:tcBorders>
              <w:top w:val="outset" w:color="000000" w:sz="8"/>
              <w:left w:val="outset" w:color="000000" w:sz="8"/>
              <w:bottom w:val="outset" w:color="000000" w:sz="8"/>
              <w:right w:val="outset" w:color="000000" w:sz="8"/>
            </w:tcBorders>
            <w:vAlign w:val="top"/>
          </w:tcPr>
          <w:bookmarkStart w:name="2383" w:id="1811"/>
          <w:p>
            <w:pPr>
              <w:spacing w:after="0"/>
              <w:ind w:left="0"/>
              <w:jc w:val="center"/>
            </w:pPr>
            <w:r>
              <w:rPr>
                <w:rFonts w:ascii="Arial"/>
                <w:b w:val="false"/>
                <w:i w:val="false"/>
                <w:color w:val="000000"/>
                <w:sz w:val="15"/>
              </w:rPr>
              <w:t>2016 - 225783,6</w:t>
            </w:r>
            <w:r>
              <w:br/>
            </w:r>
            <w:r>
              <w:rPr>
                <w:rFonts w:ascii="Arial"/>
                <w:b w:val="false"/>
                <w:i w:val="false"/>
                <w:color w:val="000000"/>
                <w:sz w:val="15"/>
              </w:rPr>
              <w:t>2017 - 35016,4</w:t>
            </w:r>
          </w:p>
          <w:bookmarkEnd w:id="1811"/>
        </w:tc>
        <w:tc>
          <w:tcPr>
            <w:tcW w:w="0" w:type="auto"/>
            <w:vMerge/>
            <w:tcBorders>
              <w:top w:val="nil"/>
              <w:left w:val="outset" w:color="000000" w:sz="8"/>
              <w:bottom w:val="outset" w:color="000000" w:sz="8"/>
              <w:right w:val="outset" w:color="000000" w:sz="8"/>
            </w:tcBorders>
          </w:tcPr>
          <w:p/>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771" w:id="1812"/>
          <w:p>
            <w:pPr>
              <w:spacing w:after="0"/>
              <w:ind w:left="0"/>
              <w:jc w:val="center"/>
            </w:pPr>
            <w:r>
              <w:rPr>
                <w:rFonts w:ascii="Arial"/>
                <w:b w:val="false"/>
                <w:i w:val="false"/>
                <w:color w:val="000000"/>
                <w:sz w:val="15"/>
              </w:rPr>
              <w:t xml:space="preserve"> </w:t>
            </w:r>
          </w:p>
          <w:bookmarkEnd w:id="1812"/>
        </w:tc>
        <w:tc>
          <w:tcPr>
            <w:tcW w:w="1235" w:type="dxa"/>
            <w:tcBorders>
              <w:top w:val="outset" w:color="000000" w:sz="8"/>
              <w:left w:val="outset" w:color="000000" w:sz="8"/>
              <w:bottom w:val="outset" w:color="000000" w:sz="8"/>
              <w:right w:val="outset" w:color="000000" w:sz="8"/>
            </w:tcBorders>
            <w:vAlign w:val="top"/>
          </w:tcPr>
          <w:bookmarkStart w:name="1772" w:id="1813"/>
          <w:p>
            <w:pPr>
              <w:spacing w:after="0"/>
              <w:ind w:left="0"/>
              <w:jc w:val="left"/>
            </w:pPr>
            <w:r>
              <w:rPr>
                <w:rFonts w:ascii="Arial"/>
                <w:b w:val="false"/>
                <w:i w:val="false"/>
                <w:color w:val="000000"/>
                <w:sz w:val="15"/>
              </w:rPr>
              <w:t xml:space="preserve"> </w:t>
            </w:r>
          </w:p>
          <w:bookmarkEnd w:id="1813"/>
        </w:tc>
        <w:tc>
          <w:tcPr>
            <w:tcW w:w="2007" w:type="dxa"/>
            <w:tcBorders>
              <w:top w:val="outset" w:color="000000" w:sz="8"/>
              <w:left w:val="outset" w:color="000000" w:sz="8"/>
              <w:bottom w:val="outset" w:color="000000" w:sz="8"/>
              <w:right w:val="outset" w:color="000000" w:sz="8"/>
            </w:tcBorders>
            <w:vAlign w:val="top"/>
          </w:tcPr>
          <w:bookmarkStart w:name="1773" w:id="1814"/>
          <w:p>
            <w:pPr>
              <w:spacing w:after="0"/>
              <w:ind w:left="0"/>
              <w:jc w:val="left"/>
            </w:pPr>
            <w:r>
              <w:rPr>
                <w:rFonts w:ascii="Arial"/>
                <w:b w:val="false"/>
                <w:i w:val="false"/>
                <w:color w:val="000000"/>
                <w:sz w:val="15"/>
              </w:rPr>
              <w:t>2.5.2. Будівництво системи комплексів (заводів) з переробки твердих побутових відходів:</w:t>
            </w:r>
          </w:p>
          <w:bookmarkEnd w:id="1814"/>
        </w:tc>
        <w:tc>
          <w:tcPr>
            <w:tcW w:w="978" w:type="dxa"/>
            <w:tcBorders>
              <w:top w:val="outset" w:color="000000" w:sz="8"/>
              <w:left w:val="outset" w:color="000000" w:sz="8"/>
              <w:bottom w:val="outset" w:color="000000" w:sz="8"/>
              <w:right w:val="outset" w:color="000000" w:sz="8"/>
            </w:tcBorders>
            <w:vAlign w:val="top"/>
          </w:tcPr>
          <w:bookmarkStart w:name="1774" w:id="1815"/>
          <w:p>
            <w:pPr>
              <w:spacing w:after="0"/>
              <w:ind w:left="0"/>
              <w:jc w:val="center"/>
            </w:pPr>
            <w:r>
              <w:rPr>
                <w:rFonts w:ascii="Arial"/>
                <w:b w:val="false"/>
                <w:i w:val="false"/>
                <w:color w:val="000000"/>
                <w:sz w:val="15"/>
              </w:rPr>
              <w:t>2017 - 2019</w:t>
            </w:r>
          </w:p>
          <w:bookmarkEnd w:id="1815"/>
        </w:tc>
        <w:tc>
          <w:tcPr>
            <w:tcW w:w="2049" w:type="dxa"/>
            <w:tcBorders>
              <w:top w:val="outset" w:color="000000" w:sz="8"/>
              <w:left w:val="outset" w:color="000000" w:sz="8"/>
              <w:bottom w:val="outset" w:color="000000" w:sz="8"/>
              <w:right w:val="outset" w:color="000000" w:sz="8"/>
            </w:tcBorders>
            <w:vAlign w:val="top"/>
          </w:tcPr>
          <w:bookmarkStart w:name="1775" w:id="1816"/>
          <w:p>
            <w:pPr>
              <w:spacing w:after="0"/>
              <w:ind w:left="0"/>
              <w:jc w:val="left"/>
            </w:pPr>
            <w:r>
              <w:rPr>
                <w:rFonts w:ascii="Arial"/>
                <w:b w:val="false"/>
                <w:i w:val="false"/>
                <w:color w:val="000000"/>
                <w:sz w:val="15"/>
              </w:rPr>
              <w:t xml:space="preserve"> </w:t>
            </w:r>
          </w:p>
          <w:bookmarkEnd w:id="1816"/>
        </w:tc>
        <w:tc>
          <w:tcPr>
            <w:tcW w:w="1246" w:type="dxa"/>
            <w:tcBorders>
              <w:top w:val="outset" w:color="000000" w:sz="8"/>
              <w:left w:val="outset" w:color="000000" w:sz="8"/>
              <w:bottom w:val="outset" w:color="000000" w:sz="8"/>
              <w:right w:val="outset" w:color="000000" w:sz="8"/>
            </w:tcBorders>
            <w:vAlign w:val="top"/>
          </w:tcPr>
          <w:bookmarkStart w:name="1776" w:id="1817"/>
          <w:p>
            <w:pPr>
              <w:spacing w:after="0"/>
              <w:ind w:left="0"/>
              <w:jc w:val="left"/>
            </w:pPr>
            <w:r>
              <w:rPr>
                <w:rFonts w:ascii="Arial"/>
                <w:b w:val="false"/>
                <w:i w:val="false"/>
                <w:color w:val="000000"/>
                <w:sz w:val="15"/>
              </w:rPr>
              <w:t xml:space="preserve"> </w:t>
            </w:r>
          </w:p>
          <w:bookmarkEnd w:id="1817"/>
        </w:tc>
        <w:tc>
          <w:tcPr>
            <w:tcW w:w="1417" w:type="dxa"/>
            <w:tcBorders>
              <w:top w:val="outset" w:color="000000" w:sz="8"/>
              <w:left w:val="outset" w:color="000000" w:sz="8"/>
              <w:bottom w:val="outset" w:color="000000" w:sz="8"/>
              <w:right w:val="outset" w:color="000000" w:sz="8"/>
            </w:tcBorders>
            <w:vAlign w:val="top"/>
          </w:tcPr>
          <w:bookmarkStart w:name="1777" w:id="1818"/>
          <w:p>
            <w:pPr>
              <w:spacing w:after="0"/>
              <w:ind w:left="0"/>
              <w:jc w:val="center"/>
            </w:pPr>
            <w:r>
              <w:rPr>
                <w:rFonts w:ascii="Arial"/>
                <w:b w:val="false"/>
                <w:i w:val="false"/>
                <w:color w:val="000000"/>
                <w:sz w:val="15"/>
              </w:rPr>
              <w:t xml:space="preserve"> </w:t>
            </w:r>
          </w:p>
          <w:bookmarkEnd w:id="1818"/>
        </w:tc>
        <w:tc>
          <w:tcPr>
            <w:tcW w:w="1454" w:type="dxa"/>
            <w:vMerge w:val="restart"/>
            <w:tcBorders>
              <w:top w:val="outset" w:color="000000" w:sz="8"/>
              <w:left w:val="outset" w:color="000000" w:sz="8"/>
              <w:bottom w:val="outset" w:color="000000" w:sz="8"/>
              <w:right w:val="outset" w:color="000000" w:sz="8"/>
            </w:tcBorders>
            <w:vAlign w:val="top"/>
          </w:tcPr>
          <w:bookmarkStart w:name="1778" w:id="1819"/>
          <w:p>
            <w:pPr>
              <w:spacing w:after="0"/>
              <w:ind w:left="0"/>
              <w:jc w:val="left"/>
            </w:pPr>
            <w:r>
              <w:rPr>
                <w:rFonts w:ascii="Arial"/>
                <w:b w:val="false"/>
                <w:i w:val="false"/>
                <w:color w:val="000000"/>
                <w:sz w:val="15"/>
              </w:rPr>
              <w:t>Покращення екологічного стану міста, зменшення завантаженості існуючих полігонів, раціональне використання вторинних ресурсів</w:t>
            </w:r>
          </w:p>
          <w:bookmarkEnd w:id="1819"/>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779" w:id="1820"/>
          <w:p>
            <w:pPr>
              <w:spacing w:after="0"/>
              <w:ind w:left="0"/>
              <w:jc w:val="center"/>
            </w:pPr>
            <w:r>
              <w:rPr>
                <w:rFonts w:ascii="Arial"/>
                <w:b w:val="false"/>
                <w:i w:val="false"/>
                <w:color w:val="000000"/>
                <w:sz w:val="15"/>
              </w:rPr>
              <w:t xml:space="preserve"> </w:t>
            </w:r>
          </w:p>
          <w:bookmarkEnd w:id="1820"/>
        </w:tc>
        <w:tc>
          <w:tcPr>
            <w:tcW w:w="1235" w:type="dxa"/>
            <w:tcBorders>
              <w:top w:val="outset" w:color="000000" w:sz="8"/>
              <w:left w:val="outset" w:color="000000" w:sz="8"/>
              <w:bottom w:val="outset" w:color="000000" w:sz="8"/>
              <w:right w:val="outset" w:color="000000" w:sz="8"/>
            </w:tcBorders>
            <w:vAlign w:val="top"/>
          </w:tcPr>
          <w:bookmarkStart w:name="1780" w:id="1821"/>
          <w:p>
            <w:pPr>
              <w:spacing w:after="0"/>
              <w:ind w:left="0"/>
              <w:jc w:val="left"/>
            </w:pPr>
            <w:r>
              <w:rPr>
                <w:rFonts w:ascii="Arial"/>
                <w:b w:val="false"/>
                <w:i w:val="false"/>
                <w:color w:val="000000"/>
                <w:sz w:val="15"/>
              </w:rPr>
              <w:t xml:space="preserve"> </w:t>
            </w:r>
          </w:p>
          <w:bookmarkEnd w:id="1821"/>
        </w:tc>
        <w:tc>
          <w:tcPr>
            <w:tcW w:w="2007" w:type="dxa"/>
            <w:tcBorders>
              <w:top w:val="outset" w:color="000000" w:sz="8"/>
              <w:left w:val="outset" w:color="000000" w:sz="8"/>
              <w:bottom w:val="outset" w:color="000000" w:sz="8"/>
              <w:right w:val="outset" w:color="000000" w:sz="8"/>
            </w:tcBorders>
            <w:vAlign w:val="top"/>
          </w:tcPr>
          <w:bookmarkStart w:name="1781" w:id="1822"/>
          <w:p>
            <w:pPr>
              <w:spacing w:after="0"/>
              <w:ind w:left="0"/>
              <w:jc w:val="left"/>
            </w:pPr>
            <w:r>
              <w:rPr>
                <w:rFonts w:ascii="Arial"/>
                <w:b w:val="false"/>
                <w:i w:val="false"/>
                <w:color w:val="000000"/>
                <w:sz w:val="15"/>
              </w:rPr>
              <w:t>2.5.2.1. Будівництво комплексу з сортування/переробки ТПВ, що утворюються в північно-західній частині м. Києва (розміщення - с. Озера, Бородянського району Київської області)</w:t>
            </w:r>
          </w:p>
          <w:bookmarkEnd w:id="1822"/>
        </w:tc>
        <w:tc>
          <w:tcPr>
            <w:tcW w:w="978" w:type="dxa"/>
            <w:tcBorders>
              <w:top w:val="outset" w:color="000000" w:sz="8"/>
              <w:left w:val="outset" w:color="000000" w:sz="8"/>
              <w:bottom w:val="outset" w:color="000000" w:sz="8"/>
              <w:right w:val="outset" w:color="000000" w:sz="8"/>
            </w:tcBorders>
            <w:vAlign w:val="top"/>
          </w:tcPr>
          <w:bookmarkStart w:name="1782" w:id="1823"/>
          <w:p>
            <w:pPr>
              <w:spacing w:after="0"/>
              <w:ind w:left="0"/>
              <w:jc w:val="center"/>
            </w:pPr>
            <w:r>
              <w:rPr>
                <w:rFonts w:ascii="Arial"/>
                <w:b w:val="false"/>
                <w:i w:val="false"/>
                <w:color w:val="000000"/>
                <w:sz w:val="15"/>
              </w:rPr>
              <w:t>2017 - 2019</w:t>
            </w:r>
          </w:p>
          <w:bookmarkEnd w:id="1823"/>
        </w:tc>
        <w:tc>
          <w:tcPr>
            <w:tcW w:w="2049" w:type="dxa"/>
            <w:tcBorders>
              <w:top w:val="outset" w:color="000000" w:sz="8"/>
              <w:left w:val="outset" w:color="000000" w:sz="8"/>
              <w:bottom w:val="outset" w:color="000000" w:sz="8"/>
              <w:right w:val="outset" w:color="000000" w:sz="8"/>
            </w:tcBorders>
            <w:vAlign w:val="top"/>
          </w:tcPr>
          <w:bookmarkStart w:name="1783" w:id="1824"/>
          <w:p>
            <w:pPr>
              <w:spacing w:after="0"/>
              <w:ind w:left="0"/>
              <w:jc w:val="left"/>
            </w:pPr>
            <w:r>
              <w:rPr>
                <w:rFonts w:ascii="Arial"/>
                <w:b w:val="false"/>
                <w:i w:val="false"/>
                <w:color w:val="000000"/>
                <w:sz w:val="15"/>
              </w:rPr>
              <w:t>Департамент житлово-комунальної інфраструктури,</w:t>
            </w:r>
            <w:r>
              <w:br/>
            </w:r>
            <w:r>
              <w:rPr>
                <w:rFonts w:ascii="Arial"/>
                <w:b w:val="false"/>
                <w:i w:val="false"/>
                <w:color w:val="000000"/>
                <w:sz w:val="15"/>
              </w:rPr>
              <w:t>КП "Київкомунсервіс"</w:t>
            </w:r>
          </w:p>
          <w:bookmarkEnd w:id="1824"/>
        </w:tc>
        <w:tc>
          <w:tcPr>
            <w:tcW w:w="1246" w:type="dxa"/>
            <w:tcBorders>
              <w:top w:val="outset" w:color="000000" w:sz="8"/>
              <w:left w:val="outset" w:color="000000" w:sz="8"/>
              <w:bottom w:val="outset" w:color="000000" w:sz="8"/>
              <w:right w:val="outset" w:color="000000" w:sz="8"/>
            </w:tcBorders>
            <w:vAlign w:val="top"/>
          </w:tcPr>
          <w:bookmarkStart w:name="1784" w:id="1825"/>
          <w:p>
            <w:pPr>
              <w:spacing w:after="0"/>
              <w:ind w:left="0"/>
              <w:jc w:val="left"/>
            </w:pPr>
            <w:r>
              <w:rPr>
                <w:rFonts w:ascii="Arial"/>
                <w:b w:val="false"/>
                <w:i w:val="false"/>
                <w:color w:val="000000"/>
                <w:sz w:val="15"/>
              </w:rPr>
              <w:t>Залучені кошти</w:t>
            </w:r>
          </w:p>
          <w:bookmarkEnd w:id="1825"/>
        </w:tc>
        <w:tc>
          <w:tcPr>
            <w:tcW w:w="1417" w:type="dxa"/>
            <w:tcBorders>
              <w:top w:val="outset" w:color="000000" w:sz="8"/>
              <w:left w:val="outset" w:color="000000" w:sz="8"/>
              <w:bottom w:val="outset" w:color="000000" w:sz="8"/>
              <w:right w:val="outset" w:color="000000" w:sz="8"/>
            </w:tcBorders>
            <w:vAlign w:val="top"/>
          </w:tcPr>
          <w:bookmarkStart w:name="1785" w:id="1826"/>
          <w:p>
            <w:pPr>
              <w:spacing w:after="0"/>
              <w:ind w:left="0"/>
              <w:jc w:val="center"/>
            </w:pPr>
            <w:r>
              <w:rPr>
                <w:rFonts w:ascii="Arial"/>
                <w:b w:val="false"/>
                <w:i w:val="false"/>
                <w:color w:val="000000"/>
                <w:sz w:val="15"/>
              </w:rPr>
              <w:t>2017 - 400000,0</w:t>
            </w:r>
            <w:r>
              <w:br/>
            </w:r>
            <w:r>
              <w:rPr>
                <w:rFonts w:ascii="Arial"/>
                <w:b w:val="false"/>
                <w:i w:val="false"/>
                <w:color w:val="000000"/>
                <w:sz w:val="15"/>
              </w:rPr>
              <w:t>2018 - 400000,0</w:t>
            </w:r>
            <w:r>
              <w:br/>
            </w:r>
            <w:r>
              <w:rPr>
                <w:rFonts w:ascii="Arial"/>
                <w:b w:val="false"/>
                <w:i w:val="false"/>
                <w:color w:val="000000"/>
                <w:sz w:val="15"/>
              </w:rPr>
              <w:t>2019 - 400000,0</w:t>
            </w:r>
          </w:p>
          <w:bookmarkEnd w:id="1826"/>
        </w:tc>
        <w:tc>
          <w:tcPr>
            <w:tcW w:w="0" w:type="auto"/>
            <w:vMerge/>
            <w:tcBorders>
              <w:top w:val="nil"/>
              <w:left w:val="outset" w:color="000000" w:sz="8"/>
              <w:bottom w:val="outset" w:color="000000" w:sz="8"/>
              <w:right w:val="outset" w:color="000000" w:sz="8"/>
            </w:tcBorders>
          </w:tcPr>
          <w:p/>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786" w:id="1827"/>
          <w:p>
            <w:pPr>
              <w:spacing w:after="0"/>
              <w:ind w:left="0"/>
              <w:jc w:val="center"/>
            </w:pPr>
            <w:r>
              <w:rPr>
                <w:rFonts w:ascii="Arial"/>
                <w:b w:val="false"/>
                <w:i w:val="false"/>
                <w:color w:val="000000"/>
                <w:sz w:val="15"/>
              </w:rPr>
              <w:t xml:space="preserve"> </w:t>
            </w:r>
          </w:p>
          <w:bookmarkEnd w:id="1827"/>
        </w:tc>
        <w:tc>
          <w:tcPr>
            <w:tcW w:w="1235" w:type="dxa"/>
            <w:tcBorders>
              <w:top w:val="outset" w:color="000000" w:sz="8"/>
              <w:left w:val="outset" w:color="000000" w:sz="8"/>
              <w:bottom w:val="outset" w:color="000000" w:sz="8"/>
              <w:right w:val="outset" w:color="000000" w:sz="8"/>
            </w:tcBorders>
            <w:vAlign w:val="top"/>
          </w:tcPr>
          <w:bookmarkStart w:name="1787" w:id="1828"/>
          <w:p>
            <w:pPr>
              <w:spacing w:after="0"/>
              <w:ind w:left="0"/>
              <w:jc w:val="left"/>
            </w:pPr>
            <w:r>
              <w:rPr>
                <w:rFonts w:ascii="Arial"/>
                <w:b w:val="false"/>
                <w:i w:val="false"/>
                <w:color w:val="000000"/>
                <w:sz w:val="15"/>
              </w:rPr>
              <w:t xml:space="preserve"> </w:t>
            </w:r>
          </w:p>
          <w:bookmarkEnd w:id="1828"/>
        </w:tc>
        <w:tc>
          <w:tcPr>
            <w:tcW w:w="2007" w:type="dxa"/>
            <w:tcBorders>
              <w:top w:val="outset" w:color="000000" w:sz="8"/>
              <w:left w:val="outset" w:color="000000" w:sz="8"/>
              <w:bottom w:val="outset" w:color="000000" w:sz="8"/>
              <w:right w:val="outset" w:color="000000" w:sz="8"/>
            </w:tcBorders>
            <w:vAlign w:val="top"/>
          </w:tcPr>
          <w:bookmarkStart w:name="1788" w:id="1829"/>
          <w:p>
            <w:pPr>
              <w:spacing w:after="0"/>
              <w:ind w:left="0"/>
              <w:jc w:val="left"/>
            </w:pPr>
            <w:r>
              <w:rPr>
                <w:rFonts w:ascii="Arial"/>
                <w:b w:val="false"/>
                <w:i w:val="false"/>
                <w:color w:val="000000"/>
                <w:sz w:val="15"/>
              </w:rPr>
              <w:t>2.5.2.2. Будівництво комплексу з сортування/переробки ТПВ, що утворюються у правобережній частині м. Києва (розміщення - с. Підгірці)</w:t>
            </w:r>
          </w:p>
          <w:bookmarkEnd w:id="1829"/>
        </w:tc>
        <w:tc>
          <w:tcPr>
            <w:tcW w:w="978" w:type="dxa"/>
            <w:tcBorders>
              <w:top w:val="outset" w:color="000000" w:sz="8"/>
              <w:left w:val="outset" w:color="000000" w:sz="8"/>
              <w:bottom w:val="outset" w:color="000000" w:sz="8"/>
              <w:right w:val="outset" w:color="000000" w:sz="8"/>
            </w:tcBorders>
            <w:vAlign w:val="top"/>
          </w:tcPr>
          <w:bookmarkStart w:name="1789" w:id="1830"/>
          <w:p>
            <w:pPr>
              <w:spacing w:after="0"/>
              <w:ind w:left="0"/>
              <w:jc w:val="center"/>
            </w:pPr>
            <w:r>
              <w:rPr>
                <w:rFonts w:ascii="Arial"/>
                <w:b w:val="false"/>
                <w:i w:val="false"/>
                <w:color w:val="000000"/>
                <w:sz w:val="15"/>
              </w:rPr>
              <w:t>2017 - 2019</w:t>
            </w:r>
          </w:p>
          <w:bookmarkEnd w:id="1830"/>
        </w:tc>
        <w:tc>
          <w:tcPr>
            <w:tcW w:w="2049" w:type="dxa"/>
            <w:tcBorders>
              <w:top w:val="outset" w:color="000000" w:sz="8"/>
              <w:left w:val="outset" w:color="000000" w:sz="8"/>
              <w:bottom w:val="outset" w:color="000000" w:sz="8"/>
              <w:right w:val="outset" w:color="000000" w:sz="8"/>
            </w:tcBorders>
            <w:vAlign w:val="top"/>
          </w:tcPr>
          <w:bookmarkStart w:name="1790" w:id="1831"/>
          <w:p>
            <w:pPr>
              <w:spacing w:after="0"/>
              <w:ind w:left="0"/>
              <w:jc w:val="left"/>
            </w:pPr>
            <w:r>
              <w:rPr>
                <w:rFonts w:ascii="Arial"/>
                <w:b w:val="false"/>
                <w:i w:val="false"/>
                <w:color w:val="000000"/>
                <w:sz w:val="15"/>
              </w:rPr>
              <w:t>Департамент житлово-комунальної інфраструктури,</w:t>
            </w:r>
            <w:r>
              <w:br/>
            </w:r>
            <w:r>
              <w:rPr>
                <w:rFonts w:ascii="Arial"/>
                <w:b w:val="false"/>
                <w:i w:val="false"/>
                <w:color w:val="000000"/>
                <w:sz w:val="15"/>
              </w:rPr>
              <w:t>ПрАТ "Київспецтранс",</w:t>
            </w:r>
            <w:r>
              <w:br/>
            </w:r>
            <w:r>
              <w:rPr>
                <w:rFonts w:ascii="Arial"/>
                <w:b w:val="false"/>
                <w:i w:val="false"/>
                <w:color w:val="000000"/>
                <w:sz w:val="15"/>
              </w:rPr>
              <w:t>КП "Київкомунсервіс"</w:t>
            </w:r>
          </w:p>
          <w:bookmarkEnd w:id="1831"/>
        </w:tc>
        <w:tc>
          <w:tcPr>
            <w:tcW w:w="1246" w:type="dxa"/>
            <w:tcBorders>
              <w:top w:val="outset" w:color="000000" w:sz="8"/>
              <w:left w:val="outset" w:color="000000" w:sz="8"/>
              <w:bottom w:val="outset" w:color="000000" w:sz="8"/>
              <w:right w:val="outset" w:color="000000" w:sz="8"/>
            </w:tcBorders>
            <w:vAlign w:val="top"/>
          </w:tcPr>
          <w:bookmarkStart w:name="1791" w:id="1832"/>
          <w:p>
            <w:pPr>
              <w:spacing w:after="0"/>
              <w:ind w:left="0"/>
              <w:jc w:val="left"/>
            </w:pPr>
            <w:r>
              <w:rPr>
                <w:rFonts w:ascii="Arial"/>
                <w:b w:val="false"/>
                <w:i w:val="false"/>
                <w:color w:val="000000"/>
                <w:sz w:val="15"/>
              </w:rPr>
              <w:t>Залучені кошти</w:t>
            </w:r>
          </w:p>
          <w:bookmarkEnd w:id="1832"/>
        </w:tc>
        <w:tc>
          <w:tcPr>
            <w:tcW w:w="1417" w:type="dxa"/>
            <w:tcBorders>
              <w:top w:val="outset" w:color="000000" w:sz="8"/>
              <w:left w:val="outset" w:color="000000" w:sz="8"/>
              <w:bottom w:val="outset" w:color="000000" w:sz="8"/>
              <w:right w:val="outset" w:color="000000" w:sz="8"/>
            </w:tcBorders>
            <w:vAlign w:val="top"/>
          </w:tcPr>
          <w:bookmarkStart w:name="1792" w:id="1833"/>
          <w:p>
            <w:pPr>
              <w:spacing w:after="0"/>
              <w:ind w:left="0"/>
              <w:jc w:val="center"/>
            </w:pPr>
            <w:r>
              <w:rPr>
                <w:rFonts w:ascii="Arial"/>
                <w:b w:val="false"/>
                <w:i w:val="false"/>
                <w:color w:val="000000"/>
                <w:sz w:val="15"/>
              </w:rPr>
              <w:t>2017 - 400000,0</w:t>
            </w:r>
            <w:r>
              <w:br/>
            </w:r>
            <w:r>
              <w:rPr>
                <w:rFonts w:ascii="Arial"/>
                <w:b w:val="false"/>
                <w:i w:val="false"/>
                <w:color w:val="000000"/>
                <w:sz w:val="15"/>
              </w:rPr>
              <w:t>2018 - 400000,0</w:t>
            </w:r>
            <w:r>
              <w:br/>
            </w:r>
            <w:r>
              <w:rPr>
                <w:rFonts w:ascii="Arial"/>
                <w:b w:val="false"/>
                <w:i w:val="false"/>
                <w:color w:val="000000"/>
                <w:sz w:val="15"/>
              </w:rPr>
              <w:t>2019 - 400000,0</w:t>
            </w:r>
          </w:p>
          <w:bookmarkEnd w:id="1833"/>
        </w:tc>
        <w:tc>
          <w:tcPr>
            <w:tcW w:w="0" w:type="auto"/>
            <w:vMerge/>
            <w:tcBorders>
              <w:top w:val="nil"/>
              <w:left w:val="outset" w:color="000000" w:sz="8"/>
              <w:bottom w:val="outset" w:color="000000" w:sz="8"/>
              <w:right w:val="outset" w:color="000000" w:sz="8"/>
            </w:tcBorders>
          </w:tcPr>
          <w:p/>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793" w:id="1834"/>
          <w:p>
            <w:pPr>
              <w:spacing w:after="0"/>
              <w:ind w:left="0"/>
              <w:jc w:val="center"/>
            </w:pPr>
            <w:r>
              <w:rPr>
                <w:rFonts w:ascii="Arial"/>
                <w:b w:val="false"/>
                <w:i w:val="false"/>
                <w:color w:val="000000"/>
                <w:sz w:val="15"/>
              </w:rPr>
              <w:t xml:space="preserve"> </w:t>
            </w:r>
          </w:p>
          <w:bookmarkEnd w:id="1834"/>
        </w:tc>
        <w:tc>
          <w:tcPr>
            <w:tcW w:w="1235" w:type="dxa"/>
            <w:tcBorders>
              <w:top w:val="outset" w:color="000000" w:sz="8"/>
              <w:left w:val="outset" w:color="000000" w:sz="8"/>
              <w:bottom w:val="outset" w:color="000000" w:sz="8"/>
              <w:right w:val="outset" w:color="000000" w:sz="8"/>
            </w:tcBorders>
            <w:vAlign w:val="top"/>
          </w:tcPr>
          <w:bookmarkStart w:name="1794" w:id="1835"/>
          <w:p>
            <w:pPr>
              <w:spacing w:after="0"/>
              <w:ind w:left="0"/>
              <w:jc w:val="left"/>
            </w:pPr>
            <w:r>
              <w:rPr>
                <w:rFonts w:ascii="Arial"/>
                <w:b w:val="false"/>
                <w:i w:val="false"/>
                <w:color w:val="000000"/>
                <w:sz w:val="15"/>
              </w:rPr>
              <w:t xml:space="preserve"> </w:t>
            </w:r>
          </w:p>
          <w:bookmarkEnd w:id="1835"/>
        </w:tc>
        <w:tc>
          <w:tcPr>
            <w:tcW w:w="2007" w:type="dxa"/>
            <w:tcBorders>
              <w:top w:val="outset" w:color="000000" w:sz="8"/>
              <w:left w:val="outset" w:color="000000" w:sz="8"/>
              <w:bottom w:val="outset" w:color="000000" w:sz="8"/>
              <w:right w:val="outset" w:color="000000" w:sz="8"/>
            </w:tcBorders>
            <w:vAlign w:val="top"/>
          </w:tcPr>
          <w:bookmarkStart w:name="1795" w:id="1836"/>
          <w:p>
            <w:pPr>
              <w:spacing w:after="0"/>
              <w:ind w:left="0"/>
              <w:jc w:val="left"/>
            </w:pPr>
            <w:r>
              <w:rPr>
                <w:rFonts w:ascii="Arial"/>
                <w:b w:val="false"/>
                <w:i w:val="false"/>
                <w:color w:val="000000"/>
                <w:sz w:val="15"/>
              </w:rPr>
              <w:t>2.5.2.3. Будівництво комплексу з сортування/переробки ТПВ, що утворюються у правобережній частині м. Києва (розміщення - в районі вул. Червонопрапорної)</w:t>
            </w:r>
          </w:p>
          <w:bookmarkEnd w:id="1836"/>
        </w:tc>
        <w:tc>
          <w:tcPr>
            <w:tcW w:w="978" w:type="dxa"/>
            <w:tcBorders>
              <w:top w:val="outset" w:color="000000" w:sz="8"/>
              <w:left w:val="outset" w:color="000000" w:sz="8"/>
              <w:bottom w:val="outset" w:color="000000" w:sz="8"/>
              <w:right w:val="outset" w:color="000000" w:sz="8"/>
            </w:tcBorders>
            <w:vAlign w:val="top"/>
          </w:tcPr>
          <w:bookmarkStart w:name="1796" w:id="1837"/>
          <w:p>
            <w:pPr>
              <w:spacing w:after="0"/>
              <w:ind w:left="0"/>
              <w:jc w:val="center"/>
            </w:pPr>
            <w:r>
              <w:rPr>
                <w:rFonts w:ascii="Arial"/>
                <w:b w:val="false"/>
                <w:i w:val="false"/>
                <w:color w:val="000000"/>
                <w:sz w:val="15"/>
              </w:rPr>
              <w:t>2017 - 2019</w:t>
            </w:r>
          </w:p>
          <w:bookmarkEnd w:id="1837"/>
        </w:tc>
        <w:tc>
          <w:tcPr>
            <w:tcW w:w="2049" w:type="dxa"/>
            <w:tcBorders>
              <w:top w:val="outset" w:color="000000" w:sz="8"/>
              <w:left w:val="outset" w:color="000000" w:sz="8"/>
              <w:bottom w:val="outset" w:color="000000" w:sz="8"/>
              <w:right w:val="outset" w:color="000000" w:sz="8"/>
            </w:tcBorders>
            <w:vAlign w:val="top"/>
          </w:tcPr>
          <w:bookmarkStart w:name="1797" w:id="1838"/>
          <w:p>
            <w:pPr>
              <w:spacing w:after="0"/>
              <w:ind w:left="0"/>
              <w:jc w:val="left"/>
            </w:pPr>
            <w:r>
              <w:rPr>
                <w:rFonts w:ascii="Arial"/>
                <w:b w:val="false"/>
                <w:i w:val="false"/>
                <w:color w:val="000000"/>
                <w:sz w:val="15"/>
              </w:rPr>
              <w:t>Департамент житлово-комунальної інфраструктури,</w:t>
            </w:r>
            <w:r>
              <w:br/>
            </w:r>
            <w:r>
              <w:rPr>
                <w:rFonts w:ascii="Arial"/>
                <w:b w:val="false"/>
                <w:i w:val="false"/>
                <w:color w:val="000000"/>
                <w:sz w:val="15"/>
              </w:rPr>
              <w:t>КП "Київкомунсервіс"</w:t>
            </w:r>
          </w:p>
          <w:bookmarkEnd w:id="1838"/>
        </w:tc>
        <w:tc>
          <w:tcPr>
            <w:tcW w:w="1246" w:type="dxa"/>
            <w:tcBorders>
              <w:top w:val="outset" w:color="000000" w:sz="8"/>
              <w:left w:val="outset" w:color="000000" w:sz="8"/>
              <w:bottom w:val="outset" w:color="000000" w:sz="8"/>
              <w:right w:val="outset" w:color="000000" w:sz="8"/>
            </w:tcBorders>
            <w:vAlign w:val="top"/>
          </w:tcPr>
          <w:bookmarkStart w:name="1798" w:id="1839"/>
          <w:p>
            <w:pPr>
              <w:spacing w:after="0"/>
              <w:ind w:left="0"/>
              <w:jc w:val="left"/>
            </w:pPr>
            <w:r>
              <w:rPr>
                <w:rFonts w:ascii="Arial"/>
                <w:b w:val="false"/>
                <w:i w:val="false"/>
                <w:color w:val="000000"/>
                <w:sz w:val="15"/>
              </w:rPr>
              <w:t>Залучені кошти</w:t>
            </w:r>
          </w:p>
          <w:bookmarkEnd w:id="1839"/>
        </w:tc>
        <w:tc>
          <w:tcPr>
            <w:tcW w:w="1417" w:type="dxa"/>
            <w:tcBorders>
              <w:top w:val="outset" w:color="000000" w:sz="8"/>
              <w:left w:val="outset" w:color="000000" w:sz="8"/>
              <w:bottom w:val="outset" w:color="000000" w:sz="8"/>
              <w:right w:val="outset" w:color="000000" w:sz="8"/>
            </w:tcBorders>
            <w:vAlign w:val="top"/>
          </w:tcPr>
          <w:bookmarkStart w:name="1799" w:id="1840"/>
          <w:p>
            <w:pPr>
              <w:spacing w:after="0"/>
              <w:ind w:left="0"/>
              <w:jc w:val="center"/>
            </w:pPr>
            <w:r>
              <w:rPr>
                <w:rFonts w:ascii="Arial"/>
                <w:b w:val="false"/>
                <w:i w:val="false"/>
                <w:color w:val="000000"/>
                <w:sz w:val="15"/>
              </w:rPr>
              <w:t>2017 - 400000,0</w:t>
            </w:r>
            <w:r>
              <w:br/>
            </w:r>
            <w:r>
              <w:rPr>
                <w:rFonts w:ascii="Arial"/>
                <w:b w:val="false"/>
                <w:i w:val="false"/>
                <w:color w:val="000000"/>
                <w:sz w:val="15"/>
              </w:rPr>
              <w:t>2018 - 400000,0</w:t>
            </w:r>
            <w:r>
              <w:br/>
            </w:r>
            <w:r>
              <w:rPr>
                <w:rFonts w:ascii="Arial"/>
                <w:b w:val="false"/>
                <w:i w:val="false"/>
                <w:color w:val="000000"/>
                <w:sz w:val="15"/>
              </w:rPr>
              <w:t>2019 - 400000,0</w:t>
            </w:r>
          </w:p>
          <w:bookmarkEnd w:id="1840"/>
        </w:tc>
        <w:tc>
          <w:tcPr>
            <w:tcW w:w="0" w:type="auto"/>
            <w:vMerge/>
            <w:tcBorders>
              <w:top w:val="nil"/>
              <w:left w:val="outset" w:color="000000" w:sz="8"/>
              <w:bottom w:val="outset" w:color="000000" w:sz="8"/>
              <w:right w:val="outset" w:color="000000" w:sz="8"/>
            </w:tcBorders>
          </w:tcPr>
          <w:p/>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800" w:id="1841"/>
          <w:p>
            <w:pPr>
              <w:spacing w:after="0"/>
              <w:ind w:left="0"/>
              <w:jc w:val="center"/>
            </w:pPr>
            <w:r>
              <w:rPr>
                <w:rFonts w:ascii="Arial"/>
                <w:b w:val="false"/>
                <w:i w:val="false"/>
                <w:color w:val="000000"/>
                <w:sz w:val="15"/>
              </w:rPr>
              <w:t xml:space="preserve"> </w:t>
            </w:r>
          </w:p>
          <w:bookmarkEnd w:id="1841"/>
        </w:tc>
        <w:tc>
          <w:tcPr>
            <w:tcW w:w="1235" w:type="dxa"/>
            <w:tcBorders>
              <w:top w:val="outset" w:color="000000" w:sz="8"/>
              <w:left w:val="outset" w:color="000000" w:sz="8"/>
              <w:bottom w:val="outset" w:color="000000" w:sz="8"/>
              <w:right w:val="outset" w:color="000000" w:sz="8"/>
            </w:tcBorders>
            <w:vAlign w:val="top"/>
          </w:tcPr>
          <w:bookmarkStart w:name="1801" w:id="1842"/>
          <w:p>
            <w:pPr>
              <w:spacing w:after="0"/>
              <w:ind w:left="0"/>
              <w:jc w:val="left"/>
            </w:pPr>
            <w:r>
              <w:rPr>
                <w:rFonts w:ascii="Arial"/>
                <w:b w:val="false"/>
                <w:i w:val="false"/>
                <w:color w:val="000000"/>
                <w:sz w:val="15"/>
              </w:rPr>
              <w:t xml:space="preserve"> </w:t>
            </w:r>
          </w:p>
          <w:bookmarkEnd w:id="1842"/>
        </w:tc>
        <w:tc>
          <w:tcPr>
            <w:tcW w:w="2007" w:type="dxa"/>
            <w:tcBorders>
              <w:top w:val="outset" w:color="000000" w:sz="8"/>
              <w:left w:val="outset" w:color="000000" w:sz="8"/>
              <w:bottom w:val="outset" w:color="000000" w:sz="8"/>
              <w:right w:val="outset" w:color="000000" w:sz="8"/>
            </w:tcBorders>
            <w:vAlign w:val="top"/>
          </w:tcPr>
          <w:bookmarkStart w:name="1802" w:id="1843"/>
          <w:p>
            <w:pPr>
              <w:spacing w:after="0"/>
              <w:ind w:left="0"/>
              <w:jc w:val="left"/>
            </w:pPr>
            <w:r>
              <w:rPr>
                <w:rFonts w:ascii="Arial"/>
                <w:b w:val="false"/>
                <w:i w:val="false"/>
                <w:color w:val="000000"/>
                <w:sz w:val="15"/>
              </w:rPr>
              <w:t>2.5.2.4. Будівництво комплексу з сортування/переробки ТПВ, що утворюються у лівобережній частині м. Києва (розміщення - в районі вул. Колекторної)</w:t>
            </w:r>
          </w:p>
          <w:bookmarkEnd w:id="1843"/>
        </w:tc>
        <w:tc>
          <w:tcPr>
            <w:tcW w:w="978" w:type="dxa"/>
            <w:tcBorders>
              <w:top w:val="outset" w:color="000000" w:sz="8"/>
              <w:left w:val="outset" w:color="000000" w:sz="8"/>
              <w:bottom w:val="outset" w:color="000000" w:sz="8"/>
              <w:right w:val="outset" w:color="000000" w:sz="8"/>
            </w:tcBorders>
            <w:vAlign w:val="top"/>
          </w:tcPr>
          <w:bookmarkStart w:name="1803" w:id="1844"/>
          <w:p>
            <w:pPr>
              <w:spacing w:after="0"/>
              <w:ind w:left="0"/>
              <w:jc w:val="center"/>
            </w:pPr>
            <w:r>
              <w:rPr>
                <w:rFonts w:ascii="Arial"/>
                <w:b w:val="false"/>
                <w:i w:val="false"/>
                <w:color w:val="000000"/>
                <w:sz w:val="15"/>
              </w:rPr>
              <w:t>2017 - 2019</w:t>
            </w:r>
          </w:p>
          <w:bookmarkEnd w:id="1844"/>
        </w:tc>
        <w:tc>
          <w:tcPr>
            <w:tcW w:w="2049" w:type="dxa"/>
            <w:tcBorders>
              <w:top w:val="outset" w:color="000000" w:sz="8"/>
              <w:left w:val="outset" w:color="000000" w:sz="8"/>
              <w:bottom w:val="outset" w:color="000000" w:sz="8"/>
              <w:right w:val="outset" w:color="000000" w:sz="8"/>
            </w:tcBorders>
            <w:vAlign w:val="top"/>
          </w:tcPr>
          <w:bookmarkStart w:name="1804" w:id="1845"/>
          <w:p>
            <w:pPr>
              <w:spacing w:after="0"/>
              <w:ind w:left="0"/>
              <w:jc w:val="left"/>
            </w:pPr>
            <w:r>
              <w:rPr>
                <w:rFonts w:ascii="Arial"/>
                <w:b w:val="false"/>
                <w:i w:val="false"/>
                <w:color w:val="000000"/>
                <w:sz w:val="15"/>
              </w:rPr>
              <w:t>Департамент житлово-комунальної інфраструктури,</w:t>
            </w:r>
            <w:r>
              <w:br/>
            </w:r>
            <w:r>
              <w:rPr>
                <w:rFonts w:ascii="Arial"/>
                <w:b w:val="false"/>
                <w:i w:val="false"/>
                <w:color w:val="000000"/>
                <w:sz w:val="15"/>
              </w:rPr>
              <w:t>КП "Київкомунсервіс"</w:t>
            </w:r>
          </w:p>
          <w:bookmarkEnd w:id="1845"/>
        </w:tc>
        <w:tc>
          <w:tcPr>
            <w:tcW w:w="1246" w:type="dxa"/>
            <w:tcBorders>
              <w:top w:val="outset" w:color="000000" w:sz="8"/>
              <w:left w:val="outset" w:color="000000" w:sz="8"/>
              <w:bottom w:val="outset" w:color="000000" w:sz="8"/>
              <w:right w:val="outset" w:color="000000" w:sz="8"/>
            </w:tcBorders>
            <w:vAlign w:val="top"/>
          </w:tcPr>
          <w:bookmarkStart w:name="1805" w:id="1846"/>
          <w:p>
            <w:pPr>
              <w:spacing w:after="0"/>
              <w:ind w:left="0"/>
              <w:jc w:val="left"/>
            </w:pPr>
            <w:r>
              <w:rPr>
                <w:rFonts w:ascii="Arial"/>
                <w:b w:val="false"/>
                <w:i w:val="false"/>
                <w:color w:val="000000"/>
                <w:sz w:val="15"/>
              </w:rPr>
              <w:t>Залучені кошти</w:t>
            </w:r>
          </w:p>
          <w:bookmarkEnd w:id="1846"/>
        </w:tc>
        <w:tc>
          <w:tcPr>
            <w:tcW w:w="1417" w:type="dxa"/>
            <w:tcBorders>
              <w:top w:val="outset" w:color="000000" w:sz="8"/>
              <w:left w:val="outset" w:color="000000" w:sz="8"/>
              <w:bottom w:val="outset" w:color="000000" w:sz="8"/>
              <w:right w:val="outset" w:color="000000" w:sz="8"/>
            </w:tcBorders>
            <w:vAlign w:val="top"/>
          </w:tcPr>
          <w:bookmarkStart w:name="1806" w:id="1847"/>
          <w:p>
            <w:pPr>
              <w:spacing w:after="0"/>
              <w:ind w:left="0"/>
              <w:jc w:val="center"/>
            </w:pPr>
            <w:r>
              <w:rPr>
                <w:rFonts w:ascii="Arial"/>
                <w:b w:val="false"/>
                <w:i w:val="false"/>
                <w:color w:val="000000"/>
                <w:sz w:val="15"/>
              </w:rPr>
              <w:t>2017 - 400000,0</w:t>
            </w:r>
            <w:r>
              <w:br/>
            </w:r>
            <w:r>
              <w:rPr>
                <w:rFonts w:ascii="Arial"/>
                <w:b w:val="false"/>
                <w:i w:val="false"/>
                <w:color w:val="000000"/>
                <w:sz w:val="15"/>
              </w:rPr>
              <w:t>2018 - 400000,0</w:t>
            </w:r>
            <w:r>
              <w:br/>
            </w:r>
            <w:r>
              <w:rPr>
                <w:rFonts w:ascii="Arial"/>
                <w:b w:val="false"/>
                <w:i w:val="false"/>
                <w:color w:val="000000"/>
                <w:sz w:val="15"/>
              </w:rPr>
              <w:t>2019 - 400000,0</w:t>
            </w:r>
          </w:p>
          <w:bookmarkEnd w:id="1847"/>
        </w:tc>
        <w:tc>
          <w:tcPr>
            <w:tcW w:w="0" w:type="auto"/>
            <w:vMerge/>
            <w:tcBorders>
              <w:top w:val="nil"/>
              <w:left w:val="outset" w:color="000000" w:sz="8"/>
              <w:bottom w:val="outset" w:color="000000" w:sz="8"/>
              <w:right w:val="outset" w:color="000000" w:sz="8"/>
            </w:tcBorders>
          </w:tcPr>
          <w:p/>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807" w:id="1848"/>
          <w:p>
            <w:pPr>
              <w:spacing w:after="0"/>
              <w:ind w:left="0"/>
              <w:jc w:val="center"/>
            </w:pPr>
            <w:r>
              <w:rPr>
                <w:rFonts w:ascii="Arial"/>
                <w:b w:val="false"/>
                <w:i w:val="false"/>
                <w:color w:val="000000"/>
                <w:sz w:val="15"/>
              </w:rPr>
              <w:t xml:space="preserve"> </w:t>
            </w:r>
          </w:p>
          <w:bookmarkEnd w:id="1848"/>
        </w:tc>
        <w:tc>
          <w:tcPr>
            <w:tcW w:w="1235" w:type="dxa"/>
            <w:tcBorders>
              <w:top w:val="outset" w:color="000000" w:sz="8"/>
              <w:left w:val="outset" w:color="000000" w:sz="8"/>
              <w:bottom w:val="outset" w:color="000000" w:sz="8"/>
              <w:right w:val="outset" w:color="000000" w:sz="8"/>
            </w:tcBorders>
            <w:vAlign w:val="top"/>
          </w:tcPr>
          <w:bookmarkStart w:name="1808" w:id="1849"/>
          <w:p>
            <w:pPr>
              <w:spacing w:after="0"/>
              <w:ind w:left="0"/>
              <w:jc w:val="left"/>
            </w:pPr>
            <w:r>
              <w:rPr>
                <w:rFonts w:ascii="Arial"/>
                <w:b w:val="false"/>
                <w:i w:val="false"/>
                <w:color w:val="000000"/>
                <w:sz w:val="15"/>
              </w:rPr>
              <w:t xml:space="preserve"> </w:t>
            </w:r>
          </w:p>
          <w:bookmarkEnd w:id="1849"/>
        </w:tc>
        <w:tc>
          <w:tcPr>
            <w:tcW w:w="2007" w:type="dxa"/>
            <w:tcBorders>
              <w:top w:val="outset" w:color="000000" w:sz="8"/>
              <w:left w:val="outset" w:color="000000" w:sz="8"/>
              <w:bottom w:val="outset" w:color="000000" w:sz="8"/>
              <w:right w:val="outset" w:color="000000" w:sz="8"/>
            </w:tcBorders>
            <w:vAlign w:val="top"/>
          </w:tcPr>
          <w:bookmarkStart w:name="1809" w:id="1850"/>
          <w:p>
            <w:pPr>
              <w:spacing w:after="0"/>
              <w:ind w:left="0"/>
              <w:jc w:val="left"/>
            </w:pPr>
            <w:r>
              <w:rPr>
                <w:rFonts w:ascii="Arial"/>
                <w:b w:val="false"/>
                <w:i w:val="false"/>
                <w:color w:val="000000"/>
                <w:sz w:val="15"/>
              </w:rPr>
              <w:t>2.5.2.5. Будівництво комплексу з сортування/переробки ТПВ, що утворюються у лівобережній частині м. Києва (розміщення - с. Проліски)</w:t>
            </w:r>
          </w:p>
          <w:bookmarkEnd w:id="1850"/>
        </w:tc>
        <w:tc>
          <w:tcPr>
            <w:tcW w:w="978" w:type="dxa"/>
            <w:tcBorders>
              <w:top w:val="outset" w:color="000000" w:sz="8"/>
              <w:left w:val="outset" w:color="000000" w:sz="8"/>
              <w:bottom w:val="outset" w:color="000000" w:sz="8"/>
              <w:right w:val="outset" w:color="000000" w:sz="8"/>
            </w:tcBorders>
            <w:vAlign w:val="top"/>
          </w:tcPr>
          <w:bookmarkStart w:name="1810" w:id="1851"/>
          <w:p>
            <w:pPr>
              <w:spacing w:after="0"/>
              <w:ind w:left="0"/>
              <w:jc w:val="center"/>
            </w:pPr>
            <w:r>
              <w:rPr>
                <w:rFonts w:ascii="Arial"/>
                <w:b w:val="false"/>
                <w:i w:val="false"/>
                <w:color w:val="000000"/>
                <w:sz w:val="15"/>
              </w:rPr>
              <w:t>2017 - 2019</w:t>
            </w:r>
          </w:p>
          <w:bookmarkEnd w:id="1851"/>
        </w:tc>
        <w:tc>
          <w:tcPr>
            <w:tcW w:w="2049" w:type="dxa"/>
            <w:tcBorders>
              <w:top w:val="outset" w:color="000000" w:sz="8"/>
              <w:left w:val="outset" w:color="000000" w:sz="8"/>
              <w:bottom w:val="outset" w:color="000000" w:sz="8"/>
              <w:right w:val="outset" w:color="000000" w:sz="8"/>
            </w:tcBorders>
            <w:vAlign w:val="top"/>
          </w:tcPr>
          <w:bookmarkStart w:name="1811" w:id="1852"/>
          <w:p>
            <w:pPr>
              <w:spacing w:after="0"/>
              <w:ind w:left="0"/>
              <w:jc w:val="left"/>
            </w:pPr>
            <w:r>
              <w:rPr>
                <w:rFonts w:ascii="Arial"/>
                <w:b w:val="false"/>
                <w:i w:val="false"/>
                <w:color w:val="000000"/>
                <w:sz w:val="15"/>
              </w:rPr>
              <w:t>Департамент житлово-комунальної інфраструктури,</w:t>
            </w:r>
            <w:r>
              <w:br/>
            </w:r>
            <w:r>
              <w:rPr>
                <w:rFonts w:ascii="Arial"/>
                <w:b w:val="false"/>
                <w:i w:val="false"/>
                <w:color w:val="000000"/>
                <w:sz w:val="15"/>
              </w:rPr>
              <w:t>КП "Київкомунсервіс"</w:t>
            </w:r>
          </w:p>
          <w:bookmarkEnd w:id="1852"/>
        </w:tc>
        <w:tc>
          <w:tcPr>
            <w:tcW w:w="1246" w:type="dxa"/>
            <w:tcBorders>
              <w:top w:val="outset" w:color="000000" w:sz="8"/>
              <w:left w:val="outset" w:color="000000" w:sz="8"/>
              <w:bottom w:val="outset" w:color="000000" w:sz="8"/>
              <w:right w:val="outset" w:color="000000" w:sz="8"/>
            </w:tcBorders>
            <w:vAlign w:val="top"/>
          </w:tcPr>
          <w:bookmarkStart w:name="1812" w:id="1853"/>
          <w:p>
            <w:pPr>
              <w:spacing w:after="0"/>
              <w:ind w:left="0"/>
              <w:jc w:val="left"/>
            </w:pPr>
            <w:r>
              <w:rPr>
                <w:rFonts w:ascii="Arial"/>
                <w:b w:val="false"/>
                <w:i w:val="false"/>
                <w:color w:val="000000"/>
                <w:sz w:val="15"/>
              </w:rPr>
              <w:t>Залучені кошти</w:t>
            </w:r>
          </w:p>
          <w:bookmarkEnd w:id="1853"/>
        </w:tc>
        <w:tc>
          <w:tcPr>
            <w:tcW w:w="1417" w:type="dxa"/>
            <w:tcBorders>
              <w:top w:val="outset" w:color="000000" w:sz="8"/>
              <w:left w:val="outset" w:color="000000" w:sz="8"/>
              <w:bottom w:val="outset" w:color="000000" w:sz="8"/>
              <w:right w:val="outset" w:color="000000" w:sz="8"/>
            </w:tcBorders>
            <w:vAlign w:val="top"/>
          </w:tcPr>
          <w:bookmarkStart w:name="1813" w:id="1854"/>
          <w:p>
            <w:pPr>
              <w:spacing w:after="0"/>
              <w:ind w:left="0"/>
              <w:jc w:val="center"/>
            </w:pPr>
            <w:r>
              <w:rPr>
                <w:rFonts w:ascii="Arial"/>
                <w:b w:val="false"/>
                <w:i w:val="false"/>
                <w:color w:val="000000"/>
                <w:sz w:val="15"/>
              </w:rPr>
              <w:t>2017 - 150000,0</w:t>
            </w:r>
            <w:r>
              <w:br/>
            </w:r>
            <w:r>
              <w:rPr>
                <w:rFonts w:ascii="Arial"/>
                <w:b w:val="false"/>
                <w:i w:val="false"/>
                <w:color w:val="000000"/>
                <w:sz w:val="15"/>
              </w:rPr>
              <w:t>2018 - 150000,0</w:t>
            </w:r>
            <w:r>
              <w:br/>
            </w:r>
            <w:r>
              <w:rPr>
                <w:rFonts w:ascii="Arial"/>
                <w:b w:val="false"/>
                <w:i w:val="false"/>
                <w:color w:val="000000"/>
                <w:sz w:val="15"/>
              </w:rPr>
              <w:t>2019 - 100000,0</w:t>
            </w:r>
          </w:p>
          <w:bookmarkEnd w:id="1854"/>
        </w:tc>
        <w:tc>
          <w:tcPr>
            <w:tcW w:w="0" w:type="auto"/>
            <w:vMerge/>
            <w:tcBorders>
              <w:top w:val="nil"/>
              <w:left w:val="outset" w:color="000000" w:sz="8"/>
              <w:bottom w:val="outset" w:color="000000" w:sz="8"/>
              <w:right w:val="outset" w:color="000000" w:sz="8"/>
            </w:tcBorders>
          </w:tcPr>
          <w:p/>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814" w:id="1855"/>
          <w:p>
            <w:pPr>
              <w:spacing w:after="0"/>
              <w:ind w:left="0"/>
              <w:jc w:val="center"/>
            </w:pPr>
            <w:r>
              <w:rPr>
                <w:rFonts w:ascii="Arial"/>
                <w:b w:val="false"/>
                <w:i w:val="false"/>
                <w:color w:val="000000"/>
                <w:sz w:val="15"/>
              </w:rPr>
              <w:t xml:space="preserve"> </w:t>
            </w:r>
          </w:p>
          <w:bookmarkEnd w:id="1855"/>
        </w:tc>
        <w:tc>
          <w:tcPr>
            <w:tcW w:w="1235" w:type="dxa"/>
            <w:tcBorders>
              <w:top w:val="outset" w:color="000000" w:sz="8"/>
              <w:left w:val="outset" w:color="000000" w:sz="8"/>
              <w:bottom w:val="outset" w:color="000000" w:sz="8"/>
              <w:right w:val="outset" w:color="000000" w:sz="8"/>
            </w:tcBorders>
            <w:vAlign w:val="top"/>
          </w:tcPr>
          <w:bookmarkStart w:name="1815" w:id="1856"/>
          <w:p>
            <w:pPr>
              <w:spacing w:after="0"/>
              <w:ind w:left="0"/>
              <w:jc w:val="left"/>
            </w:pPr>
            <w:r>
              <w:rPr>
                <w:rFonts w:ascii="Arial"/>
                <w:b w:val="false"/>
                <w:i w:val="false"/>
                <w:color w:val="000000"/>
                <w:sz w:val="15"/>
              </w:rPr>
              <w:t xml:space="preserve"> </w:t>
            </w:r>
          </w:p>
          <w:bookmarkEnd w:id="1856"/>
        </w:tc>
        <w:tc>
          <w:tcPr>
            <w:tcW w:w="2007" w:type="dxa"/>
            <w:tcBorders>
              <w:top w:val="outset" w:color="000000" w:sz="8"/>
              <w:left w:val="outset" w:color="000000" w:sz="8"/>
              <w:bottom w:val="outset" w:color="000000" w:sz="8"/>
              <w:right w:val="outset" w:color="000000" w:sz="8"/>
            </w:tcBorders>
            <w:vAlign w:val="top"/>
          </w:tcPr>
          <w:bookmarkStart w:name="1816" w:id="1857"/>
          <w:p>
            <w:pPr>
              <w:spacing w:after="0"/>
              <w:ind w:left="0"/>
              <w:jc w:val="left"/>
            </w:pPr>
            <w:r>
              <w:rPr>
                <w:rFonts w:ascii="Arial"/>
                <w:b w:val="false"/>
                <w:i w:val="false"/>
                <w:color w:val="000000"/>
                <w:sz w:val="15"/>
              </w:rPr>
              <w:t>2.5.2.6. Будівництво комплексу з сортування/переробки ТПВ, що утворюються у лівобережній частині м. Києва (розміщення - в районі ТЕЦ-6)</w:t>
            </w:r>
          </w:p>
          <w:bookmarkEnd w:id="1857"/>
        </w:tc>
        <w:tc>
          <w:tcPr>
            <w:tcW w:w="978" w:type="dxa"/>
            <w:tcBorders>
              <w:top w:val="outset" w:color="000000" w:sz="8"/>
              <w:left w:val="outset" w:color="000000" w:sz="8"/>
              <w:bottom w:val="outset" w:color="000000" w:sz="8"/>
              <w:right w:val="outset" w:color="000000" w:sz="8"/>
            </w:tcBorders>
            <w:vAlign w:val="top"/>
          </w:tcPr>
          <w:bookmarkStart w:name="1817" w:id="1858"/>
          <w:p>
            <w:pPr>
              <w:spacing w:after="0"/>
              <w:ind w:left="0"/>
              <w:jc w:val="center"/>
            </w:pPr>
            <w:r>
              <w:rPr>
                <w:rFonts w:ascii="Arial"/>
                <w:b w:val="false"/>
                <w:i w:val="false"/>
                <w:color w:val="000000"/>
                <w:sz w:val="15"/>
              </w:rPr>
              <w:t>2017 - 2019</w:t>
            </w:r>
          </w:p>
          <w:bookmarkEnd w:id="1858"/>
        </w:tc>
        <w:tc>
          <w:tcPr>
            <w:tcW w:w="2049" w:type="dxa"/>
            <w:tcBorders>
              <w:top w:val="outset" w:color="000000" w:sz="8"/>
              <w:left w:val="outset" w:color="000000" w:sz="8"/>
              <w:bottom w:val="outset" w:color="000000" w:sz="8"/>
              <w:right w:val="outset" w:color="000000" w:sz="8"/>
            </w:tcBorders>
            <w:vAlign w:val="top"/>
          </w:tcPr>
          <w:bookmarkStart w:name="1818" w:id="1859"/>
          <w:p>
            <w:pPr>
              <w:spacing w:after="0"/>
              <w:ind w:left="0"/>
              <w:jc w:val="left"/>
            </w:pPr>
            <w:r>
              <w:rPr>
                <w:rFonts w:ascii="Arial"/>
                <w:b w:val="false"/>
                <w:i w:val="false"/>
                <w:color w:val="000000"/>
                <w:sz w:val="15"/>
              </w:rPr>
              <w:t>Департамент житлово-комунальної інфраструктури,</w:t>
            </w:r>
            <w:r>
              <w:br/>
            </w:r>
            <w:r>
              <w:rPr>
                <w:rFonts w:ascii="Arial"/>
                <w:b w:val="false"/>
                <w:i w:val="false"/>
                <w:color w:val="000000"/>
                <w:sz w:val="15"/>
              </w:rPr>
              <w:t>КП "Київкомунсервіс"</w:t>
            </w:r>
          </w:p>
          <w:bookmarkEnd w:id="1859"/>
        </w:tc>
        <w:tc>
          <w:tcPr>
            <w:tcW w:w="1246" w:type="dxa"/>
            <w:tcBorders>
              <w:top w:val="outset" w:color="000000" w:sz="8"/>
              <w:left w:val="outset" w:color="000000" w:sz="8"/>
              <w:bottom w:val="outset" w:color="000000" w:sz="8"/>
              <w:right w:val="outset" w:color="000000" w:sz="8"/>
            </w:tcBorders>
            <w:vAlign w:val="top"/>
          </w:tcPr>
          <w:bookmarkStart w:name="1819" w:id="1860"/>
          <w:p>
            <w:pPr>
              <w:spacing w:after="0"/>
              <w:ind w:left="0"/>
              <w:jc w:val="left"/>
            </w:pPr>
            <w:r>
              <w:rPr>
                <w:rFonts w:ascii="Arial"/>
                <w:b w:val="false"/>
                <w:i w:val="false"/>
                <w:color w:val="000000"/>
                <w:sz w:val="15"/>
              </w:rPr>
              <w:t>Залучені кошти</w:t>
            </w:r>
          </w:p>
          <w:bookmarkEnd w:id="1860"/>
        </w:tc>
        <w:tc>
          <w:tcPr>
            <w:tcW w:w="1417" w:type="dxa"/>
            <w:tcBorders>
              <w:top w:val="outset" w:color="000000" w:sz="8"/>
              <w:left w:val="outset" w:color="000000" w:sz="8"/>
              <w:bottom w:val="outset" w:color="000000" w:sz="8"/>
              <w:right w:val="outset" w:color="000000" w:sz="8"/>
            </w:tcBorders>
            <w:vAlign w:val="top"/>
          </w:tcPr>
          <w:bookmarkStart w:name="1820" w:id="1861"/>
          <w:p>
            <w:pPr>
              <w:spacing w:after="0"/>
              <w:ind w:left="0"/>
              <w:jc w:val="center"/>
            </w:pPr>
            <w:r>
              <w:rPr>
                <w:rFonts w:ascii="Arial"/>
                <w:b w:val="false"/>
                <w:i w:val="false"/>
                <w:color w:val="000000"/>
                <w:sz w:val="15"/>
              </w:rPr>
              <w:t>2017 - 400000,0</w:t>
            </w:r>
            <w:r>
              <w:br/>
            </w:r>
            <w:r>
              <w:rPr>
                <w:rFonts w:ascii="Arial"/>
                <w:b w:val="false"/>
                <w:i w:val="false"/>
                <w:color w:val="000000"/>
                <w:sz w:val="15"/>
              </w:rPr>
              <w:t>2018 - 400000,0</w:t>
            </w:r>
            <w:r>
              <w:br/>
            </w:r>
            <w:r>
              <w:rPr>
                <w:rFonts w:ascii="Arial"/>
                <w:b w:val="false"/>
                <w:i w:val="false"/>
                <w:color w:val="000000"/>
                <w:sz w:val="15"/>
              </w:rPr>
              <w:t>2019 - 400000,0</w:t>
            </w:r>
          </w:p>
          <w:bookmarkEnd w:id="1861"/>
        </w:tc>
        <w:tc>
          <w:tcPr>
            <w:tcW w:w="0" w:type="auto"/>
            <w:vMerge/>
            <w:tcBorders>
              <w:top w:val="nil"/>
              <w:left w:val="outset" w:color="000000" w:sz="8"/>
              <w:bottom w:val="outset" w:color="000000" w:sz="8"/>
              <w:right w:val="outset" w:color="000000" w:sz="8"/>
            </w:tcBorders>
          </w:tcPr>
          <w:p/>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821" w:id="1862"/>
          <w:p>
            <w:pPr>
              <w:spacing w:after="0"/>
              <w:ind w:left="0"/>
              <w:jc w:val="center"/>
            </w:pPr>
            <w:r>
              <w:rPr>
                <w:rFonts w:ascii="Arial"/>
                <w:b w:val="false"/>
                <w:i w:val="false"/>
                <w:color w:val="000000"/>
                <w:sz w:val="15"/>
              </w:rPr>
              <w:t xml:space="preserve"> </w:t>
            </w:r>
          </w:p>
          <w:bookmarkEnd w:id="1862"/>
        </w:tc>
        <w:tc>
          <w:tcPr>
            <w:tcW w:w="1235" w:type="dxa"/>
            <w:tcBorders>
              <w:top w:val="outset" w:color="000000" w:sz="8"/>
              <w:left w:val="outset" w:color="000000" w:sz="8"/>
              <w:bottom w:val="outset" w:color="000000" w:sz="8"/>
              <w:right w:val="outset" w:color="000000" w:sz="8"/>
            </w:tcBorders>
            <w:vAlign w:val="top"/>
          </w:tcPr>
          <w:bookmarkStart w:name="1822" w:id="1863"/>
          <w:p>
            <w:pPr>
              <w:spacing w:after="0"/>
              <w:ind w:left="0"/>
              <w:jc w:val="left"/>
            </w:pPr>
            <w:r>
              <w:rPr>
                <w:rFonts w:ascii="Arial"/>
                <w:b w:val="false"/>
                <w:i w:val="false"/>
                <w:color w:val="000000"/>
                <w:sz w:val="15"/>
              </w:rPr>
              <w:t xml:space="preserve"> </w:t>
            </w:r>
          </w:p>
          <w:bookmarkEnd w:id="1863"/>
        </w:tc>
        <w:tc>
          <w:tcPr>
            <w:tcW w:w="2007" w:type="dxa"/>
            <w:tcBorders>
              <w:top w:val="outset" w:color="000000" w:sz="8"/>
              <w:left w:val="outset" w:color="000000" w:sz="8"/>
              <w:bottom w:val="outset" w:color="000000" w:sz="8"/>
              <w:right w:val="outset" w:color="000000" w:sz="8"/>
            </w:tcBorders>
            <w:vAlign w:val="top"/>
          </w:tcPr>
          <w:bookmarkStart w:name="1823" w:id="1864"/>
          <w:p>
            <w:pPr>
              <w:spacing w:after="0"/>
              <w:ind w:left="0"/>
              <w:jc w:val="left"/>
            </w:pPr>
            <w:r>
              <w:rPr>
                <w:rFonts w:ascii="Arial"/>
                <w:b w:val="false"/>
                <w:i w:val="false"/>
                <w:color w:val="000000"/>
                <w:sz w:val="15"/>
              </w:rPr>
              <w:t>2.5.2.7. Створення потужностей з переробки будівельних та великогабаритних відходів на базі полігону N 6 (вул. Червонопрапорна)</w:t>
            </w:r>
          </w:p>
          <w:bookmarkEnd w:id="1864"/>
        </w:tc>
        <w:tc>
          <w:tcPr>
            <w:tcW w:w="978" w:type="dxa"/>
            <w:tcBorders>
              <w:top w:val="outset" w:color="000000" w:sz="8"/>
              <w:left w:val="outset" w:color="000000" w:sz="8"/>
              <w:bottom w:val="outset" w:color="000000" w:sz="8"/>
              <w:right w:val="outset" w:color="000000" w:sz="8"/>
            </w:tcBorders>
            <w:vAlign w:val="top"/>
          </w:tcPr>
          <w:bookmarkStart w:name="1824" w:id="1865"/>
          <w:p>
            <w:pPr>
              <w:spacing w:after="0"/>
              <w:ind w:left="0"/>
              <w:jc w:val="center"/>
            </w:pPr>
            <w:r>
              <w:rPr>
                <w:rFonts w:ascii="Arial"/>
                <w:b w:val="false"/>
                <w:i w:val="false"/>
                <w:color w:val="000000"/>
                <w:sz w:val="15"/>
              </w:rPr>
              <w:t>2017 - 2019</w:t>
            </w:r>
          </w:p>
          <w:bookmarkEnd w:id="1865"/>
        </w:tc>
        <w:tc>
          <w:tcPr>
            <w:tcW w:w="2049" w:type="dxa"/>
            <w:tcBorders>
              <w:top w:val="outset" w:color="000000" w:sz="8"/>
              <w:left w:val="outset" w:color="000000" w:sz="8"/>
              <w:bottom w:val="outset" w:color="000000" w:sz="8"/>
              <w:right w:val="outset" w:color="000000" w:sz="8"/>
            </w:tcBorders>
            <w:vAlign w:val="top"/>
          </w:tcPr>
          <w:bookmarkStart w:name="1825" w:id="1866"/>
          <w:p>
            <w:pPr>
              <w:spacing w:after="0"/>
              <w:ind w:left="0"/>
              <w:jc w:val="left"/>
            </w:pPr>
            <w:r>
              <w:rPr>
                <w:rFonts w:ascii="Arial"/>
                <w:b w:val="false"/>
                <w:i w:val="false"/>
                <w:color w:val="000000"/>
                <w:sz w:val="15"/>
              </w:rPr>
              <w:t>Департамент житлово-комунальної інфраструктури,</w:t>
            </w:r>
            <w:r>
              <w:br/>
            </w:r>
            <w:r>
              <w:rPr>
                <w:rFonts w:ascii="Arial"/>
                <w:b w:val="false"/>
                <w:i w:val="false"/>
                <w:color w:val="000000"/>
                <w:sz w:val="15"/>
              </w:rPr>
              <w:t>ПрАТ "Київспецтранс",</w:t>
            </w:r>
            <w:r>
              <w:br/>
            </w:r>
            <w:r>
              <w:rPr>
                <w:rFonts w:ascii="Arial"/>
                <w:b w:val="false"/>
                <w:i w:val="false"/>
                <w:color w:val="000000"/>
                <w:sz w:val="15"/>
              </w:rPr>
              <w:t>КП "Київкомунсервіс"</w:t>
            </w:r>
          </w:p>
          <w:bookmarkEnd w:id="1866"/>
        </w:tc>
        <w:tc>
          <w:tcPr>
            <w:tcW w:w="1246" w:type="dxa"/>
            <w:tcBorders>
              <w:top w:val="outset" w:color="000000" w:sz="8"/>
              <w:left w:val="outset" w:color="000000" w:sz="8"/>
              <w:bottom w:val="outset" w:color="000000" w:sz="8"/>
              <w:right w:val="outset" w:color="000000" w:sz="8"/>
            </w:tcBorders>
            <w:vAlign w:val="top"/>
          </w:tcPr>
          <w:bookmarkStart w:name="1826" w:id="1867"/>
          <w:p>
            <w:pPr>
              <w:spacing w:after="0"/>
              <w:ind w:left="0"/>
              <w:jc w:val="left"/>
            </w:pPr>
            <w:r>
              <w:rPr>
                <w:rFonts w:ascii="Arial"/>
                <w:b w:val="false"/>
                <w:i w:val="false"/>
                <w:color w:val="000000"/>
                <w:sz w:val="15"/>
              </w:rPr>
              <w:t>Залучені кошти</w:t>
            </w:r>
          </w:p>
          <w:bookmarkEnd w:id="1867"/>
        </w:tc>
        <w:tc>
          <w:tcPr>
            <w:tcW w:w="1417" w:type="dxa"/>
            <w:tcBorders>
              <w:top w:val="outset" w:color="000000" w:sz="8"/>
              <w:left w:val="outset" w:color="000000" w:sz="8"/>
              <w:bottom w:val="outset" w:color="000000" w:sz="8"/>
              <w:right w:val="outset" w:color="000000" w:sz="8"/>
            </w:tcBorders>
            <w:vAlign w:val="top"/>
          </w:tcPr>
          <w:bookmarkStart w:name="1827" w:id="1868"/>
          <w:p>
            <w:pPr>
              <w:spacing w:after="0"/>
              <w:ind w:left="0"/>
              <w:jc w:val="center"/>
            </w:pPr>
            <w:r>
              <w:rPr>
                <w:rFonts w:ascii="Arial"/>
                <w:b w:val="false"/>
                <w:i w:val="false"/>
                <w:color w:val="000000"/>
                <w:sz w:val="15"/>
              </w:rPr>
              <w:t>2017 - 75000,0</w:t>
            </w:r>
            <w:r>
              <w:br/>
            </w:r>
            <w:r>
              <w:rPr>
                <w:rFonts w:ascii="Arial"/>
                <w:b w:val="false"/>
                <w:i w:val="false"/>
                <w:color w:val="000000"/>
                <w:sz w:val="15"/>
              </w:rPr>
              <w:t>2018 - 75000,0</w:t>
            </w:r>
            <w:r>
              <w:br/>
            </w:r>
            <w:r>
              <w:rPr>
                <w:rFonts w:ascii="Arial"/>
                <w:b w:val="false"/>
                <w:i w:val="false"/>
                <w:color w:val="000000"/>
                <w:sz w:val="15"/>
              </w:rPr>
              <w:t>2019 - 75000,0</w:t>
            </w:r>
          </w:p>
          <w:bookmarkEnd w:id="1868"/>
        </w:tc>
        <w:tc>
          <w:tcPr>
            <w:tcW w:w="0" w:type="auto"/>
            <w:vMerge/>
            <w:tcBorders>
              <w:top w:val="nil"/>
              <w:left w:val="outset" w:color="000000" w:sz="8"/>
              <w:bottom w:val="outset" w:color="000000" w:sz="8"/>
              <w:right w:val="outset" w:color="000000" w:sz="8"/>
            </w:tcBorders>
          </w:tcPr>
          <w:p/>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828" w:id="1869"/>
          <w:p>
            <w:pPr>
              <w:spacing w:after="0"/>
              <w:ind w:left="0"/>
              <w:jc w:val="center"/>
            </w:pPr>
            <w:r>
              <w:rPr>
                <w:rFonts w:ascii="Arial"/>
                <w:b w:val="false"/>
                <w:i w:val="false"/>
                <w:color w:val="000000"/>
                <w:sz w:val="15"/>
              </w:rPr>
              <w:t xml:space="preserve"> </w:t>
            </w:r>
          </w:p>
          <w:bookmarkEnd w:id="1869"/>
        </w:tc>
        <w:tc>
          <w:tcPr>
            <w:tcW w:w="1235" w:type="dxa"/>
            <w:tcBorders>
              <w:top w:val="outset" w:color="000000" w:sz="8"/>
              <w:left w:val="outset" w:color="000000" w:sz="8"/>
              <w:bottom w:val="outset" w:color="000000" w:sz="8"/>
              <w:right w:val="outset" w:color="000000" w:sz="8"/>
            </w:tcBorders>
            <w:vAlign w:val="top"/>
          </w:tcPr>
          <w:bookmarkStart w:name="1829" w:id="1870"/>
          <w:p>
            <w:pPr>
              <w:spacing w:after="0"/>
              <w:ind w:left="0"/>
              <w:jc w:val="left"/>
            </w:pPr>
            <w:r>
              <w:rPr>
                <w:rFonts w:ascii="Arial"/>
                <w:b w:val="false"/>
                <w:i w:val="false"/>
                <w:color w:val="000000"/>
                <w:sz w:val="15"/>
              </w:rPr>
              <w:t xml:space="preserve"> </w:t>
            </w:r>
          </w:p>
          <w:bookmarkEnd w:id="1870"/>
        </w:tc>
        <w:tc>
          <w:tcPr>
            <w:tcW w:w="2007" w:type="dxa"/>
            <w:tcBorders>
              <w:top w:val="outset" w:color="000000" w:sz="8"/>
              <w:left w:val="outset" w:color="000000" w:sz="8"/>
              <w:bottom w:val="outset" w:color="000000" w:sz="8"/>
              <w:right w:val="outset" w:color="000000" w:sz="8"/>
            </w:tcBorders>
            <w:vAlign w:val="top"/>
          </w:tcPr>
          <w:bookmarkStart w:name="1830" w:id="1871"/>
          <w:p>
            <w:pPr>
              <w:spacing w:after="0"/>
              <w:ind w:left="0"/>
              <w:jc w:val="left"/>
            </w:pPr>
            <w:r>
              <w:rPr>
                <w:rFonts w:ascii="Arial"/>
                <w:b w:val="false"/>
                <w:i w:val="false"/>
                <w:color w:val="000000"/>
                <w:sz w:val="15"/>
              </w:rPr>
              <w:t>2.5.3. Реконструкція та технічне переоснащення полігону твердих побутових відходів N 5 в с. Підгірці Обухівського району Київської області</w:t>
            </w:r>
          </w:p>
          <w:bookmarkEnd w:id="1871"/>
        </w:tc>
        <w:tc>
          <w:tcPr>
            <w:tcW w:w="978" w:type="dxa"/>
            <w:tcBorders>
              <w:top w:val="outset" w:color="000000" w:sz="8"/>
              <w:left w:val="outset" w:color="000000" w:sz="8"/>
              <w:bottom w:val="outset" w:color="000000" w:sz="8"/>
              <w:right w:val="outset" w:color="000000" w:sz="8"/>
            </w:tcBorders>
            <w:vAlign w:val="top"/>
          </w:tcPr>
          <w:bookmarkStart w:name="1831" w:id="1872"/>
          <w:p>
            <w:pPr>
              <w:spacing w:after="0"/>
              <w:ind w:left="0"/>
              <w:jc w:val="center"/>
            </w:pPr>
            <w:r>
              <w:rPr>
                <w:rFonts w:ascii="Arial"/>
                <w:b w:val="false"/>
                <w:i w:val="false"/>
                <w:color w:val="000000"/>
                <w:sz w:val="15"/>
              </w:rPr>
              <w:t>2016 - 2017</w:t>
            </w:r>
          </w:p>
          <w:bookmarkEnd w:id="1872"/>
        </w:tc>
        <w:tc>
          <w:tcPr>
            <w:tcW w:w="2049" w:type="dxa"/>
            <w:tcBorders>
              <w:top w:val="outset" w:color="000000" w:sz="8"/>
              <w:left w:val="outset" w:color="000000" w:sz="8"/>
              <w:bottom w:val="outset" w:color="000000" w:sz="8"/>
              <w:right w:val="outset" w:color="000000" w:sz="8"/>
            </w:tcBorders>
            <w:vAlign w:val="top"/>
          </w:tcPr>
          <w:bookmarkStart w:name="1832" w:id="1873"/>
          <w:p>
            <w:pPr>
              <w:spacing w:after="0"/>
              <w:ind w:left="0"/>
              <w:jc w:val="left"/>
            </w:pPr>
            <w:r>
              <w:rPr>
                <w:rFonts w:ascii="Arial"/>
                <w:b w:val="false"/>
                <w:i w:val="false"/>
                <w:color w:val="000000"/>
                <w:sz w:val="15"/>
              </w:rPr>
              <w:t>Департамент житлово-комунальної інфраструктури,</w:t>
            </w:r>
            <w:r>
              <w:br/>
            </w:r>
            <w:r>
              <w:rPr>
                <w:rFonts w:ascii="Arial"/>
                <w:b w:val="false"/>
                <w:i w:val="false"/>
                <w:color w:val="000000"/>
                <w:sz w:val="15"/>
              </w:rPr>
              <w:t>ПрАТ "Київспецтранс",</w:t>
            </w:r>
            <w:r>
              <w:br/>
            </w:r>
            <w:r>
              <w:rPr>
                <w:rFonts w:ascii="Arial"/>
                <w:b w:val="false"/>
                <w:i w:val="false"/>
                <w:color w:val="000000"/>
                <w:sz w:val="15"/>
              </w:rPr>
              <w:t>КП "Дирекція з капітального будівництва та реконструкції "Київбудреконструкція"</w:t>
            </w:r>
          </w:p>
          <w:bookmarkEnd w:id="1873"/>
        </w:tc>
        <w:tc>
          <w:tcPr>
            <w:tcW w:w="1246" w:type="dxa"/>
            <w:tcBorders>
              <w:top w:val="outset" w:color="000000" w:sz="8"/>
              <w:left w:val="outset" w:color="000000" w:sz="8"/>
              <w:bottom w:val="outset" w:color="000000" w:sz="8"/>
              <w:right w:val="outset" w:color="000000" w:sz="8"/>
            </w:tcBorders>
            <w:vAlign w:val="top"/>
          </w:tcPr>
          <w:bookmarkStart w:name="1833" w:id="1874"/>
          <w:p>
            <w:pPr>
              <w:spacing w:after="0"/>
              <w:ind w:left="0"/>
              <w:jc w:val="left"/>
            </w:pPr>
            <w:r>
              <w:rPr>
                <w:rFonts w:ascii="Arial"/>
                <w:b w:val="false"/>
                <w:i w:val="false"/>
                <w:color w:val="000000"/>
                <w:sz w:val="15"/>
              </w:rPr>
              <w:t>Бюджет м. Києва</w:t>
            </w:r>
          </w:p>
          <w:bookmarkEnd w:id="1874"/>
        </w:tc>
        <w:tc>
          <w:tcPr>
            <w:tcW w:w="1417" w:type="dxa"/>
            <w:tcBorders>
              <w:top w:val="outset" w:color="000000" w:sz="8"/>
              <w:left w:val="outset" w:color="000000" w:sz="8"/>
              <w:bottom w:val="outset" w:color="000000" w:sz="8"/>
              <w:right w:val="outset" w:color="000000" w:sz="8"/>
            </w:tcBorders>
            <w:vAlign w:val="top"/>
          </w:tcPr>
          <w:bookmarkStart w:name="1834" w:id="1875"/>
          <w:p>
            <w:pPr>
              <w:spacing w:after="0"/>
              <w:ind w:left="0"/>
              <w:jc w:val="center"/>
            </w:pPr>
            <w:r>
              <w:rPr>
                <w:rFonts w:ascii="Arial"/>
                <w:b w:val="false"/>
                <w:i w:val="false"/>
                <w:color w:val="000000"/>
                <w:sz w:val="15"/>
              </w:rPr>
              <w:t>2016 - 21819,5</w:t>
            </w:r>
            <w:r>
              <w:br/>
            </w:r>
            <w:r>
              <w:rPr>
                <w:rFonts w:ascii="Arial"/>
                <w:b w:val="false"/>
                <w:i w:val="false"/>
                <w:color w:val="000000"/>
                <w:sz w:val="15"/>
              </w:rPr>
              <w:t>2017 - 21819,5</w:t>
            </w:r>
          </w:p>
          <w:bookmarkEnd w:id="1875"/>
        </w:tc>
        <w:tc>
          <w:tcPr>
            <w:tcW w:w="1454" w:type="dxa"/>
            <w:tcBorders>
              <w:top w:val="outset" w:color="000000" w:sz="8"/>
              <w:left w:val="outset" w:color="000000" w:sz="8"/>
              <w:bottom w:val="outset" w:color="000000" w:sz="8"/>
              <w:right w:val="outset" w:color="000000" w:sz="8"/>
            </w:tcBorders>
            <w:vAlign w:val="top"/>
          </w:tcPr>
          <w:bookmarkStart w:name="1835" w:id="1876"/>
          <w:p>
            <w:pPr>
              <w:spacing w:after="0"/>
              <w:ind w:left="0"/>
              <w:jc w:val="left"/>
            </w:pPr>
            <w:r>
              <w:rPr>
                <w:rFonts w:ascii="Arial"/>
                <w:b w:val="false"/>
                <w:i w:val="false"/>
                <w:color w:val="000000"/>
                <w:sz w:val="15"/>
              </w:rPr>
              <w:t>Покращення екологічного та санітарного стану полігонів. Дотримання чинних природоохоронних нормативних вимог</w:t>
            </w:r>
          </w:p>
          <w:bookmarkEnd w:id="1876"/>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836" w:id="1877"/>
          <w:p>
            <w:pPr>
              <w:spacing w:after="0"/>
              <w:ind w:left="0"/>
              <w:jc w:val="center"/>
            </w:pPr>
            <w:r>
              <w:rPr>
                <w:rFonts w:ascii="Arial"/>
                <w:b w:val="false"/>
                <w:i w:val="false"/>
                <w:color w:val="000000"/>
                <w:sz w:val="15"/>
              </w:rPr>
              <w:t xml:space="preserve"> </w:t>
            </w:r>
          </w:p>
          <w:bookmarkEnd w:id="1877"/>
        </w:tc>
        <w:tc>
          <w:tcPr>
            <w:tcW w:w="1235" w:type="dxa"/>
            <w:tcBorders>
              <w:top w:val="outset" w:color="000000" w:sz="8"/>
              <w:left w:val="outset" w:color="000000" w:sz="8"/>
              <w:bottom w:val="outset" w:color="000000" w:sz="8"/>
              <w:right w:val="outset" w:color="000000" w:sz="8"/>
            </w:tcBorders>
            <w:vAlign w:val="top"/>
          </w:tcPr>
          <w:bookmarkStart w:name="1837" w:id="1878"/>
          <w:p>
            <w:pPr>
              <w:spacing w:after="0"/>
              <w:ind w:left="0"/>
              <w:jc w:val="left"/>
            </w:pPr>
            <w:r>
              <w:rPr>
                <w:rFonts w:ascii="Arial"/>
                <w:b w:val="false"/>
                <w:i w:val="false"/>
                <w:color w:val="000000"/>
                <w:sz w:val="15"/>
              </w:rPr>
              <w:t xml:space="preserve"> </w:t>
            </w:r>
          </w:p>
          <w:bookmarkEnd w:id="1878"/>
        </w:tc>
        <w:tc>
          <w:tcPr>
            <w:tcW w:w="2007" w:type="dxa"/>
            <w:tcBorders>
              <w:top w:val="outset" w:color="000000" w:sz="8"/>
              <w:left w:val="outset" w:color="000000" w:sz="8"/>
              <w:bottom w:val="outset" w:color="000000" w:sz="8"/>
              <w:right w:val="outset" w:color="000000" w:sz="8"/>
            </w:tcBorders>
            <w:vAlign w:val="top"/>
          </w:tcPr>
          <w:bookmarkStart w:name="1838" w:id="1879"/>
          <w:p>
            <w:pPr>
              <w:spacing w:after="0"/>
              <w:ind w:left="0"/>
              <w:jc w:val="left"/>
            </w:pPr>
            <w:r>
              <w:rPr>
                <w:rFonts w:ascii="Arial"/>
                <w:b w:val="false"/>
                <w:i w:val="false"/>
                <w:color w:val="000000"/>
                <w:sz w:val="15"/>
              </w:rPr>
              <w:t>2.5.4. Відновлення функціонування та модернізація системи очистки стічних вод та фільтрату на полігоні твердих побутових відходів N 5 в с. Підгірці Обухівського району Київської області</w:t>
            </w:r>
          </w:p>
          <w:bookmarkEnd w:id="1879"/>
        </w:tc>
        <w:tc>
          <w:tcPr>
            <w:tcW w:w="978" w:type="dxa"/>
            <w:tcBorders>
              <w:top w:val="outset" w:color="000000" w:sz="8"/>
              <w:left w:val="outset" w:color="000000" w:sz="8"/>
              <w:bottom w:val="outset" w:color="000000" w:sz="8"/>
              <w:right w:val="outset" w:color="000000" w:sz="8"/>
            </w:tcBorders>
            <w:vAlign w:val="top"/>
          </w:tcPr>
          <w:bookmarkStart w:name="1839" w:id="1880"/>
          <w:p>
            <w:pPr>
              <w:spacing w:after="0"/>
              <w:ind w:left="0"/>
              <w:jc w:val="center"/>
            </w:pPr>
            <w:r>
              <w:rPr>
                <w:rFonts w:ascii="Arial"/>
                <w:b w:val="false"/>
                <w:i w:val="false"/>
                <w:color w:val="000000"/>
                <w:sz w:val="15"/>
              </w:rPr>
              <w:t>2016</w:t>
            </w:r>
          </w:p>
          <w:bookmarkEnd w:id="1880"/>
        </w:tc>
        <w:tc>
          <w:tcPr>
            <w:tcW w:w="2049" w:type="dxa"/>
            <w:tcBorders>
              <w:top w:val="outset" w:color="000000" w:sz="8"/>
              <w:left w:val="outset" w:color="000000" w:sz="8"/>
              <w:bottom w:val="outset" w:color="000000" w:sz="8"/>
              <w:right w:val="outset" w:color="000000" w:sz="8"/>
            </w:tcBorders>
            <w:vAlign w:val="top"/>
          </w:tcPr>
          <w:bookmarkStart w:name="1840" w:id="1881"/>
          <w:p>
            <w:pPr>
              <w:spacing w:after="0"/>
              <w:ind w:left="0"/>
              <w:jc w:val="left"/>
            </w:pPr>
            <w:r>
              <w:rPr>
                <w:rFonts w:ascii="Arial"/>
                <w:b w:val="false"/>
                <w:i w:val="false"/>
                <w:color w:val="000000"/>
                <w:sz w:val="15"/>
              </w:rPr>
              <w:t>Департамент житлово-комунальної інфраструктури,</w:t>
            </w:r>
            <w:r>
              <w:br/>
            </w:r>
            <w:r>
              <w:rPr>
                <w:rFonts w:ascii="Arial"/>
                <w:b w:val="false"/>
                <w:i w:val="false"/>
                <w:color w:val="000000"/>
                <w:sz w:val="15"/>
              </w:rPr>
              <w:t>ПрАТ "Київспецтранс"</w:t>
            </w:r>
          </w:p>
          <w:bookmarkEnd w:id="1881"/>
        </w:tc>
        <w:tc>
          <w:tcPr>
            <w:tcW w:w="1246" w:type="dxa"/>
            <w:tcBorders>
              <w:top w:val="outset" w:color="000000" w:sz="8"/>
              <w:left w:val="outset" w:color="000000" w:sz="8"/>
              <w:bottom w:val="outset" w:color="000000" w:sz="8"/>
              <w:right w:val="outset" w:color="000000" w:sz="8"/>
            </w:tcBorders>
            <w:vAlign w:val="top"/>
          </w:tcPr>
          <w:bookmarkStart w:name="1841" w:id="1882"/>
          <w:p>
            <w:pPr>
              <w:spacing w:after="0"/>
              <w:ind w:left="0"/>
              <w:jc w:val="left"/>
            </w:pPr>
            <w:r>
              <w:rPr>
                <w:rFonts w:ascii="Arial"/>
                <w:b w:val="false"/>
                <w:i w:val="false"/>
                <w:color w:val="000000"/>
                <w:sz w:val="15"/>
              </w:rPr>
              <w:t>Бюджет м. Києва</w:t>
            </w:r>
          </w:p>
          <w:bookmarkEnd w:id="1882"/>
        </w:tc>
        <w:tc>
          <w:tcPr>
            <w:tcW w:w="1417" w:type="dxa"/>
            <w:tcBorders>
              <w:top w:val="outset" w:color="000000" w:sz="8"/>
              <w:left w:val="outset" w:color="000000" w:sz="8"/>
              <w:bottom w:val="outset" w:color="000000" w:sz="8"/>
              <w:right w:val="outset" w:color="000000" w:sz="8"/>
            </w:tcBorders>
            <w:vAlign w:val="top"/>
          </w:tcPr>
          <w:bookmarkStart w:name="1842" w:id="1883"/>
          <w:p>
            <w:pPr>
              <w:spacing w:after="0"/>
              <w:ind w:left="0"/>
              <w:jc w:val="center"/>
            </w:pPr>
            <w:r>
              <w:rPr>
                <w:rFonts w:ascii="Arial"/>
                <w:b w:val="false"/>
                <w:i w:val="false"/>
                <w:color w:val="000000"/>
                <w:sz w:val="15"/>
              </w:rPr>
              <w:t>2016 - 3500,0</w:t>
            </w:r>
          </w:p>
          <w:bookmarkEnd w:id="1883"/>
        </w:tc>
        <w:tc>
          <w:tcPr>
            <w:tcW w:w="1454" w:type="dxa"/>
            <w:tcBorders>
              <w:top w:val="outset" w:color="000000" w:sz="8"/>
              <w:left w:val="outset" w:color="000000" w:sz="8"/>
              <w:bottom w:val="outset" w:color="000000" w:sz="8"/>
              <w:right w:val="outset" w:color="000000" w:sz="8"/>
            </w:tcBorders>
            <w:vAlign w:val="top"/>
          </w:tcPr>
          <w:bookmarkStart w:name="1843" w:id="1884"/>
          <w:p>
            <w:pPr>
              <w:spacing w:after="0"/>
              <w:ind w:left="0"/>
              <w:jc w:val="left"/>
            </w:pPr>
            <w:r>
              <w:rPr>
                <w:rFonts w:ascii="Arial"/>
                <w:b w:val="false"/>
                <w:i w:val="false"/>
                <w:color w:val="000000"/>
                <w:sz w:val="15"/>
              </w:rPr>
              <w:t>Покращення екологічного стану Дотримання чинних природоохоронних нормативних вимог</w:t>
            </w:r>
          </w:p>
          <w:bookmarkEnd w:id="1884"/>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844" w:id="1885"/>
          <w:p>
            <w:pPr>
              <w:spacing w:after="0"/>
              <w:ind w:left="0"/>
              <w:jc w:val="center"/>
            </w:pPr>
            <w:r>
              <w:rPr>
                <w:rFonts w:ascii="Arial"/>
                <w:b w:val="false"/>
                <w:i w:val="false"/>
                <w:color w:val="000000"/>
                <w:sz w:val="15"/>
              </w:rPr>
              <w:t xml:space="preserve"> </w:t>
            </w:r>
          </w:p>
          <w:bookmarkEnd w:id="1885"/>
        </w:tc>
        <w:tc>
          <w:tcPr>
            <w:tcW w:w="1235" w:type="dxa"/>
            <w:tcBorders>
              <w:top w:val="outset" w:color="000000" w:sz="8"/>
              <w:left w:val="outset" w:color="000000" w:sz="8"/>
              <w:bottom w:val="outset" w:color="000000" w:sz="8"/>
              <w:right w:val="outset" w:color="000000" w:sz="8"/>
            </w:tcBorders>
            <w:vAlign w:val="top"/>
          </w:tcPr>
          <w:bookmarkStart w:name="1845" w:id="1886"/>
          <w:p>
            <w:pPr>
              <w:spacing w:after="0"/>
              <w:ind w:left="0"/>
              <w:jc w:val="left"/>
            </w:pPr>
            <w:r>
              <w:rPr>
                <w:rFonts w:ascii="Arial"/>
                <w:b w:val="false"/>
                <w:i w:val="false"/>
                <w:color w:val="000000"/>
                <w:sz w:val="15"/>
              </w:rPr>
              <w:t xml:space="preserve"> </w:t>
            </w:r>
          </w:p>
          <w:bookmarkEnd w:id="1886"/>
        </w:tc>
        <w:tc>
          <w:tcPr>
            <w:tcW w:w="2007" w:type="dxa"/>
            <w:tcBorders>
              <w:top w:val="outset" w:color="000000" w:sz="8"/>
              <w:left w:val="outset" w:color="000000" w:sz="8"/>
              <w:bottom w:val="outset" w:color="000000" w:sz="8"/>
              <w:right w:val="outset" w:color="000000" w:sz="8"/>
            </w:tcBorders>
            <w:vAlign w:val="top"/>
          </w:tcPr>
          <w:bookmarkStart w:name="1846" w:id="1887"/>
          <w:p>
            <w:pPr>
              <w:spacing w:after="0"/>
              <w:ind w:left="0"/>
              <w:jc w:val="left"/>
            </w:pPr>
            <w:r>
              <w:rPr>
                <w:rFonts w:ascii="Arial"/>
                <w:b w:val="false"/>
                <w:i w:val="false"/>
                <w:color w:val="000000"/>
                <w:sz w:val="15"/>
              </w:rPr>
              <w:t>2.5.5. Виконання робіт з рекультивації полігонів ТПВ</w:t>
            </w:r>
          </w:p>
          <w:bookmarkEnd w:id="1887"/>
        </w:tc>
        <w:tc>
          <w:tcPr>
            <w:tcW w:w="978" w:type="dxa"/>
            <w:tcBorders>
              <w:top w:val="outset" w:color="000000" w:sz="8"/>
              <w:left w:val="outset" w:color="000000" w:sz="8"/>
              <w:bottom w:val="outset" w:color="000000" w:sz="8"/>
              <w:right w:val="outset" w:color="000000" w:sz="8"/>
            </w:tcBorders>
            <w:vAlign w:val="top"/>
          </w:tcPr>
          <w:bookmarkStart w:name="1847" w:id="1888"/>
          <w:p>
            <w:pPr>
              <w:spacing w:after="0"/>
              <w:ind w:left="0"/>
              <w:jc w:val="center"/>
            </w:pPr>
            <w:r>
              <w:rPr>
                <w:rFonts w:ascii="Arial"/>
                <w:b w:val="false"/>
                <w:i w:val="false"/>
                <w:color w:val="000000"/>
                <w:sz w:val="15"/>
              </w:rPr>
              <w:t>2016</w:t>
            </w:r>
          </w:p>
          <w:bookmarkEnd w:id="1888"/>
        </w:tc>
        <w:tc>
          <w:tcPr>
            <w:tcW w:w="2049" w:type="dxa"/>
            <w:tcBorders>
              <w:top w:val="outset" w:color="000000" w:sz="8"/>
              <w:left w:val="outset" w:color="000000" w:sz="8"/>
              <w:bottom w:val="outset" w:color="000000" w:sz="8"/>
              <w:right w:val="outset" w:color="000000" w:sz="8"/>
            </w:tcBorders>
            <w:vAlign w:val="top"/>
          </w:tcPr>
          <w:bookmarkStart w:name="1848" w:id="1889"/>
          <w:p>
            <w:pPr>
              <w:spacing w:after="0"/>
              <w:ind w:left="0"/>
              <w:jc w:val="left"/>
            </w:pPr>
            <w:r>
              <w:rPr>
                <w:rFonts w:ascii="Arial"/>
                <w:b w:val="false"/>
                <w:i w:val="false"/>
                <w:color w:val="000000"/>
                <w:sz w:val="15"/>
              </w:rPr>
              <w:t>Департамент житлово-комунальної інфраструктури,</w:t>
            </w:r>
            <w:r>
              <w:br/>
            </w:r>
            <w:r>
              <w:rPr>
                <w:rFonts w:ascii="Arial"/>
                <w:b w:val="false"/>
                <w:i w:val="false"/>
                <w:color w:val="000000"/>
                <w:sz w:val="15"/>
              </w:rPr>
              <w:t>КП "Київкомунсервіс"</w:t>
            </w:r>
          </w:p>
          <w:bookmarkEnd w:id="1889"/>
        </w:tc>
        <w:tc>
          <w:tcPr>
            <w:tcW w:w="1246" w:type="dxa"/>
            <w:tcBorders>
              <w:top w:val="outset" w:color="000000" w:sz="8"/>
              <w:left w:val="outset" w:color="000000" w:sz="8"/>
              <w:bottom w:val="outset" w:color="000000" w:sz="8"/>
              <w:right w:val="outset" w:color="000000" w:sz="8"/>
            </w:tcBorders>
            <w:vAlign w:val="top"/>
          </w:tcPr>
          <w:bookmarkStart w:name="1849" w:id="1890"/>
          <w:p>
            <w:pPr>
              <w:spacing w:after="0"/>
              <w:ind w:left="0"/>
              <w:jc w:val="left"/>
            </w:pPr>
            <w:r>
              <w:rPr>
                <w:rFonts w:ascii="Arial"/>
                <w:b w:val="false"/>
                <w:i w:val="false"/>
                <w:color w:val="000000"/>
                <w:sz w:val="15"/>
              </w:rPr>
              <w:t>Бюджет м. Києва</w:t>
            </w:r>
          </w:p>
          <w:bookmarkEnd w:id="1890"/>
        </w:tc>
        <w:tc>
          <w:tcPr>
            <w:tcW w:w="1417" w:type="dxa"/>
            <w:tcBorders>
              <w:top w:val="outset" w:color="000000" w:sz="8"/>
              <w:left w:val="outset" w:color="000000" w:sz="8"/>
              <w:bottom w:val="outset" w:color="000000" w:sz="8"/>
              <w:right w:val="outset" w:color="000000" w:sz="8"/>
            </w:tcBorders>
            <w:vAlign w:val="top"/>
          </w:tcPr>
          <w:bookmarkStart w:name="1850" w:id="1891"/>
          <w:p>
            <w:pPr>
              <w:spacing w:after="0"/>
              <w:ind w:left="0"/>
              <w:jc w:val="center"/>
            </w:pPr>
            <w:r>
              <w:rPr>
                <w:rFonts w:ascii="Arial"/>
                <w:b w:val="false"/>
                <w:i w:val="false"/>
                <w:color w:val="000000"/>
                <w:sz w:val="15"/>
              </w:rPr>
              <w:t>2016 - 30000,0</w:t>
            </w:r>
          </w:p>
          <w:bookmarkEnd w:id="1891"/>
        </w:tc>
        <w:tc>
          <w:tcPr>
            <w:tcW w:w="1454" w:type="dxa"/>
            <w:tcBorders>
              <w:top w:val="outset" w:color="000000" w:sz="8"/>
              <w:left w:val="outset" w:color="000000" w:sz="8"/>
              <w:bottom w:val="outset" w:color="000000" w:sz="8"/>
              <w:right w:val="outset" w:color="000000" w:sz="8"/>
            </w:tcBorders>
            <w:vAlign w:val="top"/>
          </w:tcPr>
          <w:bookmarkStart w:name="1851" w:id="1892"/>
          <w:p>
            <w:pPr>
              <w:spacing w:after="0"/>
              <w:ind w:left="0"/>
              <w:jc w:val="left"/>
            </w:pPr>
            <w:r>
              <w:rPr>
                <w:rFonts w:ascii="Arial"/>
                <w:b w:val="false"/>
                <w:i w:val="false"/>
                <w:color w:val="000000"/>
                <w:sz w:val="15"/>
              </w:rPr>
              <w:t>Покращення екологічного стану. Відновлення продуктивності та господарської цінності відновлюваних територій</w:t>
            </w:r>
          </w:p>
          <w:bookmarkEnd w:id="1892"/>
        </w:tc>
      </w:tr>
      <w:tr>
        <w:trPr>
          <w:trHeight w:val="45" w:hRule="atLeast"/>
        </w:trPr>
        <w:tc>
          <w:tcPr>
            <w:tcW w:w="694" w:type="dxa"/>
            <w:vMerge w:val="restart"/>
            <w:tcBorders>
              <w:top w:val="outset" w:color="000000" w:sz="8"/>
              <w:left w:val="outset" w:color="000000" w:sz="8"/>
              <w:bottom w:val="outset" w:color="000000" w:sz="8"/>
              <w:right w:val="outset" w:color="000000" w:sz="8"/>
            </w:tcBorders>
            <w:vAlign w:val="top"/>
          </w:tcPr>
          <w:bookmarkStart w:name="1852" w:id="1893"/>
          <w:p>
            <w:pPr>
              <w:spacing w:after="0"/>
              <w:ind w:left="0"/>
              <w:jc w:val="center"/>
            </w:pPr>
            <w:r>
              <w:rPr>
                <w:rFonts w:ascii="Arial"/>
                <w:b w:val="false"/>
                <w:i w:val="false"/>
                <w:color w:val="000000"/>
                <w:sz w:val="15"/>
              </w:rPr>
              <w:t xml:space="preserve"> </w:t>
            </w:r>
          </w:p>
          <w:bookmarkEnd w:id="1893"/>
        </w:tc>
        <w:tc>
          <w:tcPr>
            <w:tcW w:w="1235" w:type="dxa"/>
            <w:vMerge w:val="restart"/>
            <w:tcBorders>
              <w:top w:val="outset" w:color="000000" w:sz="8"/>
              <w:left w:val="outset" w:color="000000" w:sz="8"/>
              <w:bottom w:val="outset" w:color="000000" w:sz="8"/>
              <w:right w:val="outset" w:color="000000" w:sz="8"/>
            </w:tcBorders>
            <w:vAlign w:val="top"/>
          </w:tcPr>
          <w:bookmarkStart w:name="1853" w:id="1894"/>
          <w:p>
            <w:pPr>
              <w:spacing w:after="0"/>
              <w:ind w:left="0"/>
              <w:jc w:val="left"/>
            </w:pPr>
            <w:r>
              <w:rPr>
                <w:rFonts w:ascii="Arial"/>
                <w:b w:val="false"/>
                <w:i w:val="false"/>
                <w:color w:val="000000"/>
                <w:sz w:val="15"/>
              </w:rPr>
              <w:t xml:space="preserve"> </w:t>
            </w:r>
          </w:p>
          <w:bookmarkEnd w:id="1894"/>
        </w:tc>
        <w:tc>
          <w:tcPr>
            <w:tcW w:w="2007" w:type="dxa"/>
            <w:vMerge w:val="restart"/>
            <w:tcBorders>
              <w:top w:val="outset" w:color="000000" w:sz="8"/>
              <w:left w:val="outset" w:color="000000" w:sz="8"/>
              <w:bottom w:val="outset" w:color="000000" w:sz="8"/>
              <w:right w:val="outset" w:color="000000" w:sz="8"/>
            </w:tcBorders>
            <w:vAlign w:val="top"/>
          </w:tcPr>
          <w:bookmarkStart w:name="1854" w:id="1895"/>
          <w:p>
            <w:pPr>
              <w:spacing w:after="0"/>
              <w:ind w:left="0"/>
              <w:jc w:val="left"/>
            </w:pPr>
            <w:r>
              <w:rPr>
                <w:rFonts w:ascii="Arial"/>
                <w:b w:val="false"/>
                <w:i w:val="false"/>
                <w:color w:val="000000"/>
                <w:sz w:val="15"/>
              </w:rPr>
              <w:t>2.5.6. Забезпечення житлової та громадської забудови контейнерами для роздільного збирання цінних компонентів побутових відходів (макулатури, полімерних матеріалів, скла, чорного і кольорових металів, небезпечних відходів у складі побутових)</w:t>
            </w:r>
          </w:p>
          <w:bookmarkEnd w:id="1895"/>
        </w:tc>
        <w:tc>
          <w:tcPr>
            <w:tcW w:w="978" w:type="dxa"/>
            <w:vMerge w:val="restart"/>
            <w:tcBorders>
              <w:top w:val="outset" w:color="000000" w:sz="8"/>
              <w:left w:val="outset" w:color="000000" w:sz="8"/>
              <w:bottom w:val="outset" w:color="000000" w:sz="8"/>
              <w:right w:val="outset" w:color="000000" w:sz="8"/>
            </w:tcBorders>
            <w:vAlign w:val="top"/>
          </w:tcPr>
          <w:bookmarkStart w:name="1855" w:id="1896"/>
          <w:p>
            <w:pPr>
              <w:spacing w:after="0"/>
              <w:ind w:left="0"/>
              <w:jc w:val="center"/>
            </w:pPr>
            <w:r>
              <w:rPr>
                <w:rFonts w:ascii="Arial"/>
                <w:b w:val="false"/>
                <w:i w:val="false"/>
                <w:color w:val="000000"/>
                <w:sz w:val="15"/>
              </w:rPr>
              <w:t>2016 - 2020</w:t>
            </w:r>
          </w:p>
          <w:bookmarkEnd w:id="1896"/>
        </w:tc>
        <w:tc>
          <w:tcPr>
            <w:tcW w:w="2049" w:type="dxa"/>
            <w:vMerge w:val="restart"/>
            <w:tcBorders>
              <w:top w:val="outset" w:color="000000" w:sz="8"/>
              <w:left w:val="outset" w:color="000000" w:sz="8"/>
              <w:bottom w:val="outset" w:color="000000" w:sz="8"/>
              <w:right w:val="outset" w:color="000000" w:sz="8"/>
            </w:tcBorders>
            <w:vAlign w:val="top"/>
          </w:tcPr>
          <w:bookmarkStart w:name="1856" w:id="1897"/>
          <w:p>
            <w:pPr>
              <w:spacing w:after="0"/>
              <w:ind w:left="0"/>
              <w:jc w:val="left"/>
            </w:pPr>
            <w:r>
              <w:rPr>
                <w:rFonts w:ascii="Arial"/>
                <w:b w:val="false"/>
                <w:i w:val="false"/>
                <w:color w:val="000000"/>
                <w:sz w:val="15"/>
              </w:rPr>
              <w:t>Департамент житлово-комунальної інфраструктури,</w:t>
            </w:r>
            <w:r>
              <w:br/>
            </w:r>
            <w:r>
              <w:rPr>
                <w:rFonts w:ascii="Arial"/>
                <w:b w:val="false"/>
                <w:i w:val="false"/>
                <w:color w:val="000000"/>
                <w:sz w:val="15"/>
              </w:rPr>
              <w:t>КП "Київкомунсервіс",</w:t>
            </w:r>
            <w:r>
              <w:br/>
            </w:r>
            <w:r>
              <w:rPr>
                <w:rFonts w:ascii="Arial"/>
                <w:b w:val="false"/>
                <w:i w:val="false"/>
                <w:color w:val="000000"/>
                <w:sz w:val="15"/>
              </w:rPr>
              <w:t>підприємства-перевізники побутових відходів</w:t>
            </w:r>
          </w:p>
          <w:bookmarkEnd w:id="1897"/>
        </w:tc>
        <w:tc>
          <w:tcPr>
            <w:tcW w:w="1246" w:type="dxa"/>
            <w:tcBorders>
              <w:top w:val="outset" w:color="000000" w:sz="8"/>
              <w:left w:val="outset" w:color="000000" w:sz="8"/>
              <w:bottom w:val="outset" w:color="000000" w:sz="8"/>
              <w:right w:val="outset" w:color="000000" w:sz="8"/>
            </w:tcBorders>
            <w:vAlign w:val="top"/>
          </w:tcPr>
          <w:bookmarkStart w:name="1857" w:id="1898"/>
          <w:p>
            <w:pPr>
              <w:spacing w:after="0"/>
              <w:ind w:left="0"/>
              <w:jc w:val="left"/>
            </w:pPr>
            <w:r>
              <w:rPr>
                <w:rFonts w:ascii="Arial"/>
                <w:b w:val="false"/>
                <w:i w:val="false"/>
                <w:color w:val="000000"/>
                <w:sz w:val="15"/>
              </w:rPr>
              <w:t>Загалом</w:t>
            </w:r>
          </w:p>
          <w:bookmarkEnd w:id="1898"/>
        </w:tc>
        <w:tc>
          <w:tcPr>
            <w:tcW w:w="1417" w:type="dxa"/>
            <w:tcBorders>
              <w:top w:val="outset" w:color="000000" w:sz="8"/>
              <w:left w:val="outset" w:color="000000" w:sz="8"/>
              <w:bottom w:val="outset" w:color="000000" w:sz="8"/>
              <w:right w:val="outset" w:color="000000" w:sz="8"/>
            </w:tcBorders>
            <w:vAlign w:val="top"/>
          </w:tcPr>
          <w:bookmarkStart w:name="1858" w:id="1899"/>
          <w:p>
            <w:pPr>
              <w:spacing w:after="0"/>
              <w:ind w:left="0"/>
              <w:jc w:val="center"/>
            </w:pPr>
            <w:r>
              <w:rPr>
                <w:rFonts w:ascii="Arial"/>
                <w:b w:val="false"/>
                <w:i w:val="false"/>
                <w:color w:val="000000"/>
                <w:sz w:val="15"/>
              </w:rPr>
              <w:t>2016 - 3600,0</w:t>
            </w:r>
            <w:r>
              <w:br/>
            </w:r>
            <w:r>
              <w:rPr>
                <w:rFonts w:ascii="Arial"/>
                <w:b w:val="false"/>
                <w:i w:val="false"/>
                <w:color w:val="000000"/>
                <w:sz w:val="15"/>
              </w:rPr>
              <w:t>2017 - 3600,0</w:t>
            </w:r>
            <w:r>
              <w:br/>
            </w:r>
            <w:r>
              <w:rPr>
                <w:rFonts w:ascii="Arial"/>
                <w:b w:val="false"/>
                <w:i w:val="false"/>
                <w:color w:val="000000"/>
                <w:sz w:val="15"/>
              </w:rPr>
              <w:t>2018 - 1100,0</w:t>
            </w:r>
            <w:r>
              <w:br/>
            </w:r>
            <w:r>
              <w:rPr>
                <w:rFonts w:ascii="Arial"/>
                <w:b w:val="false"/>
                <w:i w:val="false"/>
                <w:color w:val="000000"/>
                <w:sz w:val="15"/>
              </w:rPr>
              <w:t>2019 - 1100,0</w:t>
            </w:r>
            <w:r>
              <w:br/>
            </w:r>
            <w:r>
              <w:rPr>
                <w:rFonts w:ascii="Arial"/>
                <w:b w:val="false"/>
                <w:i w:val="false"/>
                <w:color w:val="000000"/>
                <w:sz w:val="15"/>
              </w:rPr>
              <w:t>2020 - 1100,0</w:t>
            </w:r>
          </w:p>
          <w:bookmarkEnd w:id="1899"/>
        </w:tc>
        <w:tc>
          <w:tcPr>
            <w:tcW w:w="1454" w:type="dxa"/>
            <w:vMerge w:val="restart"/>
            <w:tcBorders>
              <w:top w:val="outset" w:color="000000" w:sz="8"/>
              <w:left w:val="outset" w:color="000000" w:sz="8"/>
              <w:bottom w:val="outset" w:color="000000" w:sz="8"/>
              <w:right w:val="outset" w:color="000000" w:sz="8"/>
            </w:tcBorders>
            <w:vAlign w:val="top"/>
          </w:tcPr>
          <w:bookmarkStart w:name="1859" w:id="1900"/>
          <w:p>
            <w:pPr>
              <w:spacing w:after="0"/>
              <w:ind w:left="0"/>
              <w:jc w:val="left"/>
            </w:pPr>
            <w:r>
              <w:rPr>
                <w:rFonts w:ascii="Arial"/>
                <w:b w:val="false"/>
                <w:i w:val="false"/>
                <w:color w:val="000000"/>
                <w:sz w:val="15"/>
              </w:rPr>
              <w:t>Збільшення обсягів використання вторинних ресурсів, забезпечення своєчасного та якісного надання послуг з вивезення побутових відходів, поліпшення екологічного стану м. Києва</w:t>
            </w:r>
          </w:p>
          <w:bookmarkEnd w:id="190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46" w:type="dxa"/>
            <w:tcBorders>
              <w:top w:val="outset" w:color="000000" w:sz="8"/>
              <w:left w:val="outset" w:color="000000" w:sz="8"/>
              <w:bottom w:val="outset" w:color="000000" w:sz="8"/>
              <w:right w:val="outset" w:color="000000" w:sz="8"/>
            </w:tcBorders>
            <w:vAlign w:val="top"/>
          </w:tcPr>
          <w:bookmarkStart w:name="2390" w:id="1901"/>
          <w:p>
            <w:pPr>
              <w:spacing w:after="0"/>
              <w:ind w:left="0"/>
              <w:jc w:val="left"/>
            </w:pPr>
            <w:r>
              <w:rPr>
                <w:rFonts w:ascii="Arial"/>
                <w:b w:val="false"/>
                <w:i w:val="false"/>
                <w:color w:val="000000"/>
                <w:sz w:val="15"/>
              </w:rPr>
              <w:t>Бюджет м. Києва</w:t>
            </w:r>
          </w:p>
          <w:bookmarkEnd w:id="1901"/>
        </w:tc>
        <w:tc>
          <w:tcPr>
            <w:tcW w:w="1417" w:type="dxa"/>
            <w:tcBorders>
              <w:top w:val="outset" w:color="000000" w:sz="8"/>
              <w:left w:val="outset" w:color="000000" w:sz="8"/>
              <w:bottom w:val="outset" w:color="000000" w:sz="8"/>
              <w:right w:val="outset" w:color="000000" w:sz="8"/>
            </w:tcBorders>
            <w:vAlign w:val="top"/>
          </w:tcPr>
          <w:bookmarkStart w:name="2391" w:id="1902"/>
          <w:p>
            <w:pPr>
              <w:spacing w:after="0"/>
              <w:ind w:left="0"/>
              <w:jc w:val="center"/>
            </w:pPr>
            <w:r>
              <w:rPr>
                <w:rFonts w:ascii="Arial"/>
                <w:b w:val="false"/>
                <w:i w:val="false"/>
                <w:color w:val="000000"/>
                <w:sz w:val="15"/>
              </w:rPr>
              <w:t>2016 - 1200,0</w:t>
            </w:r>
            <w:r>
              <w:br/>
            </w:r>
            <w:r>
              <w:rPr>
                <w:rFonts w:ascii="Arial"/>
                <w:b w:val="false"/>
                <w:i w:val="false"/>
                <w:color w:val="000000"/>
                <w:sz w:val="15"/>
              </w:rPr>
              <w:t>2017 - 1200,0</w:t>
            </w:r>
            <w:r>
              <w:br/>
            </w:r>
            <w:r>
              <w:rPr>
                <w:rFonts w:ascii="Arial"/>
                <w:b w:val="false"/>
                <w:i w:val="false"/>
                <w:color w:val="000000"/>
                <w:sz w:val="15"/>
              </w:rPr>
              <w:t>2018 - 200,0</w:t>
            </w:r>
            <w:r>
              <w:br/>
            </w:r>
            <w:r>
              <w:rPr>
                <w:rFonts w:ascii="Arial"/>
                <w:b w:val="false"/>
                <w:i w:val="false"/>
                <w:color w:val="000000"/>
                <w:sz w:val="15"/>
              </w:rPr>
              <w:t>2019 - 200,0</w:t>
            </w:r>
            <w:r>
              <w:br/>
            </w:r>
            <w:r>
              <w:rPr>
                <w:rFonts w:ascii="Arial"/>
                <w:b w:val="false"/>
                <w:i w:val="false"/>
                <w:color w:val="000000"/>
                <w:sz w:val="15"/>
              </w:rPr>
              <w:t>2020 - 200,0</w:t>
            </w:r>
          </w:p>
          <w:bookmarkEnd w:id="1902"/>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46" w:type="dxa"/>
            <w:tcBorders>
              <w:top w:val="outset" w:color="000000" w:sz="8"/>
              <w:left w:val="outset" w:color="000000" w:sz="8"/>
              <w:bottom w:val="outset" w:color="000000" w:sz="8"/>
              <w:right w:val="outset" w:color="000000" w:sz="8"/>
            </w:tcBorders>
            <w:vAlign w:val="top"/>
          </w:tcPr>
          <w:bookmarkStart w:name="2398" w:id="1903"/>
          <w:p>
            <w:pPr>
              <w:spacing w:after="0"/>
              <w:ind w:left="0"/>
              <w:jc w:val="left"/>
            </w:pPr>
            <w:r>
              <w:rPr>
                <w:rFonts w:ascii="Arial"/>
                <w:b w:val="false"/>
                <w:i w:val="false"/>
                <w:color w:val="000000"/>
                <w:sz w:val="15"/>
              </w:rPr>
              <w:t>кошти підприємств сфери поводження з побутовими відходами</w:t>
            </w:r>
          </w:p>
          <w:bookmarkEnd w:id="1903"/>
        </w:tc>
        <w:tc>
          <w:tcPr>
            <w:tcW w:w="1417" w:type="dxa"/>
            <w:tcBorders>
              <w:top w:val="outset" w:color="000000" w:sz="8"/>
              <w:left w:val="outset" w:color="000000" w:sz="8"/>
              <w:bottom w:val="outset" w:color="000000" w:sz="8"/>
              <w:right w:val="outset" w:color="000000" w:sz="8"/>
            </w:tcBorders>
            <w:vAlign w:val="top"/>
          </w:tcPr>
          <w:bookmarkStart w:name="2399" w:id="1904"/>
          <w:p>
            <w:pPr>
              <w:spacing w:after="0"/>
              <w:ind w:left="0"/>
              <w:jc w:val="center"/>
            </w:pPr>
            <w:r>
              <w:rPr>
                <w:rFonts w:ascii="Arial"/>
                <w:b w:val="false"/>
                <w:i w:val="false"/>
                <w:color w:val="000000"/>
                <w:sz w:val="15"/>
              </w:rPr>
              <w:t>2016 - 2400,0</w:t>
            </w:r>
            <w:r>
              <w:br/>
            </w:r>
            <w:r>
              <w:rPr>
                <w:rFonts w:ascii="Arial"/>
                <w:b w:val="false"/>
                <w:i w:val="false"/>
                <w:color w:val="000000"/>
                <w:sz w:val="15"/>
              </w:rPr>
              <w:t>2017 - 2400,0</w:t>
            </w:r>
            <w:r>
              <w:br/>
            </w:r>
            <w:r>
              <w:rPr>
                <w:rFonts w:ascii="Arial"/>
                <w:b w:val="false"/>
                <w:i w:val="false"/>
                <w:color w:val="000000"/>
                <w:sz w:val="15"/>
              </w:rPr>
              <w:t>2018 - 900,0</w:t>
            </w:r>
            <w:r>
              <w:br/>
            </w:r>
            <w:r>
              <w:rPr>
                <w:rFonts w:ascii="Arial"/>
                <w:b w:val="false"/>
                <w:i w:val="false"/>
                <w:color w:val="000000"/>
                <w:sz w:val="15"/>
              </w:rPr>
              <w:t>2019 - 900,0</w:t>
            </w:r>
            <w:r>
              <w:br/>
            </w:r>
            <w:r>
              <w:rPr>
                <w:rFonts w:ascii="Arial"/>
                <w:b w:val="false"/>
                <w:i w:val="false"/>
                <w:color w:val="000000"/>
                <w:sz w:val="15"/>
              </w:rPr>
              <w:t>2020 - 900,0</w:t>
            </w:r>
          </w:p>
          <w:bookmarkEnd w:id="1904"/>
        </w:tc>
        <w:tc>
          <w:tcPr>
            <w:tcW w:w="0" w:type="auto"/>
            <w:vMerge/>
            <w:tcBorders>
              <w:top w:val="nil"/>
              <w:left w:val="outset" w:color="000000" w:sz="8"/>
              <w:bottom w:val="outset" w:color="000000" w:sz="8"/>
              <w:right w:val="outset" w:color="000000" w:sz="8"/>
            </w:tcBorders>
          </w:tcPr>
          <w:p/>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860" w:id="1905"/>
          <w:p>
            <w:pPr>
              <w:spacing w:after="0"/>
              <w:ind w:left="0"/>
              <w:jc w:val="center"/>
            </w:pPr>
            <w:r>
              <w:rPr>
                <w:rFonts w:ascii="Arial"/>
                <w:b w:val="false"/>
                <w:i w:val="false"/>
                <w:color w:val="000000"/>
                <w:sz w:val="15"/>
              </w:rPr>
              <w:t xml:space="preserve"> </w:t>
            </w:r>
          </w:p>
          <w:bookmarkEnd w:id="1905"/>
        </w:tc>
        <w:tc>
          <w:tcPr>
            <w:tcW w:w="1235" w:type="dxa"/>
            <w:tcBorders>
              <w:top w:val="outset" w:color="000000" w:sz="8"/>
              <w:left w:val="outset" w:color="000000" w:sz="8"/>
              <w:bottom w:val="outset" w:color="000000" w:sz="8"/>
              <w:right w:val="outset" w:color="000000" w:sz="8"/>
            </w:tcBorders>
            <w:vAlign w:val="top"/>
          </w:tcPr>
          <w:bookmarkStart w:name="1861" w:id="1906"/>
          <w:p>
            <w:pPr>
              <w:spacing w:after="0"/>
              <w:ind w:left="0"/>
              <w:jc w:val="left"/>
            </w:pPr>
            <w:r>
              <w:rPr>
                <w:rFonts w:ascii="Arial"/>
                <w:b w:val="false"/>
                <w:i w:val="false"/>
                <w:color w:val="000000"/>
                <w:sz w:val="15"/>
              </w:rPr>
              <w:t xml:space="preserve"> </w:t>
            </w:r>
          </w:p>
          <w:bookmarkEnd w:id="1906"/>
        </w:tc>
        <w:tc>
          <w:tcPr>
            <w:tcW w:w="2007" w:type="dxa"/>
            <w:tcBorders>
              <w:top w:val="outset" w:color="000000" w:sz="8"/>
              <w:left w:val="outset" w:color="000000" w:sz="8"/>
              <w:bottom w:val="outset" w:color="000000" w:sz="8"/>
              <w:right w:val="outset" w:color="000000" w:sz="8"/>
            </w:tcBorders>
            <w:vAlign w:val="top"/>
          </w:tcPr>
          <w:bookmarkStart w:name="1862" w:id="1907"/>
          <w:p>
            <w:pPr>
              <w:spacing w:after="0"/>
              <w:ind w:left="0"/>
              <w:jc w:val="left"/>
            </w:pPr>
            <w:r>
              <w:rPr>
                <w:rFonts w:ascii="Arial"/>
                <w:b w:val="false"/>
                <w:i w:val="false"/>
                <w:color w:val="000000"/>
                <w:sz w:val="15"/>
              </w:rPr>
              <w:t>2.5.7. Капітальний ремонт, реконструкція, організація експлуатації стаціонарних громадських туалетів, будівництво інженерних мереж та встановлення громадських вбиралень модульного типу</w:t>
            </w:r>
          </w:p>
          <w:bookmarkEnd w:id="1907"/>
        </w:tc>
        <w:tc>
          <w:tcPr>
            <w:tcW w:w="978" w:type="dxa"/>
            <w:tcBorders>
              <w:top w:val="outset" w:color="000000" w:sz="8"/>
              <w:left w:val="outset" w:color="000000" w:sz="8"/>
              <w:bottom w:val="outset" w:color="000000" w:sz="8"/>
              <w:right w:val="outset" w:color="000000" w:sz="8"/>
            </w:tcBorders>
            <w:vAlign w:val="top"/>
          </w:tcPr>
          <w:bookmarkStart w:name="1863" w:id="1908"/>
          <w:p>
            <w:pPr>
              <w:spacing w:after="0"/>
              <w:ind w:left="0"/>
              <w:jc w:val="center"/>
            </w:pPr>
            <w:r>
              <w:rPr>
                <w:rFonts w:ascii="Arial"/>
                <w:b w:val="false"/>
                <w:i w:val="false"/>
                <w:color w:val="000000"/>
                <w:sz w:val="15"/>
              </w:rPr>
              <w:t>2016 - 2020</w:t>
            </w:r>
          </w:p>
          <w:bookmarkEnd w:id="1908"/>
        </w:tc>
        <w:tc>
          <w:tcPr>
            <w:tcW w:w="2049" w:type="dxa"/>
            <w:tcBorders>
              <w:top w:val="outset" w:color="000000" w:sz="8"/>
              <w:left w:val="outset" w:color="000000" w:sz="8"/>
              <w:bottom w:val="outset" w:color="000000" w:sz="8"/>
              <w:right w:val="outset" w:color="000000" w:sz="8"/>
            </w:tcBorders>
            <w:vAlign w:val="top"/>
          </w:tcPr>
          <w:bookmarkStart w:name="1864" w:id="1909"/>
          <w:p>
            <w:pPr>
              <w:spacing w:after="0"/>
              <w:ind w:left="0"/>
              <w:jc w:val="left"/>
            </w:pPr>
            <w:r>
              <w:rPr>
                <w:rFonts w:ascii="Arial"/>
                <w:b w:val="false"/>
                <w:i w:val="false"/>
                <w:color w:val="000000"/>
                <w:sz w:val="15"/>
              </w:rPr>
              <w:t>Департамент житлово-комунальної інфраструктури,</w:t>
            </w:r>
            <w:r>
              <w:br/>
            </w:r>
            <w:r>
              <w:rPr>
                <w:rFonts w:ascii="Arial"/>
                <w:b w:val="false"/>
                <w:i w:val="false"/>
                <w:color w:val="000000"/>
                <w:sz w:val="15"/>
              </w:rPr>
              <w:t>СВКП "Київводфонд"</w:t>
            </w:r>
          </w:p>
          <w:bookmarkEnd w:id="1909"/>
        </w:tc>
        <w:tc>
          <w:tcPr>
            <w:tcW w:w="1246" w:type="dxa"/>
            <w:tcBorders>
              <w:top w:val="outset" w:color="000000" w:sz="8"/>
              <w:left w:val="outset" w:color="000000" w:sz="8"/>
              <w:bottom w:val="outset" w:color="000000" w:sz="8"/>
              <w:right w:val="outset" w:color="000000" w:sz="8"/>
            </w:tcBorders>
            <w:vAlign w:val="top"/>
          </w:tcPr>
          <w:bookmarkStart w:name="1865" w:id="1910"/>
          <w:p>
            <w:pPr>
              <w:spacing w:after="0"/>
              <w:ind w:left="0"/>
              <w:jc w:val="left"/>
            </w:pPr>
            <w:r>
              <w:rPr>
                <w:rFonts w:ascii="Arial"/>
                <w:b w:val="false"/>
                <w:i w:val="false"/>
                <w:color w:val="000000"/>
                <w:sz w:val="15"/>
              </w:rPr>
              <w:t>Бюджет м. Києва</w:t>
            </w:r>
          </w:p>
          <w:bookmarkEnd w:id="1910"/>
        </w:tc>
        <w:tc>
          <w:tcPr>
            <w:tcW w:w="1417" w:type="dxa"/>
            <w:tcBorders>
              <w:top w:val="outset" w:color="000000" w:sz="8"/>
              <w:left w:val="outset" w:color="000000" w:sz="8"/>
              <w:bottom w:val="outset" w:color="000000" w:sz="8"/>
              <w:right w:val="outset" w:color="000000" w:sz="8"/>
            </w:tcBorders>
            <w:vAlign w:val="top"/>
          </w:tcPr>
          <w:bookmarkStart w:name="1866" w:id="1911"/>
          <w:p>
            <w:pPr>
              <w:spacing w:after="0"/>
              <w:ind w:left="0"/>
              <w:jc w:val="center"/>
            </w:pPr>
            <w:r>
              <w:rPr>
                <w:rFonts w:ascii="Arial"/>
                <w:b w:val="false"/>
                <w:i w:val="false"/>
                <w:color w:val="000000"/>
                <w:sz w:val="15"/>
              </w:rPr>
              <w:t>2016 - 2753,0</w:t>
            </w:r>
            <w:r>
              <w:br/>
            </w:r>
            <w:r>
              <w:rPr>
                <w:rFonts w:ascii="Arial"/>
                <w:b w:val="false"/>
                <w:i w:val="false"/>
                <w:color w:val="000000"/>
                <w:sz w:val="15"/>
              </w:rPr>
              <w:t>2017 - 2369,0</w:t>
            </w:r>
            <w:r>
              <w:br/>
            </w:r>
            <w:r>
              <w:rPr>
                <w:rFonts w:ascii="Arial"/>
                <w:b w:val="false"/>
                <w:i w:val="false"/>
                <w:color w:val="000000"/>
                <w:sz w:val="15"/>
              </w:rPr>
              <w:t>2018 - 2414,0</w:t>
            </w:r>
            <w:r>
              <w:br/>
            </w:r>
            <w:r>
              <w:rPr>
                <w:rFonts w:ascii="Arial"/>
                <w:b w:val="false"/>
                <w:i w:val="false"/>
                <w:color w:val="000000"/>
                <w:sz w:val="15"/>
              </w:rPr>
              <w:t>2019 - 2897,0</w:t>
            </w:r>
            <w:r>
              <w:br/>
            </w:r>
            <w:r>
              <w:rPr>
                <w:rFonts w:ascii="Arial"/>
                <w:b w:val="false"/>
                <w:i w:val="false"/>
                <w:color w:val="000000"/>
                <w:sz w:val="15"/>
              </w:rPr>
              <w:t>2020 - 3476,0</w:t>
            </w:r>
          </w:p>
          <w:bookmarkEnd w:id="1911"/>
        </w:tc>
        <w:tc>
          <w:tcPr>
            <w:tcW w:w="1454" w:type="dxa"/>
            <w:tcBorders>
              <w:top w:val="outset" w:color="000000" w:sz="8"/>
              <w:left w:val="outset" w:color="000000" w:sz="8"/>
              <w:bottom w:val="outset" w:color="000000" w:sz="8"/>
              <w:right w:val="outset" w:color="000000" w:sz="8"/>
            </w:tcBorders>
            <w:vAlign w:val="top"/>
          </w:tcPr>
          <w:bookmarkStart w:name="1867" w:id="1912"/>
          <w:p>
            <w:pPr>
              <w:spacing w:after="0"/>
              <w:ind w:left="0"/>
              <w:jc w:val="left"/>
            </w:pPr>
            <w:r>
              <w:rPr>
                <w:rFonts w:ascii="Arial"/>
                <w:b w:val="false"/>
                <w:i w:val="false"/>
                <w:color w:val="000000"/>
                <w:sz w:val="15"/>
              </w:rPr>
              <w:t>Відновлення роботи громадських вбиралень, поліпшення надання послуг</w:t>
            </w:r>
          </w:p>
          <w:bookmarkEnd w:id="1912"/>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868" w:id="1913"/>
          <w:p>
            <w:pPr>
              <w:spacing w:after="0"/>
              <w:ind w:left="0"/>
              <w:jc w:val="center"/>
            </w:pPr>
            <w:r>
              <w:rPr>
                <w:rFonts w:ascii="Arial"/>
                <w:b w:val="false"/>
                <w:i w:val="false"/>
                <w:color w:val="000000"/>
                <w:sz w:val="15"/>
              </w:rPr>
              <w:t xml:space="preserve"> </w:t>
            </w:r>
          </w:p>
          <w:bookmarkEnd w:id="1913"/>
        </w:tc>
        <w:tc>
          <w:tcPr>
            <w:tcW w:w="1235" w:type="dxa"/>
            <w:tcBorders>
              <w:top w:val="outset" w:color="000000" w:sz="8"/>
              <w:left w:val="outset" w:color="000000" w:sz="8"/>
              <w:bottom w:val="outset" w:color="000000" w:sz="8"/>
              <w:right w:val="outset" w:color="000000" w:sz="8"/>
            </w:tcBorders>
            <w:vAlign w:val="top"/>
          </w:tcPr>
          <w:bookmarkStart w:name="1869" w:id="1914"/>
          <w:p>
            <w:pPr>
              <w:spacing w:after="0"/>
              <w:ind w:left="0"/>
              <w:jc w:val="left"/>
            </w:pPr>
            <w:r>
              <w:rPr>
                <w:rFonts w:ascii="Arial"/>
                <w:b w:val="false"/>
                <w:i w:val="false"/>
                <w:color w:val="000000"/>
                <w:sz w:val="15"/>
              </w:rPr>
              <w:t xml:space="preserve"> </w:t>
            </w:r>
          </w:p>
          <w:bookmarkEnd w:id="1914"/>
        </w:tc>
        <w:tc>
          <w:tcPr>
            <w:tcW w:w="2007" w:type="dxa"/>
            <w:tcBorders>
              <w:top w:val="outset" w:color="000000" w:sz="8"/>
              <w:left w:val="outset" w:color="000000" w:sz="8"/>
              <w:bottom w:val="outset" w:color="000000" w:sz="8"/>
              <w:right w:val="outset" w:color="000000" w:sz="8"/>
            </w:tcBorders>
            <w:vAlign w:val="top"/>
          </w:tcPr>
          <w:bookmarkStart w:name="1870" w:id="1915"/>
          <w:p>
            <w:pPr>
              <w:spacing w:after="0"/>
              <w:ind w:left="0"/>
              <w:jc w:val="left"/>
            </w:pPr>
            <w:r>
              <w:rPr>
                <w:rFonts w:ascii="Arial"/>
                <w:b w:val="false"/>
                <w:i w:val="false"/>
                <w:color w:val="000000"/>
                <w:sz w:val="15"/>
              </w:rPr>
              <w:t>2.5.8. Заходи з організації впровадження нових технологій поводження з побутовими відходами</w:t>
            </w:r>
          </w:p>
          <w:bookmarkEnd w:id="1915"/>
        </w:tc>
        <w:tc>
          <w:tcPr>
            <w:tcW w:w="978" w:type="dxa"/>
            <w:tcBorders>
              <w:top w:val="outset" w:color="000000" w:sz="8"/>
              <w:left w:val="outset" w:color="000000" w:sz="8"/>
              <w:bottom w:val="outset" w:color="000000" w:sz="8"/>
              <w:right w:val="outset" w:color="000000" w:sz="8"/>
            </w:tcBorders>
            <w:vAlign w:val="top"/>
          </w:tcPr>
          <w:bookmarkStart w:name="1871" w:id="1916"/>
          <w:p>
            <w:pPr>
              <w:spacing w:after="0"/>
              <w:ind w:left="0"/>
              <w:jc w:val="center"/>
            </w:pPr>
            <w:r>
              <w:rPr>
                <w:rFonts w:ascii="Arial"/>
                <w:b w:val="false"/>
                <w:i w:val="false"/>
                <w:color w:val="000000"/>
                <w:sz w:val="15"/>
              </w:rPr>
              <w:t>2016 - 2020</w:t>
            </w:r>
          </w:p>
          <w:bookmarkEnd w:id="1916"/>
        </w:tc>
        <w:tc>
          <w:tcPr>
            <w:tcW w:w="2049" w:type="dxa"/>
            <w:tcBorders>
              <w:top w:val="outset" w:color="000000" w:sz="8"/>
              <w:left w:val="outset" w:color="000000" w:sz="8"/>
              <w:bottom w:val="outset" w:color="000000" w:sz="8"/>
              <w:right w:val="outset" w:color="000000" w:sz="8"/>
            </w:tcBorders>
            <w:vAlign w:val="top"/>
          </w:tcPr>
          <w:bookmarkStart w:name="1872" w:id="1917"/>
          <w:p>
            <w:pPr>
              <w:spacing w:after="0"/>
              <w:ind w:left="0"/>
              <w:jc w:val="left"/>
            </w:pPr>
            <w:r>
              <w:rPr>
                <w:rFonts w:ascii="Arial"/>
                <w:b w:val="false"/>
                <w:i w:val="false"/>
                <w:color w:val="000000"/>
                <w:sz w:val="15"/>
              </w:rPr>
              <w:t>Департамент житлово-комунальної інфраструктури,</w:t>
            </w:r>
            <w:r>
              <w:br/>
            </w:r>
            <w:r>
              <w:rPr>
                <w:rFonts w:ascii="Arial"/>
                <w:b w:val="false"/>
                <w:i w:val="false"/>
                <w:color w:val="000000"/>
                <w:sz w:val="15"/>
              </w:rPr>
              <w:t>КП "Київкомунсервіс"</w:t>
            </w:r>
          </w:p>
          <w:bookmarkEnd w:id="1917"/>
        </w:tc>
        <w:tc>
          <w:tcPr>
            <w:tcW w:w="1246" w:type="dxa"/>
            <w:tcBorders>
              <w:top w:val="outset" w:color="000000" w:sz="8"/>
              <w:left w:val="outset" w:color="000000" w:sz="8"/>
              <w:bottom w:val="outset" w:color="000000" w:sz="8"/>
              <w:right w:val="outset" w:color="000000" w:sz="8"/>
            </w:tcBorders>
            <w:vAlign w:val="top"/>
          </w:tcPr>
          <w:bookmarkStart w:name="1873" w:id="1918"/>
          <w:p>
            <w:pPr>
              <w:spacing w:after="0"/>
              <w:ind w:left="0"/>
              <w:jc w:val="left"/>
            </w:pPr>
            <w:r>
              <w:rPr>
                <w:rFonts w:ascii="Arial"/>
                <w:b w:val="false"/>
                <w:i w:val="false"/>
                <w:color w:val="000000"/>
                <w:sz w:val="15"/>
              </w:rPr>
              <w:t>Залучені кошти</w:t>
            </w:r>
          </w:p>
          <w:bookmarkEnd w:id="1918"/>
        </w:tc>
        <w:tc>
          <w:tcPr>
            <w:tcW w:w="1417" w:type="dxa"/>
            <w:tcBorders>
              <w:top w:val="outset" w:color="000000" w:sz="8"/>
              <w:left w:val="outset" w:color="000000" w:sz="8"/>
              <w:bottom w:val="outset" w:color="000000" w:sz="8"/>
              <w:right w:val="outset" w:color="000000" w:sz="8"/>
            </w:tcBorders>
            <w:vAlign w:val="top"/>
          </w:tcPr>
          <w:bookmarkStart w:name="1874" w:id="1919"/>
          <w:p>
            <w:pPr>
              <w:spacing w:after="0"/>
              <w:ind w:left="0"/>
              <w:jc w:val="center"/>
            </w:pPr>
            <w:r>
              <w:rPr>
                <w:rFonts w:ascii="Arial"/>
                <w:b w:val="false"/>
                <w:i w:val="false"/>
                <w:color w:val="000000"/>
                <w:sz w:val="15"/>
              </w:rPr>
              <w:t>2016 - 10000,0</w:t>
            </w:r>
            <w:r>
              <w:br/>
            </w:r>
            <w:r>
              <w:rPr>
                <w:rFonts w:ascii="Arial"/>
                <w:b w:val="false"/>
                <w:i w:val="false"/>
                <w:color w:val="000000"/>
                <w:sz w:val="15"/>
              </w:rPr>
              <w:t>2017 - 10000,0</w:t>
            </w:r>
            <w:r>
              <w:br/>
            </w:r>
            <w:r>
              <w:rPr>
                <w:rFonts w:ascii="Arial"/>
                <w:b w:val="false"/>
                <w:i w:val="false"/>
                <w:color w:val="000000"/>
                <w:sz w:val="15"/>
              </w:rPr>
              <w:t>2018 - 10000,0</w:t>
            </w:r>
            <w:r>
              <w:br/>
            </w:r>
            <w:r>
              <w:rPr>
                <w:rFonts w:ascii="Arial"/>
                <w:b w:val="false"/>
                <w:i w:val="false"/>
                <w:color w:val="000000"/>
                <w:sz w:val="15"/>
              </w:rPr>
              <w:t>2019 - 10000,0</w:t>
            </w:r>
            <w:r>
              <w:br/>
            </w:r>
            <w:r>
              <w:rPr>
                <w:rFonts w:ascii="Arial"/>
                <w:b w:val="false"/>
                <w:i w:val="false"/>
                <w:color w:val="000000"/>
                <w:sz w:val="15"/>
              </w:rPr>
              <w:t>2020 - 10000,0</w:t>
            </w:r>
          </w:p>
          <w:bookmarkEnd w:id="1919"/>
        </w:tc>
        <w:tc>
          <w:tcPr>
            <w:tcW w:w="1454" w:type="dxa"/>
            <w:tcBorders>
              <w:top w:val="outset" w:color="000000" w:sz="8"/>
              <w:left w:val="outset" w:color="000000" w:sz="8"/>
              <w:bottom w:val="outset" w:color="000000" w:sz="8"/>
              <w:right w:val="outset" w:color="000000" w:sz="8"/>
            </w:tcBorders>
            <w:vAlign w:val="top"/>
          </w:tcPr>
          <w:bookmarkStart w:name="1875" w:id="1920"/>
          <w:p>
            <w:pPr>
              <w:spacing w:after="0"/>
              <w:ind w:left="0"/>
              <w:jc w:val="left"/>
            </w:pPr>
            <w:r>
              <w:rPr>
                <w:rFonts w:ascii="Arial"/>
                <w:b w:val="false"/>
                <w:i w:val="false"/>
                <w:color w:val="000000"/>
                <w:sz w:val="15"/>
              </w:rPr>
              <w:t>Збільшення обсягів використання вторинних ресурсів, покращення умов праці та покращення екології довкілля</w:t>
            </w:r>
          </w:p>
          <w:bookmarkEnd w:id="1920"/>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876" w:id="1921"/>
          <w:p>
            <w:pPr>
              <w:spacing w:after="0"/>
              <w:ind w:left="0"/>
              <w:jc w:val="center"/>
            </w:pPr>
            <w:r>
              <w:rPr>
                <w:rFonts w:ascii="Arial"/>
                <w:b w:val="false"/>
                <w:i w:val="false"/>
                <w:color w:val="000000"/>
                <w:sz w:val="15"/>
              </w:rPr>
              <w:t xml:space="preserve"> </w:t>
            </w:r>
          </w:p>
          <w:bookmarkEnd w:id="1921"/>
        </w:tc>
        <w:tc>
          <w:tcPr>
            <w:tcW w:w="1235" w:type="dxa"/>
            <w:tcBorders>
              <w:top w:val="outset" w:color="000000" w:sz="8"/>
              <w:left w:val="outset" w:color="000000" w:sz="8"/>
              <w:bottom w:val="outset" w:color="000000" w:sz="8"/>
              <w:right w:val="outset" w:color="000000" w:sz="8"/>
            </w:tcBorders>
            <w:vAlign w:val="top"/>
          </w:tcPr>
          <w:bookmarkStart w:name="1877" w:id="1922"/>
          <w:p>
            <w:pPr>
              <w:spacing w:after="0"/>
              <w:ind w:left="0"/>
              <w:jc w:val="left"/>
            </w:pPr>
            <w:r>
              <w:rPr>
                <w:rFonts w:ascii="Arial"/>
                <w:b w:val="false"/>
                <w:i w:val="false"/>
                <w:color w:val="000000"/>
                <w:sz w:val="15"/>
              </w:rPr>
              <w:t xml:space="preserve"> </w:t>
            </w:r>
          </w:p>
          <w:bookmarkEnd w:id="1922"/>
        </w:tc>
        <w:tc>
          <w:tcPr>
            <w:tcW w:w="2007" w:type="dxa"/>
            <w:tcBorders>
              <w:top w:val="outset" w:color="000000" w:sz="8"/>
              <w:left w:val="outset" w:color="000000" w:sz="8"/>
              <w:bottom w:val="outset" w:color="000000" w:sz="8"/>
              <w:right w:val="outset" w:color="000000" w:sz="8"/>
            </w:tcBorders>
            <w:vAlign w:val="top"/>
          </w:tcPr>
          <w:bookmarkStart w:name="1878" w:id="1923"/>
          <w:p>
            <w:pPr>
              <w:spacing w:after="0"/>
              <w:ind w:left="0"/>
              <w:jc w:val="left"/>
            </w:pPr>
            <w:r>
              <w:rPr>
                <w:rFonts w:ascii="Arial"/>
                <w:b w:val="false"/>
                <w:i w:val="false"/>
                <w:color w:val="000000"/>
                <w:sz w:val="15"/>
              </w:rPr>
              <w:t>2.5.9. Оновлення парку автотранспорту зі збирання та вивозу побутових відходів (у т.ч. за рахунок поповнення його великовантажними сміттєвозами)</w:t>
            </w:r>
          </w:p>
          <w:bookmarkEnd w:id="1923"/>
        </w:tc>
        <w:tc>
          <w:tcPr>
            <w:tcW w:w="978" w:type="dxa"/>
            <w:tcBorders>
              <w:top w:val="outset" w:color="000000" w:sz="8"/>
              <w:left w:val="outset" w:color="000000" w:sz="8"/>
              <w:bottom w:val="outset" w:color="000000" w:sz="8"/>
              <w:right w:val="outset" w:color="000000" w:sz="8"/>
            </w:tcBorders>
            <w:vAlign w:val="top"/>
          </w:tcPr>
          <w:bookmarkStart w:name="1879" w:id="1924"/>
          <w:p>
            <w:pPr>
              <w:spacing w:after="0"/>
              <w:ind w:left="0"/>
              <w:jc w:val="center"/>
            </w:pPr>
            <w:r>
              <w:rPr>
                <w:rFonts w:ascii="Arial"/>
                <w:b w:val="false"/>
                <w:i w:val="false"/>
                <w:color w:val="000000"/>
                <w:sz w:val="15"/>
              </w:rPr>
              <w:t>2016 - 2020</w:t>
            </w:r>
          </w:p>
          <w:bookmarkEnd w:id="1924"/>
        </w:tc>
        <w:tc>
          <w:tcPr>
            <w:tcW w:w="2049" w:type="dxa"/>
            <w:tcBorders>
              <w:top w:val="outset" w:color="000000" w:sz="8"/>
              <w:left w:val="outset" w:color="000000" w:sz="8"/>
              <w:bottom w:val="outset" w:color="000000" w:sz="8"/>
              <w:right w:val="outset" w:color="000000" w:sz="8"/>
            </w:tcBorders>
            <w:vAlign w:val="top"/>
          </w:tcPr>
          <w:bookmarkStart w:name="1880" w:id="1925"/>
          <w:p>
            <w:pPr>
              <w:spacing w:after="0"/>
              <w:ind w:left="0"/>
              <w:jc w:val="left"/>
            </w:pPr>
            <w:r>
              <w:rPr>
                <w:rFonts w:ascii="Arial"/>
                <w:b w:val="false"/>
                <w:i w:val="false"/>
                <w:color w:val="000000"/>
                <w:sz w:val="15"/>
              </w:rPr>
              <w:t>Підприємства сфери поводження з побутовими відходами</w:t>
            </w:r>
          </w:p>
          <w:bookmarkEnd w:id="1925"/>
        </w:tc>
        <w:tc>
          <w:tcPr>
            <w:tcW w:w="1246" w:type="dxa"/>
            <w:tcBorders>
              <w:top w:val="outset" w:color="000000" w:sz="8"/>
              <w:left w:val="outset" w:color="000000" w:sz="8"/>
              <w:bottom w:val="outset" w:color="000000" w:sz="8"/>
              <w:right w:val="outset" w:color="000000" w:sz="8"/>
            </w:tcBorders>
            <w:vAlign w:val="top"/>
          </w:tcPr>
          <w:bookmarkStart w:name="1881" w:id="1926"/>
          <w:p>
            <w:pPr>
              <w:spacing w:after="0"/>
              <w:ind w:left="0"/>
              <w:jc w:val="left"/>
            </w:pPr>
            <w:r>
              <w:rPr>
                <w:rFonts w:ascii="Arial"/>
                <w:b w:val="false"/>
                <w:i w:val="false"/>
                <w:color w:val="000000"/>
                <w:sz w:val="15"/>
              </w:rPr>
              <w:t>Кошти підприємств сфери поводження з побутовими відходами</w:t>
            </w:r>
          </w:p>
          <w:bookmarkEnd w:id="1926"/>
        </w:tc>
        <w:tc>
          <w:tcPr>
            <w:tcW w:w="1417" w:type="dxa"/>
            <w:tcBorders>
              <w:top w:val="outset" w:color="000000" w:sz="8"/>
              <w:left w:val="outset" w:color="000000" w:sz="8"/>
              <w:bottom w:val="outset" w:color="000000" w:sz="8"/>
              <w:right w:val="outset" w:color="000000" w:sz="8"/>
            </w:tcBorders>
            <w:vAlign w:val="top"/>
          </w:tcPr>
          <w:bookmarkStart w:name="1882" w:id="1927"/>
          <w:p>
            <w:pPr>
              <w:spacing w:after="0"/>
              <w:ind w:left="0"/>
              <w:jc w:val="center"/>
            </w:pPr>
            <w:r>
              <w:rPr>
                <w:rFonts w:ascii="Arial"/>
                <w:b w:val="false"/>
                <w:i w:val="false"/>
                <w:color w:val="000000"/>
                <w:sz w:val="15"/>
              </w:rPr>
              <w:t>2016 - 10000,0</w:t>
            </w:r>
            <w:r>
              <w:br/>
            </w:r>
            <w:r>
              <w:rPr>
                <w:rFonts w:ascii="Arial"/>
                <w:b w:val="false"/>
                <w:i w:val="false"/>
                <w:color w:val="000000"/>
                <w:sz w:val="15"/>
              </w:rPr>
              <w:t>2017 - 10000,0</w:t>
            </w:r>
            <w:r>
              <w:br/>
            </w:r>
            <w:r>
              <w:rPr>
                <w:rFonts w:ascii="Arial"/>
                <w:b w:val="false"/>
                <w:i w:val="false"/>
                <w:color w:val="000000"/>
                <w:sz w:val="15"/>
              </w:rPr>
              <w:t>2018 - 10000,0</w:t>
            </w:r>
            <w:r>
              <w:br/>
            </w:r>
            <w:r>
              <w:rPr>
                <w:rFonts w:ascii="Arial"/>
                <w:b w:val="false"/>
                <w:i w:val="false"/>
                <w:color w:val="000000"/>
                <w:sz w:val="15"/>
              </w:rPr>
              <w:t>2019 - 10000,0</w:t>
            </w:r>
            <w:r>
              <w:br/>
            </w:r>
            <w:r>
              <w:rPr>
                <w:rFonts w:ascii="Arial"/>
                <w:b w:val="false"/>
                <w:i w:val="false"/>
                <w:color w:val="000000"/>
                <w:sz w:val="15"/>
              </w:rPr>
              <w:t>2020 - 10000,0</w:t>
            </w:r>
          </w:p>
          <w:bookmarkEnd w:id="1927"/>
        </w:tc>
        <w:tc>
          <w:tcPr>
            <w:tcW w:w="1454" w:type="dxa"/>
            <w:tcBorders>
              <w:top w:val="outset" w:color="000000" w:sz="8"/>
              <w:left w:val="outset" w:color="000000" w:sz="8"/>
              <w:bottom w:val="outset" w:color="000000" w:sz="8"/>
              <w:right w:val="outset" w:color="000000" w:sz="8"/>
            </w:tcBorders>
            <w:vAlign w:val="top"/>
          </w:tcPr>
          <w:bookmarkStart w:name="1883" w:id="1928"/>
          <w:p>
            <w:pPr>
              <w:spacing w:after="0"/>
              <w:ind w:left="0"/>
              <w:jc w:val="left"/>
            </w:pPr>
            <w:r>
              <w:rPr>
                <w:rFonts w:ascii="Arial"/>
                <w:b w:val="false"/>
                <w:i w:val="false"/>
                <w:color w:val="000000"/>
                <w:sz w:val="15"/>
              </w:rPr>
              <w:t>Забезпечення своєчасного та якісного надання послуг з вивезення побутових відходів, поліпшення екологічного стану м. Києва</w:t>
            </w:r>
          </w:p>
          <w:bookmarkEnd w:id="1928"/>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884" w:id="1929"/>
          <w:p>
            <w:pPr>
              <w:spacing w:after="0"/>
              <w:ind w:left="0"/>
              <w:jc w:val="center"/>
            </w:pPr>
            <w:r>
              <w:rPr>
                <w:rFonts w:ascii="Arial"/>
                <w:b w:val="false"/>
                <w:i w:val="false"/>
                <w:color w:val="000000"/>
                <w:sz w:val="15"/>
              </w:rPr>
              <w:t xml:space="preserve"> </w:t>
            </w:r>
          </w:p>
          <w:bookmarkEnd w:id="1929"/>
        </w:tc>
        <w:tc>
          <w:tcPr>
            <w:tcW w:w="1235" w:type="dxa"/>
            <w:tcBorders>
              <w:top w:val="outset" w:color="000000" w:sz="8"/>
              <w:left w:val="outset" w:color="000000" w:sz="8"/>
              <w:bottom w:val="outset" w:color="000000" w:sz="8"/>
              <w:right w:val="outset" w:color="000000" w:sz="8"/>
            </w:tcBorders>
            <w:vAlign w:val="top"/>
          </w:tcPr>
          <w:bookmarkStart w:name="1885" w:id="1930"/>
          <w:p>
            <w:pPr>
              <w:spacing w:after="0"/>
              <w:ind w:left="0"/>
              <w:jc w:val="left"/>
            </w:pPr>
            <w:r>
              <w:rPr>
                <w:rFonts w:ascii="Arial"/>
                <w:b w:val="false"/>
                <w:i w:val="false"/>
                <w:color w:val="000000"/>
                <w:sz w:val="15"/>
              </w:rPr>
              <w:t xml:space="preserve"> </w:t>
            </w:r>
          </w:p>
          <w:bookmarkEnd w:id="1930"/>
        </w:tc>
        <w:tc>
          <w:tcPr>
            <w:tcW w:w="2007" w:type="dxa"/>
            <w:tcBorders>
              <w:top w:val="outset" w:color="000000" w:sz="8"/>
              <w:left w:val="outset" w:color="000000" w:sz="8"/>
              <w:bottom w:val="outset" w:color="000000" w:sz="8"/>
              <w:right w:val="outset" w:color="000000" w:sz="8"/>
            </w:tcBorders>
            <w:vAlign w:val="top"/>
          </w:tcPr>
          <w:bookmarkStart w:name="1886" w:id="1931"/>
          <w:p>
            <w:pPr>
              <w:spacing w:after="0"/>
              <w:ind w:left="0"/>
              <w:jc w:val="left"/>
            </w:pPr>
            <w:r>
              <w:rPr>
                <w:rFonts w:ascii="Arial"/>
                <w:b w:val="false"/>
                <w:i w:val="false"/>
                <w:color w:val="000000"/>
                <w:sz w:val="15"/>
              </w:rPr>
              <w:t>2.5.10. Забезпечення житлової та громадської забудови контейнерами для збирання ТПВ. Оновлення та ремонт контейнерного парку міста Києва</w:t>
            </w:r>
          </w:p>
          <w:bookmarkEnd w:id="1931"/>
        </w:tc>
        <w:tc>
          <w:tcPr>
            <w:tcW w:w="978" w:type="dxa"/>
            <w:tcBorders>
              <w:top w:val="outset" w:color="000000" w:sz="8"/>
              <w:left w:val="outset" w:color="000000" w:sz="8"/>
              <w:bottom w:val="outset" w:color="000000" w:sz="8"/>
              <w:right w:val="outset" w:color="000000" w:sz="8"/>
            </w:tcBorders>
            <w:vAlign w:val="top"/>
          </w:tcPr>
          <w:bookmarkStart w:name="1887" w:id="1932"/>
          <w:p>
            <w:pPr>
              <w:spacing w:after="0"/>
              <w:ind w:left="0"/>
              <w:jc w:val="center"/>
            </w:pPr>
            <w:r>
              <w:rPr>
                <w:rFonts w:ascii="Arial"/>
                <w:b w:val="false"/>
                <w:i w:val="false"/>
                <w:color w:val="000000"/>
                <w:sz w:val="15"/>
              </w:rPr>
              <w:t>2016 - 2020</w:t>
            </w:r>
          </w:p>
          <w:bookmarkEnd w:id="1932"/>
        </w:tc>
        <w:tc>
          <w:tcPr>
            <w:tcW w:w="2049" w:type="dxa"/>
            <w:tcBorders>
              <w:top w:val="outset" w:color="000000" w:sz="8"/>
              <w:left w:val="outset" w:color="000000" w:sz="8"/>
              <w:bottom w:val="outset" w:color="000000" w:sz="8"/>
              <w:right w:val="outset" w:color="000000" w:sz="8"/>
            </w:tcBorders>
            <w:vAlign w:val="top"/>
          </w:tcPr>
          <w:bookmarkStart w:name="1888" w:id="1933"/>
          <w:p>
            <w:pPr>
              <w:spacing w:after="0"/>
              <w:ind w:left="0"/>
              <w:jc w:val="left"/>
            </w:pPr>
            <w:r>
              <w:rPr>
                <w:rFonts w:ascii="Arial"/>
                <w:b w:val="false"/>
                <w:i w:val="false"/>
                <w:color w:val="000000"/>
                <w:sz w:val="15"/>
              </w:rPr>
              <w:t>Департамент житлово-комунальної інфраструктури, КП "Київкомунсервіс",</w:t>
            </w:r>
            <w:r>
              <w:br/>
            </w:r>
            <w:r>
              <w:rPr>
                <w:rFonts w:ascii="Arial"/>
                <w:b w:val="false"/>
                <w:i w:val="false"/>
                <w:color w:val="000000"/>
                <w:sz w:val="15"/>
              </w:rPr>
              <w:t>підприємства сфери поводження з побутовими відходами</w:t>
            </w:r>
          </w:p>
          <w:bookmarkEnd w:id="1933"/>
        </w:tc>
        <w:tc>
          <w:tcPr>
            <w:tcW w:w="1246" w:type="dxa"/>
            <w:tcBorders>
              <w:top w:val="outset" w:color="000000" w:sz="8"/>
              <w:left w:val="outset" w:color="000000" w:sz="8"/>
              <w:bottom w:val="outset" w:color="000000" w:sz="8"/>
              <w:right w:val="outset" w:color="000000" w:sz="8"/>
            </w:tcBorders>
            <w:vAlign w:val="top"/>
          </w:tcPr>
          <w:bookmarkStart w:name="1889" w:id="1934"/>
          <w:p>
            <w:pPr>
              <w:spacing w:after="0"/>
              <w:ind w:left="0"/>
              <w:jc w:val="left"/>
            </w:pPr>
            <w:r>
              <w:rPr>
                <w:rFonts w:ascii="Arial"/>
                <w:b w:val="false"/>
                <w:i w:val="false"/>
                <w:color w:val="000000"/>
                <w:sz w:val="15"/>
              </w:rPr>
              <w:t>Інші кошти,</w:t>
            </w:r>
            <w:r>
              <w:br/>
            </w:r>
            <w:r>
              <w:rPr>
                <w:rFonts w:ascii="Arial"/>
                <w:b w:val="false"/>
                <w:i w:val="false"/>
                <w:color w:val="000000"/>
                <w:sz w:val="15"/>
              </w:rPr>
              <w:t>кошти підприємств сфери поводження з побутовими відходами</w:t>
            </w:r>
          </w:p>
          <w:bookmarkEnd w:id="1934"/>
        </w:tc>
        <w:tc>
          <w:tcPr>
            <w:tcW w:w="1417" w:type="dxa"/>
            <w:tcBorders>
              <w:top w:val="outset" w:color="000000" w:sz="8"/>
              <w:left w:val="outset" w:color="000000" w:sz="8"/>
              <w:bottom w:val="outset" w:color="000000" w:sz="8"/>
              <w:right w:val="outset" w:color="000000" w:sz="8"/>
            </w:tcBorders>
            <w:vAlign w:val="top"/>
          </w:tcPr>
          <w:bookmarkStart w:name="1890" w:id="1935"/>
          <w:p>
            <w:pPr>
              <w:spacing w:after="0"/>
              <w:ind w:left="0"/>
              <w:jc w:val="center"/>
            </w:pPr>
            <w:r>
              <w:rPr>
                <w:rFonts w:ascii="Arial"/>
                <w:b w:val="false"/>
                <w:i w:val="false"/>
                <w:color w:val="000000"/>
                <w:sz w:val="15"/>
              </w:rPr>
              <w:t>2016 - 5000,0</w:t>
            </w:r>
            <w:r>
              <w:br/>
            </w:r>
            <w:r>
              <w:rPr>
                <w:rFonts w:ascii="Arial"/>
                <w:b w:val="false"/>
                <w:i w:val="false"/>
                <w:color w:val="000000"/>
                <w:sz w:val="15"/>
              </w:rPr>
              <w:t>2017 - 5000,0</w:t>
            </w:r>
            <w:r>
              <w:br/>
            </w:r>
            <w:r>
              <w:rPr>
                <w:rFonts w:ascii="Arial"/>
                <w:b w:val="false"/>
                <w:i w:val="false"/>
                <w:color w:val="000000"/>
                <w:sz w:val="15"/>
              </w:rPr>
              <w:t>2018 - 5000,0</w:t>
            </w:r>
            <w:r>
              <w:br/>
            </w:r>
            <w:r>
              <w:rPr>
                <w:rFonts w:ascii="Arial"/>
                <w:b w:val="false"/>
                <w:i w:val="false"/>
                <w:color w:val="000000"/>
                <w:sz w:val="15"/>
              </w:rPr>
              <w:t>2019 - 5000,0</w:t>
            </w:r>
            <w:r>
              <w:br/>
            </w:r>
            <w:r>
              <w:rPr>
                <w:rFonts w:ascii="Arial"/>
                <w:b w:val="false"/>
                <w:i w:val="false"/>
                <w:color w:val="000000"/>
                <w:sz w:val="15"/>
              </w:rPr>
              <w:t>2020 - 5000,0</w:t>
            </w:r>
          </w:p>
          <w:bookmarkEnd w:id="1935"/>
        </w:tc>
        <w:tc>
          <w:tcPr>
            <w:tcW w:w="1454" w:type="dxa"/>
            <w:tcBorders>
              <w:top w:val="outset" w:color="000000" w:sz="8"/>
              <w:left w:val="outset" w:color="000000" w:sz="8"/>
              <w:bottom w:val="outset" w:color="000000" w:sz="8"/>
              <w:right w:val="outset" w:color="000000" w:sz="8"/>
            </w:tcBorders>
            <w:vAlign w:val="top"/>
          </w:tcPr>
          <w:bookmarkStart w:name="1891" w:id="1936"/>
          <w:p>
            <w:pPr>
              <w:spacing w:after="0"/>
              <w:ind w:left="0"/>
              <w:jc w:val="left"/>
            </w:pPr>
            <w:r>
              <w:rPr>
                <w:rFonts w:ascii="Arial"/>
                <w:b w:val="false"/>
                <w:i w:val="false"/>
                <w:color w:val="000000"/>
                <w:sz w:val="15"/>
              </w:rPr>
              <w:t>Забезпечення своєчасного та якісного надання послуг з вивезення побутових відходів, поліпшення екологічного стану м. Києва</w:t>
            </w:r>
          </w:p>
          <w:bookmarkEnd w:id="1936"/>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892" w:id="1937"/>
          <w:p>
            <w:pPr>
              <w:spacing w:after="0"/>
              <w:ind w:left="0"/>
              <w:jc w:val="center"/>
            </w:pPr>
            <w:r>
              <w:rPr>
                <w:rFonts w:ascii="Arial"/>
                <w:b w:val="false"/>
                <w:i w:val="false"/>
                <w:color w:val="000000"/>
                <w:sz w:val="15"/>
              </w:rPr>
              <w:t xml:space="preserve"> </w:t>
            </w:r>
          </w:p>
          <w:bookmarkEnd w:id="1937"/>
        </w:tc>
        <w:tc>
          <w:tcPr>
            <w:tcW w:w="1235" w:type="dxa"/>
            <w:tcBorders>
              <w:top w:val="outset" w:color="000000" w:sz="8"/>
              <w:left w:val="outset" w:color="000000" w:sz="8"/>
              <w:bottom w:val="outset" w:color="000000" w:sz="8"/>
              <w:right w:val="outset" w:color="000000" w:sz="8"/>
            </w:tcBorders>
            <w:vAlign w:val="top"/>
          </w:tcPr>
          <w:bookmarkStart w:name="1893" w:id="1938"/>
          <w:p>
            <w:pPr>
              <w:spacing w:after="0"/>
              <w:ind w:left="0"/>
              <w:jc w:val="left"/>
            </w:pPr>
            <w:r>
              <w:rPr>
                <w:rFonts w:ascii="Arial"/>
                <w:b/>
                <w:i w:val="false"/>
                <w:color w:val="000000"/>
                <w:sz w:val="15"/>
              </w:rPr>
              <w:t>ВСЬОГО</w:t>
            </w:r>
            <w:r>
              <w:br/>
            </w:r>
            <w:r>
              <w:rPr>
                <w:rFonts w:ascii="Arial"/>
                <w:b/>
                <w:i w:val="false"/>
                <w:color w:val="000000"/>
                <w:sz w:val="15"/>
              </w:rPr>
              <w:t>по п. 2.5:</w:t>
            </w:r>
          </w:p>
          <w:bookmarkEnd w:id="1938"/>
        </w:tc>
        <w:tc>
          <w:tcPr>
            <w:tcW w:w="2007" w:type="dxa"/>
            <w:tcBorders>
              <w:top w:val="outset" w:color="000000" w:sz="8"/>
              <w:left w:val="outset" w:color="000000" w:sz="8"/>
              <w:bottom w:val="outset" w:color="000000" w:sz="8"/>
              <w:right w:val="outset" w:color="000000" w:sz="8"/>
            </w:tcBorders>
            <w:vAlign w:val="top"/>
          </w:tcPr>
          <w:bookmarkStart w:name="1894" w:id="1939"/>
          <w:p>
            <w:pPr>
              <w:spacing w:after="0"/>
              <w:ind w:left="0"/>
              <w:jc w:val="left"/>
            </w:pPr>
            <w:r>
              <w:rPr>
                <w:rFonts w:ascii="Arial"/>
                <w:b w:val="false"/>
                <w:i w:val="false"/>
                <w:color w:val="000000"/>
                <w:sz w:val="15"/>
              </w:rPr>
              <w:t xml:space="preserve"> </w:t>
            </w:r>
          </w:p>
          <w:bookmarkEnd w:id="1939"/>
        </w:tc>
        <w:tc>
          <w:tcPr>
            <w:tcW w:w="978" w:type="dxa"/>
            <w:tcBorders>
              <w:top w:val="outset" w:color="000000" w:sz="8"/>
              <w:left w:val="outset" w:color="000000" w:sz="8"/>
              <w:bottom w:val="outset" w:color="000000" w:sz="8"/>
              <w:right w:val="outset" w:color="000000" w:sz="8"/>
            </w:tcBorders>
            <w:vAlign w:val="top"/>
          </w:tcPr>
          <w:bookmarkStart w:name="1895" w:id="1940"/>
          <w:p>
            <w:pPr>
              <w:spacing w:after="0"/>
              <w:ind w:left="0"/>
              <w:jc w:val="center"/>
            </w:pPr>
            <w:r>
              <w:rPr>
                <w:rFonts w:ascii="Arial"/>
                <w:b w:val="false"/>
                <w:i w:val="false"/>
                <w:color w:val="000000"/>
                <w:sz w:val="15"/>
              </w:rPr>
              <w:t xml:space="preserve"> </w:t>
            </w:r>
          </w:p>
          <w:bookmarkEnd w:id="1940"/>
        </w:tc>
        <w:tc>
          <w:tcPr>
            <w:tcW w:w="2049" w:type="dxa"/>
            <w:tcBorders>
              <w:top w:val="outset" w:color="000000" w:sz="8"/>
              <w:left w:val="outset" w:color="000000" w:sz="8"/>
              <w:bottom w:val="outset" w:color="000000" w:sz="8"/>
              <w:right w:val="outset" w:color="000000" w:sz="8"/>
            </w:tcBorders>
            <w:vAlign w:val="top"/>
          </w:tcPr>
          <w:bookmarkStart w:name="1896" w:id="1941"/>
          <w:p>
            <w:pPr>
              <w:spacing w:after="0"/>
              <w:ind w:left="0"/>
              <w:jc w:val="left"/>
            </w:pPr>
            <w:r>
              <w:rPr>
                <w:rFonts w:ascii="Arial"/>
                <w:b w:val="false"/>
                <w:i w:val="false"/>
                <w:color w:val="000000"/>
                <w:sz w:val="15"/>
              </w:rPr>
              <w:t xml:space="preserve"> </w:t>
            </w:r>
          </w:p>
          <w:bookmarkEnd w:id="1941"/>
        </w:tc>
        <w:tc>
          <w:tcPr>
            <w:tcW w:w="1246" w:type="dxa"/>
            <w:tcBorders>
              <w:top w:val="outset" w:color="000000" w:sz="8"/>
              <w:left w:val="outset" w:color="000000" w:sz="8"/>
              <w:bottom w:val="outset" w:color="000000" w:sz="8"/>
              <w:right w:val="outset" w:color="000000" w:sz="8"/>
            </w:tcBorders>
            <w:vAlign w:val="top"/>
          </w:tcPr>
          <w:bookmarkStart w:name="1897" w:id="1942"/>
          <w:p>
            <w:pPr>
              <w:spacing w:after="0"/>
              <w:ind w:left="0"/>
              <w:jc w:val="left"/>
            </w:pPr>
            <w:r>
              <w:rPr>
                <w:rFonts w:ascii="Arial"/>
                <w:b w:val="false"/>
                <w:i w:val="false"/>
                <w:color w:val="000000"/>
                <w:sz w:val="15"/>
              </w:rPr>
              <w:t xml:space="preserve"> </w:t>
            </w:r>
          </w:p>
          <w:bookmarkEnd w:id="1942"/>
        </w:tc>
        <w:tc>
          <w:tcPr>
            <w:tcW w:w="1417" w:type="dxa"/>
            <w:tcBorders>
              <w:top w:val="outset" w:color="000000" w:sz="8"/>
              <w:left w:val="outset" w:color="000000" w:sz="8"/>
              <w:bottom w:val="outset" w:color="000000" w:sz="8"/>
              <w:right w:val="outset" w:color="000000" w:sz="8"/>
            </w:tcBorders>
            <w:vAlign w:val="top"/>
          </w:tcPr>
          <w:bookmarkStart w:name="1898" w:id="1943"/>
          <w:p>
            <w:pPr>
              <w:spacing w:after="0"/>
              <w:ind w:left="0"/>
              <w:jc w:val="center"/>
            </w:pPr>
            <w:r>
              <w:rPr>
                <w:rFonts w:ascii="Arial"/>
                <w:b w:val="false"/>
                <w:i w:val="false"/>
                <w:color w:val="000000"/>
                <w:sz w:val="15"/>
              </w:rPr>
              <w:t>2016 - 368902,00</w:t>
            </w:r>
            <w:r>
              <w:br/>
            </w:r>
            <w:r>
              <w:rPr>
                <w:rFonts w:ascii="Arial"/>
                <w:b w:val="false"/>
                <w:i w:val="false"/>
                <w:color w:val="000000"/>
                <w:sz w:val="15"/>
              </w:rPr>
              <w:t>2017 - 2321559,00</w:t>
            </w:r>
            <w:r>
              <w:br/>
            </w:r>
            <w:r>
              <w:rPr>
                <w:rFonts w:ascii="Arial"/>
                <w:b w:val="false"/>
                <w:i w:val="false"/>
                <w:color w:val="000000"/>
                <w:sz w:val="15"/>
              </w:rPr>
              <w:t>2018 - 2253514,00</w:t>
            </w:r>
            <w:r>
              <w:br/>
            </w:r>
            <w:r>
              <w:rPr>
                <w:rFonts w:ascii="Arial"/>
                <w:b w:val="false"/>
                <w:i w:val="false"/>
                <w:color w:val="000000"/>
                <w:sz w:val="15"/>
              </w:rPr>
              <w:t>2019 - 2203997,00</w:t>
            </w:r>
            <w:r>
              <w:br/>
            </w:r>
            <w:r>
              <w:rPr>
                <w:rFonts w:ascii="Arial"/>
                <w:b w:val="false"/>
                <w:i w:val="false"/>
                <w:color w:val="000000"/>
                <w:sz w:val="15"/>
              </w:rPr>
              <w:t>2020 - 29576,00</w:t>
            </w:r>
            <w:r>
              <w:br/>
            </w:r>
            <w:r>
              <w:rPr>
                <w:rFonts w:ascii="Arial"/>
                <w:b/>
                <w:i w:val="false"/>
                <w:color w:val="000000"/>
                <w:sz w:val="15"/>
              </w:rPr>
              <w:t>РАЗОМ:</w:t>
            </w:r>
            <w:r>
              <w:br/>
            </w:r>
            <w:r>
              <w:rPr>
                <w:rFonts w:ascii="Arial"/>
                <w:b/>
                <w:i w:val="false"/>
                <w:color w:val="000000"/>
                <w:sz w:val="15"/>
              </w:rPr>
              <w:t>7177548,00</w:t>
            </w:r>
          </w:p>
          <w:bookmarkEnd w:id="1943"/>
        </w:tc>
        <w:tc>
          <w:tcPr>
            <w:tcW w:w="1454" w:type="dxa"/>
            <w:tcBorders>
              <w:top w:val="outset" w:color="000000" w:sz="8"/>
              <w:left w:val="outset" w:color="000000" w:sz="8"/>
              <w:bottom w:val="outset" w:color="000000" w:sz="8"/>
              <w:right w:val="outset" w:color="000000" w:sz="8"/>
            </w:tcBorders>
            <w:vAlign w:val="top"/>
          </w:tcPr>
          <w:bookmarkStart w:name="1899" w:id="1944"/>
          <w:p>
            <w:pPr>
              <w:spacing w:after="0"/>
              <w:ind w:left="0"/>
              <w:jc w:val="left"/>
            </w:pPr>
            <w:r>
              <w:rPr>
                <w:rFonts w:ascii="Arial"/>
                <w:b w:val="false"/>
                <w:i w:val="false"/>
                <w:color w:val="000000"/>
                <w:sz w:val="15"/>
              </w:rPr>
              <w:t xml:space="preserve"> </w:t>
            </w:r>
          </w:p>
          <w:bookmarkEnd w:id="1944"/>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900" w:id="1945"/>
          <w:p>
            <w:pPr>
              <w:spacing w:after="0"/>
              <w:ind w:left="0"/>
              <w:jc w:val="center"/>
            </w:pPr>
            <w:r>
              <w:rPr>
                <w:rFonts w:ascii="Arial"/>
                <w:b w:val="false"/>
                <w:i w:val="false"/>
                <w:color w:val="000000"/>
                <w:sz w:val="15"/>
              </w:rPr>
              <w:t>2.6.</w:t>
            </w:r>
          </w:p>
          <w:bookmarkEnd w:id="1945"/>
        </w:tc>
        <w:tc>
          <w:tcPr>
            <w:tcW w:w="1235" w:type="dxa"/>
            <w:tcBorders>
              <w:top w:val="outset" w:color="000000" w:sz="8"/>
              <w:left w:val="outset" w:color="000000" w:sz="8"/>
              <w:bottom w:val="outset" w:color="000000" w:sz="8"/>
              <w:right w:val="outset" w:color="000000" w:sz="8"/>
            </w:tcBorders>
            <w:vAlign w:val="top"/>
          </w:tcPr>
          <w:bookmarkStart w:name="1901" w:id="1946"/>
          <w:p>
            <w:pPr>
              <w:spacing w:after="0"/>
              <w:ind w:left="0"/>
              <w:jc w:val="left"/>
            </w:pPr>
            <w:r>
              <w:rPr>
                <w:rFonts w:ascii="Arial"/>
                <w:b/>
                <w:i w:val="false"/>
                <w:color w:val="000000"/>
                <w:sz w:val="15"/>
              </w:rPr>
              <w:t>Ритуальні послуги</w:t>
            </w:r>
          </w:p>
          <w:bookmarkEnd w:id="1946"/>
        </w:tc>
        <w:tc>
          <w:tcPr>
            <w:tcW w:w="2007" w:type="dxa"/>
            <w:tcBorders>
              <w:top w:val="outset" w:color="000000" w:sz="8"/>
              <w:left w:val="outset" w:color="000000" w:sz="8"/>
              <w:bottom w:val="outset" w:color="000000" w:sz="8"/>
              <w:right w:val="outset" w:color="000000" w:sz="8"/>
            </w:tcBorders>
            <w:vAlign w:val="top"/>
          </w:tcPr>
          <w:bookmarkStart w:name="1902" w:id="1947"/>
          <w:p>
            <w:pPr>
              <w:spacing w:after="0"/>
              <w:ind w:left="0"/>
              <w:jc w:val="left"/>
            </w:pPr>
            <w:r>
              <w:rPr>
                <w:rFonts w:ascii="Arial"/>
                <w:b w:val="false"/>
                <w:i w:val="false"/>
                <w:color w:val="000000"/>
                <w:sz w:val="15"/>
              </w:rPr>
              <w:t xml:space="preserve"> </w:t>
            </w:r>
          </w:p>
          <w:bookmarkEnd w:id="1947"/>
        </w:tc>
        <w:tc>
          <w:tcPr>
            <w:tcW w:w="978" w:type="dxa"/>
            <w:tcBorders>
              <w:top w:val="outset" w:color="000000" w:sz="8"/>
              <w:left w:val="outset" w:color="000000" w:sz="8"/>
              <w:bottom w:val="outset" w:color="000000" w:sz="8"/>
              <w:right w:val="outset" w:color="000000" w:sz="8"/>
            </w:tcBorders>
            <w:vAlign w:val="top"/>
          </w:tcPr>
          <w:bookmarkStart w:name="1903" w:id="1948"/>
          <w:p>
            <w:pPr>
              <w:spacing w:after="0"/>
              <w:ind w:left="0"/>
              <w:jc w:val="center"/>
            </w:pPr>
            <w:r>
              <w:rPr>
                <w:rFonts w:ascii="Arial"/>
                <w:b w:val="false"/>
                <w:i w:val="false"/>
                <w:color w:val="000000"/>
                <w:sz w:val="15"/>
              </w:rPr>
              <w:t xml:space="preserve"> </w:t>
            </w:r>
          </w:p>
          <w:bookmarkEnd w:id="1948"/>
        </w:tc>
        <w:tc>
          <w:tcPr>
            <w:tcW w:w="2049" w:type="dxa"/>
            <w:tcBorders>
              <w:top w:val="outset" w:color="000000" w:sz="8"/>
              <w:left w:val="outset" w:color="000000" w:sz="8"/>
              <w:bottom w:val="outset" w:color="000000" w:sz="8"/>
              <w:right w:val="outset" w:color="000000" w:sz="8"/>
            </w:tcBorders>
            <w:vAlign w:val="top"/>
          </w:tcPr>
          <w:bookmarkStart w:name="1904" w:id="1949"/>
          <w:p>
            <w:pPr>
              <w:spacing w:after="0"/>
              <w:ind w:left="0"/>
              <w:jc w:val="left"/>
            </w:pPr>
            <w:r>
              <w:rPr>
                <w:rFonts w:ascii="Arial"/>
                <w:b w:val="false"/>
                <w:i w:val="false"/>
                <w:color w:val="000000"/>
                <w:sz w:val="15"/>
              </w:rPr>
              <w:t xml:space="preserve"> </w:t>
            </w:r>
          </w:p>
          <w:bookmarkEnd w:id="1949"/>
        </w:tc>
        <w:tc>
          <w:tcPr>
            <w:tcW w:w="1246" w:type="dxa"/>
            <w:tcBorders>
              <w:top w:val="outset" w:color="000000" w:sz="8"/>
              <w:left w:val="outset" w:color="000000" w:sz="8"/>
              <w:bottom w:val="outset" w:color="000000" w:sz="8"/>
              <w:right w:val="outset" w:color="000000" w:sz="8"/>
            </w:tcBorders>
            <w:vAlign w:val="top"/>
          </w:tcPr>
          <w:bookmarkStart w:name="1905" w:id="1950"/>
          <w:p>
            <w:pPr>
              <w:spacing w:after="0"/>
              <w:ind w:left="0"/>
              <w:jc w:val="left"/>
            </w:pPr>
            <w:r>
              <w:rPr>
                <w:rFonts w:ascii="Arial"/>
                <w:b w:val="false"/>
                <w:i w:val="false"/>
                <w:color w:val="000000"/>
                <w:sz w:val="15"/>
              </w:rPr>
              <w:t xml:space="preserve"> </w:t>
            </w:r>
          </w:p>
          <w:bookmarkEnd w:id="1950"/>
        </w:tc>
        <w:tc>
          <w:tcPr>
            <w:tcW w:w="1417" w:type="dxa"/>
            <w:tcBorders>
              <w:top w:val="outset" w:color="000000" w:sz="8"/>
              <w:left w:val="outset" w:color="000000" w:sz="8"/>
              <w:bottom w:val="outset" w:color="000000" w:sz="8"/>
              <w:right w:val="outset" w:color="000000" w:sz="8"/>
            </w:tcBorders>
            <w:vAlign w:val="top"/>
          </w:tcPr>
          <w:bookmarkStart w:name="1906" w:id="1951"/>
          <w:p>
            <w:pPr>
              <w:spacing w:after="0"/>
              <w:ind w:left="0"/>
              <w:jc w:val="center"/>
            </w:pPr>
            <w:r>
              <w:rPr>
                <w:rFonts w:ascii="Arial"/>
                <w:b w:val="false"/>
                <w:i w:val="false"/>
                <w:color w:val="000000"/>
                <w:sz w:val="15"/>
              </w:rPr>
              <w:t xml:space="preserve"> </w:t>
            </w:r>
          </w:p>
          <w:bookmarkEnd w:id="1951"/>
        </w:tc>
        <w:tc>
          <w:tcPr>
            <w:tcW w:w="1454" w:type="dxa"/>
            <w:tcBorders>
              <w:top w:val="outset" w:color="000000" w:sz="8"/>
              <w:left w:val="outset" w:color="000000" w:sz="8"/>
              <w:bottom w:val="outset" w:color="000000" w:sz="8"/>
              <w:right w:val="outset" w:color="000000" w:sz="8"/>
            </w:tcBorders>
            <w:vAlign w:val="top"/>
          </w:tcPr>
          <w:bookmarkStart w:name="1907" w:id="1952"/>
          <w:p>
            <w:pPr>
              <w:spacing w:after="0"/>
              <w:ind w:left="0"/>
              <w:jc w:val="left"/>
            </w:pPr>
            <w:r>
              <w:rPr>
                <w:rFonts w:ascii="Arial"/>
                <w:b w:val="false"/>
                <w:i w:val="false"/>
                <w:color w:val="000000"/>
                <w:sz w:val="15"/>
              </w:rPr>
              <w:t xml:space="preserve"> </w:t>
            </w:r>
          </w:p>
          <w:bookmarkEnd w:id="1952"/>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908" w:id="1953"/>
          <w:p>
            <w:pPr>
              <w:spacing w:after="0"/>
              <w:ind w:left="0"/>
              <w:jc w:val="center"/>
            </w:pPr>
            <w:r>
              <w:rPr>
                <w:rFonts w:ascii="Arial"/>
                <w:b w:val="false"/>
                <w:i w:val="false"/>
                <w:color w:val="000000"/>
                <w:sz w:val="15"/>
              </w:rPr>
              <w:t xml:space="preserve"> </w:t>
            </w:r>
          </w:p>
          <w:bookmarkEnd w:id="1953"/>
        </w:tc>
        <w:tc>
          <w:tcPr>
            <w:tcW w:w="1235" w:type="dxa"/>
            <w:tcBorders>
              <w:top w:val="outset" w:color="000000" w:sz="8"/>
              <w:left w:val="outset" w:color="000000" w:sz="8"/>
              <w:bottom w:val="outset" w:color="000000" w:sz="8"/>
              <w:right w:val="outset" w:color="000000" w:sz="8"/>
            </w:tcBorders>
            <w:vAlign w:val="top"/>
          </w:tcPr>
          <w:bookmarkStart w:name="1909" w:id="1954"/>
          <w:p>
            <w:pPr>
              <w:spacing w:after="0"/>
              <w:ind w:left="0"/>
              <w:jc w:val="left"/>
            </w:pPr>
            <w:r>
              <w:rPr>
                <w:rFonts w:ascii="Arial"/>
                <w:b w:val="false"/>
                <w:i w:val="false"/>
                <w:color w:val="000000"/>
                <w:sz w:val="15"/>
              </w:rPr>
              <w:t xml:space="preserve"> </w:t>
            </w:r>
          </w:p>
          <w:bookmarkEnd w:id="1954"/>
        </w:tc>
        <w:tc>
          <w:tcPr>
            <w:tcW w:w="2007" w:type="dxa"/>
            <w:tcBorders>
              <w:top w:val="outset" w:color="000000" w:sz="8"/>
              <w:left w:val="outset" w:color="000000" w:sz="8"/>
              <w:bottom w:val="outset" w:color="000000" w:sz="8"/>
              <w:right w:val="outset" w:color="000000" w:sz="8"/>
            </w:tcBorders>
            <w:vAlign w:val="top"/>
          </w:tcPr>
          <w:bookmarkStart w:name="1910" w:id="1955"/>
          <w:p>
            <w:pPr>
              <w:spacing w:after="0"/>
              <w:ind w:left="0"/>
              <w:jc w:val="left"/>
            </w:pPr>
            <w:r>
              <w:rPr>
                <w:rFonts w:ascii="Arial"/>
                <w:b w:val="false"/>
                <w:i w:val="false"/>
                <w:color w:val="000000"/>
                <w:sz w:val="15"/>
              </w:rPr>
              <w:t>2.6.1. Будівництво нового крематорію у лівобережній частині міста</w:t>
            </w:r>
          </w:p>
          <w:bookmarkEnd w:id="1955"/>
        </w:tc>
        <w:tc>
          <w:tcPr>
            <w:tcW w:w="978" w:type="dxa"/>
            <w:tcBorders>
              <w:top w:val="outset" w:color="000000" w:sz="8"/>
              <w:left w:val="outset" w:color="000000" w:sz="8"/>
              <w:bottom w:val="outset" w:color="000000" w:sz="8"/>
              <w:right w:val="outset" w:color="000000" w:sz="8"/>
            </w:tcBorders>
            <w:vAlign w:val="top"/>
          </w:tcPr>
          <w:bookmarkStart w:name="1911" w:id="1956"/>
          <w:p>
            <w:pPr>
              <w:spacing w:after="0"/>
              <w:ind w:left="0"/>
              <w:jc w:val="center"/>
            </w:pPr>
            <w:r>
              <w:rPr>
                <w:rFonts w:ascii="Arial"/>
                <w:b w:val="false"/>
                <w:i w:val="false"/>
                <w:color w:val="000000"/>
                <w:sz w:val="15"/>
              </w:rPr>
              <w:t>2016 - 2019</w:t>
            </w:r>
          </w:p>
          <w:bookmarkEnd w:id="1956"/>
        </w:tc>
        <w:tc>
          <w:tcPr>
            <w:tcW w:w="2049" w:type="dxa"/>
            <w:tcBorders>
              <w:top w:val="outset" w:color="000000" w:sz="8"/>
              <w:left w:val="outset" w:color="000000" w:sz="8"/>
              <w:bottom w:val="outset" w:color="000000" w:sz="8"/>
              <w:right w:val="outset" w:color="000000" w:sz="8"/>
            </w:tcBorders>
            <w:vAlign w:val="top"/>
          </w:tcPr>
          <w:bookmarkStart w:name="1912" w:id="1957"/>
          <w:p>
            <w:pPr>
              <w:spacing w:after="0"/>
              <w:ind w:left="0"/>
              <w:jc w:val="left"/>
            </w:pPr>
            <w:r>
              <w:rPr>
                <w:rFonts w:ascii="Arial"/>
                <w:b w:val="false"/>
                <w:i w:val="false"/>
                <w:color w:val="000000"/>
                <w:sz w:val="15"/>
              </w:rPr>
              <w:t>Департамент житлово-комунальної інфраструктури,</w:t>
            </w:r>
            <w:r>
              <w:br/>
            </w:r>
            <w:r>
              <w:rPr>
                <w:rFonts w:ascii="Arial"/>
                <w:b w:val="false"/>
                <w:i w:val="false"/>
                <w:color w:val="000000"/>
                <w:sz w:val="15"/>
              </w:rPr>
              <w:t>РС СКП "Київський крематорій"</w:t>
            </w:r>
          </w:p>
          <w:bookmarkEnd w:id="1957"/>
        </w:tc>
        <w:tc>
          <w:tcPr>
            <w:tcW w:w="1246" w:type="dxa"/>
            <w:tcBorders>
              <w:top w:val="outset" w:color="000000" w:sz="8"/>
              <w:left w:val="outset" w:color="000000" w:sz="8"/>
              <w:bottom w:val="outset" w:color="000000" w:sz="8"/>
              <w:right w:val="outset" w:color="000000" w:sz="8"/>
            </w:tcBorders>
            <w:vAlign w:val="top"/>
          </w:tcPr>
          <w:bookmarkStart w:name="1913" w:id="1958"/>
          <w:p>
            <w:pPr>
              <w:spacing w:after="0"/>
              <w:ind w:left="0"/>
              <w:jc w:val="left"/>
            </w:pPr>
            <w:r>
              <w:rPr>
                <w:rFonts w:ascii="Arial"/>
                <w:b w:val="false"/>
                <w:i w:val="false"/>
                <w:color w:val="000000"/>
                <w:sz w:val="15"/>
              </w:rPr>
              <w:t>Бюджет м. Києва</w:t>
            </w:r>
          </w:p>
          <w:bookmarkEnd w:id="1958"/>
        </w:tc>
        <w:tc>
          <w:tcPr>
            <w:tcW w:w="1417" w:type="dxa"/>
            <w:tcBorders>
              <w:top w:val="outset" w:color="000000" w:sz="8"/>
              <w:left w:val="outset" w:color="000000" w:sz="8"/>
              <w:bottom w:val="outset" w:color="000000" w:sz="8"/>
              <w:right w:val="outset" w:color="000000" w:sz="8"/>
            </w:tcBorders>
            <w:vAlign w:val="top"/>
          </w:tcPr>
          <w:bookmarkStart w:name="1914" w:id="1959"/>
          <w:p>
            <w:pPr>
              <w:spacing w:after="0"/>
              <w:ind w:left="0"/>
              <w:jc w:val="center"/>
            </w:pPr>
            <w:r>
              <w:rPr>
                <w:rFonts w:ascii="Arial"/>
                <w:b w:val="false"/>
                <w:i w:val="false"/>
                <w:color w:val="000000"/>
                <w:sz w:val="15"/>
              </w:rPr>
              <w:t>2016 - 11030,0</w:t>
            </w:r>
            <w:r>
              <w:br/>
            </w:r>
            <w:r>
              <w:rPr>
                <w:rFonts w:ascii="Arial"/>
                <w:b w:val="false"/>
                <w:i w:val="false"/>
                <w:color w:val="000000"/>
                <w:sz w:val="15"/>
              </w:rPr>
              <w:t>2017 - 10000,0</w:t>
            </w:r>
            <w:r>
              <w:br/>
            </w:r>
            <w:r>
              <w:rPr>
                <w:rFonts w:ascii="Arial"/>
                <w:b w:val="false"/>
                <w:i w:val="false"/>
                <w:color w:val="000000"/>
                <w:sz w:val="15"/>
              </w:rPr>
              <w:t>2018 - 37200,0</w:t>
            </w:r>
            <w:r>
              <w:br/>
            </w:r>
            <w:r>
              <w:rPr>
                <w:rFonts w:ascii="Arial"/>
                <w:b w:val="false"/>
                <w:i w:val="false"/>
                <w:color w:val="000000"/>
                <w:sz w:val="15"/>
              </w:rPr>
              <w:t>2019 - 11954,0</w:t>
            </w:r>
          </w:p>
          <w:bookmarkEnd w:id="1959"/>
        </w:tc>
        <w:tc>
          <w:tcPr>
            <w:tcW w:w="1454" w:type="dxa"/>
            <w:vMerge w:val="restart"/>
            <w:tcBorders>
              <w:top w:val="outset" w:color="000000" w:sz="8"/>
              <w:left w:val="outset" w:color="000000" w:sz="8"/>
              <w:bottom w:val="outset" w:color="000000" w:sz="8"/>
              <w:right w:val="outset" w:color="000000" w:sz="8"/>
            </w:tcBorders>
            <w:vAlign w:val="top"/>
          </w:tcPr>
          <w:bookmarkStart w:name="1915" w:id="1960"/>
          <w:p>
            <w:pPr>
              <w:spacing w:after="0"/>
              <w:ind w:left="0"/>
              <w:jc w:val="left"/>
            </w:pPr>
            <w:r>
              <w:rPr>
                <w:rFonts w:ascii="Arial"/>
                <w:b w:val="false"/>
                <w:i w:val="false"/>
                <w:color w:val="000000"/>
                <w:sz w:val="15"/>
              </w:rPr>
              <w:t>Забезпечення доступності отримання ритуальних послуг</w:t>
            </w:r>
            <w:r>
              <w:br/>
            </w:r>
            <w:r>
              <w:rPr>
                <w:rFonts w:ascii="Arial"/>
                <w:b w:val="false"/>
                <w:i w:val="false"/>
                <w:color w:val="000000"/>
                <w:sz w:val="15"/>
              </w:rPr>
              <w:t>Нові місця для поховання</w:t>
            </w:r>
          </w:p>
          <w:bookmarkEnd w:id="1960"/>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916" w:id="1961"/>
          <w:p>
            <w:pPr>
              <w:spacing w:after="0"/>
              <w:ind w:left="0"/>
              <w:jc w:val="center"/>
            </w:pPr>
            <w:r>
              <w:rPr>
                <w:rFonts w:ascii="Arial"/>
                <w:b w:val="false"/>
                <w:i w:val="false"/>
                <w:color w:val="000000"/>
                <w:sz w:val="15"/>
              </w:rPr>
              <w:t xml:space="preserve"> </w:t>
            </w:r>
          </w:p>
          <w:bookmarkEnd w:id="1961"/>
        </w:tc>
        <w:tc>
          <w:tcPr>
            <w:tcW w:w="1235" w:type="dxa"/>
            <w:tcBorders>
              <w:top w:val="outset" w:color="000000" w:sz="8"/>
              <w:left w:val="outset" w:color="000000" w:sz="8"/>
              <w:bottom w:val="outset" w:color="000000" w:sz="8"/>
              <w:right w:val="outset" w:color="000000" w:sz="8"/>
            </w:tcBorders>
            <w:vAlign w:val="top"/>
          </w:tcPr>
          <w:bookmarkStart w:name="1917" w:id="1962"/>
          <w:p>
            <w:pPr>
              <w:spacing w:after="0"/>
              <w:ind w:left="0"/>
              <w:jc w:val="left"/>
            </w:pPr>
            <w:r>
              <w:rPr>
                <w:rFonts w:ascii="Arial"/>
                <w:b w:val="false"/>
                <w:i w:val="false"/>
                <w:color w:val="000000"/>
                <w:sz w:val="15"/>
              </w:rPr>
              <w:t xml:space="preserve"> </w:t>
            </w:r>
          </w:p>
          <w:bookmarkEnd w:id="1962"/>
        </w:tc>
        <w:tc>
          <w:tcPr>
            <w:tcW w:w="2007" w:type="dxa"/>
            <w:tcBorders>
              <w:top w:val="outset" w:color="000000" w:sz="8"/>
              <w:left w:val="outset" w:color="000000" w:sz="8"/>
              <w:bottom w:val="outset" w:color="000000" w:sz="8"/>
              <w:right w:val="outset" w:color="000000" w:sz="8"/>
            </w:tcBorders>
            <w:vAlign w:val="top"/>
          </w:tcPr>
          <w:bookmarkStart w:name="1918" w:id="1963"/>
          <w:p>
            <w:pPr>
              <w:spacing w:after="0"/>
              <w:ind w:left="0"/>
              <w:jc w:val="left"/>
            </w:pPr>
            <w:r>
              <w:rPr>
                <w:rFonts w:ascii="Arial"/>
                <w:b w:val="false"/>
                <w:i w:val="false"/>
                <w:color w:val="000000"/>
                <w:sz w:val="15"/>
              </w:rPr>
              <w:t>2.6.2. Проведення інвентаризації місць поховань</w:t>
            </w:r>
          </w:p>
          <w:bookmarkEnd w:id="1963"/>
        </w:tc>
        <w:tc>
          <w:tcPr>
            <w:tcW w:w="978" w:type="dxa"/>
            <w:tcBorders>
              <w:top w:val="outset" w:color="000000" w:sz="8"/>
              <w:left w:val="outset" w:color="000000" w:sz="8"/>
              <w:bottom w:val="outset" w:color="000000" w:sz="8"/>
              <w:right w:val="outset" w:color="000000" w:sz="8"/>
            </w:tcBorders>
            <w:vAlign w:val="top"/>
          </w:tcPr>
          <w:bookmarkStart w:name="1919" w:id="1964"/>
          <w:p>
            <w:pPr>
              <w:spacing w:after="0"/>
              <w:ind w:left="0"/>
              <w:jc w:val="center"/>
            </w:pPr>
            <w:r>
              <w:rPr>
                <w:rFonts w:ascii="Arial"/>
                <w:b w:val="false"/>
                <w:i w:val="false"/>
                <w:color w:val="000000"/>
                <w:sz w:val="15"/>
              </w:rPr>
              <w:t>2016 - 2017</w:t>
            </w:r>
          </w:p>
          <w:bookmarkEnd w:id="1964"/>
        </w:tc>
        <w:tc>
          <w:tcPr>
            <w:tcW w:w="2049" w:type="dxa"/>
            <w:tcBorders>
              <w:top w:val="outset" w:color="000000" w:sz="8"/>
              <w:left w:val="outset" w:color="000000" w:sz="8"/>
              <w:bottom w:val="outset" w:color="000000" w:sz="8"/>
              <w:right w:val="outset" w:color="000000" w:sz="8"/>
            </w:tcBorders>
            <w:vAlign w:val="top"/>
          </w:tcPr>
          <w:bookmarkStart w:name="1920" w:id="1965"/>
          <w:p>
            <w:pPr>
              <w:spacing w:after="0"/>
              <w:ind w:left="0"/>
              <w:jc w:val="left"/>
            </w:pPr>
            <w:r>
              <w:rPr>
                <w:rFonts w:ascii="Arial"/>
                <w:b w:val="false"/>
                <w:i w:val="false"/>
                <w:color w:val="000000"/>
                <w:sz w:val="15"/>
              </w:rPr>
              <w:t>Департамент житлово-комунальної інфраструктури,</w:t>
            </w:r>
            <w:r>
              <w:br/>
            </w:r>
            <w:r>
              <w:rPr>
                <w:rFonts w:ascii="Arial"/>
                <w:b w:val="false"/>
                <w:i w:val="false"/>
                <w:color w:val="000000"/>
                <w:sz w:val="15"/>
              </w:rPr>
              <w:t>РС СКП "Спецкомбінат ПКПО"</w:t>
            </w:r>
          </w:p>
          <w:bookmarkEnd w:id="1965"/>
        </w:tc>
        <w:tc>
          <w:tcPr>
            <w:tcW w:w="1246" w:type="dxa"/>
            <w:tcBorders>
              <w:top w:val="outset" w:color="000000" w:sz="8"/>
              <w:left w:val="outset" w:color="000000" w:sz="8"/>
              <w:bottom w:val="outset" w:color="000000" w:sz="8"/>
              <w:right w:val="outset" w:color="000000" w:sz="8"/>
            </w:tcBorders>
            <w:vAlign w:val="top"/>
          </w:tcPr>
          <w:bookmarkStart w:name="1921" w:id="1966"/>
          <w:p>
            <w:pPr>
              <w:spacing w:after="0"/>
              <w:ind w:left="0"/>
              <w:jc w:val="left"/>
            </w:pPr>
            <w:r>
              <w:rPr>
                <w:rFonts w:ascii="Arial"/>
                <w:b w:val="false"/>
                <w:i w:val="false"/>
                <w:color w:val="000000"/>
                <w:sz w:val="15"/>
              </w:rPr>
              <w:t>Бюджет м. Києва</w:t>
            </w:r>
          </w:p>
          <w:bookmarkEnd w:id="1966"/>
        </w:tc>
        <w:tc>
          <w:tcPr>
            <w:tcW w:w="1417" w:type="dxa"/>
            <w:tcBorders>
              <w:top w:val="outset" w:color="000000" w:sz="8"/>
              <w:left w:val="outset" w:color="000000" w:sz="8"/>
              <w:bottom w:val="outset" w:color="000000" w:sz="8"/>
              <w:right w:val="outset" w:color="000000" w:sz="8"/>
            </w:tcBorders>
            <w:vAlign w:val="top"/>
          </w:tcPr>
          <w:bookmarkStart w:name="1922" w:id="1967"/>
          <w:p>
            <w:pPr>
              <w:spacing w:after="0"/>
              <w:ind w:left="0"/>
              <w:jc w:val="center"/>
            </w:pPr>
            <w:r>
              <w:rPr>
                <w:rFonts w:ascii="Arial"/>
                <w:b w:val="false"/>
                <w:i w:val="false"/>
                <w:color w:val="000000"/>
                <w:sz w:val="15"/>
              </w:rPr>
              <w:t>2016 - 4700,0</w:t>
            </w:r>
            <w:r>
              <w:br/>
            </w:r>
            <w:r>
              <w:rPr>
                <w:rFonts w:ascii="Arial"/>
                <w:b w:val="false"/>
                <w:i w:val="false"/>
                <w:color w:val="000000"/>
                <w:sz w:val="15"/>
              </w:rPr>
              <w:t>2017 - 6000,0</w:t>
            </w:r>
          </w:p>
          <w:bookmarkEnd w:id="1967"/>
        </w:tc>
        <w:tc>
          <w:tcPr>
            <w:tcW w:w="0" w:type="auto"/>
            <w:vMerge/>
            <w:tcBorders>
              <w:top w:val="nil"/>
              <w:left w:val="outset" w:color="000000" w:sz="8"/>
              <w:bottom w:val="outset" w:color="000000" w:sz="8"/>
              <w:right w:val="outset" w:color="000000" w:sz="8"/>
            </w:tcBorders>
          </w:tcPr>
          <w:p/>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923" w:id="1968"/>
          <w:p>
            <w:pPr>
              <w:spacing w:after="0"/>
              <w:ind w:left="0"/>
              <w:jc w:val="center"/>
            </w:pPr>
            <w:r>
              <w:rPr>
                <w:rFonts w:ascii="Arial"/>
                <w:b w:val="false"/>
                <w:i w:val="false"/>
                <w:color w:val="000000"/>
                <w:sz w:val="15"/>
              </w:rPr>
              <w:t xml:space="preserve"> </w:t>
            </w:r>
          </w:p>
          <w:bookmarkEnd w:id="1968"/>
        </w:tc>
        <w:tc>
          <w:tcPr>
            <w:tcW w:w="1235" w:type="dxa"/>
            <w:tcBorders>
              <w:top w:val="outset" w:color="000000" w:sz="8"/>
              <w:left w:val="outset" w:color="000000" w:sz="8"/>
              <w:bottom w:val="outset" w:color="000000" w:sz="8"/>
              <w:right w:val="outset" w:color="000000" w:sz="8"/>
            </w:tcBorders>
            <w:vAlign w:val="top"/>
          </w:tcPr>
          <w:bookmarkStart w:name="1924" w:id="1969"/>
          <w:p>
            <w:pPr>
              <w:spacing w:after="0"/>
              <w:ind w:left="0"/>
              <w:jc w:val="left"/>
            </w:pPr>
            <w:r>
              <w:rPr>
                <w:rFonts w:ascii="Arial"/>
                <w:b w:val="false"/>
                <w:i w:val="false"/>
                <w:color w:val="000000"/>
                <w:sz w:val="15"/>
              </w:rPr>
              <w:t xml:space="preserve"> </w:t>
            </w:r>
          </w:p>
          <w:bookmarkEnd w:id="1969"/>
        </w:tc>
        <w:tc>
          <w:tcPr>
            <w:tcW w:w="2007" w:type="dxa"/>
            <w:tcBorders>
              <w:top w:val="outset" w:color="000000" w:sz="8"/>
              <w:left w:val="outset" w:color="000000" w:sz="8"/>
              <w:bottom w:val="outset" w:color="000000" w:sz="8"/>
              <w:right w:val="outset" w:color="000000" w:sz="8"/>
            </w:tcBorders>
            <w:vAlign w:val="top"/>
          </w:tcPr>
          <w:bookmarkStart w:name="1925" w:id="1970"/>
          <w:p>
            <w:pPr>
              <w:spacing w:after="0"/>
              <w:ind w:left="0"/>
              <w:jc w:val="left"/>
            </w:pPr>
            <w:r>
              <w:rPr>
                <w:rFonts w:ascii="Arial"/>
                <w:b w:val="false"/>
                <w:i w:val="false"/>
                <w:color w:val="000000"/>
                <w:sz w:val="15"/>
              </w:rPr>
              <w:t>2.6.3. Реконструкція та будівництво міських кладовищ, у тому числі виділення земельної ділянки (перелік об'єктів затверджується щорічно виконавчим органом Київської міської ради (Київською міською державною адміністрацією)</w:t>
            </w:r>
          </w:p>
          <w:bookmarkEnd w:id="1970"/>
        </w:tc>
        <w:tc>
          <w:tcPr>
            <w:tcW w:w="978" w:type="dxa"/>
            <w:tcBorders>
              <w:top w:val="outset" w:color="000000" w:sz="8"/>
              <w:left w:val="outset" w:color="000000" w:sz="8"/>
              <w:bottom w:val="outset" w:color="000000" w:sz="8"/>
              <w:right w:val="outset" w:color="000000" w:sz="8"/>
            </w:tcBorders>
            <w:vAlign w:val="top"/>
          </w:tcPr>
          <w:bookmarkStart w:name="1926" w:id="1971"/>
          <w:p>
            <w:pPr>
              <w:spacing w:after="0"/>
              <w:ind w:left="0"/>
              <w:jc w:val="center"/>
            </w:pPr>
            <w:r>
              <w:rPr>
                <w:rFonts w:ascii="Arial"/>
                <w:b w:val="false"/>
                <w:i w:val="false"/>
                <w:color w:val="000000"/>
                <w:sz w:val="15"/>
              </w:rPr>
              <w:t>2016 - 2020</w:t>
            </w:r>
          </w:p>
          <w:bookmarkEnd w:id="1971"/>
        </w:tc>
        <w:tc>
          <w:tcPr>
            <w:tcW w:w="2049" w:type="dxa"/>
            <w:tcBorders>
              <w:top w:val="outset" w:color="000000" w:sz="8"/>
              <w:left w:val="outset" w:color="000000" w:sz="8"/>
              <w:bottom w:val="outset" w:color="000000" w:sz="8"/>
              <w:right w:val="outset" w:color="000000" w:sz="8"/>
            </w:tcBorders>
            <w:vAlign w:val="top"/>
          </w:tcPr>
          <w:bookmarkStart w:name="1927" w:id="1972"/>
          <w:p>
            <w:pPr>
              <w:spacing w:after="0"/>
              <w:ind w:left="0"/>
              <w:jc w:val="left"/>
            </w:pPr>
            <w:r>
              <w:rPr>
                <w:rFonts w:ascii="Arial"/>
                <w:b w:val="false"/>
                <w:i w:val="false"/>
                <w:color w:val="000000"/>
                <w:sz w:val="15"/>
              </w:rPr>
              <w:t>Департамент житлово-комунальної інфраструктури,</w:t>
            </w:r>
            <w:r>
              <w:br/>
            </w:r>
            <w:r>
              <w:rPr>
                <w:rFonts w:ascii="Arial"/>
                <w:b w:val="false"/>
                <w:i w:val="false"/>
                <w:color w:val="000000"/>
                <w:sz w:val="15"/>
              </w:rPr>
              <w:t>РС СКП "Спецкомбінат ПКПО"</w:t>
            </w:r>
          </w:p>
          <w:bookmarkEnd w:id="1972"/>
        </w:tc>
        <w:tc>
          <w:tcPr>
            <w:tcW w:w="1246" w:type="dxa"/>
            <w:tcBorders>
              <w:top w:val="outset" w:color="000000" w:sz="8"/>
              <w:left w:val="outset" w:color="000000" w:sz="8"/>
              <w:bottom w:val="outset" w:color="000000" w:sz="8"/>
              <w:right w:val="outset" w:color="000000" w:sz="8"/>
            </w:tcBorders>
            <w:vAlign w:val="top"/>
          </w:tcPr>
          <w:bookmarkStart w:name="1928" w:id="1973"/>
          <w:p>
            <w:pPr>
              <w:spacing w:after="0"/>
              <w:ind w:left="0"/>
              <w:jc w:val="left"/>
            </w:pPr>
            <w:r>
              <w:rPr>
                <w:rFonts w:ascii="Arial"/>
                <w:b w:val="false"/>
                <w:i w:val="false"/>
                <w:color w:val="000000"/>
                <w:sz w:val="15"/>
              </w:rPr>
              <w:t>Бюджет м. Києва</w:t>
            </w:r>
          </w:p>
          <w:bookmarkEnd w:id="1973"/>
        </w:tc>
        <w:tc>
          <w:tcPr>
            <w:tcW w:w="1417" w:type="dxa"/>
            <w:tcBorders>
              <w:top w:val="outset" w:color="000000" w:sz="8"/>
              <w:left w:val="outset" w:color="000000" w:sz="8"/>
              <w:bottom w:val="outset" w:color="000000" w:sz="8"/>
              <w:right w:val="outset" w:color="000000" w:sz="8"/>
            </w:tcBorders>
            <w:vAlign w:val="top"/>
          </w:tcPr>
          <w:bookmarkStart w:name="1929" w:id="1974"/>
          <w:p>
            <w:pPr>
              <w:spacing w:after="0"/>
              <w:ind w:left="0"/>
              <w:jc w:val="center"/>
            </w:pPr>
            <w:r>
              <w:rPr>
                <w:rFonts w:ascii="Arial"/>
                <w:b w:val="false"/>
                <w:i w:val="false"/>
                <w:color w:val="000000"/>
                <w:sz w:val="15"/>
              </w:rPr>
              <w:t>2016 - 4750,0</w:t>
            </w:r>
            <w:r>
              <w:br/>
            </w:r>
            <w:r>
              <w:rPr>
                <w:rFonts w:ascii="Arial"/>
                <w:b w:val="false"/>
                <w:i w:val="false"/>
                <w:color w:val="000000"/>
                <w:sz w:val="15"/>
              </w:rPr>
              <w:t>2017 - 28190,0</w:t>
            </w:r>
            <w:r>
              <w:br/>
            </w:r>
            <w:r>
              <w:rPr>
                <w:rFonts w:ascii="Arial"/>
                <w:b w:val="false"/>
                <w:i w:val="false"/>
                <w:color w:val="000000"/>
                <w:sz w:val="15"/>
              </w:rPr>
              <w:t>2018 - 27190,0</w:t>
            </w:r>
            <w:r>
              <w:br/>
            </w:r>
            <w:r>
              <w:rPr>
                <w:rFonts w:ascii="Arial"/>
                <w:b w:val="false"/>
                <w:i w:val="false"/>
                <w:color w:val="000000"/>
                <w:sz w:val="15"/>
              </w:rPr>
              <w:t>2019 - 7956,25</w:t>
            </w:r>
            <w:r>
              <w:br/>
            </w:r>
            <w:r>
              <w:rPr>
                <w:rFonts w:ascii="Arial"/>
                <w:b w:val="false"/>
                <w:i w:val="false"/>
                <w:color w:val="000000"/>
                <w:sz w:val="15"/>
              </w:rPr>
              <w:t>2020 - 7956,25</w:t>
            </w:r>
          </w:p>
          <w:bookmarkEnd w:id="1974"/>
        </w:tc>
        <w:tc>
          <w:tcPr>
            <w:tcW w:w="0" w:type="auto"/>
            <w:vMerge/>
            <w:tcBorders>
              <w:top w:val="nil"/>
              <w:left w:val="outset" w:color="000000" w:sz="8"/>
              <w:bottom w:val="outset" w:color="000000" w:sz="8"/>
              <w:right w:val="outset" w:color="000000" w:sz="8"/>
            </w:tcBorders>
          </w:tcPr>
          <w:p/>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930" w:id="1975"/>
          <w:p>
            <w:pPr>
              <w:spacing w:after="0"/>
              <w:ind w:left="0"/>
              <w:jc w:val="center"/>
            </w:pPr>
            <w:r>
              <w:rPr>
                <w:rFonts w:ascii="Arial"/>
                <w:b w:val="false"/>
                <w:i w:val="false"/>
                <w:color w:val="000000"/>
                <w:sz w:val="15"/>
              </w:rPr>
              <w:t xml:space="preserve"> </w:t>
            </w:r>
          </w:p>
          <w:bookmarkEnd w:id="1975"/>
        </w:tc>
        <w:tc>
          <w:tcPr>
            <w:tcW w:w="1235" w:type="dxa"/>
            <w:tcBorders>
              <w:top w:val="outset" w:color="000000" w:sz="8"/>
              <w:left w:val="outset" w:color="000000" w:sz="8"/>
              <w:bottom w:val="outset" w:color="000000" w:sz="8"/>
              <w:right w:val="outset" w:color="000000" w:sz="8"/>
            </w:tcBorders>
            <w:vAlign w:val="top"/>
          </w:tcPr>
          <w:bookmarkStart w:name="1931" w:id="1976"/>
          <w:p>
            <w:pPr>
              <w:spacing w:after="0"/>
              <w:ind w:left="0"/>
              <w:jc w:val="left"/>
            </w:pPr>
            <w:r>
              <w:rPr>
                <w:rFonts w:ascii="Arial"/>
                <w:b w:val="false"/>
                <w:i w:val="false"/>
                <w:color w:val="000000"/>
                <w:sz w:val="15"/>
              </w:rPr>
              <w:t xml:space="preserve"> </w:t>
            </w:r>
          </w:p>
          <w:bookmarkEnd w:id="1976"/>
        </w:tc>
        <w:tc>
          <w:tcPr>
            <w:tcW w:w="2007" w:type="dxa"/>
            <w:tcBorders>
              <w:top w:val="outset" w:color="000000" w:sz="8"/>
              <w:left w:val="outset" w:color="000000" w:sz="8"/>
              <w:bottom w:val="outset" w:color="000000" w:sz="8"/>
              <w:right w:val="outset" w:color="000000" w:sz="8"/>
            </w:tcBorders>
            <w:vAlign w:val="top"/>
          </w:tcPr>
          <w:bookmarkStart w:name="1932" w:id="1977"/>
          <w:p>
            <w:pPr>
              <w:spacing w:after="0"/>
              <w:ind w:left="0"/>
              <w:jc w:val="left"/>
            </w:pPr>
            <w:r>
              <w:rPr>
                <w:rFonts w:ascii="Arial"/>
                <w:b w:val="false"/>
                <w:i w:val="false"/>
                <w:color w:val="000000"/>
                <w:sz w:val="15"/>
              </w:rPr>
              <w:t>2.6.4. Будівництво колумбарних стін на міських кладовищах (Лісове, Братське, Міське)</w:t>
            </w:r>
          </w:p>
          <w:bookmarkEnd w:id="1977"/>
        </w:tc>
        <w:tc>
          <w:tcPr>
            <w:tcW w:w="978" w:type="dxa"/>
            <w:tcBorders>
              <w:top w:val="outset" w:color="000000" w:sz="8"/>
              <w:left w:val="outset" w:color="000000" w:sz="8"/>
              <w:bottom w:val="outset" w:color="000000" w:sz="8"/>
              <w:right w:val="outset" w:color="000000" w:sz="8"/>
            </w:tcBorders>
            <w:vAlign w:val="top"/>
          </w:tcPr>
          <w:bookmarkStart w:name="1933" w:id="1978"/>
          <w:p>
            <w:pPr>
              <w:spacing w:after="0"/>
              <w:ind w:left="0"/>
              <w:jc w:val="center"/>
            </w:pPr>
            <w:r>
              <w:rPr>
                <w:rFonts w:ascii="Arial"/>
                <w:b w:val="false"/>
                <w:i w:val="false"/>
                <w:color w:val="000000"/>
                <w:sz w:val="15"/>
              </w:rPr>
              <w:t>2016 - 2017</w:t>
            </w:r>
          </w:p>
          <w:bookmarkEnd w:id="1978"/>
        </w:tc>
        <w:tc>
          <w:tcPr>
            <w:tcW w:w="2049" w:type="dxa"/>
            <w:tcBorders>
              <w:top w:val="outset" w:color="000000" w:sz="8"/>
              <w:left w:val="outset" w:color="000000" w:sz="8"/>
              <w:bottom w:val="outset" w:color="000000" w:sz="8"/>
              <w:right w:val="outset" w:color="000000" w:sz="8"/>
            </w:tcBorders>
            <w:vAlign w:val="top"/>
          </w:tcPr>
          <w:bookmarkStart w:name="1934" w:id="1979"/>
          <w:p>
            <w:pPr>
              <w:spacing w:after="0"/>
              <w:ind w:left="0"/>
              <w:jc w:val="left"/>
            </w:pPr>
            <w:r>
              <w:rPr>
                <w:rFonts w:ascii="Arial"/>
                <w:b w:val="false"/>
                <w:i w:val="false"/>
                <w:color w:val="000000"/>
                <w:sz w:val="15"/>
              </w:rPr>
              <w:t>Департамент житлово-комунальної інфраструктури,</w:t>
            </w:r>
            <w:r>
              <w:br/>
            </w:r>
            <w:r>
              <w:rPr>
                <w:rFonts w:ascii="Arial"/>
                <w:b w:val="false"/>
                <w:i w:val="false"/>
                <w:color w:val="000000"/>
                <w:sz w:val="15"/>
              </w:rPr>
              <w:t>РС СКП "Спецкомбінат ПКПО"</w:t>
            </w:r>
          </w:p>
          <w:bookmarkEnd w:id="1979"/>
        </w:tc>
        <w:tc>
          <w:tcPr>
            <w:tcW w:w="1246" w:type="dxa"/>
            <w:tcBorders>
              <w:top w:val="outset" w:color="000000" w:sz="8"/>
              <w:left w:val="outset" w:color="000000" w:sz="8"/>
              <w:bottom w:val="outset" w:color="000000" w:sz="8"/>
              <w:right w:val="outset" w:color="000000" w:sz="8"/>
            </w:tcBorders>
            <w:vAlign w:val="top"/>
          </w:tcPr>
          <w:bookmarkStart w:name="1935" w:id="1980"/>
          <w:p>
            <w:pPr>
              <w:spacing w:after="0"/>
              <w:ind w:left="0"/>
              <w:jc w:val="left"/>
            </w:pPr>
            <w:r>
              <w:rPr>
                <w:rFonts w:ascii="Arial"/>
                <w:b w:val="false"/>
                <w:i w:val="false"/>
                <w:color w:val="000000"/>
                <w:sz w:val="15"/>
              </w:rPr>
              <w:t>Бюджет м. Києва</w:t>
            </w:r>
          </w:p>
          <w:bookmarkEnd w:id="1980"/>
        </w:tc>
        <w:tc>
          <w:tcPr>
            <w:tcW w:w="1417" w:type="dxa"/>
            <w:tcBorders>
              <w:top w:val="outset" w:color="000000" w:sz="8"/>
              <w:left w:val="outset" w:color="000000" w:sz="8"/>
              <w:bottom w:val="outset" w:color="000000" w:sz="8"/>
              <w:right w:val="outset" w:color="000000" w:sz="8"/>
            </w:tcBorders>
            <w:vAlign w:val="top"/>
          </w:tcPr>
          <w:bookmarkStart w:name="1936" w:id="1981"/>
          <w:p>
            <w:pPr>
              <w:spacing w:after="0"/>
              <w:ind w:left="0"/>
              <w:jc w:val="center"/>
            </w:pPr>
            <w:r>
              <w:rPr>
                <w:rFonts w:ascii="Arial"/>
                <w:b w:val="false"/>
                <w:i w:val="false"/>
                <w:color w:val="000000"/>
                <w:sz w:val="15"/>
              </w:rPr>
              <w:t>2016 - 7360,0</w:t>
            </w:r>
            <w:r>
              <w:br/>
            </w:r>
            <w:r>
              <w:rPr>
                <w:rFonts w:ascii="Arial"/>
                <w:b w:val="false"/>
                <w:i w:val="false"/>
                <w:color w:val="000000"/>
                <w:sz w:val="15"/>
              </w:rPr>
              <w:t>2017 - 34760,6</w:t>
            </w:r>
          </w:p>
          <w:bookmarkEnd w:id="1981"/>
        </w:tc>
        <w:tc>
          <w:tcPr>
            <w:tcW w:w="0" w:type="auto"/>
            <w:vMerge/>
            <w:tcBorders>
              <w:top w:val="nil"/>
              <w:left w:val="outset" w:color="000000" w:sz="8"/>
              <w:bottom w:val="outset" w:color="000000" w:sz="8"/>
              <w:right w:val="outset" w:color="000000" w:sz="8"/>
            </w:tcBorders>
          </w:tcPr>
          <w:p/>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937" w:id="1982"/>
          <w:p>
            <w:pPr>
              <w:spacing w:after="0"/>
              <w:ind w:left="0"/>
              <w:jc w:val="center"/>
            </w:pPr>
            <w:r>
              <w:rPr>
                <w:rFonts w:ascii="Arial"/>
                <w:b w:val="false"/>
                <w:i w:val="false"/>
                <w:color w:val="000000"/>
                <w:sz w:val="15"/>
              </w:rPr>
              <w:t xml:space="preserve"> </w:t>
            </w:r>
          </w:p>
          <w:bookmarkEnd w:id="1982"/>
        </w:tc>
        <w:tc>
          <w:tcPr>
            <w:tcW w:w="1235" w:type="dxa"/>
            <w:tcBorders>
              <w:top w:val="outset" w:color="000000" w:sz="8"/>
              <w:left w:val="outset" w:color="000000" w:sz="8"/>
              <w:bottom w:val="outset" w:color="000000" w:sz="8"/>
              <w:right w:val="outset" w:color="000000" w:sz="8"/>
            </w:tcBorders>
            <w:vAlign w:val="top"/>
          </w:tcPr>
          <w:bookmarkStart w:name="1938" w:id="1983"/>
          <w:p>
            <w:pPr>
              <w:spacing w:after="0"/>
              <w:ind w:left="0"/>
              <w:jc w:val="left"/>
            </w:pPr>
            <w:r>
              <w:rPr>
                <w:rFonts w:ascii="Arial"/>
                <w:b w:val="false"/>
                <w:i w:val="false"/>
                <w:color w:val="000000"/>
                <w:sz w:val="15"/>
              </w:rPr>
              <w:t xml:space="preserve"> </w:t>
            </w:r>
          </w:p>
          <w:bookmarkEnd w:id="1983"/>
        </w:tc>
        <w:tc>
          <w:tcPr>
            <w:tcW w:w="2007" w:type="dxa"/>
            <w:tcBorders>
              <w:top w:val="outset" w:color="000000" w:sz="8"/>
              <w:left w:val="outset" w:color="000000" w:sz="8"/>
              <w:bottom w:val="outset" w:color="000000" w:sz="8"/>
              <w:right w:val="outset" w:color="000000" w:sz="8"/>
            </w:tcBorders>
            <w:vAlign w:val="top"/>
          </w:tcPr>
          <w:bookmarkStart w:name="1939" w:id="1984"/>
          <w:p>
            <w:pPr>
              <w:spacing w:after="0"/>
              <w:ind w:left="0"/>
              <w:jc w:val="left"/>
            </w:pPr>
            <w:r>
              <w:rPr>
                <w:rFonts w:ascii="Arial"/>
                <w:b w:val="false"/>
                <w:i w:val="false"/>
                <w:color w:val="000000"/>
                <w:sz w:val="15"/>
              </w:rPr>
              <w:t>2.6.5. Будівництво туалетів на Південному, Північному, Військовому кладовищах</w:t>
            </w:r>
          </w:p>
          <w:bookmarkEnd w:id="1984"/>
        </w:tc>
        <w:tc>
          <w:tcPr>
            <w:tcW w:w="978" w:type="dxa"/>
            <w:tcBorders>
              <w:top w:val="outset" w:color="000000" w:sz="8"/>
              <w:left w:val="outset" w:color="000000" w:sz="8"/>
              <w:bottom w:val="outset" w:color="000000" w:sz="8"/>
              <w:right w:val="outset" w:color="000000" w:sz="8"/>
            </w:tcBorders>
            <w:vAlign w:val="top"/>
          </w:tcPr>
          <w:bookmarkStart w:name="1940" w:id="1985"/>
          <w:p>
            <w:pPr>
              <w:spacing w:after="0"/>
              <w:ind w:left="0"/>
              <w:jc w:val="center"/>
            </w:pPr>
            <w:r>
              <w:rPr>
                <w:rFonts w:ascii="Arial"/>
                <w:b w:val="false"/>
                <w:i w:val="false"/>
                <w:color w:val="000000"/>
                <w:sz w:val="15"/>
              </w:rPr>
              <w:t>2016</w:t>
            </w:r>
          </w:p>
          <w:bookmarkEnd w:id="1985"/>
        </w:tc>
        <w:tc>
          <w:tcPr>
            <w:tcW w:w="2049" w:type="dxa"/>
            <w:tcBorders>
              <w:top w:val="outset" w:color="000000" w:sz="8"/>
              <w:left w:val="outset" w:color="000000" w:sz="8"/>
              <w:bottom w:val="outset" w:color="000000" w:sz="8"/>
              <w:right w:val="outset" w:color="000000" w:sz="8"/>
            </w:tcBorders>
            <w:vAlign w:val="top"/>
          </w:tcPr>
          <w:bookmarkStart w:name="1941" w:id="1986"/>
          <w:p>
            <w:pPr>
              <w:spacing w:after="0"/>
              <w:ind w:left="0"/>
              <w:jc w:val="left"/>
            </w:pPr>
            <w:r>
              <w:rPr>
                <w:rFonts w:ascii="Arial"/>
                <w:b w:val="false"/>
                <w:i w:val="false"/>
                <w:color w:val="000000"/>
                <w:sz w:val="15"/>
              </w:rPr>
              <w:t>Департамент житлово-комунальної інфраструктури,</w:t>
            </w:r>
            <w:r>
              <w:br/>
            </w:r>
            <w:r>
              <w:rPr>
                <w:rFonts w:ascii="Arial"/>
                <w:b w:val="false"/>
                <w:i w:val="false"/>
                <w:color w:val="000000"/>
                <w:sz w:val="15"/>
              </w:rPr>
              <w:t>РС СКП "Спецкомбінат ПКПО"</w:t>
            </w:r>
          </w:p>
          <w:bookmarkEnd w:id="1986"/>
        </w:tc>
        <w:tc>
          <w:tcPr>
            <w:tcW w:w="1246" w:type="dxa"/>
            <w:tcBorders>
              <w:top w:val="outset" w:color="000000" w:sz="8"/>
              <w:left w:val="outset" w:color="000000" w:sz="8"/>
              <w:bottom w:val="outset" w:color="000000" w:sz="8"/>
              <w:right w:val="outset" w:color="000000" w:sz="8"/>
            </w:tcBorders>
            <w:vAlign w:val="top"/>
          </w:tcPr>
          <w:bookmarkStart w:name="1942" w:id="1987"/>
          <w:p>
            <w:pPr>
              <w:spacing w:after="0"/>
              <w:ind w:left="0"/>
              <w:jc w:val="left"/>
            </w:pPr>
            <w:r>
              <w:rPr>
                <w:rFonts w:ascii="Arial"/>
                <w:b w:val="false"/>
                <w:i w:val="false"/>
                <w:color w:val="000000"/>
                <w:sz w:val="15"/>
              </w:rPr>
              <w:t>Бюджет м. Києва</w:t>
            </w:r>
          </w:p>
          <w:bookmarkEnd w:id="1987"/>
        </w:tc>
        <w:tc>
          <w:tcPr>
            <w:tcW w:w="1417" w:type="dxa"/>
            <w:tcBorders>
              <w:top w:val="outset" w:color="000000" w:sz="8"/>
              <w:left w:val="outset" w:color="000000" w:sz="8"/>
              <w:bottom w:val="outset" w:color="000000" w:sz="8"/>
              <w:right w:val="outset" w:color="000000" w:sz="8"/>
            </w:tcBorders>
            <w:vAlign w:val="top"/>
          </w:tcPr>
          <w:bookmarkStart w:name="1943" w:id="1988"/>
          <w:p>
            <w:pPr>
              <w:spacing w:after="0"/>
              <w:ind w:left="0"/>
              <w:jc w:val="center"/>
            </w:pPr>
            <w:r>
              <w:rPr>
                <w:rFonts w:ascii="Arial"/>
                <w:b w:val="false"/>
                <w:i w:val="false"/>
                <w:color w:val="000000"/>
                <w:sz w:val="15"/>
              </w:rPr>
              <w:t>2016 - 1145,0</w:t>
            </w:r>
          </w:p>
          <w:bookmarkEnd w:id="1988"/>
        </w:tc>
        <w:tc>
          <w:tcPr>
            <w:tcW w:w="1454" w:type="dxa"/>
            <w:tcBorders>
              <w:top w:val="outset" w:color="000000" w:sz="8"/>
              <w:left w:val="outset" w:color="000000" w:sz="8"/>
              <w:bottom w:val="outset" w:color="000000" w:sz="8"/>
              <w:right w:val="outset" w:color="000000" w:sz="8"/>
            </w:tcBorders>
            <w:vAlign w:val="top"/>
          </w:tcPr>
          <w:bookmarkStart w:name="1944" w:id="1989"/>
          <w:p>
            <w:pPr>
              <w:spacing w:after="0"/>
              <w:ind w:left="0"/>
              <w:jc w:val="left"/>
            </w:pPr>
            <w:r>
              <w:rPr>
                <w:rFonts w:ascii="Arial"/>
                <w:b w:val="false"/>
                <w:i w:val="false"/>
                <w:color w:val="000000"/>
                <w:sz w:val="15"/>
              </w:rPr>
              <w:t>Забезпечення зручностей для населення</w:t>
            </w:r>
          </w:p>
          <w:bookmarkEnd w:id="1989"/>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945" w:id="1990"/>
          <w:p>
            <w:pPr>
              <w:spacing w:after="0"/>
              <w:ind w:left="0"/>
              <w:jc w:val="center"/>
            </w:pPr>
            <w:r>
              <w:rPr>
                <w:rFonts w:ascii="Arial"/>
                <w:b w:val="false"/>
                <w:i w:val="false"/>
                <w:color w:val="000000"/>
                <w:sz w:val="15"/>
              </w:rPr>
              <w:t xml:space="preserve"> </w:t>
            </w:r>
          </w:p>
          <w:bookmarkEnd w:id="1990"/>
        </w:tc>
        <w:tc>
          <w:tcPr>
            <w:tcW w:w="1235" w:type="dxa"/>
            <w:tcBorders>
              <w:top w:val="outset" w:color="000000" w:sz="8"/>
              <w:left w:val="outset" w:color="000000" w:sz="8"/>
              <w:bottom w:val="outset" w:color="000000" w:sz="8"/>
              <w:right w:val="outset" w:color="000000" w:sz="8"/>
            </w:tcBorders>
            <w:vAlign w:val="top"/>
          </w:tcPr>
          <w:bookmarkStart w:name="1946" w:id="1991"/>
          <w:p>
            <w:pPr>
              <w:spacing w:after="0"/>
              <w:ind w:left="0"/>
              <w:jc w:val="left"/>
            </w:pPr>
            <w:r>
              <w:rPr>
                <w:rFonts w:ascii="Arial"/>
                <w:b w:val="false"/>
                <w:i w:val="false"/>
                <w:color w:val="000000"/>
                <w:sz w:val="15"/>
              </w:rPr>
              <w:t xml:space="preserve"> </w:t>
            </w:r>
          </w:p>
          <w:bookmarkEnd w:id="1991"/>
        </w:tc>
        <w:tc>
          <w:tcPr>
            <w:tcW w:w="2007" w:type="dxa"/>
            <w:tcBorders>
              <w:top w:val="outset" w:color="000000" w:sz="8"/>
              <w:left w:val="outset" w:color="000000" w:sz="8"/>
              <w:bottom w:val="outset" w:color="000000" w:sz="8"/>
              <w:right w:val="outset" w:color="000000" w:sz="8"/>
            </w:tcBorders>
            <w:vAlign w:val="top"/>
          </w:tcPr>
          <w:bookmarkStart w:name="1947" w:id="1992"/>
          <w:p>
            <w:pPr>
              <w:spacing w:after="0"/>
              <w:ind w:left="0"/>
              <w:jc w:val="left"/>
            </w:pPr>
            <w:r>
              <w:rPr>
                <w:rFonts w:ascii="Arial"/>
                <w:b w:val="false"/>
                <w:i w:val="false"/>
                <w:color w:val="000000"/>
                <w:sz w:val="15"/>
              </w:rPr>
              <w:t>2.6.6. Будівництво мереж електро-постачання на Старообрядному кладовищі</w:t>
            </w:r>
          </w:p>
          <w:bookmarkEnd w:id="1992"/>
        </w:tc>
        <w:tc>
          <w:tcPr>
            <w:tcW w:w="978" w:type="dxa"/>
            <w:tcBorders>
              <w:top w:val="outset" w:color="000000" w:sz="8"/>
              <w:left w:val="outset" w:color="000000" w:sz="8"/>
              <w:bottom w:val="outset" w:color="000000" w:sz="8"/>
              <w:right w:val="outset" w:color="000000" w:sz="8"/>
            </w:tcBorders>
            <w:vAlign w:val="top"/>
          </w:tcPr>
          <w:bookmarkStart w:name="1948" w:id="1993"/>
          <w:p>
            <w:pPr>
              <w:spacing w:after="0"/>
              <w:ind w:left="0"/>
              <w:jc w:val="center"/>
            </w:pPr>
            <w:r>
              <w:rPr>
                <w:rFonts w:ascii="Arial"/>
                <w:b w:val="false"/>
                <w:i w:val="false"/>
                <w:color w:val="000000"/>
                <w:sz w:val="15"/>
              </w:rPr>
              <w:t>2016</w:t>
            </w:r>
          </w:p>
          <w:bookmarkEnd w:id="1993"/>
        </w:tc>
        <w:tc>
          <w:tcPr>
            <w:tcW w:w="2049" w:type="dxa"/>
            <w:tcBorders>
              <w:top w:val="outset" w:color="000000" w:sz="8"/>
              <w:left w:val="outset" w:color="000000" w:sz="8"/>
              <w:bottom w:val="outset" w:color="000000" w:sz="8"/>
              <w:right w:val="outset" w:color="000000" w:sz="8"/>
            </w:tcBorders>
            <w:vAlign w:val="top"/>
          </w:tcPr>
          <w:bookmarkStart w:name="1949" w:id="1994"/>
          <w:p>
            <w:pPr>
              <w:spacing w:after="0"/>
              <w:ind w:left="0"/>
              <w:jc w:val="left"/>
            </w:pPr>
            <w:r>
              <w:rPr>
                <w:rFonts w:ascii="Arial"/>
                <w:b w:val="false"/>
                <w:i w:val="false"/>
                <w:color w:val="000000"/>
                <w:sz w:val="15"/>
              </w:rPr>
              <w:t>Департамент житлово-комунальної інфраструктури,</w:t>
            </w:r>
            <w:r>
              <w:br/>
            </w:r>
            <w:r>
              <w:rPr>
                <w:rFonts w:ascii="Arial"/>
                <w:b w:val="false"/>
                <w:i w:val="false"/>
                <w:color w:val="000000"/>
                <w:sz w:val="15"/>
              </w:rPr>
              <w:t>РС СКП "Спецкомбінат ПКПО"</w:t>
            </w:r>
          </w:p>
          <w:bookmarkEnd w:id="1994"/>
        </w:tc>
        <w:tc>
          <w:tcPr>
            <w:tcW w:w="1246" w:type="dxa"/>
            <w:tcBorders>
              <w:top w:val="outset" w:color="000000" w:sz="8"/>
              <w:left w:val="outset" w:color="000000" w:sz="8"/>
              <w:bottom w:val="outset" w:color="000000" w:sz="8"/>
              <w:right w:val="outset" w:color="000000" w:sz="8"/>
            </w:tcBorders>
            <w:vAlign w:val="top"/>
          </w:tcPr>
          <w:bookmarkStart w:name="1950" w:id="1995"/>
          <w:p>
            <w:pPr>
              <w:spacing w:after="0"/>
              <w:ind w:left="0"/>
              <w:jc w:val="left"/>
            </w:pPr>
            <w:r>
              <w:rPr>
                <w:rFonts w:ascii="Arial"/>
                <w:b w:val="false"/>
                <w:i w:val="false"/>
                <w:color w:val="000000"/>
                <w:sz w:val="15"/>
              </w:rPr>
              <w:t>Бюджет м. Києва</w:t>
            </w:r>
          </w:p>
          <w:bookmarkEnd w:id="1995"/>
        </w:tc>
        <w:tc>
          <w:tcPr>
            <w:tcW w:w="1417" w:type="dxa"/>
            <w:tcBorders>
              <w:top w:val="outset" w:color="000000" w:sz="8"/>
              <w:left w:val="outset" w:color="000000" w:sz="8"/>
              <w:bottom w:val="outset" w:color="000000" w:sz="8"/>
              <w:right w:val="outset" w:color="000000" w:sz="8"/>
            </w:tcBorders>
            <w:vAlign w:val="top"/>
          </w:tcPr>
          <w:bookmarkStart w:name="1951" w:id="1996"/>
          <w:p>
            <w:pPr>
              <w:spacing w:after="0"/>
              <w:ind w:left="0"/>
              <w:jc w:val="center"/>
            </w:pPr>
            <w:r>
              <w:rPr>
                <w:rFonts w:ascii="Arial"/>
                <w:b w:val="false"/>
                <w:i w:val="false"/>
                <w:color w:val="000000"/>
                <w:sz w:val="15"/>
              </w:rPr>
              <w:t>2016 - 205,0</w:t>
            </w:r>
          </w:p>
          <w:bookmarkEnd w:id="1996"/>
        </w:tc>
        <w:tc>
          <w:tcPr>
            <w:tcW w:w="1454" w:type="dxa"/>
            <w:tcBorders>
              <w:top w:val="outset" w:color="000000" w:sz="8"/>
              <w:left w:val="outset" w:color="000000" w:sz="8"/>
              <w:bottom w:val="outset" w:color="000000" w:sz="8"/>
              <w:right w:val="outset" w:color="000000" w:sz="8"/>
            </w:tcBorders>
            <w:vAlign w:val="top"/>
          </w:tcPr>
          <w:bookmarkStart w:name="1952" w:id="1997"/>
          <w:p>
            <w:pPr>
              <w:spacing w:after="0"/>
              <w:ind w:left="0"/>
              <w:jc w:val="left"/>
            </w:pPr>
            <w:r>
              <w:rPr>
                <w:rFonts w:ascii="Arial"/>
                <w:b w:val="false"/>
                <w:i w:val="false"/>
                <w:color w:val="000000"/>
                <w:sz w:val="15"/>
              </w:rPr>
              <w:t>Благоустрій та утримання кладовищ</w:t>
            </w:r>
          </w:p>
          <w:bookmarkEnd w:id="1997"/>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953" w:id="1998"/>
          <w:p>
            <w:pPr>
              <w:spacing w:after="0"/>
              <w:ind w:left="0"/>
              <w:jc w:val="center"/>
            </w:pPr>
            <w:r>
              <w:rPr>
                <w:rFonts w:ascii="Arial"/>
                <w:b w:val="false"/>
                <w:i w:val="false"/>
                <w:color w:val="000000"/>
                <w:sz w:val="15"/>
              </w:rPr>
              <w:t xml:space="preserve"> </w:t>
            </w:r>
          </w:p>
          <w:bookmarkEnd w:id="1998"/>
        </w:tc>
        <w:tc>
          <w:tcPr>
            <w:tcW w:w="1235" w:type="dxa"/>
            <w:tcBorders>
              <w:top w:val="outset" w:color="000000" w:sz="8"/>
              <w:left w:val="outset" w:color="000000" w:sz="8"/>
              <w:bottom w:val="outset" w:color="000000" w:sz="8"/>
              <w:right w:val="outset" w:color="000000" w:sz="8"/>
            </w:tcBorders>
            <w:vAlign w:val="top"/>
          </w:tcPr>
          <w:bookmarkStart w:name="1954" w:id="1999"/>
          <w:p>
            <w:pPr>
              <w:spacing w:after="0"/>
              <w:ind w:left="0"/>
              <w:jc w:val="left"/>
            </w:pPr>
            <w:r>
              <w:rPr>
                <w:rFonts w:ascii="Arial"/>
                <w:b w:val="false"/>
                <w:i w:val="false"/>
                <w:color w:val="000000"/>
                <w:sz w:val="15"/>
              </w:rPr>
              <w:t xml:space="preserve"> </w:t>
            </w:r>
          </w:p>
          <w:bookmarkEnd w:id="1999"/>
        </w:tc>
        <w:tc>
          <w:tcPr>
            <w:tcW w:w="2007" w:type="dxa"/>
            <w:tcBorders>
              <w:top w:val="outset" w:color="000000" w:sz="8"/>
              <w:left w:val="outset" w:color="000000" w:sz="8"/>
              <w:bottom w:val="outset" w:color="000000" w:sz="8"/>
              <w:right w:val="outset" w:color="000000" w:sz="8"/>
            </w:tcBorders>
            <w:vAlign w:val="top"/>
          </w:tcPr>
          <w:bookmarkStart w:name="1955" w:id="2000"/>
          <w:p>
            <w:pPr>
              <w:spacing w:after="0"/>
              <w:ind w:left="0"/>
              <w:jc w:val="left"/>
            </w:pPr>
            <w:r>
              <w:rPr>
                <w:rFonts w:ascii="Arial"/>
                <w:b w:val="false"/>
                <w:i w:val="false"/>
                <w:color w:val="000000"/>
                <w:sz w:val="15"/>
              </w:rPr>
              <w:t>2.6.7. Влаштування протизсувних заходів на Звіринецькому кладовищі</w:t>
            </w:r>
          </w:p>
          <w:bookmarkEnd w:id="2000"/>
        </w:tc>
        <w:tc>
          <w:tcPr>
            <w:tcW w:w="978" w:type="dxa"/>
            <w:tcBorders>
              <w:top w:val="outset" w:color="000000" w:sz="8"/>
              <w:left w:val="outset" w:color="000000" w:sz="8"/>
              <w:bottom w:val="outset" w:color="000000" w:sz="8"/>
              <w:right w:val="outset" w:color="000000" w:sz="8"/>
            </w:tcBorders>
            <w:vAlign w:val="top"/>
          </w:tcPr>
          <w:bookmarkStart w:name="1956" w:id="2001"/>
          <w:p>
            <w:pPr>
              <w:spacing w:after="0"/>
              <w:ind w:left="0"/>
              <w:jc w:val="center"/>
            </w:pPr>
            <w:r>
              <w:rPr>
                <w:rFonts w:ascii="Arial"/>
                <w:b w:val="false"/>
                <w:i w:val="false"/>
                <w:color w:val="000000"/>
                <w:sz w:val="15"/>
              </w:rPr>
              <w:t>2016 - 2017</w:t>
            </w:r>
          </w:p>
          <w:bookmarkEnd w:id="2001"/>
        </w:tc>
        <w:tc>
          <w:tcPr>
            <w:tcW w:w="2049" w:type="dxa"/>
            <w:tcBorders>
              <w:top w:val="outset" w:color="000000" w:sz="8"/>
              <w:left w:val="outset" w:color="000000" w:sz="8"/>
              <w:bottom w:val="outset" w:color="000000" w:sz="8"/>
              <w:right w:val="outset" w:color="000000" w:sz="8"/>
            </w:tcBorders>
            <w:vAlign w:val="top"/>
          </w:tcPr>
          <w:bookmarkStart w:name="1957" w:id="2002"/>
          <w:p>
            <w:pPr>
              <w:spacing w:after="0"/>
              <w:ind w:left="0"/>
              <w:jc w:val="left"/>
            </w:pPr>
            <w:r>
              <w:rPr>
                <w:rFonts w:ascii="Arial"/>
                <w:b w:val="false"/>
                <w:i w:val="false"/>
                <w:color w:val="000000"/>
                <w:sz w:val="15"/>
              </w:rPr>
              <w:t>Департамент житлово-комунальної інфраструктури,</w:t>
            </w:r>
            <w:r>
              <w:br/>
            </w:r>
            <w:r>
              <w:rPr>
                <w:rFonts w:ascii="Arial"/>
                <w:b w:val="false"/>
                <w:i w:val="false"/>
                <w:color w:val="000000"/>
                <w:sz w:val="15"/>
              </w:rPr>
              <w:t>РС СКП "Спецкомбінат ПКПО"</w:t>
            </w:r>
          </w:p>
          <w:bookmarkEnd w:id="2002"/>
        </w:tc>
        <w:tc>
          <w:tcPr>
            <w:tcW w:w="1246" w:type="dxa"/>
            <w:tcBorders>
              <w:top w:val="outset" w:color="000000" w:sz="8"/>
              <w:left w:val="outset" w:color="000000" w:sz="8"/>
              <w:bottom w:val="outset" w:color="000000" w:sz="8"/>
              <w:right w:val="outset" w:color="000000" w:sz="8"/>
            </w:tcBorders>
            <w:vAlign w:val="top"/>
          </w:tcPr>
          <w:bookmarkStart w:name="1958" w:id="2003"/>
          <w:p>
            <w:pPr>
              <w:spacing w:after="0"/>
              <w:ind w:left="0"/>
              <w:jc w:val="left"/>
            </w:pPr>
            <w:r>
              <w:rPr>
                <w:rFonts w:ascii="Arial"/>
                <w:b w:val="false"/>
                <w:i w:val="false"/>
                <w:color w:val="000000"/>
                <w:sz w:val="15"/>
              </w:rPr>
              <w:t>Бюджет м. Києва</w:t>
            </w:r>
          </w:p>
          <w:bookmarkEnd w:id="2003"/>
        </w:tc>
        <w:tc>
          <w:tcPr>
            <w:tcW w:w="1417" w:type="dxa"/>
            <w:tcBorders>
              <w:top w:val="outset" w:color="000000" w:sz="8"/>
              <w:left w:val="outset" w:color="000000" w:sz="8"/>
              <w:bottom w:val="outset" w:color="000000" w:sz="8"/>
              <w:right w:val="outset" w:color="000000" w:sz="8"/>
            </w:tcBorders>
            <w:vAlign w:val="top"/>
          </w:tcPr>
          <w:bookmarkStart w:name="1959" w:id="2004"/>
          <w:p>
            <w:pPr>
              <w:spacing w:after="0"/>
              <w:ind w:left="0"/>
              <w:jc w:val="center"/>
            </w:pPr>
            <w:r>
              <w:rPr>
                <w:rFonts w:ascii="Arial"/>
                <w:b w:val="false"/>
                <w:i w:val="false"/>
                <w:color w:val="000000"/>
                <w:sz w:val="15"/>
              </w:rPr>
              <w:t>2016 - 210,0</w:t>
            </w:r>
            <w:r>
              <w:br/>
            </w:r>
            <w:r>
              <w:rPr>
                <w:rFonts w:ascii="Arial"/>
                <w:b w:val="false"/>
                <w:i w:val="false"/>
                <w:color w:val="000000"/>
                <w:sz w:val="15"/>
              </w:rPr>
              <w:t>2017 - 700,0</w:t>
            </w:r>
          </w:p>
          <w:bookmarkEnd w:id="2004"/>
        </w:tc>
        <w:tc>
          <w:tcPr>
            <w:tcW w:w="1454" w:type="dxa"/>
            <w:tcBorders>
              <w:top w:val="outset" w:color="000000" w:sz="8"/>
              <w:left w:val="outset" w:color="000000" w:sz="8"/>
              <w:bottom w:val="outset" w:color="000000" w:sz="8"/>
              <w:right w:val="outset" w:color="000000" w:sz="8"/>
            </w:tcBorders>
            <w:vAlign w:val="top"/>
          </w:tcPr>
          <w:bookmarkStart w:name="1960" w:id="2005"/>
          <w:p>
            <w:pPr>
              <w:spacing w:after="0"/>
              <w:ind w:left="0"/>
              <w:jc w:val="left"/>
            </w:pPr>
            <w:r>
              <w:rPr>
                <w:rFonts w:ascii="Arial"/>
                <w:b w:val="false"/>
                <w:i w:val="false"/>
                <w:color w:val="000000"/>
                <w:sz w:val="15"/>
              </w:rPr>
              <w:t>Захист території міста від зсувів та збереження споруд і будівель, розташованих на зсувнонебезпечних ділянках</w:t>
            </w:r>
          </w:p>
          <w:bookmarkEnd w:id="2005"/>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961" w:id="2006"/>
          <w:p>
            <w:pPr>
              <w:spacing w:after="0"/>
              <w:ind w:left="0"/>
              <w:jc w:val="center"/>
            </w:pPr>
            <w:r>
              <w:rPr>
                <w:rFonts w:ascii="Arial"/>
                <w:b w:val="false"/>
                <w:i w:val="false"/>
                <w:color w:val="000000"/>
                <w:sz w:val="15"/>
              </w:rPr>
              <w:t xml:space="preserve"> </w:t>
            </w:r>
          </w:p>
          <w:bookmarkEnd w:id="2006"/>
        </w:tc>
        <w:tc>
          <w:tcPr>
            <w:tcW w:w="1235" w:type="dxa"/>
            <w:tcBorders>
              <w:top w:val="outset" w:color="000000" w:sz="8"/>
              <w:left w:val="outset" w:color="000000" w:sz="8"/>
              <w:bottom w:val="outset" w:color="000000" w:sz="8"/>
              <w:right w:val="outset" w:color="000000" w:sz="8"/>
            </w:tcBorders>
            <w:vAlign w:val="top"/>
          </w:tcPr>
          <w:bookmarkStart w:name="1962" w:id="2007"/>
          <w:p>
            <w:pPr>
              <w:spacing w:after="0"/>
              <w:ind w:left="0"/>
              <w:jc w:val="left"/>
            </w:pPr>
            <w:r>
              <w:rPr>
                <w:rFonts w:ascii="Arial"/>
                <w:b w:val="false"/>
                <w:i w:val="false"/>
                <w:color w:val="000000"/>
                <w:sz w:val="15"/>
              </w:rPr>
              <w:t xml:space="preserve"> </w:t>
            </w:r>
          </w:p>
          <w:bookmarkEnd w:id="2007"/>
        </w:tc>
        <w:tc>
          <w:tcPr>
            <w:tcW w:w="2007" w:type="dxa"/>
            <w:tcBorders>
              <w:top w:val="outset" w:color="000000" w:sz="8"/>
              <w:left w:val="outset" w:color="000000" w:sz="8"/>
              <w:bottom w:val="outset" w:color="000000" w:sz="8"/>
              <w:right w:val="outset" w:color="000000" w:sz="8"/>
            </w:tcBorders>
            <w:vAlign w:val="top"/>
          </w:tcPr>
          <w:bookmarkStart w:name="1963" w:id="2008"/>
          <w:p>
            <w:pPr>
              <w:spacing w:after="0"/>
              <w:ind w:left="0"/>
              <w:jc w:val="left"/>
            </w:pPr>
            <w:r>
              <w:rPr>
                <w:rFonts w:ascii="Arial"/>
                <w:b w:val="false"/>
                <w:i w:val="false"/>
                <w:color w:val="000000"/>
                <w:sz w:val="15"/>
              </w:rPr>
              <w:t>2.6.8. Розроблення Генерального плану розвитку ДІМ Лук'янівський заповідник з комплексом будинків і споруд та церкви Св. Катерини</w:t>
            </w:r>
          </w:p>
          <w:bookmarkEnd w:id="2008"/>
        </w:tc>
        <w:tc>
          <w:tcPr>
            <w:tcW w:w="978" w:type="dxa"/>
            <w:tcBorders>
              <w:top w:val="outset" w:color="000000" w:sz="8"/>
              <w:left w:val="outset" w:color="000000" w:sz="8"/>
              <w:bottom w:val="outset" w:color="000000" w:sz="8"/>
              <w:right w:val="outset" w:color="000000" w:sz="8"/>
            </w:tcBorders>
            <w:vAlign w:val="top"/>
          </w:tcPr>
          <w:bookmarkStart w:name="1964" w:id="2009"/>
          <w:p>
            <w:pPr>
              <w:spacing w:after="0"/>
              <w:ind w:left="0"/>
              <w:jc w:val="center"/>
            </w:pPr>
            <w:r>
              <w:rPr>
                <w:rFonts w:ascii="Arial"/>
                <w:b w:val="false"/>
                <w:i w:val="false"/>
                <w:color w:val="000000"/>
                <w:sz w:val="15"/>
              </w:rPr>
              <w:t>2016 - 2019</w:t>
            </w:r>
          </w:p>
          <w:bookmarkEnd w:id="2009"/>
        </w:tc>
        <w:tc>
          <w:tcPr>
            <w:tcW w:w="2049" w:type="dxa"/>
            <w:tcBorders>
              <w:top w:val="outset" w:color="000000" w:sz="8"/>
              <w:left w:val="outset" w:color="000000" w:sz="8"/>
              <w:bottom w:val="outset" w:color="000000" w:sz="8"/>
              <w:right w:val="outset" w:color="000000" w:sz="8"/>
            </w:tcBorders>
            <w:vAlign w:val="top"/>
          </w:tcPr>
          <w:bookmarkStart w:name="1965" w:id="2010"/>
          <w:p>
            <w:pPr>
              <w:spacing w:after="0"/>
              <w:ind w:left="0"/>
              <w:jc w:val="left"/>
            </w:pPr>
            <w:r>
              <w:rPr>
                <w:rFonts w:ascii="Arial"/>
                <w:b w:val="false"/>
                <w:i w:val="false"/>
                <w:color w:val="000000"/>
                <w:sz w:val="15"/>
              </w:rPr>
              <w:t>Департамент житлово-комунальної інфраструктури,</w:t>
            </w:r>
            <w:r>
              <w:br/>
            </w:r>
            <w:r>
              <w:rPr>
                <w:rFonts w:ascii="Arial"/>
                <w:b w:val="false"/>
                <w:i w:val="false"/>
                <w:color w:val="000000"/>
                <w:sz w:val="15"/>
              </w:rPr>
              <w:t>ДІМ Лук'янівський заповідник</w:t>
            </w:r>
          </w:p>
          <w:bookmarkEnd w:id="2010"/>
        </w:tc>
        <w:tc>
          <w:tcPr>
            <w:tcW w:w="1246" w:type="dxa"/>
            <w:tcBorders>
              <w:top w:val="outset" w:color="000000" w:sz="8"/>
              <w:left w:val="outset" w:color="000000" w:sz="8"/>
              <w:bottom w:val="outset" w:color="000000" w:sz="8"/>
              <w:right w:val="outset" w:color="000000" w:sz="8"/>
            </w:tcBorders>
            <w:vAlign w:val="top"/>
          </w:tcPr>
          <w:bookmarkStart w:name="1966" w:id="2011"/>
          <w:p>
            <w:pPr>
              <w:spacing w:after="0"/>
              <w:ind w:left="0"/>
              <w:jc w:val="left"/>
            </w:pPr>
            <w:r>
              <w:rPr>
                <w:rFonts w:ascii="Arial"/>
                <w:b w:val="false"/>
                <w:i w:val="false"/>
                <w:color w:val="000000"/>
                <w:sz w:val="15"/>
              </w:rPr>
              <w:t>Бюджет м. Києва</w:t>
            </w:r>
          </w:p>
          <w:bookmarkEnd w:id="2011"/>
        </w:tc>
        <w:tc>
          <w:tcPr>
            <w:tcW w:w="1417" w:type="dxa"/>
            <w:tcBorders>
              <w:top w:val="outset" w:color="000000" w:sz="8"/>
              <w:left w:val="outset" w:color="000000" w:sz="8"/>
              <w:bottom w:val="outset" w:color="000000" w:sz="8"/>
              <w:right w:val="outset" w:color="000000" w:sz="8"/>
            </w:tcBorders>
            <w:vAlign w:val="top"/>
          </w:tcPr>
          <w:bookmarkStart w:name="1967" w:id="2012"/>
          <w:p>
            <w:pPr>
              <w:spacing w:after="0"/>
              <w:ind w:left="0"/>
              <w:jc w:val="center"/>
            </w:pPr>
            <w:r>
              <w:rPr>
                <w:rFonts w:ascii="Arial"/>
                <w:b w:val="false"/>
                <w:i w:val="false"/>
                <w:color w:val="000000"/>
                <w:sz w:val="15"/>
              </w:rPr>
              <w:t>2016 - 4300,0</w:t>
            </w:r>
            <w:r>
              <w:br/>
            </w:r>
            <w:r>
              <w:rPr>
                <w:rFonts w:ascii="Arial"/>
                <w:b w:val="false"/>
                <w:i w:val="false"/>
                <w:color w:val="000000"/>
                <w:sz w:val="15"/>
              </w:rPr>
              <w:t>2017 - 10000,0</w:t>
            </w:r>
            <w:r>
              <w:br/>
            </w:r>
            <w:r>
              <w:rPr>
                <w:rFonts w:ascii="Arial"/>
                <w:b w:val="false"/>
                <w:i w:val="false"/>
                <w:color w:val="000000"/>
                <w:sz w:val="15"/>
              </w:rPr>
              <w:t>2018 - 12000,0</w:t>
            </w:r>
            <w:r>
              <w:br/>
            </w:r>
            <w:r>
              <w:rPr>
                <w:rFonts w:ascii="Arial"/>
                <w:b w:val="false"/>
                <w:i w:val="false"/>
                <w:color w:val="000000"/>
                <w:sz w:val="15"/>
              </w:rPr>
              <w:t>2019 - 5184,8</w:t>
            </w:r>
          </w:p>
          <w:bookmarkEnd w:id="2012"/>
        </w:tc>
        <w:tc>
          <w:tcPr>
            <w:tcW w:w="1454" w:type="dxa"/>
            <w:tcBorders>
              <w:top w:val="outset" w:color="000000" w:sz="8"/>
              <w:left w:val="outset" w:color="000000" w:sz="8"/>
              <w:bottom w:val="outset" w:color="000000" w:sz="8"/>
              <w:right w:val="outset" w:color="000000" w:sz="8"/>
            </w:tcBorders>
            <w:vAlign w:val="top"/>
          </w:tcPr>
          <w:bookmarkStart w:name="1968" w:id="2013"/>
          <w:p>
            <w:pPr>
              <w:spacing w:after="0"/>
              <w:ind w:left="0"/>
              <w:jc w:val="left"/>
            </w:pPr>
            <w:r>
              <w:rPr>
                <w:rFonts w:ascii="Arial"/>
                <w:b w:val="false"/>
                <w:i w:val="false"/>
                <w:color w:val="000000"/>
                <w:sz w:val="15"/>
              </w:rPr>
              <w:t xml:space="preserve"> </w:t>
            </w:r>
          </w:p>
          <w:bookmarkEnd w:id="2013"/>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969" w:id="2014"/>
          <w:p>
            <w:pPr>
              <w:spacing w:after="0"/>
              <w:ind w:left="0"/>
              <w:jc w:val="center"/>
            </w:pPr>
            <w:r>
              <w:rPr>
                <w:rFonts w:ascii="Arial"/>
                <w:b w:val="false"/>
                <w:i w:val="false"/>
                <w:color w:val="000000"/>
                <w:sz w:val="15"/>
              </w:rPr>
              <w:t xml:space="preserve"> </w:t>
            </w:r>
          </w:p>
          <w:bookmarkEnd w:id="2014"/>
        </w:tc>
        <w:tc>
          <w:tcPr>
            <w:tcW w:w="1235" w:type="dxa"/>
            <w:tcBorders>
              <w:top w:val="outset" w:color="000000" w:sz="8"/>
              <w:left w:val="outset" w:color="000000" w:sz="8"/>
              <w:bottom w:val="outset" w:color="000000" w:sz="8"/>
              <w:right w:val="outset" w:color="000000" w:sz="8"/>
            </w:tcBorders>
            <w:vAlign w:val="top"/>
          </w:tcPr>
          <w:bookmarkStart w:name="1970" w:id="2015"/>
          <w:p>
            <w:pPr>
              <w:spacing w:after="0"/>
              <w:ind w:left="0"/>
              <w:jc w:val="left"/>
            </w:pPr>
            <w:r>
              <w:rPr>
                <w:rFonts w:ascii="Arial"/>
                <w:b/>
                <w:i w:val="false"/>
                <w:color w:val="000000"/>
                <w:sz w:val="15"/>
              </w:rPr>
              <w:t>ВСЬОГО</w:t>
            </w:r>
            <w:r>
              <w:br/>
            </w:r>
            <w:r>
              <w:rPr>
                <w:rFonts w:ascii="Arial"/>
                <w:b/>
                <w:i w:val="false"/>
                <w:color w:val="000000"/>
                <w:sz w:val="15"/>
              </w:rPr>
              <w:t>по п. 2.6:</w:t>
            </w:r>
          </w:p>
          <w:bookmarkEnd w:id="2015"/>
        </w:tc>
        <w:tc>
          <w:tcPr>
            <w:tcW w:w="2007" w:type="dxa"/>
            <w:tcBorders>
              <w:top w:val="outset" w:color="000000" w:sz="8"/>
              <w:left w:val="outset" w:color="000000" w:sz="8"/>
              <w:bottom w:val="outset" w:color="000000" w:sz="8"/>
              <w:right w:val="outset" w:color="000000" w:sz="8"/>
            </w:tcBorders>
            <w:vAlign w:val="top"/>
          </w:tcPr>
          <w:bookmarkStart w:name="1971" w:id="2016"/>
          <w:p>
            <w:pPr>
              <w:spacing w:after="0"/>
              <w:ind w:left="0"/>
              <w:jc w:val="left"/>
            </w:pPr>
            <w:r>
              <w:rPr>
                <w:rFonts w:ascii="Arial"/>
                <w:b w:val="false"/>
                <w:i w:val="false"/>
                <w:color w:val="000000"/>
                <w:sz w:val="15"/>
              </w:rPr>
              <w:t xml:space="preserve"> </w:t>
            </w:r>
          </w:p>
          <w:bookmarkEnd w:id="2016"/>
        </w:tc>
        <w:tc>
          <w:tcPr>
            <w:tcW w:w="978" w:type="dxa"/>
            <w:tcBorders>
              <w:top w:val="outset" w:color="000000" w:sz="8"/>
              <w:left w:val="outset" w:color="000000" w:sz="8"/>
              <w:bottom w:val="outset" w:color="000000" w:sz="8"/>
              <w:right w:val="outset" w:color="000000" w:sz="8"/>
            </w:tcBorders>
            <w:vAlign w:val="top"/>
          </w:tcPr>
          <w:bookmarkStart w:name="1972" w:id="2017"/>
          <w:p>
            <w:pPr>
              <w:spacing w:after="0"/>
              <w:ind w:left="0"/>
              <w:jc w:val="center"/>
            </w:pPr>
            <w:r>
              <w:rPr>
                <w:rFonts w:ascii="Arial"/>
                <w:b w:val="false"/>
                <w:i w:val="false"/>
                <w:color w:val="000000"/>
                <w:sz w:val="15"/>
              </w:rPr>
              <w:t xml:space="preserve"> </w:t>
            </w:r>
          </w:p>
          <w:bookmarkEnd w:id="2017"/>
        </w:tc>
        <w:tc>
          <w:tcPr>
            <w:tcW w:w="2049" w:type="dxa"/>
            <w:tcBorders>
              <w:top w:val="outset" w:color="000000" w:sz="8"/>
              <w:left w:val="outset" w:color="000000" w:sz="8"/>
              <w:bottom w:val="outset" w:color="000000" w:sz="8"/>
              <w:right w:val="outset" w:color="000000" w:sz="8"/>
            </w:tcBorders>
            <w:vAlign w:val="top"/>
          </w:tcPr>
          <w:bookmarkStart w:name="1973" w:id="2018"/>
          <w:p>
            <w:pPr>
              <w:spacing w:after="0"/>
              <w:ind w:left="0"/>
              <w:jc w:val="left"/>
            </w:pPr>
            <w:r>
              <w:rPr>
                <w:rFonts w:ascii="Arial"/>
                <w:b w:val="false"/>
                <w:i w:val="false"/>
                <w:color w:val="000000"/>
                <w:sz w:val="15"/>
              </w:rPr>
              <w:t xml:space="preserve"> </w:t>
            </w:r>
          </w:p>
          <w:bookmarkEnd w:id="2018"/>
        </w:tc>
        <w:tc>
          <w:tcPr>
            <w:tcW w:w="1246" w:type="dxa"/>
            <w:tcBorders>
              <w:top w:val="outset" w:color="000000" w:sz="8"/>
              <w:left w:val="outset" w:color="000000" w:sz="8"/>
              <w:bottom w:val="outset" w:color="000000" w:sz="8"/>
              <w:right w:val="outset" w:color="000000" w:sz="8"/>
            </w:tcBorders>
            <w:vAlign w:val="top"/>
          </w:tcPr>
          <w:bookmarkStart w:name="1974" w:id="2019"/>
          <w:p>
            <w:pPr>
              <w:spacing w:after="0"/>
              <w:ind w:left="0"/>
              <w:jc w:val="left"/>
            </w:pPr>
            <w:r>
              <w:rPr>
                <w:rFonts w:ascii="Arial"/>
                <w:b w:val="false"/>
                <w:i w:val="false"/>
                <w:color w:val="000000"/>
                <w:sz w:val="15"/>
              </w:rPr>
              <w:t xml:space="preserve"> </w:t>
            </w:r>
          </w:p>
          <w:bookmarkEnd w:id="2019"/>
        </w:tc>
        <w:tc>
          <w:tcPr>
            <w:tcW w:w="1417" w:type="dxa"/>
            <w:tcBorders>
              <w:top w:val="outset" w:color="000000" w:sz="8"/>
              <w:left w:val="outset" w:color="000000" w:sz="8"/>
              <w:bottom w:val="outset" w:color="000000" w:sz="8"/>
              <w:right w:val="outset" w:color="000000" w:sz="8"/>
            </w:tcBorders>
            <w:vAlign w:val="top"/>
          </w:tcPr>
          <w:bookmarkStart w:name="1975" w:id="2020"/>
          <w:p>
            <w:pPr>
              <w:spacing w:after="0"/>
              <w:ind w:left="0"/>
              <w:jc w:val="center"/>
            </w:pPr>
            <w:r>
              <w:rPr>
                <w:rFonts w:ascii="Arial"/>
                <w:b w:val="false"/>
                <w:i w:val="false"/>
                <w:color w:val="000000"/>
                <w:sz w:val="15"/>
              </w:rPr>
              <w:t>2016 - 33700,00</w:t>
            </w:r>
            <w:r>
              <w:br/>
            </w:r>
            <w:r>
              <w:rPr>
                <w:rFonts w:ascii="Arial"/>
                <w:b w:val="false"/>
                <w:i w:val="false"/>
                <w:color w:val="000000"/>
                <w:sz w:val="15"/>
              </w:rPr>
              <w:t>2017 - 89650,60</w:t>
            </w:r>
            <w:r>
              <w:br/>
            </w:r>
            <w:r>
              <w:rPr>
                <w:rFonts w:ascii="Arial"/>
                <w:b w:val="false"/>
                <w:i w:val="false"/>
                <w:color w:val="000000"/>
                <w:sz w:val="15"/>
              </w:rPr>
              <w:t>2018 - 76390,00</w:t>
            </w:r>
            <w:r>
              <w:br/>
            </w:r>
            <w:r>
              <w:rPr>
                <w:rFonts w:ascii="Arial"/>
                <w:b w:val="false"/>
                <w:i w:val="false"/>
                <w:color w:val="000000"/>
                <w:sz w:val="15"/>
              </w:rPr>
              <w:t>2019 - 25095,05</w:t>
            </w:r>
            <w:r>
              <w:br/>
            </w:r>
            <w:r>
              <w:rPr>
                <w:rFonts w:ascii="Arial"/>
                <w:b w:val="false"/>
                <w:i w:val="false"/>
                <w:color w:val="000000"/>
                <w:sz w:val="15"/>
              </w:rPr>
              <w:t>2020 - 7956,25</w:t>
            </w:r>
            <w:r>
              <w:br/>
            </w:r>
            <w:r>
              <w:rPr>
                <w:rFonts w:ascii="Arial"/>
                <w:b/>
                <w:i w:val="false"/>
                <w:color w:val="000000"/>
                <w:sz w:val="15"/>
              </w:rPr>
              <w:t>РАЗОМ:</w:t>
            </w:r>
            <w:r>
              <w:br/>
            </w:r>
            <w:r>
              <w:rPr>
                <w:rFonts w:ascii="Arial"/>
                <w:b/>
                <w:i w:val="false"/>
                <w:color w:val="000000"/>
                <w:sz w:val="15"/>
              </w:rPr>
              <w:t>232791,90</w:t>
            </w:r>
          </w:p>
          <w:bookmarkEnd w:id="2020"/>
        </w:tc>
        <w:tc>
          <w:tcPr>
            <w:tcW w:w="1454" w:type="dxa"/>
            <w:tcBorders>
              <w:top w:val="outset" w:color="000000" w:sz="8"/>
              <w:left w:val="outset" w:color="000000" w:sz="8"/>
              <w:bottom w:val="outset" w:color="000000" w:sz="8"/>
              <w:right w:val="outset" w:color="000000" w:sz="8"/>
            </w:tcBorders>
            <w:vAlign w:val="top"/>
          </w:tcPr>
          <w:bookmarkStart w:name="1976" w:id="2021"/>
          <w:p>
            <w:pPr>
              <w:spacing w:after="0"/>
              <w:ind w:left="0"/>
              <w:jc w:val="left"/>
            </w:pPr>
            <w:r>
              <w:rPr>
                <w:rFonts w:ascii="Arial"/>
                <w:b w:val="false"/>
                <w:i w:val="false"/>
                <w:color w:val="000000"/>
                <w:sz w:val="15"/>
              </w:rPr>
              <w:t xml:space="preserve"> </w:t>
            </w:r>
          </w:p>
          <w:bookmarkEnd w:id="2021"/>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977" w:id="2022"/>
          <w:p>
            <w:pPr>
              <w:spacing w:after="0"/>
              <w:ind w:left="0"/>
              <w:jc w:val="center"/>
            </w:pPr>
            <w:r>
              <w:rPr>
                <w:rFonts w:ascii="Arial"/>
                <w:b w:val="false"/>
                <w:i w:val="false"/>
                <w:color w:val="000000"/>
                <w:sz w:val="15"/>
              </w:rPr>
              <w:t>2.7.</w:t>
            </w:r>
          </w:p>
          <w:bookmarkEnd w:id="2022"/>
        </w:tc>
        <w:tc>
          <w:tcPr>
            <w:tcW w:w="1235" w:type="dxa"/>
            <w:tcBorders>
              <w:top w:val="outset" w:color="000000" w:sz="8"/>
              <w:left w:val="outset" w:color="000000" w:sz="8"/>
              <w:bottom w:val="outset" w:color="000000" w:sz="8"/>
              <w:right w:val="outset" w:color="000000" w:sz="8"/>
            </w:tcBorders>
            <w:vAlign w:val="top"/>
          </w:tcPr>
          <w:bookmarkStart w:name="1978" w:id="2023"/>
          <w:p>
            <w:pPr>
              <w:spacing w:after="0"/>
              <w:ind w:left="0"/>
              <w:jc w:val="left"/>
            </w:pPr>
            <w:r>
              <w:rPr>
                <w:rFonts w:ascii="Arial"/>
                <w:b/>
                <w:i w:val="false"/>
                <w:color w:val="000000"/>
                <w:sz w:val="15"/>
              </w:rPr>
              <w:t>Інженерний захист територій</w:t>
            </w:r>
          </w:p>
          <w:bookmarkEnd w:id="2023"/>
        </w:tc>
        <w:tc>
          <w:tcPr>
            <w:tcW w:w="2007" w:type="dxa"/>
            <w:tcBorders>
              <w:top w:val="outset" w:color="000000" w:sz="8"/>
              <w:left w:val="outset" w:color="000000" w:sz="8"/>
              <w:bottom w:val="outset" w:color="000000" w:sz="8"/>
              <w:right w:val="outset" w:color="000000" w:sz="8"/>
            </w:tcBorders>
            <w:vAlign w:val="top"/>
          </w:tcPr>
          <w:bookmarkStart w:name="1979" w:id="2024"/>
          <w:p>
            <w:pPr>
              <w:spacing w:after="0"/>
              <w:ind w:left="0"/>
              <w:jc w:val="left"/>
            </w:pPr>
            <w:r>
              <w:rPr>
                <w:rFonts w:ascii="Arial"/>
                <w:b w:val="false"/>
                <w:i w:val="false"/>
                <w:color w:val="000000"/>
                <w:sz w:val="15"/>
              </w:rPr>
              <w:t xml:space="preserve"> </w:t>
            </w:r>
          </w:p>
          <w:bookmarkEnd w:id="2024"/>
        </w:tc>
        <w:tc>
          <w:tcPr>
            <w:tcW w:w="978" w:type="dxa"/>
            <w:tcBorders>
              <w:top w:val="outset" w:color="000000" w:sz="8"/>
              <w:left w:val="outset" w:color="000000" w:sz="8"/>
              <w:bottom w:val="outset" w:color="000000" w:sz="8"/>
              <w:right w:val="outset" w:color="000000" w:sz="8"/>
            </w:tcBorders>
            <w:vAlign w:val="top"/>
          </w:tcPr>
          <w:bookmarkStart w:name="1980" w:id="2025"/>
          <w:p>
            <w:pPr>
              <w:spacing w:after="0"/>
              <w:ind w:left="0"/>
              <w:jc w:val="center"/>
            </w:pPr>
            <w:r>
              <w:rPr>
                <w:rFonts w:ascii="Arial"/>
                <w:b w:val="false"/>
                <w:i w:val="false"/>
                <w:color w:val="000000"/>
                <w:sz w:val="15"/>
              </w:rPr>
              <w:t xml:space="preserve"> </w:t>
            </w:r>
          </w:p>
          <w:bookmarkEnd w:id="2025"/>
        </w:tc>
        <w:tc>
          <w:tcPr>
            <w:tcW w:w="2049" w:type="dxa"/>
            <w:tcBorders>
              <w:top w:val="outset" w:color="000000" w:sz="8"/>
              <w:left w:val="outset" w:color="000000" w:sz="8"/>
              <w:bottom w:val="outset" w:color="000000" w:sz="8"/>
              <w:right w:val="outset" w:color="000000" w:sz="8"/>
            </w:tcBorders>
            <w:vAlign w:val="top"/>
          </w:tcPr>
          <w:bookmarkStart w:name="1981" w:id="2026"/>
          <w:p>
            <w:pPr>
              <w:spacing w:after="0"/>
              <w:ind w:left="0"/>
              <w:jc w:val="left"/>
            </w:pPr>
            <w:r>
              <w:rPr>
                <w:rFonts w:ascii="Arial"/>
                <w:b w:val="false"/>
                <w:i w:val="false"/>
                <w:color w:val="000000"/>
                <w:sz w:val="15"/>
              </w:rPr>
              <w:t xml:space="preserve"> </w:t>
            </w:r>
          </w:p>
          <w:bookmarkEnd w:id="2026"/>
        </w:tc>
        <w:tc>
          <w:tcPr>
            <w:tcW w:w="1246" w:type="dxa"/>
            <w:tcBorders>
              <w:top w:val="outset" w:color="000000" w:sz="8"/>
              <w:left w:val="outset" w:color="000000" w:sz="8"/>
              <w:bottom w:val="outset" w:color="000000" w:sz="8"/>
              <w:right w:val="outset" w:color="000000" w:sz="8"/>
            </w:tcBorders>
            <w:vAlign w:val="top"/>
          </w:tcPr>
          <w:bookmarkStart w:name="1982" w:id="2027"/>
          <w:p>
            <w:pPr>
              <w:spacing w:after="0"/>
              <w:ind w:left="0"/>
              <w:jc w:val="left"/>
            </w:pPr>
            <w:r>
              <w:rPr>
                <w:rFonts w:ascii="Arial"/>
                <w:b w:val="false"/>
                <w:i w:val="false"/>
                <w:color w:val="000000"/>
                <w:sz w:val="15"/>
              </w:rPr>
              <w:t xml:space="preserve"> </w:t>
            </w:r>
          </w:p>
          <w:bookmarkEnd w:id="2027"/>
        </w:tc>
        <w:tc>
          <w:tcPr>
            <w:tcW w:w="1417" w:type="dxa"/>
            <w:tcBorders>
              <w:top w:val="outset" w:color="000000" w:sz="8"/>
              <w:left w:val="outset" w:color="000000" w:sz="8"/>
              <w:bottom w:val="outset" w:color="000000" w:sz="8"/>
              <w:right w:val="outset" w:color="000000" w:sz="8"/>
            </w:tcBorders>
            <w:vAlign w:val="top"/>
          </w:tcPr>
          <w:bookmarkStart w:name="1983" w:id="2028"/>
          <w:p>
            <w:pPr>
              <w:spacing w:after="0"/>
              <w:ind w:left="0"/>
              <w:jc w:val="center"/>
            </w:pPr>
            <w:r>
              <w:rPr>
                <w:rFonts w:ascii="Arial"/>
                <w:b w:val="false"/>
                <w:i w:val="false"/>
                <w:color w:val="000000"/>
                <w:sz w:val="15"/>
              </w:rPr>
              <w:t xml:space="preserve"> </w:t>
            </w:r>
          </w:p>
          <w:bookmarkEnd w:id="2028"/>
        </w:tc>
        <w:tc>
          <w:tcPr>
            <w:tcW w:w="1454" w:type="dxa"/>
            <w:tcBorders>
              <w:top w:val="outset" w:color="000000" w:sz="8"/>
              <w:left w:val="outset" w:color="000000" w:sz="8"/>
              <w:bottom w:val="outset" w:color="000000" w:sz="8"/>
              <w:right w:val="outset" w:color="000000" w:sz="8"/>
            </w:tcBorders>
            <w:vAlign w:val="top"/>
          </w:tcPr>
          <w:bookmarkStart w:name="1984" w:id="2029"/>
          <w:p>
            <w:pPr>
              <w:spacing w:after="0"/>
              <w:ind w:left="0"/>
              <w:jc w:val="left"/>
            </w:pPr>
            <w:r>
              <w:rPr>
                <w:rFonts w:ascii="Arial"/>
                <w:b w:val="false"/>
                <w:i w:val="false"/>
                <w:color w:val="000000"/>
                <w:sz w:val="15"/>
              </w:rPr>
              <w:t xml:space="preserve"> </w:t>
            </w:r>
          </w:p>
          <w:bookmarkEnd w:id="2029"/>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985" w:id="2030"/>
          <w:p>
            <w:pPr>
              <w:spacing w:after="0"/>
              <w:ind w:left="0"/>
              <w:jc w:val="center"/>
            </w:pPr>
            <w:r>
              <w:rPr>
                <w:rFonts w:ascii="Arial"/>
                <w:b w:val="false"/>
                <w:i w:val="false"/>
                <w:color w:val="000000"/>
                <w:sz w:val="15"/>
              </w:rPr>
              <w:t xml:space="preserve"> </w:t>
            </w:r>
          </w:p>
          <w:bookmarkEnd w:id="2030"/>
        </w:tc>
        <w:tc>
          <w:tcPr>
            <w:tcW w:w="1235" w:type="dxa"/>
            <w:tcBorders>
              <w:top w:val="outset" w:color="000000" w:sz="8"/>
              <w:left w:val="outset" w:color="000000" w:sz="8"/>
              <w:bottom w:val="outset" w:color="000000" w:sz="8"/>
              <w:right w:val="outset" w:color="000000" w:sz="8"/>
            </w:tcBorders>
            <w:vAlign w:val="top"/>
          </w:tcPr>
          <w:bookmarkStart w:name="1986" w:id="2031"/>
          <w:p>
            <w:pPr>
              <w:spacing w:after="0"/>
              <w:ind w:left="0"/>
              <w:jc w:val="left"/>
            </w:pPr>
            <w:r>
              <w:rPr>
                <w:rFonts w:ascii="Arial"/>
                <w:b w:val="false"/>
                <w:i w:val="false"/>
                <w:color w:val="000000"/>
                <w:sz w:val="15"/>
              </w:rPr>
              <w:t xml:space="preserve"> </w:t>
            </w:r>
          </w:p>
          <w:bookmarkEnd w:id="2031"/>
        </w:tc>
        <w:tc>
          <w:tcPr>
            <w:tcW w:w="2007" w:type="dxa"/>
            <w:tcBorders>
              <w:top w:val="outset" w:color="000000" w:sz="8"/>
              <w:left w:val="outset" w:color="000000" w:sz="8"/>
              <w:bottom w:val="outset" w:color="000000" w:sz="8"/>
              <w:right w:val="outset" w:color="000000" w:sz="8"/>
            </w:tcBorders>
            <w:vAlign w:val="top"/>
          </w:tcPr>
          <w:bookmarkStart w:name="1987" w:id="2032"/>
          <w:p>
            <w:pPr>
              <w:spacing w:after="0"/>
              <w:ind w:left="0"/>
              <w:jc w:val="left"/>
            </w:pPr>
            <w:r>
              <w:rPr>
                <w:rFonts w:ascii="Arial"/>
                <w:b w:val="false"/>
                <w:i w:val="false"/>
                <w:color w:val="000000"/>
                <w:sz w:val="15"/>
              </w:rPr>
              <w:t>2.7.1. Протизсувні роботи на схилі озера Глинка в районі провулку Академіка Філатова у Печерському районі</w:t>
            </w:r>
          </w:p>
          <w:bookmarkEnd w:id="2032"/>
        </w:tc>
        <w:tc>
          <w:tcPr>
            <w:tcW w:w="978" w:type="dxa"/>
            <w:tcBorders>
              <w:top w:val="outset" w:color="000000" w:sz="8"/>
              <w:left w:val="outset" w:color="000000" w:sz="8"/>
              <w:bottom w:val="outset" w:color="000000" w:sz="8"/>
              <w:right w:val="outset" w:color="000000" w:sz="8"/>
            </w:tcBorders>
            <w:vAlign w:val="top"/>
          </w:tcPr>
          <w:bookmarkStart w:name="1988" w:id="2033"/>
          <w:p>
            <w:pPr>
              <w:spacing w:after="0"/>
              <w:ind w:left="0"/>
              <w:jc w:val="center"/>
            </w:pPr>
            <w:r>
              <w:rPr>
                <w:rFonts w:ascii="Arial"/>
                <w:b w:val="false"/>
                <w:i w:val="false"/>
                <w:color w:val="000000"/>
                <w:sz w:val="15"/>
              </w:rPr>
              <w:t>2016</w:t>
            </w:r>
          </w:p>
          <w:bookmarkEnd w:id="2033"/>
        </w:tc>
        <w:tc>
          <w:tcPr>
            <w:tcW w:w="2049" w:type="dxa"/>
            <w:tcBorders>
              <w:top w:val="outset" w:color="000000" w:sz="8"/>
              <w:left w:val="outset" w:color="000000" w:sz="8"/>
              <w:bottom w:val="outset" w:color="000000" w:sz="8"/>
              <w:right w:val="outset" w:color="000000" w:sz="8"/>
            </w:tcBorders>
            <w:vAlign w:val="top"/>
          </w:tcPr>
          <w:bookmarkStart w:name="1989" w:id="2034"/>
          <w:p>
            <w:pPr>
              <w:spacing w:after="0"/>
              <w:ind w:left="0"/>
              <w:jc w:val="left"/>
            </w:pPr>
            <w:r>
              <w:rPr>
                <w:rFonts w:ascii="Arial"/>
                <w:b w:val="false"/>
                <w:i w:val="false"/>
                <w:color w:val="000000"/>
                <w:sz w:val="15"/>
              </w:rPr>
              <w:t>Департамент житлово-комунальної інфраструктури,</w:t>
            </w:r>
            <w:r>
              <w:br/>
            </w:r>
            <w:r>
              <w:rPr>
                <w:rFonts w:ascii="Arial"/>
                <w:b w:val="false"/>
                <w:i w:val="false"/>
                <w:color w:val="000000"/>
                <w:sz w:val="15"/>
              </w:rPr>
              <w:t>КП "Київбудреконструкція"</w:t>
            </w:r>
          </w:p>
          <w:bookmarkEnd w:id="2034"/>
        </w:tc>
        <w:tc>
          <w:tcPr>
            <w:tcW w:w="1246" w:type="dxa"/>
            <w:tcBorders>
              <w:top w:val="outset" w:color="000000" w:sz="8"/>
              <w:left w:val="outset" w:color="000000" w:sz="8"/>
              <w:bottom w:val="outset" w:color="000000" w:sz="8"/>
              <w:right w:val="outset" w:color="000000" w:sz="8"/>
            </w:tcBorders>
            <w:vAlign w:val="top"/>
          </w:tcPr>
          <w:bookmarkStart w:name="1990" w:id="2035"/>
          <w:p>
            <w:pPr>
              <w:spacing w:after="0"/>
              <w:ind w:left="0"/>
              <w:jc w:val="left"/>
            </w:pPr>
            <w:r>
              <w:rPr>
                <w:rFonts w:ascii="Arial"/>
                <w:b w:val="false"/>
                <w:i w:val="false"/>
                <w:color w:val="000000"/>
                <w:sz w:val="15"/>
              </w:rPr>
              <w:t>Бюджет м. Києва</w:t>
            </w:r>
          </w:p>
          <w:bookmarkEnd w:id="2035"/>
        </w:tc>
        <w:tc>
          <w:tcPr>
            <w:tcW w:w="1417" w:type="dxa"/>
            <w:tcBorders>
              <w:top w:val="outset" w:color="000000" w:sz="8"/>
              <w:left w:val="outset" w:color="000000" w:sz="8"/>
              <w:bottom w:val="outset" w:color="000000" w:sz="8"/>
              <w:right w:val="outset" w:color="000000" w:sz="8"/>
            </w:tcBorders>
            <w:vAlign w:val="top"/>
          </w:tcPr>
          <w:bookmarkStart w:name="1991" w:id="2036"/>
          <w:p>
            <w:pPr>
              <w:spacing w:after="0"/>
              <w:ind w:left="0"/>
              <w:jc w:val="center"/>
            </w:pPr>
            <w:r>
              <w:rPr>
                <w:rFonts w:ascii="Arial"/>
                <w:b w:val="false"/>
                <w:i w:val="false"/>
                <w:color w:val="000000"/>
                <w:sz w:val="15"/>
              </w:rPr>
              <w:t>2016 - 52000,0</w:t>
            </w:r>
          </w:p>
          <w:bookmarkEnd w:id="2036"/>
        </w:tc>
        <w:tc>
          <w:tcPr>
            <w:tcW w:w="1454" w:type="dxa"/>
            <w:vMerge w:val="restart"/>
            <w:tcBorders>
              <w:top w:val="outset" w:color="000000" w:sz="8"/>
              <w:left w:val="outset" w:color="000000" w:sz="8"/>
              <w:bottom w:val="outset" w:color="000000" w:sz="8"/>
              <w:right w:val="outset" w:color="000000" w:sz="8"/>
            </w:tcBorders>
            <w:vAlign w:val="top"/>
          </w:tcPr>
          <w:bookmarkStart w:name="1992" w:id="2037"/>
          <w:p>
            <w:pPr>
              <w:spacing w:after="0"/>
              <w:ind w:left="0"/>
              <w:jc w:val="left"/>
            </w:pPr>
            <w:r>
              <w:rPr>
                <w:rFonts w:ascii="Arial"/>
                <w:b w:val="false"/>
                <w:i w:val="false"/>
                <w:color w:val="000000"/>
                <w:sz w:val="15"/>
              </w:rPr>
              <w:t>Захист територій міста від зсувів та збереження споруд і будівель, розташованих на зсувонебезпечних ділянках</w:t>
            </w:r>
          </w:p>
          <w:bookmarkEnd w:id="2037"/>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1993" w:id="2038"/>
          <w:p>
            <w:pPr>
              <w:spacing w:after="0"/>
              <w:ind w:left="0"/>
              <w:jc w:val="center"/>
            </w:pPr>
            <w:r>
              <w:rPr>
                <w:rFonts w:ascii="Arial"/>
                <w:b w:val="false"/>
                <w:i w:val="false"/>
                <w:color w:val="000000"/>
                <w:sz w:val="15"/>
              </w:rPr>
              <w:t xml:space="preserve"> </w:t>
            </w:r>
          </w:p>
          <w:bookmarkEnd w:id="2038"/>
        </w:tc>
        <w:tc>
          <w:tcPr>
            <w:tcW w:w="1235" w:type="dxa"/>
            <w:tcBorders>
              <w:top w:val="outset" w:color="000000" w:sz="8"/>
              <w:left w:val="outset" w:color="000000" w:sz="8"/>
              <w:bottom w:val="outset" w:color="000000" w:sz="8"/>
              <w:right w:val="outset" w:color="000000" w:sz="8"/>
            </w:tcBorders>
            <w:vAlign w:val="top"/>
          </w:tcPr>
          <w:bookmarkStart w:name="1994" w:id="2039"/>
          <w:p>
            <w:pPr>
              <w:spacing w:after="0"/>
              <w:ind w:left="0"/>
              <w:jc w:val="left"/>
            </w:pPr>
            <w:r>
              <w:rPr>
                <w:rFonts w:ascii="Arial"/>
                <w:b w:val="false"/>
                <w:i w:val="false"/>
                <w:color w:val="000000"/>
                <w:sz w:val="15"/>
              </w:rPr>
              <w:t xml:space="preserve"> </w:t>
            </w:r>
          </w:p>
          <w:bookmarkEnd w:id="2039"/>
        </w:tc>
        <w:tc>
          <w:tcPr>
            <w:tcW w:w="2007" w:type="dxa"/>
            <w:tcBorders>
              <w:top w:val="outset" w:color="000000" w:sz="8"/>
              <w:left w:val="outset" w:color="000000" w:sz="8"/>
              <w:bottom w:val="outset" w:color="000000" w:sz="8"/>
              <w:right w:val="outset" w:color="000000" w:sz="8"/>
            </w:tcBorders>
            <w:vAlign w:val="top"/>
          </w:tcPr>
          <w:bookmarkStart w:name="1995" w:id="2040"/>
          <w:p>
            <w:pPr>
              <w:spacing w:after="0"/>
              <w:ind w:left="0"/>
              <w:jc w:val="left"/>
            </w:pPr>
            <w:r>
              <w:rPr>
                <w:rFonts w:ascii="Arial"/>
                <w:b w:val="false"/>
                <w:i w:val="false"/>
                <w:color w:val="000000"/>
                <w:sz w:val="15"/>
              </w:rPr>
              <w:t>2.7.2. Протиаварійні роботи із укріплення зсувонебезпечного схилу Совської балки біля вул. Петра Радченка у Солом'янському районі</w:t>
            </w:r>
          </w:p>
          <w:bookmarkEnd w:id="2040"/>
        </w:tc>
        <w:tc>
          <w:tcPr>
            <w:tcW w:w="978" w:type="dxa"/>
            <w:tcBorders>
              <w:top w:val="outset" w:color="000000" w:sz="8"/>
              <w:left w:val="outset" w:color="000000" w:sz="8"/>
              <w:bottom w:val="outset" w:color="000000" w:sz="8"/>
              <w:right w:val="outset" w:color="000000" w:sz="8"/>
            </w:tcBorders>
            <w:vAlign w:val="top"/>
          </w:tcPr>
          <w:bookmarkStart w:name="1996" w:id="2041"/>
          <w:p>
            <w:pPr>
              <w:spacing w:after="0"/>
              <w:ind w:left="0"/>
              <w:jc w:val="center"/>
            </w:pPr>
            <w:r>
              <w:rPr>
                <w:rFonts w:ascii="Arial"/>
                <w:b w:val="false"/>
                <w:i w:val="false"/>
                <w:color w:val="000000"/>
                <w:sz w:val="15"/>
              </w:rPr>
              <w:t>2016</w:t>
            </w:r>
          </w:p>
          <w:bookmarkEnd w:id="2041"/>
        </w:tc>
        <w:tc>
          <w:tcPr>
            <w:tcW w:w="2049" w:type="dxa"/>
            <w:tcBorders>
              <w:top w:val="outset" w:color="000000" w:sz="8"/>
              <w:left w:val="outset" w:color="000000" w:sz="8"/>
              <w:bottom w:val="outset" w:color="000000" w:sz="8"/>
              <w:right w:val="outset" w:color="000000" w:sz="8"/>
            </w:tcBorders>
            <w:vAlign w:val="top"/>
          </w:tcPr>
          <w:bookmarkStart w:name="1997" w:id="2042"/>
          <w:p>
            <w:pPr>
              <w:spacing w:after="0"/>
              <w:ind w:left="0"/>
              <w:jc w:val="left"/>
            </w:pPr>
            <w:r>
              <w:rPr>
                <w:rFonts w:ascii="Arial"/>
                <w:b w:val="false"/>
                <w:i w:val="false"/>
                <w:color w:val="000000"/>
                <w:sz w:val="15"/>
              </w:rPr>
              <w:t>Департамент житлово-комунальної інфраструктури,</w:t>
            </w:r>
            <w:r>
              <w:br/>
            </w:r>
            <w:r>
              <w:rPr>
                <w:rFonts w:ascii="Arial"/>
                <w:b w:val="false"/>
                <w:i w:val="false"/>
                <w:color w:val="000000"/>
                <w:sz w:val="15"/>
              </w:rPr>
              <w:t>КП "Київбудреконструкція"</w:t>
            </w:r>
          </w:p>
          <w:bookmarkEnd w:id="2042"/>
        </w:tc>
        <w:tc>
          <w:tcPr>
            <w:tcW w:w="1246" w:type="dxa"/>
            <w:tcBorders>
              <w:top w:val="outset" w:color="000000" w:sz="8"/>
              <w:left w:val="outset" w:color="000000" w:sz="8"/>
              <w:bottom w:val="outset" w:color="000000" w:sz="8"/>
              <w:right w:val="outset" w:color="000000" w:sz="8"/>
            </w:tcBorders>
            <w:vAlign w:val="top"/>
          </w:tcPr>
          <w:bookmarkStart w:name="1998" w:id="2043"/>
          <w:p>
            <w:pPr>
              <w:spacing w:after="0"/>
              <w:ind w:left="0"/>
              <w:jc w:val="left"/>
            </w:pPr>
            <w:r>
              <w:rPr>
                <w:rFonts w:ascii="Arial"/>
                <w:b w:val="false"/>
                <w:i w:val="false"/>
                <w:color w:val="000000"/>
                <w:sz w:val="15"/>
              </w:rPr>
              <w:t>Бюджет м. Києва</w:t>
            </w:r>
          </w:p>
          <w:bookmarkEnd w:id="2043"/>
        </w:tc>
        <w:tc>
          <w:tcPr>
            <w:tcW w:w="1417" w:type="dxa"/>
            <w:tcBorders>
              <w:top w:val="outset" w:color="000000" w:sz="8"/>
              <w:left w:val="outset" w:color="000000" w:sz="8"/>
              <w:bottom w:val="outset" w:color="000000" w:sz="8"/>
              <w:right w:val="outset" w:color="000000" w:sz="8"/>
            </w:tcBorders>
            <w:vAlign w:val="top"/>
          </w:tcPr>
          <w:bookmarkStart w:name="1999" w:id="2044"/>
          <w:p>
            <w:pPr>
              <w:spacing w:after="0"/>
              <w:ind w:left="0"/>
              <w:jc w:val="center"/>
            </w:pPr>
            <w:r>
              <w:rPr>
                <w:rFonts w:ascii="Arial"/>
                <w:b w:val="false"/>
                <w:i w:val="false"/>
                <w:color w:val="000000"/>
                <w:sz w:val="15"/>
              </w:rPr>
              <w:t>2016 - 20000,0</w:t>
            </w:r>
          </w:p>
          <w:bookmarkEnd w:id="2044"/>
        </w:tc>
        <w:tc>
          <w:tcPr>
            <w:tcW w:w="0" w:type="auto"/>
            <w:vMerge/>
            <w:tcBorders>
              <w:top w:val="nil"/>
              <w:left w:val="outset" w:color="000000" w:sz="8"/>
              <w:bottom w:val="outset" w:color="000000" w:sz="8"/>
              <w:right w:val="outset" w:color="000000" w:sz="8"/>
            </w:tcBorders>
          </w:tcPr>
          <w:p/>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2000" w:id="2045"/>
          <w:p>
            <w:pPr>
              <w:spacing w:after="0"/>
              <w:ind w:left="0"/>
              <w:jc w:val="center"/>
            </w:pPr>
            <w:r>
              <w:rPr>
                <w:rFonts w:ascii="Arial"/>
                <w:b w:val="false"/>
                <w:i w:val="false"/>
                <w:color w:val="000000"/>
                <w:sz w:val="15"/>
              </w:rPr>
              <w:t xml:space="preserve"> </w:t>
            </w:r>
          </w:p>
          <w:bookmarkEnd w:id="2045"/>
        </w:tc>
        <w:tc>
          <w:tcPr>
            <w:tcW w:w="1235" w:type="dxa"/>
            <w:tcBorders>
              <w:top w:val="outset" w:color="000000" w:sz="8"/>
              <w:left w:val="outset" w:color="000000" w:sz="8"/>
              <w:bottom w:val="outset" w:color="000000" w:sz="8"/>
              <w:right w:val="outset" w:color="000000" w:sz="8"/>
            </w:tcBorders>
            <w:vAlign w:val="top"/>
          </w:tcPr>
          <w:bookmarkStart w:name="2001" w:id="2046"/>
          <w:p>
            <w:pPr>
              <w:spacing w:after="0"/>
              <w:ind w:left="0"/>
              <w:jc w:val="left"/>
            </w:pPr>
            <w:r>
              <w:rPr>
                <w:rFonts w:ascii="Arial"/>
                <w:b w:val="false"/>
                <w:i w:val="false"/>
                <w:color w:val="000000"/>
                <w:sz w:val="15"/>
              </w:rPr>
              <w:t xml:space="preserve"> </w:t>
            </w:r>
          </w:p>
          <w:bookmarkEnd w:id="2046"/>
        </w:tc>
        <w:tc>
          <w:tcPr>
            <w:tcW w:w="2007" w:type="dxa"/>
            <w:tcBorders>
              <w:top w:val="outset" w:color="000000" w:sz="8"/>
              <w:left w:val="outset" w:color="000000" w:sz="8"/>
              <w:bottom w:val="outset" w:color="000000" w:sz="8"/>
              <w:right w:val="outset" w:color="000000" w:sz="8"/>
            </w:tcBorders>
            <w:vAlign w:val="top"/>
          </w:tcPr>
          <w:bookmarkStart w:name="2002" w:id="2047"/>
          <w:p>
            <w:pPr>
              <w:spacing w:after="0"/>
              <w:ind w:left="0"/>
              <w:jc w:val="left"/>
            </w:pPr>
            <w:r>
              <w:rPr>
                <w:rFonts w:ascii="Arial"/>
                <w:b w:val="false"/>
                <w:i w:val="false"/>
                <w:color w:val="000000"/>
                <w:sz w:val="15"/>
              </w:rPr>
              <w:t>2.7.3. Укріплення схилу біля будівлі на вул. Нижньоюрківській, 53 у Подільському районі</w:t>
            </w:r>
          </w:p>
          <w:bookmarkEnd w:id="2047"/>
        </w:tc>
        <w:tc>
          <w:tcPr>
            <w:tcW w:w="978" w:type="dxa"/>
            <w:tcBorders>
              <w:top w:val="outset" w:color="000000" w:sz="8"/>
              <w:left w:val="outset" w:color="000000" w:sz="8"/>
              <w:bottom w:val="outset" w:color="000000" w:sz="8"/>
              <w:right w:val="outset" w:color="000000" w:sz="8"/>
            </w:tcBorders>
            <w:vAlign w:val="top"/>
          </w:tcPr>
          <w:bookmarkStart w:name="2003" w:id="2048"/>
          <w:p>
            <w:pPr>
              <w:spacing w:after="0"/>
              <w:ind w:left="0"/>
              <w:jc w:val="center"/>
            </w:pPr>
            <w:r>
              <w:rPr>
                <w:rFonts w:ascii="Arial"/>
                <w:b w:val="false"/>
                <w:i w:val="false"/>
                <w:color w:val="000000"/>
                <w:sz w:val="15"/>
              </w:rPr>
              <w:t>2016</w:t>
            </w:r>
          </w:p>
          <w:bookmarkEnd w:id="2048"/>
        </w:tc>
        <w:tc>
          <w:tcPr>
            <w:tcW w:w="2049" w:type="dxa"/>
            <w:tcBorders>
              <w:top w:val="outset" w:color="000000" w:sz="8"/>
              <w:left w:val="outset" w:color="000000" w:sz="8"/>
              <w:bottom w:val="outset" w:color="000000" w:sz="8"/>
              <w:right w:val="outset" w:color="000000" w:sz="8"/>
            </w:tcBorders>
            <w:vAlign w:val="top"/>
          </w:tcPr>
          <w:bookmarkStart w:name="2004" w:id="2049"/>
          <w:p>
            <w:pPr>
              <w:spacing w:after="0"/>
              <w:ind w:left="0"/>
              <w:jc w:val="left"/>
            </w:pPr>
            <w:r>
              <w:rPr>
                <w:rFonts w:ascii="Arial"/>
                <w:b w:val="false"/>
                <w:i w:val="false"/>
                <w:color w:val="000000"/>
                <w:sz w:val="15"/>
              </w:rPr>
              <w:t>Департамент житлово-комунальної інфраструктури,</w:t>
            </w:r>
            <w:r>
              <w:br/>
            </w:r>
            <w:r>
              <w:rPr>
                <w:rFonts w:ascii="Arial"/>
                <w:b w:val="false"/>
                <w:i w:val="false"/>
                <w:color w:val="000000"/>
                <w:sz w:val="15"/>
              </w:rPr>
              <w:t>КП "Київбудреконструкція"</w:t>
            </w:r>
          </w:p>
          <w:bookmarkEnd w:id="2049"/>
        </w:tc>
        <w:tc>
          <w:tcPr>
            <w:tcW w:w="1246" w:type="dxa"/>
            <w:tcBorders>
              <w:top w:val="outset" w:color="000000" w:sz="8"/>
              <w:left w:val="outset" w:color="000000" w:sz="8"/>
              <w:bottom w:val="outset" w:color="000000" w:sz="8"/>
              <w:right w:val="outset" w:color="000000" w:sz="8"/>
            </w:tcBorders>
            <w:vAlign w:val="top"/>
          </w:tcPr>
          <w:bookmarkStart w:name="2005" w:id="2050"/>
          <w:p>
            <w:pPr>
              <w:spacing w:after="0"/>
              <w:ind w:left="0"/>
              <w:jc w:val="left"/>
            </w:pPr>
            <w:r>
              <w:rPr>
                <w:rFonts w:ascii="Arial"/>
                <w:b w:val="false"/>
                <w:i w:val="false"/>
                <w:color w:val="000000"/>
                <w:sz w:val="15"/>
              </w:rPr>
              <w:t>Бюджет м. Києва</w:t>
            </w:r>
          </w:p>
          <w:bookmarkEnd w:id="2050"/>
        </w:tc>
        <w:tc>
          <w:tcPr>
            <w:tcW w:w="1417" w:type="dxa"/>
            <w:tcBorders>
              <w:top w:val="outset" w:color="000000" w:sz="8"/>
              <w:left w:val="outset" w:color="000000" w:sz="8"/>
              <w:bottom w:val="outset" w:color="000000" w:sz="8"/>
              <w:right w:val="outset" w:color="000000" w:sz="8"/>
            </w:tcBorders>
            <w:vAlign w:val="top"/>
          </w:tcPr>
          <w:bookmarkStart w:name="2006" w:id="2051"/>
          <w:p>
            <w:pPr>
              <w:spacing w:after="0"/>
              <w:ind w:left="0"/>
              <w:jc w:val="center"/>
            </w:pPr>
            <w:r>
              <w:rPr>
                <w:rFonts w:ascii="Arial"/>
                <w:b w:val="false"/>
                <w:i w:val="false"/>
                <w:color w:val="000000"/>
                <w:sz w:val="15"/>
              </w:rPr>
              <w:t>2016 - 11000,0</w:t>
            </w:r>
          </w:p>
          <w:bookmarkEnd w:id="2051"/>
        </w:tc>
        <w:tc>
          <w:tcPr>
            <w:tcW w:w="0" w:type="auto"/>
            <w:vMerge/>
            <w:tcBorders>
              <w:top w:val="nil"/>
              <w:left w:val="outset" w:color="000000" w:sz="8"/>
              <w:bottom w:val="outset" w:color="000000" w:sz="8"/>
              <w:right w:val="outset" w:color="000000" w:sz="8"/>
            </w:tcBorders>
          </w:tcPr>
          <w:p/>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2007" w:id="2052"/>
          <w:p>
            <w:pPr>
              <w:spacing w:after="0"/>
              <w:ind w:left="0"/>
              <w:jc w:val="center"/>
            </w:pPr>
            <w:r>
              <w:rPr>
                <w:rFonts w:ascii="Arial"/>
                <w:b w:val="false"/>
                <w:i w:val="false"/>
                <w:color w:val="000000"/>
                <w:sz w:val="15"/>
              </w:rPr>
              <w:t xml:space="preserve"> </w:t>
            </w:r>
          </w:p>
          <w:bookmarkEnd w:id="2052"/>
        </w:tc>
        <w:tc>
          <w:tcPr>
            <w:tcW w:w="1235" w:type="dxa"/>
            <w:tcBorders>
              <w:top w:val="outset" w:color="000000" w:sz="8"/>
              <w:left w:val="outset" w:color="000000" w:sz="8"/>
              <w:bottom w:val="outset" w:color="000000" w:sz="8"/>
              <w:right w:val="outset" w:color="000000" w:sz="8"/>
            </w:tcBorders>
            <w:vAlign w:val="top"/>
          </w:tcPr>
          <w:bookmarkStart w:name="2008" w:id="2053"/>
          <w:p>
            <w:pPr>
              <w:spacing w:after="0"/>
              <w:ind w:left="0"/>
              <w:jc w:val="left"/>
            </w:pPr>
            <w:r>
              <w:rPr>
                <w:rFonts w:ascii="Arial"/>
                <w:b w:val="false"/>
                <w:i w:val="false"/>
                <w:color w:val="000000"/>
                <w:sz w:val="15"/>
              </w:rPr>
              <w:t xml:space="preserve"> </w:t>
            </w:r>
          </w:p>
          <w:bookmarkEnd w:id="2053"/>
        </w:tc>
        <w:tc>
          <w:tcPr>
            <w:tcW w:w="2007" w:type="dxa"/>
            <w:tcBorders>
              <w:top w:val="outset" w:color="000000" w:sz="8"/>
              <w:left w:val="outset" w:color="000000" w:sz="8"/>
              <w:bottom w:val="outset" w:color="000000" w:sz="8"/>
              <w:right w:val="outset" w:color="000000" w:sz="8"/>
            </w:tcBorders>
            <w:vAlign w:val="top"/>
          </w:tcPr>
          <w:bookmarkStart w:name="2009" w:id="2054"/>
          <w:p>
            <w:pPr>
              <w:spacing w:after="0"/>
              <w:ind w:left="0"/>
              <w:jc w:val="left"/>
            </w:pPr>
            <w:r>
              <w:rPr>
                <w:rFonts w:ascii="Arial"/>
                <w:b w:val="false"/>
                <w:i w:val="false"/>
                <w:color w:val="000000"/>
                <w:sz w:val="15"/>
              </w:rPr>
              <w:t>2.7.4. Комплекс протизсувних заходів для укріплення дніпровського схилу біля пішохідного мосту у Печерському районі м. Києва</w:t>
            </w:r>
          </w:p>
          <w:bookmarkEnd w:id="2054"/>
        </w:tc>
        <w:tc>
          <w:tcPr>
            <w:tcW w:w="978" w:type="dxa"/>
            <w:tcBorders>
              <w:top w:val="outset" w:color="000000" w:sz="8"/>
              <w:left w:val="outset" w:color="000000" w:sz="8"/>
              <w:bottom w:val="outset" w:color="000000" w:sz="8"/>
              <w:right w:val="outset" w:color="000000" w:sz="8"/>
            </w:tcBorders>
            <w:vAlign w:val="top"/>
          </w:tcPr>
          <w:bookmarkStart w:name="2010" w:id="2055"/>
          <w:p>
            <w:pPr>
              <w:spacing w:after="0"/>
              <w:ind w:left="0"/>
              <w:jc w:val="center"/>
            </w:pPr>
            <w:r>
              <w:rPr>
                <w:rFonts w:ascii="Arial"/>
                <w:b w:val="false"/>
                <w:i w:val="false"/>
                <w:color w:val="000000"/>
                <w:sz w:val="15"/>
              </w:rPr>
              <w:t>2016</w:t>
            </w:r>
          </w:p>
          <w:bookmarkEnd w:id="2055"/>
        </w:tc>
        <w:tc>
          <w:tcPr>
            <w:tcW w:w="2049" w:type="dxa"/>
            <w:tcBorders>
              <w:top w:val="outset" w:color="000000" w:sz="8"/>
              <w:left w:val="outset" w:color="000000" w:sz="8"/>
              <w:bottom w:val="outset" w:color="000000" w:sz="8"/>
              <w:right w:val="outset" w:color="000000" w:sz="8"/>
            </w:tcBorders>
            <w:vAlign w:val="top"/>
          </w:tcPr>
          <w:bookmarkStart w:name="2011" w:id="2056"/>
          <w:p>
            <w:pPr>
              <w:spacing w:after="0"/>
              <w:ind w:left="0"/>
              <w:jc w:val="left"/>
            </w:pPr>
            <w:r>
              <w:rPr>
                <w:rFonts w:ascii="Arial"/>
                <w:b w:val="false"/>
                <w:i w:val="false"/>
                <w:color w:val="000000"/>
                <w:sz w:val="15"/>
              </w:rPr>
              <w:t>Департамент житлово-комунальної інфраструктури,</w:t>
            </w:r>
            <w:r>
              <w:br/>
            </w:r>
            <w:r>
              <w:rPr>
                <w:rFonts w:ascii="Arial"/>
                <w:b w:val="false"/>
                <w:i w:val="false"/>
                <w:color w:val="000000"/>
                <w:sz w:val="15"/>
              </w:rPr>
              <w:t>КП "Київбудреконструкція"</w:t>
            </w:r>
          </w:p>
          <w:bookmarkEnd w:id="2056"/>
        </w:tc>
        <w:tc>
          <w:tcPr>
            <w:tcW w:w="1246" w:type="dxa"/>
            <w:tcBorders>
              <w:top w:val="outset" w:color="000000" w:sz="8"/>
              <w:left w:val="outset" w:color="000000" w:sz="8"/>
              <w:bottom w:val="outset" w:color="000000" w:sz="8"/>
              <w:right w:val="outset" w:color="000000" w:sz="8"/>
            </w:tcBorders>
            <w:vAlign w:val="top"/>
          </w:tcPr>
          <w:bookmarkStart w:name="2012" w:id="2057"/>
          <w:p>
            <w:pPr>
              <w:spacing w:after="0"/>
              <w:ind w:left="0"/>
              <w:jc w:val="left"/>
            </w:pPr>
            <w:r>
              <w:rPr>
                <w:rFonts w:ascii="Arial"/>
                <w:b w:val="false"/>
                <w:i w:val="false"/>
                <w:color w:val="000000"/>
                <w:sz w:val="15"/>
              </w:rPr>
              <w:t>Бюджет м. Києва</w:t>
            </w:r>
          </w:p>
          <w:bookmarkEnd w:id="2057"/>
        </w:tc>
        <w:tc>
          <w:tcPr>
            <w:tcW w:w="1417" w:type="dxa"/>
            <w:tcBorders>
              <w:top w:val="outset" w:color="000000" w:sz="8"/>
              <w:left w:val="outset" w:color="000000" w:sz="8"/>
              <w:bottom w:val="outset" w:color="000000" w:sz="8"/>
              <w:right w:val="outset" w:color="000000" w:sz="8"/>
            </w:tcBorders>
            <w:vAlign w:val="top"/>
          </w:tcPr>
          <w:bookmarkStart w:name="2013" w:id="2058"/>
          <w:p>
            <w:pPr>
              <w:spacing w:after="0"/>
              <w:ind w:left="0"/>
              <w:jc w:val="center"/>
            </w:pPr>
            <w:r>
              <w:rPr>
                <w:rFonts w:ascii="Arial"/>
                <w:b w:val="false"/>
                <w:i w:val="false"/>
                <w:color w:val="000000"/>
                <w:sz w:val="15"/>
              </w:rPr>
              <w:t>2016 - 8000,0</w:t>
            </w:r>
          </w:p>
          <w:bookmarkEnd w:id="2058"/>
        </w:tc>
        <w:tc>
          <w:tcPr>
            <w:tcW w:w="0" w:type="auto"/>
            <w:vMerge/>
            <w:tcBorders>
              <w:top w:val="nil"/>
              <w:left w:val="outset" w:color="000000" w:sz="8"/>
              <w:bottom w:val="outset" w:color="000000" w:sz="8"/>
              <w:right w:val="outset" w:color="000000" w:sz="8"/>
            </w:tcBorders>
          </w:tcPr>
          <w:p/>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2014" w:id="2059"/>
          <w:p>
            <w:pPr>
              <w:spacing w:after="0"/>
              <w:ind w:left="0"/>
              <w:jc w:val="center"/>
            </w:pPr>
            <w:r>
              <w:rPr>
                <w:rFonts w:ascii="Arial"/>
                <w:b w:val="false"/>
                <w:i w:val="false"/>
                <w:color w:val="000000"/>
                <w:sz w:val="15"/>
              </w:rPr>
              <w:t xml:space="preserve"> </w:t>
            </w:r>
          </w:p>
          <w:bookmarkEnd w:id="2059"/>
        </w:tc>
        <w:tc>
          <w:tcPr>
            <w:tcW w:w="1235" w:type="dxa"/>
            <w:tcBorders>
              <w:top w:val="outset" w:color="000000" w:sz="8"/>
              <w:left w:val="outset" w:color="000000" w:sz="8"/>
              <w:bottom w:val="outset" w:color="000000" w:sz="8"/>
              <w:right w:val="outset" w:color="000000" w:sz="8"/>
            </w:tcBorders>
            <w:vAlign w:val="top"/>
          </w:tcPr>
          <w:bookmarkStart w:name="2015" w:id="2060"/>
          <w:p>
            <w:pPr>
              <w:spacing w:after="0"/>
              <w:ind w:left="0"/>
              <w:jc w:val="left"/>
            </w:pPr>
            <w:r>
              <w:rPr>
                <w:rFonts w:ascii="Arial"/>
                <w:b w:val="false"/>
                <w:i w:val="false"/>
                <w:color w:val="000000"/>
                <w:sz w:val="15"/>
              </w:rPr>
              <w:t xml:space="preserve"> </w:t>
            </w:r>
          </w:p>
          <w:bookmarkEnd w:id="2060"/>
        </w:tc>
        <w:tc>
          <w:tcPr>
            <w:tcW w:w="2007" w:type="dxa"/>
            <w:tcBorders>
              <w:top w:val="outset" w:color="000000" w:sz="8"/>
              <w:left w:val="outset" w:color="000000" w:sz="8"/>
              <w:bottom w:val="outset" w:color="000000" w:sz="8"/>
              <w:right w:val="outset" w:color="000000" w:sz="8"/>
            </w:tcBorders>
            <w:vAlign w:val="top"/>
          </w:tcPr>
          <w:bookmarkStart w:name="2016" w:id="2061"/>
          <w:p>
            <w:pPr>
              <w:spacing w:after="0"/>
              <w:ind w:left="0"/>
              <w:jc w:val="left"/>
            </w:pPr>
            <w:r>
              <w:rPr>
                <w:rFonts w:ascii="Arial"/>
                <w:b w:val="false"/>
                <w:i w:val="false"/>
                <w:color w:val="000000"/>
                <w:sz w:val="15"/>
              </w:rPr>
              <w:t>2.7.5. Протиаварійні роботи з влаштуванням підпірних стінок між будинками N 5/1-а на вул. Трьохсвятительській та N 10 на вул. Костьольній у Шевченківському районі</w:t>
            </w:r>
          </w:p>
          <w:bookmarkEnd w:id="2061"/>
        </w:tc>
        <w:tc>
          <w:tcPr>
            <w:tcW w:w="978" w:type="dxa"/>
            <w:tcBorders>
              <w:top w:val="outset" w:color="000000" w:sz="8"/>
              <w:left w:val="outset" w:color="000000" w:sz="8"/>
              <w:bottom w:val="outset" w:color="000000" w:sz="8"/>
              <w:right w:val="outset" w:color="000000" w:sz="8"/>
            </w:tcBorders>
            <w:vAlign w:val="top"/>
          </w:tcPr>
          <w:bookmarkStart w:name="2017" w:id="2062"/>
          <w:p>
            <w:pPr>
              <w:spacing w:after="0"/>
              <w:ind w:left="0"/>
              <w:jc w:val="center"/>
            </w:pPr>
            <w:r>
              <w:rPr>
                <w:rFonts w:ascii="Arial"/>
                <w:b w:val="false"/>
                <w:i w:val="false"/>
                <w:color w:val="000000"/>
                <w:sz w:val="15"/>
              </w:rPr>
              <w:t>2016</w:t>
            </w:r>
          </w:p>
          <w:bookmarkEnd w:id="2062"/>
        </w:tc>
        <w:tc>
          <w:tcPr>
            <w:tcW w:w="2049" w:type="dxa"/>
            <w:tcBorders>
              <w:top w:val="outset" w:color="000000" w:sz="8"/>
              <w:left w:val="outset" w:color="000000" w:sz="8"/>
              <w:bottom w:val="outset" w:color="000000" w:sz="8"/>
              <w:right w:val="outset" w:color="000000" w:sz="8"/>
            </w:tcBorders>
            <w:vAlign w:val="top"/>
          </w:tcPr>
          <w:bookmarkStart w:name="2018" w:id="2063"/>
          <w:p>
            <w:pPr>
              <w:spacing w:after="0"/>
              <w:ind w:left="0"/>
              <w:jc w:val="left"/>
            </w:pPr>
            <w:r>
              <w:rPr>
                <w:rFonts w:ascii="Arial"/>
                <w:b w:val="false"/>
                <w:i w:val="false"/>
                <w:color w:val="000000"/>
                <w:sz w:val="15"/>
              </w:rPr>
              <w:t>Департамент житлово-комунальної інфраструктури,</w:t>
            </w:r>
            <w:r>
              <w:br/>
            </w:r>
            <w:r>
              <w:rPr>
                <w:rFonts w:ascii="Arial"/>
                <w:b w:val="false"/>
                <w:i w:val="false"/>
                <w:color w:val="000000"/>
                <w:sz w:val="15"/>
              </w:rPr>
              <w:t>КП "Київбудреконструкція"</w:t>
            </w:r>
          </w:p>
          <w:bookmarkEnd w:id="2063"/>
        </w:tc>
        <w:tc>
          <w:tcPr>
            <w:tcW w:w="1246" w:type="dxa"/>
            <w:tcBorders>
              <w:top w:val="outset" w:color="000000" w:sz="8"/>
              <w:left w:val="outset" w:color="000000" w:sz="8"/>
              <w:bottom w:val="outset" w:color="000000" w:sz="8"/>
              <w:right w:val="outset" w:color="000000" w:sz="8"/>
            </w:tcBorders>
            <w:vAlign w:val="top"/>
          </w:tcPr>
          <w:bookmarkStart w:name="2019" w:id="2064"/>
          <w:p>
            <w:pPr>
              <w:spacing w:after="0"/>
              <w:ind w:left="0"/>
              <w:jc w:val="left"/>
            </w:pPr>
            <w:r>
              <w:rPr>
                <w:rFonts w:ascii="Arial"/>
                <w:b w:val="false"/>
                <w:i w:val="false"/>
                <w:color w:val="000000"/>
                <w:sz w:val="15"/>
              </w:rPr>
              <w:t>Бюджет м. Києва</w:t>
            </w:r>
          </w:p>
          <w:bookmarkEnd w:id="2064"/>
        </w:tc>
        <w:tc>
          <w:tcPr>
            <w:tcW w:w="1417" w:type="dxa"/>
            <w:tcBorders>
              <w:top w:val="outset" w:color="000000" w:sz="8"/>
              <w:left w:val="outset" w:color="000000" w:sz="8"/>
              <w:bottom w:val="outset" w:color="000000" w:sz="8"/>
              <w:right w:val="outset" w:color="000000" w:sz="8"/>
            </w:tcBorders>
            <w:vAlign w:val="top"/>
          </w:tcPr>
          <w:bookmarkStart w:name="2020" w:id="2065"/>
          <w:p>
            <w:pPr>
              <w:spacing w:after="0"/>
              <w:ind w:left="0"/>
              <w:jc w:val="center"/>
            </w:pPr>
            <w:r>
              <w:rPr>
                <w:rFonts w:ascii="Arial"/>
                <w:b w:val="false"/>
                <w:i w:val="false"/>
                <w:color w:val="000000"/>
                <w:sz w:val="15"/>
              </w:rPr>
              <w:t>2016 - 4000,0</w:t>
            </w:r>
          </w:p>
          <w:bookmarkEnd w:id="2065"/>
        </w:tc>
        <w:tc>
          <w:tcPr>
            <w:tcW w:w="0" w:type="auto"/>
            <w:vMerge/>
            <w:tcBorders>
              <w:top w:val="nil"/>
              <w:left w:val="outset" w:color="000000" w:sz="8"/>
              <w:bottom w:val="outset" w:color="000000" w:sz="8"/>
              <w:right w:val="outset" w:color="000000" w:sz="8"/>
            </w:tcBorders>
          </w:tcPr>
          <w:p/>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2021" w:id="2066"/>
          <w:p>
            <w:pPr>
              <w:spacing w:after="0"/>
              <w:ind w:left="0"/>
              <w:jc w:val="center"/>
            </w:pPr>
            <w:r>
              <w:rPr>
                <w:rFonts w:ascii="Arial"/>
                <w:b w:val="false"/>
                <w:i w:val="false"/>
                <w:color w:val="000000"/>
                <w:sz w:val="15"/>
              </w:rPr>
              <w:t xml:space="preserve"> </w:t>
            </w:r>
          </w:p>
          <w:bookmarkEnd w:id="2066"/>
        </w:tc>
        <w:tc>
          <w:tcPr>
            <w:tcW w:w="1235" w:type="dxa"/>
            <w:tcBorders>
              <w:top w:val="outset" w:color="000000" w:sz="8"/>
              <w:left w:val="outset" w:color="000000" w:sz="8"/>
              <w:bottom w:val="outset" w:color="000000" w:sz="8"/>
              <w:right w:val="outset" w:color="000000" w:sz="8"/>
            </w:tcBorders>
            <w:vAlign w:val="top"/>
          </w:tcPr>
          <w:bookmarkStart w:name="2022" w:id="2067"/>
          <w:p>
            <w:pPr>
              <w:spacing w:after="0"/>
              <w:ind w:left="0"/>
              <w:jc w:val="left"/>
            </w:pPr>
            <w:r>
              <w:rPr>
                <w:rFonts w:ascii="Arial"/>
                <w:b w:val="false"/>
                <w:i w:val="false"/>
                <w:color w:val="000000"/>
                <w:sz w:val="15"/>
              </w:rPr>
              <w:t xml:space="preserve"> </w:t>
            </w:r>
          </w:p>
          <w:bookmarkEnd w:id="2067"/>
        </w:tc>
        <w:tc>
          <w:tcPr>
            <w:tcW w:w="2007" w:type="dxa"/>
            <w:tcBorders>
              <w:top w:val="outset" w:color="000000" w:sz="8"/>
              <w:left w:val="outset" w:color="000000" w:sz="8"/>
              <w:bottom w:val="outset" w:color="000000" w:sz="8"/>
              <w:right w:val="outset" w:color="000000" w:sz="8"/>
            </w:tcBorders>
            <w:vAlign w:val="top"/>
          </w:tcPr>
          <w:bookmarkStart w:name="2023" w:id="2068"/>
          <w:p>
            <w:pPr>
              <w:spacing w:after="0"/>
              <w:ind w:left="0"/>
              <w:jc w:val="left"/>
            </w:pPr>
            <w:r>
              <w:rPr>
                <w:rFonts w:ascii="Arial"/>
                <w:b w:val="false"/>
                <w:i w:val="false"/>
                <w:color w:val="000000"/>
                <w:sz w:val="15"/>
              </w:rPr>
              <w:t>2.7.6. Виконання робіт з інженерного захисту територій (перелік об'єктів визначається за результатами моніторингу КП "СУППР")</w:t>
            </w:r>
          </w:p>
          <w:bookmarkEnd w:id="2068"/>
        </w:tc>
        <w:tc>
          <w:tcPr>
            <w:tcW w:w="978" w:type="dxa"/>
            <w:tcBorders>
              <w:top w:val="outset" w:color="000000" w:sz="8"/>
              <w:left w:val="outset" w:color="000000" w:sz="8"/>
              <w:bottom w:val="outset" w:color="000000" w:sz="8"/>
              <w:right w:val="outset" w:color="000000" w:sz="8"/>
            </w:tcBorders>
            <w:vAlign w:val="top"/>
          </w:tcPr>
          <w:bookmarkStart w:name="2024" w:id="2069"/>
          <w:p>
            <w:pPr>
              <w:spacing w:after="0"/>
              <w:ind w:left="0"/>
              <w:jc w:val="center"/>
            </w:pPr>
            <w:r>
              <w:rPr>
                <w:rFonts w:ascii="Arial"/>
                <w:b w:val="false"/>
                <w:i w:val="false"/>
                <w:color w:val="000000"/>
                <w:sz w:val="15"/>
              </w:rPr>
              <w:t>2017 - 2020</w:t>
            </w:r>
          </w:p>
          <w:bookmarkEnd w:id="2069"/>
        </w:tc>
        <w:tc>
          <w:tcPr>
            <w:tcW w:w="2049" w:type="dxa"/>
            <w:tcBorders>
              <w:top w:val="outset" w:color="000000" w:sz="8"/>
              <w:left w:val="outset" w:color="000000" w:sz="8"/>
              <w:bottom w:val="outset" w:color="000000" w:sz="8"/>
              <w:right w:val="outset" w:color="000000" w:sz="8"/>
            </w:tcBorders>
            <w:vAlign w:val="top"/>
          </w:tcPr>
          <w:bookmarkStart w:name="2025" w:id="2070"/>
          <w:p>
            <w:pPr>
              <w:spacing w:after="0"/>
              <w:ind w:left="0"/>
              <w:jc w:val="left"/>
            </w:pPr>
            <w:r>
              <w:rPr>
                <w:rFonts w:ascii="Arial"/>
                <w:b w:val="false"/>
                <w:i w:val="false"/>
                <w:color w:val="000000"/>
                <w:sz w:val="15"/>
              </w:rPr>
              <w:t>Департамент житлово-комунальної інфраструктури,</w:t>
            </w:r>
            <w:r>
              <w:br/>
            </w:r>
            <w:r>
              <w:rPr>
                <w:rFonts w:ascii="Arial"/>
                <w:b w:val="false"/>
                <w:i w:val="false"/>
                <w:color w:val="000000"/>
                <w:sz w:val="15"/>
              </w:rPr>
              <w:t>КП "Київбудреконструкція",</w:t>
            </w:r>
            <w:r>
              <w:br/>
            </w:r>
            <w:r>
              <w:rPr>
                <w:rFonts w:ascii="Arial"/>
                <w:b w:val="false"/>
                <w:i w:val="false"/>
                <w:color w:val="000000"/>
                <w:sz w:val="15"/>
              </w:rPr>
              <w:t>КП "СУППР"</w:t>
            </w:r>
          </w:p>
          <w:bookmarkEnd w:id="2070"/>
        </w:tc>
        <w:tc>
          <w:tcPr>
            <w:tcW w:w="1246" w:type="dxa"/>
            <w:tcBorders>
              <w:top w:val="outset" w:color="000000" w:sz="8"/>
              <w:left w:val="outset" w:color="000000" w:sz="8"/>
              <w:bottom w:val="outset" w:color="000000" w:sz="8"/>
              <w:right w:val="outset" w:color="000000" w:sz="8"/>
            </w:tcBorders>
            <w:vAlign w:val="top"/>
          </w:tcPr>
          <w:bookmarkStart w:name="2026" w:id="2071"/>
          <w:p>
            <w:pPr>
              <w:spacing w:after="0"/>
              <w:ind w:left="0"/>
              <w:jc w:val="left"/>
            </w:pPr>
            <w:r>
              <w:rPr>
                <w:rFonts w:ascii="Arial"/>
                <w:b w:val="false"/>
                <w:i w:val="false"/>
                <w:color w:val="000000"/>
                <w:sz w:val="15"/>
              </w:rPr>
              <w:t>Бюджет м. Києва</w:t>
            </w:r>
          </w:p>
          <w:bookmarkEnd w:id="2071"/>
        </w:tc>
        <w:tc>
          <w:tcPr>
            <w:tcW w:w="1417" w:type="dxa"/>
            <w:tcBorders>
              <w:top w:val="outset" w:color="000000" w:sz="8"/>
              <w:left w:val="outset" w:color="000000" w:sz="8"/>
              <w:bottom w:val="outset" w:color="000000" w:sz="8"/>
              <w:right w:val="outset" w:color="000000" w:sz="8"/>
            </w:tcBorders>
            <w:vAlign w:val="top"/>
          </w:tcPr>
          <w:bookmarkStart w:name="2027" w:id="2072"/>
          <w:p>
            <w:pPr>
              <w:spacing w:after="0"/>
              <w:ind w:left="0"/>
              <w:jc w:val="center"/>
            </w:pPr>
            <w:r>
              <w:rPr>
                <w:rFonts w:ascii="Arial"/>
                <w:b w:val="false"/>
                <w:i w:val="false"/>
                <w:color w:val="000000"/>
                <w:sz w:val="15"/>
              </w:rPr>
              <w:t>2017 - 20000,0</w:t>
            </w:r>
            <w:r>
              <w:br/>
            </w:r>
            <w:r>
              <w:rPr>
                <w:rFonts w:ascii="Arial"/>
                <w:b w:val="false"/>
                <w:i w:val="false"/>
                <w:color w:val="000000"/>
                <w:sz w:val="15"/>
              </w:rPr>
              <w:t>2018 - 20000,0</w:t>
            </w:r>
            <w:r>
              <w:br/>
            </w:r>
            <w:r>
              <w:rPr>
                <w:rFonts w:ascii="Arial"/>
                <w:b w:val="false"/>
                <w:i w:val="false"/>
                <w:color w:val="000000"/>
                <w:sz w:val="15"/>
              </w:rPr>
              <w:t>2019 - 20000,0</w:t>
            </w:r>
            <w:r>
              <w:br/>
            </w:r>
            <w:r>
              <w:rPr>
                <w:rFonts w:ascii="Arial"/>
                <w:b w:val="false"/>
                <w:i w:val="false"/>
                <w:color w:val="000000"/>
                <w:sz w:val="15"/>
              </w:rPr>
              <w:t>2020 - 20000,0</w:t>
            </w:r>
          </w:p>
          <w:bookmarkEnd w:id="2072"/>
        </w:tc>
        <w:tc>
          <w:tcPr>
            <w:tcW w:w="0" w:type="auto"/>
            <w:vMerge/>
            <w:tcBorders>
              <w:top w:val="nil"/>
              <w:left w:val="outset" w:color="000000" w:sz="8"/>
              <w:bottom w:val="outset" w:color="000000" w:sz="8"/>
              <w:right w:val="outset" w:color="000000" w:sz="8"/>
            </w:tcBorders>
          </w:tcPr>
          <w:p/>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2028" w:id="2073"/>
          <w:p>
            <w:pPr>
              <w:spacing w:after="0"/>
              <w:ind w:left="0"/>
              <w:jc w:val="center"/>
            </w:pPr>
            <w:r>
              <w:rPr>
                <w:rFonts w:ascii="Arial"/>
                <w:b w:val="false"/>
                <w:i w:val="false"/>
                <w:color w:val="000000"/>
                <w:sz w:val="15"/>
              </w:rPr>
              <w:t xml:space="preserve"> </w:t>
            </w:r>
          </w:p>
          <w:bookmarkEnd w:id="2073"/>
        </w:tc>
        <w:tc>
          <w:tcPr>
            <w:tcW w:w="1235" w:type="dxa"/>
            <w:tcBorders>
              <w:top w:val="outset" w:color="000000" w:sz="8"/>
              <w:left w:val="outset" w:color="000000" w:sz="8"/>
              <w:bottom w:val="outset" w:color="000000" w:sz="8"/>
              <w:right w:val="outset" w:color="000000" w:sz="8"/>
            </w:tcBorders>
            <w:vAlign w:val="top"/>
          </w:tcPr>
          <w:bookmarkStart w:name="2029" w:id="2074"/>
          <w:p>
            <w:pPr>
              <w:spacing w:after="0"/>
              <w:ind w:left="0"/>
              <w:jc w:val="left"/>
            </w:pPr>
            <w:r>
              <w:rPr>
                <w:rFonts w:ascii="Arial"/>
                <w:b w:val="false"/>
                <w:i w:val="false"/>
                <w:color w:val="000000"/>
                <w:sz w:val="15"/>
              </w:rPr>
              <w:t xml:space="preserve"> </w:t>
            </w:r>
          </w:p>
          <w:bookmarkEnd w:id="2074"/>
        </w:tc>
        <w:tc>
          <w:tcPr>
            <w:tcW w:w="2007" w:type="dxa"/>
            <w:tcBorders>
              <w:top w:val="outset" w:color="000000" w:sz="8"/>
              <w:left w:val="outset" w:color="000000" w:sz="8"/>
              <w:bottom w:val="outset" w:color="000000" w:sz="8"/>
              <w:right w:val="outset" w:color="000000" w:sz="8"/>
            </w:tcBorders>
            <w:vAlign w:val="top"/>
          </w:tcPr>
          <w:bookmarkStart w:name="2030" w:id="2075"/>
          <w:p>
            <w:pPr>
              <w:spacing w:after="0"/>
              <w:ind w:left="0"/>
              <w:jc w:val="left"/>
            </w:pPr>
            <w:r>
              <w:rPr>
                <w:rFonts w:ascii="Arial"/>
                <w:b w:val="false"/>
                <w:i w:val="false"/>
                <w:color w:val="000000"/>
                <w:sz w:val="15"/>
              </w:rPr>
              <w:t>2.7.7. Обстеження існуючого стану гідротехнічних споруд</w:t>
            </w:r>
          </w:p>
          <w:bookmarkEnd w:id="2075"/>
        </w:tc>
        <w:tc>
          <w:tcPr>
            <w:tcW w:w="978" w:type="dxa"/>
            <w:tcBorders>
              <w:top w:val="outset" w:color="000000" w:sz="8"/>
              <w:left w:val="outset" w:color="000000" w:sz="8"/>
              <w:bottom w:val="outset" w:color="000000" w:sz="8"/>
              <w:right w:val="outset" w:color="000000" w:sz="8"/>
            </w:tcBorders>
            <w:vAlign w:val="top"/>
          </w:tcPr>
          <w:bookmarkStart w:name="2031" w:id="2076"/>
          <w:p>
            <w:pPr>
              <w:spacing w:after="0"/>
              <w:ind w:left="0"/>
              <w:jc w:val="center"/>
            </w:pPr>
            <w:r>
              <w:rPr>
                <w:rFonts w:ascii="Arial"/>
                <w:b w:val="false"/>
                <w:i w:val="false"/>
                <w:color w:val="000000"/>
                <w:sz w:val="15"/>
              </w:rPr>
              <w:t>2016</w:t>
            </w:r>
          </w:p>
          <w:bookmarkEnd w:id="2076"/>
        </w:tc>
        <w:tc>
          <w:tcPr>
            <w:tcW w:w="2049" w:type="dxa"/>
            <w:tcBorders>
              <w:top w:val="outset" w:color="000000" w:sz="8"/>
              <w:left w:val="outset" w:color="000000" w:sz="8"/>
              <w:bottom w:val="outset" w:color="000000" w:sz="8"/>
              <w:right w:val="outset" w:color="000000" w:sz="8"/>
            </w:tcBorders>
            <w:vAlign w:val="top"/>
          </w:tcPr>
          <w:bookmarkStart w:name="2032" w:id="2077"/>
          <w:p>
            <w:pPr>
              <w:spacing w:after="0"/>
              <w:ind w:left="0"/>
              <w:jc w:val="left"/>
            </w:pPr>
            <w:r>
              <w:rPr>
                <w:rFonts w:ascii="Arial"/>
                <w:b w:val="false"/>
                <w:i w:val="false"/>
                <w:color w:val="000000"/>
                <w:sz w:val="15"/>
              </w:rPr>
              <w:t>Департамент житлово-комунальної інфраструктури,</w:t>
            </w:r>
            <w:r>
              <w:br/>
            </w:r>
            <w:r>
              <w:rPr>
                <w:rFonts w:ascii="Arial"/>
                <w:b w:val="false"/>
                <w:i w:val="false"/>
                <w:color w:val="000000"/>
                <w:sz w:val="15"/>
              </w:rPr>
              <w:t>КП "СУППР"</w:t>
            </w:r>
          </w:p>
          <w:bookmarkEnd w:id="2077"/>
        </w:tc>
        <w:tc>
          <w:tcPr>
            <w:tcW w:w="1246" w:type="dxa"/>
            <w:tcBorders>
              <w:top w:val="outset" w:color="000000" w:sz="8"/>
              <w:left w:val="outset" w:color="000000" w:sz="8"/>
              <w:bottom w:val="outset" w:color="000000" w:sz="8"/>
              <w:right w:val="outset" w:color="000000" w:sz="8"/>
            </w:tcBorders>
            <w:vAlign w:val="top"/>
          </w:tcPr>
          <w:bookmarkStart w:name="2033" w:id="2078"/>
          <w:p>
            <w:pPr>
              <w:spacing w:after="0"/>
              <w:ind w:left="0"/>
              <w:jc w:val="left"/>
            </w:pPr>
            <w:r>
              <w:rPr>
                <w:rFonts w:ascii="Arial"/>
                <w:b w:val="false"/>
                <w:i w:val="false"/>
                <w:color w:val="000000"/>
                <w:sz w:val="15"/>
              </w:rPr>
              <w:t>Бюджет м. Києва</w:t>
            </w:r>
          </w:p>
          <w:bookmarkEnd w:id="2078"/>
        </w:tc>
        <w:tc>
          <w:tcPr>
            <w:tcW w:w="1417" w:type="dxa"/>
            <w:tcBorders>
              <w:top w:val="outset" w:color="000000" w:sz="8"/>
              <w:left w:val="outset" w:color="000000" w:sz="8"/>
              <w:bottom w:val="outset" w:color="000000" w:sz="8"/>
              <w:right w:val="outset" w:color="000000" w:sz="8"/>
            </w:tcBorders>
            <w:vAlign w:val="top"/>
          </w:tcPr>
          <w:bookmarkStart w:name="2034" w:id="2079"/>
          <w:p>
            <w:pPr>
              <w:spacing w:after="0"/>
              <w:ind w:left="0"/>
              <w:jc w:val="center"/>
            </w:pPr>
            <w:r>
              <w:rPr>
                <w:rFonts w:ascii="Arial"/>
                <w:b w:val="false"/>
                <w:i w:val="false"/>
                <w:color w:val="000000"/>
                <w:sz w:val="15"/>
              </w:rPr>
              <w:t>2016 - 2000,0</w:t>
            </w:r>
          </w:p>
          <w:bookmarkEnd w:id="2079"/>
        </w:tc>
        <w:tc>
          <w:tcPr>
            <w:tcW w:w="1454" w:type="dxa"/>
            <w:tcBorders>
              <w:top w:val="outset" w:color="000000" w:sz="8"/>
              <w:left w:val="outset" w:color="000000" w:sz="8"/>
              <w:bottom w:val="outset" w:color="000000" w:sz="8"/>
              <w:right w:val="outset" w:color="000000" w:sz="8"/>
            </w:tcBorders>
            <w:vAlign w:val="top"/>
          </w:tcPr>
          <w:bookmarkStart w:name="2035" w:id="2080"/>
          <w:p>
            <w:pPr>
              <w:spacing w:after="0"/>
              <w:ind w:left="0"/>
              <w:jc w:val="left"/>
            </w:pPr>
            <w:r>
              <w:rPr>
                <w:rFonts w:ascii="Arial"/>
                <w:b w:val="false"/>
                <w:i w:val="false"/>
                <w:color w:val="000000"/>
                <w:sz w:val="15"/>
              </w:rPr>
              <w:t>Виявлення першочергових напрямів для відновлення інфраструктури</w:t>
            </w:r>
          </w:p>
          <w:bookmarkEnd w:id="2080"/>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2036" w:id="2081"/>
          <w:p>
            <w:pPr>
              <w:spacing w:after="0"/>
              <w:ind w:left="0"/>
              <w:jc w:val="center"/>
            </w:pPr>
            <w:r>
              <w:rPr>
                <w:rFonts w:ascii="Arial"/>
                <w:b w:val="false"/>
                <w:i w:val="false"/>
                <w:color w:val="000000"/>
                <w:sz w:val="15"/>
              </w:rPr>
              <w:t xml:space="preserve"> </w:t>
            </w:r>
          </w:p>
          <w:bookmarkEnd w:id="2081"/>
        </w:tc>
        <w:tc>
          <w:tcPr>
            <w:tcW w:w="1235" w:type="dxa"/>
            <w:tcBorders>
              <w:top w:val="outset" w:color="000000" w:sz="8"/>
              <w:left w:val="outset" w:color="000000" w:sz="8"/>
              <w:bottom w:val="outset" w:color="000000" w:sz="8"/>
              <w:right w:val="outset" w:color="000000" w:sz="8"/>
            </w:tcBorders>
            <w:vAlign w:val="top"/>
          </w:tcPr>
          <w:bookmarkStart w:name="2037" w:id="2082"/>
          <w:p>
            <w:pPr>
              <w:spacing w:after="0"/>
              <w:ind w:left="0"/>
              <w:jc w:val="left"/>
            </w:pPr>
            <w:r>
              <w:rPr>
                <w:rFonts w:ascii="Arial"/>
                <w:b w:val="false"/>
                <w:i w:val="false"/>
                <w:color w:val="000000"/>
                <w:sz w:val="15"/>
              </w:rPr>
              <w:t xml:space="preserve"> </w:t>
            </w:r>
          </w:p>
          <w:bookmarkEnd w:id="2082"/>
        </w:tc>
        <w:tc>
          <w:tcPr>
            <w:tcW w:w="2007" w:type="dxa"/>
            <w:tcBorders>
              <w:top w:val="outset" w:color="000000" w:sz="8"/>
              <w:left w:val="outset" w:color="000000" w:sz="8"/>
              <w:bottom w:val="outset" w:color="000000" w:sz="8"/>
              <w:right w:val="outset" w:color="000000" w:sz="8"/>
            </w:tcBorders>
            <w:vAlign w:val="top"/>
          </w:tcPr>
          <w:bookmarkStart w:name="2038" w:id="2083"/>
          <w:p>
            <w:pPr>
              <w:spacing w:after="0"/>
              <w:ind w:left="0"/>
              <w:jc w:val="left"/>
            </w:pPr>
            <w:r>
              <w:rPr>
                <w:rFonts w:ascii="Arial"/>
                <w:b w:val="false"/>
                <w:i w:val="false"/>
                <w:color w:val="000000"/>
                <w:sz w:val="15"/>
              </w:rPr>
              <w:t>2.7.8. Капітальний ремонт гідротехнічних споруд</w:t>
            </w:r>
          </w:p>
          <w:bookmarkEnd w:id="2083"/>
        </w:tc>
        <w:tc>
          <w:tcPr>
            <w:tcW w:w="978" w:type="dxa"/>
            <w:tcBorders>
              <w:top w:val="outset" w:color="000000" w:sz="8"/>
              <w:left w:val="outset" w:color="000000" w:sz="8"/>
              <w:bottom w:val="outset" w:color="000000" w:sz="8"/>
              <w:right w:val="outset" w:color="000000" w:sz="8"/>
            </w:tcBorders>
            <w:vAlign w:val="top"/>
          </w:tcPr>
          <w:bookmarkStart w:name="2039" w:id="2084"/>
          <w:p>
            <w:pPr>
              <w:spacing w:after="0"/>
              <w:ind w:left="0"/>
              <w:jc w:val="center"/>
            </w:pPr>
            <w:r>
              <w:rPr>
                <w:rFonts w:ascii="Arial"/>
                <w:b w:val="false"/>
                <w:i w:val="false"/>
                <w:color w:val="000000"/>
                <w:sz w:val="15"/>
              </w:rPr>
              <w:t>2017 - 2020</w:t>
            </w:r>
          </w:p>
          <w:bookmarkEnd w:id="2084"/>
        </w:tc>
        <w:tc>
          <w:tcPr>
            <w:tcW w:w="2049" w:type="dxa"/>
            <w:tcBorders>
              <w:top w:val="outset" w:color="000000" w:sz="8"/>
              <w:left w:val="outset" w:color="000000" w:sz="8"/>
              <w:bottom w:val="outset" w:color="000000" w:sz="8"/>
              <w:right w:val="outset" w:color="000000" w:sz="8"/>
            </w:tcBorders>
            <w:vAlign w:val="top"/>
          </w:tcPr>
          <w:bookmarkStart w:name="2040" w:id="2085"/>
          <w:p>
            <w:pPr>
              <w:spacing w:after="0"/>
              <w:ind w:left="0"/>
              <w:jc w:val="left"/>
            </w:pPr>
            <w:r>
              <w:rPr>
                <w:rFonts w:ascii="Arial"/>
                <w:b w:val="false"/>
                <w:i w:val="false"/>
                <w:color w:val="000000"/>
                <w:sz w:val="15"/>
              </w:rPr>
              <w:t>Департамент житлово-комунальної інфраструктури,</w:t>
            </w:r>
            <w:r>
              <w:br/>
            </w:r>
            <w:r>
              <w:rPr>
                <w:rFonts w:ascii="Arial"/>
                <w:b w:val="false"/>
                <w:i w:val="false"/>
                <w:color w:val="000000"/>
                <w:sz w:val="15"/>
              </w:rPr>
              <w:t>КП "СУППР"</w:t>
            </w:r>
          </w:p>
          <w:bookmarkEnd w:id="2085"/>
        </w:tc>
        <w:tc>
          <w:tcPr>
            <w:tcW w:w="1246" w:type="dxa"/>
            <w:tcBorders>
              <w:top w:val="outset" w:color="000000" w:sz="8"/>
              <w:left w:val="outset" w:color="000000" w:sz="8"/>
              <w:bottom w:val="outset" w:color="000000" w:sz="8"/>
              <w:right w:val="outset" w:color="000000" w:sz="8"/>
            </w:tcBorders>
            <w:vAlign w:val="top"/>
          </w:tcPr>
          <w:bookmarkStart w:name="2041" w:id="2086"/>
          <w:p>
            <w:pPr>
              <w:spacing w:after="0"/>
              <w:ind w:left="0"/>
              <w:jc w:val="left"/>
            </w:pPr>
            <w:r>
              <w:rPr>
                <w:rFonts w:ascii="Arial"/>
                <w:b w:val="false"/>
                <w:i w:val="false"/>
                <w:color w:val="000000"/>
                <w:sz w:val="15"/>
              </w:rPr>
              <w:t>Бюджет м. Києва</w:t>
            </w:r>
          </w:p>
          <w:bookmarkEnd w:id="2086"/>
        </w:tc>
        <w:tc>
          <w:tcPr>
            <w:tcW w:w="1417" w:type="dxa"/>
            <w:tcBorders>
              <w:top w:val="outset" w:color="000000" w:sz="8"/>
              <w:left w:val="outset" w:color="000000" w:sz="8"/>
              <w:bottom w:val="outset" w:color="000000" w:sz="8"/>
              <w:right w:val="outset" w:color="000000" w:sz="8"/>
            </w:tcBorders>
            <w:vAlign w:val="top"/>
          </w:tcPr>
          <w:bookmarkStart w:name="2042" w:id="2087"/>
          <w:p>
            <w:pPr>
              <w:spacing w:after="0"/>
              <w:ind w:left="0"/>
              <w:jc w:val="center"/>
            </w:pPr>
            <w:r>
              <w:rPr>
                <w:rFonts w:ascii="Arial"/>
                <w:b w:val="false"/>
                <w:i w:val="false"/>
                <w:color w:val="000000"/>
                <w:sz w:val="15"/>
              </w:rPr>
              <w:t>2017 - 3000,0</w:t>
            </w:r>
            <w:r>
              <w:br/>
            </w:r>
            <w:r>
              <w:rPr>
                <w:rFonts w:ascii="Arial"/>
                <w:b w:val="false"/>
                <w:i w:val="false"/>
                <w:color w:val="000000"/>
                <w:sz w:val="15"/>
              </w:rPr>
              <w:t>2018 - 3000,0</w:t>
            </w:r>
            <w:r>
              <w:br/>
            </w:r>
            <w:r>
              <w:rPr>
                <w:rFonts w:ascii="Arial"/>
                <w:b w:val="false"/>
                <w:i w:val="false"/>
                <w:color w:val="000000"/>
                <w:sz w:val="15"/>
              </w:rPr>
              <w:t>2019 - 3000,0</w:t>
            </w:r>
            <w:r>
              <w:br/>
            </w:r>
            <w:r>
              <w:rPr>
                <w:rFonts w:ascii="Arial"/>
                <w:b w:val="false"/>
                <w:i w:val="false"/>
                <w:color w:val="000000"/>
                <w:sz w:val="15"/>
              </w:rPr>
              <w:t>2020 - 3000,0</w:t>
            </w:r>
          </w:p>
          <w:bookmarkEnd w:id="2087"/>
        </w:tc>
        <w:tc>
          <w:tcPr>
            <w:tcW w:w="1454" w:type="dxa"/>
            <w:tcBorders>
              <w:top w:val="outset" w:color="000000" w:sz="8"/>
              <w:left w:val="outset" w:color="000000" w:sz="8"/>
              <w:bottom w:val="outset" w:color="000000" w:sz="8"/>
              <w:right w:val="outset" w:color="000000" w:sz="8"/>
            </w:tcBorders>
            <w:vAlign w:val="top"/>
          </w:tcPr>
          <w:bookmarkStart w:name="2043" w:id="2088"/>
          <w:p>
            <w:pPr>
              <w:spacing w:after="0"/>
              <w:ind w:left="0"/>
              <w:jc w:val="left"/>
            </w:pPr>
            <w:r>
              <w:rPr>
                <w:rFonts w:ascii="Arial"/>
                <w:b w:val="false"/>
                <w:i w:val="false"/>
                <w:color w:val="000000"/>
                <w:sz w:val="15"/>
              </w:rPr>
              <w:t>Запобігання виникненню аварійних ситуацій</w:t>
            </w:r>
          </w:p>
          <w:bookmarkEnd w:id="2088"/>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2044" w:id="2089"/>
          <w:p>
            <w:pPr>
              <w:spacing w:after="0"/>
              <w:ind w:left="0"/>
              <w:jc w:val="center"/>
            </w:pPr>
            <w:r>
              <w:rPr>
                <w:rFonts w:ascii="Arial"/>
                <w:b w:val="false"/>
                <w:i w:val="false"/>
                <w:color w:val="000000"/>
                <w:sz w:val="15"/>
              </w:rPr>
              <w:t xml:space="preserve"> </w:t>
            </w:r>
          </w:p>
          <w:bookmarkEnd w:id="2089"/>
        </w:tc>
        <w:tc>
          <w:tcPr>
            <w:tcW w:w="1235" w:type="dxa"/>
            <w:tcBorders>
              <w:top w:val="outset" w:color="000000" w:sz="8"/>
              <w:left w:val="outset" w:color="000000" w:sz="8"/>
              <w:bottom w:val="outset" w:color="000000" w:sz="8"/>
              <w:right w:val="outset" w:color="000000" w:sz="8"/>
            </w:tcBorders>
            <w:vAlign w:val="top"/>
          </w:tcPr>
          <w:bookmarkStart w:name="2045" w:id="2090"/>
          <w:p>
            <w:pPr>
              <w:spacing w:after="0"/>
              <w:ind w:left="0"/>
              <w:jc w:val="left"/>
            </w:pPr>
            <w:r>
              <w:rPr>
                <w:rFonts w:ascii="Arial"/>
                <w:b/>
                <w:i w:val="false"/>
                <w:color w:val="000000"/>
                <w:sz w:val="15"/>
              </w:rPr>
              <w:t>ВСЬОГО</w:t>
            </w:r>
            <w:r>
              <w:br/>
            </w:r>
            <w:r>
              <w:rPr>
                <w:rFonts w:ascii="Arial"/>
                <w:b/>
                <w:i w:val="false"/>
                <w:color w:val="000000"/>
                <w:sz w:val="15"/>
              </w:rPr>
              <w:t>по п. 2.7:</w:t>
            </w:r>
          </w:p>
          <w:bookmarkEnd w:id="2090"/>
        </w:tc>
        <w:tc>
          <w:tcPr>
            <w:tcW w:w="2007" w:type="dxa"/>
            <w:tcBorders>
              <w:top w:val="outset" w:color="000000" w:sz="8"/>
              <w:left w:val="outset" w:color="000000" w:sz="8"/>
              <w:bottom w:val="outset" w:color="000000" w:sz="8"/>
              <w:right w:val="outset" w:color="000000" w:sz="8"/>
            </w:tcBorders>
            <w:vAlign w:val="top"/>
          </w:tcPr>
          <w:bookmarkStart w:name="2046" w:id="2091"/>
          <w:p>
            <w:pPr>
              <w:spacing w:after="0"/>
              <w:ind w:left="0"/>
              <w:jc w:val="left"/>
            </w:pPr>
            <w:r>
              <w:rPr>
                <w:rFonts w:ascii="Arial"/>
                <w:b w:val="false"/>
                <w:i w:val="false"/>
                <w:color w:val="000000"/>
                <w:sz w:val="15"/>
              </w:rPr>
              <w:t xml:space="preserve"> </w:t>
            </w:r>
          </w:p>
          <w:bookmarkEnd w:id="2091"/>
        </w:tc>
        <w:tc>
          <w:tcPr>
            <w:tcW w:w="978" w:type="dxa"/>
            <w:tcBorders>
              <w:top w:val="outset" w:color="000000" w:sz="8"/>
              <w:left w:val="outset" w:color="000000" w:sz="8"/>
              <w:bottom w:val="outset" w:color="000000" w:sz="8"/>
              <w:right w:val="outset" w:color="000000" w:sz="8"/>
            </w:tcBorders>
            <w:vAlign w:val="top"/>
          </w:tcPr>
          <w:bookmarkStart w:name="2047" w:id="2092"/>
          <w:p>
            <w:pPr>
              <w:spacing w:after="0"/>
              <w:ind w:left="0"/>
              <w:jc w:val="center"/>
            </w:pPr>
            <w:r>
              <w:rPr>
                <w:rFonts w:ascii="Arial"/>
                <w:b w:val="false"/>
                <w:i w:val="false"/>
                <w:color w:val="000000"/>
                <w:sz w:val="15"/>
              </w:rPr>
              <w:t xml:space="preserve"> </w:t>
            </w:r>
          </w:p>
          <w:bookmarkEnd w:id="2092"/>
        </w:tc>
        <w:tc>
          <w:tcPr>
            <w:tcW w:w="2049" w:type="dxa"/>
            <w:tcBorders>
              <w:top w:val="outset" w:color="000000" w:sz="8"/>
              <w:left w:val="outset" w:color="000000" w:sz="8"/>
              <w:bottom w:val="outset" w:color="000000" w:sz="8"/>
              <w:right w:val="outset" w:color="000000" w:sz="8"/>
            </w:tcBorders>
            <w:vAlign w:val="top"/>
          </w:tcPr>
          <w:bookmarkStart w:name="2048" w:id="2093"/>
          <w:p>
            <w:pPr>
              <w:spacing w:after="0"/>
              <w:ind w:left="0"/>
              <w:jc w:val="left"/>
            </w:pPr>
            <w:r>
              <w:rPr>
                <w:rFonts w:ascii="Arial"/>
                <w:b w:val="false"/>
                <w:i w:val="false"/>
                <w:color w:val="000000"/>
                <w:sz w:val="15"/>
              </w:rPr>
              <w:t xml:space="preserve"> </w:t>
            </w:r>
          </w:p>
          <w:bookmarkEnd w:id="2093"/>
        </w:tc>
        <w:tc>
          <w:tcPr>
            <w:tcW w:w="1246" w:type="dxa"/>
            <w:tcBorders>
              <w:top w:val="outset" w:color="000000" w:sz="8"/>
              <w:left w:val="outset" w:color="000000" w:sz="8"/>
              <w:bottom w:val="outset" w:color="000000" w:sz="8"/>
              <w:right w:val="outset" w:color="000000" w:sz="8"/>
            </w:tcBorders>
            <w:vAlign w:val="top"/>
          </w:tcPr>
          <w:bookmarkStart w:name="2049" w:id="2094"/>
          <w:p>
            <w:pPr>
              <w:spacing w:after="0"/>
              <w:ind w:left="0"/>
              <w:jc w:val="left"/>
            </w:pPr>
            <w:r>
              <w:rPr>
                <w:rFonts w:ascii="Arial"/>
                <w:b w:val="false"/>
                <w:i w:val="false"/>
                <w:color w:val="000000"/>
                <w:sz w:val="15"/>
              </w:rPr>
              <w:t xml:space="preserve"> </w:t>
            </w:r>
          </w:p>
          <w:bookmarkEnd w:id="2094"/>
        </w:tc>
        <w:tc>
          <w:tcPr>
            <w:tcW w:w="1417" w:type="dxa"/>
            <w:tcBorders>
              <w:top w:val="outset" w:color="000000" w:sz="8"/>
              <w:left w:val="outset" w:color="000000" w:sz="8"/>
              <w:bottom w:val="outset" w:color="000000" w:sz="8"/>
              <w:right w:val="outset" w:color="000000" w:sz="8"/>
            </w:tcBorders>
            <w:vAlign w:val="top"/>
          </w:tcPr>
          <w:bookmarkStart w:name="2050" w:id="2095"/>
          <w:p>
            <w:pPr>
              <w:spacing w:after="0"/>
              <w:ind w:left="0"/>
              <w:jc w:val="center"/>
            </w:pPr>
            <w:r>
              <w:rPr>
                <w:rFonts w:ascii="Arial"/>
                <w:b w:val="false"/>
                <w:i w:val="false"/>
                <w:color w:val="000000"/>
                <w:sz w:val="15"/>
              </w:rPr>
              <w:t>2016 - 97000,00</w:t>
            </w:r>
            <w:r>
              <w:br/>
            </w:r>
            <w:r>
              <w:rPr>
                <w:rFonts w:ascii="Arial"/>
                <w:b w:val="false"/>
                <w:i w:val="false"/>
                <w:color w:val="000000"/>
                <w:sz w:val="15"/>
              </w:rPr>
              <w:t>2017 - 23000,00</w:t>
            </w:r>
            <w:r>
              <w:br/>
            </w:r>
            <w:r>
              <w:rPr>
                <w:rFonts w:ascii="Arial"/>
                <w:b w:val="false"/>
                <w:i w:val="false"/>
                <w:color w:val="000000"/>
                <w:sz w:val="15"/>
              </w:rPr>
              <w:t>2018 - 23000,00</w:t>
            </w:r>
            <w:r>
              <w:br/>
            </w:r>
            <w:r>
              <w:rPr>
                <w:rFonts w:ascii="Arial"/>
                <w:b w:val="false"/>
                <w:i w:val="false"/>
                <w:color w:val="000000"/>
                <w:sz w:val="15"/>
              </w:rPr>
              <w:t>2019 - 23000,00</w:t>
            </w:r>
            <w:r>
              <w:br/>
            </w:r>
            <w:r>
              <w:rPr>
                <w:rFonts w:ascii="Arial"/>
                <w:b w:val="false"/>
                <w:i w:val="false"/>
                <w:color w:val="000000"/>
                <w:sz w:val="15"/>
              </w:rPr>
              <w:t>2020 - 23000,00</w:t>
            </w:r>
            <w:r>
              <w:br/>
            </w:r>
            <w:r>
              <w:rPr>
                <w:rFonts w:ascii="Arial"/>
                <w:b/>
                <w:i w:val="false"/>
                <w:color w:val="000000"/>
                <w:sz w:val="15"/>
              </w:rPr>
              <w:t>РАЗОМ:</w:t>
            </w:r>
            <w:r>
              <w:br/>
            </w:r>
            <w:r>
              <w:rPr>
                <w:rFonts w:ascii="Arial"/>
                <w:b/>
                <w:i w:val="false"/>
                <w:color w:val="000000"/>
                <w:sz w:val="15"/>
              </w:rPr>
              <w:t>189000,00</w:t>
            </w:r>
          </w:p>
          <w:bookmarkEnd w:id="2095"/>
        </w:tc>
        <w:tc>
          <w:tcPr>
            <w:tcW w:w="1454" w:type="dxa"/>
            <w:tcBorders>
              <w:top w:val="outset" w:color="000000" w:sz="8"/>
              <w:left w:val="outset" w:color="000000" w:sz="8"/>
              <w:bottom w:val="outset" w:color="000000" w:sz="8"/>
              <w:right w:val="outset" w:color="000000" w:sz="8"/>
            </w:tcBorders>
            <w:vAlign w:val="top"/>
          </w:tcPr>
          <w:bookmarkStart w:name="2051" w:id="2096"/>
          <w:p>
            <w:pPr>
              <w:spacing w:after="0"/>
              <w:ind w:left="0"/>
              <w:jc w:val="left"/>
            </w:pPr>
            <w:r>
              <w:rPr>
                <w:rFonts w:ascii="Arial"/>
                <w:b w:val="false"/>
                <w:i w:val="false"/>
                <w:color w:val="000000"/>
                <w:sz w:val="15"/>
              </w:rPr>
              <w:t xml:space="preserve"> </w:t>
            </w:r>
          </w:p>
          <w:bookmarkEnd w:id="2096"/>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2052" w:id="2097"/>
          <w:p>
            <w:pPr>
              <w:spacing w:after="0"/>
              <w:ind w:left="0"/>
              <w:jc w:val="center"/>
            </w:pPr>
            <w:r>
              <w:rPr>
                <w:rFonts w:ascii="Arial"/>
                <w:b w:val="false"/>
                <w:i w:val="false"/>
                <w:color w:val="000000"/>
                <w:sz w:val="15"/>
              </w:rPr>
              <w:t xml:space="preserve"> </w:t>
            </w:r>
          </w:p>
          <w:bookmarkEnd w:id="2097"/>
        </w:tc>
        <w:tc>
          <w:tcPr>
            <w:tcW w:w="1235" w:type="dxa"/>
            <w:tcBorders>
              <w:top w:val="outset" w:color="000000" w:sz="8"/>
              <w:left w:val="outset" w:color="000000" w:sz="8"/>
              <w:bottom w:val="outset" w:color="000000" w:sz="8"/>
              <w:right w:val="outset" w:color="000000" w:sz="8"/>
            </w:tcBorders>
            <w:vAlign w:val="top"/>
          </w:tcPr>
          <w:bookmarkStart w:name="2053" w:id="2098"/>
          <w:p>
            <w:pPr>
              <w:spacing w:after="0"/>
              <w:ind w:left="0"/>
              <w:jc w:val="left"/>
            </w:pPr>
            <w:r>
              <w:rPr>
                <w:rFonts w:ascii="Arial"/>
                <w:b/>
                <w:i w:val="false"/>
                <w:color w:val="000000"/>
                <w:sz w:val="15"/>
              </w:rPr>
              <w:t>РАЗОМ</w:t>
            </w:r>
            <w:r>
              <w:br/>
            </w:r>
            <w:r>
              <w:rPr>
                <w:rFonts w:ascii="Arial"/>
                <w:b/>
                <w:i w:val="false"/>
                <w:color w:val="000000"/>
                <w:sz w:val="15"/>
              </w:rPr>
              <w:t>по п. 2:</w:t>
            </w:r>
          </w:p>
          <w:bookmarkEnd w:id="2098"/>
        </w:tc>
        <w:tc>
          <w:tcPr>
            <w:tcW w:w="2007" w:type="dxa"/>
            <w:tcBorders>
              <w:top w:val="outset" w:color="000000" w:sz="8"/>
              <w:left w:val="outset" w:color="000000" w:sz="8"/>
              <w:bottom w:val="outset" w:color="000000" w:sz="8"/>
              <w:right w:val="outset" w:color="000000" w:sz="8"/>
            </w:tcBorders>
            <w:vAlign w:val="top"/>
          </w:tcPr>
          <w:bookmarkStart w:name="2054" w:id="2099"/>
          <w:p>
            <w:pPr>
              <w:spacing w:after="0"/>
              <w:ind w:left="0"/>
              <w:jc w:val="left"/>
            </w:pPr>
            <w:r>
              <w:rPr>
                <w:rFonts w:ascii="Arial"/>
                <w:b w:val="false"/>
                <w:i w:val="false"/>
                <w:color w:val="000000"/>
                <w:sz w:val="15"/>
              </w:rPr>
              <w:t xml:space="preserve"> </w:t>
            </w:r>
          </w:p>
          <w:bookmarkEnd w:id="2099"/>
        </w:tc>
        <w:tc>
          <w:tcPr>
            <w:tcW w:w="978" w:type="dxa"/>
            <w:tcBorders>
              <w:top w:val="outset" w:color="000000" w:sz="8"/>
              <w:left w:val="outset" w:color="000000" w:sz="8"/>
              <w:bottom w:val="outset" w:color="000000" w:sz="8"/>
              <w:right w:val="outset" w:color="000000" w:sz="8"/>
            </w:tcBorders>
            <w:vAlign w:val="top"/>
          </w:tcPr>
          <w:bookmarkStart w:name="2055" w:id="2100"/>
          <w:p>
            <w:pPr>
              <w:spacing w:after="0"/>
              <w:ind w:left="0"/>
              <w:jc w:val="center"/>
            </w:pPr>
            <w:r>
              <w:rPr>
                <w:rFonts w:ascii="Arial"/>
                <w:b w:val="false"/>
                <w:i w:val="false"/>
                <w:color w:val="000000"/>
                <w:sz w:val="15"/>
              </w:rPr>
              <w:t xml:space="preserve"> </w:t>
            </w:r>
          </w:p>
          <w:bookmarkEnd w:id="2100"/>
        </w:tc>
        <w:tc>
          <w:tcPr>
            <w:tcW w:w="2049" w:type="dxa"/>
            <w:tcBorders>
              <w:top w:val="outset" w:color="000000" w:sz="8"/>
              <w:left w:val="outset" w:color="000000" w:sz="8"/>
              <w:bottom w:val="outset" w:color="000000" w:sz="8"/>
              <w:right w:val="outset" w:color="000000" w:sz="8"/>
            </w:tcBorders>
            <w:vAlign w:val="top"/>
          </w:tcPr>
          <w:bookmarkStart w:name="2056" w:id="2101"/>
          <w:p>
            <w:pPr>
              <w:spacing w:after="0"/>
              <w:ind w:left="0"/>
              <w:jc w:val="left"/>
            </w:pPr>
            <w:r>
              <w:rPr>
                <w:rFonts w:ascii="Arial"/>
                <w:b w:val="false"/>
                <w:i w:val="false"/>
                <w:color w:val="000000"/>
                <w:sz w:val="15"/>
              </w:rPr>
              <w:t xml:space="preserve"> </w:t>
            </w:r>
          </w:p>
          <w:bookmarkEnd w:id="2101"/>
        </w:tc>
        <w:tc>
          <w:tcPr>
            <w:tcW w:w="1246" w:type="dxa"/>
            <w:tcBorders>
              <w:top w:val="outset" w:color="000000" w:sz="8"/>
              <w:left w:val="outset" w:color="000000" w:sz="8"/>
              <w:bottom w:val="outset" w:color="000000" w:sz="8"/>
              <w:right w:val="outset" w:color="000000" w:sz="8"/>
            </w:tcBorders>
            <w:vAlign w:val="top"/>
          </w:tcPr>
          <w:bookmarkStart w:name="2057" w:id="2102"/>
          <w:p>
            <w:pPr>
              <w:spacing w:after="0"/>
              <w:ind w:left="0"/>
              <w:jc w:val="left"/>
            </w:pPr>
            <w:r>
              <w:rPr>
                <w:rFonts w:ascii="Arial"/>
                <w:b w:val="false"/>
                <w:i w:val="false"/>
                <w:color w:val="000000"/>
                <w:sz w:val="15"/>
              </w:rPr>
              <w:t xml:space="preserve"> </w:t>
            </w:r>
          </w:p>
          <w:bookmarkEnd w:id="2102"/>
        </w:tc>
        <w:tc>
          <w:tcPr>
            <w:tcW w:w="1417" w:type="dxa"/>
            <w:tcBorders>
              <w:top w:val="outset" w:color="000000" w:sz="8"/>
              <w:left w:val="outset" w:color="000000" w:sz="8"/>
              <w:bottom w:val="outset" w:color="000000" w:sz="8"/>
              <w:right w:val="outset" w:color="000000" w:sz="8"/>
            </w:tcBorders>
            <w:vAlign w:val="top"/>
          </w:tcPr>
          <w:bookmarkStart w:name="2058" w:id="2103"/>
          <w:p>
            <w:pPr>
              <w:spacing w:after="0"/>
              <w:ind w:left="0"/>
              <w:jc w:val="center"/>
            </w:pPr>
            <w:r>
              <w:rPr>
                <w:rFonts w:ascii="Arial"/>
                <w:b w:val="false"/>
                <w:i w:val="false"/>
                <w:color w:val="000000"/>
                <w:sz w:val="15"/>
              </w:rPr>
              <w:t>2016 - 5653 984,70</w:t>
            </w:r>
            <w:r>
              <w:br/>
            </w:r>
            <w:r>
              <w:rPr>
                <w:rFonts w:ascii="Arial"/>
                <w:b w:val="false"/>
                <w:i w:val="false"/>
                <w:color w:val="000000"/>
                <w:sz w:val="15"/>
              </w:rPr>
              <w:t>2017 - 10434019,20</w:t>
            </w:r>
            <w:r>
              <w:br/>
            </w:r>
            <w:r>
              <w:rPr>
                <w:rFonts w:ascii="Arial"/>
                <w:b w:val="false"/>
                <w:i w:val="false"/>
                <w:color w:val="000000"/>
                <w:sz w:val="15"/>
              </w:rPr>
              <w:t>2018 - 8925916,50</w:t>
            </w:r>
            <w:r>
              <w:br/>
            </w:r>
            <w:r>
              <w:rPr>
                <w:rFonts w:ascii="Arial"/>
                <w:b w:val="false"/>
                <w:i w:val="false"/>
                <w:color w:val="000000"/>
                <w:sz w:val="15"/>
              </w:rPr>
              <w:t>2019 - 7746564,75</w:t>
            </w:r>
            <w:r>
              <w:br/>
            </w:r>
            <w:r>
              <w:rPr>
                <w:rFonts w:ascii="Arial"/>
                <w:b w:val="false"/>
                <w:i w:val="false"/>
                <w:color w:val="000000"/>
                <w:sz w:val="15"/>
              </w:rPr>
              <w:t>2020 - 5809474,15</w:t>
            </w:r>
            <w:r>
              <w:br/>
            </w:r>
            <w:r>
              <w:rPr>
                <w:rFonts w:ascii="Arial"/>
                <w:b/>
                <w:i w:val="false"/>
                <w:color w:val="000000"/>
                <w:sz w:val="15"/>
              </w:rPr>
              <w:t>РАЗОМ:</w:t>
            </w:r>
            <w:r>
              <w:br/>
            </w:r>
            <w:r>
              <w:rPr>
                <w:rFonts w:ascii="Arial"/>
                <w:b/>
                <w:i w:val="false"/>
                <w:color w:val="000000"/>
                <w:sz w:val="15"/>
              </w:rPr>
              <w:t>38569959,30</w:t>
            </w:r>
          </w:p>
          <w:bookmarkEnd w:id="2103"/>
        </w:tc>
        <w:tc>
          <w:tcPr>
            <w:tcW w:w="1454" w:type="dxa"/>
            <w:tcBorders>
              <w:top w:val="outset" w:color="000000" w:sz="8"/>
              <w:left w:val="outset" w:color="000000" w:sz="8"/>
              <w:bottom w:val="outset" w:color="000000" w:sz="8"/>
              <w:right w:val="outset" w:color="000000" w:sz="8"/>
            </w:tcBorders>
            <w:vAlign w:val="top"/>
          </w:tcPr>
          <w:bookmarkStart w:name="2059" w:id="2104"/>
          <w:p>
            <w:pPr>
              <w:spacing w:after="0"/>
              <w:ind w:left="0"/>
              <w:jc w:val="left"/>
            </w:pPr>
            <w:r>
              <w:rPr>
                <w:rFonts w:ascii="Arial"/>
                <w:b w:val="false"/>
                <w:i w:val="false"/>
                <w:color w:val="000000"/>
                <w:sz w:val="15"/>
              </w:rPr>
              <w:t xml:space="preserve"> </w:t>
            </w:r>
          </w:p>
          <w:bookmarkEnd w:id="2104"/>
        </w:tc>
      </w:tr>
      <w:tr>
        <w:trPr>
          <w:trHeight w:val="45" w:hRule="atLeast"/>
        </w:trPr>
        <w:tc>
          <w:tcPr>
            <w:tcW w:w="0" w:type="auto"/>
            <w:gridSpan w:val="8"/>
            <w:tcBorders>
              <w:top w:val="outset" w:color="000000" w:sz="8"/>
              <w:left w:val="outset" w:color="000000" w:sz="8"/>
              <w:bottom w:val="outset" w:color="000000" w:sz="8"/>
              <w:right w:val="outset" w:color="000000" w:sz="8"/>
            </w:tcBorders>
            <w:vAlign w:val="top"/>
          </w:tcPr>
          <w:bookmarkStart w:name="2060" w:id="2105"/>
          <w:p>
            <w:pPr>
              <w:spacing w:after="0"/>
              <w:ind w:left="0"/>
              <w:jc w:val="center"/>
            </w:pPr>
            <w:r>
              <w:rPr>
                <w:rFonts w:ascii="Arial"/>
                <w:b/>
                <w:i w:val="false"/>
                <w:color w:val="000000"/>
                <w:sz w:val="15"/>
              </w:rPr>
              <w:t>3. Організаційне забезпечення розвитку житлово-комунальної сфери</w:t>
            </w:r>
          </w:p>
          <w:bookmarkEnd w:id="2105"/>
        </w:tc>
      </w:tr>
      <w:tr>
        <w:trPr>
          <w:trHeight w:val="45" w:hRule="atLeast"/>
        </w:trPr>
        <w:tc>
          <w:tcPr>
            <w:tcW w:w="694" w:type="dxa"/>
            <w:vMerge w:val="restart"/>
            <w:tcBorders>
              <w:top w:val="outset" w:color="000000" w:sz="8"/>
              <w:left w:val="outset" w:color="000000" w:sz="8"/>
              <w:bottom w:val="outset" w:color="000000" w:sz="8"/>
              <w:right w:val="outset" w:color="000000" w:sz="8"/>
            </w:tcBorders>
            <w:vAlign w:val="top"/>
          </w:tcPr>
          <w:bookmarkStart w:name="2061" w:id="2106"/>
          <w:p>
            <w:pPr>
              <w:spacing w:after="0"/>
              <w:ind w:left="0"/>
              <w:jc w:val="center"/>
            </w:pPr>
            <w:r>
              <w:rPr>
                <w:rFonts w:ascii="Arial"/>
                <w:b w:val="false"/>
                <w:i w:val="false"/>
                <w:color w:val="000000"/>
                <w:sz w:val="15"/>
              </w:rPr>
              <w:t>3.1.</w:t>
            </w:r>
          </w:p>
          <w:bookmarkEnd w:id="2106"/>
        </w:tc>
        <w:tc>
          <w:tcPr>
            <w:tcW w:w="1235" w:type="dxa"/>
            <w:vMerge w:val="restart"/>
            <w:tcBorders>
              <w:top w:val="outset" w:color="000000" w:sz="8"/>
              <w:left w:val="outset" w:color="000000" w:sz="8"/>
              <w:bottom w:val="outset" w:color="000000" w:sz="8"/>
              <w:right w:val="outset" w:color="000000" w:sz="8"/>
            </w:tcBorders>
            <w:vAlign w:val="top"/>
          </w:tcPr>
          <w:bookmarkStart w:name="2062" w:id="2107"/>
          <w:p>
            <w:pPr>
              <w:spacing w:after="0"/>
              <w:ind w:left="0"/>
              <w:jc w:val="left"/>
            </w:pPr>
            <w:r>
              <w:rPr>
                <w:rFonts w:ascii="Arial"/>
                <w:b/>
                <w:i w:val="false"/>
                <w:color w:val="000000"/>
                <w:sz w:val="15"/>
              </w:rPr>
              <w:t>Зміцнення кадрового потенціалу у сфері житлово-комунального господарства</w:t>
            </w:r>
          </w:p>
          <w:bookmarkEnd w:id="2107"/>
        </w:tc>
        <w:tc>
          <w:tcPr>
            <w:tcW w:w="2007" w:type="dxa"/>
            <w:vMerge w:val="restart"/>
            <w:tcBorders>
              <w:top w:val="outset" w:color="000000" w:sz="8"/>
              <w:left w:val="outset" w:color="000000" w:sz="8"/>
              <w:bottom w:val="outset" w:color="000000" w:sz="8"/>
              <w:right w:val="outset" w:color="000000" w:sz="8"/>
            </w:tcBorders>
            <w:vAlign w:val="top"/>
          </w:tcPr>
          <w:bookmarkStart w:name="2063" w:id="2108"/>
          <w:p>
            <w:pPr>
              <w:spacing w:after="0"/>
              <w:ind w:left="0"/>
              <w:jc w:val="left"/>
            </w:pPr>
            <w:r>
              <w:rPr>
                <w:rFonts w:ascii="Arial"/>
                <w:b w:val="false"/>
                <w:i w:val="false"/>
                <w:color w:val="000000"/>
                <w:sz w:val="15"/>
              </w:rPr>
              <w:t>3.1.1. Проведення курсів з підготовки управителів майном житлового комплексу та з питань утворення об'єднань співвласників багатоквартирних будинків і утримання житлового фонду на базі КП "Київжитлоспецексплуатація"</w:t>
            </w:r>
          </w:p>
          <w:bookmarkEnd w:id="2108"/>
        </w:tc>
        <w:tc>
          <w:tcPr>
            <w:tcW w:w="978" w:type="dxa"/>
            <w:vMerge w:val="restart"/>
            <w:tcBorders>
              <w:top w:val="outset" w:color="000000" w:sz="8"/>
              <w:left w:val="outset" w:color="000000" w:sz="8"/>
              <w:bottom w:val="outset" w:color="000000" w:sz="8"/>
              <w:right w:val="outset" w:color="000000" w:sz="8"/>
            </w:tcBorders>
            <w:vAlign w:val="top"/>
          </w:tcPr>
          <w:bookmarkStart w:name="2064" w:id="2109"/>
          <w:p>
            <w:pPr>
              <w:spacing w:after="0"/>
              <w:ind w:left="0"/>
              <w:jc w:val="center"/>
            </w:pPr>
            <w:r>
              <w:rPr>
                <w:rFonts w:ascii="Arial"/>
                <w:b w:val="false"/>
                <w:i w:val="false"/>
                <w:color w:val="000000"/>
                <w:sz w:val="15"/>
              </w:rPr>
              <w:t>2016 - 2020</w:t>
            </w:r>
          </w:p>
          <w:bookmarkEnd w:id="2109"/>
        </w:tc>
        <w:tc>
          <w:tcPr>
            <w:tcW w:w="2049" w:type="dxa"/>
            <w:vMerge w:val="restart"/>
            <w:tcBorders>
              <w:top w:val="outset" w:color="000000" w:sz="8"/>
              <w:left w:val="outset" w:color="000000" w:sz="8"/>
              <w:bottom w:val="outset" w:color="000000" w:sz="8"/>
              <w:right w:val="outset" w:color="000000" w:sz="8"/>
            </w:tcBorders>
            <w:vAlign w:val="top"/>
          </w:tcPr>
          <w:bookmarkStart w:name="2065" w:id="2110"/>
          <w:p>
            <w:pPr>
              <w:spacing w:after="0"/>
              <w:ind w:left="0"/>
              <w:jc w:val="left"/>
            </w:pPr>
            <w:r>
              <w:rPr>
                <w:rFonts w:ascii="Arial"/>
                <w:b w:val="false"/>
                <w:i w:val="false"/>
                <w:color w:val="000000"/>
                <w:sz w:val="15"/>
              </w:rPr>
              <w:t>Департамент житлово-комунальної інфраструктури,</w:t>
            </w:r>
            <w:r>
              <w:br/>
            </w:r>
            <w:r>
              <w:rPr>
                <w:rFonts w:ascii="Arial"/>
                <w:b w:val="false"/>
                <w:i w:val="false"/>
                <w:color w:val="000000"/>
                <w:sz w:val="15"/>
              </w:rPr>
              <w:t>районні в м. Києві державні адміністрації,</w:t>
            </w:r>
            <w:r>
              <w:br/>
            </w:r>
            <w:r>
              <w:rPr>
                <w:rFonts w:ascii="Arial"/>
                <w:b w:val="false"/>
                <w:i w:val="false"/>
                <w:color w:val="000000"/>
                <w:sz w:val="15"/>
              </w:rPr>
              <w:t>КП "Київжитлоспецексплуатація"</w:t>
            </w:r>
          </w:p>
          <w:bookmarkEnd w:id="2110"/>
        </w:tc>
        <w:tc>
          <w:tcPr>
            <w:tcW w:w="1246" w:type="dxa"/>
            <w:tcBorders>
              <w:top w:val="outset" w:color="000000" w:sz="8"/>
              <w:left w:val="outset" w:color="000000" w:sz="8"/>
              <w:bottom w:val="outset" w:color="000000" w:sz="8"/>
              <w:right w:val="outset" w:color="000000" w:sz="8"/>
            </w:tcBorders>
            <w:vAlign w:val="top"/>
          </w:tcPr>
          <w:bookmarkStart w:name="2066" w:id="2111"/>
          <w:p>
            <w:pPr>
              <w:spacing w:after="0"/>
              <w:ind w:left="0"/>
              <w:jc w:val="left"/>
            </w:pPr>
            <w:r>
              <w:rPr>
                <w:rFonts w:ascii="Arial"/>
                <w:b w:val="false"/>
                <w:i w:val="false"/>
                <w:color w:val="000000"/>
                <w:sz w:val="15"/>
              </w:rPr>
              <w:t>Загалом</w:t>
            </w:r>
          </w:p>
          <w:bookmarkEnd w:id="2111"/>
        </w:tc>
        <w:tc>
          <w:tcPr>
            <w:tcW w:w="1417" w:type="dxa"/>
            <w:tcBorders>
              <w:top w:val="outset" w:color="000000" w:sz="8"/>
              <w:left w:val="outset" w:color="000000" w:sz="8"/>
              <w:bottom w:val="outset" w:color="000000" w:sz="8"/>
              <w:right w:val="outset" w:color="000000" w:sz="8"/>
            </w:tcBorders>
            <w:vAlign w:val="top"/>
          </w:tcPr>
          <w:bookmarkStart w:name="2067" w:id="2112"/>
          <w:p>
            <w:pPr>
              <w:spacing w:after="0"/>
              <w:ind w:left="0"/>
              <w:jc w:val="center"/>
            </w:pPr>
            <w:r>
              <w:rPr>
                <w:rFonts w:ascii="Arial"/>
                <w:b w:val="false"/>
                <w:i w:val="false"/>
                <w:color w:val="000000"/>
                <w:sz w:val="15"/>
              </w:rPr>
              <w:t>2016 - 60,0</w:t>
            </w:r>
            <w:r>
              <w:br/>
            </w:r>
            <w:r>
              <w:rPr>
                <w:rFonts w:ascii="Arial"/>
                <w:b w:val="false"/>
                <w:i w:val="false"/>
                <w:color w:val="000000"/>
                <w:sz w:val="15"/>
              </w:rPr>
              <w:t>2017 - 60,0</w:t>
            </w:r>
            <w:r>
              <w:br/>
            </w:r>
            <w:r>
              <w:rPr>
                <w:rFonts w:ascii="Arial"/>
                <w:b w:val="false"/>
                <w:i w:val="false"/>
                <w:color w:val="000000"/>
                <w:sz w:val="15"/>
              </w:rPr>
              <w:t>2018 - 50,0</w:t>
            </w:r>
            <w:r>
              <w:br/>
            </w:r>
            <w:r>
              <w:rPr>
                <w:rFonts w:ascii="Arial"/>
                <w:b w:val="false"/>
                <w:i w:val="false"/>
                <w:color w:val="000000"/>
                <w:sz w:val="15"/>
              </w:rPr>
              <w:t>2019 - 50,0</w:t>
            </w:r>
            <w:r>
              <w:br/>
            </w:r>
            <w:r>
              <w:rPr>
                <w:rFonts w:ascii="Arial"/>
                <w:b w:val="false"/>
                <w:i w:val="false"/>
                <w:color w:val="000000"/>
                <w:sz w:val="15"/>
              </w:rPr>
              <w:t>2020 - 50,0</w:t>
            </w:r>
          </w:p>
          <w:bookmarkEnd w:id="2112"/>
        </w:tc>
        <w:tc>
          <w:tcPr>
            <w:tcW w:w="1454" w:type="dxa"/>
            <w:vMerge w:val="restart"/>
            <w:tcBorders>
              <w:top w:val="outset" w:color="000000" w:sz="8"/>
              <w:left w:val="outset" w:color="000000" w:sz="8"/>
              <w:bottom w:val="outset" w:color="000000" w:sz="8"/>
              <w:right w:val="outset" w:color="000000" w:sz="8"/>
            </w:tcBorders>
            <w:vAlign w:val="top"/>
          </w:tcPr>
          <w:bookmarkStart w:name="2068" w:id="2113"/>
          <w:p>
            <w:pPr>
              <w:spacing w:after="0"/>
              <w:ind w:left="0"/>
              <w:jc w:val="left"/>
            </w:pPr>
            <w:r>
              <w:rPr>
                <w:rFonts w:ascii="Arial"/>
                <w:b w:val="false"/>
                <w:i w:val="false"/>
                <w:color w:val="000000"/>
                <w:sz w:val="15"/>
              </w:rPr>
              <w:t>Забезпечення підприємств житлово-комунального господарства кваліфікованими кадрами</w:t>
            </w:r>
          </w:p>
          <w:bookmarkEnd w:id="211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46" w:type="dxa"/>
            <w:tcBorders>
              <w:top w:val="outset" w:color="000000" w:sz="8"/>
              <w:left w:val="outset" w:color="000000" w:sz="8"/>
              <w:bottom w:val="outset" w:color="000000" w:sz="8"/>
              <w:right w:val="outset" w:color="000000" w:sz="8"/>
            </w:tcBorders>
            <w:vAlign w:val="top"/>
          </w:tcPr>
          <w:bookmarkStart w:name="2414" w:id="2114"/>
          <w:p>
            <w:pPr>
              <w:spacing w:after="0"/>
              <w:ind w:left="0"/>
              <w:jc w:val="left"/>
            </w:pPr>
            <w:r>
              <w:rPr>
                <w:rFonts w:ascii="Arial"/>
                <w:b w:val="false"/>
                <w:i w:val="false"/>
                <w:color w:val="000000"/>
                <w:sz w:val="15"/>
              </w:rPr>
              <w:t>Бюджет м. Києва</w:t>
            </w:r>
          </w:p>
          <w:bookmarkEnd w:id="2114"/>
        </w:tc>
        <w:tc>
          <w:tcPr>
            <w:tcW w:w="1417" w:type="dxa"/>
            <w:tcBorders>
              <w:top w:val="outset" w:color="000000" w:sz="8"/>
              <w:left w:val="outset" w:color="000000" w:sz="8"/>
              <w:bottom w:val="outset" w:color="000000" w:sz="8"/>
              <w:right w:val="outset" w:color="000000" w:sz="8"/>
            </w:tcBorders>
            <w:vAlign w:val="top"/>
          </w:tcPr>
          <w:bookmarkStart w:name="2415" w:id="2115"/>
          <w:p>
            <w:pPr>
              <w:spacing w:after="0"/>
              <w:ind w:left="0"/>
              <w:jc w:val="center"/>
            </w:pPr>
            <w:r>
              <w:rPr>
                <w:rFonts w:ascii="Arial"/>
                <w:b w:val="false"/>
                <w:i w:val="false"/>
                <w:color w:val="000000"/>
                <w:sz w:val="15"/>
              </w:rPr>
              <w:t>2016 - 10,0</w:t>
            </w:r>
            <w:r>
              <w:br/>
            </w:r>
            <w:r>
              <w:rPr>
                <w:rFonts w:ascii="Arial"/>
                <w:b w:val="false"/>
                <w:i w:val="false"/>
                <w:color w:val="000000"/>
                <w:sz w:val="15"/>
              </w:rPr>
              <w:t>2017 - 10,0</w:t>
            </w:r>
          </w:p>
          <w:bookmarkEnd w:id="2115"/>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46" w:type="dxa"/>
            <w:tcBorders>
              <w:top w:val="outset" w:color="000000" w:sz="8"/>
              <w:left w:val="outset" w:color="000000" w:sz="8"/>
              <w:bottom w:val="outset" w:color="000000" w:sz="8"/>
              <w:right w:val="outset" w:color="000000" w:sz="8"/>
            </w:tcBorders>
            <w:vAlign w:val="top"/>
          </w:tcPr>
          <w:bookmarkStart w:name="2406" w:id="2116"/>
          <w:p>
            <w:pPr>
              <w:spacing w:after="0"/>
              <w:ind w:left="0"/>
              <w:jc w:val="left"/>
            </w:pPr>
            <w:r>
              <w:rPr>
                <w:rFonts w:ascii="Arial"/>
                <w:b w:val="false"/>
                <w:i w:val="false"/>
                <w:color w:val="000000"/>
                <w:sz w:val="15"/>
              </w:rPr>
              <w:t>Кошти інвесторів</w:t>
            </w:r>
          </w:p>
          <w:bookmarkEnd w:id="2116"/>
        </w:tc>
        <w:tc>
          <w:tcPr>
            <w:tcW w:w="1417" w:type="dxa"/>
            <w:tcBorders>
              <w:top w:val="outset" w:color="000000" w:sz="8"/>
              <w:left w:val="outset" w:color="000000" w:sz="8"/>
              <w:bottom w:val="outset" w:color="000000" w:sz="8"/>
              <w:right w:val="outset" w:color="000000" w:sz="8"/>
            </w:tcBorders>
            <w:vAlign w:val="top"/>
          </w:tcPr>
          <w:bookmarkStart w:name="2407" w:id="2117"/>
          <w:p>
            <w:pPr>
              <w:spacing w:after="0"/>
              <w:ind w:left="0"/>
              <w:jc w:val="center"/>
            </w:pPr>
            <w:r>
              <w:rPr>
                <w:rFonts w:ascii="Arial"/>
                <w:b w:val="false"/>
                <w:i w:val="false"/>
                <w:color w:val="000000"/>
                <w:sz w:val="15"/>
              </w:rPr>
              <w:t>2016 - 50,0</w:t>
            </w:r>
            <w:r>
              <w:br/>
            </w:r>
            <w:r>
              <w:rPr>
                <w:rFonts w:ascii="Arial"/>
                <w:b w:val="false"/>
                <w:i w:val="false"/>
                <w:color w:val="000000"/>
                <w:sz w:val="15"/>
              </w:rPr>
              <w:t>2017 - 50,0</w:t>
            </w:r>
            <w:r>
              <w:br/>
            </w:r>
            <w:r>
              <w:rPr>
                <w:rFonts w:ascii="Arial"/>
                <w:b w:val="false"/>
                <w:i w:val="false"/>
                <w:color w:val="000000"/>
                <w:sz w:val="15"/>
              </w:rPr>
              <w:t>2018 - 50,0</w:t>
            </w:r>
            <w:r>
              <w:br/>
            </w:r>
            <w:r>
              <w:rPr>
                <w:rFonts w:ascii="Arial"/>
                <w:b w:val="false"/>
                <w:i w:val="false"/>
                <w:color w:val="000000"/>
                <w:sz w:val="15"/>
              </w:rPr>
              <w:t>2019 - 50,0</w:t>
            </w:r>
            <w:r>
              <w:br/>
            </w:r>
            <w:r>
              <w:rPr>
                <w:rFonts w:ascii="Arial"/>
                <w:b w:val="false"/>
                <w:i w:val="false"/>
                <w:color w:val="000000"/>
                <w:sz w:val="15"/>
              </w:rPr>
              <w:t>2020 - 50,0</w:t>
            </w:r>
          </w:p>
          <w:bookmarkEnd w:id="2117"/>
        </w:tc>
        <w:tc>
          <w:tcPr>
            <w:tcW w:w="0" w:type="auto"/>
            <w:vMerge/>
            <w:tcBorders>
              <w:top w:val="nil"/>
              <w:left w:val="outset" w:color="000000" w:sz="8"/>
              <w:bottom w:val="outset" w:color="000000" w:sz="8"/>
              <w:right w:val="outset" w:color="000000" w:sz="8"/>
            </w:tcBorders>
          </w:tcPr>
          <w:p/>
        </w:tc>
      </w:tr>
      <w:tr>
        <w:trPr>
          <w:trHeight w:val="45" w:hRule="atLeast"/>
        </w:trPr>
        <w:tc>
          <w:tcPr>
            <w:tcW w:w="694" w:type="dxa"/>
            <w:vMerge w:val="restart"/>
            <w:tcBorders>
              <w:top w:val="outset" w:color="000000" w:sz="8"/>
              <w:left w:val="outset" w:color="000000" w:sz="8"/>
              <w:bottom w:val="outset" w:color="000000" w:sz="8"/>
              <w:right w:val="outset" w:color="000000" w:sz="8"/>
            </w:tcBorders>
            <w:vAlign w:val="top"/>
          </w:tcPr>
          <w:bookmarkStart w:name="2069" w:id="2118"/>
          <w:p>
            <w:pPr>
              <w:spacing w:after="0"/>
              <w:ind w:left="0"/>
              <w:jc w:val="center"/>
            </w:pPr>
            <w:r>
              <w:rPr>
                <w:rFonts w:ascii="Arial"/>
                <w:b w:val="false"/>
                <w:i w:val="false"/>
                <w:color w:val="000000"/>
                <w:sz w:val="15"/>
              </w:rPr>
              <w:t xml:space="preserve"> </w:t>
            </w:r>
          </w:p>
          <w:bookmarkEnd w:id="2118"/>
        </w:tc>
        <w:tc>
          <w:tcPr>
            <w:tcW w:w="1235" w:type="dxa"/>
            <w:vMerge w:val="restart"/>
            <w:tcBorders>
              <w:top w:val="outset" w:color="000000" w:sz="8"/>
              <w:left w:val="outset" w:color="000000" w:sz="8"/>
              <w:bottom w:val="outset" w:color="000000" w:sz="8"/>
              <w:right w:val="outset" w:color="000000" w:sz="8"/>
            </w:tcBorders>
            <w:vAlign w:val="top"/>
          </w:tcPr>
          <w:bookmarkStart w:name="2070" w:id="2119"/>
          <w:p>
            <w:pPr>
              <w:spacing w:after="0"/>
              <w:ind w:left="0"/>
              <w:jc w:val="left"/>
            </w:pPr>
            <w:r>
              <w:rPr>
                <w:rFonts w:ascii="Arial"/>
                <w:b w:val="false"/>
                <w:i w:val="false"/>
                <w:color w:val="000000"/>
                <w:sz w:val="15"/>
              </w:rPr>
              <w:t xml:space="preserve"> </w:t>
            </w:r>
          </w:p>
          <w:bookmarkEnd w:id="2119"/>
        </w:tc>
        <w:tc>
          <w:tcPr>
            <w:tcW w:w="2007" w:type="dxa"/>
            <w:vMerge w:val="restart"/>
            <w:tcBorders>
              <w:top w:val="outset" w:color="000000" w:sz="8"/>
              <w:left w:val="outset" w:color="000000" w:sz="8"/>
              <w:bottom w:val="outset" w:color="000000" w:sz="8"/>
              <w:right w:val="outset" w:color="000000" w:sz="8"/>
            </w:tcBorders>
            <w:vAlign w:val="top"/>
          </w:tcPr>
          <w:bookmarkStart w:name="2071" w:id="2120"/>
          <w:p>
            <w:pPr>
              <w:spacing w:after="0"/>
              <w:ind w:left="0"/>
              <w:jc w:val="left"/>
            </w:pPr>
            <w:r>
              <w:rPr>
                <w:rFonts w:ascii="Arial"/>
                <w:b w:val="false"/>
                <w:i w:val="false"/>
                <w:color w:val="000000"/>
                <w:sz w:val="15"/>
              </w:rPr>
              <w:t>3.1.2. Створення центру енергоефективності в м. Києві та запровадження системи навчання з питань енергозбереження на підприємствах житлового господарства</w:t>
            </w:r>
          </w:p>
          <w:bookmarkEnd w:id="2120"/>
        </w:tc>
        <w:tc>
          <w:tcPr>
            <w:tcW w:w="978" w:type="dxa"/>
            <w:vMerge w:val="restart"/>
            <w:tcBorders>
              <w:top w:val="outset" w:color="000000" w:sz="8"/>
              <w:left w:val="outset" w:color="000000" w:sz="8"/>
              <w:bottom w:val="outset" w:color="000000" w:sz="8"/>
              <w:right w:val="outset" w:color="000000" w:sz="8"/>
            </w:tcBorders>
            <w:vAlign w:val="top"/>
          </w:tcPr>
          <w:bookmarkStart w:name="2072" w:id="2121"/>
          <w:p>
            <w:pPr>
              <w:spacing w:after="0"/>
              <w:ind w:left="0"/>
              <w:jc w:val="center"/>
            </w:pPr>
            <w:r>
              <w:rPr>
                <w:rFonts w:ascii="Arial"/>
                <w:b w:val="false"/>
                <w:i w:val="false"/>
                <w:color w:val="000000"/>
                <w:sz w:val="15"/>
              </w:rPr>
              <w:t>2016 - 2020</w:t>
            </w:r>
          </w:p>
          <w:bookmarkEnd w:id="2121"/>
        </w:tc>
        <w:tc>
          <w:tcPr>
            <w:tcW w:w="2049" w:type="dxa"/>
            <w:vMerge w:val="restart"/>
            <w:tcBorders>
              <w:top w:val="outset" w:color="000000" w:sz="8"/>
              <w:left w:val="outset" w:color="000000" w:sz="8"/>
              <w:bottom w:val="outset" w:color="000000" w:sz="8"/>
              <w:right w:val="outset" w:color="000000" w:sz="8"/>
            </w:tcBorders>
            <w:vAlign w:val="top"/>
          </w:tcPr>
          <w:bookmarkStart w:name="2073" w:id="2122"/>
          <w:p>
            <w:pPr>
              <w:spacing w:after="0"/>
              <w:ind w:left="0"/>
              <w:jc w:val="left"/>
            </w:pPr>
            <w:r>
              <w:rPr>
                <w:rFonts w:ascii="Arial"/>
                <w:b w:val="false"/>
                <w:i w:val="false"/>
                <w:color w:val="000000"/>
                <w:sz w:val="15"/>
              </w:rPr>
              <w:t>Департамент житлово-комунальної інфраструктури,</w:t>
            </w:r>
            <w:r>
              <w:br/>
            </w:r>
            <w:r>
              <w:rPr>
                <w:rFonts w:ascii="Arial"/>
                <w:b w:val="false"/>
                <w:i w:val="false"/>
                <w:color w:val="000000"/>
                <w:sz w:val="15"/>
              </w:rPr>
              <w:t>КП "Група впровадження проекту з енергозбереження в адміністративних і громадських будівлях м. Києва"</w:t>
            </w:r>
          </w:p>
          <w:bookmarkEnd w:id="2122"/>
        </w:tc>
        <w:tc>
          <w:tcPr>
            <w:tcW w:w="1246" w:type="dxa"/>
            <w:tcBorders>
              <w:top w:val="outset" w:color="000000" w:sz="8"/>
              <w:left w:val="outset" w:color="000000" w:sz="8"/>
              <w:bottom w:val="outset" w:color="000000" w:sz="8"/>
              <w:right w:val="outset" w:color="000000" w:sz="8"/>
            </w:tcBorders>
            <w:vAlign w:val="top"/>
          </w:tcPr>
          <w:bookmarkStart w:name="2074" w:id="2123"/>
          <w:p>
            <w:pPr>
              <w:spacing w:after="0"/>
              <w:ind w:left="0"/>
              <w:jc w:val="left"/>
            </w:pPr>
            <w:r>
              <w:rPr>
                <w:rFonts w:ascii="Arial"/>
                <w:b w:val="false"/>
                <w:i w:val="false"/>
                <w:color w:val="000000"/>
                <w:sz w:val="15"/>
              </w:rPr>
              <w:t>Загалом:</w:t>
            </w:r>
          </w:p>
          <w:bookmarkEnd w:id="2123"/>
        </w:tc>
        <w:tc>
          <w:tcPr>
            <w:tcW w:w="1417" w:type="dxa"/>
            <w:tcBorders>
              <w:top w:val="outset" w:color="000000" w:sz="8"/>
              <w:left w:val="outset" w:color="000000" w:sz="8"/>
              <w:bottom w:val="outset" w:color="000000" w:sz="8"/>
              <w:right w:val="outset" w:color="000000" w:sz="8"/>
            </w:tcBorders>
            <w:vAlign w:val="top"/>
          </w:tcPr>
          <w:bookmarkStart w:name="2075" w:id="2124"/>
          <w:p>
            <w:pPr>
              <w:spacing w:after="0"/>
              <w:ind w:left="0"/>
              <w:jc w:val="center"/>
            </w:pPr>
            <w:r>
              <w:rPr>
                <w:rFonts w:ascii="Arial"/>
                <w:b w:val="false"/>
                <w:i w:val="false"/>
                <w:color w:val="000000"/>
                <w:sz w:val="15"/>
              </w:rPr>
              <w:t>2016 - 600,0</w:t>
            </w:r>
            <w:r>
              <w:br/>
            </w:r>
            <w:r>
              <w:rPr>
                <w:rFonts w:ascii="Arial"/>
                <w:b w:val="false"/>
                <w:i w:val="false"/>
                <w:color w:val="000000"/>
                <w:sz w:val="15"/>
              </w:rPr>
              <w:t>2017 - 10600,0</w:t>
            </w:r>
            <w:r>
              <w:br/>
            </w:r>
            <w:r>
              <w:rPr>
                <w:rFonts w:ascii="Arial"/>
                <w:b w:val="false"/>
                <w:i w:val="false"/>
                <w:color w:val="000000"/>
                <w:sz w:val="15"/>
              </w:rPr>
              <w:t>2018 - 15700,0</w:t>
            </w:r>
            <w:r>
              <w:br/>
            </w:r>
            <w:r>
              <w:rPr>
                <w:rFonts w:ascii="Arial"/>
                <w:b w:val="false"/>
                <w:i w:val="false"/>
                <w:color w:val="000000"/>
                <w:sz w:val="15"/>
              </w:rPr>
              <w:t>2019 - 700,0</w:t>
            </w:r>
            <w:r>
              <w:br/>
            </w:r>
            <w:r>
              <w:rPr>
                <w:rFonts w:ascii="Arial"/>
                <w:b w:val="false"/>
                <w:i w:val="false"/>
                <w:color w:val="000000"/>
                <w:sz w:val="15"/>
              </w:rPr>
              <w:t>2020 - 700,0</w:t>
            </w:r>
          </w:p>
          <w:bookmarkEnd w:id="2124"/>
        </w:tc>
        <w:tc>
          <w:tcPr>
            <w:tcW w:w="1454" w:type="dxa"/>
            <w:vMerge w:val="restart"/>
            <w:tcBorders>
              <w:top w:val="outset" w:color="000000" w:sz="8"/>
              <w:left w:val="outset" w:color="000000" w:sz="8"/>
              <w:bottom w:val="outset" w:color="000000" w:sz="8"/>
              <w:right w:val="outset" w:color="000000" w:sz="8"/>
            </w:tcBorders>
            <w:vAlign w:val="top"/>
          </w:tcPr>
          <w:bookmarkStart w:name="2076" w:id="2125"/>
          <w:p>
            <w:pPr>
              <w:spacing w:after="0"/>
              <w:ind w:left="0"/>
              <w:jc w:val="left"/>
            </w:pPr>
            <w:r>
              <w:rPr>
                <w:rFonts w:ascii="Arial"/>
                <w:b w:val="false"/>
                <w:i w:val="false"/>
                <w:color w:val="000000"/>
                <w:sz w:val="15"/>
              </w:rPr>
              <w:t>Підготовка фахівців, здатних впроваджувати енергоефективні заходи на підприємствах житлового господарства</w:t>
            </w:r>
            <w:r>
              <w:br/>
            </w:r>
            <w:r>
              <w:rPr>
                <w:rFonts w:ascii="Arial"/>
                <w:b w:val="false"/>
                <w:i w:val="false"/>
                <w:color w:val="000000"/>
                <w:sz w:val="15"/>
              </w:rPr>
              <w:t>Підготовка 500 енергоаудиторів та спеціалістів по ЕСКО</w:t>
            </w:r>
          </w:p>
          <w:bookmarkEnd w:id="212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46" w:type="dxa"/>
            <w:tcBorders>
              <w:top w:val="outset" w:color="000000" w:sz="8"/>
              <w:left w:val="outset" w:color="000000" w:sz="8"/>
              <w:bottom w:val="outset" w:color="000000" w:sz="8"/>
              <w:right w:val="outset" w:color="000000" w:sz="8"/>
            </w:tcBorders>
            <w:vAlign w:val="top"/>
          </w:tcPr>
          <w:bookmarkStart w:name="2432" w:id="2126"/>
          <w:p>
            <w:pPr>
              <w:spacing w:after="0"/>
              <w:ind w:left="0"/>
              <w:jc w:val="left"/>
            </w:pPr>
            <w:r>
              <w:rPr>
                <w:rFonts w:ascii="Arial"/>
                <w:b w:val="false"/>
                <w:i w:val="false"/>
                <w:color w:val="000000"/>
                <w:sz w:val="15"/>
              </w:rPr>
              <w:t>Бюджет м. Києва</w:t>
            </w:r>
          </w:p>
          <w:bookmarkEnd w:id="2126"/>
        </w:tc>
        <w:tc>
          <w:tcPr>
            <w:tcW w:w="1417" w:type="dxa"/>
            <w:tcBorders>
              <w:top w:val="outset" w:color="000000" w:sz="8"/>
              <w:left w:val="outset" w:color="000000" w:sz="8"/>
              <w:bottom w:val="outset" w:color="000000" w:sz="8"/>
              <w:right w:val="outset" w:color="000000" w:sz="8"/>
            </w:tcBorders>
            <w:vAlign w:val="top"/>
          </w:tcPr>
          <w:bookmarkStart w:name="2433" w:id="2127"/>
          <w:p>
            <w:pPr>
              <w:spacing w:after="0"/>
              <w:ind w:left="0"/>
              <w:jc w:val="center"/>
            </w:pPr>
            <w:r>
              <w:rPr>
                <w:rFonts w:ascii="Arial"/>
                <w:b w:val="false"/>
                <w:i w:val="false"/>
                <w:color w:val="000000"/>
                <w:sz w:val="15"/>
              </w:rPr>
              <w:t>2016 - 600,0</w:t>
            </w:r>
            <w:r>
              <w:br/>
            </w:r>
            <w:r>
              <w:rPr>
                <w:rFonts w:ascii="Arial"/>
                <w:b w:val="false"/>
                <w:i w:val="false"/>
                <w:color w:val="000000"/>
                <w:sz w:val="15"/>
              </w:rPr>
              <w:t>2017 - 10000,0</w:t>
            </w:r>
            <w:r>
              <w:br/>
            </w:r>
            <w:r>
              <w:rPr>
                <w:rFonts w:ascii="Arial"/>
                <w:b w:val="false"/>
                <w:i w:val="false"/>
                <w:color w:val="000000"/>
                <w:sz w:val="15"/>
              </w:rPr>
              <w:t>2018 - 100,0</w:t>
            </w:r>
            <w:r>
              <w:br/>
            </w:r>
            <w:r>
              <w:rPr>
                <w:rFonts w:ascii="Arial"/>
                <w:b w:val="false"/>
                <w:i w:val="false"/>
                <w:color w:val="000000"/>
                <w:sz w:val="15"/>
              </w:rPr>
              <w:t>2019 - 100,0</w:t>
            </w:r>
            <w:r>
              <w:br/>
            </w:r>
            <w:r>
              <w:rPr>
                <w:rFonts w:ascii="Arial"/>
                <w:b w:val="false"/>
                <w:i w:val="false"/>
                <w:color w:val="000000"/>
                <w:sz w:val="15"/>
              </w:rPr>
              <w:t>2020 - 100,0</w:t>
            </w:r>
          </w:p>
          <w:bookmarkEnd w:id="2127"/>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46" w:type="dxa"/>
            <w:tcBorders>
              <w:top w:val="outset" w:color="000000" w:sz="8"/>
              <w:left w:val="outset" w:color="000000" w:sz="8"/>
              <w:bottom w:val="outset" w:color="000000" w:sz="8"/>
              <w:right w:val="outset" w:color="000000" w:sz="8"/>
            </w:tcBorders>
            <w:vAlign w:val="top"/>
          </w:tcPr>
          <w:bookmarkStart w:name="2424" w:id="2128"/>
          <w:p>
            <w:pPr>
              <w:spacing w:after="0"/>
              <w:ind w:left="0"/>
              <w:jc w:val="left"/>
            </w:pPr>
            <w:r>
              <w:rPr>
                <w:rFonts w:ascii="Arial"/>
                <w:b w:val="false"/>
                <w:i w:val="false"/>
                <w:color w:val="000000"/>
                <w:sz w:val="15"/>
              </w:rPr>
              <w:t>кошти МФО</w:t>
            </w:r>
          </w:p>
          <w:bookmarkEnd w:id="2128"/>
        </w:tc>
        <w:tc>
          <w:tcPr>
            <w:tcW w:w="1417" w:type="dxa"/>
            <w:tcBorders>
              <w:top w:val="outset" w:color="000000" w:sz="8"/>
              <w:left w:val="outset" w:color="000000" w:sz="8"/>
              <w:bottom w:val="outset" w:color="000000" w:sz="8"/>
              <w:right w:val="outset" w:color="000000" w:sz="8"/>
            </w:tcBorders>
            <w:vAlign w:val="top"/>
          </w:tcPr>
          <w:bookmarkStart w:name="2425" w:id="2129"/>
          <w:p>
            <w:pPr>
              <w:spacing w:after="0"/>
              <w:ind w:left="0"/>
              <w:jc w:val="center"/>
            </w:pPr>
            <w:r>
              <w:rPr>
                <w:rFonts w:ascii="Arial"/>
                <w:b w:val="false"/>
                <w:i w:val="false"/>
                <w:color w:val="000000"/>
                <w:sz w:val="15"/>
              </w:rPr>
              <w:t>2017 - 600,0</w:t>
            </w:r>
            <w:r>
              <w:br/>
            </w:r>
            <w:r>
              <w:rPr>
                <w:rFonts w:ascii="Arial"/>
                <w:b w:val="false"/>
                <w:i w:val="false"/>
                <w:color w:val="000000"/>
                <w:sz w:val="15"/>
              </w:rPr>
              <w:t>2018 - 15600,0</w:t>
            </w:r>
            <w:r>
              <w:br/>
            </w:r>
            <w:r>
              <w:rPr>
                <w:rFonts w:ascii="Arial"/>
                <w:b w:val="false"/>
                <w:i w:val="false"/>
                <w:color w:val="000000"/>
                <w:sz w:val="15"/>
              </w:rPr>
              <w:t>2019 - 600,0</w:t>
            </w:r>
            <w:r>
              <w:br/>
            </w:r>
            <w:r>
              <w:rPr>
                <w:rFonts w:ascii="Arial"/>
                <w:b w:val="false"/>
                <w:i w:val="false"/>
                <w:color w:val="000000"/>
                <w:sz w:val="15"/>
              </w:rPr>
              <w:t>2020 - 600,0</w:t>
            </w:r>
          </w:p>
          <w:bookmarkEnd w:id="2129"/>
        </w:tc>
        <w:tc>
          <w:tcPr>
            <w:tcW w:w="0" w:type="auto"/>
            <w:vMerge/>
            <w:tcBorders>
              <w:top w:val="nil"/>
              <w:left w:val="outset" w:color="000000" w:sz="8"/>
              <w:bottom w:val="outset" w:color="000000" w:sz="8"/>
              <w:right w:val="outset" w:color="000000" w:sz="8"/>
            </w:tcBorders>
          </w:tcPr>
          <w:p/>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2077" w:id="2130"/>
          <w:p>
            <w:pPr>
              <w:spacing w:after="0"/>
              <w:ind w:left="0"/>
              <w:jc w:val="center"/>
            </w:pPr>
            <w:r>
              <w:rPr>
                <w:rFonts w:ascii="Arial"/>
                <w:b w:val="false"/>
                <w:i w:val="false"/>
                <w:color w:val="000000"/>
                <w:sz w:val="15"/>
              </w:rPr>
              <w:t xml:space="preserve"> </w:t>
            </w:r>
          </w:p>
          <w:bookmarkEnd w:id="2130"/>
        </w:tc>
        <w:tc>
          <w:tcPr>
            <w:tcW w:w="1235" w:type="dxa"/>
            <w:tcBorders>
              <w:top w:val="outset" w:color="000000" w:sz="8"/>
              <w:left w:val="outset" w:color="000000" w:sz="8"/>
              <w:bottom w:val="outset" w:color="000000" w:sz="8"/>
              <w:right w:val="outset" w:color="000000" w:sz="8"/>
            </w:tcBorders>
            <w:vAlign w:val="top"/>
          </w:tcPr>
          <w:bookmarkStart w:name="2078" w:id="2131"/>
          <w:p>
            <w:pPr>
              <w:spacing w:after="0"/>
              <w:ind w:left="0"/>
              <w:jc w:val="left"/>
            </w:pPr>
            <w:r>
              <w:rPr>
                <w:rFonts w:ascii="Arial"/>
                <w:b w:val="false"/>
                <w:i w:val="false"/>
                <w:color w:val="000000"/>
                <w:sz w:val="15"/>
              </w:rPr>
              <w:t xml:space="preserve"> </w:t>
            </w:r>
          </w:p>
          <w:bookmarkEnd w:id="2131"/>
        </w:tc>
        <w:tc>
          <w:tcPr>
            <w:tcW w:w="2007" w:type="dxa"/>
            <w:tcBorders>
              <w:top w:val="outset" w:color="000000" w:sz="8"/>
              <w:left w:val="outset" w:color="000000" w:sz="8"/>
              <w:bottom w:val="outset" w:color="000000" w:sz="8"/>
              <w:right w:val="outset" w:color="000000" w:sz="8"/>
            </w:tcBorders>
            <w:vAlign w:val="top"/>
          </w:tcPr>
          <w:bookmarkStart w:name="2079" w:id="2132"/>
          <w:p>
            <w:pPr>
              <w:spacing w:after="0"/>
              <w:ind w:left="0"/>
              <w:jc w:val="left"/>
            </w:pPr>
            <w:r>
              <w:rPr>
                <w:rFonts w:ascii="Arial"/>
                <w:b w:val="false"/>
                <w:i w:val="false"/>
                <w:color w:val="000000"/>
                <w:sz w:val="15"/>
              </w:rPr>
              <w:t>3.1.3. Проведення агітаційно-роз'яснювальної роботи серед населення щодо роздільного збирання ресурсоцінних компонентів побутових відходів</w:t>
            </w:r>
          </w:p>
          <w:bookmarkEnd w:id="2132"/>
        </w:tc>
        <w:tc>
          <w:tcPr>
            <w:tcW w:w="978" w:type="dxa"/>
            <w:tcBorders>
              <w:top w:val="outset" w:color="000000" w:sz="8"/>
              <w:left w:val="outset" w:color="000000" w:sz="8"/>
              <w:bottom w:val="outset" w:color="000000" w:sz="8"/>
              <w:right w:val="outset" w:color="000000" w:sz="8"/>
            </w:tcBorders>
            <w:vAlign w:val="top"/>
          </w:tcPr>
          <w:bookmarkStart w:name="2080" w:id="2133"/>
          <w:p>
            <w:pPr>
              <w:spacing w:after="0"/>
              <w:ind w:left="0"/>
              <w:jc w:val="center"/>
            </w:pPr>
            <w:r>
              <w:rPr>
                <w:rFonts w:ascii="Arial"/>
                <w:b w:val="false"/>
                <w:i w:val="false"/>
                <w:color w:val="000000"/>
                <w:sz w:val="15"/>
              </w:rPr>
              <w:t>2016 - 2020</w:t>
            </w:r>
          </w:p>
          <w:bookmarkEnd w:id="2133"/>
        </w:tc>
        <w:tc>
          <w:tcPr>
            <w:tcW w:w="2049" w:type="dxa"/>
            <w:tcBorders>
              <w:top w:val="outset" w:color="000000" w:sz="8"/>
              <w:left w:val="outset" w:color="000000" w:sz="8"/>
              <w:bottom w:val="outset" w:color="000000" w:sz="8"/>
              <w:right w:val="outset" w:color="000000" w:sz="8"/>
            </w:tcBorders>
            <w:vAlign w:val="top"/>
          </w:tcPr>
          <w:bookmarkStart w:name="2081" w:id="2134"/>
          <w:p>
            <w:pPr>
              <w:spacing w:after="0"/>
              <w:ind w:left="0"/>
              <w:jc w:val="left"/>
            </w:pPr>
            <w:r>
              <w:rPr>
                <w:rFonts w:ascii="Arial"/>
                <w:b w:val="false"/>
                <w:i w:val="false"/>
                <w:color w:val="000000"/>
                <w:sz w:val="15"/>
              </w:rPr>
              <w:t>КП "Київкомунсервіс",</w:t>
            </w:r>
            <w:r>
              <w:br/>
            </w:r>
            <w:r>
              <w:rPr>
                <w:rFonts w:ascii="Arial"/>
                <w:b w:val="false"/>
                <w:i w:val="false"/>
                <w:color w:val="000000"/>
                <w:sz w:val="15"/>
              </w:rPr>
              <w:t>Департамент житлово-комунальної інфраструктури</w:t>
            </w:r>
          </w:p>
          <w:bookmarkEnd w:id="2134"/>
        </w:tc>
        <w:tc>
          <w:tcPr>
            <w:tcW w:w="1246" w:type="dxa"/>
            <w:tcBorders>
              <w:top w:val="outset" w:color="000000" w:sz="8"/>
              <w:left w:val="outset" w:color="000000" w:sz="8"/>
              <w:bottom w:val="outset" w:color="000000" w:sz="8"/>
              <w:right w:val="outset" w:color="000000" w:sz="8"/>
            </w:tcBorders>
            <w:vAlign w:val="top"/>
          </w:tcPr>
          <w:bookmarkStart w:name="2082" w:id="2135"/>
          <w:p>
            <w:pPr>
              <w:spacing w:after="0"/>
              <w:ind w:left="0"/>
              <w:jc w:val="left"/>
            </w:pPr>
            <w:r>
              <w:rPr>
                <w:rFonts w:ascii="Arial"/>
                <w:b w:val="false"/>
                <w:i w:val="false"/>
                <w:color w:val="000000"/>
                <w:sz w:val="15"/>
              </w:rPr>
              <w:t>Бюджет м. Києва</w:t>
            </w:r>
          </w:p>
          <w:bookmarkEnd w:id="2135"/>
        </w:tc>
        <w:tc>
          <w:tcPr>
            <w:tcW w:w="1417" w:type="dxa"/>
            <w:tcBorders>
              <w:top w:val="outset" w:color="000000" w:sz="8"/>
              <w:left w:val="outset" w:color="000000" w:sz="8"/>
              <w:bottom w:val="outset" w:color="000000" w:sz="8"/>
              <w:right w:val="outset" w:color="000000" w:sz="8"/>
            </w:tcBorders>
            <w:vAlign w:val="top"/>
          </w:tcPr>
          <w:bookmarkStart w:name="2083" w:id="2136"/>
          <w:p>
            <w:pPr>
              <w:spacing w:after="0"/>
              <w:ind w:left="0"/>
              <w:jc w:val="center"/>
            </w:pPr>
            <w:r>
              <w:rPr>
                <w:rFonts w:ascii="Arial"/>
                <w:b w:val="false"/>
                <w:i w:val="false"/>
                <w:color w:val="000000"/>
                <w:sz w:val="15"/>
              </w:rPr>
              <w:t>2016 - 300,0</w:t>
            </w:r>
            <w:r>
              <w:br/>
            </w:r>
            <w:r>
              <w:rPr>
                <w:rFonts w:ascii="Arial"/>
                <w:b w:val="false"/>
                <w:i w:val="false"/>
                <w:color w:val="000000"/>
                <w:sz w:val="15"/>
              </w:rPr>
              <w:t>2017 - 300,0</w:t>
            </w:r>
            <w:r>
              <w:br/>
            </w:r>
            <w:r>
              <w:rPr>
                <w:rFonts w:ascii="Arial"/>
                <w:b w:val="false"/>
                <w:i w:val="false"/>
                <w:color w:val="000000"/>
                <w:sz w:val="15"/>
              </w:rPr>
              <w:t>2018 - 500,0</w:t>
            </w:r>
            <w:r>
              <w:br/>
            </w:r>
            <w:r>
              <w:rPr>
                <w:rFonts w:ascii="Arial"/>
                <w:b w:val="false"/>
                <w:i w:val="false"/>
                <w:color w:val="000000"/>
                <w:sz w:val="15"/>
              </w:rPr>
              <w:t>2019 - 500,0</w:t>
            </w:r>
            <w:r>
              <w:br/>
            </w:r>
            <w:r>
              <w:rPr>
                <w:rFonts w:ascii="Arial"/>
                <w:b w:val="false"/>
                <w:i w:val="false"/>
                <w:color w:val="000000"/>
                <w:sz w:val="15"/>
              </w:rPr>
              <w:t>2020 - 500,0</w:t>
            </w:r>
          </w:p>
          <w:bookmarkEnd w:id="2136"/>
        </w:tc>
        <w:tc>
          <w:tcPr>
            <w:tcW w:w="1454" w:type="dxa"/>
            <w:tcBorders>
              <w:top w:val="outset" w:color="000000" w:sz="8"/>
              <w:left w:val="outset" w:color="000000" w:sz="8"/>
              <w:bottom w:val="outset" w:color="000000" w:sz="8"/>
              <w:right w:val="outset" w:color="000000" w:sz="8"/>
            </w:tcBorders>
            <w:vAlign w:val="top"/>
          </w:tcPr>
          <w:bookmarkStart w:name="2084" w:id="2137"/>
          <w:p>
            <w:pPr>
              <w:spacing w:after="0"/>
              <w:ind w:left="0"/>
              <w:jc w:val="left"/>
            </w:pPr>
            <w:r>
              <w:rPr>
                <w:rFonts w:ascii="Arial"/>
                <w:b w:val="false"/>
                <w:i w:val="false"/>
                <w:color w:val="000000"/>
                <w:sz w:val="15"/>
              </w:rPr>
              <w:t>Збільшення відсотку використання сировинного та енергетичного ресурсу відходів</w:t>
            </w:r>
          </w:p>
          <w:bookmarkEnd w:id="2137"/>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2085" w:id="2138"/>
          <w:p>
            <w:pPr>
              <w:spacing w:after="0"/>
              <w:ind w:left="0"/>
              <w:jc w:val="center"/>
            </w:pPr>
            <w:r>
              <w:rPr>
                <w:rFonts w:ascii="Arial"/>
                <w:b w:val="false"/>
                <w:i w:val="false"/>
                <w:color w:val="000000"/>
                <w:sz w:val="15"/>
              </w:rPr>
              <w:t xml:space="preserve"> </w:t>
            </w:r>
          </w:p>
          <w:bookmarkEnd w:id="2138"/>
        </w:tc>
        <w:tc>
          <w:tcPr>
            <w:tcW w:w="1235" w:type="dxa"/>
            <w:tcBorders>
              <w:top w:val="outset" w:color="000000" w:sz="8"/>
              <w:left w:val="outset" w:color="000000" w:sz="8"/>
              <w:bottom w:val="outset" w:color="000000" w:sz="8"/>
              <w:right w:val="outset" w:color="000000" w:sz="8"/>
            </w:tcBorders>
            <w:vAlign w:val="top"/>
          </w:tcPr>
          <w:bookmarkStart w:name="2086" w:id="2139"/>
          <w:p>
            <w:pPr>
              <w:spacing w:after="0"/>
              <w:ind w:left="0"/>
              <w:jc w:val="left"/>
            </w:pPr>
            <w:r>
              <w:rPr>
                <w:rFonts w:ascii="Arial"/>
                <w:b/>
                <w:i w:val="false"/>
                <w:color w:val="000000"/>
                <w:sz w:val="15"/>
              </w:rPr>
              <w:t>ВСЬОГО</w:t>
            </w:r>
            <w:r>
              <w:br/>
            </w:r>
            <w:r>
              <w:rPr>
                <w:rFonts w:ascii="Arial"/>
                <w:b/>
                <w:i w:val="false"/>
                <w:color w:val="000000"/>
                <w:sz w:val="15"/>
              </w:rPr>
              <w:t>по п. 3.1:</w:t>
            </w:r>
          </w:p>
          <w:bookmarkEnd w:id="2139"/>
        </w:tc>
        <w:tc>
          <w:tcPr>
            <w:tcW w:w="2007" w:type="dxa"/>
            <w:tcBorders>
              <w:top w:val="outset" w:color="000000" w:sz="8"/>
              <w:left w:val="outset" w:color="000000" w:sz="8"/>
              <w:bottom w:val="outset" w:color="000000" w:sz="8"/>
              <w:right w:val="outset" w:color="000000" w:sz="8"/>
            </w:tcBorders>
            <w:vAlign w:val="top"/>
          </w:tcPr>
          <w:bookmarkStart w:name="2087" w:id="2140"/>
          <w:p>
            <w:pPr>
              <w:spacing w:after="0"/>
              <w:ind w:left="0"/>
              <w:jc w:val="left"/>
            </w:pPr>
            <w:r>
              <w:rPr>
                <w:rFonts w:ascii="Arial"/>
                <w:b w:val="false"/>
                <w:i w:val="false"/>
                <w:color w:val="000000"/>
                <w:sz w:val="15"/>
              </w:rPr>
              <w:t xml:space="preserve"> </w:t>
            </w:r>
          </w:p>
          <w:bookmarkEnd w:id="2140"/>
        </w:tc>
        <w:tc>
          <w:tcPr>
            <w:tcW w:w="978" w:type="dxa"/>
            <w:tcBorders>
              <w:top w:val="outset" w:color="000000" w:sz="8"/>
              <w:left w:val="outset" w:color="000000" w:sz="8"/>
              <w:bottom w:val="outset" w:color="000000" w:sz="8"/>
              <w:right w:val="outset" w:color="000000" w:sz="8"/>
            </w:tcBorders>
            <w:vAlign w:val="top"/>
          </w:tcPr>
          <w:bookmarkStart w:name="2088" w:id="2141"/>
          <w:p>
            <w:pPr>
              <w:spacing w:after="0"/>
              <w:ind w:left="0"/>
              <w:jc w:val="center"/>
            </w:pPr>
            <w:r>
              <w:rPr>
                <w:rFonts w:ascii="Arial"/>
                <w:b w:val="false"/>
                <w:i w:val="false"/>
                <w:color w:val="000000"/>
                <w:sz w:val="15"/>
              </w:rPr>
              <w:t xml:space="preserve"> </w:t>
            </w:r>
          </w:p>
          <w:bookmarkEnd w:id="2141"/>
        </w:tc>
        <w:tc>
          <w:tcPr>
            <w:tcW w:w="2049" w:type="dxa"/>
            <w:tcBorders>
              <w:top w:val="outset" w:color="000000" w:sz="8"/>
              <w:left w:val="outset" w:color="000000" w:sz="8"/>
              <w:bottom w:val="outset" w:color="000000" w:sz="8"/>
              <w:right w:val="outset" w:color="000000" w:sz="8"/>
            </w:tcBorders>
            <w:vAlign w:val="top"/>
          </w:tcPr>
          <w:bookmarkStart w:name="2089" w:id="2142"/>
          <w:p>
            <w:pPr>
              <w:spacing w:after="0"/>
              <w:ind w:left="0"/>
              <w:jc w:val="left"/>
            </w:pPr>
            <w:r>
              <w:rPr>
                <w:rFonts w:ascii="Arial"/>
                <w:b w:val="false"/>
                <w:i w:val="false"/>
                <w:color w:val="000000"/>
                <w:sz w:val="15"/>
              </w:rPr>
              <w:t xml:space="preserve"> </w:t>
            </w:r>
          </w:p>
          <w:bookmarkEnd w:id="2142"/>
        </w:tc>
        <w:tc>
          <w:tcPr>
            <w:tcW w:w="1246" w:type="dxa"/>
            <w:tcBorders>
              <w:top w:val="outset" w:color="000000" w:sz="8"/>
              <w:left w:val="outset" w:color="000000" w:sz="8"/>
              <w:bottom w:val="outset" w:color="000000" w:sz="8"/>
              <w:right w:val="outset" w:color="000000" w:sz="8"/>
            </w:tcBorders>
            <w:vAlign w:val="top"/>
          </w:tcPr>
          <w:bookmarkStart w:name="2090" w:id="2143"/>
          <w:p>
            <w:pPr>
              <w:spacing w:after="0"/>
              <w:ind w:left="0"/>
              <w:jc w:val="left"/>
            </w:pPr>
            <w:r>
              <w:rPr>
                <w:rFonts w:ascii="Arial"/>
                <w:b w:val="false"/>
                <w:i w:val="false"/>
                <w:color w:val="000000"/>
                <w:sz w:val="15"/>
              </w:rPr>
              <w:t xml:space="preserve"> </w:t>
            </w:r>
          </w:p>
          <w:bookmarkEnd w:id="2143"/>
        </w:tc>
        <w:tc>
          <w:tcPr>
            <w:tcW w:w="1417" w:type="dxa"/>
            <w:tcBorders>
              <w:top w:val="outset" w:color="000000" w:sz="8"/>
              <w:left w:val="outset" w:color="000000" w:sz="8"/>
              <w:bottom w:val="outset" w:color="000000" w:sz="8"/>
              <w:right w:val="outset" w:color="000000" w:sz="8"/>
            </w:tcBorders>
            <w:vAlign w:val="top"/>
          </w:tcPr>
          <w:bookmarkStart w:name="2091" w:id="2144"/>
          <w:p>
            <w:pPr>
              <w:spacing w:after="0"/>
              <w:ind w:left="0"/>
              <w:jc w:val="center"/>
            </w:pPr>
            <w:r>
              <w:rPr>
                <w:rFonts w:ascii="Arial"/>
                <w:b w:val="false"/>
                <w:i w:val="false"/>
                <w:color w:val="000000"/>
                <w:sz w:val="15"/>
              </w:rPr>
              <w:t>2016 - 960,00</w:t>
            </w:r>
            <w:r>
              <w:br/>
            </w:r>
            <w:r>
              <w:rPr>
                <w:rFonts w:ascii="Arial"/>
                <w:b w:val="false"/>
                <w:i w:val="false"/>
                <w:color w:val="000000"/>
                <w:sz w:val="15"/>
              </w:rPr>
              <w:t>2017 - 10960,00</w:t>
            </w:r>
            <w:r>
              <w:br/>
            </w:r>
            <w:r>
              <w:rPr>
                <w:rFonts w:ascii="Arial"/>
                <w:b w:val="false"/>
                <w:i w:val="false"/>
                <w:color w:val="000000"/>
                <w:sz w:val="15"/>
              </w:rPr>
              <w:t>2018 - 16250,00</w:t>
            </w:r>
            <w:r>
              <w:br/>
            </w:r>
            <w:r>
              <w:rPr>
                <w:rFonts w:ascii="Arial"/>
                <w:b w:val="false"/>
                <w:i w:val="false"/>
                <w:color w:val="000000"/>
                <w:sz w:val="15"/>
              </w:rPr>
              <w:t>2019 - 1250,00</w:t>
            </w:r>
            <w:r>
              <w:br/>
            </w:r>
            <w:r>
              <w:rPr>
                <w:rFonts w:ascii="Arial"/>
                <w:b w:val="false"/>
                <w:i w:val="false"/>
                <w:color w:val="000000"/>
                <w:sz w:val="15"/>
              </w:rPr>
              <w:t>2020 - 1250,00</w:t>
            </w:r>
            <w:r>
              <w:br/>
            </w:r>
            <w:r>
              <w:rPr>
                <w:rFonts w:ascii="Arial"/>
                <w:b/>
                <w:i w:val="false"/>
                <w:color w:val="000000"/>
                <w:sz w:val="15"/>
              </w:rPr>
              <w:t>РАЗОМ:</w:t>
            </w:r>
            <w:r>
              <w:br/>
            </w:r>
            <w:r>
              <w:rPr>
                <w:rFonts w:ascii="Arial"/>
                <w:b/>
                <w:i w:val="false"/>
                <w:color w:val="000000"/>
                <w:sz w:val="15"/>
              </w:rPr>
              <w:t>30670,00</w:t>
            </w:r>
          </w:p>
          <w:bookmarkEnd w:id="2144"/>
        </w:tc>
        <w:tc>
          <w:tcPr>
            <w:tcW w:w="1454" w:type="dxa"/>
            <w:tcBorders>
              <w:top w:val="outset" w:color="000000" w:sz="8"/>
              <w:left w:val="outset" w:color="000000" w:sz="8"/>
              <w:bottom w:val="outset" w:color="000000" w:sz="8"/>
              <w:right w:val="outset" w:color="000000" w:sz="8"/>
            </w:tcBorders>
            <w:vAlign w:val="top"/>
          </w:tcPr>
          <w:bookmarkStart w:name="2092" w:id="2145"/>
          <w:p>
            <w:pPr>
              <w:spacing w:after="0"/>
              <w:ind w:left="0"/>
              <w:jc w:val="left"/>
            </w:pPr>
            <w:r>
              <w:rPr>
                <w:rFonts w:ascii="Arial"/>
                <w:b w:val="false"/>
                <w:i w:val="false"/>
                <w:color w:val="000000"/>
                <w:sz w:val="15"/>
              </w:rPr>
              <w:t xml:space="preserve"> </w:t>
            </w:r>
          </w:p>
          <w:bookmarkEnd w:id="2145"/>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2093" w:id="2146"/>
          <w:p>
            <w:pPr>
              <w:spacing w:after="0"/>
              <w:ind w:left="0"/>
              <w:jc w:val="center"/>
            </w:pPr>
            <w:r>
              <w:rPr>
                <w:rFonts w:ascii="Arial"/>
                <w:b w:val="false"/>
                <w:i w:val="false"/>
                <w:color w:val="000000"/>
                <w:sz w:val="15"/>
              </w:rPr>
              <w:t>3.2.</w:t>
            </w:r>
          </w:p>
          <w:bookmarkEnd w:id="2146"/>
        </w:tc>
        <w:tc>
          <w:tcPr>
            <w:tcW w:w="1235" w:type="dxa"/>
            <w:tcBorders>
              <w:top w:val="outset" w:color="000000" w:sz="8"/>
              <w:left w:val="outset" w:color="000000" w:sz="8"/>
              <w:bottom w:val="outset" w:color="000000" w:sz="8"/>
              <w:right w:val="outset" w:color="000000" w:sz="8"/>
            </w:tcBorders>
            <w:vAlign w:val="top"/>
          </w:tcPr>
          <w:bookmarkStart w:name="2094" w:id="2147"/>
          <w:p>
            <w:pPr>
              <w:spacing w:after="0"/>
              <w:ind w:left="0"/>
              <w:jc w:val="left"/>
            </w:pPr>
            <w:r>
              <w:rPr>
                <w:rFonts w:ascii="Arial"/>
                <w:b/>
                <w:i w:val="false"/>
                <w:color w:val="000000"/>
                <w:sz w:val="15"/>
              </w:rPr>
              <w:t>Залучення громадськості до процесів формування житлової політики та розвитку житлово-комунального господарства, а також до контролю за їх втіленням</w:t>
            </w:r>
          </w:p>
          <w:bookmarkEnd w:id="2147"/>
        </w:tc>
        <w:tc>
          <w:tcPr>
            <w:tcW w:w="2007" w:type="dxa"/>
            <w:tcBorders>
              <w:top w:val="outset" w:color="000000" w:sz="8"/>
              <w:left w:val="outset" w:color="000000" w:sz="8"/>
              <w:bottom w:val="outset" w:color="000000" w:sz="8"/>
              <w:right w:val="outset" w:color="000000" w:sz="8"/>
            </w:tcBorders>
            <w:vAlign w:val="top"/>
          </w:tcPr>
          <w:bookmarkStart w:name="2095" w:id="2148"/>
          <w:p>
            <w:pPr>
              <w:spacing w:after="0"/>
              <w:ind w:left="0"/>
              <w:jc w:val="left"/>
            </w:pPr>
            <w:r>
              <w:rPr>
                <w:rFonts w:ascii="Arial"/>
                <w:b w:val="false"/>
                <w:i w:val="false"/>
                <w:color w:val="000000"/>
                <w:sz w:val="15"/>
              </w:rPr>
              <w:t>3.2.1. Проведення консультацій з громадськістю, забезпечення інформаційного супроводження реалізації плану міських заходів з розвитку житлово-комунального господарства через засоби масової інформації</w:t>
            </w:r>
          </w:p>
          <w:bookmarkEnd w:id="2148"/>
        </w:tc>
        <w:tc>
          <w:tcPr>
            <w:tcW w:w="978" w:type="dxa"/>
            <w:tcBorders>
              <w:top w:val="outset" w:color="000000" w:sz="8"/>
              <w:left w:val="outset" w:color="000000" w:sz="8"/>
              <w:bottom w:val="outset" w:color="000000" w:sz="8"/>
              <w:right w:val="outset" w:color="000000" w:sz="8"/>
            </w:tcBorders>
            <w:vAlign w:val="top"/>
          </w:tcPr>
          <w:bookmarkStart w:name="2096" w:id="2149"/>
          <w:p>
            <w:pPr>
              <w:spacing w:after="0"/>
              <w:ind w:left="0"/>
              <w:jc w:val="center"/>
            </w:pPr>
            <w:r>
              <w:rPr>
                <w:rFonts w:ascii="Arial"/>
                <w:b w:val="false"/>
                <w:i w:val="false"/>
                <w:color w:val="000000"/>
                <w:sz w:val="15"/>
              </w:rPr>
              <w:t>2016 - 2020</w:t>
            </w:r>
          </w:p>
          <w:bookmarkEnd w:id="2149"/>
        </w:tc>
        <w:tc>
          <w:tcPr>
            <w:tcW w:w="2049" w:type="dxa"/>
            <w:tcBorders>
              <w:top w:val="outset" w:color="000000" w:sz="8"/>
              <w:left w:val="outset" w:color="000000" w:sz="8"/>
              <w:bottom w:val="outset" w:color="000000" w:sz="8"/>
              <w:right w:val="outset" w:color="000000" w:sz="8"/>
            </w:tcBorders>
            <w:vAlign w:val="top"/>
          </w:tcPr>
          <w:bookmarkStart w:name="2097" w:id="2150"/>
          <w:p>
            <w:pPr>
              <w:spacing w:after="0"/>
              <w:ind w:left="0"/>
              <w:jc w:val="left"/>
            </w:pPr>
            <w:r>
              <w:rPr>
                <w:rFonts w:ascii="Arial"/>
                <w:b w:val="false"/>
                <w:i w:val="false"/>
                <w:color w:val="000000"/>
                <w:sz w:val="15"/>
              </w:rPr>
              <w:t>Департамент суспільних комунікацій,</w:t>
            </w:r>
            <w:r>
              <w:br/>
            </w:r>
            <w:r>
              <w:rPr>
                <w:rFonts w:ascii="Arial"/>
                <w:b w:val="false"/>
                <w:i w:val="false"/>
                <w:color w:val="000000"/>
                <w:sz w:val="15"/>
              </w:rPr>
              <w:t>Департамент житлово-комунальної інфраструктури,</w:t>
            </w:r>
            <w:r>
              <w:br/>
            </w:r>
            <w:r>
              <w:rPr>
                <w:rFonts w:ascii="Arial"/>
                <w:b w:val="false"/>
                <w:i w:val="false"/>
                <w:color w:val="000000"/>
                <w:sz w:val="15"/>
              </w:rPr>
              <w:t>районні в м. Києві державні адміністрації</w:t>
            </w:r>
          </w:p>
          <w:bookmarkEnd w:id="2150"/>
        </w:tc>
        <w:tc>
          <w:tcPr>
            <w:tcW w:w="1246" w:type="dxa"/>
            <w:tcBorders>
              <w:top w:val="outset" w:color="000000" w:sz="8"/>
              <w:left w:val="outset" w:color="000000" w:sz="8"/>
              <w:bottom w:val="outset" w:color="000000" w:sz="8"/>
              <w:right w:val="outset" w:color="000000" w:sz="8"/>
            </w:tcBorders>
            <w:vAlign w:val="top"/>
          </w:tcPr>
          <w:bookmarkStart w:name="2098" w:id="2151"/>
          <w:p>
            <w:pPr>
              <w:spacing w:after="0"/>
              <w:ind w:left="0"/>
              <w:jc w:val="left"/>
            </w:pPr>
            <w:r>
              <w:rPr>
                <w:rFonts w:ascii="Arial"/>
                <w:b w:val="false"/>
                <w:i w:val="false"/>
                <w:color w:val="000000"/>
                <w:sz w:val="15"/>
              </w:rPr>
              <w:t>Бюджет м. Києва</w:t>
            </w:r>
          </w:p>
          <w:bookmarkEnd w:id="2151"/>
        </w:tc>
        <w:tc>
          <w:tcPr>
            <w:tcW w:w="1417" w:type="dxa"/>
            <w:tcBorders>
              <w:top w:val="outset" w:color="000000" w:sz="8"/>
              <w:left w:val="outset" w:color="000000" w:sz="8"/>
              <w:bottom w:val="outset" w:color="000000" w:sz="8"/>
              <w:right w:val="outset" w:color="000000" w:sz="8"/>
            </w:tcBorders>
            <w:vAlign w:val="top"/>
          </w:tcPr>
          <w:bookmarkStart w:name="2099" w:id="2152"/>
          <w:p>
            <w:pPr>
              <w:spacing w:after="0"/>
              <w:ind w:left="0"/>
              <w:jc w:val="center"/>
            </w:pPr>
            <w:r>
              <w:rPr>
                <w:rFonts w:ascii="Arial"/>
                <w:b w:val="false"/>
                <w:i w:val="false"/>
                <w:color w:val="000000"/>
                <w:sz w:val="15"/>
              </w:rPr>
              <w:t>2016 - 20,0</w:t>
            </w:r>
            <w:r>
              <w:br/>
            </w:r>
            <w:r>
              <w:rPr>
                <w:rFonts w:ascii="Arial"/>
                <w:b w:val="false"/>
                <w:i w:val="false"/>
                <w:color w:val="000000"/>
                <w:sz w:val="15"/>
              </w:rPr>
              <w:t>2017 - 20,0</w:t>
            </w:r>
            <w:r>
              <w:br/>
            </w:r>
            <w:r>
              <w:rPr>
                <w:rFonts w:ascii="Arial"/>
                <w:b w:val="false"/>
                <w:i w:val="false"/>
                <w:color w:val="000000"/>
                <w:sz w:val="15"/>
              </w:rPr>
              <w:t>2018 - 20,0</w:t>
            </w:r>
            <w:r>
              <w:br/>
            </w:r>
            <w:r>
              <w:rPr>
                <w:rFonts w:ascii="Arial"/>
                <w:b w:val="false"/>
                <w:i w:val="false"/>
                <w:color w:val="000000"/>
                <w:sz w:val="15"/>
              </w:rPr>
              <w:t>2019 - 20,0</w:t>
            </w:r>
            <w:r>
              <w:br/>
            </w:r>
            <w:r>
              <w:rPr>
                <w:rFonts w:ascii="Arial"/>
                <w:b w:val="false"/>
                <w:i w:val="false"/>
                <w:color w:val="000000"/>
                <w:sz w:val="15"/>
              </w:rPr>
              <w:t>2020 - 20,0</w:t>
            </w:r>
          </w:p>
          <w:bookmarkEnd w:id="2152"/>
        </w:tc>
        <w:tc>
          <w:tcPr>
            <w:tcW w:w="1454" w:type="dxa"/>
            <w:tcBorders>
              <w:top w:val="outset" w:color="000000" w:sz="8"/>
              <w:left w:val="outset" w:color="000000" w:sz="8"/>
              <w:bottom w:val="outset" w:color="000000" w:sz="8"/>
              <w:right w:val="outset" w:color="000000" w:sz="8"/>
            </w:tcBorders>
            <w:vAlign w:val="top"/>
          </w:tcPr>
          <w:bookmarkStart w:name="2100" w:id="2153"/>
          <w:p>
            <w:pPr>
              <w:spacing w:after="0"/>
              <w:ind w:left="0"/>
              <w:jc w:val="left"/>
            </w:pPr>
            <w:r>
              <w:rPr>
                <w:rFonts w:ascii="Arial"/>
                <w:b w:val="false"/>
                <w:i w:val="false"/>
                <w:color w:val="000000"/>
                <w:sz w:val="15"/>
              </w:rPr>
              <w:t>Врахування громадської думки та забезпечення широкої суспільної підтримки політики міста в житлово-комунальній сфері</w:t>
            </w:r>
          </w:p>
          <w:bookmarkEnd w:id="2153"/>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2101" w:id="2154"/>
          <w:p>
            <w:pPr>
              <w:spacing w:after="0"/>
              <w:ind w:left="0"/>
              <w:jc w:val="center"/>
            </w:pPr>
            <w:r>
              <w:rPr>
                <w:rFonts w:ascii="Arial"/>
                <w:b w:val="false"/>
                <w:i w:val="false"/>
                <w:color w:val="000000"/>
                <w:sz w:val="15"/>
              </w:rPr>
              <w:t xml:space="preserve"> </w:t>
            </w:r>
          </w:p>
          <w:bookmarkEnd w:id="2154"/>
        </w:tc>
        <w:tc>
          <w:tcPr>
            <w:tcW w:w="1235" w:type="dxa"/>
            <w:tcBorders>
              <w:top w:val="outset" w:color="000000" w:sz="8"/>
              <w:left w:val="outset" w:color="000000" w:sz="8"/>
              <w:bottom w:val="outset" w:color="000000" w:sz="8"/>
              <w:right w:val="outset" w:color="000000" w:sz="8"/>
            </w:tcBorders>
            <w:vAlign w:val="top"/>
          </w:tcPr>
          <w:bookmarkStart w:name="2102" w:id="2155"/>
          <w:p>
            <w:pPr>
              <w:spacing w:after="0"/>
              <w:ind w:left="0"/>
              <w:jc w:val="left"/>
            </w:pPr>
            <w:r>
              <w:rPr>
                <w:rFonts w:ascii="Arial"/>
                <w:b/>
                <w:i w:val="false"/>
                <w:color w:val="000000"/>
                <w:sz w:val="15"/>
              </w:rPr>
              <w:t>ВСЬОГО</w:t>
            </w:r>
            <w:r>
              <w:br/>
            </w:r>
            <w:r>
              <w:rPr>
                <w:rFonts w:ascii="Arial"/>
                <w:b/>
                <w:i w:val="false"/>
                <w:color w:val="000000"/>
                <w:sz w:val="15"/>
              </w:rPr>
              <w:t>по п. 3.2:</w:t>
            </w:r>
          </w:p>
          <w:bookmarkEnd w:id="2155"/>
        </w:tc>
        <w:tc>
          <w:tcPr>
            <w:tcW w:w="2007" w:type="dxa"/>
            <w:tcBorders>
              <w:top w:val="outset" w:color="000000" w:sz="8"/>
              <w:left w:val="outset" w:color="000000" w:sz="8"/>
              <w:bottom w:val="outset" w:color="000000" w:sz="8"/>
              <w:right w:val="outset" w:color="000000" w:sz="8"/>
            </w:tcBorders>
            <w:vAlign w:val="top"/>
          </w:tcPr>
          <w:bookmarkStart w:name="2103" w:id="2156"/>
          <w:p>
            <w:pPr>
              <w:spacing w:after="0"/>
              <w:ind w:left="0"/>
              <w:jc w:val="left"/>
            </w:pPr>
            <w:r>
              <w:rPr>
                <w:rFonts w:ascii="Arial"/>
                <w:b w:val="false"/>
                <w:i w:val="false"/>
                <w:color w:val="000000"/>
                <w:sz w:val="15"/>
              </w:rPr>
              <w:t xml:space="preserve"> </w:t>
            </w:r>
          </w:p>
          <w:bookmarkEnd w:id="2156"/>
        </w:tc>
        <w:tc>
          <w:tcPr>
            <w:tcW w:w="978" w:type="dxa"/>
            <w:tcBorders>
              <w:top w:val="outset" w:color="000000" w:sz="8"/>
              <w:left w:val="outset" w:color="000000" w:sz="8"/>
              <w:bottom w:val="outset" w:color="000000" w:sz="8"/>
              <w:right w:val="outset" w:color="000000" w:sz="8"/>
            </w:tcBorders>
            <w:vAlign w:val="top"/>
          </w:tcPr>
          <w:bookmarkStart w:name="2104" w:id="2157"/>
          <w:p>
            <w:pPr>
              <w:spacing w:after="0"/>
              <w:ind w:left="0"/>
              <w:jc w:val="center"/>
            </w:pPr>
            <w:r>
              <w:rPr>
                <w:rFonts w:ascii="Arial"/>
                <w:b w:val="false"/>
                <w:i w:val="false"/>
                <w:color w:val="000000"/>
                <w:sz w:val="15"/>
              </w:rPr>
              <w:t xml:space="preserve"> </w:t>
            </w:r>
          </w:p>
          <w:bookmarkEnd w:id="2157"/>
        </w:tc>
        <w:tc>
          <w:tcPr>
            <w:tcW w:w="2049" w:type="dxa"/>
            <w:tcBorders>
              <w:top w:val="outset" w:color="000000" w:sz="8"/>
              <w:left w:val="outset" w:color="000000" w:sz="8"/>
              <w:bottom w:val="outset" w:color="000000" w:sz="8"/>
              <w:right w:val="outset" w:color="000000" w:sz="8"/>
            </w:tcBorders>
            <w:vAlign w:val="top"/>
          </w:tcPr>
          <w:bookmarkStart w:name="2105" w:id="2158"/>
          <w:p>
            <w:pPr>
              <w:spacing w:after="0"/>
              <w:ind w:left="0"/>
              <w:jc w:val="left"/>
            </w:pPr>
            <w:r>
              <w:rPr>
                <w:rFonts w:ascii="Arial"/>
                <w:b w:val="false"/>
                <w:i w:val="false"/>
                <w:color w:val="000000"/>
                <w:sz w:val="15"/>
              </w:rPr>
              <w:t xml:space="preserve"> </w:t>
            </w:r>
          </w:p>
          <w:bookmarkEnd w:id="2158"/>
        </w:tc>
        <w:tc>
          <w:tcPr>
            <w:tcW w:w="1246" w:type="dxa"/>
            <w:tcBorders>
              <w:top w:val="outset" w:color="000000" w:sz="8"/>
              <w:left w:val="outset" w:color="000000" w:sz="8"/>
              <w:bottom w:val="outset" w:color="000000" w:sz="8"/>
              <w:right w:val="outset" w:color="000000" w:sz="8"/>
            </w:tcBorders>
            <w:vAlign w:val="top"/>
          </w:tcPr>
          <w:bookmarkStart w:name="2106" w:id="2159"/>
          <w:p>
            <w:pPr>
              <w:spacing w:after="0"/>
              <w:ind w:left="0"/>
              <w:jc w:val="left"/>
            </w:pPr>
            <w:r>
              <w:rPr>
                <w:rFonts w:ascii="Arial"/>
                <w:b w:val="false"/>
                <w:i w:val="false"/>
                <w:color w:val="000000"/>
                <w:sz w:val="15"/>
              </w:rPr>
              <w:t xml:space="preserve"> </w:t>
            </w:r>
          </w:p>
          <w:bookmarkEnd w:id="2159"/>
        </w:tc>
        <w:tc>
          <w:tcPr>
            <w:tcW w:w="1417" w:type="dxa"/>
            <w:tcBorders>
              <w:top w:val="outset" w:color="000000" w:sz="8"/>
              <w:left w:val="outset" w:color="000000" w:sz="8"/>
              <w:bottom w:val="outset" w:color="000000" w:sz="8"/>
              <w:right w:val="outset" w:color="000000" w:sz="8"/>
            </w:tcBorders>
            <w:vAlign w:val="top"/>
          </w:tcPr>
          <w:bookmarkStart w:name="2107" w:id="2160"/>
          <w:p>
            <w:pPr>
              <w:spacing w:after="0"/>
              <w:ind w:left="0"/>
              <w:jc w:val="center"/>
            </w:pPr>
            <w:r>
              <w:rPr>
                <w:rFonts w:ascii="Arial"/>
                <w:b w:val="false"/>
                <w:i w:val="false"/>
                <w:color w:val="000000"/>
                <w:sz w:val="15"/>
              </w:rPr>
              <w:t>2016 - 20,00</w:t>
            </w:r>
            <w:r>
              <w:br/>
            </w:r>
            <w:r>
              <w:rPr>
                <w:rFonts w:ascii="Arial"/>
                <w:b w:val="false"/>
                <w:i w:val="false"/>
                <w:color w:val="000000"/>
                <w:sz w:val="15"/>
              </w:rPr>
              <w:t>2017 - 20,00</w:t>
            </w:r>
            <w:r>
              <w:br/>
            </w:r>
            <w:r>
              <w:rPr>
                <w:rFonts w:ascii="Arial"/>
                <w:b w:val="false"/>
                <w:i w:val="false"/>
                <w:color w:val="000000"/>
                <w:sz w:val="15"/>
              </w:rPr>
              <w:t>2018 - 20,00</w:t>
            </w:r>
            <w:r>
              <w:br/>
            </w:r>
            <w:r>
              <w:rPr>
                <w:rFonts w:ascii="Arial"/>
                <w:b w:val="false"/>
                <w:i w:val="false"/>
                <w:color w:val="000000"/>
                <w:sz w:val="15"/>
              </w:rPr>
              <w:t>2019 - 20,00</w:t>
            </w:r>
            <w:r>
              <w:br/>
            </w:r>
            <w:r>
              <w:rPr>
                <w:rFonts w:ascii="Arial"/>
                <w:b w:val="false"/>
                <w:i w:val="false"/>
                <w:color w:val="000000"/>
                <w:sz w:val="15"/>
              </w:rPr>
              <w:t>2020 - 20,00</w:t>
            </w:r>
            <w:r>
              <w:br/>
            </w:r>
            <w:r>
              <w:rPr>
                <w:rFonts w:ascii="Arial"/>
                <w:b/>
                <w:i w:val="false"/>
                <w:color w:val="000000"/>
                <w:sz w:val="15"/>
              </w:rPr>
              <w:t>РАЗОМ:</w:t>
            </w:r>
            <w:r>
              <w:br/>
            </w:r>
            <w:r>
              <w:rPr>
                <w:rFonts w:ascii="Arial"/>
                <w:b/>
                <w:i w:val="false"/>
                <w:color w:val="000000"/>
                <w:sz w:val="15"/>
              </w:rPr>
              <w:t>100,00</w:t>
            </w:r>
          </w:p>
          <w:bookmarkEnd w:id="2160"/>
        </w:tc>
        <w:tc>
          <w:tcPr>
            <w:tcW w:w="1454" w:type="dxa"/>
            <w:tcBorders>
              <w:top w:val="outset" w:color="000000" w:sz="8"/>
              <w:left w:val="outset" w:color="000000" w:sz="8"/>
              <w:bottom w:val="outset" w:color="000000" w:sz="8"/>
              <w:right w:val="outset" w:color="000000" w:sz="8"/>
            </w:tcBorders>
            <w:vAlign w:val="top"/>
          </w:tcPr>
          <w:bookmarkStart w:name="2108" w:id="2161"/>
          <w:p>
            <w:pPr>
              <w:spacing w:after="0"/>
              <w:ind w:left="0"/>
              <w:jc w:val="left"/>
            </w:pPr>
            <w:r>
              <w:rPr>
                <w:rFonts w:ascii="Arial"/>
                <w:b w:val="false"/>
                <w:i w:val="false"/>
                <w:color w:val="000000"/>
                <w:sz w:val="15"/>
              </w:rPr>
              <w:t xml:space="preserve"> </w:t>
            </w:r>
          </w:p>
          <w:bookmarkEnd w:id="2161"/>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2109" w:id="2162"/>
          <w:p>
            <w:pPr>
              <w:spacing w:after="0"/>
              <w:ind w:left="0"/>
              <w:jc w:val="center"/>
            </w:pPr>
            <w:r>
              <w:rPr>
                <w:rFonts w:ascii="Arial"/>
                <w:b w:val="false"/>
                <w:i w:val="false"/>
                <w:color w:val="000000"/>
                <w:sz w:val="15"/>
              </w:rPr>
              <w:t>3.3</w:t>
            </w:r>
          </w:p>
          <w:bookmarkEnd w:id="2162"/>
        </w:tc>
        <w:tc>
          <w:tcPr>
            <w:tcW w:w="1235" w:type="dxa"/>
            <w:tcBorders>
              <w:top w:val="outset" w:color="000000" w:sz="8"/>
              <w:left w:val="outset" w:color="000000" w:sz="8"/>
              <w:bottom w:val="outset" w:color="000000" w:sz="8"/>
              <w:right w:val="outset" w:color="000000" w:sz="8"/>
            </w:tcBorders>
            <w:vAlign w:val="top"/>
          </w:tcPr>
          <w:bookmarkStart w:name="2110" w:id="2163"/>
          <w:p>
            <w:pPr>
              <w:spacing w:after="0"/>
              <w:ind w:left="0"/>
              <w:jc w:val="left"/>
            </w:pPr>
            <w:r>
              <w:rPr>
                <w:rFonts w:ascii="Arial"/>
                <w:b/>
                <w:i w:val="false"/>
                <w:color w:val="000000"/>
                <w:sz w:val="15"/>
              </w:rPr>
              <w:t>Науковий розвиток сфери житлово-комунального господарства</w:t>
            </w:r>
          </w:p>
          <w:bookmarkEnd w:id="2163"/>
        </w:tc>
        <w:tc>
          <w:tcPr>
            <w:tcW w:w="2007" w:type="dxa"/>
            <w:tcBorders>
              <w:top w:val="outset" w:color="000000" w:sz="8"/>
              <w:left w:val="outset" w:color="000000" w:sz="8"/>
              <w:bottom w:val="outset" w:color="000000" w:sz="8"/>
              <w:right w:val="outset" w:color="000000" w:sz="8"/>
            </w:tcBorders>
            <w:vAlign w:val="top"/>
          </w:tcPr>
          <w:bookmarkStart w:name="2111" w:id="2164"/>
          <w:p>
            <w:pPr>
              <w:spacing w:after="0"/>
              <w:ind w:left="0"/>
              <w:jc w:val="left"/>
            </w:pPr>
            <w:r>
              <w:rPr>
                <w:rFonts w:ascii="Arial"/>
                <w:b w:val="false"/>
                <w:i w:val="false"/>
                <w:color w:val="000000"/>
                <w:sz w:val="15"/>
              </w:rPr>
              <w:t xml:space="preserve"> </w:t>
            </w:r>
          </w:p>
          <w:bookmarkEnd w:id="2164"/>
        </w:tc>
        <w:tc>
          <w:tcPr>
            <w:tcW w:w="978" w:type="dxa"/>
            <w:tcBorders>
              <w:top w:val="outset" w:color="000000" w:sz="8"/>
              <w:left w:val="outset" w:color="000000" w:sz="8"/>
              <w:bottom w:val="outset" w:color="000000" w:sz="8"/>
              <w:right w:val="outset" w:color="000000" w:sz="8"/>
            </w:tcBorders>
            <w:vAlign w:val="top"/>
          </w:tcPr>
          <w:bookmarkStart w:name="2112" w:id="2165"/>
          <w:p>
            <w:pPr>
              <w:spacing w:after="0"/>
              <w:ind w:left="0"/>
              <w:jc w:val="center"/>
            </w:pPr>
            <w:r>
              <w:rPr>
                <w:rFonts w:ascii="Arial"/>
                <w:b w:val="false"/>
                <w:i w:val="false"/>
                <w:color w:val="000000"/>
                <w:sz w:val="15"/>
              </w:rPr>
              <w:t xml:space="preserve"> </w:t>
            </w:r>
          </w:p>
          <w:bookmarkEnd w:id="2165"/>
        </w:tc>
        <w:tc>
          <w:tcPr>
            <w:tcW w:w="2049" w:type="dxa"/>
            <w:tcBorders>
              <w:top w:val="outset" w:color="000000" w:sz="8"/>
              <w:left w:val="outset" w:color="000000" w:sz="8"/>
              <w:bottom w:val="outset" w:color="000000" w:sz="8"/>
              <w:right w:val="outset" w:color="000000" w:sz="8"/>
            </w:tcBorders>
            <w:vAlign w:val="top"/>
          </w:tcPr>
          <w:bookmarkStart w:name="2113" w:id="2166"/>
          <w:p>
            <w:pPr>
              <w:spacing w:after="0"/>
              <w:ind w:left="0"/>
              <w:jc w:val="left"/>
            </w:pPr>
            <w:r>
              <w:rPr>
                <w:rFonts w:ascii="Arial"/>
                <w:b w:val="false"/>
                <w:i w:val="false"/>
                <w:color w:val="000000"/>
                <w:sz w:val="15"/>
              </w:rPr>
              <w:t xml:space="preserve"> </w:t>
            </w:r>
          </w:p>
          <w:bookmarkEnd w:id="2166"/>
        </w:tc>
        <w:tc>
          <w:tcPr>
            <w:tcW w:w="1246" w:type="dxa"/>
            <w:tcBorders>
              <w:top w:val="outset" w:color="000000" w:sz="8"/>
              <w:left w:val="outset" w:color="000000" w:sz="8"/>
              <w:bottom w:val="outset" w:color="000000" w:sz="8"/>
              <w:right w:val="outset" w:color="000000" w:sz="8"/>
            </w:tcBorders>
            <w:vAlign w:val="top"/>
          </w:tcPr>
          <w:bookmarkStart w:name="2114" w:id="2167"/>
          <w:p>
            <w:pPr>
              <w:spacing w:after="0"/>
              <w:ind w:left="0"/>
              <w:jc w:val="left"/>
            </w:pPr>
            <w:r>
              <w:rPr>
                <w:rFonts w:ascii="Arial"/>
                <w:b w:val="false"/>
                <w:i w:val="false"/>
                <w:color w:val="000000"/>
                <w:sz w:val="15"/>
              </w:rPr>
              <w:t xml:space="preserve"> </w:t>
            </w:r>
          </w:p>
          <w:bookmarkEnd w:id="2167"/>
        </w:tc>
        <w:tc>
          <w:tcPr>
            <w:tcW w:w="1417" w:type="dxa"/>
            <w:tcBorders>
              <w:top w:val="outset" w:color="000000" w:sz="8"/>
              <w:left w:val="outset" w:color="000000" w:sz="8"/>
              <w:bottom w:val="outset" w:color="000000" w:sz="8"/>
              <w:right w:val="outset" w:color="000000" w:sz="8"/>
            </w:tcBorders>
            <w:vAlign w:val="top"/>
          </w:tcPr>
          <w:bookmarkStart w:name="2115" w:id="2168"/>
          <w:p>
            <w:pPr>
              <w:spacing w:after="0"/>
              <w:ind w:left="0"/>
              <w:jc w:val="center"/>
            </w:pPr>
            <w:r>
              <w:rPr>
                <w:rFonts w:ascii="Arial"/>
                <w:b w:val="false"/>
                <w:i w:val="false"/>
                <w:color w:val="000000"/>
                <w:sz w:val="15"/>
              </w:rPr>
              <w:t xml:space="preserve"> </w:t>
            </w:r>
          </w:p>
          <w:bookmarkEnd w:id="2168"/>
        </w:tc>
        <w:tc>
          <w:tcPr>
            <w:tcW w:w="1454" w:type="dxa"/>
            <w:tcBorders>
              <w:top w:val="outset" w:color="000000" w:sz="8"/>
              <w:left w:val="outset" w:color="000000" w:sz="8"/>
              <w:bottom w:val="outset" w:color="000000" w:sz="8"/>
              <w:right w:val="outset" w:color="000000" w:sz="8"/>
            </w:tcBorders>
            <w:vAlign w:val="top"/>
          </w:tcPr>
          <w:bookmarkStart w:name="2116" w:id="2169"/>
          <w:p>
            <w:pPr>
              <w:spacing w:after="0"/>
              <w:ind w:left="0"/>
              <w:jc w:val="left"/>
            </w:pPr>
            <w:r>
              <w:rPr>
                <w:rFonts w:ascii="Arial"/>
                <w:b w:val="false"/>
                <w:i w:val="false"/>
                <w:color w:val="000000"/>
                <w:sz w:val="15"/>
              </w:rPr>
              <w:t xml:space="preserve"> </w:t>
            </w:r>
          </w:p>
          <w:bookmarkEnd w:id="2169"/>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2117" w:id="2170"/>
          <w:p>
            <w:pPr>
              <w:spacing w:after="0"/>
              <w:ind w:left="0"/>
              <w:jc w:val="center"/>
            </w:pPr>
            <w:r>
              <w:rPr>
                <w:rFonts w:ascii="Arial"/>
                <w:b w:val="false"/>
                <w:i w:val="false"/>
                <w:color w:val="000000"/>
                <w:sz w:val="15"/>
              </w:rPr>
              <w:t xml:space="preserve"> </w:t>
            </w:r>
          </w:p>
          <w:bookmarkEnd w:id="2170"/>
        </w:tc>
        <w:tc>
          <w:tcPr>
            <w:tcW w:w="1235" w:type="dxa"/>
            <w:tcBorders>
              <w:top w:val="outset" w:color="000000" w:sz="8"/>
              <w:left w:val="outset" w:color="000000" w:sz="8"/>
              <w:bottom w:val="outset" w:color="000000" w:sz="8"/>
              <w:right w:val="outset" w:color="000000" w:sz="8"/>
            </w:tcBorders>
            <w:vAlign w:val="top"/>
          </w:tcPr>
          <w:bookmarkStart w:name="2118" w:id="2171"/>
          <w:p>
            <w:pPr>
              <w:spacing w:after="0"/>
              <w:ind w:left="0"/>
              <w:jc w:val="left"/>
            </w:pPr>
            <w:r>
              <w:rPr>
                <w:rFonts w:ascii="Arial"/>
                <w:b w:val="false"/>
                <w:i w:val="false"/>
                <w:color w:val="000000"/>
                <w:sz w:val="15"/>
              </w:rPr>
              <w:t xml:space="preserve"> </w:t>
            </w:r>
          </w:p>
          <w:bookmarkEnd w:id="2171"/>
        </w:tc>
        <w:tc>
          <w:tcPr>
            <w:tcW w:w="2007" w:type="dxa"/>
            <w:tcBorders>
              <w:top w:val="outset" w:color="000000" w:sz="8"/>
              <w:left w:val="outset" w:color="000000" w:sz="8"/>
              <w:bottom w:val="outset" w:color="000000" w:sz="8"/>
              <w:right w:val="outset" w:color="000000" w:sz="8"/>
            </w:tcBorders>
            <w:vAlign w:val="top"/>
          </w:tcPr>
          <w:bookmarkStart w:name="2119" w:id="2172"/>
          <w:p>
            <w:pPr>
              <w:spacing w:after="0"/>
              <w:ind w:left="0"/>
              <w:jc w:val="left"/>
            </w:pPr>
            <w:r>
              <w:rPr>
                <w:rFonts w:ascii="Arial"/>
                <w:b w:val="false"/>
                <w:i w:val="false"/>
                <w:color w:val="000000"/>
                <w:sz w:val="15"/>
              </w:rPr>
              <w:t>3.3.1. Дослідження стану магістральних трубопроводів централізованого опалення на мостах м. Києва через річку Дніпро (міст Патона, міст Московський, міст Південний) за результатами їх обстеження</w:t>
            </w:r>
          </w:p>
          <w:bookmarkEnd w:id="2172"/>
        </w:tc>
        <w:tc>
          <w:tcPr>
            <w:tcW w:w="978" w:type="dxa"/>
            <w:tcBorders>
              <w:top w:val="outset" w:color="000000" w:sz="8"/>
              <w:left w:val="outset" w:color="000000" w:sz="8"/>
              <w:bottom w:val="outset" w:color="000000" w:sz="8"/>
              <w:right w:val="outset" w:color="000000" w:sz="8"/>
            </w:tcBorders>
            <w:vAlign w:val="top"/>
          </w:tcPr>
          <w:bookmarkStart w:name="2120" w:id="2173"/>
          <w:p>
            <w:pPr>
              <w:spacing w:after="0"/>
              <w:ind w:left="0"/>
              <w:jc w:val="center"/>
            </w:pPr>
            <w:r>
              <w:rPr>
                <w:rFonts w:ascii="Arial"/>
                <w:b w:val="false"/>
                <w:i w:val="false"/>
                <w:color w:val="000000"/>
                <w:sz w:val="15"/>
              </w:rPr>
              <w:t>2016 - 2018</w:t>
            </w:r>
          </w:p>
          <w:bookmarkEnd w:id="2173"/>
        </w:tc>
        <w:tc>
          <w:tcPr>
            <w:tcW w:w="2049" w:type="dxa"/>
            <w:tcBorders>
              <w:top w:val="outset" w:color="000000" w:sz="8"/>
              <w:left w:val="outset" w:color="000000" w:sz="8"/>
              <w:bottom w:val="outset" w:color="000000" w:sz="8"/>
              <w:right w:val="outset" w:color="000000" w:sz="8"/>
            </w:tcBorders>
            <w:vAlign w:val="top"/>
          </w:tcPr>
          <w:bookmarkStart w:name="2121" w:id="2174"/>
          <w:p>
            <w:pPr>
              <w:spacing w:after="0"/>
              <w:ind w:left="0"/>
              <w:jc w:val="left"/>
            </w:pPr>
            <w:r>
              <w:rPr>
                <w:rFonts w:ascii="Arial"/>
                <w:b w:val="false"/>
                <w:i w:val="false"/>
                <w:color w:val="000000"/>
                <w:sz w:val="15"/>
              </w:rPr>
              <w:t>Департамент транспортної інфраструктури</w:t>
            </w:r>
          </w:p>
          <w:bookmarkEnd w:id="2174"/>
        </w:tc>
        <w:tc>
          <w:tcPr>
            <w:tcW w:w="1246" w:type="dxa"/>
            <w:tcBorders>
              <w:top w:val="outset" w:color="000000" w:sz="8"/>
              <w:left w:val="outset" w:color="000000" w:sz="8"/>
              <w:bottom w:val="outset" w:color="000000" w:sz="8"/>
              <w:right w:val="outset" w:color="000000" w:sz="8"/>
            </w:tcBorders>
            <w:vAlign w:val="top"/>
          </w:tcPr>
          <w:bookmarkStart w:name="2122" w:id="2175"/>
          <w:p>
            <w:pPr>
              <w:spacing w:after="0"/>
              <w:ind w:left="0"/>
              <w:jc w:val="left"/>
            </w:pPr>
            <w:r>
              <w:rPr>
                <w:rFonts w:ascii="Arial"/>
                <w:b w:val="false"/>
                <w:i w:val="false"/>
                <w:color w:val="000000"/>
                <w:sz w:val="15"/>
              </w:rPr>
              <w:t>Бюджет м. Києва</w:t>
            </w:r>
          </w:p>
          <w:bookmarkEnd w:id="2175"/>
        </w:tc>
        <w:tc>
          <w:tcPr>
            <w:tcW w:w="1417" w:type="dxa"/>
            <w:tcBorders>
              <w:top w:val="outset" w:color="000000" w:sz="8"/>
              <w:left w:val="outset" w:color="000000" w:sz="8"/>
              <w:bottom w:val="outset" w:color="000000" w:sz="8"/>
              <w:right w:val="outset" w:color="000000" w:sz="8"/>
            </w:tcBorders>
            <w:vAlign w:val="top"/>
          </w:tcPr>
          <w:bookmarkStart w:name="2123" w:id="2176"/>
          <w:p>
            <w:pPr>
              <w:spacing w:after="0"/>
              <w:ind w:left="0"/>
              <w:jc w:val="center"/>
            </w:pPr>
            <w:r>
              <w:rPr>
                <w:rFonts w:ascii="Arial"/>
                <w:b w:val="false"/>
                <w:i w:val="false"/>
                <w:color w:val="000000"/>
                <w:sz w:val="15"/>
              </w:rPr>
              <w:t>2016 - 1500,0</w:t>
            </w:r>
            <w:r>
              <w:br/>
            </w:r>
            <w:r>
              <w:rPr>
                <w:rFonts w:ascii="Arial"/>
                <w:b w:val="false"/>
                <w:i w:val="false"/>
                <w:color w:val="000000"/>
                <w:sz w:val="15"/>
              </w:rPr>
              <w:t>2017 - 1500,0</w:t>
            </w:r>
            <w:r>
              <w:br/>
            </w:r>
            <w:r>
              <w:rPr>
                <w:rFonts w:ascii="Arial"/>
                <w:b w:val="false"/>
                <w:i w:val="false"/>
                <w:color w:val="000000"/>
                <w:sz w:val="15"/>
              </w:rPr>
              <w:t>2018 - 1500,0</w:t>
            </w:r>
          </w:p>
          <w:bookmarkEnd w:id="2176"/>
        </w:tc>
        <w:tc>
          <w:tcPr>
            <w:tcW w:w="1454" w:type="dxa"/>
            <w:tcBorders>
              <w:top w:val="outset" w:color="000000" w:sz="8"/>
              <w:left w:val="outset" w:color="000000" w:sz="8"/>
              <w:bottom w:val="outset" w:color="000000" w:sz="8"/>
              <w:right w:val="outset" w:color="000000" w:sz="8"/>
            </w:tcBorders>
            <w:vAlign w:val="top"/>
          </w:tcPr>
          <w:bookmarkStart w:name="2124" w:id="2177"/>
          <w:p>
            <w:pPr>
              <w:spacing w:after="0"/>
              <w:ind w:left="0"/>
              <w:jc w:val="left"/>
            </w:pPr>
            <w:r>
              <w:rPr>
                <w:rFonts w:ascii="Arial"/>
                <w:b w:val="false"/>
                <w:i w:val="false"/>
                <w:color w:val="000000"/>
                <w:sz w:val="15"/>
              </w:rPr>
              <w:t>Визначення першочергових заходів для запобігання аварійним ситуаціям</w:t>
            </w:r>
          </w:p>
          <w:bookmarkEnd w:id="2177"/>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2125" w:id="2178"/>
          <w:p>
            <w:pPr>
              <w:spacing w:after="0"/>
              <w:ind w:left="0"/>
              <w:jc w:val="center"/>
            </w:pPr>
            <w:r>
              <w:rPr>
                <w:rFonts w:ascii="Arial"/>
                <w:b w:val="false"/>
                <w:i w:val="false"/>
                <w:color w:val="000000"/>
                <w:sz w:val="15"/>
              </w:rPr>
              <w:t xml:space="preserve"> </w:t>
            </w:r>
          </w:p>
          <w:bookmarkEnd w:id="2178"/>
        </w:tc>
        <w:tc>
          <w:tcPr>
            <w:tcW w:w="1235" w:type="dxa"/>
            <w:tcBorders>
              <w:top w:val="outset" w:color="000000" w:sz="8"/>
              <w:left w:val="outset" w:color="000000" w:sz="8"/>
              <w:bottom w:val="outset" w:color="000000" w:sz="8"/>
              <w:right w:val="outset" w:color="000000" w:sz="8"/>
            </w:tcBorders>
            <w:vAlign w:val="top"/>
          </w:tcPr>
          <w:bookmarkStart w:name="2126" w:id="2179"/>
          <w:p>
            <w:pPr>
              <w:spacing w:after="0"/>
              <w:ind w:left="0"/>
              <w:jc w:val="left"/>
            </w:pPr>
            <w:r>
              <w:rPr>
                <w:rFonts w:ascii="Arial"/>
                <w:b w:val="false"/>
                <w:i w:val="false"/>
                <w:color w:val="000000"/>
                <w:sz w:val="15"/>
              </w:rPr>
              <w:t xml:space="preserve"> </w:t>
            </w:r>
          </w:p>
          <w:bookmarkEnd w:id="2179"/>
        </w:tc>
        <w:tc>
          <w:tcPr>
            <w:tcW w:w="2007" w:type="dxa"/>
            <w:tcBorders>
              <w:top w:val="outset" w:color="000000" w:sz="8"/>
              <w:left w:val="outset" w:color="000000" w:sz="8"/>
              <w:bottom w:val="outset" w:color="000000" w:sz="8"/>
              <w:right w:val="outset" w:color="000000" w:sz="8"/>
            </w:tcBorders>
            <w:vAlign w:val="top"/>
          </w:tcPr>
          <w:bookmarkStart w:name="2127" w:id="2180"/>
          <w:p>
            <w:pPr>
              <w:spacing w:after="0"/>
              <w:ind w:left="0"/>
              <w:jc w:val="left"/>
            </w:pPr>
            <w:r>
              <w:rPr>
                <w:rFonts w:ascii="Arial"/>
                <w:b w:val="false"/>
                <w:i w:val="false"/>
                <w:color w:val="000000"/>
                <w:sz w:val="15"/>
              </w:rPr>
              <w:t>3.3.2. Розроблення нової редакції цільової програми "Питна вода міста Києва на 2011 - 2020 роки"</w:t>
            </w:r>
          </w:p>
          <w:bookmarkEnd w:id="2180"/>
        </w:tc>
        <w:tc>
          <w:tcPr>
            <w:tcW w:w="978" w:type="dxa"/>
            <w:tcBorders>
              <w:top w:val="outset" w:color="000000" w:sz="8"/>
              <w:left w:val="outset" w:color="000000" w:sz="8"/>
              <w:bottom w:val="outset" w:color="000000" w:sz="8"/>
              <w:right w:val="outset" w:color="000000" w:sz="8"/>
            </w:tcBorders>
            <w:vAlign w:val="top"/>
          </w:tcPr>
          <w:bookmarkStart w:name="2128" w:id="2181"/>
          <w:p>
            <w:pPr>
              <w:spacing w:after="0"/>
              <w:ind w:left="0"/>
              <w:jc w:val="center"/>
            </w:pPr>
            <w:r>
              <w:rPr>
                <w:rFonts w:ascii="Arial"/>
                <w:b w:val="false"/>
                <w:i w:val="false"/>
                <w:color w:val="000000"/>
                <w:sz w:val="15"/>
              </w:rPr>
              <w:t>2016</w:t>
            </w:r>
          </w:p>
          <w:bookmarkEnd w:id="2181"/>
        </w:tc>
        <w:tc>
          <w:tcPr>
            <w:tcW w:w="2049" w:type="dxa"/>
            <w:tcBorders>
              <w:top w:val="outset" w:color="000000" w:sz="8"/>
              <w:left w:val="outset" w:color="000000" w:sz="8"/>
              <w:bottom w:val="outset" w:color="000000" w:sz="8"/>
              <w:right w:val="outset" w:color="000000" w:sz="8"/>
            </w:tcBorders>
            <w:vAlign w:val="top"/>
          </w:tcPr>
          <w:bookmarkStart w:name="2129" w:id="2182"/>
          <w:p>
            <w:pPr>
              <w:spacing w:after="0"/>
              <w:ind w:left="0"/>
              <w:jc w:val="left"/>
            </w:pPr>
            <w:r>
              <w:rPr>
                <w:rFonts w:ascii="Arial"/>
                <w:b w:val="false"/>
                <w:i w:val="false"/>
                <w:color w:val="000000"/>
                <w:sz w:val="15"/>
              </w:rPr>
              <w:t>Департамент житлово-комунальної інфраструктури</w:t>
            </w:r>
          </w:p>
          <w:bookmarkEnd w:id="2182"/>
        </w:tc>
        <w:tc>
          <w:tcPr>
            <w:tcW w:w="1246" w:type="dxa"/>
            <w:tcBorders>
              <w:top w:val="outset" w:color="000000" w:sz="8"/>
              <w:left w:val="outset" w:color="000000" w:sz="8"/>
              <w:bottom w:val="outset" w:color="000000" w:sz="8"/>
              <w:right w:val="outset" w:color="000000" w:sz="8"/>
            </w:tcBorders>
            <w:vAlign w:val="top"/>
          </w:tcPr>
          <w:bookmarkStart w:name="2130" w:id="2183"/>
          <w:p>
            <w:pPr>
              <w:spacing w:after="0"/>
              <w:ind w:left="0"/>
              <w:jc w:val="left"/>
            </w:pPr>
            <w:r>
              <w:rPr>
                <w:rFonts w:ascii="Arial"/>
                <w:b w:val="false"/>
                <w:i w:val="false"/>
                <w:color w:val="000000"/>
                <w:sz w:val="15"/>
              </w:rPr>
              <w:t>Бюджет м. Києва</w:t>
            </w:r>
          </w:p>
          <w:bookmarkEnd w:id="2183"/>
        </w:tc>
        <w:tc>
          <w:tcPr>
            <w:tcW w:w="1417" w:type="dxa"/>
            <w:tcBorders>
              <w:top w:val="outset" w:color="000000" w:sz="8"/>
              <w:left w:val="outset" w:color="000000" w:sz="8"/>
              <w:bottom w:val="outset" w:color="000000" w:sz="8"/>
              <w:right w:val="outset" w:color="000000" w:sz="8"/>
            </w:tcBorders>
            <w:vAlign w:val="top"/>
          </w:tcPr>
          <w:bookmarkStart w:name="2131" w:id="2184"/>
          <w:p>
            <w:pPr>
              <w:spacing w:after="0"/>
              <w:ind w:left="0"/>
              <w:jc w:val="center"/>
            </w:pPr>
            <w:r>
              <w:rPr>
                <w:rFonts w:ascii="Arial"/>
                <w:b w:val="false"/>
                <w:i w:val="false"/>
                <w:color w:val="000000"/>
                <w:sz w:val="15"/>
              </w:rPr>
              <w:t>2016 - 110,0</w:t>
            </w:r>
          </w:p>
          <w:bookmarkEnd w:id="2184"/>
        </w:tc>
        <w:tc>
          <w:tcPr>
            <w:tcW w:w="1454" w:type="dxa"/>
            <w:tcBorders>
              <w:top w:val="outset" w:color="000000" w:sz="8"/>
              <w:left w:val="outset" w:color="000000" w:sz="8"/>
              <w:bottom w:val="outset" w:color="000000" w:sz="8"/>
              <w:right w:val="outset" w:color="000000" w:sz="8"/>
            </w:tcBorders>
            <w:vAlign w:val="top"/>
          </w:tcPr>
          <w:bookmarkStart w:name="2132" w:id="2185"/>
          <w:p>
            <w:pPr>
              <w:spacing w:after="0"/>
              <w:ind w:left="0"/>
              <w:jc w:val="left"/>
            </w:pPr>
            <w:r>
              <w:rPr>
                <w:rFonts w:ascii="Arial"/>
                <w:b w:val="false"/>
                <w:i w:val="false"/>
                <w:color w:val="000000"/>
                <w:sz w:val="15"/>
              </w:rPr>
              <w:t>Запровадження нових підходів до реалізації бюджетних програм</w:t>
            </w:r>
          </w:p>
          <w:bookmarkEnd w:id="2185"/>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2133" w:id="2186"/>
          <w:p>
            <w:pPr>
              <w:spacing w:after="0"/>
              <w:ind w:left="0"/>
              <w:jc w:val="center"/>
            </w:pPr>
            <w:r>
              <w:rPr>
                <w:rFonts w:ascii="Arial"/>
                <w:b w:val="false"/>
                <w:i w:val="false"/>
                <w:color w:val="000000"/>
                <w:sz w:val="15"/>
              </w:rPr>
              <w:t xml:space="preserve"> </w:t>
            </w:r>
          </w:p>
          <w:bookmarkEnd w:id="2186"/>
        </w:tc>
        <w:tc>
          <w:tcPr>
            <w:tcW w:w="1235" w:type="dxa"/>
            <w:tcBorders>
              <w:top w:val="outset" w:color="000000" w:sz="8"/>
              <w:left w:val="outset" w:color="000000" w:sz="8"/>
              <w:bottom w:val="outset" w:color="000000" w:sz="8"/>
              <w:right w:val="outset" w:color="000000" w:sz="8"/>
            </w:tcBorders>
            <w:vAlign w:val="top"/>
          </w:tcPr>
          <w:bookmarkStart w:name="2134" w:id="2187"/>
          <w:p>
            <w:pPr>
              <w:spacing w:after="0"/>
              <w:ind w:left="0"/>
              <w:jc w:val="left"/>
            </w:pPr>
            <w:r>
              <w:rPr>
                <w:rFonts w:ascii="Arial"/>
                <w:b w:val="false"/>
                <w:i w:val="false"/>
                <w:color w:val="000000"/>
                <w:sz w:val="15"/>
              </w:rPr>
              <w:t xml:space="preserve"> </w:t>
            </w:r>
          </w:p>
          <w:bookmarkEnd w:id="2187"/>
        </w:tc>
        <w:tc>
          <w:tcPr>
            <w:tcW w:w="2007" w:type="dxa"/>
            <w:tcBorders>
              <w:top w:val="outset" w:color="000000" w:sz="8"/>
              <w:left w:val="outset" w:color="000000" w:sz="8"/>
              <w:bottom w:val="outset" w:color="000000" w:sz="8"/>
              <w:right w:val="outset" w:color="000000" w:sz="8"/>
            </w:tcBorders>
            <w:vAlign w:val="top"/>
          </w:tcPr>
          <w:bookmarkStart w:name="2135" w:id="2188"/>
          <w:p>
            <w:pPr>
              <w:spacing w:after="0"/>
              <w:ind w:left="0"/>
              <w:jc w:val="left"/>
            </w:pPr>
            <w:r>
              <w:rPr>
                <w:rFonts w:ascii="Arial"/>
                <w:b w:val="false"/>
                <w:i w:val="false"/>
                <w:color w:val="000000"/>
                <w:sz w:val="15"/>
              </w:rPr>
              <w:t>3.3.3. Створення та ведення міської геоінформаційної системи поводження з побутовими відходами</w:t>
            </w:r>
          </w:p>
          <w:bookmarkEnd w:id="2188"/>
        </w:tc>
        <w:tc>
          <w:tcPr>
            <w:tcW w:w="978" w:type="dxa"/>
            <w:tcBorders>
              <w:top w:val="outset" w:color="000000" w:sz="8"/>
              <w:left w:val="outset" w:color="000000" w:sz="8"/>
              <w:bottom w:val="outset" w:color="000000" w:sz="8"/>
              <w:right w:val="outset" w:color="000000" w:sz="8"/>
            </w:tcBorders>
            <w:vAlign w:val="top"/>
          </w:tcPr>
          <w:bookmarkStart w:name="2136" w:id="2189"/>
          <w:p>
            <w:pPr>
              <w:spacing w:after="0"/>
              <w:ind w:left="0"/>
              <w:jc w:val="center"/>
            </w:pPr>
            <w:r>
              <w:rPr>
                <w:rFonts w:ascii="Arial"/>
                <w:b w:val="false"/>
                <w:i w:val="false"/>
                <w:color w:val="000000"/>
                <w:sz w:val="15"/>
              </w:rPr>
              <w:t>2016</w:t>
            </w:r>
          </w:p>
          <w:bookmarkEnd w:id="2189"/>
        </w:tc>
        <w:tc>
          <w:tcPr>
            <w:tcW w:w="2049" w:type="dxa"/>
            <w:tcBorders>
              <w:top w:val="outset" w:color="000000" w:sz="8"/>
              <w:left w:val="outset" w:color="000000" w:sz="8"/>
              <w:bottom w:val="outset" w:color="000000" w:sz="8"/>
              <w:right w:val="outset" w:color="000000" w:sz="8"/>
            </w:tcBorders>
            <w:vAlign w:val="top"/>
          </w:tcPr>
          <w:bookmarkStart w:name="2137" w:id="2190"/>
          <w:p>
            <w:pPr>
              <w:spacing w:after="0"/>
              <w:ind w:left="0"/>
              <w:jc w:val="left"/>
            </w:pPr>
            <w:r>
              <w:rPr>
                <w:rFonts w:ascii="Arial"/>
                <w:b w:val="false"/>
                <w:i w:val="false"/>
                <w:color w:val="000000"/>
                <w:sz w:val="15"/>
              </w:rPr>
              <w:t>Департамент житлово-комунальної інфраструктури, КП "Київкомунсервіс"</w:t>
            </w:r>
          </w:p>
          <w:bookmarkEnd w:id="2190"/>
        </w:tc>
        <w:tc>
          <w:tcPr>
            <w:tcW w:w="1246" w:type="dxa"/>
            <w:tcBorders>
              <w:top w:val="outset" w:color="000000" w:sz="8"/>
              <w:left w:val="outset" w:color="000000" w:sz="8"/>
              <w:bottom w:val="outset" w:color="000000" w:sz="8"/>
              <w:right w:val="outset" w:color="000000" w:sz="8"/>
            </w:tcBorders>
            <w:vAlign w:val="top"/>
          </w:tcPr>
          <w:bookmarkStart w:name="2138" w:id="2191"/>
          <w:p>
            <w:pPr>
              <w:spacing w:after="0"/>
              <w:ind w:left="0"/>
              <w:jc w:val="left"/>
            </w:pPr>
            <w:r>
              <w:rPr>
                <w:rFonts w:ascii="Arial"/>
                <w:b w:val="false"/>
                <w:i w:val="false"/>
                <w:color w:val="000000"/>
                <w:sz w:val="15"/>
              </w:rPr>
              <w:t>Бюджет м. Києва</w:t>
            </w:r>
          </w:p>
          <w:bookmarkEnd w:id="2191"/>
        </w:tc>
        <w:tc>
          <w:tcPr>
            <w:tcW w:w="1417" w:type="dxa"/>
            <w:tcBorders>
              <w:top w:val="outset" w:color="000000" w:sz="8"/>
              <w:left w:val="outset" w:color="000000" w:sz="8"/>
              <w:bottom w:val="outset" w:color="000000" w:sz="8"/>
              <w:right w:val="outset" w:color="000000" w:sz="8"/>
            </w:tcBorders>
            <w:vAlign w:val="top"/>
          </w:tcPr>
          <w:bookmarkStart w:name="2139" w:id="2192"/>
          <w:p>
            <w:pPr>
              <w:spacing w:after="0"/>
              <w:ind w:left="0"/>
              <w:jc w:val="center"/>
            </w:pPr>
            <w:r>
              <w:rPr>
                <w:rFonts w:ascii="Arial"/>
                <w:b w:val="false"/>
                <w:i w:val="false"/>
                <w:color w:val="000000"/>
                <w:sz w:val="15"/>
              </w:rPr>
              <w:t>2016 - 100,0</w:t>
            </w:r>
          </w:p>
          <w:bookmarkEnd w:id="2192"/>
        </w:tc>
        <w:tc>
          <w:tcPr>
            <w:tcW w:w="1454" w:type="dxa"/>
            <w:tcBorders>
              <w:top w:val="outset" w:color="000000" w:sz="8"/>
              <w:left w:val="outset" w:color="000000" w:sz="8"/>
              <w:bottom w:val="outset" w:color="000000" w:sz="8"/>
              <w:right w:val="outset" w:color="000000" w:sz="8"/>
            </w:tcBorders>
            <w:vAlign w:val="top"/>
          </w:tcPr>
          <w:bookmarkStart w:name="2140" w:id="2193"/>
          <w:p>
            <w:pPr>
              <w:spacing w:after="0"/>
              <w:ind w:left="0"/>
              <w:jc w:val="left"/>
            </w:pPr>
            <w:r>
              <w:rPr>
                <w:rFonts w:ascii="Arial"/>
                <w:b w:val="false"/>
                <w:i w:val="false"/>
                <w:color w:val="000000"/>
                <w:sz w:val="15"/>
              </w:rPr>
              <w:t>Визначення раціональних маршрутів спецавтотранспорту, контроль за маршрутами пересування сміттєвозів до місць утилізації відходів та обсягами вивезення відходів</w:t>
            </w:r>
          </w:p>
          <w:bookmarkEnd w:id="2193"/>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2141" w:id="2194"/>
          <w:p>
            <w:pPr>
              <w:spacing w:after="0"/>
              <w:ind w:left="0"/>
              <w:jc w:val="center"/>
            </w:pPr>
            <w:r>
              <w:rPr>
                <w:rFonts w:ascii="Arial"/>
                <w:b w:val="false"/>
                <w:i w:val="false"/>
                <w:color w:val="000000"/>
                <w:sz w:val="15"/>
              </w:rPr>
              <w:t xml:space="preserve"> </w:t>
            </w:r>
          </w:p>
          <w:bookmarkEnd w:id="2194"/>
        </w:tc>
        <w:tc>
          <w:tcPr>
            <w:tcW w:w="1235" w:type="dxa"/>
            <w:tcBorders>
              <w:top w:val="outset" w:color="000000" w:sz="8"/>
              <w:left w:val="outset" w:color="000000" w:sz="8"/>
              <w:bottom w:val="outset" w:color="000000" w:sz="8"/>
              <w:right w:val="outset" w:color="000000" w:sz="8"/>
            </w:tcBorders>
            <w:vAlign w:val="top"/>
          </w:tcPr>
          <w:bookmarkStart w:name="2142" w:id="2195"/>
          <w:p>
            <w:pPr>
              <w:spacing w:after="0"/>
              <w:ind w:left="0"/>
              <w:jc w:val="left"/>
            </w:pPr>
            <w:r>
              <w:rPr>
                <w:rFonts w:ascii="Arial"/>
                <w:b w:val="false"/>
                <w:i w:val="false"/>
                <w:color w:val="000000"/>
                <w:sz w:val="15"/>
              </w:rPr>
              <w:t xml:space="preserve"> </w:t>
            </w:r>
          </w:p>
          <w:bookmarkEnd w:id="2195"/>
        </w:tc>
        <w:tc>
          <w:tcPr>
            <w:tcW w:w="2007" w:type="dxa"/>
            <w:tcBorders>
              <w:top w:val="outset" w:color="000000" w:sz="8"/>
              <w:left w:val="outset" w:color="000000" w:sz="8"/>
              <w:bottom w:val="outset" w:color="000000" w:sz="8"/>
              <w:right w:val="outset" w:color="000000" w:sz="8"/>
            </w:tcBorders>
            <w:vAlign w:val="top"/>
          </w:tcPr>
          <w:bookmarkStart w:name="2143" w:id="2196"/>
          <w:p>
            <w:pPr>
              <w:spacing w:after="0"/>
              <w:ind w:left="0"/>
              <w:jc w:val="left"/>
            </w:pPr>
            <w:r>
              <w:rPr>
                <w:rFonts w:ascii="Arial"/>
                <w:b w:val="false"/>
                <w:i w:val="false"/>
                <w:color w:val="000000"/>
                <w:sz w:val="15"/>
              </w:rPr>
              <w:t>3.3.4. Розроблення норм надання послуг з вивезення побутових відходів у м. Києві на 2018 - 2022 роки</w:t>
            </w:r>
          </w:p>
          <w:bookmarkEnd w:id="2196"/>
        </w:tc>
        <w:tc>
          <w:tcPr>
            <w:tcW w:w="978" w:type="dxa"/>
            <w:tcBorders>
              <w:top w:val="outset" w:color="000000" w:sz="8"/>
              <w:left w:val="outset" w:color="000000" w:sz="8"/>
              <w:bottom w:val="outset" w:color="000000" w:sz="8"/>
              <w:right w:val="outset" w:color="000000" w:sz="8"/>
            </w:tcBorders>
            <w:vAlign w:val="top"/>
          </w:tcPr>
          <w:bookmarkStart w:name="2144" w:id="2197"/>
          <w:p>
            <w:pPr>
              <w:spacing w:after="0"/>
              <w:ind w:left="0"/>
              <w:jc w:val="center"/>
            </w:pPr>
            <w:r>
              <w:rPr>
                <w:rFonts w:ascii="Arial"/>
                <w:b w:val="false"/>
                <w:i w:val="false"/>
                <w:color w:val="000000"/>
                <w:sz w:val="15"/>
              </w:rPr>
              <w:t>2017</w:t>
            </w:r>
          </w:p>
          <w:bookmarkEnd w:id="2197"/>
        </w:tc>
        <w:tc>
          <w:tcPr>
            <w:tcW w:w="2049" w:type="dxa"/>
            <w:tcBorders>
              <w:top w:val="outset" w:color="000000" w:sz="8"/>
              <w:left w:val="outset" w:color="000000" w:sz="8"/>
              <w:bottom w:val="outset" w:color="000000" w:sz="8"/>
              <w:right w:val="outset" w:color="000000" w:sz="8"/>
            </w:tcBorders>
            <w:vAlign w:val="top"/>
          </w:tcPr>
          <w:bookmarkStart w:name="2145" w:id="2198"/>
          <w:p>
            <w:pPr>
              <w:spacing w:after="0"/>
              <w:ind w:left="0"/>
              <w:jc w:val="left"/>
            </w:pPr>
            <w:r>
              <w:rPr>
                <w:rFonts w:ascii="Arial"/>
                <w:b w:val="false"/>
                <w:i w:val="false"/>
                <w:color w:val="000000"/>
                <w:sz w:val="15"/>
              </w:rPr>
              <w:t>Департамент житлово-комунальної інфраструктури</w:t>
            </w:r>
          </w:p>
          <w:bookmarkEnd w:id="2198"/>
        </w:tc>
        <w:tc>
          <w:tcPr>
            <w:tcW w:w="1246" w:type="dxa"/>
            <w:tcBorders>
              <w:top w:val="outset" w:color="000000" w:sz="8"/>
              <w:left w:val="outset" w:color="000000" w:sz="8"/>
              <w:bottom w:val="outset" w:color="000000" w:sz="8"/>
              <w:right w:val="outset" w:color="000000" w:sz="8"/>
            </w:tcBorders>
            <w:vAlign w:val="top"/>
          </w:tcPr>
          <w:bookmarkStart w:name="2146" w:id="2199"/>
          <w:p>
            <w:pPr>
              <w:spacing w:after="0"/>
              <w:ind w:left="0"/>
              <w:jc w:val="left"/>
            </w:pPr>
            <w:r>
              <w:rPr>
                <w:rFonts w:ascii="Arial"/>
                <w:b w:val="false"/>
                <w:i w:val="false"/>
                <w:color w:val="000000"/>
                <w:sz w:val="15"/>
              </w:rPr>
              <w:t>Бюджет м. Києва</w:t>
            </w:r>
          </w:p>
          <w:bookmarkEnd w:id="2199"/>
        </w:tc>
        <w:tc>
          <w:tcPr>
            <w:tcW w:w="1417" w:type="dxa"/>
            <w:tcBorders>
              <w:top w:val="outset" w:color="000000" w:sz="8"/>
              <w:left w:val="outset" w:color="000000" w:sz="8"/>
              <w:bottom w:val="outset" w:color="000000" w:sz="8"/>
              <w:right w:val="outset" w:color="000000" w:sz="8"/>
            </w:tcBorders>
            <w:vAlign w:val="top"/>
          </w:tcPr>
          <w:bookmarkStart w:name="2147" w:id="2200"/>
          <w:p>
            <w:pPr>
              <w:spacing w:after="0"/>
              <w:ind w:left="0"/>
              <w:jc w:val="center"/>
            </w:pPr>
            <w:r>
              <w:rPr>
                <w:rFonts w:ascii="Arial"/>
                <w:b w:val="false"/>
                <w:i w:val="false"/>
                <w:color w:val="000000"/>
                <w:sz w:val="15"/>
              </w:rPr>
              <w:t>2017 - 400,0</w:t>
            </w:r>
          </w:p>
          <w:bookmarkEnd w:id="2200"/>
        </w:tc>
        <w:tc>
          <w:tcPr>
            <w:tcW w:w="1454" w:type="dxa"/>
            <w:tcBorders>
              <w:top w:val="outset" w:color="000000" w:sz="8"/>
              <w:left w:val="outset" w:color="000000" w:sz="8"/>
              <w:bottom w:val="outset" w:color="000000" w:sz="8"/>
              <w:right w:val="outset" w:color="000000" w:sz="8"/>
            </w:tcBorders>
            <w:vAlign w:val="top"/>
          </w:tcPr>
          <w:bookmarkStart w:name="2148" w:id="2201"/>
          <w:p>
            <w:pPr>
              <w:spacing w:after="0"/>
              <w:ind w:left="0"/>
              <w:jc w:val="left"/>
            </w:pPr>
            <w:r>
              <w:rPr>
                <w:rFonts w:ascii="Arial"/>
                <w:b w:val="false"/>
                <w:i w:val="false"/>
                <w:color w:val="000000"/>
                <w:sz w:val="15"/>
              </w:rPr>
              <w:t>Впорядкування відносин між споживачем та виконавцем послуг з вивезення побутових відходів</w:t>
            </w:r>
          </w:p>
          <w:bookmarkEnd w:id="2201"/>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2149" w:id="2202"/>
          <w:p>
            <w:pPr>
              <w:spacing w:after="0"/>
              <w:ind w:left="0"/>
              <w:jc w:val="center"/>
            </w:pPr>
            <w:r>
              <w:rPr>
                <w:rFonts w:ascii="Arial"/>
                <w:b w:val="false"/>
                <w:i w:val="false"/>
                <w:color w:val="000000"/>
                <w:sz w:val="15"/>
              </w:rPr>
              <w:t xml:space="preserve"> </w:t>
            </w:r>
          </w:p>
          <w:bookmarkEnd w:id="2202"/>
        </w:tc>
        <w:tc>
          <w:tcPr>
            <w:tcW w:w="1235" w:type="dxa"/>
            <w:tcBorders>
              <w:top w:val="outset" w:color="000000" w:sz="8"/>
              <w:left w:val="outset" w:color="000000" w:sz="8"/>
              <w:bottom w:val="outset" w:color="000000" w:sz="8"/>
              <w:right w:val="outset" w:color="000000" w:sz="8"/>
            </w:tcBorders>
            <w:vAlign w:val="top"/>
          </w:tcPr>
          <w:bookmarkStart w:name="2150" w:id="2203"/>
          <w:p>
            <w:pPr>
              <w:spacing w:after="0"/>
              <w:ind w:left="0"/>
              <w:jc w:val="left"/>
            </w:pPr>
            <w:r>
              <w:rPr>
                <w:rFonts w:ascii="Arial"/>
                <w:b/>
                <w:i w:val="false"/>
                <w:color w:val="000000"/>
                <w:sz w:val="15"/>
              </w:rPr>
              <w:t>ВСЬОГО</w:t>
            </w:r>
            <w:r>
              <w:br/>
            </w:r>
            <w:r>
              <w:rPr>
                <w:rFonts w:ascii="Arial"/>
                <w:b/>
                <w:i w:val="false"/>
                <w:color w:val="000000"/>
                <w:sz w:val="15"/>
              </w:rPr>
              <w:t>по п. 3.3:</w:t>
            </w:r>
          </w:p>
          <w:bookmarkEnd w:id="2203"/>
        </w:tc>
        <w:tc>
          <w:tcPr>
            <w:tcW w:w="2007" w:type="dxa"/>
            <w:tcBorders>
              <w:top w:val="outset" w:color="000000" w:sz="8"/>
              <w:left w:val="outset" w:color="000000" w:sz="8"/>
              <w:bottom w:val="outset" w:color="000000" w:sz="8"/>
              <w:right w:val="outset" w:color="000000" w:sz="8"/>
            </w:tcBorders>
            <w:vAlign w:val="top"/>
          </w:tcPr>
          <w:bookmarkStart w:name="2151" w:id="2204"/>
          <w:p>
            <w:pPr>
              <w:spacing w:after="0"/>
              <w:ind w:left="0"/>
              <w:jc w:val="left"/>
            </w:pPr>
            <w:r>
              <w:rPr>
                <w:rFonts w:ascii="Arial"/>
                <w:b w:val="false"/>
                <w:i w:val="false"/>
                <w:color w:val="000000"/>
                <w:sz w:val="15"/>
              </w:rPr>
              <w:t xml:space="preserve"> </w:t>
            </w:r>
          </w:p>
          <w:bookmarkEnd w:id="2204"/>
        </w:tc>
        <w:tc>
          <w:tcPr>
            <w:tcW w:w="978" w:type="dxa"/>
            <w:tcBorders>
              <w:top w:val="outset" w:color="000000" w:sz="8"/>
              <w:left w:val="outset" w:color="000000" w:sz="8"/>
              <w:bottom w:val="outset" w:color="000000" w:sz="8"/>
              <w:right w:val="outset" w:color="000000" w:sz="8"/>
            </w:tcBorders>
            <w:vAlign w:val="top"/>
          </w:tcPr>
          <w:bookmarkStart w:name="2152" w:id="2205"/>
          <w:p>
            <w:pPr>
              <w:spacing w:after="0"/>
              <w:ind w:left="0"/>
              <w:jc w:val="center"/>
            </w:pPr>
            <w:r>
              <w:rPr>
                <w:rFonts w:ascii="Arial"/>
                <w:b w:val="false"/>
                <w:i w:val="false"/>
                <w:color w:val="000000"/>
                <w:sz w:val="15"/>
              </w:rPr>
              <w:t xml:space="preserve"> </w:t>
            </w:r>
          </w:p>
          <w:bookmarkEnd w:id="2205"/>
        </w:tc>
        <w:tc>
          <w:tcPr>
            <w:tcW w:w="2049" w:type="dxa"/>
            <w:tcBorders>
              <w:top w:val="outset" w:color="000000" w:sz="8"/>
              <w:left w:val="outset" w:color="000000" w:sz="8"/>
              <w:bottom w:val="outset" w:color="000000" w:sz="8"/>
              <w:right w:val="outset" w:color="000000" w:sz="8"/>
            </w:tcBorders>
            <w:vAlign w:val="top"/>
          </w:tcPr>
          <w:bookmarkStart w:name="2153" w:id="2206"/>
          <w:p>
            <w:pPr>
              <w:spacing w:after="0"/>
              <w:ind w:left="0"/>
              <w:jc w:val="left"/>
            </w:pPr>
            <w:r>
              <w:rPr>
                <w:rFonts w:ascii="Arial"/>
                <w:b w:val="false"/>
                <w:i w:val="false"/>
                <w:color w:val="000000"/>
                <w:sz w:val="15"/>
              </w:rPr>
              <w:t xml:space="preserve"> </w:t>
            </w:r>
          </w:p>
          <w:bookmarkEnd w:id="2206"/>
        </w:tc>
        <w:tc>
          <w:tcPr>
            <w:tcW w:w="1246" w:type="dxa"/>
            <w:tcBorders>
              <w:top w:val="outset" w:color="000000" w:sz="8"/>
              <w:left w:val="outset" w:color="000000" w:sz="8"/>
              <w:bottom w:val="outset" w:color="000000" w:sz="8"/>
              <w:right w:val="outset" w:color="000000" w:sz="8"/>
            </w:tcBorders>
            <w:vAlign w:val="top"/>
          </w:tcPr>
          <w:bookmarkStart w:name="2154" w:id="2207"/>
          <w:p>
            <w:pPr>
              <w:spacing w:after="0"/>
              <w:ind w:left="0"/>
              <w:jc w:val="left"/>
            </w:pPr>
            <w:r>
              <w:rPr>
                <w:rFonts w:ascii="Arial"/>
                <w:b w:val="false"/>
                <w:i w:val="false"/>
                <w:color w:val="000000"/>
                <w:sz w:val="15"/>
              </w:rPr>
              <w:t xml:space="preserve"> </w:t>
            </w:r>
          </w:p>
          <w:bookmarkEnd w:id="2207"/>
        </w:tc>
        <w:tc>
          <w:tcPr>
            <w:tcW w:w="1417" w:type="dxa"/>
            <w:tcBorders>
              <w:top w:val="outset" w:color="000000" w:sz="8"/>
              <w:left w:val="outset" w:color="000000" w:sz="8"/>
              <w:bottom w:val="outset" w:color="000000" w:sz="8"/>
              <w:right w:val="outset" w:color="000000" w:sz="8"/>
            </w:tcBorders>
            <w:vAlign w:val="top"/>
          </w:tcPr>
          <w:bookmarkStart w:name="2155" w:id="2208"/>
          <w:p>
            <w:pPr>
              <w:spacing w:after="0"/>
              <w:ind w:left="0"/>
              <w:jc w:val="center"/>
            </w:pPr>
            <w:r>
              <w:rPr>
                <w:rFonts w:ascii="Arial"/>
                <w:b w:val="false"/>
                <w:i w:val="false"/>
                <w:color w:val="000000"/>
                <w:sz w:val="15"/>
              </w:rPr>
              <w:t>2016 - 1710,00</w:t>
            </w:r>
            <w:r>
              <w:br/>
            </w:r>
            <w:r>
              <w:rPr>
                <w:rFonts w:ascii="Arial"/>
                <w:b w:val="false"/>
                <w:i w:val="false"/>
                <w:color w:val="000000"/>
                <w:sz w:val="15"/>
              </w:rPr>
              <w:t>2017 - 1900,00</w:t>
            </w:r>
            <w:r>
              <w:br/>
            </w:r>
            <w:r>
              <w:rPr>
                <w:rFonts w:ascii="Arial"/>
                <w:b w:val="false"/>
                <w:i w:val="false"/>
                <w:color w:val="000000"/>
                <w:sz w:val="15"/>
              </w:rPr>
              <w:t>2018 - 1500,00</w:t>
            </w:r>
            <w:r>
              <w:br/>
            </w:r>
            <w:r>
              <w:rPr>
                <w:rFonts w:ascii="Arial"/>
                <w:b/>
                <w:i w:val="false"/>
                <w:color w:val="000000"/>
                <w:sz w:val="15"/>
              </w:rPr>
              <w:t>РАЗОМ:</w:t>
            </w:r>
            <w:r>
              <w:br/>
            </w:r>
            <w:r>
              <w:rPr>
                <w:rFonts w:ascii="Arial"/>
                <w:b/>
                <w:i w:val="false"/>
                <w:color w:val="000000"/>
                <w:sz w:val="15"/>
              </w:rPr>
              <w:t>5110,00</w:t>
            </w:r>
          </w:p>
          <w:bookmarkEnd w:id="2208"/>
        </w:tc>
        <w:tc>
          <w:tcPr>
            <w:tcW w:w="1454" w:type="dxa"/>
            <w:tcBorders>
              <w:top w:val="outset" w:color="000000" w:sz="8"/>
              <w:left w:val="outset" w:color="000000" w:sz="8"/>
              <w:bottom w:val="outset" w:color="000000" w:sz="8"/>
              <w:right w:val="outset" w:color="000000" w:sz="8"/>
            </w:tcBorders>
            <w:vAlign w:val="top"/>
          </w:tcPr>
          <w:bookmarkStart w:name="2156" w:id="2209"/>
          <w:p>
            <w:pPr>
              <w:spacing w:after="0"/>
              <w:ind w:left="0"/>
              <w:jc w:val="left"/>
            </w:pPr>
            <w:r>
              <w:rPr>
                <w:rFonts w:ascii="Arial"/>
                <w:b w:val="false"/>
                <w:i w:val="false"/>
                <w:color w:val="000000"/>
                <w:sz w:val="15"/>
              </w:rPr>
              <w:t xml:space="preserve"> </w:t>
            </w:r>
          </w:p>
          <w:bookmarkEnd w:id="2209"/>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2157" w:id="2210"/>
          <w:p>
            <w:pPr>
              <w:spacing w:after="0"/>
              <w:ind w:left="0"/>
              <w:jc w:val="center"/>
            </w:pPr>
            <w:r>
              <w:rPr>
                <w:rFonts w:ascii="Arial"/>
                <w:b w:val="false"/>
                <w:i w:val="false"/>
                <w:color w:val="000000"/>
                <w:sz w:val="15"/>
              </w:rPr>
              <w:t xml:space="preserve"> </w:t>
            </w:r>
          </w:p>
          <w:bookmarkEnd w:id="2210"/>
        </w:tc>
        <w:tc>
          <w:tcPr>
            <w:tcW w:w="1235" w:type="dxa"/>
            <w:tcBorders>
              <w:top w:val="outset" w:color="000000" w:sz="8"/>
              <w:left w:val="outset" w:color="000000" w:sz="8"/>
              <w:bottom w:val="outset" w:color="000000" w:sz="8"/>
              <w:right w:val="outset" w:color="000000" w:sz="8"/>
            </w:tcBorders>
            <w:vAlign w:val="top"/>
          </w:tcPr>
          <w:bookmarkStart w:name="2158" w:id="2211"/>
          <w:p>
            <w:pPr>
              <w:spacing w:after="0"/>
              <w:ind w:left="0"/>
              <w:jc w:val="left"/>
            </w:pPr>
            <w:r>
              <w:rPr>
                <w:rFonts w:ascii="Arial"/>
                <w:b/>
                <w:i w:val="false"/>
                <w:color w:val="000000"/>
                <w:sz w:val="15"/>
              </w:rPr>
              <w:t>РАЗОМ</w:t>
            </w:r>
            <w:r>
              <w:br/>
            </w:r>
            <w:r>
              <w:rPr>
                <w:rFonts w:ascii="Arial"/>
                <w:b/>
                <w:i w:val="false"/>
                <w:color w:val="000000"/>
                <w:sz w:val="15"/>
              </w:rPr>
              <w:t>по п. 3:</w:t>
            </w:r>
          </w:p>
          <w:bookmarkEnd w:id="2211"/>
        </w:tc>
        <w:tc>
          <w:tcPr>
            <w:tcW w:w="2007" w:type="dxa"/>
            <w:tcBorders>
              <w:top w:val="outset" w:color="000000" w:sz="8"/>
              <w:left w:val="outset" w:color="000000" w:sz="8"/>
              <w:bottom w:val="outset" w:color="000000" w:sz="8"/>
              <w:right w:val="outset" w:color="000000" w:sz="8"/>
            </w:tcBorders>
            <w:vAlign w:val="top"/>
          </w:tcPr>
          <w:bookmarkStart w:name="2159" w:id="2212"/>
          <w:p>
            <w:pPr>
              <w:spacing w:after="0"/>
              <w:ind w:left="0"/>
              <w:jc w:val="left"/>
            </w:pPr>
            <w:r>
              <w:rPr>
                <w:rFonts w:ascii="Arial"/>
                <w:b w:val="false"/>
                <w:i w:val="false"/>
                <w:color w:val="000000"/>
                <w:sz w:val="15"/>
              </w:rPr>
              <w:t xml:space="preserve"> </w:t>
            </w:r>
          </w:p>
          <w:bookmarkEnd w:id="2212"/>
        </w:tc>
        <w:tc>
          <w:tcPr>
            <w:tcW w:w="978" w:type="dxa"/>
            <w:tcBorders>
              <w:top w:val="outset" w:color="000000" w:sz="8"/>
              <w:left w:val="outset" w:color="000000" w:sz="8"/>
              <w:bottom w:val="outset" w:color="000000" w:sz="8"/>
              <w:right w:val="outset" w:color="000000" w:sz="8"/>
            </w:tcBorders>
            <w:vAlign w:val="top"/>
          </w:tcPr>
          <w:bookmarkStart w:name="2160" w:id="2213"/>
          <w:p>
            <w:pPr>
              <w:spacing w:after="0"/>
              <w:ind w:left="0"/>
              <w:jc w:val="center"/>
            </w:pPr>
            <w:r>
              <w:rPr>
                <w:rFonts w:ascii="Arial"/>
                <w:b w:val="false"/>
                <w:i w:val="false"/>
                <w:color w:val="000000"/>
                <w:sz w:val="15"/>
              </w:rPr>
              <w:t xml:space="preserve"> </w:t>
            </w:r>
          </w:p>
          <w:bookmarkEnd w:id="2213"/>
        </w:tc>
        <w:tc>
          <w:tcPr>
            <w:tcW w:w="2049" w:type="dxa"/>
            <w:tcBorders>
              <w:top w:val="outset" w:color="000000" w:sz="8"/>
              <w:left w:val="outset" w:color="000000" w:sz="8"/>
              <w:bottom w:val="outset" w:color="000000" w:sz="8"/>
              <w:right w:val="outset" w:color="000000" w:sz="8"/>
            </w:tcBorders>
            <w:vAlign w:val="top"/>
          </w:tcPr>
          <w:bookmarkStart w:name="2161" w:id="2214"/>
          <w:p>
            <w:pPr>
              <w:spacing w:after="0"/>
              <w:ind w:left="0"/>
              <w:jc w:val="left"/>
            </w:pPr>
            <w:r>
              <w:rPr>
                <w:rFonts w:ascii="Arial"/>
                <w:b w:val="false"/>
                <w:i w:val="false"/>
                <w:color w:val="000000"/>
                <w:sz w:val="15"/>
              </w:rPr>
              <w:t xml:space="preserve"> </w:t>
            </w:r>
          </w:p>
          <w:bookmarkEnd w:id="2214"/>
        </w:tc>
        <w:tc>
          <w:tcPr>
            <w:tcW w:w="1246" w:type="dxa"/>
            <w:tcBorders>
              <w:top w:val="outset" w:color="000000" w:sz="8"/>
              <w:left w:val="outset" w:color="000000" w:sz="8"/>
              <w:bottom w:val="outset" w:color="000000" w:sz="8"/>
              <w:right w:val="outset" w:color="000000" w:sz="8"/>
            </w:tcBorders>
            <w:vAlign w:val="top"/>
          </w:tcPr>
          <w:bookmarkStart w:name="2162" w:id="2215"/>
          <w:p>
            <w:pPr>
              <w:spacing w:after="0"/>
              <w:ind w:left="0"/>
              <w:jc w:val="left"/>
            </w:pPr>
            <w:r>
              <w:rPr>
                <w:rFonts w:ascii="Arial"/>
                <w:b w:val="false"/>
                <w:i w:val="false"/>
                <w:color w:val="000000"/>
                <w:sz w:val="15"/>
              </w:rPr>
              <w:t xml:space="preserve"> </w:t>
            </w:r>
          </w:p>
          <w:bookmarkEnd w:id="2215"/>
        </w:tc>
        <w:tc>
          <w:tcPr>
            <w:tcW w:w="1417" w:type="dxa"/>
            <w:tcBorders>
              <w:top w:val="outset" w:color="000000" w:sz="8"/>
              <w:left w:val="outset" w:color="000000" w:sz="8"/>
              <w:bottom w:val="outset" w:color="000000" w:sz="8"/>
              <w:right w:val="outset" w:color="000000" w:sz="8"/>
            </w:tcBorders>
            <w:vAlign w:val="top"/>
          </w:tcPr>
          <w:bookmarkStart w:name="2163" w:id="2216"/>
          <w:p>
            <w:pPr>
              <w:spacing w:after="0"/>
              <w:ind w:left="0"/>
              <w:jc w:val="center"/>
            </w:pPr>
            <w:r>
              <w:rPr>
                <w:rFonts w:ascii="Arial"/>
                <w:b w:val="false"/>
                <w:i w:val="false"/>
                <w:color w:val="000000"/>
                <w:sz w:val="15"/>
              </w:rPr>
              <w:t>2016 - 2690,00</w:t>
            </w:r>
            <w:r>
              <w:br/>
            </w:r>
            <w:r>
              <w:rPr>
                <w:rFonts w:ascii="Arial"/>
                <w:b w:val="false"/>
                <w:i w:val="false"/>
                <w:color w:val="000000"/>
                <w:sz w:val="15"/>
              </w:rPr>
              <w:t>2017 - 12880,00</w:t>
            </w:r>
            <w:r>
              <w:br/>
            </w:r>
            <w:r>
              <w:rPr>
                <w:rFonts w:ascii="Arial"/>
                <w:b w:val="false"/>
                <w:i w:val="false"/>
                <w:color w:val="000000"/>
                <w:sz w:val="15"/>
              </w:rPr>
              <w:t>2018 - 17770,00</w:t>
            </w:r>
            <w:r>
              <w:br/>
            </w:r>
            <w:r>
              <w:rPr>
                <w:rFonts w:ascii="Arial"/>
                <w:b w:val="false"/>
                <w:i w:val="false"/>
                <w:color w:val="000000"/>
                <w:sz w:val="15"/>
              </w:rPr>
              <w:t>2019 - 1270,00</w:t>
            </w:r>
            <w:r>
              <w:br/>
            </w:r>
            <w:r>
              <w:rPr>
                <w:rFonts w:ascii="Arial"/>
                <w:b w:val="false"/>
                <w:i w:val="false"/>
                <w:color w:val="000000"/>
                <w:sz w:val="15"/>
              </w:rPr>
              <w:t>2020 - 1270,00</w:t>
            </w:r>
            <w:r>
              <w:br/>
            </w:r>
            <w:r>
              <w:rPr>
                <w:rFonts w:ascii="Arial"/>
                <w:b/>
                <w:i w:val="false"/>
                <w:color w:val="000000"/>
                <w:sz w:val="15"/>
              </w:rPr>
              <w:t>РАЗОМ:</w:t>
            </w:r>
            <w:r>
              <w:br/>
            </w:r>
            <w:r>
              <w:rPr>
                <w:rFonts w:ascii="Arial"/>
                <w:b/>
                <w:i w:val="false"/>
                <w:color w:val="000000"/>
                <w:sz w:val="15"/>
              </w:rPr>
              <w:t>35880,00</w:t>
            </w:r>
          </w:p>
          <w:bookmarkEnd w:id="2216"/>
        </w:tc>
        <w:tc>
          <w:tcPr>
            <w:tcW w:w="1454" w:type="dxa"/>
            <w:tcBorders>
              <w:top w:val="outset" w:color="000000" w:sz="8"/>
              <w:left w:val="outset" w:color="000000" w:sz="8"/>
              <w:bottom w:val="outset" w:color="000000" w:sz="8"/>
              <w:right w:val="outset" w:color="000000" w:sz="8"/>
            </w:tcBorders>
            <w:vAlign w:val="top"/>
          </w:tcPr>
          <w:bookmarkStart w:name="2164" w:id="2217"/>
          <w:p>
            <w:pPr>
              <w:spacing w:after="0"/>
              <w:ind w:left="0"/>
              <w:jc w:val="left"/>
            </w:pPr>
            <w:r>
              <w:rPr>
                <w:rFonts w:ascii="Arial"/>
                <w:b w:val="false"/>
                <w:i w:val="false"/>
                <w:color w:val="000000"/>
                <w:sz w:val="15"/>
              </w:rPr>
              <w:t xml:space="preserve"> </w:t>
            </w:r>
          </w:p>
          <w:bookmarkEnd w:id="2217"/>
        </w:tc>
      </w:tr>
      <w:tr>
        <w:trPr>
          <w:trHeight w:val="45" w:hRule="atLeast"/>
        </w:trPr>
        <w:tc>
          <w:tcPr>
            <w:tcW w:w="694" w:type="dxa"/>
            <w:tcBorders>
              <w:top w:val="outset" w:color="000000" w:sz="8"/>
              <w:left w:val="outset" w:color="000000" w:sz="8"/>
              <w:bottom w:val="outset" w:color="000000" w:sz="8"/>
              <w:right w:val="outset" w:color="000000" w:sz="8"/>
            </w:tcBorders>
            <w:vAlign w:val="top"/>
          </w:tcPr>
          <w:bookmarkStart w:name="2165" w:id="2218"/>
          <w:p>
            <w:pPr>
              <w:spacing w:after="0"/>
              <w:ind w:left="0"/>
              <w:jc w:val="center"/>
            </w:pPr>
            <w:r>
              <w:rPr>
                <w:rFonts w:ascii="Arial"/>
                <w:b w:val="false"/>
                <w:i w:val="false"/>
                <w:color w:val="000000"/>
                <w:sz w:val="15"/>
              </w:rPr>
              <w:t xml:space="preserve"> </w:t>
            </w:r>
          </w:p>
          <w:bookmarkEnd w:id="2218"/>
        </w:tc>
        <w:tc>
          <w:tcPr>
            <w:tcW w:w="1235" w:type="dxa"/>
            <w:tcBorders>
              <w:top w:val="outset" w:color="000000" w:sz="8"/>
              <w:left w:val="outset" w:color="000000" w:sz="8"/>
              <w:bottom w:val="outset" w:color="000000" w:sz="8"/>
              <w:right w:val="outset" w:color="000000" w:sz="8"/>
            </w:tcBorders>
            <w:vAlign w:val="top"/>
          </w:tcPr>
          <w:bookmarkStart w:name="2166" w:id="2219"/>
          <w:p>
            <w:pPr>
              <w:spacing w:after="0"/>
              <w:ind w:left="0"/>
              <w:jc w:val="left"/>
            </w:pPr>
            <w:r>
              <w:rPr>
                <w:rFonts w:ascii="Arial"/>
                <w:b/>
                <w:i w:val="false"/>
                <w:color w:val="000000"/>
                <w:sz w:val="15"/>
              </w:rPr>
              <w:t>РАЗОМ</w:t>
            </w:r>
            <w:r>
              <w:br/>
            </w:r>
            <w:r>
              <w:rPr>
                <w:rFonts w:ascii="Arial"/>
                <w:b/>
                <w:i w:val="false"/>
                <w:color w:val="000000"/>
                <w:sz w:val="15"/>
              </w:rPr>
              <w:t>ПО ПРОГРАМІ:</w:t>
            </w:r>
          </w:p>
          <w:bookmarkEnd w:id="2219"/>
        </w:tc>
        <w:tc>
          <w:tcPr>
            <w:tcW w:w="2007" w:type="dxa"/>
            <w:tcBorders>
              <w:top w:val="outset" w:color="000000" w:sz="8"/>
              <w:left w:val="outset" w:color="000000" w:sz="8"/>
              <w:bottom w:val="outset" w:color="000000" w:sz="8"/>
              <w:right w:val="outset" w:color="000000" w:sz="8"/>
            </w:tcBorders>
            <w:vAlign w:val="top"/>
          </w:tcPr>
          <w:bookmarkStart w:name="2167" w:id="2220"/>
          <w:p>
            <w:pPr>
              <w:spacing w:after="0"/>
              <w:ind w:left="0"/>
              <w:jc w:val="left"/>
            </w:pPr>
            <w:r>
              <w:rPr>
                <w:rFonts w:ascii="Arial"/>
                <w:b w:val="false"/>
                <w:i w:val="false"/>
                <w:color w:val="000000"/>
                <w:sz w:val="15"/>
              </w:rPr>
              <w:t xml:space="preserve"> </w:t>
            </w:r>
          </w:p>
          <w:bookmarkEnd w:id="2220"/>
        </w:tc>
        <w:tc>
          <w:tcPr>
            <w:tcW w:w="978" w:type="dxa"/>
            <w:tcBorders>
              <w:top w:val="outset" w:color="000000" w:sz="8"/>
              <w:left w:val="outset" w:color="000000" w:sz="8"/>
              <w:bottom w:val="outset" w:color="000000" w:sz="8"/>
              <w:right w:val="outset" w:color="000000" w:sz="8"/>
            </w:tcBorders>
            <w:vAlign w:val="top"/>
          </w:tcPr>
          <w:bookmarkStart w:name="2168" w:id="2221"/>
          <w:p>
            <w:pPr>
              <w:spacing w:after="0"/>
              <w:ind w:left="0"/>
              <w:jc w:val="center"/>
            </w:pPr>
            <w:r>
              <w:rPr>
                <w:rFonts w:ascii="Arial"/>
                <w:b w:val="false"/>
                <w:i w:val="false"/>
                <w:color w:val="000000"/>
                <w:sz w:val="15"/>
              </w:rPr>
              <w:t xml:space="preserve"> </w:t>
            </w:r>
          </w:p>
          <w:bookmarkEnd w:id="2221"/>
        </w:tc>
        <w:tc>
          <w:tcPr>
            <w:tcW w:w="2049" w:type="dxa"/>
            <w:tcBorders>
              <w:top w:val="outset" w:color="000000" w:sz="8"/>
              <w:left w:val="outset" w:color="000000" w:sz="8"/>
              <w:bottom w:val="outset" w:color="000000" w:sz="8"/>
              <w:right w:val="outset" w:color="000000" w:sz="8"/>
            </w:tcBorders>
            <w:vAlign w:val="top"/>
          </w:tcPr>
          <w:bookmarkStart w:name="2169" w:id="2222"/>
          <w:p>
            <w:pPr>
              <w:spacing w:after="0"/>
              <w:ind w:left="0"/>
              <w:jc w:val="left"/>
            </w:pPr>
            <w:r>
              <w:rPr>
                <w:rFonts w:ascii="Arial"/>
                <w:b w:val="false"/>
                <w:i w:val="false"/>
                <w:color w:val="000000"/>
                <w:sz w:val="15"/>
              </w:rPr>
              <w:t xml:space="preserve"> </w:t>
            </w:r>
          </w:p>
          <w:bookmarkEnd w:id="2222"/>
        </w:tc>
        <w:tc>
          <w:tcPr>
            <w:tcW w:w="1246" w:type="dxa"/>
            <w:tcBorders>
              <w:top w:val="outset" w:color="000000" w:sz="8"/>
              <w:left w:val="outset" w:color="000000" w:sz="8"/>
              <w:bottom w:val="outset" w:color="000000" w:sz="8"/>
              <w:right w:val="outset" w:color="000000" w:sz="8"/>
            </w:tcBorders>
            <w:vAlign w:val="top"/>
          </w:tcPr>
          <w:bookmarkStart w:name="2170" w:id="2223"/>
          <w:p>
            <w:pPr>
              <w:spacing w:after="0"/>
              <w:ind w:left="0"/>
              <w:jc w:val="left"/>
            </w:pPr>
            <w:r>
              <w:rPr>
                <w:rFonts w:ascii="Arial"/>
                <w:b w:val="false"/>
                <w:i w:val="false"/>
                <w:color w:val="000000"/>
                <w:sz w:val="15"/>
              </w:rPr>
              <w:t xml:space="preserve"> </w:t>
            </w:r>
          </w:p>
          <w:bookmarkEnd w:id="2223"/>
        </w:tc>
        <w:tc>
          <w:tcPr>
            <w:tcW w:w="1417" w:type="dxa"/>
            <w:tcBorders>
              <w:top w:val="outset" w:color="000000" w:sz="8"/>
              <w:left w:val="outset" w:color="000000" w:sz="8"/>
              <w:bottom w:val="outset" w:color="000000" w:sz="8"/>
              <w:right w:val="outset" w:color="000000" w:sz="8"/>
            </w:tcBorders>
            <w:vAlign w:val="top"/>
          </w:tcPr>
          <w:bookmarkStart w:name="2171" w:id="2224"/>
          <w:p>
            <w:pPr>
              <w:spacing w:after="0"/>
              <w:ind w:left="0"/>
              <w:jc w:val="center"/>
            </w:pPr>
            <w:r>
              <w:rPr>
                <w:rFonts w:ascii="Arial"/>
                <w:b w:val="false"/>
                <w:i w:val="false"/>
                <w:color w:val="000000"/>
                <w:sz w:val="15"/>
              </w:rPr>
              <w:t>2016 - 5661674,70</w:t>
            </w:r>
            <w:r>
              <w:br/>
            </w:r>
            <w:r>
              <w:rPr>
                <w:rFonts w:ascii="Arial"/>
                <w:b w:val="false"/>
                <w:i w:val="false"/>
                <w:color w:val="000000"/>
                <w:sz w:val="15"/>
              </w:rPr>
              <w:t>2017 - 10451899,20</w:t>
            </w:r>
            <w:r>
              <w:br/>
            </w:r>
            <w:r>
              <w:rPr>
                <w:rFonts w:ascii="Arial"/>
                <w:b w:val="false"/>
                <w:i w:val="false"/>
                <w:color w:val="000000"/>
                <w:sz w:val="15"/>
              </w:rPr>
              <w:t>2018 - 8948686,50</w:t>
            </w:r>
            <w:r>
              <w:br/>
            </w:r>
            <w:r>
              <w:rPr>
                <w:rFonts w:ascii="Arial"/>
                <w:b w:val="false"/>
                <w:i w:val="false"/>
                <w:color w:val="000000"/>
                <w:sz w:val="15"/>
              </w:rPr>
              <w:t>2019 - 7752834,75</w:t>
            </w:r>
            <w:r>
              <w:br/>
            </w:r>
            <w:r>
              <w:rPr>
                <w:rFonts w:ascii="Arial"/>
                <w:b w:val="false"/>
                <w:i w:val="false"/>
                <w:color w:val="000000"/>
                <w:sz w:val="15"/>
              </w:rPr>
              <w:t>2020 - 5815744,15</w:t>
            </w:r>
            <w:r>
              <w:br/>
            </w:r>
            <w:r>
              <w:rPr>
                <w:rFonts w:ascii="Arial"/>
                <w:b/>
                <w:i w:val="false"/>
                <w:color w:val="000000"/>
                <w:sz w:val="15"/>
              </w:rPr>
              <w:t>РАЗОМ:</w:t>
            </w:r>
            <w:r>
              <w:br/>
            </w:r>
            <w:r>
              <w:rPr>
                <w:rFonts w:ascii="Arial"/>
                <w:b/>
                <w:i w:val="false"/>
                <w:color w:val="000000"/>
                <w:sz w:val="15"/>
              </w:rPr>
              <w:t>38630839,30</w:t>
            </w:r>
          </w:p>
          <w:bookmarkEnd w:id="2224"/>
        </w:tc>
        <w:tc>
          <w:tcPr>
            <w:tcW w:w="1454" w:type="dxa"/>
            <w:tcBorders>
              <w:top w:val="outset" w:color="000000" w:sz="8"/>
              <w:left w:val="outset" w:color="000000" w:sz="8"/>
              <w:bottom w:val="outset" w:color="000000" w:sz="8"/>
              <w:right w:val="outset" w:color="000000" w:sz="8"/>
            </w:tcBorders>
            <w:vAlign w:val="top"/>
          </w:tcPr>
          <w:bookmarkStart w:name="2172" w:id="2225"/>
          <w:p>
            <w:pPr>
              <w:spacing w:after="0"/>
              <w:ind w:left="0"/>
              <w:jc w:val="left"/>
            </w:pPr>
            <w:r>
              <w:rPr>
                <w:rFonts w:ascii="Arial"/>
                <w:b w:val="false"/>
                <w:i w:val="false"/>
                <w:color w:val="000000"/>
                <w:sz w:val="15"/>
              </w:rPr>
              <w:t xml:space="preserve"> </w:t>
            </w:r>
          </w:p>
          <w:bookmarkEnd w:id="2225"/>
        </w:tc>
      </w:tr>
    </w:tbl>
    <w:bookmarkStart w:name="2173" w:id="2226"/>
    <w:p>
      <w:pPr>
        <w:spacing w:after="0"/>
        <w:ind w:firstLine="240"/>
        <w:jc w:val="left"/>
      </w:pPr>
    </w:p>
    <w:bookmarkEnd w:id="2226"/>
    <w:tbl>
      <w:tblPr>
        <w:tblW w:w="0" w:type="auto"/>
        <w:tblCellSpacing w:w="0" w:type="auto"/>
        <w:tblBorders>
          <w:top w:val="none"/>
          <w:left w:val="none"/>
          <w:bottom w:val="none"/>
          <w:right w:val="none"/>
          <w:insideH w:val="none"/>
          <w:insideV w:val="none"/>
        </w:tblBorders>
      </w:tblPr>
      <w:tblGrid>
        <w:gridCol w:w="5540"/>
        <w:gridCol w:w="5540"/>
      </w:tblGrid>
      <w:tr>
        <w:trPr>
          <w:trHeight w:val="30" w:hRule="atLeast"/>
        </w:trPr>
        <w:tc>
          <w:tcPr>
            <w:tcW w:w="5540" w:type="dxa"/>
            <w:tcBorders/>
            <w:vAlign w:val="top"/>
          </w:tcPr>
          <w:bookmarkStart w:name="2174" w:id="2227"/>
          <w:p>
            <w:pPr>
              <w:spacing w:after="0"/>
              <w:ind w:left="0"/>
              <w:jc w:val="center"/>
            </w:pPr>
            <w:r>
              <w:rPr>
                <w:rFonts w:ascii="Arial"/>
                <w:b/>
                <w:i w:val="false"/>
                <w:color w:val="000000"/>
                <w:sz w:val="15"/>
              </w:rPr>
              <w:t>Київський міський голова</w:t>
            </w:r>
          </w:p>
          <w:bookmarkEnd w:id="2227"/>
        </w:tc>
        <w:tc>
          <w:tcPr>
            <w:tcW w:w="5540" w:type="dxa"/>
            <w:tcBorders/>
            <w:vAlign w:val="bottom"/>
          </w:tcPr>
          <w:bookmarkStart w:name="2175" w:id="2228"/>
          <w:p>
            <w:pPr>
              <w:spacing w:after="0"/>
              <w:ind w:left="0"/>
              <w:jc w:val="center"/>
            </w:pPr>
            <w:r>
              <w:rPr>
                <w:rFonts w:ascii="Arial"/>
                <w:b/>
                <w:i w:val="false"/>
                <w:color w:val="000000"/>
                <w:sz w:val="15"/>
              </w:rPr>
              <w:t>В. Кличко</w:t>
            </w:r>
          </w:p>
          <w:bookmarkEnd w:id="2228"/>
        </w:tc>
      </w:tr>
    </w:tbl>
    <w:bookmarkStart w:name="2176" w:id="2229"/>
    <w:p>
      <w:pPr>
        <w:spacing w:after="0"/>
        <w:ind w:firstLine="240"/>
        <w:jc w:val="left"/>
      </w:pPr>
    </w:p>
    <w:bookmarkEnd w:id="2229"/>
    <w:bookmarkStart w:name="2219" w:id="2230"/>
    <w:p>
      <w:pPr>
        <w:spacing w:after="0"/>
        <w:ind w:firstLine="240"/>
        <w:jc w:val="right"/>
      </w:pPr>
      <w:r>
        <w:rPr>
          <w:rFonts w:ascii="Arial"/>
          <w:b w:val="false"/>
          <w:i w:val="false"/>
          <w:color w:val="000000"/>
          <w:sz w:val="18"/>
        </w:rPr>
        <w:t>Додаток 2</w:t>
      </w:r>
    </w:p>
    <w:bookmarkEnd w:id="2230"/>
    <w:bookmarkStart w:name="2177" w:id="2231"/>
    <w:p>
      <w:pPr>
        <w:pStyle w:val="Heading3"/>
        <w:spacing w:after="0"/>
        <w:ind w:left="0"/>
        <w:jc w:val="center"/>
      </w:pPr>
      <w:r>
        <w:rPr>
          <w:rFonts w:ascii="Arial"/>
          <w:color w:val="000000"/>
          <w:sz w:val="27"/>
        </w:rPr>
        <w:t>ФОРМА ПЛАНУ-ГРАФІКА ВИКОНАННЯ ЗАХОДІВ КОМПЛЕКСНОЇ ЦІЛЬОВОЇ ПРОГРАМИ ПІДВИЩЕННЯ ЕНЕРГОЕФЕКТИВНОСТІ ТА РОЗВИТКУ ЖИТЛОВО-КОМУНАЛЬНОЇ ІНФРАСТРУКТУРИ МІСТА КИЄВА НА 2016 - 2020 РОКИ</w:t>
      </w:r>
    </w:p>
    <w:bookmarkEnd w:id="2231"/>
    <w:bookmarkStart w:name="2178" w:id="2232"/>
    <w:p>
      <w:pPr>
        <w:spacing w:after="0"/>
        <w:ind w:left="0"/>
        <w:jc w:val="center"/>
      </w:pPr>
      <w:r>
        <w:rPr>
          <w:rFonts w:ascii="Arial"/>
          <w:b w:val="false"/>
          <w:i w:val="false"/>
          <w:color w:val="000000"/>
          <w:sz w:val="18"/>
        </w:rPr>
        <w:t>План-графік</w:t>
      </w:r>
      <w:r>
        <w:br/>
      </w:r>
      <w:r>
        <w:rPr>
          <w:rFonts w:ascii="Arial"/>
          <w:b w:val="false"/>
          <w:i w:val="false"/>
          <w:color w:val="000000"/>
          <w:sz w:val="18"/>
        </w:rPr>
        <w:t>з реалізації заходів _________________________________________________________________________, у ______ році</w:t>
      </w:r>
      <w:r>
        <w:br/>
      </w:r>
      <w:r>
        <w:rPr>
          <w:rFonts w:ascii="Arial"/>
          <w:b w:val="false"/>
          <w:i w:val="false"/>
          <w:color w:val="000000"/>
          <w:sz w:val="15"/>
        </w:rPr>
        <w:t>(назва комунального підприємства - головного розпорядника коштів)</w:t>
      </w:r>
    </w:p>
    <w:bookmarkEnd w:id="2232"/>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05"/>
        <w:gridCol w:w="544"/>
        <w:gridCol w:w="871"/>
        <w:gridCol w:w="1095"/>
        <w:gridCol w:w="1089"/>
        <w:gridCol w:w="769"/>
        <w:gridCol w:w="653"/>
        <w:gridCol w:w="545"/>
        <w:gridCol w:w="545"/>
        <w:gridCol w:w="653"/>
        <w:gridCol w:w="545"/>
        <w:gridCol w:w="653"/>
        <w:gridCol w:w="653"/>
        <w:gridCol w:w="653"/>
        <w:gridCol w:w="653"/>
        <w:gridCol w:w="654"/>
      </w:tblGrid>
      <w:tr>
        <w:trPr>
          <w:trHeight w:val="45" w:hRule="atLeast"/>
        </w:trPr>
        <w:tc>
          <w:tcPr>
            <w:tcW w:w="505" w:type="dxa"/>
            <w:tcBorders>
              <w:top w:val="outset" w:color="000000" w:sz="8"/>
              <w:left w:val="outset" w:color="000000" w:sz="8"/>
              <w:bottom w:val="outset" w:color="000000" w:sz="8"/>
              <w:right w:val="outset" w:color="000000" w:sz="8"/>
            </w:tcBorders>
            <w:vAlign w:val="top"/>
          </w:tcPr>
          <w:bookmarkStart w:name="2179" w:id="2233"/>
          <w:p>
            <w:pPr>
              <w:spacing w:after="0"/>
              <w:ind w:left="0"/>
              <w:jc w:val="center"/>
            </w:pPr>
            <w:r>
              <w:rPr>
                <w:rFonts w:ascii="Arial"/>
                <w:b w:val="false"/>
                <w:i w:val="false"/>
                <w:color w:val="000000"/>
                <w:sz w:val="15"/>
              </w:rPr>
              <w:t>N з/п</w:t>
            </w:r>
          </w:p>
          <w:bookmarkEnd w:id="2233"/>
        </w:tc>
        <w:tc>
          <w:tcPr>
            <w:tcW w:w="544" w:type="dxa"/>
            <w:tcBorders>
              <w:top w:val="outset" w:color="000000" w:sz="8"/>
              <w:left w:val="outset" w:color="000000" w:sz="8"/>
              <w:bottom w:val="outset" w:color="000000" w:sz="8"/>
              <w:right w:val="outset" w:color="000000" w:sz="8"/>
            </w:tcBorders>
            <w:vAlign w:val="top"/>
          </w:tcPr>
          <w:bookmarkStart w:name="2180" w:id="2234"/>
          <w:p>
            <w:pPr>
              <w:spacing w:after="0"/>
              <w:ind w:left="0"/>
              <w:jc w:val="center"/>
            </w:pPr>
            <w:r>
              <w:rPr>
                <w:rFonts w:ascii="Arial"/>
                <w:b w:val="false"/>
                <w:i w:val="false"/>
                <w:color w:val="000000"/>
                <w:sz w:val="15"/>
              </w:rPr>
              <w:t>Назва заходу</w:t>
            </w:r>
          </w:p>
          <w:bookmarkEnd w:id="2234"/>
        </w:tc>
        <w:tc>
          <w:tcPr>
            <w:tcW w:w="871" w:type="dxa"/>
            <w:tcBorders>
              <w:top w:val="outset" w:color="000000" w:sz="8"/>
              <w:left w:val="outset" w:color="000000" w:sz="8"/>
              <w:bottom w:val="outset" w:color="000000" w:sz="8"/>
              <w:right w:val="outset" w:color="000000" w:sz="8"/>
            </w:tcBorders>
            <w:vAlign w:val="top"/>
          </w:tcPr>
          <w:bookmarkStart w:name="2181" w:id="2235"/>
          <w:p>
            <w:pPr>
              <w:spacing w:after="0"/>
              <w:ind w:left="0"/>
              <w:jc w:val="center"/>
            </w:pPr>
            <w:r>
              <w:rPr>
                <w:rFonts w:ascii="Arial"/>
                <w:b w:val="false"/>
                <w:i w:val="false"/>
                <w:color w:val="000000"/>
                <w:sz w:val="15"/>
              </w:rPr>
              <w:t>Джерело фінансування</w:t>
            </w:r>
          </w:p>
          <w:bookmarkEnd w:id="2235"/>
        </w:tc>
        <w:tc>
          <w:tcPr>
            <w:tcW w:w="1095" w:type="dxa"/>
            <w:tcBorders>
              <w:top w:val="outset" w:color="000000" w:sz="8"/>
              <w:left w:val="outset" w:color="000000" w:sz="8"/>
              <w:bottom w:val="outset" w:color="000000" w:sz="8"/>
              <w:right w:val="outset" w:color="000000" w:sz="8"/>
            </w:tcBorders>
            <w:vAlign w:val="top"/>
          </w:tcPr>
          <w:bookmarkStart w:name="2182" w:id="2236"/>
          <w:p>
            <w:pPr>
              <w:spacing w:after="0"/>
              <w:ind w:left="0"/>
              <w:jc w:val="center"/>
            </w:pPr>
            <w:r>
              <w:rPr>
                <w:rFonts w:ascii="Arial"/>
                <w:b w:val="false"/>
                <w:i w:val="false"/>
                <w:color w:val="000000"/>
                <w:sz w:val="15"/>
              </w:rPr>
              <w:t>Орієнтовний обсяг фінансування, тис. грн.</w:t>
            </w:r>
          </w:p>
          <w:bookmarkEnd w:id="2236"/>
        </w:tc>
        <w:tc>
          <w:tcPr>
            <w:tcW w:w="1089" w:type="dxa"/>
            <w:tcBorders>
              <w:top w:val="outset" w:color="000000" w:sz="8"/>
              <w:left w:val="outset" w:color="000000" w:sz="8"/>
              <w:bottom w:val="outset" w:color="000000" w:sz="8"/>
              <w:right w:val="outset" w:color="000000" w:sz="8"/>
            </w:tcBorders>
            <w:vAlign w:val="top"/>
          </w:tcPr>
          <w:bookmarkStart w:name="2183" w:id="2237"/>
          <w:p>
            <w:pPr>
              <w:spacing w:after="0"/>
              <w:ind w:left="0"/>
              <w:jc w:val="center"/>
            </w:pPr>
            <w:r>
              <w:rPr>
                <w:rFonts w:ascii="Arial"/>
                <w:b w:val="false"/>
                <w:i w:val="false"/>
                <w:color w:val="000000"/>
                <w:sz w:val="15"/>
              </w:rPr>
              <w:t>Коротка характеристика робіт</w:t>
            </w:r>
          </w:p>
          <w:bookmarkEnd w:id="2237"/>
        </w:tc>
        <w:tc>
          <w:tcPr>
            <w:tcW w:w="769" w:type="dxa"/>
            <w:tcBorders>
              <w:top w:val="outset" w:color="000000" w:sz="8"/>
              <w:left w:val="outset" w:color="000000" w:sz="8"/>
              <w:bottom w:val="outset" w:color="000000" w:sz="8"/>
              <w:right w:val="outset" w:color="000000" w:sz="8"/>
            </w:tcBorders>
            <w:vAlign w:val="top"/>
          </w:tcPr>
          <w:bookmarkStart w:name="2184" w:id="2238"/>
          <w:p>
            <w:pPr>
              <w:spacing w:after="0"/>
              <w:ind w:left="0"/>
              <w:jc w:val="center"/>
            </w:pPr>
            <w:r>
              <w:rPr>
                <w:rFonts w:ascii="Arial"/>
                <w:b w:val="false"/>
                <w:i w:val="false"/>
                <w:color w:val="000000"/>
                <w:sz w:val="15"/>
              </w:rPr>
              <w:t>Кількість об'єктів</w:t>
            </w:r>
          </w:p>
          <w:bookmarkEnd w:id="2238"/>
        </w:tc>
        <w:tc>
          <w:tcPr>
            <w:tcW w:w="653" w:type="dxa"/>
            <w:tcBorders>
              <w:top w:val="outset" w:color="000000" w:sz="8"/>
              <w:left w:val="outset" w:color="000000" w:sz="8"/>
              <w:bottom w:val="outset" w:color="000000" w:sz="8"/>
              <w:right w:val="outset" w:color="000000" w:sz="8"/>
            </w:tcBorders>
            <w:vAlign w:val="top"/>
          </w:tcPr>
          <w:bookmarkStart w:name="2185" w:id="2239"/>
          <w:p>
            <w:pPr>
              <w:spacing w:after="0"/>
              <w:ind w:left="0"/>
              <w:jc w:val="center"/>
            </w:pPr>
            <w:r>
              <w:rPr>
                <w:rFonts w:ascii="Arial"/>
                <w:b w:val="false"/>
                <w:i w:val="false"/>
                <w:color w:val="000000"/>
                <w:sz w:val="15"/>
              </w:rPr>
              <w:t>березень</w:t>
            </w:r>
          </w:p>
          <w:bookmarkEnd w:id="2239"/>
        </w:tc>
        <w:tc>
          <w:tcPr>
            <w:tcW w:w="545" w:type="dxa"/>
            <w:tcBorders>
              <w:top w:val="outset" w:color="000000" w:sz="8"/>
              <w:left w:val="outset" w:color="000000" w:sz="8"/>
              <w:bottom w:val="outset" w:color="000000" w:sz="8"/>
              <w:right w:val="outset" w:color="000000" w:sz="8"/>
            </w:tcBorders>
            <w:vAlign w:val="top"/>
          </w:tcPr>
          <w:bookmarkStart w:name="2186" w:id="2240"/>
          <w:p>
            <w:pPr>
              <w:spacing w:after="0"/>
              <w:ind w:left="0"/>
              <w:jc w:val="center"/>
            </w:pPr>
            <w:r>
              <w:rPr>
                <w:rFonts w:ascii="Arial"/>
                <w:b w:val="false"/>
                <w:i w:val="false"/>
                <w:color w:val="000000"/>
                <w:sz w:val="15"/>
              </w:rPr>
              <w:t>квітень</w:t>
            </w:r>
          </w:p>
          <w:bookmarkEnd w:id="2240"/>
        </w:tc>
        <w:tc>
          <w:tcPr>
            <w:tcW w:w="545" w:type="dxa"/>
            <w:tcBorders>
              <w:top w:val="outset" w:color="000000" w:sz="8"/>
              <w:left w:val="outset" w:color="000000" w:sz="8"/>
              <w:bottom w:val="outset" w:color="000000" w:sz="8"/>
              <w:right w:val="outset" w:color="000000" w:sz="8"/>
            </w:tcBorders>
            <w:vAlign w:val="top"/>
          </w:tcPr>
          <w:bookmarkStart w:name="2187" w:id="2241"/>
          <w:p>
            <w:pPr>
              <w:spacing w:after="0"/>
              <w:ind w:left="0"/>
              <w:jc w:val="center"/>
            </w:pPr>
            <w:r>
              <w:rPr>
                <w:rFonts w:ascii="Arial"/>
                <w:b w:val="false"/>
                <w:i w:val="false"/>
                <w:color w:val="000000"/>
                <w:sz w:val="15"/>
              </w:rPr>
              <w:t>травень</w:t>
            </w:r>
          </w:p>
          <w:bookmarkEnd w:id="2241"/>
        </w:tc>
        <w:tc>
          <w:tcPr>
            <w:tcW w:w="653" w:type="dxa"/>
            <w:tcBorders>
              <w:top w:val="outset" w:color="000000" w:sz="8"/>
              <w:left w:val="outset" w:color="000000" w:sz="8"/>
              <w:bottom w:val="outset" w:color="000000" w:sz="8"/>
              <w:right w:val="outset" w:color="000000" w:sz="8"/>
            </w:tcBorders>
            <w:vAlign w:val="top"/>
          </w:tcPr>
          <w:bookmarkStart w:name="2188" w:id="2242"/>
          <w:p>
            <w:pPr>
              <w:spacing w:after="0"/>
              <w:ind w:left="0"/>
              <w:jc w:val="center"/>
            </w:pPr>
            <w:r>
              <w:rPr>
                <w:rFonts w:ascii="Arial"/>
                <w:b w:val="false"/>
                <w:i w:val="false"/>
                <w:color w:val="000000"/>
                <w:sz w:val="15"/>
              </w:rPr>
              <w:t>червень</w:t>
            </w:r>
          </w:p>
          <w:bookmarkEnd w:id="2242"/>
        </w:tc>
        <w:tc>
          <w:tcPr>
            <w:tcW w:w="545" w:type="dxa"/>
            <w:tcBorders>
              <w:top w:val="outset" w:color="000000" w:sz="8"/>
              <w:left w:val="outset" w:color="000000" w:sz="8"/>
              <w:bottom w:val="outset" w:color="000000" w:sz="8"/>
              <w:right w:val="outset" w:color="000000" w:sz="8"/>
            </w:tcBorders>
            <w:vAlign w:val="top"/>
          </w:tcPr>
          <w:bookmarkStart w:name="2189" w:id="2243"/>
          <w:p>
            <w:pPr>
              <w:spacing w:after="0"/>
              <w:ind w:left="0"/>
              <w:jc w:val="center"/>
            </w:pPr>
            <w:r>
              <w:rPr>
                <w:rFonts w:ascii="Arial"/>
                <w:b w:val="false"/>
                <w:i w:val="false"/>
                <w:color w:val="000000"/>
                <w:sz w:val="15"/>
              </w:rPr>
              <w:t>липень</w:t>
            </w:r>
          </w:p>
          <w:bookmarkEnd w:id="2243"/>
        </w:tc>
        <w:tc>
          <w:tcPr>
            <w:tcW w:w="653" w:type="dxa"/>
            <w:tcBorders>
              <w:top w:val="outset" w:color="000000" w:sz="8"/>
              <w:left w:val="outset" w:color="000000" w:sz="8"/>
              <w:bottom w:val="outset" w:color="000000" w:sz="8"/>
              <w:right w:val="outset" w:color="000000" w:sz="8"/>
            </w:tcBorders>
            <w:vAlign w:val="top"/>
          </w:tcPr>
          <w:bookmarkStart w:name="2190" w:id="2244"/>
          <w:p>
            <w:pPr>
              <w:spacing w:after="0"/>
              <w:ind w:left="0"/>
              <w:jc w:val="center"/>
            </w:pPr>
            <w:r>
              <w:rPr>
                <w:rFonts w:ascii="Arial"/>
                <w:b w:val="false"/>
                <w:i w:val="false"/>
                <w:color w:val="000000"/>
                <w:sz w:val="15"/>
              </w:rPr>
              <w:t>серпень</w:t>
            </w:r>
          </w:p>
          <w:bookmarkEnd w:id="2244"/>
        </w:tc>
        <w:tc>
          <w:tcPr>
            <w:tcW w:w="653" w:type="dxa"/>
            <w:tcBorders>
              <w:top w:val="outset" w:color="000000" w:sz="8"/>
              <w:left w:val="outset" w:color="000000" w:sz="8"/>
              <w:bottom w:val="outset" w:color="000000" w:sz="8"/>
              <w:right w:val="outset" w:color="000000" w:sz="8"/>
            </w:tcBorders>
            <w:vAlign w:val="top"/>
          </w:tcPr>
          <w:bookmarkStart w:name="2191" w:id="2245"/>
          <w:p>
            <w:pPr>
              <w:spacing w:after="0"/>
              <w:ind w:left="0"/>
              <w:jc w:val="center"/>
            </w:pPr>
            <w:r>
              <w:rPr>
                <w:rFonts w:ascii="Arial"/>
                <w:b w:val="false"/>
                <w:i w:val="false"/>
                <w:color w:val="000000"/>
                <w:sz w:val="15"/>
              </w:rPr>
              <w:t>вересень</w:t>
            </w:r>
          </w:p>
          <w:bookmarkEnd w:id="2245"/>
        </w:tc>
        <w:tc>
          <w:tcPr>
            <w:tcW w:w="653" w:type="dxa"/>
            <w:tcBorders>
              <w:top w:val="outset" w:color="000000" w:sz="8"/>
              <w:left w:val="outset" w:color="000000" w:sz="8"/>
              <w:bottom w:val="outset" w:color="000000" w:sz="8"/>
              <w:right w:val="outset" w:color="000000" w:sz="8"/>
            </w:tcBorders>
            <w:vAlign w:val="top"/>
          </w:tcPr>
          <w:bookmarkStart w:name="2192" w:id="2246"/>
          <w:p>
            <w:pPr>
              <w:spacing w:after="0"/>
              <w:ind w:left="0"/>
              <w:jc w:val="center"/>
            </w:pPr>
            <w:r>
              <w:rPr>
                <w:rFonts w:ascii="Arial"/>
                <w:b w:val="false"/>
                <w:i w:val="false"/>
                <w:color w:val="000000"/>
                <w:sz w:val="15"/>
              </w:rPr>
              <w:t>жовтень</w:t>
            </w:r>
          </w:p>
          <w:bookmarkEnd w:id="2246"/>
        </w:tc>
        <w:tc>
          <w:tcPr>
            <w:tcW w:w="653" w:type="dxa"/>
            <w:tcBorders>
              <w:top w:val="outset" w:color="000000" w:sz="8"/>
              <w:left w:val="outset" w:color="000000" w:sz="8"/>
              <w:bottom w:val="outset" w:color="000000" w:sz="8"/>
              <w:right w:val="outset" w:color="000000" w:sz="8"/>
            </w:tcBorders>
            <w:vAlign w:val="top"/>
          </w:tcPr>
          <w:bookmarkStart w:name="2193" w:id="2247"/>
          <w:p>
            <w:pPr>
              <w:spacing w:after="0"/>
              <w:ind w:left="0"/>
              <w:jc w:val="center"/>
            </w:pPr>
            <w:r>
              <w:rPr>
                <w:rFonts w:ascii="Arial"/>
                <w:b w:val="false"/>
                <w:i w:val="false"/>
                <w:color w:val="000000"/>
                <w:sz w:val="15"/>
              </w:rPr>
              <w:t>листопад</w:t>
            </w:r>
          </w:p>
          <w:bookmarkEnd w:id="2247"/>
        </w:tc>
        <w:tc>
          <w:tcPr>
            <w:tcW w:w="654" w:type="dxa"/>
            <w:tcBorders>
              <w:top w:val="outset" w:color="000000" w:sz="8"/>
              <w:left w:val="outset" w:color="000000" w:sz="8"/>
              <w:bottom w:val="outset" w:color="000000" w:sz="8"/>
              <w:right w:val="outset" w:color="000000" w:sz="8"/>
            </w:tcBorders>
            <w:vAlign w:val="top"/>
          </w:tcPr>
          <w:bookmarkStart w:name="2194" w:id="2248"/>
          <w:p>
            <w:pPr>
              <w:spacing w:after="0"/>
              <w:ind w:left="0"/>
              <w:jc w:val="center"/>
            </w:pPr>
            <w:r>
              <w:rPr>
                <w:rFonts w:ascii="Arial"/>
                <w:b w:val="false"/>
                <w:i w:val="false"/>
                <w:color w:val="000000"/>
                <w:sz w:val="15"/>
              </w:rPr>
              <w:t>грудень</w:t>
            </w:r>
          </w:p>
          <w:bookmarkEnd w:id="2248"/>
        </w:tc>
      </w:tr>
      <w:tr>
        <w:trPr>
          <w:trHeight w:val="45" w:hRule="atLeast"/>
        </w:trPr>
        <w:tc>
          <w:tcPr>
            <w:tcW w:w="505" w:type="dxa"/>
            <w:tcBorders>
              <w:top w:val="outset" w:color="000000" w:sz="8"/>
              <w:left w:val="outset" w:color="000000" w:sz="8"/>
              <w:bottom w:val="outset" w:color="000000" w:sz="8"/>
              <w:right w:val="outset" w:color="000000" w:sz="8"/>
            </w:tcBorders>
            <w:vAlign w:val="top"/>
          </w:tcPr>
          <w:bookmarkStart w:name="2195" w:id="2249"/>
          <w:p>
            <w:pPr>
              <w:spacing w:after="0"/>
              <w:ind w:left="0"/>
              <w:jc w:val="center"/>
            </w:pPr>
          </w:p>
          <w:bookmarkEnd w:id="2249"/>
        </w:tc>
        <w:tc>
          <w:tcPr>
            <w:tcW w:w="544" w:type="dxa"/>
            <w:tcBorders>
              <w:top w:val="outset" w:color="000000" w:sz="8"/>
              <w:left w:val="outset" w:color="000000" w:sz="8"/>
              <w:bottom w:val="outset" w:color="000000" w:sz="8"/>
              <w:right w:val="outset" w:color="000000" w:sz="8"/>
            </w:tcBorders>
            <w:vAlign w:val="top"/>
          </w:tcPr>
          <w:bookmarkStart w:name="2196" w:id="2250"/>
          <w:p>
            <w:pPr>
              <w:spacing w:after="0"/>
              <w:ind w:left="0"/>
              <w:jc w:val="center"/>
            </w:pPr>
          </w:p>
          <w:bookmarkEnd w:id="2250"/>
        </w:tc>
        <w:tc>
          <w:tcPr>
            <w:tcW w:w="871" w:type="dxa"/>
            <w:tcBorders>
              <w:top w:val="outset" w:color="000000" w:sz="8"/>
              <w:left w:val="outset" w:color="000000" w:sz="8"/>
              <w:bottom w:val="outset" w:color="000000" w:sz="8"/>
              <w:right w:val="outset" w:color="000000" w:sz="8"/>
            </w:tcBorders>
            <w:vAlign w:val="top"/>
          </w:tcPr>
          <w:bookmarkStart w:name="2197" w:id="2251"/>
          <w:p>
            <w:pPr>
              <w:spacing w:after="0"/>
              <w:ind w:left="0"/>
              <w:jc w:val="center"/>
            </w:pPr>
          </w:p>
          <w:bookmarkEnd w:id="2251"/>
        </w:tc>
        <w:tc>
          <w:tcPr>
            <w:tcW w:w="1095" w:type="dxa"/>
            <w:tcBorders>
              <w:top w:val="outset" w:color="000000" w:sz="8"/>
              <w:left w:val="outset" w:color="000000" w:sz="8"/>
              <w:bottom w:val="outset" w:color="000000" w:sz="8"/>
              <w:right w:val="outset" w:color="000000" w:sz="8"/>
            </w:tcBorders>
            <w:vAlign w:val="top"/>
          </w:tcPr>
          <w:bookmarkStart w:name="2198" w:id="2252"/>
          <w:p>
            <w:pPr>
              <w:spacing w:after="0"/>
              <w:ind w:left="0"/>
              <w:jc w:val="center"/>
            </w:pPr>
          </w:p>
          <w:bookmarkEnd w:id="2252"/>
        </w:tc>
        <w:tc>
          <w:tcPr>
            <w:tcW w:w="1089" w:type="dxa"/>
            <w:tcBorders>
              <w:top w:val="outset" w:color="000000" w:sz="8"/>
              <w:left w:val="outset" w:color="000000" w:sz="8"/>
              <w:bottom w:val="outset" w:color="000000" w:sz="8"/>
              <w:right w:val="outset" w:color="000000" w:sz="8"/>
            </w:tcBorders>
            <w:vAlign w:val="top"/>
          </w:tcPr>
          <w:bookmarkStart w:name="2199" w:id="2253"/>
          <w:p>
            <w:pPr>
              <w:spacing w:after="0"/>
              <w:ind w:left="0"/>
              <w:jc w:val="center"/>
            </w:pPr>
          </w:p>
          <w:bookmarkEnd w:id="2253"/>
        </w:tc>
        <w:tc>
          <w:tcPr>
            <w:tcW w:w="769" w:type="dxa"/>
            <w:tcBorders>
              <w:top w:val="outset" w:color="000000" w:sz="8"/>
              <w:left w:val="outset" w:color="000000" w:sz="8"/>
              <w:bottom w:val="outset" w:color="000000" w:sz="8"/>
              <w:right w:val="outset" w:color="000000" w:sz="8"/>
            </w:tcBorders>
            <w:vAlign w:val="top"/>
          </w:tcPr>
          <w:bookmarkStart w:name="2200" w:id="2254"/>
          <w:p>
            <w:pPr>
              <w:spacing w:after="0"/>
              <w:ind w:left="0"/>
              <w:jc w:val="center"/>
            </w:pPr>
          </w:p>
          <w:bookmarkEnd w:id="2254"/>
        </w:tc>
        <w:tc>
          <w:tcPr>
            <w:tcW w:w="653" w:type="dxa"/>
            <w:tcBorders>
              <w:top w:val="outset" w:color="000000" w:sz="8"/>
              <w:left w:val="outset" w:color="000000" w:sz="8"/>
              <w:bottom w:val="outset" w:color="000000" w:sz="8"/>
              <w:right w:val="outset" w:color="000000" w:sz="8"/>
            </w:tcBorders>
            <w:vAlign w:val="top"/>
          </w:tcPr>
          <w:bookmarkStart w:name="2201" w:id="2255"/>
          <w:p>
            <w:pPr>
              <w:spacing w:after="0"/>
              <w:ind w:left="0"/>
              <w:jc w:val="center"/>
            </w:pPr>
          </w:p>
          <w:bookmarkEnd w:id="2255"/>
        </w:tc>
        <w:tc>
          <w:tcPr>
            <w:tcW w:w="545" w:type="dxa"/>
            <w:tcBorders>
              <w:top w:val="outset" w:color="000000" w:sz="8"/>
              <w:left w:val="outset" w:color="000000" w:sz="8"/>
              <w:bottom w:val="outset" w:color="000000" w:sz="8"/>
              <w:right w:val="outset" w:color="000000" w:sz="8"/>
            </w:tcBorders>
            <w:vAlign w:val="top"/>
          </w:tcPr>
          <w:bookmarkStart w:name="2202" w:id="2256"/>
          <w:p>
            <w:pPr>
              <w:spacing w:after="0"/>
              <w:ind w:left="0"/>
              <w:jc w:val="center"/>
            </w:pPr>
          </w:p>
          <w:bookmarkEnd w:id="2256"/>
        </w:tc>
        <w:tc>
          <w:tcPr>
            <w:tcW w:w="545" w:type="dxa"/>
            <w:tcBorders>
              <w:top w:val="outset" w:color="000000" w:sz="8"/>
              <w:left w:val="outset" w:color="000000" w:sz="8"/>
              <w:bottom w:val="outset" w:color="000000" w:sz="8"/>
              <w:right w:val="outset" w:color="000000" w:sz="8"/>
            </w:tcBorders>
            <w:vAlign w:val="top"/>
          </w:tcPr>
          <w:bookmarkStart w:name="2203" w:id="2257"/>
          <w:p>
            <w:pPr>
              <w:spacing w:after="0"/>
              <w:ind w:left="0"/>
              <w:jc w:val="center"/>
            </w:pPr>
          </w:p>
          <w:bookmarkEnd w:id="2257"/>
        </w:tc>
        <w:tc>
          <w:tcPr>
            <w:tcW w:w="653" w:type="dxa"/>
            <w:tcBorders>
              <w:top w:val="outset" w:color="000000" w:sz="8"/>
              <w:left w:val="outset" w:color="000000" w:sz="8"/>
              <w:bottom w:val="outset" w:color="000000" w:sz="8"/>
              <w:right w:val="outset" w:color="000000" w:sz="8"/>
            </w:tcBorders>
            <w:vAlign w:val="top"/>
          </w:tcPr>
          <w:bookmarkStart w:name="2204" w:id="2258"/>
          <w:p>
            <w:pPr>
              <w:spacing w:after="0"/>
              <w:ind w:left="0"/>
              <w:jc w:val="center"/>
            </w:pPr>
          </w:p>
          <w:bookmarkEnd w:id="2258"/>
        </w:tc>
        <w:tc>
          <w:tcPr>
            <w:tcW w:w="545" w:type="dxa"/>
            <w:tcBorders>
              <w:top w:val="outset" w:color="000000" w:sz="8"/>
              <w:left w:val="outset" w:color="000000" w:sz="8"/>
              <w:bottom w:val="outset" w:color="000000" w:sz="8"/>
              <w:right w:val="outset" w:color="000000" w:sz="8"/>
            </w:tcBorders>
            <w:vAlign w:val="top"/>
          </w:tcPr>
          <w:bookmarkStart w:name="2205" w:id="2259"/>
          <w:p>
            <w:pPr>
              <w:spacing w:after="0"/>
              <w:ind w:left="0"/>
              <w:jc w:val="center"/>
            </w:pPr>
          </w:p>
          <w:bookmarkEnd w:id="2259"/>
        </w:tc>
        <w:tc>
          <w:tcPr>
            <w:tcW w:w="653" w:type="dxa"/>
            <w:tcBorders>
              <w:top w:val="outset" w:color="000000" w:sz="8"/>
              <w:left w:val="outset" w:color="000000" w:sz="8"/>
              <w:bottom w:val="outset" w:color="000000" w:sz="8"/>
              <w:right w:val="outset" w:color="000000" w:sz="8"/>
            </w:tcBorders>
            <w:vAlign w:val="top"/>
          </w:tcPr>
          <w:bookmarkStart w:name="2206" w:id="2260"/>
          <w:p>
            <w:pPr>
              <w:spacing w:after="0"/>
              <w:ind w:left="0"/>
              <w:jc w:val="center"/>
            </w:pPr>
          </w:p>
          <w:bookmarkEnd w:id="2260"/>
        </w:tc>
        <w:tc>
          <w:tcPr>
            <w:tcW w:w="653" w:type="dxa"/>
            <w:tcBorders>
              <w:top w:val="outset" w:color="000000" w:sz="8"/>
              <w:left w:val="outset" w:color="000000" w:sz="8"/>
              <w:bottom w:val="outset" w:color="000000" w:sz="8"/>
              <w:right w:val="outset" w:color="000000" w:sz="8"/>
            </w:tcBorders>
            <w:vAlign w:val="top"/>
          </w:tcPr>
          <w:bookmarkStart w:name="2207" w:id="2261"/>
          <w:p>
            <w:pPr>
              <w:spacing w:after="0"/>
              <w:ind w:left="0"/>
              <w:jc w:val="center"/>
            </w:pPr>
          </w:p>
          <w:bookmarkEnd w:id="2261"/>
        </w:tc>
        <w:tc>
          <w:tcPr>
            <w:tcW w:w="653" w:type="dxa"/>
            <w:tcBorders>
              <w:top w:val="outset" w:color="000000" w:sz="8"/>
              <w:left w:val="outset" w:color="000000" w:sz="8"/>
              <w:bottom w:val="outset" w:color="000000" w:sz="8"/>
              <w:right w:val="outset" w:color="000000" w:sz="8"/>
            </w:tcBorders>
            <w:vAlign w:val="top"/>
          </w:tcPr>
          <w:bookmarkStart w:name="2208" w:id="2262"/>
          <w:p>
            <w:pPr>
              <w:spacing w:after="0"/>
              <w:ind w:left="0"/>
              <w:jc w:val="center"/>
            </w:pPr>
          </w:p>
          <w:bookmarkEnd w:id="2262"/>
        </w:tc>
        <w:tc>
          <w:tcPr>
            <w:tcW w:w="653" w:type="dxa"/>
            <w:tcBorders>
              <w:top w:val="outset" w:color="000000" w:sz="8"/>
              <w:left w:val="outset" w:color="000000" w:sz="8"/>
              <w:bottom w:val="outset" w:color="000000" w:sz="8"/>
              <w:right w:val="outset" w:color="000000" w:sz="8"/>
            </w:tcBorders>
            <w:vAlign w:val="top"/>
          </w:tcPr>
          <w:bookmarkStart w:name="2209" w:id="2263"/>
          <w:p>
            <w:pPr>
              <w:spacing w:after="0"/>
              <w:ind w:left="0"/>
              <w:jc w:val="center"/>
            </w:pPr>
          </w:p>
          <w:bookmarkEnd w:id="2263"/>
        </w:tc>
        <w:tc>
          <w:tcPr>
            <w:tcW w:w="654" w:type="dxa"/>
            <w:tcBorders>
              <w:top w:val="outset" w:color="000000" w:sz="8"/>
              <w:left w:val="outset" w:color="000000" w:sz="8"/>
              <w:bottom w:val="outset" w:color="000000" w:sz="8"/>
              <w:right w:val="outset" w:color="000000" w:sz="8"/>
            </w:tcBorders>
            <w:vAlign w:val="top"/>
          </w:tcPr>
          <w:bookmarkStart w:name="2210" w:id="2264"/>
          <w:p>
            <w:pPr>
              <w:spacing w:after="0"/>
              <w:ind w:left="0"/>
              <w:jc w:val="center"/>
            </w:pPr>
          </w:p>
          <w:bookmarkEnd w:id="2264"/>
        </w:tc>
      </w:tr>
    </w:tbl>
    <w:bookmarkStart w:name="2211" w:id="2265"/>
    <w:p>
      <w:pPr>
        <w:spacing w:after="0"/>
        <w:ind w:firstLine="240"/>
        <w:jc w:val="left"/>
      </w:pPr>
    </w:p>
    <w:bookmarkEnd w:id="2265"/>
    <w:tbl>
      <w:tblPr>
        <w:tblW w:w="0" w:type="auto"/>
        <w:tblCellSpacing w:w="0" w:type="auto"/>
        <w:tblBorders>
          <w:top w:val="none"/>
          <w:left w:val="none"/>
          <w:bottom w:val="none"/>
          <w:right w:val="none"/>
          <w:insideH w:val="none"/>
          <w:insideV w:val="none"/>
        </w:tblBorders>
      </w:tblPr>
      <w:tblGrid>
        <w:gridCol w:w="5540"/>
        <w:gridCol w:w="5540"/>
      </w:tblGrid>
      <w:tr>
        <w:trPr>
          <w:trHeight w:val="30" w:hRule="atLeast"/>
        </w:trPr>
        <w:tc>
          <w:tcPr>
            <w:tcW w:w="5540" w:type="dxa"/>
            <w:tcBorders/>
            <w:vAlign w:val="top"/>
          </w:tcPr>
          <w:bookmarkStart w:name="2212" w:id="2266"/>
          <w:p>
            <w:pPr>
              <w:spacing w:after="0"/>
              <w:ind w:left="0"/>
              <w:jc w:val="center"/>
            </w:pPr>
            <w:r>
              <w:rPr>
                <w:rFonts w:ascii="Arial"/>
                <w:b/>
                <w:i w:val="false"/>
                <w:color w:val="000000"/>
                <w:sz w:val="15"/>
              </w:rPr>
              <w:t>Київський міський голова</w:t>
            </w:r>
          </w:p>
          <w:bookmarkEnd w:id="2266"/>
        </w:tc>
        <w:tc>
          <w:tcPr>
            <w:tcW w:w="5540" w:type="dxa"/>
            <w:tcBorders/>
            <w:vAlign w:val="bottom"/>
          </w:tcPr>
          <w:bookmarkStart w:name="2213" w:id="2267"/>
          <w:p>
            <w:pPr>
              <w:spacing w:after="0"/>
              <w:ind w:left="0"/>
              <w:jc w:val="center"/>
            </w:pPr>
            <w:r>
              <w:rPr>
                <w:rFonts w:ascii="Arial"/>
                <w:b/>
                <w:i w:val="false"/>
                <w:color w:val="000000"/>
                <w:sz w:val="15"/>
              </w:rPr>
              <w:t>В. Кличко</w:t>
            </w:r>
          </w:p>
          <w:bookmarkEnd w:id="2267"/>
        </w:tc>
      </w:tr>
    </w:tbl>
    <w:bookmarkStart w:name="2214" w:id="2268"/>
    <w:p>
      <w:pPr>
        <w:spacing w:after="0"/>
        <w:ind w:firstLine="240"/>
        <w:jc w:val="left"/>
      </w:pPr>
    </w:p>
    <w:bookmarkEnd w:id="2268"/>
    <w:tbl>
      <w:tblPr>
        <w:tblW w:w="0" w:type="auto"/>
        <w:tblCellSpacing w:w="20" w:type="dxa"/>
        <w:tblBorders>
          <w:top w:val="none"/>
          <w:left w:val="none"/>
          <w:bottom w:val="none"/>
          <w:right w:val="none"/>
          <w:insideH w:val="none"/>
          <w:insideV w:val="none"/>
        </w:tblBorders>
      </w:tblPr>
      <w:tblGrid>
        <w:gridCol w:w="9800"/>
        <w:gridCol w:w="1240"/>
      </w:tblGrid>
      <w:tr>
        <w:trPr/>
        <w:tc>
          <w:tcPr>
            <w:tcW w:w="9800" w:type="dxa"/>
            <w:tcBorders/>
            <w:vAlign w:val="center"/>
          </w:tcPr>
          <w:p>
            <w:pPr>
              <w:spacing w:after="0"/>
              <w:ind w:left="0"/>
              <w:jc w:val="left"/>
            </w:pPr>
            <w:r>
              <w:rPr>
                <w:rFonts w:ascii="Arial"/>
                <w:b w:val="false"/>
                <w:i w:val="false"/>
                <w:color w:val="000000"/>
                <w:sz w:val="18"/>
              </w:rPr>
              <w:t>© ТОВ "Інформаційно-аналітичний центр "ЛІГА", 2018</w:t>
            </w:r>
            <w:r>
              <w:br/>
            </w:r>
            <w:r>
              <w:rPr>
                <w:rFonts w:ascii="Arial"/>
                <w:b w:val="false"/>
                <w:i w:val="false"/>
                <w:color w:val="000000"/>
                <w:sz w:val="18"/>
              </w:rPr>
              <w:t>© ТОВ "ЛІГА ЗАКОН", 2018</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62000" cy="279400"/>
                          </a:xfrm>
                          <a:prstGeom prst="rect">
                            <a:avLst/>
                          </a:prstGeom>
                        </pic:spPr>
                      </pic:pic>
                    </a:graphicData>
                  </a:graphic>
                </wp:inline>
              </w:drawing>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gif" Type="http://schemas.openxmlformats.org/officeDocument/2006/relationships/image" Id="rId4"/><Relationship Target="media/document_image_rId5.gif" Type="http://schemas.openxmlformats.org/officeDocument/2006/relationships/image" Id="rId5"/><Relationship Target="media/document_image_rId6.png" Type="http://schemas.openxmlformats.org/officeDocument/2006/relationships/image" Id="rId6"/></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