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8f1b" w14:textId="fa88f1b">
      <w:pPr>
        <w:spacing w:after="0"/>
        <w:ind w:left="0"/>
        <w:jc w:val="center"/>
        <w15:collapsed w:val="false"/>
      </w:pPr>
      <w:bookmarkStart w:name="24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КИЇВСЬКА МІСЬКА РАДА</w:t>
      </w:r>
      <w:r>
        <w:br/>
      </w:r>
      <w:r>
        <w:rPr>
          <w:rFonts w:ascii="Arial"/>
          <w:b/>
          <w:i w:val="false"/>
          <w:color w:val="000000"/>
          <w:sz w:val="18"/>
        </w:rPr>
        <w:t>V сесія V скликання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РІШЕННЯ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від 1 жовтня 2007 року N 463/3297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передачу товариству з обмеженою відповідальністю "МАК" земельної ділянки для будівництва, експлуатації та обслуговування торговельно-виробничого комплексу на Житомирському шосе (19-й км) у Святошинському районі м. Києва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Розглянувши проект землеустрою щодо відведення земельної ділянки, відповідно до </w:t>
      </w:r>
      <w:r>
        <w:rPr>
          <w:rFonts w:ascii="Arial"/>
          <w:b w:val="false"/>
          <w:i w:val="false"/>
          <w:color w:val="000000"/>
          <w:sz w:val="18"/>
        </w:rPr>
        <w:t>статей 93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123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124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149 Земельного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Київська міська рада </w:t>
      </w:r>
      <w:r>
        <w:rPr>
          <w:rFonts w:ascii="Arial"/>
          <w:b/>
          <w:i w:val="false"/>
          <w:color w:val="000000"/>
          <w:sz w:val="18"/>
        </w:rPr>
        <w:t>вирішила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Внести зміни до Програми розвитку зеленої зони міста Києва до 2010 року та концепції формування зелених насаджень в центральній частині міста, затверджених </w:t>
      </w:r>
      <w:r>
        <w:rPr>
          <w:rFonts w:ascii="Arial"/>
          <w:b w:val="false"/>
          <w:i w:val="false"/>
          <w:color w:val="000000"/>
          <w:sz w:val="18"/>
        </w:rPr>
        <w:t>рішенням Київської міської ради від 19.07.2005 N 806/3381</w:t>
      </w:r>
      <w:r>
        <w:rPr>
          <w:rFonts w:ascii="Arial"/>
          <w:b w:val="false"/>
          <w:i w:val="false"/>
          <w:color w:val="000000"/>
          <w:sz w:val="18"/>
        </w:rPr>
        <w:t>, виключивши з переліку розподілу лісових площ по землекористуваннях станом на 01.01.2000 (</w:t>
      </w:r>
      <w:r>
        <w:rPr>
          <w:rFonts w:ascii="Arial"/>
          <w:b w:val="false"/>
          <w:i w:val="false"/>
          <w:color w:val="000000"/>
          <w:sz w:val="18"/>
        </w:rPr>
        <w:t>таблиця 15</w:t>
      </w:r>
      <w:r>
        <w:rPr>
          <w:rFonts w:ascii="Arial"/>
          <w:b w:val="false"/>
          <w:i w:val="false"/>
          <w:color w:val="000000"/>
          <w:sz w:val="18"/>
        </w:rPr>
        <w:t>) Святошинського лісопаркового господарства земельну ділянку площею 9,81 га в кварталі N 96 виділів 3-а, 3-б, 3-в, 3-г, 3-д, 3-ж, 3-з, а також частково виділів 3, 6 Святошинського лісництва у Святошинському районі м. Києва.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Віднести частину лісових земель Святошинського лісопаркового господарства площею 9,81 га в кварталі N 96 виділів 3-а, 3-б, 3-в, 3-г, 3-д, 3-ж, 3-з, а також частково виділів 3, 6 Святошинського лісництва до земель запасу промисловості, транспорту, зв'язку, енергетики, оборони та іншого призначення, вилучивши їх з категорії земель лісового фонду.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Затвердити проект землеустрою щодо відведення земельної ділянки товариству з обмеженою відповідальністю "МАК" для будівництва, експлуатації та обслуговування торговельно-виробничого комплексу на Житомирському шосе (19-й км) у Святошинському районі м. Києва.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Передати товариству з обмеженою відповідальністю "МАК", за умови виконання пункту 5 цього рішення, у довгострокову оренду на 10 років земельну ділянку площею 9,81 га для будівництва, експлуатації та обслуговування торговельно-виробничого комплексу на Житомирському шосе (19-й км) у Святошинському районі м. Києва за рахунок земель промисловості, транспорту, зв'язку, енергетики, оборони та іншого призначення.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Товариству з обмеженою відповідальністю "МАК":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5.1. Виконувати обов'язки землекористувача відповідно до вимог </w:t>
      </w:r>
      <w:r>
        <w:rPr>
          <w:rFonts w:ascii="Arial"/>
          <w:b w:val="false"/>
          <w:i w:val="false"/>
          <w:color w:val="000000"/>
          <w:sz w:val="18"/>
        </w:rPr>
        <w:t>статті 96 Земельного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5.2. У місячний термін звернутись до Головного управління земельних ресурсів виконавчого органу Київради (Київської міської державної адміністрації) із клопотанням щодо винесення меж земельної ділянки в натуру (на місцевість) та виготовлення документа, що посвідчує право користування земельною ділянкою.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5.3. Питання відшкодування втрат та збитків лісогосподарського виробництва та інші питання майнових відносин вирішувати в установленому порядку (акт попереднього технічного обстеження лісових площ, намічених до відведення зі складу лісових площ, від 02.07.2007).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5.4. Виконати вимоги, викладені в листах Головного управління містобудування, архітектури та дизайну міського середовища, Київської міської санепідстанції від 27.09.2007 N 7750, дочірнього підприємства "Інститут генерального плану міста Києва" від 26.09.2007 N 2964, Державного управління охорони навколишнього природного середовища від 29.08.2007 N 05-09/4699 та від 17.09.2007 N 05-08/7016, Головного управління охорони культурної спадщини від 12.07.2007 N 5189, Київського комунального об'єднання зеленого будівництва та експлуатації зелених насаджень міста "Київзеленбуд" від 12.04.2007 N 148-741, Київського обласного управління лісового господарства від 26.06.2007 N 01-04/1381, комунального підприємства "Святошинське лісопаркове господарство" від 03.07.2007 N 567.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5.5.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5.6. Питання пайової участі вирішити до початку будівництва відповідно до </w:t>
      </w:r>
      <w:r>
        <w:rPr>
          <w:rFonts w:ascii="Arial"/>
          <w:b w:val="false"/>
          <w:i w:val="false"/>
          <w:color w:val="000000"/>
          <w:sz w:val="18"/>
        </w:rPr>
        <w:t>рішення Київради від 27.02.2003 N 271/431 "Про пайову участь (внески) інвесторів (забудовників) у створенні соціальної та інженерно-транспортної інфраструктури м. Києва"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6. Попередити землекористувача, що використання землі не за цільовим призначенням тягне за собою припинення права користування нею відповідно до вимог </w:t>
      </w:r>
      <w:r>
        <w:rPr>
          <w:rFonts w:ascii="Arial"/>
          <w:b w:val="false"/>
          <w:i w:val="false"/>
          <w:color w:val="000000"/>
          <w:sz w:val="18"/>
        </w:rPr>
        <w:t>статей 141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143 Земельного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7"/>
    <w:bookmarkStart w:name="19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Контроль за виконанням цього рішення покласти на постійну комісію Київради з питань земельних відносин.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21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Київський міський голова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0"/>
        </w:tc>
        <w:tc>
          <w:tcPr>
            <w:tcW w:w="4845" w:type="dxa"/>
            <w:tcBorders/>
            <w:vAlign w:val="center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Л. Черновецький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1"/>
        </w:tc>
      </w:tr>
    </w:tbl>
    <w:p>
      <w:pPr>
        <w:spacing/>
        <w:ind w:left="0"/>
        <w:jc w:val="left"/>
      </w:pPr>
      <w:r>
        <w:br/>
      </w:r>
    </w:p>
    <w:bookmarkStart w:name="23" w:id="22"/>
    <w:p>
      <w:pPr>
        <w:spacing w:after="0"/>
        <w:ind w:firstLine="240"/>
        <w:jc w:val="left"/>
      </w:pPr>
    </w:p>
    <w:bookmarkEnd w:id="22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2020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2020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